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C0" w:rsidRPr="000472AA" w:rsidRDefault="00B654C0" w:rsidP="005917E1">
      <w:pPr>
        <w:jc w:val="center"/>
        <w:rPr>
          <w:rStyle w:val="BookTitle"/>
          <w:b/>
          <w:i w:val="0"/>
          <w:iCs w:val="0"/>
          <w:smallCaps w:val="0"/>
          <w:spacing w:val="0"/>
          <w:sz w:val="24"/>
          <w:szCs w:val="24"/>
        </w:rPr>
      </w:pPr>
      <w:bookmarkStart w:id="0" w:name="_GoBack"/>
      <w:bookmarkEnd w:id="0"/>
      <w:r w:rsidRPr="000472AA">
        <w:rPr>
          <w:b/>
          <w:noProof/>
          <w:sz w:val="24"/>
          <w:szCs w:val="24"/>
          <w:lang w:eastAsia="en-AU"/>
        </w:rPr>
        <w:drawing>
          <wp:anchor distT="0" distB="0" distL="114300" distR="114300" simplePos="0" relativeHeight="251658240" behindDoc="1" locked="0" layoutInCell="1" allowOverlap="1">
            <wp:simplePos x="0" y="0"/>
            <wp:positionH relativeFrom="column">
              <wp:posOffset>-1270731</wp:posOffset>
            </wp:positionH>
            <wp:positionV relativeFrom="paragraph">
              <wp:posOffset>-899359</wp:posOffset>
            </wp:positionV>
            <wp:extent cx="7734300" cy="3305175"/>
            <wp:effectExtent l="0" t="0" r="0" b="9525"/>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4300" cy="3305175"/>
                    </a:xfrm>
                    <a:prstGeom prst="rect">
                      <a:avLst/>
                    </a:prstGeom>
                    <a:noFill/>
                    <a:ln>
                      <a:noFill/>
                    </a:ln>
                  </pic:spPr>
                </pic:pic>
              </a:graphicData>
            </a:graphic>
          </wp:anchor>
        </w:drawing>
      </w:r>
    </w:p>
    <w:p w:rsidR="00B654C0" w:rsidRPr="000472AA" w:rsidRDefault="00B654C0" w:rsidP="005917E1">
      <w:pPr>
        <w:jc w:val="center"/>
        <w:rPr>
          <w:rStyle w:val="BookTitle"/>
          <w:b/>
          <w:i w:val="0"/>
          <w:iCs w:val="0"/>
          <w:smallCaps w:val="0"/>
          <w:spacing w:val="0"/>
          <w:sz w:val="24"/>
          <w:szCs w:val="24"/>
        </w:rPr>
      </w:pPr>
    </w:p>
    <w:p w:rsidR="00B654C0" w:rsidRPr="000472AA" w:rsidRDefault="00B654C0" w:rsidP="005917E1">
      <w:pPr>
        <w:jc w:val="center"/>
        <w:rPr>
          <w:rStyle w:val="BookTitle"/>
          <w:b/>
          <w:i w:val="0"/>
          <w:iCs w:val="0"/>
          <w:smallCaps w:val="0"/>
          <w:spacing w:val="0"/>
          <w:sz w:val="24"/>
          <w:szCs w:val="24"/>
        </w:rPr>
      </w:pPr>
    </w:p>
    <w:p w:rsidR="00B654C0" w:rsidRPr="000472AA" w:rsidRDefault="00B654C0" w:rsidP="005917E1">
      <w:pPr>
        <w:jc w:val="center"/>
        <w:rPr>
          <w:rStyle w:val="BookTitle"/>
          <w:b/>
          <w:i w:val="0"/>
          <w:iCs w:val="0"/>
          <w:smallCaps w:val="0"/>
          <w:spacing w:val="0"/>
          <w:sz w:val="24"/>
          <w:szCs w:val="24"/>
        </w:rPr>
      </w:pPr>
    </w:p>
    <w:p w:rsidR="00B654C0" w:rsidRPr="000472AA" w:rsidRDefault="00B654C0" w:rsidP="005917E1">
      <w:pPr>
        <w:jc w:val="center"/>
        <w:rPr>
          <w:rStyle w:val="BookTitle"/>
          <w:b/>
          <w:i w:val="0"/>
          <w:iCs w:val="0"/>
          <w:smallCaps w:val="0"/>
          <w:spacing w:val="0"/>
          <w:sz w:val="24"/>
          <w:szCs w:val="24"/>
        </w:rPr>
      </w:pPr>
    </w:p>
    <w:p w:rsidR="00B654C0" w:rsidRPr="000472AA" w:rsidRDefault="00B654C0" w:rsidP="005917E1">
      <w:pPr>
        <w:jc w:val="center"/>
        <w:rPr>
          <w:rStyle w:val="BookTitle"/>
          <w:b/>
          <w:i w:val="0"/>
          <w:iCs w:val="0"/>
          <w:smallCaps w:val="0"/>
          <w:spacing w:val="0"/>
          <w:sz w:val="24"/>
          <w:szCs w:val="24"/>
        </w:rPr>
      </w:pPr>
    </w:p>
    <w:p w:rsidR="007835C6" w:rsidRPr="000472AA" w:rsidRDefault="007835C6" w:rsidP="005917E1">
      <w:pPr>
        <w:jc w:val="center"/>
        <w:rPr>
          <w:rStyle w:val="BookTitle"/>
          <w:b/>
          <w:i w:val="0"/>
          <w:iCs w:val="0"/>
          <w:smallCaps w:val="0"/>
          <w:spacing w:val="0"/>
          <w:sz w:val="24"/>
          <w:szCs w:val="24"/>
        </w:rPr>
      </w:pPr>
    </w:p>
    <w:p w:rsidR="007B0256" w:rsidRPr="000472AA" w:rsidRDefault="009D4516" w:rsidP="005917E1">
      <w:pPr>
        <w:jc w:val="center"/>
        <w:rPr>
          <w:rStyle w:val="BookTitle"/>
          <w:b/>
          <w:i w:val="0"/>
          <w:iCs w:val="0"/>
          <w:smallCaps w:val="0"/>
          <w:spacing w:val="0"/>
          <w:sz w:val="24"/>
          <w:szCs w:val="24"/>
        </w:rPr>
      </w:pPr>
      <w:r w:rsidRPr="000472AA">
        <w:rPr>
          <w:rStyle w:val="BookTitle"/>
          <w:b/>
          <w:i w:val="0"/>
          <w:iCs w:val="0"/>
          <w:smallCaps w:val="0"/>
          <w:spacing w:val="0"/>
          <w:sz w:val="24"/>
          <w:szCs w:val="24"/>
        </w:rPr>
        <w:t>2012</w:t>
      </w:r>
      <w:r w:rsidR="00DE2D8C" w:rsidRPr="000472AA">
        <w:rPr>
          <w:rStyle w:val="BookTitle"/>
          <w:b/>
          <w:i w:val="0"/>
          <w:iCs w:val="0"/>
          <w:smallCaps w:val="0"/>
          <w:spacing w:val="0"/>
          <w:sz w:val="24"/>
          <w:szCs w:val="24"/>
        </w:rPr>
        <w:t xml:space="preserve"> </w:t>
      </w:r>
      <w:r w:rsidR="00CC6F42" w:rsidRPr="000472AA">
        <w:rPr>
          <w:rStyle w:val="BookTitle"/>
          <w:b/>
          <w:i w:val="0"/>
          <w:iCs w:val="0"/>
          <w:smallCaps w:val="0"/>
          <w:spacing w:val="0"/>
          <w:sz w:val="24"/>
          <w:szCs w:val="24"/>
        </w:rPr>
        <w:t xml:space="preserve">– A year in review </w:t>
      </w:r>
    </w:p>
    <w:p w:rsidR="00450C6E" w:rsidRPr="000472AA" w:rsidRDefault="00D85E57" w:rsidP="004B54CA">
      <w:pPr>
        <w:rPr>
          <w:rStyle w:val="BookTitle"/>
          <w:i w:val="0"/>
          <w:iCs w:val="0"/>
          <w:smallCaps w:val="0"/>
          <w:spacing w:val="0"/>
          <w:sz w:val="24"/>
          <w:szCs w:val="24"/>
        </w:rPr>
      </w:pPr>
      <w:r w:rsidRPr="000472AA">
        <w:rPr>
          <w:rStyle w:val="BookTitle"/>
          <w:i w:val="0"/>
          <w:iCs w:val="0"/>
          <w:smallCaps w:val="0"/>
          <w:spacing w:val="0"/>
          <w:sz w:val="24"/>
          <w:szCs w:val="24"/>
        </w:rPr>
        <w:t xml:space="preserve">The </w:t>
      </w:r>
      <w:hyperlink r:id="rId10" w:history="1">
        <w:r w:rsidRPr="009209CD">
          <w:rPr>
            <w:rStyle w:val="Hyperlink"/>
            <w:color w:val="1F497D" w:themeColor="text2"/>
            <w:sz w:val="24"/>
            <w:szCs w:val="24"/>
          </w:rPr>
          <w:t>National People with Disabilities and Carer Council</w:t>
        </w:r>
      </w:hyperlink>
      <w:r w:rsidRPr="007902C5">
        <w:rPr>
          <w:rStyle w:val="BookTitle"/>
          <w:i w:val="0"/>
          <w:iCs w:val="0"/>
          <w:smallCaps w:val="0"/>
          <w:color w:val="4F81BD" w:themeColor="accent1"/>
          <w:spacing w:val="0"/>
          <w:sz w:val="24"/>
          <w:szCs w:val="24"/>
        </w:rPr>
        <w:t xml:space="preserve"> </w:t>
      </w:r>
      <w:r w:rsidR="00881BBF">
        <w:rPr>
          <w:rStyle w:val="BookTitle"/>
          <w:i w:val="0"/>
          <w:iCs w:val="0"/>
          <w:smallCaps w:val="0"/>
          <w:spacing w:val="0"/>
          <w:sz w:val="24"/>
          <w:szCs w:val="24"/>
        </w:rPr>
        <w:t>was established in Sept</w:t>
      </w:r>
      <w:r w:rsidRPr="000472AA">
        <w:rPr>
          <w:rStyle w:val="BookTitle"/>
          <w:i w:val="0"/>
          <w:iCs w:val="0"/>
          <w:smallCaps w:val="0"/>
          <w:spacing w:val="0"/>
          <w:sz w:val="24"/>
          <w:szCs w:val="24"/>
        </w:rPr>
        <w:t xml:space="preserve">ember 2008 to provide advice to the Australian Government on issues affecting people with disability, their families and carers.  </w:t>
      </w:r>
      <w:r w:rsidR="0084609E" w:rsidRPr="000472AA">
        <w:rPr>
          <w:rStyle w:val="BookTitle"/>
          <w:i w:val="0"/>
          <w:iCs w:val="0"/>
          <w:smallCaps w:val="0"/>
          <w:spacing w:val="0"/>
          <w:sz w:val="24"/>
          <w:szCs w:val="24"/>
        </w:rPr>
        <w:t>The Council provides advice to the Minister for Disability Reform, the Hon Jenny Macklin MP, and the Parliamentary Secretary for Disabilities and Carers, Senator the Hon Jan McLucas</w:t>
      </w:r>
      <w:r w:rsidR="005634E2" w:rsidRPr="000472AA">
        <w:rPr>
          <w:rStyle w:val="BookTitle"/>
          <w:i w:val="0"/>
          <w:iCs w:val="0"/>
          <w:smallCaps w:val="0"/>
          <w:spacing w:val="0"/>
          <w:sz w:val="24"/>
          <w:szCs w:val="24"/>
        </w:rPr>
        <w:t xml:space="preserve">. </w:t>
      </w:r>
      <w:r w:rsidR="00511599" w:rsidRPr="000472AA">
        <w:rPr>
          <w:rStyle w:val="BookTitle"/>
          <w:i w:val="0"/>
          <w:iCs w:val="0"/>
          <w:smallCaps w:val="0"/>
          <w:spacing w:val="0"/>
          <w:sz w:val="24"/>
          <w:szCs w:val="24"/>
        </w:rPr>
        <w:t xml:space="preserve"> </w:t>
      </w:r>
    </w:p>
    <w:p w:rsidR="00DE2D8C" w:rsidRPr="000472AA" w:rsidRDefault="003140F9" w:rsidP="004B54CA">
      <w:pPr>
        <w:rPr>
          <w:rStyle w:val="BookTitle"/>
          <w:i w:val="0"/>
          <w:iCs w:val="0"/>
          <w:smallCaps w:val="0"/>
          <w:spacing w:val="0"/>
          <w:sz w:val="24"/>
          <w:szCs w:val="24"/>
        </w:rPr>
      </w:pPr>
      <w:r w:rsidRPr="000472AA">
        <w:rPr>
          <w:rStyle w:val="BookTitle"/>
          <w:i w:val="0"/>
          <w:iCs w:val="0"/>
          <w:smallCaps w:val="0"/>
          <w:spacing w:val="0"/>
          <w:sz w:val="24"/>
          <w:szCs w:val="24"/>
        </w:rPr>
        <w:t xml:space="preserve">Council is chaired by </w:t>
      </w:r>
      <w:r w:rsidR="00017F03" w:rsidRPr="000472AA">
        <w:rPr>
          <w:rStyle w:val="BookTitle"/>
          <w:i w:val="0"/>
          <w:iCs w:val="0"/>
          <w:smallCaps w:val="0"/>
          <w:spacing w:val="0"/>
          <w:sz w:val="24"/>
          <w:szCs w:val="24"/>
        </w:rPr>
        <w:t>Dr Rhonda Galbally</w:t>
      </w:r>
      <w:r w:rsidRPr="000472AA">
        <w:rPr>
          <w:rStyle w:val="BookTitle"/>
          <w:i w:val="0"/>
          <w:iCs w:val="0"/>
          <w:smallCaps w:val="0"/>
          <w:spacing w:val="0"/>
          <w:sz w:val="24"/>
          <w:szCs w:val="24"/>
        </w:rPr>
        <w:t xml:space="preserve"> and there are 29 members</w:t>
      </w:r>
      <w:r w:rsidR="0084609E" w:rsidRPr="000472AA">
        <w:rPr>
          <w:rStyle w:val="BookTitle"/>
          <w:i w:val="0"/>
          <w:iCs w:val="0"/>
          <w:smallCaps w:val="0"/>
          <w:spacing w:val="0"/>
          <w:sz w:val="24"/>
          <w:szCs w:val="24"/>
        </w:rPr>
        <w:t xml:space="preserve">. </w:t>
      </w:r>
    </w:p>
    <w:p w:rsidR="00C36D26" w:rsidRPr="000472AA" w:rsidRDefault="00802355" w:rsidP="00C36D26">
      <w:pPr>
        <w:rPr>
          <w:rStyle w:val="BookTitle"/>
          <w:i w:val="0"/>
          <w:iCs w:val="0"/>
          <w:smallCaps w:val="0"/>
          <w:spacing w:val="0"/>
          <w:sz w:val="24"/>
          <w:szCs w:val="24"/>
        </w:rPr>
      </w:pPr>
      <w:r w:rsidRPr="000472AA">
        <w:rPr>
          <w:rStyle w:val="BookTitle"/>
          <w:i w:val="0"/>
          <w:iCs w:val="0"/>
          <w:smallCaps w:val="0"/>
          <w:spacing w:val="0"/>
          <w:sz w:val="24"/>
          <w:szCs w:val="24"/>
        </w:rPr>
        <w:t>During 2012 t</w:t>
      </w:r>
      <w:r w:rsidR="00D85E57" w:rsidRPr="000472AA">
        <w:rPr>
          <w:rStyle w:val="BookTitle"/>
          <w:i w:val="0"/>
          <w:iCs w:val="0"/>
          <w:smallCaps w:val="0"/>
          <w:spacing w:val="0"/>
          <w:sz w:val="24"/>
          <w:szCs w:val="24"/>
        </w:rPr>
        <w:t>he</w:t>
      </w:r>
      <w:r w:rsidR="005917E1" w:rsidRPr="000472AA">
        <w:rPr>
          <w:rStyle w:val="BookTitle"/>
          <w:i w:val="0"/>
          <w:iCs w:val="0"/>
          <w:smallCaps w:val="0"/>
          <w:spacing w:val="0"/>
          <w:sz w:val="24"/>
          <w:szCs w:val="24"/>
        </w:rPr>
        <w:t xml:space="preserve"> Council met </w:t>
      </w:r>
      <w:r w:rsidR="009A257F" w:rsidRPr="000472AA">
        <w:rPr>
          <w:rStyle w:val="BookTitle"/>
          <w:i w:val="0"/>
          <w:iCs w:val="0"/>
          <w:smallCaps w:val="0"/>
          <w:spacing w:val="0"/>
          <w:sz w:val="24"/>
          <w:szCs w:val="24"/>
        </w:rPr>
        <w:t>formally in March, June, September and November</w:t>
      </w:r>
      <w:r w:rsidR="005917E1" w:rsidRPr="000472AA">
        <w:rPr>
          <w:rStyle w:val="BookTitle"/>
          <w:i w:val="0"/>
          <w:iCs w:val="0"/>
          <w:smallCaps w:val="0"/>
          <w:spacing w:val="0"/>
          <w:sz w:val="24"/>
          <w:szCs w:val="24"/>
        </w:rPr>
        <w:t xml:space="preserve">, </w:t>
      </w:r>
      <w:r w:rsidR="00E425C8">
        <w:rPr>
          <w:rStyle w:val="BookTitle"/>
          <w:i w:val="0"/>
          <w:iCs w:val="0"/>
          <w:smallCaps w:val="0"/>
          <w:spacing w:val="0"/>
          <w:sz w:val="24"/>
          <w:szCs w:val="24"/>
        </w:rPr>
        <w:t xml:space="preserve">with ministerial representation at every meeting.  </w:t>
      </w:r>
      <w:r w:rsidR="00C36D26" w:rsidRPr="000472AA">
        <w:rPr>
          <w:rStyle w:val="BookTitle"/>
          <w:i w:val="0"/>
          <w:iCs w:val="0"/>
          <w:smallCaps w:val="0"/>
          <w:spacing w:val="0"/>
          <w:sz w:val="24"/>
          <w:szCs w:val="24"/>
        </w:rPr>
        <w:t xml:space="preserve">In the course of the year the Council liaised with the National Disability and Carer Alliance, disability peak bodies, specialist advisory groups, senior representatives of FaHCSIA and other Australian Government departments. </w:t>
      </w:r>
      <w:r w:rsidR="00C36D26">
        <w:rPr>
          <w:rStyle w:val="BookTitle"/>
          <w:i w:val="0"/>
          <w:iCs w:val="0"/>
          <w:smallCaps w:val="0"/>
          <w:spacing w:val="0"/>
          <w:sz w:val="24"/>
          <w:szCs w:val="24"/>
        </w:rPr>
        <w:t xml:space="preserve"> </w:t>
      </w:r>
    </w:p>
    <w:p w:rsidR="00D85E57" w:rsidRDefault="00DC28B6" w:rsidP="004B54CA">
      <w:pPr>
        <w:rPr>
          <w:rStyle w:val="BookTitle"/>
          <w:i w:val="0"/>
          <w:iCs w:val="0"/>
          <w:smallCaps w:val="0"/>
          <w:spacing w:val="0"/>
          <w:sz w:val="24"/>
          <w:szCs w:val="24"/>
        </w:rPr>
      </w:pPr>
      <w:r w:rsidRPr="000472AA">
        <w:rPr>
          <w:rStyle w:val="BookTitle"/>
          <w:i w:val="0"/>
          <w:iCs w:val="0"/>
          <w:smallCaps w:val="0"/>
          <w:spacing w:val="0"/>
          <w:sz w:val="24"/>
          <w:szCs w:val="24"/>
        </w:rPr>
        <w:t>F</w:t>
      </w:r>
      <w:r w:rsidR="00D85E57" w:rsidRPr="000472AA">
        <w:rPr>
          <w:rStyle w:val="BookTitle"/>
          <w:i w:val="0"/>
          <w:iCs w:val="0"/>
          <w:smallCaps w:val="0"/>
          <w:spacing w:val="0"/>
          <w:sz w:val="24"/>
          <w:szCs w:val="24"/>
        </w:rPr>
        <w:t xml:space="preserve">ollowing </w:t>
      </w:r>
      <w:r w:rsidR="009A257F" w:rsidRPr="000472AA">
        <w:rPr>
          <w:rStyle w:val="BookTitle"/>
          <w:i w:val="0"/>
          <w:iCs w:val="0"/>
          <w:smallCaps w:val="0"/>
          <w:spacing w:val="0"/>
          <w:sz w:val="24"/>
          <w:szCs w:val="24"/>
        </w:rPr>
        <w:t>is a snapshot</w:t>
      </w:r>
      <w:r w:rsidR="00D85E57" w:rsidRPr="000472AA">
        <w:rPr>
          <w:rStyle w:val="BookTitle"/>
          <w:i w:val="0"/>
          <w:iCs w:val="0"/>
          <w:smallCaps w:val="0"/>
          <w:spacing w:val="0"/>
          <w:sz w:val="24"/>
          <w:szCs w:val="24"/>
        </w:rPr>
        <w:t xml:space="preserve"> of the work undertaken by Council during 2012</w:t>
      </w:r>
      <w:r w:rsidRPr="000472AA">
        <w:rPr>
          <w:rStyle w:val="BookTitle"/>
          <w:i w:val="0"/>
          <w:iCs w:val="0"/>
          <w:smallCaps w:val="0"/>
          <w:spacing w:val="0"/>
          <w:sz w:val="24"/>
          <w:szCs w:val="24"/>
        </w:rPr>
        <w:t>:</w:t>
      </w:r>
      <w:r w:rsidR="00D85E57" w:rsidRPr="000472AA">
        <w:rPr>
          <w:rStyle w:val="BookTitle"/>
          <w:i w:val="0"/>
          <w:iCs w:val="0"/>
          <w:smallCaps w:val="0"/>
          <w:spacing w:val="0"/>
          <w:sz w:val="24"/>
          <w:szCs w:val="24"/>
        </w:rPr>
        <w:t xml:space="preserve"> </w:t>
      </w:r>
    </w:p>
    <w:p w:rsidR="000A760E" w:rsidRPr="000472AA" w:rsidRDefault="000A760E" w:rsidP="004B54CA">
      <w:pPr>
        <w:rPr>
          <w:rStyle w:val="BookTitle"/>
          <w:i w:val="0"/>
          <w:iCs w:val="0"/>
          <w:smallCaps w:val="0"/>
          <w:spacing w:val="0"/>
          <w:sz w:val="24"/>
          <w:szCs w:val="24"/>
        </w:rPr>
      </w:pPr>
    </w:p>
    <w:p w:rsidR="00706BD1" w:rsidRPr="000472AA" w:rsidRDefault="00706BD1" w:rsidP="00706BD1">
      <w:pPr>
        <w:rPr>
          <w:rStyle w:val="BookTitle"/>
          <w:iCs w:val="0"/>
          <w:smallCaps w:val="0"/>
          <w:spacing w:val="0"/>
          <w:sz w:val="24"/>
          <w:szCs w:val="24"/>
        </w:rPr>
      </w:pPr>
      <w:r w:rsidRPr="000472AA">
        <w:rPr>
          <w:rStyle w:val="BookTitle"/>
          <w:iCs w:val="0"/>
          <w:smallCaps w:val="0"/>
          <w:spacing w:val="0"/>
          <w:sz w:val="24"/>
          <w:szCs w:val="24"/>
        </w:rPr>
        <w:t>National Disability Insurance Scheme</w:t>
      </w:r>
    </w:p>
    <w:p w:rsidR="00706BD1" w:rsidRPr="000472AA" w:rsidRDefault="00706BD1" w:rsidP="00706BD1">
      <w:pPr>
        <w:rPr>
          <w:rStyle w:val="BookTitle"/>
          <w:i w:val="0"/>
          <w:iCs w:val="0"/>
          <w:smallCaps w:val="0"/>
          <w:spacing w:val="0"/>
          <w:sz w:val="24"/>
          <w:szCs w:val="24"/>
        </w:rPr>
      </w:pPr>
      <w:r w:rsidRPr="000472AA">
        <w:rPr>
          <w:rStyle w:val="BookTitle"/>
          <w:i w:val="0"/>
          <w:iCs w:val="0"/>
          <w:smallCaps w:val="0"/>
          <w:spacing w:val="0"/>
          <w:sz w:val="24"/>
          <w:szCs w:val="24"/>
        </w:rPr>
        <w:t>The</w:t>
      </w:r>
      <w:r w:rsidR="005066EE">
        <w:rPr>
          <w:rStyle w:val="BookTitle"/>
          <w:i w:val="0"/>
          <w:iCs w:val="0"/>
          <w:smallCaps w:val="0"/>
          <w:spacing w:val="0"/>
          <w:sz w:val="24"/>
          <w:szCs w:val="24"/>
        </w:rPr>
        <w:t xml:space="preserve"> design and development of the </w:t>
      </w:r>
      <w:hyperlink r:id="rId11" w:history="1">
        <w:r w:rsidRPr="009209CD">
          <w:rPr>
            <w:rStyle w:val="Hyperlink"/>
            <w:color w:val="1F497D" w:themeColor="text2"/>
            <w:sz w:val="24"/>
            <w:szCs w:val="24"/>
          </w:rPr>
          <w:t>National Disability Insurance Scheme</w:t>
        </w:r>
      </w:hyperlink>
      <w:r w:rsidRPr="007902C5">
        <w:rPr>
          <w:rStyle w:val="BookTitle"/>
          <w:i w:val="0"/>
          <w:iCs w:val="0"/>
          <w:smallCaps w:val="0"/>
          <w:color w:val="4F81BD" w:themeColor="accent1"/>
          <w:spacing w:val="0"/>
          <w:sz w:val="24"/>
          <w:szCs w:val="24"/>
        </w:rPr>
        <w:t xml:space="preserve"> </w:t>
      </w:r>
      <w:r w:rsidRPr="000472AA">
        <w:rPr>
          <w:rStyle w:val="BookTitle"/>
          <w:i w:val="0"/>
          <w:iCs w:val="0"/>
          <w:smallCaps w:val="0"/>
          <w:spacing w:val="0"/>
          <w:sz w:val="24"/>
          <w:szCs w:val="24"/>
        </w:rPr>
        <w:t xml:space="preserve">(NDIS) was a key area of work throughout the year, and Council was briefed by </w:t>
      </w:r>
      <w:r w:rsidR="00692D80">
        <w:rPr>
          <w:rStyle w:val="BookTitle"/>
          <w:i w:val="0"/>
          <w:iCs w:val="0"/>
          <w:smallCaps w:val="0"/>
          <w:spacing w:val="0"/>
          <w:sz w:val="24"/>
          <w:szCs w:val="24"/>
        </w:rPr>
        <w:t xml:space="preserve">     </w:t>
      </w:r>
      <w:r w:rsidRPr="000472AA">
        <w:rPr>
          <w:rStyle w:val="BookTitle"/>
          <w:i w:val="0"/>
          <w:iCs w:val="0"/>
          <w:smallCaps w:val="0"/>
          <w:spacing w:val="0"/>
          <w:sz w:val="24"/>
          <w:szCs w:val="24"/>
        </w:rPr>
        <w:t xml:space="preserve">Australian Government representatives of the NDIS Taskforce and the NDIS Launch Transition Agency.  The NDIS </w:t>
      </w:r>
      <w:r w:rsidR="00D6712F">
        <w:rPr>
          <w:rStyle w:val="BookTitle"/>
          <w:i w:val="0"/>
          <w:iCs w:val="0"/>
          <w:smallCaps w:val="0"/>
          <w:spacing w:val="0"/>
          <w:sz w:val="24"/>
          <w:szCs w:val="24"/>
        </w:rPr>
        <w:t>is</w:t>
      </w:r>
      <w:r w:rsidRPr="000472AA">
        <w:rPr>
          <w:rStyle w:val="BookTitle"/>
          <w:i w:val="0"/>
          <w:iCs w:val="0"/>
          <w:smallCaps w:val="0"/>
          <w:spacing w:val="0"/>
          <w:sz w:val="24"/>
          <w:szCs w:val="24"/>
        </w:rPr>
        <w:t xml:space="preserve"> a standing item on the Council’s work agenda with members promoting the scheme within their respective state</w:t>
      </w:r>
      <w:r w:rsidR="005066EE">
        <w:rPr>
          <w:rStyle w:val="BookTitle"/>
          <w:i w:val="0"/>
          <w:iCs w:val="0"/>
          <w:smallCaps w:val="0"/>
          <w:spacing w:val="0"/>
          <w:sz w:val="24"/>
          <w:szCs w:val="24"/>
        </w:rPr>
        <w:t xml:space="preserve"> and other</w:t>
      </w:r>
      <w:r w:rsidRPr="000472AA">
        <w:rPr>
          <w:rStyle w:val="BookTitle"/>
          <w:i w:val="0"/>
          <w:iCs w:val="0"/>
          <w:smallCaps w:val="0"/>
          <w:spacing w:val="0"/>
          <w:sz w:val="24"/>
          <w:szCs w:val="24"/>
        </w:rPr>
        <w:t xml:space="preserve"> networks.  </w:t>
      </w:r>
    </w:p>
    <w:p w:rsidR="00692D80" w:rsidRPr="00692D80" w:rsidRDefault="00706BD1" w:rsidP="00692D80">
      <w:pPr>
        <w:pStyle w:val="PlainText"/>
        <w:rPr>
          <w:color w:val="auto"/>
          <w:sz w:val="24"/>
        </w:rPr>
      </w:pPr>
      <w:r w:rsidRPr="00692D80">
        <w:rPr>
          <w:rStyle w:val="BookTitle"/>
          <w:i w:val="0"/>
          <w:iCs w:val="0"/>
          <w:smallCaps w:val="0"/>
          <w:color w:val="auto"/>
          <w:spacing w:val="0"/>
          <w:sz w:val="24"/>
        </w:rPr>
        <w:t xml:space="preserve">Members are advising on the development and design of this important new initiative by actively participating in consultation mechanisms.  </w:t>
      </w:r>
      <w:r w:rsidR="00692D80" w:rsidRPr="00692D80">
        <w:rPr>
          <w:color w:val="auto"/>
          <w:sz w:val="24"/>
        </w:rPr>
        <w:t xml:space="preserve">Council members </w:t>
      </w:r>
      <w:r w:rsidR="001D65F0">
        <w:rPr>
          <w:color w:val="auto"/>
          <w:sz w:val="24"/>
        </w:rPr>
        <w:br/>
      </w:r>
      <w:r w:rsidR="00692D80" w:rsidRPr="00692D80">
        <w:rPr>
          <w:color w:val="auto"/>
          <w:sz w:val="24"/>
        </w:rPr>
        <w:t xml:space="preserve">Dr Rhonda Galbally, </w:t>
      </w:r>
      <w:r w:rsidR="00692D80">
        <w:rPr>
          <w:color w:val="auto"/>
          <w:sz w:val="24"/>
        </w:rPr>
        <w:t>Dr Ken Baker and Dr Lorna Hallah</w:t>
      </w:r>
      <w:r w:rsidR="00692D80" w:rsidRPr="00692D80">
        <w:rPr>
          <w:color w:val="auto"/>
          <w:sz w:val="24"/>
        </w:rPr>
        <w:t xml:space="preserve">an are also members of the NDIS Advisory Group.  Some Council members are also members of NDIS expert groups. </w:t>
      </w:r>
    </w:p>
    <w:p w:rsidR="00530C40" w:rsidRDefault="00530C40" w:rsidP="00692D80">
      <w:pPr>
        <w:rPr>
          <w:rStyle w:val="BookTitle"/>
          <w:i w:val="0"/>
          <w:iCs w:val="0"/>
          <w:smallCaps w:val="0"/>
          <w:spacing w:val="0"/>
          <w:sz w:val="24"/>
          <w:szCs w:val="24"/>
        </w:rPr>
      </w:pPr>
    </w:p>
    <w:p w:rsidR="00692D80" w:rsidRDefault="00692D80" w:rsidP="00706BD1">
      <w:pPr>
        <w:rPr>
          <w:rStyle w:val="BookTitle"/>
          <w:i w:val="0"/>
          <w:iCs w:val="0"/>
          <w:smallCaps w:val="0"/>
          <w:spacing w:val="0"/>
          <w:sz w:val="24"/>
          <w:szCs w:val="24"/>
        </w:rPr>
      </w:pPr>
    </w:p>
    <w:p w:rsidR="00706BD1" w:rsidRPr="000472AA" w:rsidRDefault="00706BD1" w:rsidP="00706BD1">
      <w:pPr>
        <w:rPr>
          <w:rStyle w:val="BookTitle"/>
          <w:i w:val="0"/>
          <w:iCs w:val="0"/>
          <w:smallCaps w:val="0"/>
          <w:spacing w:val="0"/>
          <w:sz w:val="24"/>
          <w:szCs w:val="24"/>
        </w:rPr>
      </w:pPr>
      <w:r w:rsidRPr="000472AA">
        <w:rPr>
          <w:rStyle w:val="BookTitle"/>
          <w:i w:val="0"/>
          <w:iCs w:val="0"/>
          <w:smallCaps w:val="0"/>
          <w:spacing w:val="0"/>
          <w:sz w:val="24"/>
          <w:szCs w:val="24"/>
        </w:rPr>
        <w:lastRenderedPageBreak/>
        <w:t xml:space="preserve">In particular, Council has considered advice on capacity building, engagement, the need for a user-friendly system, relationship with mainstream services, how to get lower level services right, entitlement of eligibility, entry points, advocacy and addressing Aboriginal and Torres Strait Islander specific issues.  Council also suggested a greater involvement of people with disability in the work to build the NDIS, including tender processes, project specifications and the building blocks. </w:t>
      </w:r>
    </w:p>
    <w:p w:rsidR="00706BD1" w:rsidRPr="000472AA" w:rsidRDefault="00706BD1" w:rsidP="00706BD1">
      <w:pPr>
        <w:rPr>
          <w:rStyle w:val="BookTitle"/>
          <w:i w:val="0"/>
          <w:iCs w:val="0"/>
          <w:smallCaps w:val="0"/>
          <w:spacing w:val="0"/>
          <w:sz w:val="24"/>
          <w:szCs w:val="24"/>
        </w:rPr>
      </w:pPr>
      <w:r w:rsidRPr="000472AA">
        <w:rPr>
          <w:rStyle w:val="BookTitle"/>
          <w:i w:val="0"/>
          <w:iCs w:val="0"/>
          <w:smallCaps w:val="0"/>
          <w:spacing w:val="0"/>
          <w:sz w:val="24"/>
          <w:szCs w:val="24"/>
        </w:rPr>
        <w:t xml:space="preserve">In all of </w:t>
      </w:r>
      <w:r w:rsidR="00157230">
        <w:rPr>
          <w:rStyle w:val="BookTitle"/>
          <w:i w:val="0"/>
          <w:iCs w:val="0"/>
          <w:smallCaps w:val="0"/>
          <w:spacing w:val="0"/>
          <w:sz w:val="24"/>
          <w:szCs w:val="24"/>
        </w:rPr>
        <w:t>its</w:t>
      </w:r>
      <w:r w:rsidRPr="000472AA">
        <w:rPr>
          <w:rStyle w:val="BookTitle"/>
          <w:i w:val="0"/>
          <w:iCs w:val="0"/>
          <w:smallCaps w:val="0"/>
          <w:spacing w:val="0"/>
          <w:sz w:val="24"/>
          <w:szCs w:val="24"/>
        </w:rPr>
        <w:t xml:space="preserve"> advice Council reiterates the importance of people with disability being central to decision making. </w:t>
      </w:r>
    </w:p>
    <w:p w:rsidR="00706BD1" w:rsidRPr="000472AA" w:rsidRDefault="00706BD1" w:rsidP="00706BD1">
      <w:pPr>
        <w:rPr>
          <w:rStyle w:val="BookTitle"/>
          <w:i w:val="0"/>
          <w:iCs w:val="0"/>
          <w:smallCaps w:val="0"/>
          <w:spacing w:val="0"/>
          <w:sz w:val="24"/>
          <w:szCs w:val="24"/>
        </w:rPr>
      </w:pPr>
      <w:r w:rsidRPr="000472AA">
        <w:rPr>
          <w:rStyle w:val="BookTitle"/>
          <w:i w:val="0"/>
          <w:iCs w:val="0"/>
          <w:smallCaps w:val="0"/>
          <w:spacing w:val="0"/>
          <w:sz w:val="24"/>
          <w:szCs w:val="24"/>
        </w:rPr>
        <w:t>Another issue to receive special attention from Council</w:t>
      </w:r>
      <w:r w:rsidR="0093296C">
        <w:rPr>
          <w:rStyle w:val="BookTitle"/>
          <w:i w:val="0"/>
          <w:iCs w:val="0"/>
          <w:smallCaps w:val="0"/>
          <w:spacing w:val="0"/>
          <w:sz w:val="24"/>
          <w:szCs w:val="24"/>
        </w:rPr>
        <w:t xml:space="preserve"> in 2012 was the proposed </w:t>
      </w:r>
      <w:r w:rsidRPr="000472AA">
        <w:rPr>
          <w:rStyle w:val="BookTitle"/>
          <w:i w:val="0"/>
          <w:iCs w:val="0"/>
          <w:smallCaps w:val="0"/>
          <w:spacing w:val="0"/>
          <w:sz w:val="24"/>
          <w:szCs w:val="24"/>
        </w:rPr>
        <w:t>definition of psychiatric disability under the NDIS</w:t>
      </w:r>
      <w:r w:rsidR="00D6712F">
        <w:rPr>
          <w:rStyle w:val="BookTitle"/>
          <w:i w:val="0"/>
          <w:iCs w:val="0"/>
          <w:smallCaps w:val="0"/>
          <w:spacing w:val="0"/>
          <w:sz w:val="24"/>
          <w:szCs w:val="24"/>
        </w:rPr>
        <w:t>, with Council suggesting that the</w:t>
      </w:r>
      <w:r w:rsidRPr="000472AA">
        <w:rPr>
          <w:rStyle w:val="BookTitle"/>
          <w:i w:val="0"/>
          <w:iCs w:val="0"/>
          <w:smallCaps w:val="0"/>
          <w:spacing w:val="0"/>
          <w:sz w:val="24"/>
          <w:szCs w:val="24"/>
        </w:rPr>
        <w:t xml:space="preserve"> more appropriate terminology</w:t>
      </w:r>
      <w:r w:rsidR="00D6712F">
        <w:rPr>
          <w:rStyle w:val="BookTitle"/>
          <w:i w:val="0"/>
          <w:iCs w:val="0"/>
          <w:smallCaps w:val="0"/>
          <w:spacing w:val="0"/>
          <w:sz w:val="24"/>
          <w:szCs w:val="24"/>
        </w:rPr>
        <w:t xml:space="preserve"> to use</w:t>
      </w:r>
      <w:r w:rsidRPr="000472AA">
        <w:rPr>
          <w:rStyle w:val="BookTitle"/>
          <w:i w:val="0"/>
          <w:iCs w:val="0"/>
          <w:smallCaps w:val="0"/>
          <w:spacing w:val="0"/>
          <w:sz w:val="24"/>
          <w:szCs w:val="24"/>
        </w:rPr>
        <w:t xml:space="preserve"> </w:t>
      </w:r>
      <w:r w:rsidR="0093296C">
        <w:rPr>
          <w:rStyle w:val="BookTitle"/>
          <w:i w:val="0"/>
          <w:iCs w:val="0"/>
          <w:smallCaps w:val="0"/>
          <w:spacing w:val="0"/>
          <w:sz w:val="24"/>
          <w:szCs w:val="24"/>
        </w:rPr>
        <w:t>is</w:t>
      </w:r>
      <w:r w:rsidRPr="000472AA">
        <w:rPr>
          <w:rStyle w:val="BookTitle"/>
          <w:i w:val="0"/>
          <w:iCs w:val="0"/>
          <w:smallCaps w:val="0"/>
          <w:spacing w:val="0"/>
          <w:sz w:val="24"/>
          <w:szCs w:val="24"/>
        </w:rPr>
        <w:t xml:space="preserve"> </w:t>
      </w:r>
      <w:r w:rsidR="0093296C">
        <w:rPr>
          <w:rStyle w:val="BookTitle"/>
          <w:i w:val="0"/>
          <w:iCs w:val="0"/>
          <w:smallCaps w:val="0"/>
          <w:spacing w:val="0"/>
          <w:sz w:val="24"/>
          <w:szCs w:val="24"/>
        </w:rPr>
        <w:t>‘</w:t>
      </w:r>
      <w:r w:rsidRPr="000472AA">
        <w:rPr>
          <w:rStyle w:val="BookTitle"/>
          <w:i w:val="0"/>
          <w:iCs w:val="0"/>
          <w:smallCaps w:val="0"/>
          <w:spacing w:val="0"/>
          <w:sz w:val="24"/>
          <w:szCs w:val="24"/>
        </w:rPr>
        <w:t>psychosocial disability</w:t>
      </w:r>
      <w:r w:rsidR="0093296C">
        <w:rPr>
          <w:rStyle w:val="BookTitle"/>
          <w:i w:val="0"/>
          <w:iCs w:val="0"/>
          <w:smallCaps w:val="0"/>
          <w:spacing w:val="0"/>
          <w:sz w:val="24"/>
          <w:szCs w:val="24"/>
        </w:rPr>
        <w:t>’</w:t>
      </w:r>
      <w:r w:rsidRPr="000472AA">
        <w:rPr>
          <w:rStyle w:val="BookTitle"/>
          <w:i w:val="0"/>
          <w:iCs w:val="0"/>
          <w:smallCaps w:val="0"/>
          <w:spacing w:val="0"/>
          <w:sz w:val="24"/>
          <w:szCs w:val="24"/>
        </w:rPr>
        <w:t xml:space="preserve">.  </w:t>
      </w:r>
      <w:r w:rsidR="00536E96">
        <w:rPr>
          <w:rStyle w:val="BookTitle"/>
          <w:i w:val="0"/>
          <w:iCs w:val="0"/>
          <w:smallCaps w:val="0"/>
          <w:spacing w:val="0"/>
          <w:sz w:val="24"/>
          <w:szCs w:val="24"/>
        </w:rPr>
        <w:t xml:space="preserve">It is </w:t>
      </w:r>
      <w:r w:rsidR="00A60593">
        <w:rPr>
          <w:rStyle w:val="BookTitle"/>
          <w:i w:val="0"/>
          <w:iCs w:val="0"/>
          <w:smallCaps w:val="0"/>
          <w:spacing w:val="0"/>
          <w:sz w:val="24"/>
          <w:szCs w:val="24"/>
        </w:rPr>
        <w:t>in</w:t>
      </w:r>
      <w:r w:rsidR="000E1B2B">
        <w:rPr>
          <w:rStyle w:val="BookTitle"/>
          <w:i w:val="0"/>
          <w:iCs w:val="0"/>
          <w:smallCaps w:val="0"/>
          <w:spacing w:val="0"/>
          <w:sz w:val="24"/>
          <w:szCs w:val="24"/>
        </w:rPr>
        <w:t>appropriate</w:t>
      </w:r>
      <w:r w:rsidR="00A60593">
        <w:rPr>
          <w:rStyle w:val="BookTitle"/>
          <w:i w:val="0"/>
          <w:iCs w:val="0"/>
          <w:smallCaps w:val="0"/>
          <w:spacing w:val="0"/>
          <w:sz w:val="24"/>
          <w:szCs w:val="24"/>
        </w:rPr>
        <w:t xml:space="preserve"> to use the term psychiatric as the impairments are not due to the psychiatric illness but the effects of the illness.  </w:t>
      </w:r>
      <w:r w:rsidRPr="000472AA">
        <w:rPr>
          <w:rStyle w:val="BookTitle"/>
          <w:i w:val="0"/>
          <w:iCs w:val="0"/>
          <w:smallCaps w:val="0"/>
          <w:spacing w:val="0"/>
          <w:sz w:val="24"/>
          <w:szCs w:val="24"/>
        </w:rPr>
        <w:t>Minister Jenny Macklin</w:t>
      </w:r>
      <w:r w:rsidR="000E1B2B">
        <w:rPr>
          <w:rStyle w:val="BookTitle"/>
          <w:i w:val="0"/>
          <w:iCs w:val="0"/>
          <w:smallCaps w:val="0"/>
          <w:spacing w:val="0"/>
          <w:sz w:val="24"/>
          <w:szCs w:val="24"/>
        </w:rPr>
        <w:t xml:space="preserve"> gave a </w:t>
      </w:r>
      <w:hyperlink r:id="rId12" w:history="1">
        <w:r w:rsidR="000E1B2B" w:rsidRPr="00B04055">
          <w:rPr>
            <w:rStyle w:val="Hyperlink"/>
            <w:color w:val="1F497D" w:themeColor="text2"/>
            <w:sz w:val="24"/>
            <w:szCs w:val="24"/>
          </w:rPr>
          <w:t>speech on the NDIS</w:t>
        </w:r>
      </w:hyperlink>
      <w:r w:rsidR="000E1B2B" w:rsidRPr="000E1B2B">
        <w:rPr>
          <w:rStyle w:val="BookTitle"/>
          <w:i w:val="0"/>
          <w:iCs w:val="0"/>
          <w:smallCaps w:val="0"/>
          <w:color w:val="4F81BD" w:themeColor="accent1"/>
          <w:spacing w:val="0"/>
          <w:sz w:val="24"/>
          <w:szCs w:val="24"/>
        </w:rPr>
        <w:t xml:space="preserve"> </w:t>
      </w:r>
      <w:r w:rsidR="000E1B2B">
        <w:rPr>
          <w:rStyle w:val="BookTitle"/>
          <w:i w:val="0"/>
          <w:iCs w:val="0"/>
          <w:smallCaps w:val="0"/>
          <w:spacing w:val="0"/>
          <w:sz w:val="24"/>
          <w:szCs w:val="24"/>
        </w:rPr>
        <w:t xml:space="preserve">to the National Press Club </w:t>
      </w:r>
      <w:r w:rsidRPr="000472AA">
        <w:rPr>
          <w:rStyle w:val="BookTitle"/>
          <w:i w:val="0"/>
          <w:iCs w:val="0"/>
          <w:smallCaps w:val="0"/>
          <w:spacing w:val="0"/>
          <w:sz w:val="24"/>
          <w:szCs w:val="24"/>
        </w:rPr>
        <w:t xml:space="preserve">on 31 October 2012.  In this speech Minister Macklin announced that the term used in future would be psychosocial disability. </w:t>
      </w:r>
    </w:p>
    <w:p w:rsidR="003B7EFA" w:rsidRDefault="003B7EFA" w:rsidP="00706BD1">
      <w:pPr>
        <w:rPr>
          <w:rStyle w:val="BookTitle"/>
          <w:i w:val="0"/>
          <w:iCs w:val="0"/>
          <w:smallCaps w:val="0"/>
          <w:spacing w:val="0"/>
          <w:sz w:val="24"/>
          <w:szCs w:val="24"/>
        </w:rPr>
      </w:pPr>
      <w:r>
        <w:rPr>
          <w:rStyle w:val="BookTitle"/>
          <w:i w:val="0"/>
          <w:iCs w:val="0"/>
          <w:smallCaps w:val="0"/>
          <w:spacing w:val="0"/>
          <w:sz w:val="24"/>
          <w:szCs w:val="24"/>
        </w:rPr>
        <w:t xml:space="preserve">In the later part of the year Council members also provided input to the </w:t>
      </w:r>
      <w:r w:rsidRPr="003B7EFA">
        <w:rPr>
          <w:rStyle w:val="BookTitle"/>
          <w:i w:val="0"/>
          <w:iCs w:val="0"/>
          <w:smallCaps w:val="0"/>
          <w:spacing w:val="0"/>
          <w:sz w:val="24"/>
          <w:szCs w:val="24"/>
        </w:rPr>
        <w:t xml:space="preserve">User Testing (Resource Materials) for the National Disability Services Standards </w:t>
      </w:r>
      <w:r>
        <w:rPr>
          <w:rStyle w:val="BookTitle"/>
          <w:i w:val="0"/>
          <w:iCs w:val="0"/>
          <w:smallCaps w:val="0"/>
          <w:spacing w:val="0"/>
          <w:sz w:val="24"/>
          <w:szCs w:val="24"/>
        </w:rPr>
        <w:t xml:space="preserve">and the NDIS evaluation proposal.  Council comments on the evaluation proposal emphasised the </w:t>
      </w:r>
      <w:r w:rsidRPr="003B7EFA">
        <w:rPr>
          <w:rStyle w:val="BookTitle"/>
          <w:i w:val="0"/>
          <w:iCs w:val="0"/>
          <w:smallCaps w:val="0"/>
          <w:spacing w:val="0"/>
          <w:sz w:val="24"/>
          <w:szCs w:val="24"/>
        </w:rPr>
        <w:t>importanc</w:t>
      </w:r>
      <w:r>
        <w:rPr>
          <w:rStyle w:val="BookTitle"/>
          <w:i w:val="0"/>
          <w:iCs w:val="0"/>
          <w:smallCaps w:val="0"/>
          <w:spacing w:val="0"/>
          <w:sz w:val="24"/>
          <w:szCs w:val="24"/>
        </w:rPr>
        <w:t>e</w:t>
      </w:r>
      <w:r w:rsidRPr="003B7EFA">
        <w:rPr>
          <w:rStyle w:val="BookTitle"/>
          <w:i w:val="0"/>
          <w:iCs w:val="0"/>
          <w:smallCaps w:val="0"/>
          <w:spacing w:val="0"/>
          <w:sz w:val="24"/>
          <w:szCs w:val="24"/>
        </w:rPr>
        <w:t xml:space="preserve"> </w:t>
      </w:r>
      <w:r>
        <w:rPr>
          <w:rStyle w:val="BookTitle"/>
          <w:i w:val="0"/>
          <w:iCs w:val="0"/>
          <w:smallCaps w:val="0"/>
          <w:spacing w:val="0"/>
          <w:sz w:val="24"/>
          <w:szCs w:val="24"/>
        </w:rPr>
        <w:t>that</w:t>
      </w:r>
      <w:r w:rsidRPr="003B7EFA">
        <w:rPr>
          <w:rStyle w:val="BookTitle"/>
          <w:i w:val="0"/>
          <w:iCs w:val="0"/>
          <w:smallCaps w:val="0"/>
          <w:spacing w:val="0"/>
          <w:sz w:val="24"/>
          <w:szCs w:val="24"/>
        </w:rPr>
        <w:t xml:space="preserve"> the scheme not respond to problems or sho</w:t>
      </w:r>
      <w:r>
        <w:rPr>
          <w:rStyle w:val="BookTitle"/>
          <w:i w:val="0"/>
          <w:iCs w:val="0"/>
          <w:smallCaps w:val="0"/>
          <w:spacing w:val="0"/>
          <w:sz w:val="24"/>
          <w:szCs w:val="24"/>
        </w:rPr>
        <w:t xml:space="preserve">rtfalls in mainstream services </w:t>
      </w:r>
      <w:r w:rsidRPr="003B7EFA">
        <w:rPr>
          <w:rStyle w:val="BookTitle"/>
          <w:i w:val="0"/>
          <w:iCs w:val="0"/>
          <w:smallCaps w:val="0"/>
          <w:spacing w:val="0"/>
          <w:sz w:val="24"/>
          <w:szCs w:val="24"/>
        </w:rPr>
        <w:t>by providing its own substitute services</w:t>
      </w:r>
      <w:r>
        <w:rPr>
          <w:rStyle w:val="BookTitle"/>
          <w:i w:val="0"/>
          <w:iCs w:val="0"/>
          <w:smallCaps w:val="0"/>
          <w:spacing w:val="0"/>
          <w:sz w:val="24"/>
          <w:szCs w:val="24"/>
        </w:rPr>
        <w:t xml:space="preserve"> and also raised issues</w:t>
      </w:r>
      <w:r w:rsidRPr="003B7EFA">
        <w:rPr>
          <w:rStyle w:val="BookTitle"/>
          <w:i w:val="0"/>
          <w:iCs w:val="0"/>
          <w:smallCaps w:val="0"/>
          <w:spacing w:val="0"/>
          <w:sz w:val="24"/>
          <w:szCs w:val="24"/>
        </w:rPr>
        <w:t xml:space="preserve"> about how the individualised funding model used by the NDIS will fit with programmatically funded mainstream services (e.</w:t>
      </w:r>
      <w:r w:rsidR="00692D80">
        <w:rPr>
          <w:rStyle w:val="BookTitle"/>
          <w:i w:val="0"/>
          <w:iCs w:val="0"/>
          <w:smallCaps w:val="0"/>
          <w:spacing w:val="0"/>
          <w:sz w:val="24"/>
          <w:szCs w:val="24"/>
        </w:rPr>
        <w:t>g.</w:t>
      </w:r>
      <w:r>
        <w:rPr>
          <w:rStyle w:val="BookTitle"/>
          <w:i w:val="0"/>
          <w:iCs w:val="0"/>
          <w:smallCaps w:val="0"/>
          <w:spacing w:val="0"/>
          <w:sz w:val="24"/>
          <w:szCs w:val="24"/>
        </w:rPr>
        <w:t xml:space="preserve"> health, justice, education).</w:t>
      </w:r>
    </w:p>
    <w:p w:rsidR="00084C5A" w:rsidRDefault="00706BD1" w:rsidP="00706BD1">
      <w:pPr>
        <w:rPr>
          <w:rStyle w:val="BookTitle"/>
          <w:i w:val="0"/>
          <w:iCs w:val="0"/>
          <w:smallCaps w:val="0"/>
          <w:spacing w:val="0"/>
          <w:sz w:val="24"/>
          <w:szCs w:val="24"/>
        </w:rPr>
      </w:pPr>
      <w:r w:rsidRPr="000472AA">
        <w:rPr>
          <w:rStyle w:val="BookTitle"/>
          <w:i w:val="0"/>
          <w:iCs w:val="0"/>
          <w:smallCaps w:val="0"/>
          <w:spacing w:val="0"/>
          <w:sz w:val="24"/>
          <w:szCs w:val="24"/>
        </w:rPr>
        <w:t xml:space="preserve">The </w:t>
      </w:r>
      <w:hyperlink r:id="rId13" w:history="1">
        <w:r w:rsidRPr="00B04055">
          <w:rPr>
            <w:rStyle w:val="Hyperlink"/>
            <w:color w:val="1F497D" w:themeColor="text2"/>
            <w:sz w:val="24"/>
            <w:szCs w:val="24"/>
          </w:rPr>
          <w:t>legislation for the NDIS</w:t>
        </w:r>
      </w:hyperlink>
      <w:r w:rsidRPr="007902C5">
        <w:rPr>
          <w:rStyle w:val="BookTitle"/>
          <w:i w:val="0"/>
          <w:iCs w:val="0"/>
          <w:smallCaps w:val="0"/>
          <w:color w:val="4F81BD" w:themeColor="accent1"/>
          <w:spacing w:val="0"/>
          <w:sz w:val="24"/>
          <w:szCs w:val="24"/>
        </w:rPr>
        <w:t xml:space="preserve"> </w:t>
      </w:r>
      <w:r w:rsidRPr="000472AA">
        <w:rPr>
          <w:rStyle w:val="BookTitle"/>
          <w:i w:val="0"/>
          <w:iCs w:val="0"/>
          <w:smallCaps w:val="0"/>
          <w:spacing w:val="0"/>
          <w:sz w:val="24"/>
          <w:szCs w:val="24"/>
        </w:rPr>
        <w:t xml:space="preserve">was introduced into Parliament on 29 November 2012.  The Bill creates the framework for a national scheme, including eligibility criteria, age requirements, and what constitutes reasonable and necessary support.  </w:t>
      </w:r>
      <w:r w:rsidR="00084C5A">
        <w:rPr>
          <w:rStyle w:val="BookTitle"/>
          <w:i w:val="0"/>
          <w:iCs w:val="0"/>
          <w:smallCaps w:val="0"/>
          <w:spacing w:val="0"/>
          <w:sz w:val="24"/>
          <w:szCs w:val="24"/>
        </w:rPr>
        <w:t>Council</w:t>
      </w:r>
      <w:r w:rsidR="00B16CF3">
        <w:rPr>
          <w:rStyle w:val="BookTitle"/>
          <w:i w:val="0"/>
          <w:iCs w:val="0"/>
          <w:smallCaps w:val="0"/>
          <w:spacing w:val="0"/>
          <w:sz w:val="24"/>
          <w:szCs w:val="24"/>
        </w:rPr>
        <w:t xml:space="preserve"> provided advice on the draft legislation, which covered a range of areas, including strengthening the objects around Article 19 of the UN Convention of the Rights of Persons with Disabilities, independent review processes, need for a public advocate type role, governance advice, and independent advocacy. </w:t>
      </w:r>
    </w:p>
    <w:p w:rsidR="00706BD1" w:rsidRPr="000472AA" w:rsidRDefault="00706BD1" w:rsidP="00706BD1">
      <w:pPr>
        <w:rPr>
          <w:rStyle w:val="BookTitle"/>
          <w:i w:val="0"/>
          <w:iCs w:val="0"/>
          <w:smallCaps w:val="0"/>
          <w:spacing w:val="0"/>
          <w:sz w:val="24"/>
          <w:szCs w:val="24"/>
        </w:rPr>
      </w:pPr>
      <w:r w:rsidRPr="000472AA">
        <w:rPr>
          <w:rStyle w:val="BookTitle"/>
          <w:i w:val="0"/>
          <w:iCs w:val="0"/>
          <w:smallCaps w:val="0"/>
          <w:spacing w:val="0"/>
          <w:sz w:val="24"/>
          <w:szCs w:val="24"/>
        </w:rPr>
        <w:t xml:space="preserve">Several members of Council were in Parliament to </w:t>
      </w:r>
      <w:r w:rsidR="00530C40">
        <w:rPr>
          <w:rStyle w:val="BookTitle"/>
          <w:i w:val="0"/>
          <w:iCs w:val="0"/>
          <w:smallCaps w:val="0"/>
          <w:spacing w:val="0"/>
          <w:sz w:val="24"/>
          <w:szCs w:val="24"/>
        </w:rPr>
        <w:t xml:space="preserve">witness the </w:t>
      </w:r>
      <w:r w:rsidR="0002292C" w:rsidRPr="000472AA">
        <w:rPr>
          <w:rStyle w:val="BookTitle"/>
          <w:i w:val="0"/>
          <w:iCs w:val="0"/>
          <w:smallCaps w:val="0"/>
          <w:spacing w:val="0"/>
          <w:sz w:val="24"/>
          <w:szCs w:val="24"/>
        </w:rPr>
        <w:t>Prim</w:t>
      </w:r>
      <w:r w:rsidR="0002292C">
        <w:rPr>
          <w:rStyle w:val="BookTitle"/>
          <w:i w:val="0"/>
          <w:iCs w:val="0"/>
          <w:smallCaps w:val="0"/>
          <w:spacing w:val="0"/>
          <w:sz w:val="24"/>
          <w:szCs w:val="24"/>
        </w:rPr>
        <w:t>e Minister and Minister Macklin introduce this historic</w:t>
      </w:r>
      <w:r w:rsidR="00530C40">
        <w:rPr>
          <w:rStyle w:val="BookTitle"/>
          <w:i w:val="0"/>
          <w:iCs w:val="0"/>
          <w:smallCaps w:val="0"/>
          <w:spacing w:val="0"/>
          <w:sz w:val="24"/>
          <w:szCs w:val="24"/>
        </w:rPr>
        <w:t xml:space="preserve"> legislation.</w:t>
      </w:r>
    </w:p>
    <w:p w:rsidR="00706BD1" w:rsidRPr="000472AA" w:rsidRDefault="00706BD1" w:rsidP="00706BD1">
      <w:pPr>
        <w:rPr>
          <w:rStyle w:val="BookTitle"/>
          <w:i w:val="0"/>
          <w:iCs w:val="0"/>
          <w:smallCaps w:val="0"/>
          <w:spacing w:val="0"/>
          <w:sz w:val="24"/>
          <w:szCs w:val="24"/>
        </w:rPr>
      </w:pPr>
      <w:r w:rsidRPr="000472AA">
        <w:rPr>
          <w:rStyle w:val="BookTitle"/>
          <w:i w:val="0"/>
          <w:iCs w:val="0"/>
          <w:smallCaps w:val="0"/>
          <w:spacing w:val="0"/>
          <w:sz w:val="24"/>
          <w:szCs w:val="24"/>
        </w:rPr>
        <w:t xml:space="preserve">Throughout 2012 Council also discussed the </w:t>
      </w:r>
      <w:hyperlink r:id="rId14" w:history="1">
        <w:r w:rsidRPr="00B04055">
          <w:rPr>
            <w:rStyle w:val="Hyperlink"/>
            <w:color w:val="1F497D" w:themeColor="text2"/>
            <w:sz w:val="24"/>
            <w:szCs w:val="24"/>
          </w:rPr>
          <w:t>National Injury Insurance Scheme</w:t>
        </w:r>
      </w:hyperlink>
      <w:r w:rsidRPr="000472AA">
        <w:rPr>
          <w:rStyle w:val="BookTitle"/>
          <w:i w:val="0"/>
          <w:iCs w:val="0"/>
          <w:smallCaps w:val="0"/>
          <w:spacing w:val="0"/>
          <w:sz w:val="24"/>
          <w:szCs w:val="24"/>
        </w:rPr>
        <w:t xml:space="preserve">. </w:t>
      </w:r>
      <w:r w:rsidR="00200EC5">
        <w:rPr>
          <w:rStyle w:val="BookTitle"/>
          <w:i w:val="0"/>
          <w:iCs w:val="0"/>
          <w:smallCaps w:val="0"/>
          <w:spacing w:val="0"/>
          <w:sz w:val="24"/>
          <w:szCs w:val="24"/>
        </w:rPr>
        <w:t xml:space="preserve"> </w:t>
      </w:r>
      <w:r w:rsidR="003B7EFA">
        <w:rPr>
          <w:rStyle w:val="BookTitle"/>
          <w:i w:val="0"/>
          <w:iCs w:val="0"/>
          <w:smallCaps w:val="0"/>
          <w:spacing w:val="0"/>
          <w:sz w:val="24"/>
          <w:szCs w:val="24"/>
        </w:rPr>
        <w:br/>
      </w:r>
      <w:r w:rsidR="00200EC5">
        <w:rPr>
          <w:rStyle w:val="BookTitle"/>
          <w:i w:val="0"/>
          <w:iCs w:val="0"/>
          <w:smallCaps w:val="0"/>
          <w:spacing w:val="0"/>
          <w:sz w:val="24"/>
          <w:szCs w:val="24"/>
        </w:rPr>
        <w:t xml:space="preserve">Dr Rhonda Galbally is the Council’s representative on the National Injury Insurance Scheme </w:t>
      </w:r>
      <w:r w:rsidR="00DD2C6C">
        <w:rPr>
          <w:rStyle w:val="BookTitle"/>
          <w:i w:val="0"/>
          <w:iCs w:val="0"/>
          <w:smallCaps w:val="0"/>
          <w:spacing w:val="0"/>
          <w:sz w:val="24"/>
          <w:szCs w:val="24"/>
        </w:rPr>
        <w:t xml:space="preserve">Advisory </w:t>
      </w:r>
      <w:r w:rsidR="00200EC5">
        <w:rPr>
          <w:rStyle w:val="BookTitle"/>
          <w:i w:val="0"/>
          <w:iCs w:val="0"/>
          <w:smallCaps w:val="0"/>
          <w:spacing w:val="0"/>
          <w:sz w:val="24"/>
          <w:szCs w:val="24"/>
        </w:rPr>
        <w:t xml:space="preserve">Group. </w:t>
      </w:r>
    </w:p>
    <w:p w:rsidR="000A760E" w:rsidRDefault="000A760E" w:rsidP="00C70765">
      <w:pPr>
        <w:rPr>
          <w:rStyle w:val="BookTitle"/>
          <w:iCs w:val="0"/>
          <w:smallCaps w:val="0"/>
          <w:spacing w:val="0"/>
          <w:sz w:val="24"/>
          <w:szCs w:val="24"/>
        </w:rPr>
      </w:pPr>
    </w:p>
    <w:p w:rsidR="00692D80" w:rsidRDefault="00692D80" w:rsidP="00C70765">
      <w:pPr>
        <w:rPr>
          <w:rStyle w:val="BookTitle"/>
          <w:iCs w:val="0"/>
          <w:smallCaps w:val="0"/>
          <w:spacing w:val="0"/>
          <w:sz w:val="24"/>
          <w:szCs w:val="24"/>
        </w:rPr>
      </w:pPr>
    </w:p>
    <w:p w:rsidR="00692D80" w:rsidRDefault="00692D80" w:rsidP="00C70765">
      <w:pPr>
        <w:rPr>
          <w:rStyle w:val="BookTitle"/>
          <w:iCs w:val="0"/>
          <w:smallCaps w:val="0"/>
          <w:spacing w:val="0"/>
          <w:sz w:val="24"/>
          <w:szCs w:val="24"/>
        </w:rPr>
      </w:pPr>
    </w:p>
    <w:p w:rsidR="00C70765" w:rsidRPr="000472AA" w:rsidRDefault="00C70765" w:rsidP="00C70765">
      <w:pPr>
        <w:rPr>
          <w:rStyle w:val="BookTitle"/>
          <w:iCs w:val="0"/>
          <w:smallCaps w:val="0"/>
          <w:spacing w:val="0"/>
          <w:sz w:val="24"/>
          <w:szCs w:val="24"/>
        </w:rPr>
      </w:pPr>
      <w:r w:rsidRPr="000472AA">
        <w:rPr>
          <w:rStyle w:val="BookTitle"/>
          <w:iCs w:val="0"/>
          <w:smallCaps w:val="0"/>
          <w:spacing w:val="0"/>
          <w:sz w:val="24"/>
          <w:szCs w:val="24"/>
        </w:rPr>
        <w:lastRenderedPageBreak/>
        <w:t>National Disability Strategy</w:t>
      </w:r>
    </w:p>
    <w:p w:rsidR="003A6229" w:rsidRDefault="00C70765" w:rsidP="00C70765">
      <w:pPr>
        <w:rPr>
          <w:rStyle w:val="BookTitle"/>
          <w:i w:val="0"/>
          <w:iCs w:val="0"/>
          <w:smallCaps w:val="0"/>
          <w:spacing w:val="0"/>
          <w:sz w:val="24"/>
          <w:szCs w:val="24"/>
        </w:rPr>
      </w:pPr>
      <w:r w:rsidRPr="000472AA">
        <w:rPr>
          <w:rStyle w:val="BookTitle"/>
          <w:i w:val="0"/>
          <w:iCs w:val="0"/>
          <w:smallCaps w:val="0"/>
          <w:spacing w:val="0"/>
          <w:sz w:val="24"/>
          <w:szCs w:val="24"/>
        </w:rPr>
        <w:t xml:space="preserve">Advising on the implementation plan for the </w:t>
      </w:r>
      <w:hyperlink r:id="rId15" w:history="1">
        <w:r w:rsidRPr="00B04055">
          <w:rPr>
            <w:rStyle w:val="Hyperlink"/>
            <w:color w:val="1F497D" w:themeColor="text2"/>
            <w:sz w:val="24"/>
            <w:szCs w:val="24"/>
          </w:rPr>
          <w:t>National Disability Strategy</w:t>
        </w:r>
      </w:hyperlink>
      <w:r w:rsidRPr="005066EE">
        <w:rPr>
          <w:rStyle w:val="BookTitle"/>
          <w:i w:val="0"/>
          <w:iCs w:val="0"/>
          <w:smallCaps w:val="0"/>
          <w:color w:val="4F81BD" w:themeColor="accent1"/>
          <w:spacing w:val="0"/>
          <w:sz w:val="24"/>
          <w:szCs w:val="24"/>
        </w:rPr>
        <w:t xml:space="preserve"> </w:t>
      </w:r>
      <w:r w:rsidRPr="000472AA">
        <w:rPr>
          <w:rStyle w:val="BookTitle"/>
          <w:i w:val="0"/>
          <w:iCs w:val="0"/>
          <w:smallCaps w:val="0"/>
          <w:spacing w:val="0"/>
          <w:sz w:val="24"/>
          <w:szCs w:val="24"/>
        </w:rPr>
        <w:t xml:space="preserve">involved substantial work for Council, particularly in the reporting and evaluation areas.  </w:t>
      </w:r>
      <w:r w:rsidR="00692D80">
        <w:rPr>
          <w:rStyle w:val="BookTitle"/>
          <w:i w:val="0"/>
          <w:iCs w:val="0"/>
          <w:smallCaps w:val="0"/>
          <w:spacing w:val="0"/>
          <w:sz w:val="24"/>
          <w:szCs w:val="24"/>
        </w:rPr>
        <w:t xml:space="preserve">    </w:t>
      </w:r>
      <w:r w:rsidR="006402AA" w:rsidRPr="000472AA">
        <w:rPr>
          <w:rStyle w:val="BookTitle"/>
          <w:i w:val="0"/>
          <w:iCs w:val="0"/>
          <w:smallCaps w:val="0"/>
          <w:spacing w:val="0"/>
          <w:sz w:val="24"/>
          <w:szCs w:val="24"/>
        </w:rPr>
        <w:t>The Strategy is a standing item on the Council’s ongoing wo</w:t>
      </w:r>
      <w:r w:rsidR="002B0131" w:rsidRPr="000472AA">
        <w:rPr>
          <w:rStyle w:val="BookTitle"/>
          <w:i w:val="0"/>
          <w:iCs w:val="0"/>
          <w:smallCaps w:val="0"/>
          <w:spacing w:val="0"/>
          <w:sz w:val="24"/>
          <w:szCs w:val="24"/>
        </w:rPr>
        <w:t>rk agenda and underpins all o</w:t>
      </w:r>
      <w:r w:rsidR="00E2766E" w:rsidRPr="000472AA">
        <w:rPr>
          <w:rStyle w:val="BookTitle"/>
          <w:i w:val="0"/>
          <w:iCs w:val="0"/>
          <w:smallCaps w:val="0"/>
          <w:spacing w:val="0"/>
          <w:sz w:val="24"/>
          <w:szCs w:val="24"/>
        </w:rPr>
        <w:t xml:space="preserve">f the disability reform work underway. </w:t>
      </w:r>
      <w:r w:rsidR="000014F5" w:rsidRPr="000472AA">
        <w:rPr>
          <w:rStyle w:val="BookTitle"/>
          <w:i w:val="0"/>
          <w:iCs w:val="0"/>
          <w:smallCaps w:val="0"/>
          <w:spacing w:val="0"/>
          <w:sz w:val="24"/>
          <w:szCs w:val="24"/>
        </w:rPr>
        <w:t xml:space="preserve"> </w:t>
      </w:r>
    </w:p>
    <w:p w:rsidR="002F3ABD" w:rsidRPr="000472AA" w:rsidRDefault="002F3ABD" w:rsidP="00C70765">
      <w:pPr>
        <w:rPr>
          <w:rStyle w:val="BookTitle"/>
          <w:i w:val="0"/>
          <w:iCs w:val="0"/>
          <w:smallCaps w:val="0"/>
          <w:spacing w:val="0"/>
          <w:sz w:val="24"/>
          <w:szCs w:val="24"/>
        </w:rPr>
      </w:pPr>
      <w:r>
        <w:rPr>
          <w:rStyle w:val="BookTitle"/>
          <w:i w:val="0"/>
          <w:iCs w:val="0"/>
          <w:smallCaps w:val="0"/>
          <w:spacing w:val="0"/>
          <w:sz w:val="24"/>
          <w:szCs w:val="24"/>
        </w:rPr>
        <w:t xml:space="preserve">For all other disability reform measures to succeed, a strong National Disability Strategy is vital to influence the wider mainstream </w:t>
      </w:r>
      <w:r w:rsidR="00126649">
        <w:rPr>
          <w:rStyle w:val="BookTitle"/>
          <w:i w:val="0"/>
          <w:iCs w:val="0"/>
          <w:smallCaps w:val="0"/>
          <w:spacing w:val="0"/>
          <w:sz w:val="24"/>
          <w:szCs w:val="24"/>
        </w:rPr>
        <w:t>systems</w:t>
      </w:r>
      <w:r>
        <w:rPr>
          <w:rStyle w:val="BookTitle"/>
          <w:i w:val="0"/>
          <w:iCs w:val="0"/>
          <w:smallCaps w:val="0"/>
          <w:spacing w:val="0"/>
          <w:sz w:val="24"/>
          <w:szCs w:val="24"/>
        </w:rPr>
        <w:t xml:space="preserve">.  It is important that the National Disability Strategy remains high on the Government’s reform agenda. </w:t>
      </w:r>
    </w:p>
    <w:p w:rsidR="006C2779" w:rsidRDefault="003731E6" w:rsidP="003731E6">
      <w:pPr>
        <w:rPr>
          <w:rStyle w:val="BookTitle"/>
          <w:i w:val="0"/>
          <w:iCs w:val="0"/>
          <w:smallCaps w:val="0"/>
          <w:spacing w:val="0"/>
          <w:sz w:val="24"/>
          <w:szCs w:val="24"/>
        </w:rPr>
      </w:pPr>
      <w:r w:rsidRPr="000472AA">
        <w:rPr>
          <w:rStyle w:val="BookTitle"/>
          <w:i w:val="0"/>
          <w:iCs w:val="0"/>
          <w:smallCaps w:val="0"/>
          <w:spacing w:val="0"/>
          <w:sz w:val="24"/>
          <w:szCs w:val="24"/>
        </w:rPr>
        <w:t>A National Disability Strategy Implementation Reference Group has been established with representatives from Council</w:t>
      </w:r>
      <w:r w:rsidR="00DF780F" w:rsidRPr="000472AA">
        <w:rPr>
          <w:rStyle w:val="BookTitle"/>
          <w:i w:val="0"/>
          <w:iCs w:val="0"/>
          <w:smallCaps w:val="0"/>
          <w:spacing w:val="0"/>
          <w:sz w:val="24"/>
          <w:szCs w:val="24"/>
        </w:rPr>
        <w:t xml:space="preserve"> and peak bodies</w:t>
      </w:r>
      <w:r w:rsidRPr="000472AA">
        <w:rPr>
          <w:rStyle w:val="BookTitle"/>
          <w:i w:val="0"/>
          <w:iCs w:val="0"/>
          <w:smallCaps w:val="0"/>
          <w:spacing w:val="0"/>
          <w:sz w:val="24"/>
          <w:szCs w:val="24"/>
        </w:rPr>
        <w:t xml:space="preserve">.  </w:t>
      </w:r>
    </w:p>
    <w:p w:rsidR="00EB0911" w:rsidRPr="000472AA" w:rsidRDefault="00EB0911" w:rsidP="003731E6">
      <w:pPr>
        <w:rPr>
          <w:rStyle w:val="BookTitle"/>
          <w:i w:val="0"/>
          <w:iCs w:val="0"/>
          <w:smallCaps w:val="0"/>
          <w:spacing w:val="0"/>
          <w:sz w:val="24"/>
          <w:szCs w:val="24"/>
        </w:rPr>
      </w:pPr>
      <w:r w:rsidRPr="000472AA">
        <w:rPr>
          <w:rStyle w:val="BookTitle"/>
          <w:i w:val="0"/>
          <w:iCs w:val="0"/>
          <w:smallCaps w:val="0"/>
          <w:spacing w:val="0"/>
          <w:sz w:val="24"/>
          <w:szCs w:val="24"/>
        </w:rPr>
        <w:t xml:space="preserve">The Council representatives are Dr Rhonda Galbally, Dr Ken Baker, </w:t>
      </w:r>
      <w:r w:rsidR="001D65F0">
        <w:rPr>
          <w:rStyle w:val="BookTitle"/>
          <w:i w:val="0"/>
          <w:iCs w:val="0"/>
          <w:smallCaps w:val="0"/>
          <w:spacing w:val="0"/>
          <w:sz w:val="24"/>
          <w:szCs w:val="24"/>
        </w:rPr>
        <w:br/>
      </w:r>
      <w:r w:rsidRPr="000472AA">
        <w:rPr>
          <w:rStyle w:val="BookTitle"/>
          <w:i w:val="0"/>
          <w:iCs w:val="0"/>
          <w:smallCaps w:val="0"/>
          <w:spacing w:val="0"/>
          <w:sz w:val="24"/>
          <w:szCs w:val="24"/>
        </w:rPr>
        <w:t>Alan Blackwood, Samantha Jenki</w:t>
      </w:r>
      <w:r w:rsidR="00DB633A" w:rsidRPr="000472AA">
        <w:rPr>
          <w:rStyle w:val="BookTitle"/>
          <w:i w:val="0"/>
          <w:iCs w:val="0"/>
          <w:smallCaps w:val="0"/>
          <w:spacing w:val="0"/>
          <w:sz w:val="24"/>
          <w:szCs w:val="24"/>
        </w:rPr>
        <w:t>n</w:t>
      </w:r>
      <w:r w:rsidRPr="000472AA">
        <w:rPr>
          <w:rStyle w:val="BookTitle"/>
          <w:i w:val="0"/>
          <w:iCs w:val="0"/>
          <w:smallCaps w:val="0"/>
          <w:spacing w:val="0"/>
          <w:sz w:val="24"/>
          <w:szCs w:val="24"/>
        </w:rPr>
        <w:t xml:space="preserve">son and Belinda Epstein-Frisch. </w:t>
      </w:r>
    </w:p>
    <w:p w:rsidR="006C2779" w:rsidRDefault="003731E6" w:rsidP="003731E6">
      <w:pPr>
        <w:rPr>
          <w:rStyle w:val="BookTitle"/>
          <w:i w:val="0"/>
          <w:iCs w:val="0"/>
          <w:smallCaps w:val="0"/>
          <w:spacing w:val="0"/>
          <w:sz w:val="24"/>
          <w:szCs w:val="24"/>
        </w:rPr>
      </w:pPr>
      <w:r w:rsidRPr="000472AA">
        <w:rPr>
          <w:rStyle w:val="BookTitle"/>
          <w:i w:val="0"/>
          <w:iCs w:val="0"/>
          <w:smallCaps w:val="0"/>
          <w:spacing w:val="0"/>
          <w:sz w:val="24"/>
          <w:szCs w:val="24"/>
        </w:rPr>
        <w:t>The role of the Group is to advise on the implementation of the Strategy and provide updates</w:t>
      </w:r>
      <w:r w:rsidR="001A6881">
        <w:rPr>
          <w:rStyle w:val="BookTitle"/>
          <w:i w:val="0"/>
          <w:iCs w:val="0"/>
          <w:smallCaps w:val="0"/>
          <w:spacing w:val="0"/>
          <w:sz w:val="24"/>
          <w:szCs w:val="24"/>
        </w:rPr>
        <w:t xml:space="preserve"> to Council</w:t>
      </w:r>
      <w:r w:rsidRPr="000472AA">
        <w:rPr>
          <w:rStyle w:val="BookTitle"/>
          <w:i w:val="0"/>
          <w:iCs w:val="0"/>
          <w:smallCaps w:val="0"/>
          <w:spacing w:val="0"/>
          <w:sz w:val="24"/>
          <w:szCs w:val="24"/>
        </w:rPr>
        <w:t xml:space="preserve">. </w:t>
      </w:r>
      <w:r w:rsidR="002F3ABD">
        <w:rPr>
          <w:rStyle w:val="BookTitle"/>
          <w:i w:val="0"/>
          <w:iCs w:val="0"/>
          <w:smallCaps w:val="0"/>
          <w:spacing w:val="0"/>
          <w:sz w:val="24"/>
          <w:szCs w:val="24"/>
        </w:rPr>
        <w:t xml:space="preserve"> </w:t>
      </w:r>
    </w:p>
    <w:p w:rsidR="006C2779" w:rsidRDefault="006C2779" w:rsidP="003731E6">
      <w:pPr>
        <w:rPr>
          <w:rStyle w:val="BookTitle"/>
          <w:i w:val="0"/>
          <w:iCs w:val="0"/>
          <w:smallCaps w:val="0"/>
          <w:spacing w:val="0"/>
          <w:sz w:val="24"/>
          <w:szCs w:val="24"/>
        </w:rPr>
      </w:pPr>
      <w:r w:rsidRPr="006C2779">
        <w:rPr>
          <w:rStyle w:val="BookTitle"/>
          <w:i w:val="0"/>
          <w:iCs w:val="0"/>
          <w:smallCaps w:val="0"/>
          <w:spacing w:val="0"/>
          <w:sz w:val="24"/>
          <w:szCs w:val="24"/>
        </w:rPr>
        <w:t xml:space="preserve">At its first meeting the </w:t>
      </w:r>
      <w:r>
        <w:rPr>
          <w:rStyle w:val="BookTitle"/>
          <w:i w:val="0"/>
          <w:iCs w:val="0"/>
          <w:smallCaps w:val="0"/>
          <w:spacing w:val="0"/>
          <w:sz w:val="24"/>
          <w:szCs w:val="24"/>
        </w:rPr>
        <w:t>Group</w:t>
      </w:r>
      <w:r w:rsidRPr="006C2779">
        <w:rPr>
          <w:rStyle w:val="BookTitle"/>
          <w:i w:val="0"/>
          <w:iCs w:val="0"/>
          <w:smallCaps w:val="0"/>
          <w:spacing w:val="0"/>
          <w:sz w:val="24"/>
          <w:szCs w:val="24"/>
        </w:rPr>
        <w:t xml:space="preserve"> highlighted the importance of ensuring that the NDS is positioned as the driving force for all levels of governments on disability reform.  It also highlighted the importance of continued reform in mainstream services to help ensure the National Disability Insurance Scheme is able to work as effectively as possible.</w:t>
      </w:r>
    </w:p>
    <w:p w:rsidR="00B231B7" w:rsidRPr="000472AA" w:rsidRDefault="003731E6" w:rsidP="003731E6">
      <w:pPr>
        <w:rPr>
          <w:rStyle w:val="BookTitle"/>
          <w:i w:val="0"/>
          <w:iCs w:val="0"/>
          <w:smallCaps w:val="0"/>
          <w:spacing w:val="0"/>
          <w:sz w:val="24"/>
          <w:szCs w:val="24"/>
        </w:rPr>
      </w:pPr>
      <w:r w:rsidRPr="000472AA">
        <w:rPr>
          <w:rStyle w:val="BookTitle"/>
          <w:i w:val="0"/>
          <w:iCs w:val="0"/>
          <w:smallCaps w:val="0"/>
          <w:spacing w:val="0"/>
          <w:sz w:val="24"/>
          <w:szCs w:val="24"/>
        </w:rPr>
        <w:t xml:space="preserve">The </w:t>
      </w:r>
      <w:r w:rsidR="007902C5">
        <w:rPr>
          <w:rStyle w:val="BookTitle"/>
          <w:i w:val="0"/>
          <w:iCs w:val="0"/>
          <w:smallCaps w:val="0"/>
          <w:spacing w:val="0"/>
          <w:sz w:val="24"/>
          <w:szCs w:val="24"/>
        </w:rPr>
        <w:t>Group is</w:t>
      </w:r>
      <w:r w:rsidRPr="000472AA">
        <w:rPr>
          <w:rStyle w:val="BookTitle"/>
          <w:i w:val="0"/>
          <w:iCs w:val="0"/>
          <w:smallCaps w:val="0"/>
          <w:spacing w:val="0"/>
          <w:sz w:val="24"/>
          <w:szCs w:val="24"/>
        </w:rPr>
        <w:t xml:space="preserve"> looking at ways to implement change in some of the key mainstream systems – education, employment, housing, transport and rehabilitation. The Group also looked at the intersection between the Strategy and the National Disability Insurance Scheme, and the monitoring and evaluation processes for the Strategy.</w:t>
      </w:r>
      <w:r w:rsidR="001957C8">
        <w:rPr>
          <w:rStyle w:val="BookTitle"/>
          <w:i w:val="0"/>
          <w:iCs w:val="0"/>
          <w:smallCaps w:val="0"/>
          <w:spacing w:val="0"/>
          <w:sz w:val="24"/>
          <w:szCs w:val="24"/>
        </w:rPr>
        <w:t xml:space="preserve"> </w:t>
      </w:r>
      <w:r w:rsidRPr="000472AA">
        <w:rPr>
          <w:rStyle w:val="BookTitle"/>
          <w:i w:val="0"/>
          <w:iCs w:val="0"/>
          <w:smallCaps w:val="0"/>
          <w:spacing w:val="0"/>
          <w:sz w:val="24"/>
          <w:szCs w:val="24"/>
        </w:rPr>
        <w:t xml:space="preserve"> </w:t>
      </w:r>
      <w:r w:rsidR="001957C8">
        <w:rPr>
          <w:rStyle w:val="BookTitle"/>
          <w:i w:val="0"/>
          <w:iCs w:val="0"/>
          <w:smallCaps w:val="0"/>
          <w:spacing w:val="0"/>
          <w:sz w:val="24"/>
          <w:szCs w:val="24"/>
        </w:rPr>
        <w:t xml:space="preserve">More information on the reference group is available in </w:t>
      </w:r>
      <w:r w:rsidR="005B0DF2">
        <w:rPr>
          <w:rStyle w:val="BookTitle"/>
          <w:i w:val="0"/>
          <w:iCs w:val="0"/>
          <w:smallCaps w:val="0"/>
          <w:spacing w:val="0"/>
          <w:sz w:val="24"/>
          <w:szCs w:val="24"/>
        </w:rPr>
        <w:t>the</w:t>
      </w:r>
      <w:r w:rsidR="001957C8">
        <w:rPr>
          <w:rStyle w:val="BookTitle"/>
          <w:i w:val="0"/>
          <w:iCs w:val="0"/>
          <w:smallCaps w:val="0"/>
          <w:spacing w:val="0"/>
          <w:sz w:val="24"/>
          <w:szCs w:val="24"/>
        </w:rPr>
        <w:t xml:space="preserve"> </w:t>
      </w:r>
      <w:hyperlink r:id="rId16" w:history="1">
        <w:r w:rsidR="001957C8" w:rsidRPr="00B04055">
          <w:rPr>
            <w:rStyle w:val="Hyperlink"/>
            <w:color w:val="1F497D" w:themeColor="text2"/>
            <w:sz w:val="24"/>
            <w:szCs w:val="24"/>
          </w:rPr>
          <w:t>media release</w:t>
        </w:r>
      </w:hyperlink>
      <w:r w:rsidR="001957C8">
        <w:rPr>
          <w:rStyle w:val="BookTitle"/>
          <w:i w:val="0"/>
          <w:iCs w:val="0"/>
          <w:smallCaps w:val="0"/>
          <w:spacing w:val="0"/>
          <w:sz w:val="24"/>
          <w:szCs w:val="24"/>
        </w:rPr>
        <w:t>.</w:t>
      </w:r>
    </w:p>
    <w:p w:rsidR="00E45665" w:rsidRPr="000472AA" w:rsidRDefault="00E45665" w:rsidP="003731E6">
      <w:pPr>
        <w:rPr>
          <w:rStyle w:val="BookTitle"/>
          <w:i w:val="0"/>
          <w:iCs w:val="0"/>
          <w:smallCaps w:val="0"/>
          <w:spacing w:val="0"/>
          <w:sz w:val="24"/>
          <w:szCs w:val="24"/>
        </w:rPr>
      </w:pPr>
      <w:r w:rsidRPr="000472AA">
        <w:rPr>
          <w:rStyle w:val="BookTitle"/>
          <w:i w:val="0"/>
          <w:iCs w:val="0"/>
          <w:smallCaps w:val="0"/>
          <w:spacing w:val="0"/>
          <w:sz w:val="24"/>
          <w:szCs w:val="24"/>
        </w:rPr>
        <w:t xml:space="preserve">The National Disability Strategy Development Officials Working Group also </w:t>
      </w:r>
      <w:r w:rsidR="00DC78CF" w:rsidRPr="000472AA">
        <w:rPr>
          <w:rStyle w:val="BookTitle"/>
          <w:i w:val="0"/>
          <w:iCs w:val="0"/>
          <w:smallCaps w:val="0"/>
          <w:spacing w:val="0"/>
          <w:sz w:val="24"/>
          <w:szCs w:val="24"/>
        </w:rPr>
        <w:t>meets</w:t>
      </w:r>
      <w:r w:rsidRPr="000472AA">
        <w:rPr>
          <w:rStyle w:val="BookTitle"/>
          <w:i w:val="0"/>
          <w:iCs w:val="0"/>
          <w:smallCaps w:val="0"/>
          <w:spacing w:val="0"/>
          <w:sz w:val="24"/>
          <w:szCs w:val="24"/>
        </w:rPr>
        <w:t xml:space="preserve"> with representatives of disability advisory bodies across the nation. </w:t>
      </w:r>
      <w:r w:rsidR="00DC78CF" w:rsidRPr="000472AA">
        <w:rPr>
          <w:rStyle w:val="BookTitle"/>
          <w:i w:val="0"/>
          <w:iCs w:val="0"/>
          <w:smallCaps w:val="0"/>
          <w:spacing w:val="0"/>
          <w:sz w:val="24"/>
          <w:szCs w:val="24"/>
        </w:rPr>
        <w:t xml:space="preserve"> </w:t>
      </w:r>
      <w:r w:rsidRPr="000472AA">
        <w:rPr>
          <w:rStyle w:val="BookTitle"/>
          <w:i w:val="0"/>
          <w:iCs w:val="0"/>
          <w:smallCaps w:val="0"/>
          <w:spacing w:val="0"/>
          <w:sz w:val="24"/>
          <w:szCs w:val="24"/>
        </w:rPr>
        <w:t>Dr Galbally represents Council at these</w:t>
      </w:r>
      <w:r w:rsidR="002D030A">
        <w:rPr>
          <w:rStyle w:val="BookTitle"/>
          <w:i w:val="0"/>
          <w:iCs w:val="0"/>
          <w:smallCaps w:val="0"/>
          <w:spacing w:val="0"/>
          <w:sz w:val="24"/>
          <w:szCs w:val="24"/>
        </w:rPr>
        <w:t xml:space="preserve"> annual</w:t>
      </w:r>
      <w:r w:rsidRPr="000472AA">
        <w:rPr>
          <w:rStyle w:val="BookTitle"/>
          <w:i w:val="0"/>
          <w:iCs w:val="0"/>
          <w:smallCaps w:val="0"/>
          <w:spacing w:val="0"/>
          <w:sz w:val="24"/>
          <w:szCs w:val="24"/>
        </w:rPr>
        <w:t xml:space="preserve"> meetings. </w:t>
      </w:r>
      <w:r w:rsidR="007902C5">
        <w:rPr>
          <w:rStyle w:val="BookTitle"/>
          <w:i w:val="0"/>
          <w:iCs w:val="0"/>
          <w:smallCaps w:val="0"/>
          <w:spacing w:val="0"/>
          <w:sz w:val="24"/>
          <w:szCs w:val="24"/>
        </w:rPr>
        <w:t xml:space="preserve"> </w:t>
      </w:r>
    </w:p>
    <w:p w:rsidR="000A760E" w:rsidRDefault="000A760E" w:rsidP="0012729C">
      <w:pPr>
        <w:rPr>
          <w:rStyle w:val="BookTitle"/>
          <w:iCs w:val="0"/>
          <w:smallCaps w:val="0"/>
          <w:spacing w:val="0"/>
          <w:sz w:val="24"/>
          <w:szCs w:val="24"/>
        </w:rPr>
      </w:pPr>
    </w:p>
    <w:p w:rsidR="0012729C" w:rsidRPr="000472AA" w:rsidRDefault="0012729C" w:rsidP="0012729C">
      <w:pPr>
        <w:rPr>
          <w:rStyle w:val="BookTitle"/>
          <w:iCs w:val="0"/>
          <w:smallCaps w:val="0"/>
          <w:spacing w:val="0"/>
          <w:sz w:val="24"/>
          <w:szCs w:val="24"/>
        </w:rPr>
      </w:pPr>
      <w:r w:rsidRPr="000472AA">
        <w:rPr>
          <w:rStyle w:val="BookTitle"/>
          <w:iCs w:val="0"/>
          <w:smallCaps w:val="0"/>
          <w:spacing w:val="0"/>
          <w:sz w:val="24"/>
          <w:szCs w:val="24"/>
        </w:rPr>
        <w:t>Rehabilitation</w:t>
      </w:r>
    </w:p>
    <w:p w:rsidR="0012729C" w:rsidRPr="000472AA" w:rsidRDefault="0012729C" w:rsidP="0012729C">
      <w:pPr>
        <w:rPr>
          <w:rStyle w:val="BookTitle"/>
          <w:i w:val="0"/>
          <w:iCs w:val="0"/>
          <w:smallCaps w:val="0"/>
          <w:spacing w:val="0"/>
          <w:sz w:val="24"/>
          <w:szCs w:val="24"/>
        </w:rPr>
      </w:pPr>
      <w:r w:rsidRPr="000472AA">
        <w:rPr>
          <w:rStyle w:val="BookTitle"/>
          <w:i w:val="0"/>
          <w:iCs w:val="0"/>
          <w:smallCaps w:val="0"/>
          <w:spacing w:val="0"/>
          <w:sz w:val="24"/>
          <w:szCs w:val="24"/>
        </w:rPr>
        <w:t xml:space="preserve">Rehabilitation was identified by Council as an important issue under the National Disability Strategy, National Disability Insurance Scheme and National Injury Insurance Scheme and </w:t>
      </w:r>
      <w:r w:rsidR="00B54F91">
        <w:rPr>
          <w:rStyle w:val="BookTitle"/>
          <w:i w:val="0"/>
          <w:iCs w:val="0"/>
          <w:smallCaps w:val="0"/>
          <w:spacing w:val="0"/>
          <w:sz w:val="24"/>
          <w:szCs w:val="24"/>
        </w:rPr>
        <w:t>Council is</w:t>
      </w:r>
      <w:r w:rsidRPr="000472AA">
        <w:rPr>
          <w:rStyle w:val="BookTitle"/>
          <w:i w:val="0"/>
          <w:iCs w:val="0"/>
          <w:smallCaps w:val="0"/>
          <w:spacing w:val="0"/>
          <w:sz w:val="24"/>
          <w:szCs w:val="24"/>
        </w:rPr>
        <w:t xml:space="preserve"> keen to ensure that it </w:t>
      </w:r>
      <w:r w:rsidR="00B54F91">
        <w:rPr>
          <w:rStyle w:val="BookTitle"/>
          <w:i w:val="0"/>
          <w:iCs w:val="0"/>
          <w:smallCaps w:val="0"/>
          <w:spacing w:val="0"/>
          <w:sz w:val="24"/>
          <w:szCs w:val="24"/>
        </w:rPr>
        <w:t>is</w:t>
      </w:r>
      <w:r w:rsidRPr="000472AA">
        <w:rPr>
          <w:rStyle w:val="BookTitle"/>
          <w:i w:val="0"/>
          <w:iCs w:val="0"/>
          <w:smallCaps w:val="0"/>
          <w:spacing w:val="0"/>
          <w:sz w:val="24"/>
          <w:szCs w:val="24"/>
        </w:rPr>
        <w:t xml:space="preserve"> considered in the reform agenda. </w:t>
      </w:r>
      <w:r w:rsidR="00B54F91">
        <w:rPr>
          <w:rStyle w:val="BookTitle"/>
          <w:i w:val="0"/>
          <w:iCs w:val="0"/>
          <w:smallCaps w:val="0"/>
          <w:spacing w:val="0"/>
          <w:sz w:val="24"/>
          <w:szCs w:val="24"/>
        </w:rPr>
        <w:t xml:space="preserve"> </w:t>
      </w:r>
      <w:r w:rsidRPr="000472AA">
        <w:rPr>
          <w:rStyle w:val="BookTitle"/>
          <w:i w:val="0"/>
          <w:iCs w:val="0"/>
          <w:smallCaps w:val="0"/>
          <w:spacing w:val="0"/>
          <w:sz w:val="24"/>
          <w:szCs w:val="24"/>
        </w:rPr>
        <w:t xml:space="preserve">A paper was presented to Council on the differences between public and private systems of rehabilitation. </w:t>
      </w:r>
    </w:p>
    <w:p w:rsidR="000A760E" w:rsidRDefault="000A760E" w:rsidP="00394318">
      <w:pPr>
        <w:rPr>
          <w:rStyle w:val="BookTitle"/>
          <w:iCs w:val="0"/>
          <w:smallCaps w:val="0"/>
          <w:spacing w:val="0"/>
          <w:sz w:val="24"/>
          <w:szCs w:val="24"/>
        </w:rPr>
      </w:pPr>
    </w:p>
    <w:p w:rsidR="00394318" w:rsidRPr="000472AA" w:rsidRDefault="00394318" w:rsidP="00394318">
      <w:pPr>
        <w:rPr>
          <w:rStyle w:val="BookTitle"/>
          <w:iCs w:val="0"/>
          <w:smallCaps w:val="0"/>
          <w:spacing w:val="0"/>
          <w:sz w:val="24"/>
          <w:szCs w:val="24"/>
        </w:rPr>
      </w:pPr>
      <w:r w:rsidRPr="000472AA">
        <w:rPr>
          <w:rStyle w:val="BookTitle"/>
          <w:iCs w:val="0"/>
          <w:smallCaps w:val="0"/>
          <w:spacing w:val="0"/>
          <w:sz w:val="24"/>
          <w:szCs w:val="24"/>
        </w:rPr>
        <w:lastRenderedPageBreak/>
        <w:t xml:space="preserve">Aboriginal and Torres Strait Islanders </w:t>
      </w:r>
    </w:p>
    <w:p w:rsidR="00394318" w:rsidRPr="000472AA" w:rsidRDefault="00394318" w:rsidP="00394318">
      <w:pPr>
        <w:rPr>
          <w:rStyle w:val="BookTitle"/>
          <w:i w:val="0"/>
          <w:iCs w:val="0"/>
          <w:smallCaps w:val="0"/>
          <w:spacing w:val="0"/>
          <w:sz w:val="24"/>
          <w:szCs w:val="24"/>
        </w:rPr>
      </w:pPr>
      <w:r w:rsidRPr="000472AA">
        <w:rPr>
          <w:rStyle w:val="BookTitle"/>
          <w:i w:val="0"/>
          <w:iCs w:val="0"/>
          <w:smallCaps w:val="0"/>
          <w:spacing w:val="0"/>
          <w:sz w:val="24"/>
          <w:szCs w:val="24"/>
        </w:rPr>
        <w:t xml:space="preserve">A </w:t>
      </w:r>
      <w:hyperlink r:id="rId17" w:history="1">
        <w:r w:rsidRPr="00B04055">
          <w:rPr>
            <w:rStyle w:val="Hyperlink"/>
            <w:color w:val="1F497D" w:themeColor="text2"/>
            <w:sz w:val="24"/>
            <w:szCs w:val="24"/>
          </w:rPr>
          <w:t>Ten Point Plan</w:t>
        </w:r>
      </w:hyperlink>
      <w:r w:rsidRPr="005066EE">
        <w:rPr>
          <w:rStyle w:val="BookTitle"/>
          <w:i w:val="0"/>
          <w:iCs w:val="0"/>
          <w:smallCaps w:val="0"/>
          <w:color w:val="4F81BD" w:themeColor="accent1"/>
          <w:spacing w:val="0"/>
          <w:sz w:val="24"/>
          <w:szCs w:val="24"/>
        </w:rPr>
        <w:t xml:space="preserve"> </w:t>
      </w:r>
      <w:r w:rsidRPr="000472AA">
        <w:rPr>
          <w:rStyle w:val="BookTitle"/>
          <w:i w:val="0"/>
          <w:iCs w:val="0"/>
          <w:smallCaps w:val="0"/>
          <w:spacing w:val="0"/>
          <w:sz w:val="24"/>
          <w:szCs w:val="24"/>
        </w:rPr>
        <w:t>for the Implementation of the National Disability Insurance Scheme in Aboriginal and Torres Strait Islander Communities was presented to Council for endorsement.  The plan was presented by the First Peoples Disability Network Australia</w:t>
      </w:r>
      <w:r w:rsidR="009D5D81">
        <w:rPr>
          <w:rStyle w:val="BookTitle"/>
          <w:i w:val="0"/>
          <w:iCs w:val="0"/>
          <w:smallCaps w:val="0"/>
          <w:spacing w:val="0"/>
          <w:sz w:val="24"/>
          <w:szCs w:val="24"/>
        </w:rPr>
        <w:t xml:space="preserve"> and endorsed at the November meeting</w:t>
      </w:r>
      <w:r w:rsidRPr="000472AA">
        <w:rPr>
          <w:rStyle w:val="BookTitle"/>
          <w:i w:val="0"/>
          <w:iCs w:val="0"/>
          <w:smallCaps w:val="0"/>
          <w:spacing w:val="0"/>
          <w:sz w:val="24"/>
          <w:szCs w:val="24"/>
        </w:rPr>
        <w:t xml:space="preserve">. </w:t>
      </w:r>
    </w:p>
    <w:p w:rsidR="000A760E" w:rsidRDefault="000A760E" w:rsidP="00C70765">
      <w:pPr>
        <w:rPr>
          <w:rStyle w:val="BookTitle"/>
          <w:iCs w:val="0"/>
          <w:smallCaps w:val="0"/>
          <w:spacing w:val="0"/>
          <w:sz w:val="24"/>
          <w:szCs w:val="24"/>
        </w:rPr>
      </w:pPr>
    </w:p>
    <w:p w:rsidR="003731E6" w:rsidRPr="000472AA" w:rsidRDefault="003731E6" w:rsidP="00C70765">
      <w:pPr>
        <w:rPr>
          <w:rStyle w:val="BookTitle"/>
          <w:iCs w:val="0"/>
          <w:smallCaps w:val="0"/>
          <w:spacing w:val="0"/>
          <w:sz w:val="24"/>
          <w:szCs w:val="24"/>
        </w:rPr>
      </w:pPr>
      <w:r w:rsidRPr="000472AA">
        <w:rPr>
          <w:rStyle w:val="BookTitle"/>
          <w:iCs w:val="0"/>
          <w:smallCaps w:val="0"/>
          <w:spacing w:val="0"/>
          <w:sz w:val="24"/>
          <w:szCs w:val="24"/>
        </w:rPr>
        <w:t>Education</w:t>
      </w:r>
    </w:p>
    <w:p w:rsidR="006C2779" w:rsidRDefault="00C70765" w:rsidP="00C70765">
      <w:pPr>
        <w:rPr>
          <w:rStyle w:val="BookTitle"/>
          <w:i w:val="0"/>
          <w:iCs w:val="0"/>
          <w:smallCaps w:val="0"/>
          <w:spacing w:val="0"/>
          <w:sz w:val="24"/>
          <w:szCs w:val="24"/>
        </w:rPr>
      </w:pPr>
      <w:r w:rsidRPr="000472AA">
        <w:rPr>
          <w:rStyle w:val="BookTitle"/>
          <w:i w:val="0"/>
          <w:iCs w:val="0"/>
          <w:smallCaps w:val="0"/>
          <w:spacing w:val="0"/>
          <w:sz w:val="24"/>
          <w:szCs w:val="24"/>
        </w:rPr>
        <w:t xml:space="preserve">Council provided representation on education working groups and worked closely with the Department of Education, Employment and Workplace Relations on this outcome. </w:t>
      </w:r>
      <w:r w:rsidR="00220D96" w:rsidRPr="000472AA">
        <w:rPr>
          <w:rStyle w:val="BookTitle"/>
          <w:i w:val="0"/>
          <w:iCs w:val="0"/>
          <w:smallCaps w:val="0"/>
          <w:spacing w:val="0"/>
          <w:sz w:val="24"/>
          <w:szCs w:val="24"/>
        </w:rPr>
        <w:t xml:space="preserve"> </w:t>
      </w:r>
    </w:p>
    <w:p w:rsidR="00C70765" w:rsidRPr="000472AA" w:rsidRDefault="00E15FCC" w:rsidP="00C70765">
      <w:pPr>
        <w:rPr>
          <w:rStyle w:val="BookTitle"/>
          <w:i w:val="0"/>
          <w:iCs w:val="0"/>
          <w:smallCaps w:val="0"/>
          <w:spacing w:val="0"/>
          <w:sz w:val="24"/>
          <w:szCs w:val="24"/>
        </w:rPr>
      </w:pPr>
      <w:r w:rsidRPr="000472AA">
        <w:rPr>
          <w:rStyle w:val="BookTitle"/>
          <w:i w:val="0"/>
          <w:iCs w:val="0"/>
          <w:smallCaps w:val="0"/>
          <w:spacing w:val="0"/>
          <w:sz w:val="24"/>
          <w:szCs w:val="24"/>
        </w:rPr>
        <w:t>There are major reforms in education underway, i</w:t>
      </w:r>
      <w:r w:rsidR="00220D96" w:rsidRPr="000472AA">
        <w:rPr>
          <w:rStyle w:val="BookTitle"/>
          <w:i w:val="0"/>
          <w:iCs w:val="0"/>
          <w:smallCaps w:val="0"/>
          <w:spacing w:val="0"/>
          <w:sz w:val="24"/>
          <w:szCs w:val="24"/>
        </w:rPr>
        <w:t xml:space="preserve">n particular, </w:t>
      </w:r>
      <w:r w:rsidR="00C311F4" w:rsidRPr="000472AA">
        <w:rPr>
          <w:rStyle w:val="BookTitle"/>
          <w:i w:val="0"/>
          <w:iCs w:val="0"/>
          <w:smallCaps w:val="0"/>
          <w:spacing w:val="0"/>
          <w:sz w:val="24"/>
          <w:szCs w:val="24"/>
        </w:rPr>
        <w:t xml:space="preserve">the Review of the </w:t>
      </w:r>
      <w:r w:rsidR="00220D96" w:rsidRPr="000472AA">
        <w:rPr>
          <w:rStyle w:val="BookTitle"/>
          <w:i w:val="0"/>
          <w:iCs w:val="0"/>
          <w:smallCaps w:val="0"/>
          <w:spacing w:val="0"/>
          <w:sz w:val="24"/>
          <w:szCs w:val="24"/>
        </w:rPr>
        <w:t xml:space="preserve">Disability Standards for Education, </w:t>
      </w:r>
      <w:r w:rsidR="00A50A55" w:rsidRPr="000472AA">
        <w:rPr>
          <w:rStyle w:val="BookTitle"/>
          <w:i w:val="0"/>
          <w:iCs w:val="0"/>
          <w:smallCaps w:val="0"/>
          <w:spacing w:val="0"/>
          <w:sz w:val="24"/>
          <w:szCs w:val="24"/>
        </w:rPr>
        <w:t>Review of Funding for Schooling (</w:t>
      </w:r>
      <w:r w:rsidR="001E5B99" w:rsidRPr="000472AA">
        <w:rPr>
          <w:rStyle w:val="BookTitle"/>
          <w:i w:val="0"/>
          <w:iCs w:val="0"/>
          <w:smallCaps w:val="0"/>
          <w:spacing w:val="0"/>
          <w:sz w:val="24"/>
          <w:szCs w:val="24"/>
        </w:rPr>
        <w:t>Gonski</w:t>
      </w:r>
      <w:r w:rsidR="00A50A55" w:rsidRPr="000472AA">
        <w:rPr>
          <w:rStyle w:val="BookTitle"/>
          <w:i w:val="0"/>
          <w:iCs w:val="0"/>
          <w:smallCaps w:val="0"/>
          <w:spacing w:val="0"/>
          <w:sz w:val="24"/>
          <w:szCs w:val="24"/>
        </w:rPr>
        <w:t>)</w:t>
      </w:r>
      <w:r w:rsidR="001E5B99" w:rsidRPr="000472AA">
        <w:rPr>
          <w:rStyle w:val="BookTitle"/>
          <w:i w:val="0"/>
          <w:iCs w:val="0"/>
          <w:smallCaps w:val="0"/>
          <w:spacing w:val="0"/>
          <w:sz w:val="24"/>
          <w:szCs w:val="24"/>
        </w:rPr>
        <w:t xml:space="preserve"> r</w:t>
      </w:r>
      <w:r w:rsidR="00707E59" w:rsidRPr="000472AA">
        <w:rPr>
          <w:rStyle w:val="BookTitle"/>
          <w:i w:val="0"/>
          <w:iCs w:val="0"/>
          <w:smallCaps w:val="0"/>
          <w:spacing w:val="0"/>
          <w:sz w:val="24"/>
          <w:szCs w:val="24"/>
        </w:rPr>
        <w:t>eport</w:t>
      </w:r>
      <w:r w:rsidR="001E5B99" w:rsidRPr="000472AA">
        <w:rPr>
          <w:rStyle w:val="BookTitle"/>
          <w:i w:val="0"/>
          <w:iCs w:val="0"/>
          <w:smallCaps w:val="0"/>
          <w:spacing w:val="0"/>
          <w:sz w:val="24"/>
          <w:szCs w:val="24"/>
        </w:rPr>
        <w:t xml:space="preserve">, </w:t>
      </w:r>
      <w:r w:rsidR="002C0785" w:rsidRPr="000472AA">
        <w:rPr>
          <w:rStyle w:val="BookTitle"/>
          <w:i w:val="0"/>
          <w:iCs w:val="0"/>
          <w:smallCaps w:val="0"/>
          <w:spacing w:val="0"/>
          <w:sz w:val="24"/>
          <w:szCs w:val="24"/>
        </w:rPr>
        <w:t xml:space="preserve">the draft F-10 Australian Curriculum, </w:t>
      </w:r>
      <w:r w:rsidR="00220D96" w:rsidRPr="000472AA">
        <w:rPr>
          <w:rStyle w:val="BookTitle"/>
          <w:i w:val="0"/>
          <w:iCs w:val="0"/>
          <w:smallCaps w:val="0"/>
          <w:spacing w:val="0"/>
          <w:sz w:val="24"/>
          <w:szCs w:val="24"/>
        </w:rPr>
        <w:t xml:space="preserve">NAPLAN testing and </w:t>
      </w:r>
      <w:r w:rsidR="00F079B6" w:rsidRPr="000472AA">
        <w:rPr>
          <w:rStyle w:val="BookTitle"/>
          <w:i w:val="0"/>
          <w:iCs w:val="0"/>
          <w:smallCaps w:val="0"/>
          <w:spacing w:val="0"/>
          <w:sz w:val="24"/>
          <w:szCs w:val="24"/>
        </w:rPr>
        <w:t xml:space="preserve">accessibility for </w:t>
      </w:r>
      <w:r w:rsidR="00220D96" w:rsidRPr="000472AA">
        <w:rPr>
          <w:rStyle w:val="BookTitle"/>
          <w:i w:val="0"/>
          <w:iCs w:val="0"/>
          <w:smallCaps w:val="0"/>
          <w:spacing w:val="0"/>
          <w:sz w:val="24"/>
          <w:szCs w:val="24"/>
        </w:rPr>
        <w:t xml:space="preserve">students with disability. </w:t>
      </w:r>
    </w:p>
    <w:p w:rsidR="006B035C" w:rsidRDefault="00536F02" w:rsidP="00C70765">
      <w:pPr>
        <w:rPr>
          <w:rStyle w:val="BookTitle"/>
          <w:i w:val="0"/>
          <w:iCs w:val="0"/>
          <w:smallCaps w:val="0"/>
          <w:spacing w:val="0"/>
          <w:sz w:val="24"/>
          <w:szCs w:val="24"/>
        </w:rPr>
      </w:pPr>
      <w:r w:rsidRPr="000472AA">
        <w:rPr>
          <w:rStyle w:val="BookTitle"/>
          <w:i w:val="0"/>
          <w:iCs w:val="0"/>
          <w:smallCaps w:val="0"/>
          <w:spacing w:val="0"/>
          <w:sz w:val="24"/>
          <w:szCs w:val="24"/>
        </w:rPr>
        <w:t xml:space="preserve">Dr </w:t>
      </w:r>
      <w:r w:rsidR="00C311F4" w:rsidRPr="000472AA">
        <w:rPr>
          <w:rStyle w:val="BookTitle"/>
          <w:i w:val="0"/>
          <w:iCs w:val="0"/>
          <w:smallCaps w:val="0"/>
          <w:spacing w:val="0"/>
          <w:sz w:val="24"/>
          <w:szCs w:val="24"/>
        </w:rPr>
        <w:t xml:space="preserve">Rhonda Galbally and </w:t>
      </w:r>
      <w:r w:rsidR="003942B0" w:rsidRPr="000472AA">
        <w:rPr>
          <w:rStyle w:val="BookTitle"/>
          <w:i w:val="0"/>
          <w:iCs w:val="0"/>
          <w:smallCaps w:val="0"/>
          <w:spacing w:val="0"/>
          <w:sz w:val="24"/>
          <w:szCs w:val="24"/>
        </w:rPr>
        <w:t xml:space="preserve">Alan Blackwood </w:t>
      </w:r>
      <w:r w:rsidR="00C311F4" w:rsidRPr="000472AA">
        <w:rPr>
          <w:rStyle w:val="BookTitle"/>
          <w:i w:val="0"/>
          <w:iCs w:val="0"/>
          <w:smallCaps w:val="0"/>
          <w:spacing w:val="0"/>
          <w:sz w:val="24"/>
          <w:szCs w:val="24"/>
        </w:rPr>
        <w:t xml:space="preserve">represent </w:t>
      </w:r>
      <w:r w:rsidR="003942B0" w:rsidRPr="00F706ED">
        <w:rPr>
          <w:rStyle w:val="BookTitle"/>
          <w:i w:val="0"/>
          <w:iCs w:val="0"/>
          <w:smallCaps w:val="0"/>
          <w:spacing w:val="0"/>
          <w:sz w:val="24"/>
          <w:szCs w:val="24"/>
        </w:rPr>
        <w:t>Council</w:t>
      </w:r>
      <w:r w:rsidR="00C37BC3" w:rsidRPr="00F706ED">
        <w:rPr>
          <w:rStyle w:val="BookTitle"/>
          <w:i w:val="0"/>
          <w:iCs w:val="0"/>
          <w:smallCaps w:val="0"/>
          <w:spacing w:val="0"/>
          <w:sz w:val="24"/>
          <w:szCs w:val="24"/>
        </w:rPr>
        <w:t xml:space="preserve"> on </w:t>
      </w:r>
      <w:r w:rsidR="006B035C" w:rsidRPr="00F706ED">
        <w:rPr>
          <w:rStyle w:val="BookTitle"/>
          <w:i w:val="0"/>
          <w:iCs w:val="0"/>
          <w:smallCaps w:val="0"/>
          <w:spacing w:val="0"/>
          <w:sz w:val="24"/>
          <w:szCs w:val="24"/>
        </w:rPr>
        <w:t xml:space="preserve">the </w:t>
      </w:r>
      <w:hyperlink r:id="rId18" w:history="1">
        <w:r w:rsidR="006B035C" w:rsidRPr="00B04055">
          <w:rPr>
            <w:rStyle w:val="Hyperlink"/>
            <w:color w:val="1F497D" w:themeColor="text2"/>
            <w:sz w:val="24"/>
            <w:szCs w:val="24"/>
          </w:rPr>
          <w:t>Schools Disability Advisory Co</w:t>
        </w:r>
        <w:r w:rsidR="00C311F4" w:rsidRPr="00B04055">
          <w:rPr>
            <w:rStyle w:val="Hyperlink"/>
            <w:color w:val="1F497D" w:themeColor="text2"/>
            <w:sz w:val="24"/>
            <w:szCs w:val="24"/>
          </w:rPr>
          <w:t>uncil</w:t>
        </w:r>
      </w:hyperlink>
      <w:r w:rsidRPr="000472AA">
        <w:rPr>
          <w:rStyle w:val="BookTitle"/>
          <w:i w:val="0"/>
          <w:iCs w:val="0"/>
          <w:smallCaps w:val="0"/>
          <w:spacing w:val="0"/>
          <w:sz w:val="24"/>
          <w:szCs w:val="24"/>
        </w:rPr>
        <w:t xml:space="preserve">, and Dr Galbally was also appointed to the Ministerial Reference Group on School Funding in March 2012. </w:t>
      </w:r>
    </w:p>
    <w:p w:rsidR="0088236B" w:rsidRDefault="0088236B" w:rsidP="00C70765">
      <w:pPr>
        <w:rPr>
          <w:rStyle w:val="BookTitle"/>
          <w:i w:val="0"/>
          <w:iCs w:val="0"/>
          <w:smallCaps w:val="0"/>
          <w:spacing w:val="0"/>
          <w:sz w:val="24"/>
          <w:szCs w:val="24"/>
        </w:rPr>
      </w:pPr>
      <w:r>
        <w:rPr>
          <w:rStyle w:val="BookTitle"/>
          <w:i w:val="0"/>
          <w:iCs w:val="0"/>
          <w:smallCaps w:val="0"/>
          <w:spacing w:val="0"/>
          <w:sz w:val="24"/>
          <w:szCs w:val="24"/>
        </w:rPr>
        <w:t xml:space="preserve">Council provided detailed advice on the importance of inclusive curricula in all schools to ensure students with special education needs are not left out.  On the NAPLAN, Council are concerned with the exemption of students with disability from undertaking testing and would like to see a comparative rating of Australian schools that covers inclusiveness and culture. </w:t>
      </w:r>
      <w:r w:rsidR="000E6784">
        <w:rPr>
          <w:rStyle w:val="BookTitle"/>
          <w:i w:val="0"/>
          <w:iCs w:val="0"/>
          <w:smallCaps w:val="0"/>
          <w:spacing w:val="0"/>
          <w:sz w:val="24"/>
          <w:szCs w:val="24"/>
        </w:rPr>
        <w:t xml:space="preserve"> Council is pleased that schools are expected to develop an improvement plan to continue to receive funding.</w:t>
      </w:r>
    </w:p>
    <w:p w:rsidR="0084080C" w:rsidRDefault="0084080C" w:rsidP="00C70765">
      <w:pPr>
        <w:rPr>
          <w:rStyle w:val="BookTitle"/>
          <w:i w:val="0"/>
          <w:iCs w:val="0"/>
          <w:smallCaps w:val="0"/>
          <w:spacing w:val="0"/>
          <w:sz w:val="24"/>
          <w:szCs w:val="24"/>
        </w:rPr>
      </w:pPr>
      <w:r w:rsidRPr="000472AA">
        <w:rPr>
          <w:rStyle w:val="BookTitle"/>
          <w:i w:val="0"/>
          <w:iCs w:val="0"/>
          <w:smallCaps w:val="0"/>
          <w:spacing w:val="0"/>
          <w:sz w:val="24"/>
          <w:szCs w:val="24"/>
        </w:rPr>
        <w:t xml:space="preserve">Professor Robert Conway of Flinders University presented to Council on </w:t>
      </w:r>
      <w:r w:rsidRPr="000472AA">
        <w:rPr>
          <w:rStyle w:val="BookTitle"/>
          <w:iCs w:val="0"/>
          <w:smallCaps w:val="0"/>
          <w:spacing w:val="0"/>
          <w:sz w:val="24"/>
          <w:szCs w:val="24"/>
        </w:rPr>
        <w:t>Inclusion: Concepts, policies, practices in Australian schools</w:t>
      </w:r>
      <w:r w:rsidRPr="000472AA">
        <w:rPr>
          <w:rStyle w:val="BookTitle"/>
          <w:i w:val="0"/>
          <w:iCs w:val="0"/>
          <w:smallCaps w:val="0"/>
          <w:spacing w:val="0"/>
          <w:sz w:val="24"/>
          <w:szCs w:val="24"/>
        </w:rPr>
        <w:t xml:space="preserve">. </w:t>
      </w:r>
      <w:r w:rsidR="00B94593">
        <w:rPr>
          <w:rStyle w:val="BookTitle"/>
          <w:i w:val="0"/>
          <w:iCs w:val="0"/>
          <w:smallCaps w:val="0"/>
          <w:spacing w:val="0"/>
          <w:sz w:val="24"/>
          <w:szCs w:val="24"/>
        </w:rPr>
        <w:t xml:space="preserve"> </w:t>
      </w:r>
      <w:r w:rsidRPr="000472AA">
        <w:rPr>
          <w:rStyle w:val="BookTitle"/>
          <w:i w:val="0"/>
          <w:iCs w:val="0"/>
          <w:smallCaps w:val="0"/>
          <w:spacing w:val="0"/>
          <w:sz w:val="24"/>
          <w:szCs w:val="24"/>
        </w:rPr>
        <w:t xml:space="preserve">Professor Conway noted that his research </w:t>
      </w:r>
      <w:r w:rsidR="007E7306">
        <w:rPr>
          <w:rStyle w:val="BookTitle"/>
          <w:i w:val="0"/>
          <w:iCs w:val="0"/>
          <w:smallCaps w:val="0"/>
          <w:spacing w:val="0"/>
          <w:sz w:val="24"/>
          <w:szCs w:val="24"/>
        </w:rPr>
        <w:t xml:space="preserve">shows </w:t>
      </w:r>
      <w:r w:rsidRPr="000472AA">
        <w:rPr>
          <w:rStyle w:val="BookTitle"/>
          <w:i w:val="0"/>
          <w:iCs w:val="0"/>
          <w:smallCaps w:val="0"/>
          <w:spacing w:val="0"/>
          <w:sz w:val="24"/>
          <w:szCs w:val="24"/>
        </w:rPr>
        <w:t>secondary school specialist teachers do not focus on inclusion. The National Plan for School Improvement will provide an opportunity to work with the states and territories on increasing</w:t>
      </w:r>
      <w:r w:rsidR="00F47073" w:rsidRPr="000472AA">
        <w:rPr>
          <w:rStyle w:val="BookTitle"/>
          <w:i w:val="0"/>
          <w:iCs w:val="0"/>
          <w:smallCaps w:val="0"/>
          <w:spacing w:val="0"/>
          <w:sz w:val="24"/>
          <w:szCs w:val="24"/>
        </w:rPr>
        <w:t xml:space="preserve"> awareness and</w:t>
      </w:r>
      <w:r w:rsidRPr="000472AA">
        <w:rPr>
          <w:rStyle w:val="BookTitle"/>
          <w:i w:val="0"/>
          <w:iCs w:val="0"/>
          <w:smallCaps w:val="0"/>
          <w:spacing w:val="0"/>
          <w:sz w:val="24"/>
          <w:szCs w:val="24"/>
        </w:rPr>
        <w:t xml:space="preserve"> inclusion for children with disability.  </w:t>
      </w:r>
    </w:p>
    <w:p w:rsidR="007E7306" w:rsidRPr="000472AA" w:rsidRDefault="007E7306" w:rsidP="00C70765">
      <w:pPr>
        <w:rPr>
          <w:rStyle w:val="BookTitle"/>
          <w:i w:val="0"/>
          <w:iCs w:val="0"/>
          <w:smallCaps w:val="0"/>
          <w:spacing w:val="0"/>
          <w:sz w:val="24"/>
          <w:szCs w:val="24"/>
        </w:rPr>
      </w:pPr>
    </w:p>
    <w:p w:rsidR="00ED76E2" w:rsidRPr="000472AA" w:rsidRDefault="00ED76E2" w:rsidP="00C70765">
      <w:pPr>
        <w:rPr>
          <w:rStyle w:val="BookTitle"/>
          <w:iCs w:val="0"/>
          <w:smallCaps w:val="0"/>
          <w:spacing w:val="0"/>
          <w:sz w:val="24"/>
          <w:szCs w:val="24"/>
        </w:rPr>
      </w:pPr>
      <w:r w:rsidRPr="000472AA">
        <w:rPr>
          <w:rStyle w:val="BookTitle"/>
          <w:iCs w:val="0"/>
          <w:smallCaps w:val="0"/>
          <w:spacing w:val="0"/>
          <w:sz w:val="24"/>
          <w:szCs w:val="24"/>
        </w:rPr>
        <w:t>Transport</w:t>
      </w:r>
    </w:p>
    <w:p w:rsidR="00A92E6D" w:rsidRPr="000472AA" w:rsidRDefault="00394318" w:rsidP="00394318">
      <w:pPr>
        <w:rPr>
          <w:rStyle w:val="BookTitle"/>
          <w:i w:val="0"/>
          <w:iCs w:val="0"/>
          <w:smallCaps w:val="0"/>
          <w:spacing w:val="0"/>
          <w:sz w:val="24"/>
          <w:szCs w:val="24"/>
        </w:rPr>
      </w:pPr>
      <w:r w:rsidRPr="000472AA">
        <w:rPr>
          <w:rStyle w:val="BookTitle"/>
          <w:i w:val="0"/>
          <w:iCs w:val="0"/>
          <w:smallCaps w:val="0"/>
          <w:spacing w:val="0"/>
          <w:sz w:val="24"/>
          <w:szCs w:val="24"/>
        </w:rPr>
        <w:t>Accessible transport is a priority</w:t>
      </w:r>
      <w:r w:rsidR="00203B47">
        <w:rPr>
          <w:rStyle w:val="BookTitle"/>
          <w:i w:val="0"/>
          <w:iCs w:val="0"/>
          <w:smallCaps w:val="0"/>
          <w:spacing w:val="0"/>
          <w:sz w:val="24"/>
          <w:szCs w:val="24"/>
        </w:rPr>
        <w:t xml:space="preserve"> under the National Disability Strategy</w:t>
      </w:r>
      <w:r w:rsidRPr="000472AA">
        <w:rPr>
          <w:rStyle w:val="BookTitle"/>
          <w:i w:val="0"/>
          <w:iCs w:val="0"/>
          <w:smallCaps w:val="0"/>
          <w:spacing w:val="0"/>
          <w:sz w:val="24"/>
          <w:szCs w:val="24"/>
        </w:rPr>
        <w:t>, with Co</w:t>
      </w:r>
      <w:r w:rsidR="00E65670" w:rsidRPr="000472AA">
        <w:rPr>
          <w:rStyle w:val="BookTitle"/>
          <w:i w:val="0"/>
          <w:iCs w:val="0"/>
          <w:smallCaps w:val="0"/>
          <w:spacing w:val="0"/>
          <w:sz w:val="24"/>
          <w:szCs w:val="24"/>
        </w:rPr>
        <w:t xml:space="preserve">uncil providing </w:t>
      </w:r>
      <w:r w:rsidR="00133ECC" w:rsidRPr="000472AA">
        <w:rPr>
          <w:rStyle w:val="BookTitle"/>
          <w:i w:val="0"/>
          <w:iCs w:val="0"/>
          <w:smallCaps w:val="0"/>
          <w:spacing w:val="0"/>
          <w:sz w:val="24"/>
          <w:szCs w:val="24"/>
        </w:rPr>
        <w:t>advice</w:t>
      </w:r>
      <w:r w:rsidR="00E65670" w:rsidRPr="000472AA">
        <w:rPr>
          <w:rStyle w:val="BookTitle"/>
          <w:i w:val="0"/>
          <w:iCs w:val="0"/>
          <w:smallCaps w:val="0"/>
          <w:spacing w:val="0"/>
          <w:sz w:val="24"/>
          <w:szCs w:val="24"/>
        </w:rPr>
        <w:t xml:space="preserve"> on expanding</w:t>
      </w:r>
      <w:r w:rsidRPr="000472AA">
        <w:rPr>
          <w:rStyle w:val="BookTitle"/>
          <w:i w:val="0"/>
          <w:iCs w:val="0"/>
          <w:smallCaps w:val="0"/>
          <w:spacing w:val="0"/>
          <w:sz w:val="24"/>
          <w:szCs w:val="24"/>
        </w:rPr>
        <w:t xml:space="preserve"> accessible transport options in Australia</w:t>
      </w:r>
      <w:r w:rsidR="00A92E6D" w:rsidRPr="000472AA">
        <w:rPr>
          <w:rStyle w:val="BookTitle"/>
          <w:i w:val="0"/>
          <w:iCs w:val="0"/>
          <w:smallCaps w:val="0"/>
          <w:spacing w:val="0"/>
          <w:sz w:val="24"/>
          <w:szCs w:val="24"/>
        </w:rPr>
        <w:t xml:space="preserve">, including community buses, safety of mobility aids while in transit, and education for the transport sector. </w:t>
      </w:r>
    </w:p>
    <w:p w:rsidR="00E65670" w:rsidRPr="000472AA" w:rsidRDefault="00E65670" w:rsidP="00394318">
      <w:pPr>
        <w:rPr>
          <w:rStyle w:val="BookTitle"/>
          <w:i w:val="0"/>
          <w:iCs w:val="0"/>
          <w:smallCaps w:val="0"/>
          <w:spacing w:val="0"/>
          <w:sz w:val="24"/>
          <w:szCs w:val="24"/>
        </w:rPr>
      </w:pPr>
      <w:r w:rsidRPr="000472AA">
        <w:rPr>
          <w:rStyle w:val="BookTitle"/>
          <w:i w:val="0"/>
          <w:iCs w:val="0"/>
          <w:smallCaps w:val="0"/>
          <w:spacing w:val="0"/>
          <w:sz w:val="24"/>
          <w:szCs w:val="24"/>
        </w:rPr>
        <w:lastRenderedPageBreak/>
        <w:t xml:space="preserve">In August, Council provided a </w:t>
      </w:r>
      <w:r w:rsidRPr="002E79D8">
        <w:rPr>
          <w:rStyle w:val="BookTitle"/>
          <w:i w:val="0"/>
          <w:iCs w:val="0"/>
          <w:smallCaps w:val="0"/>
          <w:spacing w:val="0"/>
          <w:sz w:val="24"/>
          <w:szCs w:val="24"/>
        </w:rPr>
        <w:t xml:space="preserve">submission on the draft Terms of Reference </w:t>
      </w:r>
      <w:r w:rsidRPr="000472AA">
        <w:rPr>
          <w:rStyle w:val="BookTitle"/>
          <w:i w:val="0"/>
          <w:iCs w:val="0"/>
          <w:smallCaps w:val="0"/>
          <w:spacing w:val="0"/>
          <w:sz w:val="24"/>
          <w:szCs w:val="24"/>
        </w:rPr>
        <w:t xml:space="preserve">for the </w:t>
      </w:r>
      <w:hyperlink r:id="rId19" w:history="1">
        <w:r w:rsidRPr="00B04055">
          <w:rPr>
            <w:rStyle w:val="Hyperlink"/>
            <w:i/>
            <w:color w:val="1F497D" w:themeColor="text2"/>
            <w:sz w:val="24"/>
            <w:szCs w:val="24"/>
          </w:rPr>
          <w:t>2012 Review of the Disability Standards for Accessible Public Transport 2002</w:t>
        </w:r>
      </w:hyperlink>
      <w:r w:rsidRPr="000472AA">
        <w:rPr>
          <w:rStyle w:val="BookTitle"/>
          <w:i w:val="0"/>
          <w:iCs w:val="0"/>
          <w:smallCaps w:val="0"/>
          <w:spacing w:val="0"/>
          <w:sz w:val="24"/>
          <w:szCs w:val="24"/>
        </w:rPr>
        <w:t xml:space="preserve">.  Council notes that public submissions for the review will close on 5 April 2013. </w:t>
      </w:r>
    </w:p>
    <w:p w:rsidR="00394318" w:rsidRPr="000472AA" w:rsidRDefault="0067541C" w:rsidP="00394318">
      <w:pPr>
        <w:rPr>
          <w:rStyle w:val="BookTitle"/>
          <w:i w:val="0"/>
          <w:iCs w:val="0"/>
          <w:smallCaps w:val="0"/>
          <w:spacing w:val="0"/>
          <w:sz w:val="24"/>
          <w:szCs w:val="24"/>
        </w:rPr>
      </w:pPr>
      <w:r w:rsidRPr="000472AA">
        <w:rPr>
          <w:rStyle w:val="BookTitle"/>
          <w:i w:val="0"/>
          <w:iCs w:val="0"/>
          <w:smallCaps w:val="0"/>
          <w:spacing w:val="0"/>
          <w:sz w:val="24"/>
          <w:szCs w:val="24"/>
        </w:rPr>
        <w:t xml:space="preserve">Nicole Lawder represents Council on the Accessible Public Transport National Advisory Committee.  </w:t>
      </w:r>
    </w:p>
    <w:p w:rsidR="000A760E" w:rsidRDefault="000A760E" w:rsidP="00394318">
      <w:pPr>
        <w:rPr>
          <w:rStyle w:val="BookTitle"/>
          <w:iCs w:val="0"/>
          <w:smallCaps w:val="0"/>
          <w:spacing w:val="0"/>
          <w:sz w:val="24"/>
          <w:szCs w:val="24"/>
        </w:rPr>
      </w:pPr>
    </w:p>
    <w:p w:rsidR="00394318" w:rsidRPr="000472AA" w:rsidRDefault="00394318" w:rsidP="00394318">
      <w:pPr>
        <w:rPr>
          <w:rStyle w:val="BookTitle"/>
          <w:iCs w:val="0"/>
          <w:smallCaps w:val="0"/>
          <w:spacing w:val="0"/>
          <w:sz w:val="24"/>
          <w:szCs w:val="24"/>
        </w:rPr>
      </w:pPr>
      <w:r w:rsidRPr="000472AA">
        <w:rPr>
          <w:rStyle w:val="BookTitle"/>
          <w:iCs w:val="0"/>
          <w:smallCaps w:val="0"/>
          <w:spacing w:val="0"/>
          <w:sz w:val="24"/>
          <w:szCs w:val="24"/>
        </w:rPr>
        <w:t xml:space="preserve">Employment </w:t>
      </w:r>
    </w:p>
    <w:p w:rsidR="00586EDB" w:rsidRPr="000472AA" w:rsidRDefault="00586EDB" w:rsidP="00394318">
      <w:pPr>
        <w:rPr>
          <w:rStyle w:val="BookTitle"/>
          <w:i w:val="0"/>
          <w:iCs w:val="0"/>
          <w:smallCaps w:val="0"/>
          <w:spacing w:val="0"/>
          <w:sz w:val="24"/>
          <w:szCs w:val="24"/>
        </w:rPr>
      </w:pPr>
      <w:r w:rsidRPr="000472AA">
        <w:rPr>
          <w:rStyle w:val="BookTitle"/>
          <w:i w:val="0"/>
          <w:iCs w:val="0"/>
          <w:smallCaps w:val="0"/>
          <w:spacing w:val="0"/>
          <w:sz w:val="24"/>
          <w:szCs w:val="24"/>
        </w:rPr>
        <w:t xml:space="preserve">Employment continues to be an area of concern for Council, with members noting Australia’s poor rates of employment of people with disability, rating 21 out of 29 OECD countries. </w:t>
      </w:r>
    </w:p>
    <w:p w:rsidR="00394318" w:rsidRPr="000472AA" w:rsidRDefault="00394318" w:rsidP="00394318">
      <w:pPr>
        <w:rPr>
          <w:rStyle w:val="BookTitle"/>
          <w:i w:val="0"/>
          <w:iCs w:val="0"/>
          <w:smallCaps w:val="0"/>
          <w:spacing w:val="0"/>
          <w:sz w:val="24"/>
          <w:szCs w:val="24"/>
        </w:rPr>
      </w:pPr>
      <w:r w:rsidRPr="000472AA">
        <w:rPr>
          <w:rStyle w:val="BookTitle"/>
          <w:i w:val="0"/>
          <w:iCs w:val="0"/>
          <w:smallCaps w:val="0"/>
          <w:spacing w:val="0"/>
          <w:sz w:val="24"/>
          <w:szCs w:val="24"/>
        </w:rPr>
        <w:t xml:space="preserve">There are two types of </w:t>
      </w:r>
      <w:hyperlink r:id="rId20" w:history="1">
        <w:r w:rsidRPr="00B04055">
          <w:rPr>
            <w:rStyle w:val="Hyperlink"/>
            <w:color w:val="1F497D" w:themeColor="text2"/>
            <w:sz w:val="24"/>
            <w:szCs w:val="24"/>
          </w:rPr>
          <w:t>Disability Employment Services</w:t>
        </w:r>
      </w:hyperlink>
      <w:r w:rsidR="00BE1A86" w:rsidRPr="00B87E4C">
        <w:rPr>
          <w:rStyle w:val="BookTitle"/>
          <w:i w:val="0"/>
          <w:iCs w:val="0"/>
          <w:smallCaps w:val="0"/>
          <w:color w:val="4F81BD" w:themeColor="accent1"/>
          <w:spacing w:val="0"/>
          <w:sz w:val="24"/>
          <w:szCs w:val="24"/>
        </w:rPr>
        <w:t xml:space="preserve"> </w:t>
      </w:r>
      <w:r w:rsidR="00BE1A86" w:rsidRPr="000472AA">
        <w:rPr>
          <w:rStyle w:val="BookTitle"/>
          <w:i w:val="0"/>
          <w:iCs w:val="0"/>
          <w:smallCaps w:val="0"/>
          <w:spacing w:val="0"/>
          <w:sz w:val="24"/>
          <w:szCs w:val="24"/>
        </w:rPr>
        <w:t>(DES)</w:t>
      </w:r>
      <w:r w:rsidRPr="000472AA">
        <w:rPr>
          <w:rStyle w:val="BookTitle"/>
          <w:i w:val="0"/>
          <w:iCs w:val="0"/>
          <w:smallCaps w:val="0"/>
          <w:spacing w:val="0"/>
          <w:sz w:val="24"/>
          <w:szCs w:val="24"/>
        </w:rPr>
        <w:t xml:space="preserve">: Disability Management Services and Employment Support Services. </w:t>
      </w:r>
      <w:r w:rsidR="00C90297">
        <w:rPr>
          <w:rStyle w:val="BookTitle"/>
          <w:i w:val="0"/>
          <w:iCs w:val="0"/>
          <w:smallCaps w:val="0"/>
          <w:spacing w:val="0"/>
          <w:sz w:val="24"/>
          <w:szCs w:val="24"/>
        </w:rPr>
        <w:t xml:space="preserve"> </w:t>
      </w:r>
      <w:r w:rsidRPr="000472AA">
        <w:rPr>
          <w:rStyle w:val="BookTitle"/>
          <w:i w:val="0"/>
          <w:iCs w:val="0"/>
          <w:smallCaps w:val="0"/>
          <w:spacing w:val="0"/>
          <w:sz w:val="24"/>
          <w:szCs w:val="24"/>
        </w:rPr>
        <w:t xml:space="preserve">Council provided advice on the 2012 tender process for employment services, especially the need for providers to be connected with other services; concerns regarding impact of existing relationships that clients with disability may have; the quality and performance framework; the importance of employees; and the ability of employers to support all people with disability, not just those seeking entry level positions. </w:t>
      </w:r>
    </w:p>
    <w:p w:rsidR="005C4FDC" w:rsidRPr="000472AA" w:rsidRDefault="005C4FDC" w:rsidP="00394318">
      <w:pPr>
        <w:rPr>
          <w:rStyle w:val="BookTitle"/>
          <w:i w:val="0"/>
          <w:iCs w:val="0"/>
          <w:smallCaps w:val="0"/>
          <w:spacing w:val="0"/>
          <w:sz w:val="24"/>
          <w:szCs w:val="24"/>
        </w:rPr>
      </w:pPr>
      <w:r w:rsidRPr="000472AA">
        <w:rPr>
          <w:rStyle w:val="BookTitle"/>
          <w:i w:val="0"/>
          <w:iCs w:val="0"/>
          <w:smallCaps w:val="0"/>
          <w:spacing w:val="0"/>
          <w:sz w:val="24"/>
          <w:szCs w:val="24"/>
        </w:rPr>
        <w:t xml:space="preserve">Council </w:t>
      </w:r>
      <w:r w:rsidR="00C90297">
        <w:rPr>
          <w:rStyle w:val="BookTitle"/>
          <w:i w:val="0"/>
          <w:iCs w:val="0"/>
          <w:smallCaps w:val="0"/>
          <w:spacing w:val="0"/>
          <w:sz w:val="24"/>
          <w:szCs w:val="24"/>
        </w:rPr>
        <w:t>examined the</w:t>
      </w:r>
      <w:r w:rsidRPr="000472AA">
        <w:rPr>
          <w:rStyle w:val="BookTitle"/>
          <w:i w:val="0"/>
          <w:iCs w:val="0"/>
          <w:smallCaps w:val="0"/>
          <w:spacing w:val="0"/>
          <w:sz w:val="24"/>
          <w:szCs w:val="24"/>
        </w:rPr>
        <w:t xml:space="preserve"> </w:t>
      </w:r>
      <w:hyperlink r:id="rId21" w:history="1">
        <w:r w:rsidRPr="00B04055">
          <w:rPr>
            <w:rStyle w:val="Hyperlink"/>
            <w:i/>
            <w:color w:val="1F497D" w:themeColor="text2"/>
            <w:sz w:val="24"/>
            <w:szCs w:val="24"/>
          </w:rPr>
          <w:t>Inclusive Employment 2012-2022: A vision for support employment</w:t>
        </w:r>
      </w:hyperlink>
      <w:r w:rsidRPr="00203B47">
        <w:rPr>
          <w:rStyle w:val="BookTitle"/>
          <w:i w:val="0"/>
          <w:iCs w:val="0"/>
          <w:smallCaps w:val="0"/>
          <w:color w:val="4F81BD" w:themeColor="accent1"/>
          <w:spacing w:val="0"/>
          <w:sz w:val="24"/>
          <w:szCs w:val="24"/>
        </w:rPr>
        <w:t xml:space="preserve"> </w:t>
      </w:r>
      <w:r w:rsidR="00C90297">
        <w:rPr>
          <w:rStyle w:val="BookTitle"/>
          <w:i w:val="0"/>
          <w:iCs w:val="0"/>
          <w:smallCaps w:val="0"/>
          <w:spacing w:val="0"/>
          <w:sz w:val="24"/>
          <w:szCs w:val="24"/>
        </w:rPr>
        <w:t xml:space="preserve">paper </w:t>
      </w:r>
      <w:r w:rsidRPr="000472AA">
        <w:rPr>
          <w:rStyle w:val="BookTitle"/>
          <w:i w:val="0"/>
          <w:iCs w:val="0"/>
          <w:smallCaps w:val="0"/>
          <w:spacing w:val="0"/>
          <w:sz w:val="24"/>
          <w:szCs w:val="24"/>
        </w:rPr>
        <w:t xml:space="preserve">and provided advice on how this vision can be promoted and operationalised. </w:t>
      </w:r>
    </w:p>
    <w:p w:rsidR="00C54B71" w:rsidRDefault="00C54B71" w:rsidP="00394318">
      <w:pPr>
        <w:rPr>
          <w:rStyle w:val="BookTitle"/>
          <w:i w:val="0"/>
          <w:iCs w:val="0"/>
          <w:smallCaps w:val="0"/>
          <w:spacing w:val="0"/>
          <w:sz w:val="24"/>
          <w:szCs w:val="24"/>
        </w:rPr>
      </w:pPr>
      <w:r w:rsidRPr="000472AA">
        <w:rPr>
          <w:rStyle w:val="BookTitle"/>
          <w:i w:val="0"/>
          <w:iCs w:val="0"/>
          <w:smallCaps w:val="0"/>
          <w:spacing w:val="0"/>
          <w:sz w:val="24"/>
          <w:szCs w:val="24"/>
        </w:rPr>
        <w:t xml:space="preserve">Employees with disability are underrepresented in the Australian Public Service (APS) and a reference group to the APS Diversity Council has been established with Dr Rhonda Galbally nominated as a subject matter expert in April.  The aim of the Diversity Council is to contribute towards improving employment outcomes for diverse group across the APS. </w:t>
      </w:r>
    </w:p>
    <w:p w:rsidR="000A760E" w:rsidRDefault="000A760E" w:rsidP="00706BD1">
      <w:pPr>
        <w:rPr>
          <w:rStyle w:val="BookTitle"/>
          <w:iCs w:val="0"/>
          <w:smallCaps w:val="0"/>
          <w:spacing w:val="0"/>
          <w:sz w:val="24"/>
          <w:szCs w:val="24"/>
        </w:rPr>
      </w:pPr>
    </w:p>
    <w:p w:rsidR="00706BD1" w:rsidRPr="000472AA" w:rsidRDefault="00706BD1" w:rsidP="00706BD1">
      <w:pPr>
        <w:rPr>
          <w:rStyle w:val="BookTitle"/>
          <w:iCs w:val="0"/>
          <w:smallCaps w:val="0"/>
          <w:spacing w:val="0"/>
          <w:sz w:val="24"/>
          <w:szCs w:val="24"/>
        </w:rPr>
      </w:pPr>
      <w:r w:rsidRPr="000472AA">
        <w:rPr>
          <w:rStyle w:val="BookTitle"/>
          <w:iCs w:val="0"/>
          <w:smallCaps w:val="0"/>
          <w:spacing w:val="0"/>
          <w:sz w:val="24"/>
          <w:szCs w:val="24"/>
        </w:rPr>
        <w:t xml:space="preserve">National Carer Strategy </w:t>
      </w:r>
    </w:p>
    <w:p w:rsidR="00706BD1" w:rsidRPr="000472AA" w:rsidRDefault="00706BD1" w:rsidP="00706BD1">
      <w:pPr>
        <w:rPr>
          <w:rFonts w:ascii="HelveticaNeueLTPro-Lt" w:hAnsi="HelveticaNeueLTPro-Lt" w:cs="HelveticaNeueLTPro-Lt"/>
          <w:sz w:val="24"/>
          <w:szCs w:val="24"/>
        </w:rPr>
      </w:pPr>
      <w:r w:rsidRPr="000472AA">
        <w:rPr>
          <w:rFonts w:ascii="HelveticaNeueLTPro-Lt" w:hAnsi="HelveticaNeueLTPro-Lt" w:cs="HelveticaNeueLTPro-Lt"/>
          <w:sz w:val="24"/>
          <w:szCs w:val="24"/>
        </w:rPr>
        <w:t xml:space="preserve">The </w:t>
      </w:r>
      <w:hyperlink r:id="rId22" w:history="1">
        <w:r w:rsidRPr="00B04055">
          <w:rPr>
            <w:rStyle w:val="Hyperlink"/>
            <w:rFonts w:ascii="HelveticaNeueLTPro-Lt" w:hAnsi="HelveticaNeueLTPro-Lt" w:cs="HelveticaNeueLTPro-Lt"/>
            <w:color w:val="1F497D" w:themeColor="text2"/>
            <w:sz w:val="24"/>
            <w:szCs w:val="24"/>
          </w:rPr>
          <w:t>National Carer Strategy</w:t>
        </w:r>
      </w:hyperlink>
      <w:r w:rsidRPr="005066EE">
        <w:rPr>
          <w:rFonts w:ascii="HelveticaNeueLTPro-Lt" w:hAnsi="HelveticaNeueLTPro-Lt" w:cs="HelveticaNeueLTPro-Lt"/>
          <w:color w:val="4F81BD" w:themeColor="accent1"/>
          <w:sz w:val="24"/>
          <w:szCs w:val="24"/>
        </w:rPr>
        <w:t xml:space="preserve"> </w:t>
      </w:r>
      <w:r w:rsidRPr="000472AA">
        <w:rPr>
          <w:rFonts w:ascii="HelveticaNeueLTPro-Lt" w:hAnsi="HelveticaNeueLTPro-Lt" w:cs="HelveticaNeueLTPro-Lt"/>
          <w:sz w:val="24"/>
          <w:szCs w:val="24"/>
        </w:rPr>
        <w:t xml:space="preserve">Implementation Plan and first Action Plan 2011-2014 were released in 2012. </w:t>
      </w:r>
    </w:p>
    <w:p w:rsidR="00692D80" w:rsidRDefault="00706BD1" w:rsidP="00706BD1">
      <w:pPr>
        <w:rPr>
          <w:rStyle w:val="BookTitle"/>
          <w:i w:val="0"/>
          <w:iCs w:val="0"/>
          <w:smallCaps w:val="0"/>
          <w:spacing w:val="0"/>
          <w:sz w:val="24"/>
          <w:szCs w:val="24"/>
        </w:rPr>
      </w:pPr>
      <w:r w:rsidRPr="000472AA">
        <w:rPr>
          <w:rFonts w:ascii="HelveticaNeueLTPro-Lt" w:hAnsi="HelveticaNeueLTPro-Lt" w:cs="HelveticaNeueLTPro-Lt"/>
          <w:sz w:val="24"/>
          <w:szCs w:val="24"/>
        </w:rPr>
        <w:t xml:space="preserve">Advice provided by Council covered data, awareness raising with general practitioners and other health professionals, identification of ‘hidden’ carers, and promotion of government programs. </w:t>
      </w:r>
    </w:p>
    <w:p w:rsidR="00692D80" w:rsidRDefault="00692D80" w:rsidP="00706BD1">
      <w:pPr>
        <w:rPr>
          <w:rStyle w:val="BookTitle"/>
          <w:i w:val="0"/>
          <w:iCs w:val="0"/>
          <w:smallCaps w:val="0"/>
          <w:spacing w:val="0"/>
          <w:sz w:val="24"/>
          <w:szCs w:val="24"/>
        </w:rPr>
      </w:pPr>
    </w:p>
    <w:p w:rsidR="00692D80" w:rsidRDefault="00692D80" w:rsidP="00706BD1">
      <w:pPr>
        <w:rPr>
          <w:rStyle w:val="BookTitle"/>
          <w:i w:val="0"/>
          <w:iCs w:val="0"/>
          <w:smallCaps w:val="0"/>
          <w:spacing w:val="0"/>
          <w:sz w:val="24"/>
          <w:szCs w:val="24"/>
        </w:rPr>
      </w:pPr>
    </w:p>
    <w:p w:rsidR="00706BD1" w:rsidRPr="00692D80" w:rsidRDefault="00706BD1" w:rsidP="00706BD1">
      <w:pPr>
        <w:rPr>
          <w:sz w:val="24"/>
          <w:szCs w:val="24"/>
        </w:rPr>
      </w:pPr>
      <w:r w:rsidRPr="000472AA">
        <w:rPr>
          <w:rStyle w:val="BookTitle"/>
          <w:i w:val="0"/>
          <w:iCs w:val="0"/>
          <w:smallCaps w:val="0"/>
          <w:spacing w:val="0"/>
          <w:sz w:val="24"/>
          <w:szCs w:val="24"/>
        </w:rPr>
        <w:lastRenderedPageBreak/>
        <w:t xml:space="preserve">A National Carer Strategy Implementation Reference Group was established this year, </w:t>
      </w:r>
      <w:r w:rsidRPr="000472AA">
        <w:rPr>
          <w:rFonts w:ascii="HelveticaNeueLTPro-Lt" w:hAnsi="HelveticaNeueLTPro-Lt" w:cs="HelveticaNeueLTPro-Lt"/>
          <w:sz w:val="24"/>
          <w:szCs w:val="24"/>
        </w:rPr>
        <w:t>comprising representatives of peak organisations, key stakeholder groups and carers. The Group will focus on carers of people with disability, people with mental illness, people with a medical condition and the frail aged.  Council is represented by Tim Moore on this reference group.</w:t>
      </w:r>
    </w:p>
    <w:p w:rsidR="000A760E" w:rsidRDefault="000A760E" w:rsidP="00706BD1">
      <w:pPr>
        <w:rPr>
          <w:rStyle w:val="BookTitle"/>
          <w:iCs w:val="0"/>
          <w:smallCaps w:val="0"/>
          <w:spacing w:val="0"/>
          <w:sz w:val="24"/>
          <w:szCs w:val="24"/>
        </w:rPr>
      </w:pPr>
    </w:p>
    <w:p w:rsidR="00706BD1" w:rsidRPr="000472AA" w:rsidRDefault="00706BD1" w:rsidP="00706BD1">
      <w:pPr>
        <w:rPr>
          <w:rStyle w:val="BookTitle"/>
          <w:iCs w:val="0"/>
          <w:smallCaps w:val="0"/>
          <w:spacing w:val="0"/>
          <w:sz w:val="24"/>
          <w:szCs w:val="24"/>
        </w:rPr>
      </w:pPr>
      <w:r w:rsidRPr="000472AA">
        <w:rPr>
          <w:rStyle w:val="BookTitle"/>
          <w:iCs w:val="0"/>
          <w:smallCaps w:val="0"/>
          <w:spacing w:val="0"/>
          <w:sz w:val="24"/>
          <w:szCs w:val="24"/>
        </w:rPr>
        <w:t xml:space="preserve">National Carer Awareness Campaign </w:t>
      </w:r>
    </w:p>
    <w:p w:rsidR="00706BD1" w:rsidRDefault="00706BD1" w:rsidP="00706BD1">
      <w:pPr>
        <w:rPr>
          <w:rStyle w:val="BookTitle"/>
          <w:i w:val="0"/>
          <w:iCs w:val="0"/>
          <w:smallCaps w:val="0"/>
          <w:spacing w:val="0"/>
          <w:sz w:val="24"/>
          <w:szCs w:val="24"/>
        </w:rPr>
      </w:pPr>
      <w:r w:rsidRPr="000472AA">
        <w:rPr>
          <w:rStyle w:val="BookTitle"/>
          <w:i w:val="0"/>
          <w:iCs w:val="0"/>
          <w:smallCaps w:val="0"/>
          <w:spacing w:val="0"/>
          <w:sz w:val="24"/>
          <w:szCs w:val="24"/>
        </w:rPr>
        <w:t>McCann World Group presented to Council on the National Carer Awareness Campaign</w:t>
      </w:r>
      <w:r w:rsidR="004D271E">
        <w:rPr>
          <w:rStyle w:val="BookTitle"/>
          <w:i w:val="0"/>
          <w:iCs w:val="0"/>
          <w:smallCaps w:val="0"/>
          <w:spacing w:val="0"/>
          <w:sz w:val="24"/>
          <w:szCs w:val="24"/>
        </w:rPr>
        <w:t>, which included a 24 hour concert by the</w:t>
      </w:r>
      <w:r w:rsidR="004D271E" w:rsidRPr="00B04055">
        <w:rPr>
          <w:rStyle w:val="BookTitle"/>
          <w:i w:val="0"/>
          <w:iCs w:val="0"/>
          <w:smallCaps w:val="0"/>
          <w:color w:val="1F497D" w:themeColor="text2"/>
          <w:spacing w:val="0"/>
          <w:sz w:val="24"/>
          <w:szCs w:val="24"/>
        </w:rPr>
        <w:t xml:space="preserve"> </w:t>
      </w:r>
      <w:hyperlink r:id="rId23" w:history="1">
        <w:r w:rsidR="004D271E" w:rsidRPr="00B04055">
          <w:rPr>
            <w:rStyle w:val="Hyperlink"/>
            <w:color w:val="1F497D" w:themeColor="text2"/>
            <w:sz w:val="24"/>
            <w:szCs w:val="24"/>
          </w:rPr>
          <w:t>Impossible Orchestra</w:t>
        </w:r>
      </w:hyperlink>
      <w:r>
        <w:rPr>
          <w:rStyle w:val="BookTitle"/>
          <w:i w:val="0"/>
          <w:iCs w:val="0"/>
          <w:smallCaps w:val="0"/>
          <w:spacing w:val="0"/>
          <w:sz w:val="24"/>
          <w:szCs w:val="24"/>
        </w:rPr>
        <w:t xml:space="preserve">.  </w:t>
      </w:r>
      <w:r w:rsidR="00143A30">
        <w:rPr>
          <w:rStyle w:val="BookTitle"/>
          <w:i w:val="0"/>
          <w:iCs w:val="0"/>
          <w:smallCaps w:val="0"/>
          <w:spacing w:val="0"/>
          <w:sz w:val="24"/>
          <w:szCs w:val="24"/>
        </w:rPr>
        <w:t>Council provided strong advice on the Campaign</w:t>
      </w:r>
      <w:r w:rsidR="000E2F38">
        <w:rPr>
          <w:rStyle w:val="BookTitle"/>
          <w:i w:val="0"/>
          <w:iCs w:val="0"/>
          <w:smallCaps w:val="0"/>
          <w:spacing w:val="0"/>
          <w:sz w:val="24"/>
          <w:szCs w:val="24"/>
        </w:rPr>
        <w:t xml:space="preserve"> to ensure </w:t>
      </w:r>
      <w:r w:rsidRPr="000472AA">
        <w:rPr>
          <w:rStyle w:val="BookTitle"/>
          <w:i w:val="0"/>
          <w:iCs w:val="0"/>
          <w:smallCaps w:val="0"/>
          <w:spacing w:val="0"/>
          <w:sz w:val="24"/>
          <w:szCs w:val="24"/>
        </w:rPr>
        <w:t>that the messaging focus</w:t>
      </w:r>
      <w:r w:rsidR="00B84354">
        <w:rPr>
          <w:rStyle w:val="BookTitle"/>
          <w:i w:val="0"/>
          <w:iCs w:val="0"/>
          <w:smallCaps w:val="0"/>
          <w:spacing w:val="0"/>
          <w:sz w:val="24"/>
          <w:szCs w:val="24"/>
        </w:rPr>
        <w:t xml:space="preserve">es </w:t>
      </w:r>
      <w:r w:rsidRPr="000472AA">
        <w:rPr>
          <w:rStyle w:val="BookTitle"/>
          <w:i w:val="0"/>
          <w:iCs w:val="0"/>
          <w:smallCaps w:val="0"/>
          <w:spacing w:val="0"/>
          <w:sz w:val="24"/>
          <w:szCs w:val="24"/>
        </w:rPr>
        <w:t xml:space="preserve">on the caring relationship, </w:t>
      </w:r>
      <w:r w:rsidR="000E2F38">
        <w:rPr>
          <w:rStyle w:val="BookTitle"/>
          <w:i w:val="0"/>
          <w:iCs w:val="0"/>
          <w:smallCaps w:val="0"/>
          <w:spacing w:val="0"/>
          <w:sz w:val="24"/>
          <w:szCs w:val="24"/>
        </w:rPr>
        <w:t xml:space="preserve">rather than </w:t>
      </w:r>
      <w:r w:rsidRPr="000472AA">
        <w:rPr>
          <w:rStyle w:val="BookTitle"/>
          <w:i w:val="0"/>
          <w:iCs w:val="0"/>
          <w:smallCaps w:val="0"/>
          <w:spacing w:val="0"/>
          <w:sz w:val="24"/>
          <w:szCs w:val="24"/>
        </w:rPr>
        <w:t>carers portrayed as martyrs</w:t>
      </w:r>
      <w:r w:rsidR="00203B47">
        <w:rPr>
          <w:rStyle w:val="BookTitle"/>
          <w:i w:val="0"/>
          <w:iCs w:val="0"/>
          <w:smallCaps w:val="0"/>
          <w:spacing w:val="0"/>
          <w:sz w:val="24"/>
          <w:szCs w:val="24"/>
        </w:rPr>
        <w:t xml:space="preserve"> and people with disability portrayed as burdens</w:t>
      </w:r>
      <w:r w:rsidRPr="000472AA">
        <w:rPr>
          <w:rStyle w:val="BookTitle"/>
          <w:i w:val="0"/>
          <w:iCs w:val="0"/>
          <w:smallCaps w:val="0"/>
          <w:spacing w:val="0"/>
          <w:sz w:val="24"/>
          <w:szCs w:val="24"/>
        </w:rPr>
        <w:t xml:space="preserve">. </w:t>
      </w:r>
      <w:r w:rsidR="00241FE8">
        <w:rPr>
          <w:rStyle w:val="BookTitle"/>
          <w:i w:val="0"/>
          <w:iCs w:val="0"/>
          <w:smallCaps w:val="0"/>
          <w:spacing w:val="0"/>
          <w:sz w:val="24"/>
          <w:szCs w:val="24"/>
        </w:rPr>
        <w:t xml:space="preserve"> </w:t>
      </w:r>
    </w:p>
    <w:p w:rsidR="00706BD1" w:rsidRPr="000472AA" w:rsidRDefault="00241FE8" w:rsidP="00706BD1">
      <w:pPr>
        <w:rPr>
          <w:rStyle w:val="BookTitle"/>
          <w:i w:val="0"/>
          <w:iCs w:val="0"/>
          <w:smallCaps w:val="0"/>
          <w:spacing w:val="0"/>
          <w:sz w:val="24"/>
          <w:szCs w:val="24"/>
        </w:rPr>
      </w:pPr>
      <w:r>
        <w:rPr>
          <w:rStyle w:val="BookTitle"/>
          <w:i w:val="0"/>
          <w:iCs w:val="0"/>
          <w:smallCaps w:val="0"/>
          <w:spacing w:val="0"/>
          <w:sz w:val="24"/>
          <w:szCs w:val="24"/>
        </w:rPr>
        <w:t xml:space="preserve">The </w:t>
      </w:r>
      <w:r w:rsidRPr="000E2F38">
        <w:rPr>
          <w:rStyle w:val="BookTitle"/>
          <w:i w:val="0"/>
          <w:iCs w:val="0"/>
          <w:smallCaps w:val="0"/>
          <w:spacing w:val="0"/>
          <w:sz w:val="24"/>
          <w:szCs w:val="24"/>
        </w:rPr>
        <w:t xml:space="preserve">Impossible Orchestra </w:t>
      </w:r>
      <w:r>
        <w:rPr>
          <w:rStyle w:val="BookTitle"/>
          <w:i w:val="0"/>
          <w:iCs w:val="0"/>
          <w:smallCaps w:val="0"/>
          <w:spacing w:val="0"/>
          <w:sz w:val="24"/>
          <w:szCs w:val="24"/>
        </w:rPr>
        <w:t xml:space="preserve">played for 24 hours on 27-28 October 2012 to highlight carer awareness. </w:t>
      </w:r>
      <w:r w:rsidR="004D271E">
        <w:rPr>
          <w:rStyle w:val="BookTitle"/>
          <w:i w:val="0"/>
          <w:iCs w:val="0"/>
          <w:smallCaps w:val="0"/>
          <w:spacing w:val="0"/>
          <w:sz w:val="24"/>
          <w:szCs w:val="24"/>
        </w:rPr>
        <w:t xml:space="preserve"> </w:t>
      </w:r>
      <w:r w:rsidR="00706BD1" w:rsidRPr="000472AA">
        <w:rPr>
          <w:rStyle w:val="BookTitle"/>
          <w:i w:val="0"/>
          <w:iCs w:val="0"/>
          <w:smallCaps w:val="0"/>
          <w:spacing w:val="0"/>
          <w:sz w:val="24"/>
          <w:szCs w:val="24"/>
        </w:rPr>
        <w:t xml:space="preserve">Samantha Jenkinson is the Council representative on the National Carer Awareness Campaign Reference Group. </w:t>
      </w:r>
    </w:p>
    <w:p w:rsidR="00FF3F4B" w:rsidRPr="000472AA" w:rsidRDefault="00FF3F4B" w:rsidP="00394318">
      <w:pPr>
        <w:rPr>
          <w:rStyle w:val="BookTitle"/>
          <w:iCs w:val="0"/>
          <w:smallCaps w:val="0"/>
          <w:spacing w:val="0"/>
          <w:sz w:val="24"/>
          <w:szCs w:val="24"/>
        </w:rPr>
      </w:pPr>
      <w:r w:rsidRPr="000472AA">
        <w:rPr>
          <w:rStyle w:val="BookTitle"/>
          <w:iCs w:val="0"/>
          <w:smallCaps w:val="0"/>
          <w:spacing w:val="0"/>
          <w:sz w:val="24"/>
          <w:szCs w:val="24"/>
        </w:rPr>
        <w:t xml:space="preserve">Data </w:t>
      </w:r>
    </w:p>
    <w:p w:rsidR="00FF3F4B" w:rsidRPr="000472AA" w:rsidRDefault="00FF3F4B" w:rsidP="00394318">
      <w:pPr>
        <w:rPr>
          <w:rStyle w:val="BookTitle"/>
          <w:i w:val="0"/>
          <w:iCs w:val="0"/>
          <w:smallCaps w:val="0"/>
          <w:spacing w:val="0"/>
          <w:sz w:val="24"/>
          <w:szCs w:val="24"/>
        </w:rPr>
      </w:pPr>
      <w:r w:rsidRPr="000472AA">
        <w:rPr>
          <w:rStyle w:val="BookTitle"/>
          <w:i w:val="0"/>
          <w:iCs w:val="0"/>
          <w:smallCaps w:val="0"/>
          <w:spacing w:val="0"/>
          <w:sz w:val="24"/>
          <w:szCs w:val="24"/>
        </w:rPr>
        <w:t xml:space="preserve">Representatives from the Australian Bureau of Statistics provided Council members with an overview of the sources of disability and carers statistical information under the Survey of Disability and Carers (SDAC) and Council </w:t>
      </w:r>
      <w:r w:rsidR="00AA6992" w:rsidRPr="000472AA">
        <w:rPr>
          <w:rStyle w:val="BookTitle"/>
          <w:i w:val="0"/>
          <w:iCs w:val="0"/>
          <w:smallCaps w:val="0"/>
          <w:spacing w:val="0"/>
          <w:sz w:val="24"/>
          <w:szCs w:val="24"/>
        </w:rPr>
        <w:t>involvement</w:t>
      </w:r>
      <w:r w:rsidRPr="000472AA">
        <w:rPr>
          <w:rStyle w:val="BookTitle"/>
          <w:i w:val="0"/>
          <w:iCs w:val="0"/>
          <w:smallCaps w:val="0"/>
          <w:spacing w:val="0"/>
          <w:sz w:val="24"/>
          <w:szCs w:val="24"/>
        </w:rPr>
        <w:t xml:space="preserve"> in the consultation process for the SDAC data collection due to commence in </w:t>
      </w:r>
      <w:r w:rsidR="006C2779">
        <w:rPr>
          <w:rStyle w:val="BookTitle"/>
          <w:i w:val="0"/>
          <w:iCs w:val="0"/>
          <w:smallCaps w:val="0"/>
          <w:spacing w:val="0"/>
          <w:sz w:val="24"/>
          <w:szCs w:val="24"/>
        </w:rPr>
        <w:br/>
      </w:r>
      <w:r w:rsidRPr="000472AA">
        <w:rPr>
          <w:rStyle w:val="BookTitle"/>
          <w:i w:val="0"/>
          <w:iCs w:val="0"/>
          <w:smallCaps w:val="0"/>
          <w:spacing w:val="0"/>
          <w:sz w:val="24"/>
          <w:szCs w:val="24"/>
        </w:rPr>
        <w:t xml:space="preserve">January 2013. </w:t>
      </w:r>
    </w:p>
    <w:p w:rsidR="00FF3F4B" w:rsidRPr="000472AA" w:rsidRDefault="00FF3F4B" w:rsidP="00394318">
      <w:pPr>
        <w:rPr>
          <w:rStyle w:val="BookTitle"/>
          <w:i w:val="0"/>
          <w:iCs w:val="0"/>
          <w:smallCaps w:val="0"/>
          <w:spacing w:val="0"/>
          <w:sz w:val="24"/>
          <w:szCs w:val="24"/>
        </w:rPr>
      </w:pPr>
      <w:r w:rsidRPr="000472AA">
        <w:rPr>
          <w:rStyle w:val="BookTitle"/>
          <w:i w:val="0"/>
          <w:iCs w:val="0"/>
          <w:smallCaps w:val="0"/>
          <w:spacing w:val="0"/>
          <w:sz w:val="24"/>
          <w:szCs w:val="24"/>
        </w:rPr>
        <w:t xml:space="preserve">Consultation on the </w:t>
      </w:r>
      <w:hyperlink r:id="rId24" w:history="1">
        <w:r w:rsidRPr="00B04055">
          <w:rPr>
            <w:rStyle w:val="Hyperlink"/>
            <w:color w:val="1F497D" w:themeColor="text2"/>
            <w:sz w:val="24"/>
            <w:szCs w:val="24"/>
          </w:rPr>
          <w:t>2016 Census</w:t>
        </w:r>
      </w:hyperlink>
      <w:r w:rsidRPr="009A1815">
        <w:rPr>
          <w:rStyle w:val="BookTitle"/>
          <w:i w:val="0"/>
          <w:iCs w:val="0"/>
          <w:smallCaps w:val="0"/>
          <w:color w:val="4F81BD" w:themeColor="accent1"/>
          <w:spacing w:val="0"/>
          <w:sz w:val="24"/>
          <w:szCs w:val="24"/>
        </w:rPr>
        <w:t xml:space="preserve"> </w:t>
      </w:r>
      <w:r w:rsidRPr="000472AA">
        <w:rPr>
          <w:rStyle w:val="BookTitle"/>
          <w:i w:val="0"/>
          <w:iCs w:val="0"/>
          <w:smallCaps w:val="0"/>
          <w:spacing w:val="0"/>
          <w:sz w:val="24"/>
          <w:szCs w:val="24"/>
        </w:rPr>
        <w:t>has</w:t>
      </w:r>
      <w:r w:rsidR="00D05042" w:rsidRPr="000472AA">
        <w:rPr>
          <w:rStyle w:val="BookTitle"/>
          <w:i w:val="0"/>
          <w:iCs w:val="0"/>
          <w:smallCaps w:val="0"/>
          <w:spacing w:val="0"/>
          <w:sz w:val="24"/>
          <w:szCs w:val="24"/>
        </w:rPr>
        <w:t xml:space="preserve"> also </w:t>
      </w:r>
      <w:r w:rsidRPr="000472AA">
        <w:rPr>
          <w:rStyle w:val="BookTitle"/>
          <w:i w:val="0"/>
          <w:iCs w:val="0"/>
          <w:smallCaps w:val="0"/>
          <w:spacing w:val="0"/>
          <w:sz w:val="24"/>
          <w:szCs w:val="24"/>
        </w:rPr>
        <w:t xml:space="preserve">begun, with </w:t>
      </w:r>
      <w:r w:rsidR="00D05042" w:rsidRPr="000472AA">
        <w:rPr>
          <w:rStyle w:val="BookTitle"/>
          <w:i w:val="0"/>
          <w:iCs w:val="0"/>
          <w:smallCaps w:val="0"/>
          <w:spacing w:val="0"/>
          <w:sz w:val="24"/>
          <w:szCs w:val="24"/>
        </w:rPr>
        <w:t xml:space="preserve">public </w:t>
      </w:r>
      <w:r w:rsidRPr="000472AA">
        <w:rPr>
          <w:rStyle w:val="BookTitle"/>
          <w:i w:val="0"/>
          <w:iCs w:val="0"/>
          <w:smallCaps w:val="0"/>
          <w:spacing w:val="0"/>
          <w:sz w:val="24"/>
          <w:szCs w:val="24"/>
        </w:rPr>
        <w:t>submissions closing on</w:t>
      </w:r>
      <w:r w:rsidR="000472AA">
        <w:rPr>
          <w:rStyle w:val="BookTitle"/>
          <w:i w:val="0"/>
          <w:iCs w:val="0"/>
          <w:smallCaps w:val="0"/>
          <w:spacing w:val="0"/>
          <w:sz w:val="24"/>
          <w:szCs w:val="24"/>
        </w:rPr>
        <w:t xml:space="preserve"> </w:t>
      </w:r>
      <w:r w:rsidRPr="000472AA">
        <w:rPr>
          <w:rStyle w:val="BookTitle"/>
          <w:i w:val="0"/>
          <w:iCs w:val="0"/>
          <w:smallCaps w:val="0"/>
          <w:spacing w:val="0"/>
          <w:sz w:val="24"/>
          <w:szCs w:val="24"/>
        </w:rPr>
        <w:t xml:space="preserve">31 May 2013. </w:t>
      </w:r>
    </w:p>
    <w:p w:rsidR="00810D4A" w:rsidRPr="000472AA" w:rsidRDefault="00810D4A" w:rsidP="00394318">
      <w:pPr>
        <w:rPr>
          <w:rStyle w:val="BookTitle"/>
          <w:i w:val="0"/>
          <w:iCs w:val="0"/>
          <w:smallCaps w:val="0"/>
          <w:spacing w:val="0"/>
          <w:sz w:val="24"/>
          <w:szCs w:val="24"/>
        </w:rPr>
      </w:pPr>
      <w:r w:rsidRPr="000472AA">
        <w:rPr>
          <w:rStyle w:val="BookTitle"/>
          <w:i w:val="0"/>
          <w:iCs w:val="0"/>
          <w:smallCaps w:val="0"/>
          <w:spacing w:val="0"/>
          <w:sz w:val="24"/>
          <w:szCs w:val="24"/>
        </w:rPr>
        <w:t xml:space="preserve">The Australian Institute of Health and Welfare (AIHW) also provided an update to Council on their work, namely the National Minimum Data Set redevelopment project and the </w:t>
      </w:r>
      <w:r w:rsidR="00597B32">
        <w:rPr>
          <w:rStyle w:val="BookTitle"/>
          <w:i w:val="0"/>
          <w:iCs w:val="0"/>
          <w:smallCaps w:val="0"/>
          <w:spacing w:val="0"/>
          <w:sz w:val="24"/>
          <w:szCs w:val="24"/>
        </w:rPr>
        <w:t>d</w:t>
      </w:r>
      <w:r w:rsidRPr="000472AA">
        <w:rPr>
          <w:rStyle w:val="BookTitle"/>
          <w:i w:val="0"/>
          <w:iCs w:val="0"/>
          <w:smallCaps w:val="0"/>
          <w:spacing w:val="0"/>
          <w:sz w:val="24"/>
          <w:szCs w:val="24"/>
        </w:rPr>
        <w:t xml:space="preserve">isability identifier (which is an initiative under the National Disability Strategy). Representatives of Council also met with the AIHW out of session to further this work. </w:t>
      </w:r>
    </w:p>
    <w:p w:rsidR="000A760E" w:rsidRDefault="000A760E" w:rsidP="004B54CA">
      <w:pPr>
        <w:rPr>
          <w:rStyle w:val="BookTitle"/>
          <w:iCs w:val="0"/>
          <w:smallCaps w:val="0"/>
          <w:spacing w:val="0"/>
          <w:sz w:val="24"/>
          <w:szCs w:val="24"/>
        </w:rPr>
      </w:pPr>
    </w:p>
    <w:p w:rsidR="00393F62" w:rsidRPr="000472AA" w:rsidRDefault="00AA2A70" w:rsidP="004B54CA">
      <w:pPr>
        <w:rPr>
          <w:rStyle w:val="BookTitle"/>
          <w:iCs w:val="0"/>
          <w:smallCaps w:val="0"/>
          <w:spacing w:val="0"/>
          <w:sz w:val="24"/>
          <w:szCs w:val="24"/>
        </w:rPr>
      </w:pPr>
      <w:r w:rsidRPr="000472AA">
        <w:rPr>
          <w:rStyle w:val="BookTitle"/>
          <w:iCs w:val="0"/>
          <w:smallCaps w:val="0"/>
          <w:spacing w:val="0"/>
          <w:sz w:val="24"/>
          <w:szCs w:val="24"/>
        </w:rPr>
        <w:t>ABC Ramp Up</w:t>
      </w:r>
    </w:p>
    <w:p w:rsidR="00DB299F" w:rsidRDefault="00677D72" w:rsidP="004B54CA">
      <w:pPr>
        <w:rPr>
          <w:rStyle w:val="BookTitle"/>
          <w:i w:val="0"/>
          <w:iCs w:val="0"/>
          <w:smallCaps w:val="0"/>
          <w:spacing w:val="0"/>
          <w:sz w:val="24"/>
          <w:szCs w:val="24"/>
        </w:rPr>
      </w:pPr>
      <w:r>
        <w:rPr>
          <w:rStyle w:val="BookTitle"/>
          <w:i w:val="0"/>
          <w:iCs w:val="0"/>
          <w:smallCaps w:val="0"/>
          <w:spacing w:val="0"/>
          <w:sz w:val="24"/>
          <w:szCs w:val="24"/>
        </w:rPr>
        <w:t xml:space="preserve">The </w:t>
      </w:r>
      <w:r w:rsidR="00DB299F">
        <w:rPr>
          <w:rStyle w:val="BookTitle"/>
          <w:i w:val="0"/>
          <w:iCs w:val="0"/>
          <w:smallCaps w:val="0"/>
          <w:spacing w:val="0"/>
          <w:sz w:val="24"/>
          <w:szCs w:val="24"/>
        </w:rPr>
        <w:t>Australian Government has partnered with the ABC s</w:t>
      </w:r>
      <w:r>
        <w:rPr>
          <w:rStyle w:val="BookTitle"/>
          <w:i w:val="0"/>
          <w:iCs w:val="0"/>
          <w:smallCaps w:val="0"/>
          <w:spacing w:val="0"/>
          <w:sz w:val="24"/>
          <w:szCs w:val="24"/>
        </w:rPr>
        <w:t>ince 2010 to develop and mainta</w:t>
      </w:r>
      <w:r w:rsidR="00DB299F">
        <w:rPr>
          <w:rStyle w:val="BookTitle"/>
          <w:i w:val="0"/>
          <w:iCs w:val="0"/>
          <w:smallCaps w:val="0"/>
          <w:spacing w:val="0"/>
          <w:sz w:val="24"/>
          <w:szCs w:val="24"/>
        </w:rPr>
        <w:t xml:space="preserve">in the </w:t>
      </w:r>
      <w:hyperlink r:id="rId25" w:history="1">
        <w:r w:rsidR="00DB299F" w:rsidRPr="00B04055">
          <w:rPr>
            <w:rStyle w:val="Hyperlink"/>
            <w:color w:val="1F497D" w:themeColor="text2"/>
            <w:sz w:val="24"/>
            <w:szCs w:val="24"/>
          </w:rPr>
          <w:t>Ramp Up</w:t>
        </w:r>
      </w:hyperlink>
      <w:r w:rsidR="00DB299F">
        <w:rPr>
          <w:rStyle w:val="BookTitle"/>
          <w:i w:val="0"/>
          <w:iCs w:val="0"/>
          <w:smallCaps w:val="0"/>
          <w:spacing w:val="0"/>
          <w:sz w:val="24"/>
          <w:szCs w:val="24"/>
        </w:rPr>
        <w:t xml:space="preserve"> website in an effort to improve access to information and advocacy for people with disability.  </w:t>
      </w:r>
      <w:r w:rsidR="00DB299F" w:rsidRPr="00DB299F">
        <w:rPr>
          <w:rStyle w:val="BookTitle"/>
          <w:iCs w:val="0"/>
          <w:smallCaps w:val="0"/>
          <w:spacing w:val="0"/>
          <w:sz w:val="24"/>
          <w:szCs w:val="24"/>
        </w:rPr>
        <w:t>Ramp Up</w:t>
      </w:r>
      <w:r w:rsidR="00DB299F">
        <w:rPr>
          <w:rStyle w:val="BookTitle"/>
          <w:i w:val="0"/>
          <w:iCs w:val="0"/>
          <w:smallCaps w:val="0"/>
          <w:spacing w:val="0"/>
          <w:sz w:val="24"/>
          <w:szCs w:val="24"/>
        </w:rPr>
        <w:t xml:space="preserve"> was developed in response to the consultations undertaken by Council for the National Disability Strategy, which identified the need for better information for people with disability, as well as strategies to reduce isolation and build community capacity.</w:t>
      </w:r>
    </w:p>
    <w:p w:rsidR="00DB299F" w:rsidRPr="00DB299F" w:rsidRDefault="00DB299F" w:rsidP="004B54CA">
      <w:pPr>
        <w:rPr>
          <w:rStyle w:val="BookTitle"/>
          <w:i w:val="0"/>
          <w:iCs w:val="0"/>
          <w:smallCaps w:val="0"/>
          <w:spacing w:val="0"/>
          <w:sz w:val="24"/>
          <w:szCs w:val="24"/>
        </w:rPr>
      </w:pPr>
      <w:r w:rsidRPr="00DB299F">
        <w:rPr>
          <w:rStyle w:val="BookTitle"/>
          <w:i w:val="0"/>
          <w:iCs w:val="0"/>
          <w:smallCaps w:val="0"/>
          <w:spacing w:val="0"/>
          <w:sz w:val="24"/>
          <w:szCs w:val="24"/>
        </w:rPr>
        <w:lastRenderedPageBreak/>
        <w:t xml:space="preserve">The Council initiated and oversaw the development of </w:t>
      </w:r>
      <w:r w:rsidRPr="00677D72">
        <w:rPr>
          <w:rStyle w:val="BookTitle"/>
          <w:iCs w:val="0"/>
          <w:smallCaps w:val="0"/>
          <w:spacing w:val="0"/>
          <w:sz w:val="24"/>
          <w:szCs w:val="24"/>
        </w:rPr>
        <w:t>Ramp Up</w:t>
      </w:r>
      <w:r w:rsidRPr="00DB299F">
        <w:rPr>
          <w:rStyle w:val="BookTitle"/>
          <w:i w:val="0"/>
          <w:iCs w:val="0"/>
          <w:smallCaps w:val="0"/>
          <w:spacing w:val="0"/>
          <w:sz w:val="24"/>
          <w:szCs w:val="24"/>
        </w:rPr>
        <w:t xml:space="preserve">.  Wendy Harmer and Dr Rhonda Galbally developed the proposal and advocated with ABC to provide the platform and matching support with FaHCSIA.  The focus into the future is working with ABC to integrate and sustain </w:t>
      </w:r>
      <w:r w:rsidRPr="00677D72">
        <w:rPr>
          <w:rStyle w:val="BookTitle"/>
          <w:iCs w:val="0"/>
          <w:smallCaps w:val="0"/>
          <w:spacing w:val="0"/>
          <w:sz w:val="24"/>
          <w:szCs w:val="24"/>
        </w:rPr>
        <w:t>Ramp Up</w:t>
      </w:r>
      <w:r w:rsidRPr="00DB299F">
        <w:rPr>
          <w:rStyle w:val="BookTitle"/>
          <w:i w:val="0"/>
          <w:iCs w:val="0"/>
          <w:smallCaps w:val="0"/>
          <w:spacing w:val="0"/>
          <w:sz w:val="24"/>
          <w:szCs w:val="24"/>
        </w:rPr>
        <w:t xml:space="preserve"> into its core business.  </w:t>
      </w:r>
    </w:p>
    <w:p w:rsidR="00AA2A70" w:rsidRPr="00DB299F" w:rsidRDefault="00DB299F" w:rsidP="004B54CA">
      <w:pPr>
        <w:rPr>
          <w:rStyle w:val="BookTitle"/>
          <w:iCs w:val="0"/>
          <w:smallCaps w:val="0"/>
          <w:spacing w:val="0"/>
          <w:sz w:val="24"/>
          <w:szCs w:val="24"/>
        </w:rPr>
      </w:pPr>
      <w:r>
        <w:rPr>
          <w:rStyle w:val="BookTitle"/>
          <w:i w:val="0"/>
          <w:iCs w:val="0"/>
          <w:smallCaps w:val="0"/>
          <w:spacing w:val="0"/>
          <w:sz w:val="24"/>
          <w:szCs w:val="24"/>
        </w:rPr>
        <w:t xml:space="preserve">At the June 2012 Council meeting, </w:t>
      </w:r>
      <w:r w:rsidR="00AA2A70" w:rsidRPr="000472AA">
        <w:rPr>
          <w:rStyle w:val="BookTitle"/>
          <w:i w:val="0"/>
          <w:iCs w:val="0"/>
          <w:smallCaps w:val="0"/>
          <w:spacing w:val="0"/>
          <w:sz w:val="24"/>
          <w:szCs w:val="24"/>
        </w:rPr>
        <w:t xml:space="preserve">Stella Young, </w:t>
      </w:r>
      <w:r>
        <w:rPr>
          <w:rStyle w:val="BookTitle"/>
          <w:i w:val="0"/>
          <w:iCs w:val="0"/>
          <w:smallCaps w:val="0"/>
          <w:spacing w:val="0"/>
          <w:sz w:val="24"/>
          <w:szCs w:val="24"/>
        </w:rPr>
        <w:t xml:space="preserve">moderator of the </w:t>
      </w:r>
      <w:r w:rsidR="00AA2A70" w:rsidRPr="00DB299F">
        <w:rPr>
          <w:rStyle w:val="BookTitle"/>
          <w:iCs w:val="0"/>
          <w:smallCaps w:val="0"/>
          <w:spacing w:val="0"/>
          <w:sz w:val="24"/>
          <w:szCs w:val="24"/>
        </w:rPr>
        <w:t>Ramp Up</w:t>
      </w:r>
      <w:r w:rsidR="00AA2A70" w:rsidRPr="00DB299F">
        <w:rPr>
          <w:rStyle w:val="BookTitle"/>
          <w:i w:val="0"/>
          <w:iCs w:val="0"/>
          <w:smallCaps w:val="0"/>
          <w:spacing w:val="0"/>
          <w:sz w:val="24"/>
          <w:szCs w:val="24"/>
        </w:rPr>
        <w:t xml:space="preserve"> </w:t>
      </w:r>
      <w:r w:rsidRPr="00DB299F">
        <w:rPr>
          <w:rStyle w:val="BookTitle"/>
          <w:i w:val="0"/>
          <w:iCs w:val="0"/>
          <w:smallCaps w:val="0"/>
          <w:spacing w:val="0"/>
          <w:sz w:val="24"/>
          <w:szCs w:val="24"/>
        </w:rPr>
        <w:t xml:space="preserve">website </w:t>
      </w:r>
      <w:r w:rsidR="00AA2A70" w:rsidRPr="000472AA">
        <w:rPr>
          <w:rStyle w:val="BookTitle"/>
          <w:i w:val="0"/>
          <w:iCs w:val="0"/>
          <w:smallCaps w:val="0"/>
          <w:spacing w:val="0"/>
          <w:sz w:val="24"/>
          <w:szCs w:val="24"/>
        </w:rPr>
        <w:t xml:space="preserve">presented to Council on the work of the site and encouraged Council to become involved. </w:t>
      </w:r>
      <w:r w:rsidR="00A75FF7" w:rsidRPr="000472AA">
        <w:rPr>
          <w:rStyle w:val="BookTitle"/>
          <w:i w:val="0"/>
          <w:iCs w:val="0"/>
          <w:smallCaps w:val="0"/>
          <w:spacing w:val="0"/>
          <w:sz w:val="24"/>
          <w:szCs w:val="24"/>
        </w:rPr>
        <w:t xml:space="preserve"> </w:t>
      </w:r>
      <w:r w:rsidR="00AA2A70" w:rsidRPr="000472AA">
        <w:rPr>
          <w:rStyle w:val="BookTitle"/>
          <w:i w:val="0"/>
          <w:iCs w:val="0"/>
          <w:smallCaps w:val="0"/>
          <w:spacing w:val="0"/>
          <w:sz w:val="24"/>
          <w:szCs w:val="24"/>
        </w:rPr>
        <w:t xml:space="preserve">Council noted the operations and the broader commitment of the ABC to disability dialogue, </w:t>
      </w:r>
      <w:r w:rsidR="00A75FF7" w:rsidRPr="000472AA">
        <w:rPr>
          <w:rStyle w:val="BookTitle"/>
          <w:i w:val="0"/>
          <w:iCs w:val="0"/>
          <w:smallCaps w:val="0"/>
          <w:spacing w:val="0"/>
          <w:sz w:val="24"/>
          <w:szCs w:val="24"/>
        </w:rPr>
        <w:t>including</w:t>
      </w:r>
      <w:r w:rsidR="00AA2A70" w:rsidRPr="000472AA">
        <w:rPr>
          <w:rStyle w:val="BookTitle"/>
          <w:i w:val="0"/>
          <w:iCs w:val="0"/>
          <w:smallCaps w:val="0"/>
          <w:spacing w:val="0"/>
          <w:sz w:val="24"/>
          <w:szCs w:val="24"/>
        </w:rPr>
        <w:t xml:space="preserve"> the ability to be responsive to new issues through the building of relationships, and increasing exposure of disability issues th</w:t>
      </w:r>
      <w:r w:rsidR="00677D72">
        <w:rPr>
          <w:rStyle w:val="BookTitle"/>
          <w:i w:val="0"/>
          <w:iCs w:val="0"/>
          <w:smallCaps w:val="0"/>
          <w:spacing w:val="0"/>
          <w:sz w:val="24"/>
          <w:szCs w:val="24"/>
        </w:rPr>
        <w:t>r</w:t>
      </w:r>
      <w:r w:rsidR="00AA2A70" w:rsidRPr="000472AA">
        <w:rPr>
          <w:rStyle w:val="BookTitle"/>
          <w:i w:val="0"/>
          <w:iCs w:val="0"/>
          <w:smallCaps w:val="0"/>
          <w:spacing w:val="0"/>
          <w:sz w:val="24"/>
          <w:szCs w:val="24"/>
        </w:rPr>
        <w:t xml:space="preserve">ough other media. </w:t>
      </w:r>
      <w:r>
        <w:rPr>
          <w:rStyle w:val="BookTitle"/>
          <w:i w:val="0"/>
          <w:iCs w:val="0"/>
          <w:smallCaps w:val="0"/>
          <w:spacing w:val="0"/>
          <w:sz w:val="24"/>
          <w:szCs w:val="24"/>
        </w:rPr>
        <w:t xml:space="preserve"> Ms Young also travelled to London to re</w:t>
      </w:r>
      <w:r w:rsidR="00677D72">
        <w:rPr>
          <w:rStyle w:val="BookTitle"/>
          <w:i w:val="0"/>
          <w:iCs w:val="0"/>
          <w:smallCaps w:val="0"/>
          <w:spacing w:val="0"/>
          <w:sz w:val="24"/>
          <w:szCs w:val="24"/>
        </w:rPr>
        <w:t>port the 2012 P</w:t>
      </w:r>
      <w:r>
        <w:rPr>
          <w:rStyle w:val="BookTitle"/>
          <w:i w:val="0"/>
          <w:iCs w:val="0"/>
          <w:smallCaps w:val="0"/>
          <w:spacing w:val="0"/>
          <w:sz w:val="24"/>
          <w:szCs w:val="24"/>
        </w:rPr>
        <w:t xml:space="preserve">aralympics on    </w:t>
      </w:r>
      <w:r w:rsidRPr="00DB299F">
        <w:rPr>
          <w:rStyle w:val="BookTitle"/>
          <w:iCs w:val="0"/>
          <w:smallCaps w:val="0"/>
          <w:spacing w:val="0"/>
          <w:sz w:val="24"/>
          <w:szCs w:val="24"/>
        </w:rPr>
        <w:t>Ramp Up.</w:t>
      </w:r>
    </w:p>
    <w:p w:rsidR="00692D80" w:rsidRDefault="00692D80" w:rsidP="004B54CA">
      <w:pPr>
        <w:rPr>
          <w:rStyle w:val="BookTitle"/>
          <w:iCs w:val="0"/>
          <w:smallCaps w:val="0"/>
          <w:spacing w:val="0"/>
          <w:sz w:val="24"/>
          <w:szCs w:val="24"/>
        </w:rPr>
      </w:pPr>
    </w:p>
    <w:p w:rsidR="00467A55" w:rsidRPr="000472AA" w:rsidRDefault="00467A55" w:rsidP="004B54CA">
      <w:pPr>
        <w:rPr>
          <w:rStyle w:val="BookTitle"/>
          <w:iCs w:val="0"/>
          <w:smallCaps w:val="0"/>
          <w:spacing w:val="0"/>
          <w:sz w:val="24"/>
          <w:szCs w:val="24"/>
        </w:rPr>
      </w:pPr>
      <w:r w:rsidRPr="000472AA">
        <w:rPr>
          <w:rStyle w:val="BookTitle"/>
          <w:iCs w:val="0"/>
          <w:smallCaps w:val="0"/>
          <w:spacing w:val="0"/>
          <w:sz w:val="24"/>
          <w:szCs w:val="24"/>
        </w:rPr>
        <w:t xml:space="preserve">Universal Housing </w:t>
      </w:r>
    </w:p>
    <w:p w:rsidR="00467A55" w:rsidRDefault="00470E5D" w:rsidP="004B54CA">
      <w:pPr>
        <w:rPr>
          <w:rStyle w:val="BookTitle"/>
          <w:i w:val="0"/>
          <w:iCs w:val="0"/>
          <w:smallCaps w:val="0"/>
          <w:spacing w:val="0"/>
          <w:sz w:val="24"/>
          <w:szCs w:val="24"/>
        </w:rPr>
      </w:pPr>
      <w:r>
        <w:rPr>
          <w:rFonts w:cs="Arial"/>
          <w:sz w:val="24"/>
          <w:szCs w:val="24"/>
        </w:rPr>
        <w:t xml:space="preserve">Council is represented on the </w:t>
      </w:r>
      <w:hyperlink r:id="rId26" w:history="1">
        <w:r w:rsidRPr="00B04055">
          <w:rPr>
            <w:rStyle w:val="Hyperlink"/>
            <w:rFonts w:cs="Arial"/>
            <w:color w:val="1F497D" w:themeColor="text2"/>
            <w:sz w:val="24"/>
            <w:szCs w:val="24"/>
          </w:rPr>
          <w:t>National Dialogue on Universal Housing Design</w:t>
        </w:r>
      </w:hyperlink>
      <w:r w:rsidRPr="009A1815">
        <w:rPr>
          <w:rFonts w:cs="Arial"/>
          <w:color w:val="4F81BD" w:themeColor="accent1"/>
          <w:sz w:val="24"/>
          <w:szCs w:val="24"/>
        </w:rPr>
        <w:t xml:space="preserve"> </w:t>
      </w:r>
      <w:r>
        <w:rPr>
          <w:rFonts w:cs="Arial"/>
          <w:sz w:val="24"/>
          <w:szCs w:val="24"/>
        </w:rPr>
        <w:t>by Belinda Epstein-Frisch.  T</w:t>
      </w:r>
      <w:r w:rsidR="00467A55" w:rsidRPr="000472AA">
        <w:rPr>
          <w:rStyle w:val="BookTitle"/>
          <w:i w:val="0"/>
          <w:iCs w:val="0"/>
          <w:smallCaps w:val="0"/>
          <w:spacing w:val="0"/>
          <w:sz w:val="24"/>
          <w:szCs w:val="24"/>
        </w:rPr>
        <w:t>he national dialogue and the work of Liveable Housing Australia in developing targets were discussed</w:t>
      </w:r>
      <w:r w:rsidR="00272F40">
        <w:rPr>
          <w:rStyle w:val="BookTitle"/>
          <w:i w:val="0"/>
          <w:iCs w:val="0"/>
          <w:smallCaps w:val="0"/>
          <w:spacing w:val="0"/>
          <w:sz w:val="24"/>
          <w:szCs w:val="24"/>
        </w:rPr>
        <w:t xml:space="preserve"> during 2012</w:t>
      </w:r>
      <w:r w:rsidR="00467A55" w:rsidRPr="000472AA">
        <w:rPr>
          <w:rStyle w:val="BookTitle"/>
          <w:i w:val="0"/>
          <w:iCs w:val="0"/>
          <w:smallCaps w:val="0"/>
          <w:spacing w:val="0"/>
          <w:sz w:val="24"/>
          <w:szCs w:val="24"/>
        </w:rPr>
        <w:t xml:space="preserve">, with Council recommending a mandatory minimum regulation, rather than a voluntary national code for universal housing. </w:t>
      </w:r>
    </w:p>
    <w:p w:rsidR="000A760E" w:rsidRDefault="000A760E" w:rsidP="00276F69">
      <w:pPr>
        <w:rPr>
          <w:rStyle w:val="BookTitle"/>
          <w:iCs w:val="0"/>
          <w:smallCaps w:val="0"/>
          <w:spacing w:val="0"/>
          <w:sz w:val="24"/>
          <w:szCs w:val="24"/>
        </w:rPr>
      </w:pPr>
    </w:p>
    <w:p w:rsidR="00276F69" w:rsidRPr="00276F69" w:rsidRDefault="00276F69" w:rsidP="00276F69">
      <w:pPr>
        <w:rPr>
          <w:rStyle w:val="BookTitle"/>
          <w:iCs w:val="0"/>
          <w:smallCaps w:val="0"/>
          <w:spacing w:val="0"/>
          <w:sz w:val="24"/>
          <w:szCs w:val="24"/>
        </w:rPr>
      </w:pPr>
      <w:r w:rsidRPr="00276F69">
        <w:rPr>
          <w:rStyle w:val="BookTitle"/>
          <w:iCs w:val="0"/>
          <w:smallCaps w:val="0"/>
          <w:spacing w:val="0"/>
          <w:sz w:val="24"/>
          <w:szCs w:val="24"/>
        </w:rPr>
        <w:t>Leaders for Tomorrow</w:t>
      </w:r>
    </w:p>
    <w:p w:rsidR="00276F69" w:rsidRDefault="004605D1" w:rsidP="00276F69">
      <w:pPr>
        <w:rPr>
          <w:rStyle w:val="BookTitle"/>
          <w:i w:val="0"/>
          <w:iCs w:val="0"/>
          <w:smallCaps w:val="0"/>
          <w:spacing w:val="0"/>
          <w:sz w:val="24"/>
          <w:szCs w:val="24"/>
        </w:rPr>
      </w:pPr>
      <w:r>
        <w:rPr>
          <w:rStyle w:val="BookTitle"/>
          <w:i w:val="0"/>
          <w:iCs w:val="0"/>
          <w:smallCaps w:val="0"/>
          <w:spacing w:val="0"/>
          <w:sz w:val="24"/>
          <w:szCs w:val="24"/>
        </w:rPr>
        <w:t xml:space="preserve">The </w:t>
      </w:r>
      <w:hyperlink r:id="rId27" w:history="1">
        <w:r w:rsidRPr="00B04055">
          <w:rPr>
            <w:rStyle w:val="Hyperlink"/>
            <w:color w:val="1F497D" w:themeColor="text2"/>
            <w:sz w:val="24"/>
            <w:szCs w:val="24"/>
          </w:rPr>
          <w:t>Leaders for Tomorrow</w:t>
        </w:r>
      </w:hyperlink>
      <w:r w:rsidRPr="009A1815">
        <w:rPr>
          <w:rStyle w:val="BookTitle"/>
          <w:i w:val="0"/>
          <w:iCs w:val="0"/>
          <w:smallCaps w:val="0"/>
          <w:color w:val="4F81BD" w:themeColor="accent1"/>
          <w:spacing w:val="0"/>
          <w:sz w:val="24"/>
          <w:szCs w:val="24"/>
        </w:rPr>
        <w:t xml:space="preserve"> </w:t>
      </w:r>
      <w:r>
        <w:rPr>
          <w:rStyle w:val="BookTitle"/>
          <w:i w:val="0"/>
          <w:iCs w:val="0"/>
          <w:smallCaps w:val="0"/>
          <w:spacing w:val="0"/>
          <w:sz w:val="24"/>
          <w:szCs w:val="24"/>
        </w:rPr>
        <w:t xml:space="preserve">Advisory Group met in February 2012.  The meeting covered program logistics and evaluation framework, the exclusion of people with psychosocial disability, the inclusion of people from Aboriginal and Torres Strait Islanders, and the mentor process. </w:t>
      </w:r>
    </w:p>
    <w:p w:rsidR="00276F69" w:rsidRDefault="004605D1" w:rsidP="00276F69">
      <w:pPr>
        <w:rPr>
          <w:rStyle w:val="BookTitle"/>
          <w:i w:val="0"/>
          <w:iCs w:val="0"/>
          <w:smallCaps w:val="0"/>
          <w:spacing w:val="0"/>
          <w:sz w:val="24"/>
          <w:szCs w:val="24"/>
        </w:rPr>
      </w:pPr>
      <w:r w:rsidRPr="00276F69">
        <w:rPr>
          <w:rStyle w:val="BookTitle"/>
          <w:i w:val="0"/>
          <w:iCs w:val="0"/>
          <w:smallCaps w:val="0"/>
          <w:spacing w:val="0"/>
          <w:sz w:val="24"/>
          <w:szCs w:val="24"/>
        </w:rPr>
        <w:t xml:space="preserve">Lesley Hall </w:t>
      </w:r>
      <w:r>
        <w:rPr>
          <w:rStyle w:val="BookTitle"/>
          <w:i w:val="0"/>
          <w:iCs w:val="0"/>
          <w:smallCaps w:val="0"/>
          <w:spacing w:val="0"/>
          <w:sz w:val="24"/>
          <w:szCs w:val="24"/>
        </w:rPr>
        <w:t>represents</w:t>
      </w:r>
      <w:r w:rsidRPr="00276F69">
        <w:rPr>
          <w:rStyle w:val="BookTitle"/>
          <w:i w:val="0"/>
          <w:iCs w:val="0"/>
          <w:smallCaps w:val="0"/>
          <w:spacing w:val="0"/>
          <w:sz w:val="24"/>
          <w:szCs w:val="24"/>
        </w:rPr>
        <w:t xml:space="preserve"> Council on the</w:t>
      </w:r>
      <w:r>
        <w:rPr>
          <w:rStyle w:val="BookTitle"/>
          <w:i w:val="0"/>
          <w:iCs w:val="0"/>
          <w:smallCaps w:val="0"/>
          <w:spacing w:val="0"/>
          <w:sz w:val="24"/>
          <w:szCs w:val="24"/>
        </w:rPr>
        <w:t xml:space="preserve"> Leaders for Tomorrow</w:t>
      </w:r>
      <w:r w:rsidRPr="00276F69">
        <w:rPr>
          <w:rStyle w:val="BookTitle"/>
          <w:i w:val="0"/>
          <w:iCs w:val="0"/>
          <w:smallCaps w:val="0"/>
          <w:spacing w:val="0"/>
          <w:sz w:val="24"/>
          <w:szCs w:val="24"/>
        </w:rPr>
        <w:t xml:space="preserve"> advisory group. </w:t>
      </w:r>
      <w:r>
        <w:rPr>
          <w:rStyle w:val="BookTitle"/>
          <w:i w:val="0"/>
          <w:iCs w:val="0"/>
          <w:smallCaps w:val="0"/>
          <w:spacing w:val="0"/>
          <w:sz w:val="24"/>
          <w:szCs w:val="24"/>
        </w:rPr>
        <w:t xml:space="preserve"> </w:t>
      </w:r>
    </w:p>
    <w:p w:rsidR="000A760E" w:rsidRDefault="000A760E" w:rsidP="00276F69">
      <w:pPr>
        <w:rPr>
          <w:rStyle w:val="BookTitle"/>
          <w:iCs w:val="0"/>
          <w:smallCaps w:val="0"/>
          <w:spacing w:val="0"/>
          <w:sz w:val="24"/>
          <w:szCs w:val="24"/>
        </w:rPr>
      </w:pPr>
    </w:p>
    <w:p w:rsidR="00276F69" w:rsidRPr="00276F69" w:rsidRDefault="00276F69" w:rsidP="00276F69">
      <w:pPr>
        <w:rPr>
          <w:rStyle w:val="BookTitle"/>
          <w:iCs w:val="0"/>
          <w:smallCaps w:val="0"/>
          <w:spacing w:val="0"/>
          <w:sz w:val="24"/>
          <w:szCs w:val="24"/>
        </w:rPr>
      </w:pPr>
      <w:r w:rsidRPr="00276F69">
        <w:rPr>
          <w:rStyle w:val="BookTitle"/>
          <w:iCs w:val="0"/>
          <w:smallCaps w:val="0"/>
          <w:spacing w:val="0"/>
          <w:sz w:val="24"/>
          <w:szCs w:val="24"/>
        </w:rPr>
        <w:t xml:space="preserve">Children with Disability </w:t>
      </w:r>
    </w:p>
    <w:p w:rsidR="00276F69" w:rsidRDefault="008A39F2" w:rsidP="00276F69">
      <w:pPr>
        <w:rPr>
          <w:rStyle w:val="BookTitle"/>
          <w:i w:val="0"/>
          <w:iCs w:val="0"/>
          <w:smallCaps w:val="0"/>
          <w:spacing w:val="0"/>
          <w:sz w:val="24"/>
          <w:szCs w:val="24"/>
        </w:rPr>
      </w:pPr>
      <w:r>
        <w:rPr>
          <w:rStyle w:val="BookTitle"/>
          <w:i w:val="0"/>
          <w:iCs w:val="0"/>
          <w:smallCaps w:val="0"/>
          <w:spacing w:val="0"/>
          <w:sz w:val="24"/>
          <w:szCs w:val="24"/>
        </w:rPr>
        <w:t xml:space="preserve">The </w:t>
      </w:r>
      <w:hyperlink r:id="rId28" w:history="1">
        <w:r w:rsidRPr="00B04055">
          <w:rPr>
            <w:rStyle w:val="Hyperlink"/>
            <w:color w:val="1F497D" w:themeColor="text2"/>
            <w:sz w:val="24"/>
            <w:szCs w:val="24"/>
          </w:rPr>
          <w:t>Better Start for Children with Disability Program</w:t>
        </w:r>
      </w:hyperlink>
      <w:r w:rsidRPr="007D6FDC">
        <w:rPr>
          <w:rStyle w:val="BookTitle"/>
          <w:i w:val="0"/>
          <w:iCs w:val="0"/>
          <w:smallCaps w:val="0"/>
          <w:color w:val="4F81BD" w:themeColor="accent1"/>
          <w:spacing w:val="0"/>
          <w:sz w:val="24"/>
          <w:szCs w:val="24"/>
        </w:rPr>
        <w:t xml:space="preserve"> </w:t>
      </w:r>
      <w:r>
        <w:rPr>
          <w:rStyle w:val="BookTitle"/>
          <w:i w:val="0"/>
          <w:iCs w:val="0"/>
          <w:smallCaps w:val="0"/>
          <w:spacing w:val="0"/>
          <w:sz w:val="24"/>
          <w:szCs w:val="24"/>
        </w:rPr>
        <w:t xml:space="preserve">was evaluated during 2012. Council provided advice on the </w:t>
      </w:r>
      <w:r w:rsidR="00560EDC">
        <w:rPr>
          <w:rStyle w:val="BookTitle"/>
          <w:i w:val="0"/>
          <w:iCs w:val="0"/>
          <w:smallCaps w:val="0"/>
          <w:spacing w:val="0"/>
          <w:sz w:val="24"/>
          <w:szCs w:val="24"/>
        </w:rPr>
        <w:t xml:space="preserve">evaluation framework, namely the importance of measuring outcomes, including statistical analysis on the results.  Also the evaluation should focus on the transition from the program into regular schooling. The issue of future service use is also important, with advice on how the program can be improved to inform parents on possible but not locally available services. </w:t>
      </w:r>
    </w:p>
    <w:p w:rsidR="000A760E" w:rsidRDefault="000A760E" w:rsidP="00276F69">
      <w:pPr>
        <w:rPr>
          <w:rStyle w:val="BookTitle"/>
          <w:iCs w:val="0"/>
          <w:smallCaps w:val="0"/>
          <w:spacing w:val="0"/>
          <w:sz w:val="24"/>
          <w:szCs w:val="24"/>
        </w:rPr>
      </w:pPr>
    </w:p>
    <w:p w:rsidR="00692D80" w:rsidRDefault="00692D80" w:rsidP="00276F69">
      <w:pPr>
        <w:rPr>
          <w:rStyle w:val="BookTitle"/>
          <w:iCs w:val="0"/>
          <w:smallCaps w:val="0"/>
          <w:spacing w:val="0"/>
          <w:sz w:val="24"/>
          <w:szCs w:val="24"/>
        </w:rPr>
      </w:pPr>
    </w:p>
    <w:p w:rsidR="00A42CAE" w:rsidRPr="00A42CAE" w:rsidRDefault="00A42CAE" w:rsidP="00276F69">
      <w:pPr>
        <w:rPr>
          <w:rStyle w:val="BookTitle"/>
          <w:iCs w:val="0"/>
          <w:smallCaps w:val="0"/>
          <w:spacing w:val="0"/>
          <w:sz w:val="24"/>
          <w:szCs w:val="24"/>
        </w:rPr>
      </w:pPr>
      <w:r w:rsidRPr="00A42CAE">
        <w:rPr>
          <w:rStyle w:val="BookTitle"/>
          <w:iCs w:val="0"/>
          <w:smallCaps w:val="0"/>
          <w:spacing w:val="0"/>
          <w:sz w:val="24"/>
          <w:szCs w:val="24"/>
        </w:rPr>
        <w:lastRenderedPageBreak/>
        <w:t xml:space="preserve">Cyber-safety </w:t>
      </w:r>
    </w:p>
    <w:p w:rsidR="00677D72" w:rsidRDefault="00BA0778" w:rsidP="004B54CA">
      <w:pPr>
        <w:rPr>
          <w:rStyle w:val="BookTitle"/>
          <w:i w:val="0"/>
          <w:iCs w:val="0"/>
          <w:smallCaps w:val="0"/>
          <w:spacing w:val="0"/>
          <w:sz w:val="24"/>
          <w:szCs w:val="24"/>
        </w:rPr>
      </w:pPr>
      <w:r>
        <w:rPr>
          <w:rStyle w:val="BookTitle"/>
          <w:i w:val="0"/>
          <w:iCs w:val="0"/>
          <w:smallCaps w:val="0"/>
          <w:spacing w:val="0"/>
          <w:sz w:val="24"/>
          <w:szCs w:val="24"/>
        </w:rPr>
        <w:t>In February 2012, Council provided a s</w:t>
      </w:r>
      <w:r w:rsidR="00276F69" w:rsidRPr="00276F69">
        <w:rPr>
          <w:rStyle w:val="BookTitle"/>
          <w:i w:val="0"/>
          <w:iCs w:val="0"/>
          <w:smallCaps w:val="0"/>
          <w:spacing w:val="0"/>
          <w:sz w:val="24"/>
          <w:szCs w:val="24"/>
        </w:rPr>
        <w:t xml:space="preserve">ubmission to the </w:t>
      </w:r>
      <w:r w:rsidR="002513D7">
        <w:rPr>
          <w:rStyle w:val="BookTitle"/>
          <w:i w:val="0"/>
          <w:iCs w:val="0"/>
          <w:smallCaps w:val="0"/>
          <w:spacing w:val="0"/>
          <w:sz w:val="24"/>
          <w:szCs w:val="24"/>
        </w:rPr>
        <w:t xml:space="preserve">House of Representatives Joint Select Committee </w:t>
      </w:r>
      <w:hyperlink r:id="rId29" w:history="1">
        <w:r w:rsidR="00276F69" w:rsidRPr="00B04055">
          <w:rPr>
            <w:rStyle w:val="Hyperlink"/>
            <w:color w:val="1F497D" w:themeColor="text2"/>
            <w:sz w:val="24"/>
            <w:szCs w:val="24"/>
          </w:rPr>
          <w:t>Inquiry into Cyber-Safety for Senior Australians</w:t>
        </w:r>
      </w:hyperlink>
      <w:r>
        <w:rPr>
          <w:rStyle w:val="BookTitle"/>
          <w:i w:val="0"/>
          <w:iCs w:val="0"/>
          <w:smallCaps w:val="0"/>
          <w:spacing w:val="0"/>
          <w:sz w:val="24"/>
          <w:szCs w:val="24"/>
        </w:rPr>
        <w:t>, highlighting that many people with disability face</w:t>
      </w:r>
      <w:r w:rsidR="00C80A30">
        <w:rPr>
          <w:rStyle w:val="BookTitle"/>
          <w:i w:val="0"/>
          <w:iCs w:val="0"/>
          <w:smallCaps w:val="0"/>
          <w:spacing w:val="0"/>
          <w:sz w:val="24"/>
          <w:szCs w:val="24"/>
        </w:rPr>
        <w:t xml:space="preserve"> </w:t>
      </w:r>
      <w:r>
        <w:rPr>
          <w:rStyle w:val="BookTitle"/>
          <w:i w:val="0"/>
          <w:iCs w:val="0"/>
          <w:smallCaps w:val="0"/>
          <w:spacing w:val="0"/>
          <w:sz w:val="24"/>
          <w:szCs w:val="24"/>
        </w:rPr>
        <w:t>similar issues and barriers that seniors fa</w:t>
      </w:r>
      <w:r w:rsidR="00677D72">
        <w:rPr>
          <w:rStyle w:val="BookTitle"/>
          <w:i w:val="0"/>
          <w:iCs w:val="0"/>
          <w:smallCaps w:val="0"/>
          <w:spacing w:val="0"/>
          <w:sz w:val="24"/>
          <w:szCs w:val="24"/>
        </w:rPr>
        <w:t xml:space="preserve">ce.  </w:t>
      </w:r>
      <w:r>
        <w:rPr>
          <w:rStyle w:val="BookTitle"/>
          <w:i w:val="0"/>
          <w:iCs w:val="0"/>
          <w:smallCaps w:val="0"/>
          <w:spacing w:val="0"/>
          <w:sz w:val="24"/>
          <w:szCs w:val="24"/>
        </w:rPr>
        <w:t xml:space="preserve">Council promoted the need for older people with disability to be included in the development of the education initiatives. </w:t>
      </w:r>
    </w:p>
    <w:p w:rsidR="00677D72" w:rsidRDefault="00677D72" w:rsidP="004B54CA">
      <w:pPr>
        <w:rPr>
          <w:rStyle w:val="BookTitle"/>
          <w:i w:val="0"/>
          <w:iCs w:val="0"/>
          <w:smallCaps w:val="0"/>
          <w:spacing w:val="0"/>
          <w:sz w:val="24"/>
          <w:szCs w:val="24"/>
        </w:rPr>
      </w:pPr>
    </w:p>
    <w:p w:rsidR="00D85E57" w:rsidRPr="00677D72" w:rsidRDefault="005B00C8" w:rsidP="004B54CA">
      <w:pPr>
        <w:rPr>
          <w:rStyle w:val="BookTitle"/>
          <w:i w:val="0"/>
          <w:iCs w:val="0"/>
          <w:smallCaps w:val="0"/>
          <w:spacing w:val="0"/>
          <w:sz w:val="24"/>
          <w:szCs w:val="24"/>
        </w:rPr>
      </w:pPr>
      <w:r w:rsidRPr="000472AA">
        <w:rPr>
          <w:rStyle w:val="BookTitle"/>
          <w:iCs w:val="0"/>
          <w:smallCaps w:val="0"/>
          <w:spacing w:val="0"/>
          <w:sz w:val="24"/>
          <w:szCs w:val="24"/>
        </w:rPr>
        <w:t>National Disability Awards</w:t>
      </w:r>
    </w:p>
    <w:p w:rsidR="006C2779" w:rsidRDefault="005B00C8" w:rsidP="004B54CA">
      <w:pPr>
        <w:rPr>
          <w:rStyle w:val="BookTitle"/>
          <w:i w:val="0"/>
          <w:iCs w:val="0"/>
          <w:smallCaps w:val="0"/>
          <w:spacing w:val="0"/>
          <w:sz w:val="24"/>
          <w:szCs w:val="24"/>
        </w:rPr>
      </w:pPr>
      <w:r w:rsidRPr="000472AA">
        <w:rPr>
          <w:rStyle w:val="BookTitle"/>
          <w:i w:val="0"/>
          <w:iCs w:val="0"/>
          <w:smallCaps w:val="0"/>
          <w:spacing w:val="0"/>
          <w:sz w:val="24"/>
          <w:szCs w:val="24"/>
        </w:rPr>
        <w:t xml:space="preserve">Council provided advice on the </w:t>
      </w:r>
      <w:hyperlink r:id="rId30" w:history="1">
        <w:r w:rsidRPr="00B04055">
          <w:rPr>
            <w:rStyle w:val="Hyperlink"/>
            <w:color w:val="1F497D" w:themeColor="text2"/>
            <w:sz w:val="24"/>
            <w:szCs w:val="24"/>
          </w:rPr>
          <w:t>National Disability Awards</w:t>
        </w:r>
      </w:hyperlink>
      <w:r w:rsidRPr="005066EE">
        <w:rPr>
          <w:rStyle w:val="BookTitle"/>
          <w:i w:val="0"/>
          <w:iCs w:val="0"/>
          <w:smallCaps w:val="0"/>
          <w:color w:val="4F81BD" w:themeColor="accent1"/>
          <w:spacing w:val="0"/>
          <w:sz w:val="24"/>
          <w:szCs w:val="24"/>
        </w:rPr>
        <w:t xml:space="preserve"> </w:t>
      </w:r>
      <w:r w:rsidRPr="000472AA">
        <w:rPr>
          <w:rStyle w:val="BookTitle"/>
          <w:i w:val="0"/>
          <w:iCs w:val="0"/>
          <w:smallCaps w:val="0"/>
          <w:spacing w:val="0"/>
          <w:sz w:val="24"/>
          <w:szCs w:val="24"/>
        </w:rPr>
        <w:t>processes, including selection criteria and other documentation</w:t>
      </w:r>
      <w:r w:rsidR="00451B96" w:rsidRPr="000472AA">
        <w:rPr>
          <w:rStyle w:val="BookTitle"/>
          <w:i w:val="0"/>
          <w:iCs w:val="0"/>
          <w:smallCaps w:val="0"/>
          <w:spacing w:val="0"/>
          <w:sz w:val="24"/>
          <w:szCs w:val="24"/>
        </w:rPr>
        <w:t xml:space="preserve"> and s</w:t>
      </w:r>
      <w:r w:rsidR="00351919" w:rsidRPr="000472AA">
        <w:rPr>
          <w:rStyle w:val="BookTitle"/>
          <w:i w:val="0"/>
          <w:iCs w:val="0"/>
          <w:smallCaps w:val="0"/>
          <w:spacing w:val="0"/>
          <w:sz w:val="24"/>
          <w:szCs w:val="24"/>
        </w:rPr>
        <w:t xml:space="preserve">everal </w:t>
      </w:r>
      <w:r w:rsidRPr="000472AA">
        <w:rPr>
          <w:rStyle w:val="BookTitle"/>
          <w:i w:val="0"/>
          <w:iCs w:val="0"/>
          <w:smallCaps w:val="0"/>
          <w:spacing w:val="0"/>
          <w:sz w:val="24"/>
          <w:szCs w:val="24"/>
        </w:rPr>
        <w:t>Council members attend</w:t>
      </w:r>
      <w:r w:rsidR="006C2779">
        <w:rPr>
          <w:rStyle w:val="BookTitle"/>
          <w:i w:val="0"/>
          <w:iCs w:val="0"/>
          <w:smallCaps w:val="0"/>
          <w:spacing w:val="0"/>
          <w:sz w:val="24"/>
          <w:szCs w:val="24"/>
        </w:rPr>
        <w:t>ed</w:t>
      </w:r>
      <w:r w:rsidRPr="000472AA">
        <w:rPr>
          <w:rStyle w:val="BookTitle"/>
          <w:i w:val="0"/>
          <w:iCs w:val="0"/>
          <w:smallCaps w:val="0"/>
          <w:spacing w:val="0"/>
          <w:sz w:val="24"/>
          <w:szCs w:val="24"/>
        </w:rPr>
        <w:t xml:space="preserve"> the</w:t>
      </w:r>
      <w:r w:rsidR="006C2779">
        <w:rPr>
          <w:rStyle w:val="BookTitle"/>
          <w:i w:val="0"/>
          <w:iCs w:val="0"/>
          <w:smallCaps w:val="0"/>
          <w:spacing w:val="0"/>
          <w:sz w:val="24"/>
          <w:szCs w:val="24"/>
        </w:rPr>
        <w:t xml:space="preserve"> gala Awards ceremony held at the National Gallery of Australia in Canberra</w:t>
      </w:r>
      <w:r w:rsidRPr="000472AA">
        <w:rPr>
          <w:rStyle w:val="BookTitle"/>
          <w:i w:val="0"/>
          <w:iCs w:val="0"/>
          <w:smallCaps w:val="0"/>
          <w:spacing w:val="0"/>
          <w:sz w:val="24"/>
          <w:szCs w:val="24"/>
        </w:rPr>
        <w:t xml:space="preserve"> </w:t>
      </w:r>
      <w:r w:rsidR="006C2779">
        <w:rPr>
          <w:rStyle w:val="BookTitle"/>
          <w:i w:val="0"/>
          <w:iCs w:val="0"/>
          <w:smallCaps w:val="0"/>
          <w:spacing w:val="0"/>
          <w:sz w:val="24"/>
          <w:szCs w:val="24"/>
        </w:rPr>
        <w:t xml:space="preserve">on 28 November 2012. </w:t>
      </w:r>
      <w:r w:rsidR="00451B96" w:rsidRPr="000472AA">
        <w:rPr>
          <w:rStyle w:val="BookTitle"/>
          <w:i w:val="0"/>
          <w:iCs w:val="0"/>
          <w:smallCaps w:val="0"/>
          <w:spacing w:val="0"/>
          <w:sz w:val="24"/>
          <w:szCs w:val="24"/>
        </w:rPr>
        <w:t>Council</w:t>
      </w:r>
      <w:r w:rsidR="00351919" w:rsidRPr="000472AA">
        <w:rPr>
          <w:rStyle w:val="BookTitle"/>
          <w:i w:val="0"/>
          <w:iCs w:val="0"/>
          <w:smallCaps w:val="0"/>
          <w:spacing w:val="0"/>
          <w:sz w:val="24"/>
          <w:szCs w:val="24"/>
        </w:rPr>
        <w:t xml:space="preserve"> </w:t>
      </w:r>
      <w:r w:rsidR="00451B96" w:rsidRPr="000472AA">
        <w:rPr>
          <w:rStyle w:val="BookTitle"/>
          <w:i w:val="0"/>
          <w:iCs w:val="0"/>
          <w:smallCaps w:val="0"/>
          <w:spacing w:val="0"/>
          <w:sz w:val="24"/>
          <w:szCs w:val="24"/>
        </w:rPr>
        <w:t>members</w:t>
      </w:r>
      <w:r w:rsidR="00C5513A" w:rsidRPr="000472AA">
        <w:rPr>
          <w:rStyle w:val="BookTitle"/>
          <w:i w:val="0"/>
          <w:iCs w:val="0"/>
          <w:smallCaps w:val="0"/>
          <w:spacing w:val="0"/>
          <w:sz w:val="24"/>
          <w:szCs w:val="24"/>
        </w:rPr>
        <w:t xml:space="preserve"> also</w:t>
      </w:r>
      <w:r w:rsidR="00451B96" w:rsidRPr="000472AA">
        <w:rPr>
          <w:rStyle w:val="BookTitle"/>
          <w:i w:val="0"/>
          <w:iCs w:val="0"/>
          <w:smallCaps w:val="0"/>
          <w:spacing w:val="0"/>
          <w:sz w:val="24"/>
          <w:szCs w:val="24"/>
        </w:rPr>
        <w:t xml:space="preserve"> </w:t>
      </w:r>
      <w:r w:rsidRPr="000472AA">
        <w:rPr>
          <w:rStyle w:val="BookTitle"/>
          <w:i w:val="0"/>
          <w:iCs w:val="0"/>
          <w:smallCaps w:val="0"/>
          <w:spacing w:val="0"/>
          <w:sz w:val="24"/>
          <w:szCs w:val="24"/>
        </w:rPr>
        <w:t xml:space="preserve">promote the awards within their </w:t>
      </w:r>
      <w:r w:rsidR="00351919" w:rsidRPr="000472AA">
        <w:rPr>
          <w:rStyle w:val="BookTitle"/>
          <w:i w:val="0"/>
          <w:iCs w:val="0"/>
          <w:smallCaps w:val="0"/>
          <w:spacing w:val="0"/>
          <w:sz w:val="24"/>
          <w:szCs w:val="24"/>
        </w:rPr>
        <w:t>individual state</w:t>
      </w:r>
      <w:r w:rsidR="006C2779">
        <w:rPr>
          <w:rStyle w:val="BookTitle"/>
          <w:i w:val="0"/>
          <w:iCs w:val="0"/>
          <w:smallCaps w:val="0"/>
          <w:spacing w:val="0"/>
          <w:sz w:val="24"/>
          <w:szCs w:val="24"/>
        </w:rPr>
        <w:t xml:space="preserve"> networks.</w:t>
      </w:r>
    </w:p>
    <w:p w:rsidR="005B00C8" w:rsidRDefault="006C2779" w:rsidP="004B54CA">
      <w:pPr>
        <w:rPr>
          <w:rStyle w:val="BookTitle"/>
          <w:i w:val="0"/>
          <w:iCs w:val="0"/>
          <w:smallCaps w:val="0"/>
          <w:spacing w:val="0"/>
          <w:sz w:val="24"/>
          <w:szCs w:val="24"/>
        </w:rPr>
      </w:pPr>
      <w:r>
        <w:rPr>
          <w:rStyle w:val="BookTitle"/>
          <w:i w:val="0"/>
          <w:iCs w:val="0"/>
          <w:smallCaps w:val="0"/>
          <w:spacing w:val="0"/>
          <w:sz w:val="24"/>
          <w:szCs w:val="24"/>
        </w:rPr>
        <w:t>Two Council members received two of the prestigious awards in 2012</w:t>
      </w:r>
      <w:r w:rsidR="00C919CB">
        <w:rPr>
          <w:rStyle w:val="BookTitle"/>
          <w:i w:val="0"/>
          <w:iCs w:val="0"/>
          <w:smallCaps w:val="0"/>
          <w:spacing w:val="0"/>
          <w:sz w:val="24"/>
          <w:szCs w:val="24"/>
        </w:rPr>
        <w:t>:</w:t>
      </w:r>
    </w:p>
    <w:p w:rsidR="00DD39A3" w:rsidRDefault="00DD39A3" w:rsidP="00C919CB">
      <w:pPr>
        <w:pStyle w:val="ListParagraph"/>
        <w:numPr>
          <w:ilvl w:val="0"/>
          <w:numId w:val="4"/>
        </w:numPr>
        <w:rPr>
          <w:rStyle w:val="BookTitle"/>
          <w:i w:val="0"/>
          <w:iCs w:val="0"/>
          <w:smallCaps w:val="0"/>
          <w:spacing w:val="0"/>
          <w:sz w:val="24"/>
          <w:szCs w:val="24"/>
        </w:rPr>
      </w:pPr>
      <w:r w:rsidRPr="00C919CB">
        <w:rPr>
          <w:rStyle w:val="BookTitle"/>
          <w:i w:val="0"/>
          <w:iCs w:val="0"/>
          <w:smallCaps w:val="0"/>
          <w:spacing w:val="0"/>
          <w:sz w:val="24"/>
          <w:szCs w:val="24"/>
        </w:rPr>
        <w:t xml:space="preserve">Dr Rhonda Galbally was awarded the 2012 Prime Minister’s Outstanding Achievement Award for her work in disability rights over the past 30 years, including the establishment of the National Disability and Carer Alliance and her work on the development of the National Disability Insurance Scheme. </w:t>
      </w:r>
    </w:p>
    <w:p w:rsidR="006C2779" w:rsidRPr="00C919CB" w:rsidRDefault="006C2779" w:rsidP="006C2779">
      <w:pPr>
        <w:pStyle w:val="ListParagraph"/>
        <w:rPr>
          <w:rStyle w:val="BookTitle"/>
          <w:i w:val="0"/>
          <w:iCs w:val="0"/>
          <w:smallCaps w:val="0"/>
          <w:spacing w:val="0"/>
          <w:sz w:val="24"/>
          <w:szCs w:val="24"/>
        </w:rPr>
      </w:pPr>
    </w:p>
    <w:p w:rsidR="00DD39A3" w:rsidRDefault="00DD39A3" w:rsidP="006C2779">
      <w:pPr>
        <w:pStyle w:val="ListParagraph"/>
        <w:numPr>
          <w:ilvl w:val="0"/>
          <w:numId w:val="4"/>
        </w:numPr>
        <w:rPr>
          <w:rStyle w:val="BookTitle"/>
          <w:i w:val="0"/>
          <w:iCs w:val="0"/>
          <w:smallCaps w:val="0"/>
          <w:spacing w:val="0"/>
          <w:sz w:val="24"/>
          <w:szCs w:val="24"/>
        </w:rPr>
      </w:pPr>
      <w:r w:rsidRPr="00C919CB">
        <w:rPr>
          <w:rStyle w:val="BookTitle"/>
          <w:i w:val="0"/>
          <w:iCs w:val="0"/>
          <w:smallCaps w:val="0"/>
          <w:spacing w:val="0"/>
          <w:sz w:val="24"/>
          <w:szCs w:val="24"/>
        </w:rPr>
        <w:t>Samantha Jenkinson was awarded the Minister’s Award for Excellence in Disability Reform for her work in disability reform both nationally and within Western Australia, participating on a number of ministerial advisory bodies</w:t>
      </w:r>
      <w:r w:rsidR="003717AE">
        <w:rPr>
          <w:rStyle w:val="BookTitle"/>
          <w:i w:val="0"/>
          <w:iCs w:val="0"/>
          <w:smallCaps w:val="0"/>
          <w:spacing w:val="0"/>
          <w:sz w:val="24"/>
          <w:szCs w:val="24"/>
        </w:rPr>
        <w:t xml:space="preserve"> and committees</w:t>
      </w:r>
      <w:r w:rsidRPr="00C919CB">
        <w:rPr>
          <w:rStyle w:val="BookTitle"/>
          <w:i w:val="0"/>
          <w:iCs w:val="0"/>
          <w:smallCaps w:val="0"/>
          <w:spacing w:val="0"/>
          <w:sz w:val="24"/>
          <w:szCs w:val="24"/>
        </w:rPr>
        <w:t xml:space="preserve">. </w:t>
      </w:r>
      <w:r w:rsidR="006C2779">
        <w:rPr>
          <w:rStyle w:val="BookTitle"/>
          <w:i w:val="0"/>
          <w:iCs w:val="0"/>
          <w:smallCaps w:val="0"/>
          <w:spacing w:val="0"/>
          <w:sz w:val="24"/>
          <w:szCs w:val="24"/>
        </w:rPr>
        <w:t xml:space="preserve"> See more information on the idpwd website: </w:t>
      </w:r>
      <w:hyperlink r:id="rId31" w:history="1">
        <w:r w:rsidR="006C2779" w:rsidRPr="00B04055">
          <w:rPr>
            <w:rStyle w:val="Hyperlink"/>
            <w:color w:val="1F497D" w:themeColor="text2"/>
            <w:sz w:val="24"/>
            <w:szCs w:val="24"/>
          </w:rPr>
          <w:t>http://www.idpwd.com.au/7470/national-disability-award-recipients-announced/</w:t>
        </w:r>
      </w:hyperlink>
    </w:p>
    <w:p w:rsidR="006C2779" w:rsidRPr="006C2779" w:rsidRDefault="006C2779" w:rsidP="006C2779">
      <w:pPr>
        <w:rPr>
          <w:rStyle w:val="BookTitle"/>
          <w:i w:val="0"/>
          <w:iCs w:val="0"/>
          <w:smallCaps w:val="0"/>
          <w:spacing w:val="0"/>
          <w:sz w:val="24"/>
          <w:szCs w:val="24"/>
        </w:rPr>
      </w:pPr>
    </w:p>
    <w:p w:rsidR="00932685" w:rsidRDefault="00932685" w:rsidP="00932685">
      <w:pPr>
        <w:rPr>
          <w:rStyle w:val="BookTitle"/>
          <w:i w:val="0"/>
          <w:iCs w:val="0"/>
          <w:smallCaps w:val="0"/>
          <w:spacing w:val="0"/>
          <w:sz w:val="24"/>
          <w:szCs w:val="24"/>
        </w:rPr>
      </w:pPr>
    </w:p>
    <w:p w:rsidR="00932685" w:rsidRPr="00932685" w:rsidRDefault="00932685" w:rsidP="00932685">
      <w:pPr>
        <w:rPr>
          <w:rStyle w:val="BookTitle"/>
          <w:i w:val="0"/>
          <w:iCs w:val="0"/>
          <w:smallCaps w:val="0"/>
          <w:spacing w:val="0"/>
          <w:sz w:val="24"/>
          <w:szCs w:val="24"/>
        </w:rPr>
      </w:pPr>
    </w:p>
    <w:sectPr w:rsidR="00932685" w:rsidRPr="00932685" w:rsidSect="0071796D">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BB" w:rsidRDefault="007941BB" w:rsidP="00D27B66">
      <w:pPr>
        <w:spacing w:after="0" w:line="240" w:lineRule="auto"/>
      </w:pPr>
      <w:r>
        <w:separator/>
      </w:r>
    </w:p>
  </w:endnote>
  <w:endnote w:type="continuationSeparator" w:id="0">
    <w:p w:rsidR="007941BB" w:rsidRDefault="007941BB" w:rsidP="00D2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13902"/>
      <w:docPartObj>
        <w:docPartGallery w:val="Page Numbers (Bottom of Page)"/>
        <w:docPartUnique/>
      </w:docPartObj>
    </w:sdtPr>
    <w:sdtEndPr>
      <w:rPr>
        <w:noProof/>
      </w:rPr>
    </w:sdtEndPr>
    <w:sdtContent>
      <w:p w:rsidR="00D27B66" w:rsidRDefault="0071796D">
        <w:pPr>
          <w:pStyle w:val="Footer"/>
          <w:jc w:val="right"/>
        </w:pPr>
        <w:r>
          <w:fldChar w:fldCharType="begin"/>
        </w:r>
        <w:r w:rsidR="00D27B66">
          <w:instrText xml:space="preserve"> PAGE   \* MERGEFORMAT </w:instrText>
        </w:r>
        <w:r>
          <w:fldChar w:fldCharType="separate"/>
        </w:r>
        <w:r w:rsidR="005B4DC8">
          <w:rPr>
            <w:noProof/>
          </w:rPr>
          <w:t>3</w:t>
        </w:r>
        <w:r>
          <w:rPr>
            <w:noProof/>
          </w:rPr>
          <w:fldChar w:fldCharType="end"/>
        </w:r>
      </w:p>
    </w:sdtContent>
  </w:sdt>
  <w:p w:rsidR="00D27B66" w:rsidRDefault="00D27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BB" w:rsidRDefault="007941BB" w:rsidP="00D27B66">
      <w:pPr>
        <w:spacing w:after="0" w:line="240" w:lineRule="auto"/>
      </w:pPr>
      <w:r>
        <w:separator/>
      </w:r>
    </w:p>
  </w:footnote>
  <w:footnote w:type="continuationSeparator" w:id="0">
    <w:p w:rsidR="007941BB" w:rsidRDefault="007941BB" w:rsidP="00D27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B6CE3"/>
    <w:multiLevelType w:val="hybridMultilevel"/>
    <w:tmpl w:val="31CE30E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
    <w:nsid w:val="62191A5A"/>
    <w:multiLevelType w:val="hybridMultilevel"/>
    <w:tmpl w:val="5D920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3D37210"/>
    <w:multiLevelType w:val="hybridMultilevel"/>
    <w:tmpl w:val="447E1058"/>
    <w:lvl w:ilvl="0" w:tplc="1B444766">
      <w:start w:val="1"/>
      <w:numFmt w:val="bullet"/>
      <w:lvlText w:val=""/>
      <w:lvlJc w:val="left"/>
      <w:pPr>
        <w:tabs>
          <w:tab w:val="num" w:pos="786"/>
        </w:tabs>
        <w:ind w:left="786" w:hanging="360"/>
      </w:pPr>
      <w:rPr>
        <w:rFonts w:ascii="Symbol" w:hAnsi="Symbol" w:hint="default"/>
        <w:color w:val="auto"/>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676670D3"/>
    <w:multiLevelType w:val="hybridMultilevel"/>
    <w:tmpl w:val="34B8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4516"/>
    <w:rsid w:val="000014F5"/>
    <w:rsid w:val="000150D1"/>
    <w:rsid w:val="00017F03"/>
    <w:rsid w:val="00020EA4"/>
    <w:rsid w:val="0002292C"/>
    <w:rsid w:val="00035DE9"/>
    <w:rsid w:val="00036EEE"/>
    <w:rsid w:val="000462E4"/>
    <w:rsid w:val="000472AA"/>
    <w:rsid w:val="00077438"/>
    <w:rsid w:val="00080C68"/>
    <w:rsid w:val="00084C5A"/>
    <w:rsid w:val="000A760E"/>
    <w:rsid w:val="000E1B2B"/>
    <w:rsid w:val="000E2F38"/>
    <w:rsid w:val="000E5F28"/>
    <w:rsid w:val="000E6784"/>
    <w:rsid w:val="000E7173"/>
    <w:rsid w:val="000E7633"/>
    <w:rsid w:val="000F48F3"/>
    <w:rsid w:val="00114F9D"/>
    <w:rsid w:val="00126649"/>
    <w:rsid w:val="0012729C"/>
    <w:rsid w:val="00133ECC"/>
    <w:rsid w:val="0013574E"/>
    <w:rsid w:val="00137DB0"/>
    <w:rsid w:val="00143A30"/>
    <w:rsid w:val="00157230"/>
    <w:rsid w:val="001779C6"/>
    <w:rsid w:val="00185F43"/>
    <w:rsid w:val="001957C8"/>
    <w:rsid w:val="001A6881"/>
    <w:rsid w:val="001D65F0"/>
    <w:rsid w:val="001E5B99"/>
    <w:rsid w:val="001E630D"/>
    <w:rsid w:val="001F573D"/>
    <w:rsid w:val="00200EC5"/>
    <w:rsid w:val="00203B47"/>
    <w:rsid w:val="00220D96"/>
    <w:rsid w:val="002268D2"/>
    <w:rsid w:val="00230D7E"/>
    <w:rsid w:val="00241FE8"/>
    <w:rsid w:val="0024416A"/>
    <w:rsid w:val="002513D7"/>
    <w:rsid w:val="00263406"/>
    <w:rsid w:val="00272F40"/>
    <w:rsid w:val="00276B35"/>
    <w:rsid w:val="00276F69"/>
    <w:rsid w:val="00285737"/>
    <w:rsid w:val="00294740"/>
    <w:rsid w:val="002B0131"/>
    <w:rsid w:val="002B0250"/>
    <w:rsid w:val="002C0785"/>
    <w:rsid w:val="002C481C"/>
    <w:rsid w:val="002C5E0B"/>
    <w:rsid w:val="002D030A"/>
    <w:rsid w:val="002E79D8"/>
    <w:rsid w:val="002F3ABD"/>
    <w:rsid w:val="002F4FC9"/>
    <w:rsid w:val="00307084"/>
    <w:rsid w:val="003140F9"/>
    <w:rsid w:val="0031757F"/>
    <w:rsid w:val="00326EA9"/>
    <w:rsid w:val="00327E16"/>
    <w:rsid w:val="00341E83"/>
    <w:rsid w:val="00344752"/>
    <w:rsid w:val="0034490E"/>
    <w:rsid w:val="00351919"/>
    <w:rsid w:val="0035230F"/>
    <w:rsid w:val="003717AE"/>
    <w:rsid w:val="003731E6"/>
    <w:rsid w:val="00393F62"/>
    <w:rsid w:val="003942B0"/>
    <w:rsid w:val="00394318"/>
    <w:rsid w:val="003A2D64"/>
    <w:rsid w:val="003A6229"/>
    <w:rsid w:val="003B1CEB"/>
    <w:rsid w:val="003B2BB8"/>
    <w:rsid w:val="003B7EFA"/>
    <w:rsid w:val="003D34FF"/>
    <w:rsid w:val="003F288C"/>
    <w:rsid w:val="00416272"/>
    <w:rsid w:val="00450C6E"/>
    <w:rsid w:val="00451B96"/>
    <w:rsid w:val="00455504"/>
    <w:rsid w:val="0045751C"/>
    <w:rsid w:val="004605D1"/>
    <w:rsid w:val="00467A55"/>
    <w:rsid w:val="00470E5D"/>
    <w:rsid w:val="00481E0E"/>
    <w:rsid w:val="004A328B"/>
    <w:rsid w:val="004A3C7C"/>
    <w:rsid w:val="004A71A6"/>
    <w:rsid w:val="004B2131"/>
    <w:rsid w:val="004B54CA"/>
    <w:rsid w:val="004B5533"/>
    <w:rsid w:val="004D271E"/>
    <w:rsid w:val="004E5CBF"/>
    <w:rsid w:val="005027E8"/>
    <w:rsid w:val="005066EE"/>
    <w:rsid w:val="00511599"/>
    <w:rsid w:val="00513C43"/>
    <w:rsid w:val="00524F97"/>
    <w:rsid w:val="00530C40"/>
    <w:rsid w:val="00536E96"/>
    <w:rsid w:val="00536F02"/>
    <w:rsid w:val="00552272"/>
    <w:rsid w:val="00560EDC"/>
    <w:rsid w:val="005634E2"/>
    <w:rsid w:val="00586EDB"/>
    <w:rsid w:val="005917E1"/>
    <w:rsid w:val="00596CC1"/>
    <w:rsid w:val="00597B32"/>
    <w:rsid w:val="005B00C8"/>
    <w:rsid w:val="005B0DF2"/>
    <w:rsid w:val="005B4DC8"/>
    <w:rsid w:val="005B5197"/>
    <w:rsid w:val="005C3AA9"/>
    <w:rsid w:val="005C46E6"/>
    <w:rsid w:val="005C4FDC"/>
    <w:rsid w:val="005E439B"/>
    <w:rsid w:val="00637D3A"/>
    <w:rsid w:val="006402AA"/>
    <w:rsid w:val="0065174D"/>
    <w:rsid w:val="00664065"/>
    <w:rsid w:val="006736F3"/>
    <w:rsid w:val="0067541C"/>
    <w:rsid w:val="00677D72"/>
    <w:rsid w:val="00692D80"/>
    <w:rsid w:val="006A4CE7"/>
    <w:rsid w:val="006B035C"/>
    <w:rsid w:val="006B2752"/>
    <w:rsid w:val="006B39F5"/>
    <w:rsid w:val="006C2779"/>
    <w:rsid w:val="006D79C0"/>
    <w:rsid w:val="00704834"/>
    <w:rsid w:val="00706BD1"/>
    <w:rsid w:val="00707E59"/>
    <w:rsid w:val="0071796D"/>
    <w:rsid w:val="00726964"/>
    <w:rsid w:val="0073221F"/>
    <w:rsid w:val="00745347"/>
    <w:rsid w:val="00774DF0"/>
    <w:rsid w:val="007835C6"/>
    <w:rsid w:val="00785261"/>
    <w:rsid w:val="00787FDB"/>
    <w:rsid w:val="007902C5"/>
    <w:rsid w:val="007941BB"/>
    <w:rsid w:val="007B0256"/>
    <w:rsid w:val="007D6FDC"/>
    <w:rsid w:val="007E71F5"/>
    <w:rsid w:val="007E7306"/>
    <w:rsid w:val="00802355"/>
    <w:rsid w:val="00807CA1"/>
    <w:rsid w:val="00810D4A"/>
    <w:rsid w:val="0084080C"/>
    <w:rsid w:val="0084609E"/>
    <w:rsid w:val="00881BBF"/>
    <w:rsid w:val="0088236B"/>
    <w:rsid w:val="00885DCF"/>
    <w:rsid w:val="008909E0"/>
    <w:rsid w:val="008A3833"/>
    <w:rsid w:val="008A39F2"/>
    <w:rsid w:val="008C33E3"/>
    <w:rsid w:val="008C4679"/>
    <w:rsid w:val="008F2691"/>
    <w:rsid w:val="008F436E"/>
    <w:rsid w:val="008F6E68"/>
    <w:rsid w:val="00917AFE"/>
    <w:rsid w:val="009209CD"/>
    <w:rsid w:val="009225F0"/>
    <w:rsid w:val="00927A0A"/>
    <w:rsid w:val="00932685"/>
    <w:rsid w:val="0093296C"/>
    <w:rsid w:val="009575BA"/>
    <w:rsid w:val="00987EB7"/>
    <w:rsid w:val="009A1815"/>
    <w:rsid w:val="009A257F"/>
    <w:rsid w:val="009A28F3"/>
    <w:rsid w:val="009A6B57"/>
    <w:rsid w:val="009A6CD0"/>
    <w:rsid w:val="009B2AC2"/>
    <w:rsid w:val="009C3EE3"/>
    <w:rsid w:val="009C7E20"/>
    <w:rsid w:val="009D4516"/>
    <w:rsid w:val="009D5D81"/>
    <w:rsid w:val="009E1440"/>
    <w:rsid w:val="009F0465"/>
    <w:rsid w:val="00A07A5E"/>
    <w:rsid w:val="00A403F5"/>
    <w:rsid w:val="00A42CAE"/>
    <w:rsid w:val="00A44EA3"/>
    <w:rsid w:val="00A50A55"/>
    <w:rsid w:val="00A60593"/>
    <w:rsid w:val="00A658E7"/>
    <w:rsid w:val="00A752CE"/>
    <w:rsid w:val="00A75FF7"/>
    <w:rsid w:val="00A815D5"/>
    <w:rsid w:val="00A92E6D"/>
    <w:rsid w:val="00AA2A70"/>
    <w:rsid w:val="00AA30A6"/>
    <w:rsid w:val="00AA45A6"/>
    <w:rsid w:val="00AA4E13"/>
    <w:rsid w:val="00AA6992"/>
    <w:rsid w:val="00AD428D"/>
    <w:rsid w:val="00AD4435"/>
    <w:rsid w:val="00AE4612"/>
    <w:rsid w:val="00AE7752"/>
    <w:rsid w:val="00AF5575"/>
    <w:rsid w:val="00B04055"/>
    <w:rsid w:val="00B11D32"/>
    <w:rsid w:val="00B16CF3"/>
    <w:rsid w:val="00B231B7"/>
    <w:rsid w:val="00B376B5"/>
    <w:rsid w:val="00B4235A"/>
    <w:rsid w:val="00B54F91"/>
    <w:rsid w:val="00B60382"/>
    <w:rsid w:val="00B60E64"/>
    <w:rsid w:val="00B61B19"/>
    <w:rsid w:val="00B654C0"/>
    <w:rsid w:val="00B67E3C"/>
    <w:rsid w:val="00B81CD4"/>
    <w:rsid w:val="00B84354"/>
    <w:rsid w:val="00B87E4C"/>
    <w:rsid w:val="00B94593"/>
    <w:rsid w:val="00BA0778"/>
    <w:rsid w:val="00BA2DB9"/>
    <w:rsid w:val="00BC2A92"/>
    <w:rsid w:val="00BD7656"/>
    <w:rsid w:val="00BE1A86"/>
    <w:rsid w:val="00BE7148"/>
    <w:rsid w:val="00C311F4"/>
    <w:rsid w:val="00C36D26"/>
    <w:rsid w:val="00C37BC3"/>
    <w:rsid w:val="00C4417B"/>
    <w:rsid w:val="00C54B71"/>
    <w:rsid w:val="00C5513A"/>
    <w:rsid w:val="00C654EF"/>
    <w:rsid w:val="00C70765"/>
    <w:rsid w:val="00C80A30"/>
    <w:rsid w:val="00C90297"/>
    <w:rsid w:val="00C919CB"/>
    <w:rsid w:val="00CA00D2"/>
    <w:rsid w:val="00CA7C50"/>
    <w:rsid w:val="00CC5F08"/>
    <w:rsid w:val="00CC644A"/>
    <w:rsid w:val="00CC6F42"/>
    <w:rsid w:val="00CE17EF"/>
    <w:rsid w:val="00CF75FE"/>
    <w:rsid w:val="00D045F1"/>
    <w:rsid w:val="00D05042"/>
    <w:rsid w:val="00D22244"/>
    <w:rsid w:val="00D24141"/>
    <w:rsid w:val="00D27B66"/>
    <w:rsid w:val="00D326A6"/>
    <w:rsid w:val="00D33C6E"/>
    <w:rsid w:val="00D503A3"/>
    <w:rsid w:val="00D6712F"/>
    <w:rsid w:val="00D85E57"/>
    <w:rsid w:val="00D9458C"/>
    <w:rsid w:val="00DB0591"/>
    <w:rsid w:val="00DB299F"/>
    <w:rsid w:val="00DB633A"/>
    <w:rsid w:val="00DC1413"/>
    <w:rsid w:val="00DC2057"/>
    <w:rsid w:val="00DC28B6"/>
    <w:rsid w:val="00DC6098"/>
    <w:rsid w:val="00DC78CF"/>
    <w:rsid w:val="00DD2C6C"/>
    <w:rsid w:val="00DD39A3"/>
    <w:rsid w:val="00DE2D8C"/>
    <w:rsid w:val="00DF6937"/>
    <w:rsid w:val="00DF780F"/>
    <w:rsid w:val="00E15FCC"/>
    <w:rsid w:val="00E22123"/>
    <w:rsid w:val="00E22B5C"/>
    <w:rsid w:val="00E2766E"/>
    <w:rsid w:val="00E425C8"/>
    <w:rsid w:val="00E45665"/>
    <w:rsid w:val="00E56102"/>
    <w:rsid w:val="00E65670"/>
    <w:rsid w:val="00E7077C"/>
    <w:rsid w:val="00E81111"/>
    <w:rsid w:val="00E949E3"/>
    <w:rsid w:val="00EB0911"/>
    <w:rsid w:val="00EB4649"/>
    <w:rsid w:val="00EC4277"/>
    <w:rsid w:val="00ED55B7"/>
    <w:rsid w:val="00ED76E2"/>
    <w:rsid w:val="00F079B6"/>
    <w:rsid w:val="00F07EE3"/>
    <w:rsid w:val="00F41771"/>
    <w:rsid w:val="00F427CC"/>
    <w:rsid w:val="00F47073"/>
    <w:rsid w:val="00F53430"/>
    <w:rsid w:val="00F65127"/>
    <w:rsid w:val="00F706ED"/>
    <w:rsid w:val="00F724B7"/>
    <w:rsid w:val="00F72B00"/>
    <w:rsid w:val="00F74A93"/>
    <w:rsid w:val="00F8524D"/>
    <w:rsid w:val="00FA34BC"/>
    <w:rsid w:val="00FF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D33C6E"/>
    <w:rPr>
      <w:color w:val="CE4553"/>
      <w:u w:val="single"/>
    </w:rPr>
  </w:style>
  <w:style w:type="paragraph" w:styleId="NormalWeb">
    <w:name w:val="Normal (Web)"/>
    <w:basedOn w:val="Normal"/>
    <w:uiPriority w:val="99"/>
    <w:semiHidden/>
    <w:unhideWhenUsed/>
    <w:rsid w:val="00D33C6E"/>
    <w:pPr>
      <w:spacing w:before="240" w:after="240" w:line="360"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2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B7"/>
    <w:rPr>
      <w:rFonts w:ascii="Tahoma" w:hAnsi="Tahoma" w:cs="Tahoma"/>
      <w:sz w:val="16"/>
      <w:szCs w:val="16"/>
    </w:rPr>
  </w:style>
  <w:style w:type="paragraph" w:styleId="Header">
    <w:name w:val="header"/>
    <w:basedOn w:val="Normal"/>
    <w:link w:val="HeaderChar"/>
    <w:uiPriority w:val="99"/>
    <w:unhideWhenUsed/>
    <w:rsid w:val="00D27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B66"/>
    <w:rPr>
      <w:rFonts w:ascii="Arial" w:hAnsi="Arial"/>
    </w:rPr>
  </w:style>
  <w:style w:type="paragraph" w:styleId="Footer">
    <w:name w:val="footer"/>
    <w:basedOn w:val="Normal"/>
    <w:link w:val="FooterChar"/>
    <w:uiPriority w:val="99"/>
    <w:unhideWhenUsed/>
    <w:rsid w:val="00D27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B66"/>
    <w:rPr>
      <w:rFonts w:ascii="Arial" w:hAnsi="Arial"/>
    </w:rPr>
  </w:style>
  <w:style w:type="paragraph" w:styleId="PlainText">
    <w:name w:val="Plain Text"/>
    <w:basedOn w:val="Normal"/>
    <w:link w:val="PlainTextChar"/>
    <w:uiPriority w:val="99"/>
    <w:semiHidden/>
    <w:unhideWhenUsed/>
    <w:rsid w:val="00692D80"/>
    <w:pPr>
      <w:spacing w:after="0" w:line="240" w:lineRule="auto"/>
    </w:pPr>
    <w:rPr>
      <w:rFonts w:cs="Arial"/>
      <w:color w:val="365F91" w:themeColor="accent1" w:themeShade="BF"/>
      <w:sz w:val="20"/>
      <w:szCs w:val="24"/>
    </w:rPr>
  </w:style>
  <w:style w:type="character" w:customStyle="1" w:styleId="PlainTextChar">
    <w:name w:val="Plain Text Char"/>
    <w:basedOn w:val="DefaultParagraphFont"/>
    <w:link w:val="PlainText"/>
    <w:uiPriority w:val="99"/>
    <w:semiHidden/>
    <w:rsid w:val="00692D80"/>
    <w:rPr>
      <w:rFonts w:ascii="Arial" w:hAnsi="Arial" w:cs="Arial"/>
      <w:color w:val="365F91" w:themeColor="accent1" w:themeShade="B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D33C6E"/>
    <w:rPr>
      <w:color w:val="CE4553"/>
      <w:u w:val="single"/>
    </w:rPr>
  </w:style>
  <w:style w:type="paragraph" w:styleId="NormalWeb">
    <w:name w:val="Normal (Web)"/>
    <w:basedOn w:val="Normal"/>
    <w:uiPriority w:val="99"/>
    <w:semiHidden/>
    <w:unhideWhenUsed/>
    <w:rsid w:val="00D33C6E"/>
    <w:pPr>
      <w:spacing w:before="240" w:after="240" w:line="360"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2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B7"/>
    <w:rPr>
      <w:rFonts w:ascii="Tahoma" w:hAnsi="Tahoma" w:cs="Tahoma"/>
      <w:sz w:val="16"/>
      <w:szCs w:val="16"/>
    </w:rPr>
  </w:style>
  <w:style w:type="paragraph" w:styleId="Header">
    <w:name w:val="header"/>
    <w:basedOn w:val="Normal"/>
    <w:link w:val="HeaderChar"/>
    <w:uiPriority w:val="99"/>
    <w:unhideWhenUsed/>
    <w:rsid w:val="00D27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B66"/>
    <w:rPr>
      <w:rFonts w:ascii="Arial" w:hAnsi="Arial"/>
    </w:rPr>
  </w:style>
  <w:style w:type="paragraph" w:styleId="Footer">
    <w:name w:val="footer"/>
    <w:basedOn w:val="Normal"/>
    <w:link w:val="FooterChar"/>
    <w:uiPriority w:val="99"/>
    <w:unhideWhenUsed/>
    <w:rsid w:val="00D27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B6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4396">
      <w:bodyDiv w:val="1"/>
      <w:marLeft w:val="0"/>
      <w:marRight w:val="0"/>
      <w:marTop w:val="0"/>
      <w:marBottom w:val="0"/>
      <w:divBdr>
        <w:top w:val="none" w:sz="0" w:space="0" w:color="auto"/>
        <w:left w:val="none" w:sz="0" w:space="0" w:color="auto"/>
        <w:bottom w:val="none" w:sz="0" w:space="0" w:color="auto"/>
        <w:right w:val="none" w:sz="0" w:space="0" w:color="auto"/>
      </w:divBdr>
    </w:div>
    <w:div w:id="559512846">
      <w:bodyDiv w:val="1"/>
      <w:marLeft w:val="0"/>
      <w:marRight w:val="0"/>
      <w:marTop w:val="0"/>
      <w:marBottom w:val="0"/>
      <w:divBdr>
        <w:top w:val="none" w:sz="0" w:space="0" w:color="auto"/>
        <w:left w:val="none" w:sz="0" w:space="0" w:color="auto"/>
        <w:bottom w:val="none" w:sz="0" w:space="0" w:color="auto"/>
        <w:right w:val="none" w:sz="0" w:space="0" w:color="auto"/>
      </w:divBdr>
    </w:div>
    <w:div w:id="1399087795">
      <w:bodyDiv w:val="1"/>
      <w:marLeft w:val="0"/>
      <w:marRight w:val="0"/>
      <w:marTop w:val="0"/>
      <w:marBottom w:val="0"/>
      <w:divBdr>
        <w:top w:val="none" w:sz="0" w:space="0" w:color="auto"/>
        <w:left w:val="none" w:sz="0" w:space="0" w:color="auto"/>
        <w:bottom w:val="none" w:sz="0" w:space="0" w:color="auto"/>
        <w:right w:val="none" w:sz="0" w:space="0" w:color="auto"/>
      </w:divBdr>
      <w:divsChild>
        <w:div w:id="1368488016">
          <w:marLeft w:val="0"/>
          <w:marRight w:val="0"/>
          <w:marTop w:val="0"/>
          <w:marBottom w:val="0"/>
          <w:divBdr>
            <w:top w:val="none" w:sz="0" w:space="0" w:color="auto"/>
            <w:left w:val="none" w:sz="0" w:space="0" w:color="auto"/>
            <w:bottom w:val="none" w:sz="0" w:space="0" w:color="auto"/>
            <w:right w:val="none" w:sz="0" w:space="0" w:color="auto"/>
          </w:divBdr>
          <w:divsChild>
            <w:div w:id="1401095247">
              <w:marLeft w:val="0"/>
              <w:marRight w:val="0"/>
              <w:marTop w:val="0"/>
              <w:marBottom w:val="0"/>
              <w:divBdr>
                <w:top w:val="none" w:sz="0" w:space="0" w:color="auto"/>
                <w:left w:val="none" w:sz="0" w:space="0" w:color="auto"/>
                <w:bottom w:val="none" w:sz="0" w:space="0" w:color="auto"/>
                <w:right w:val="none" w:sz="0" w:space="0" w:color="auto"/>
              </w:divBdr>
              <w:divsChild>
                <w:div w:id="1010377632">
                  <w:marLeft w:val="0"/>
                  <w:marRight w:val="0"/>
                  <w:marTop w:val="0"/>
                  <w:marBottom w:val="0"/>
                  <w:divBdr>
                    <w:top w:val="none" w:sz="0" w:space="0" w:color="auto"/>
                    <w:left w:val="none" w:sz="0" w:space="0" w:color="auto"/>
                    <w:bottom w:val="none" w:sz="0" w:space="0" w:color="auto"/>
                    <w:right w:val="none" w:sz="0" w:space="0" w:color="auto"/>
                  </w:divBdr>
                  <w:divsChild>
                    <w:div w:id="1919441124">
                      <w:marLeft w:val="0"/>
                      <w:marRight w:val="0"/>
                      <w:marTop w:val="0"/>
                      <w:marBottom w:val="0"/>
                      <w:divBdr>
                        <w:top w:val="none" w:sz="0" w:space="0" w:color="auto"/>
                        <w:left w:val="none" w:sz="0" w:space="0" w:color="auto"/>
                        <w:bottom w:val="none" w:sz="0" w:space="0" w:color="auto"/>
                        <w:right w:val="none" w:sz="0" w:space="0" w:color="auto"/>
                      </w:divBdr>
                      <w:divsChild>
                        <w:div w:id="511190041">
                          <w:marLeft w:val="0"/>
                          <w:marRight w:val="0"/>
                          <w:marTop w:val="0"/>
                          <w:marBottom w:val="0"/>
                          <w:divBdr>
                            <w:top w:val="none" w:sz="0" w:space="0" w:color="auto"/>
                            <w:left w:val="none" w:sz="0" w:space="0" w:color="auto"/>
                            <w:bottom w:val="none" w:sz="0" w:space="0" w:color="auto"/>
                            <w:right w:val="none" w:sz="0" w:space="0" w:color="auto"/>
                          </w:divBdr>
                          <w:divsChild>
                            <w:div w:id="297954209">
                              <w:marLeft w:val="0"/>
                              <w:marRight w:val="0"/>
                              <w:marTop w:val="0"/>
                              <w:marBottom w:val="0"/>
                              <w:divBdr>
                                <w:top w:val="none" w:sz="0" w:space="0" w:color="auto"/>
                                <w:left w:val="none" w:sz="0" w:space="0" w:color="auto"/>
                                <w:bottom w:val="none" w:sz="0" w:space="0" w:color="auto"/>
                                <w:right w:val="none" w:sz="0" w:space="0" w:color="auto"/>
                              </w:divBdr>
                              <w:divsChild>
                                <w:div w:id="663626718">
                                  <w:marLeft w:val="0"/>
                                  <w:marRight w:val="0"/>
                                  <w:marTop w:val="0"/>
                                  <w:marBottom w:val="0"/>
                                  <w:divBdr>
                                    <w:top w:val="none" w:sz="0" w:space="0" w:color="auto"/>
                                    <w:left w:val="none" w:sz="0" w:space="0" w:color="auto"/>
                                    <w:bottom w:val="none" w:sz="0" w:space="0" w:color="auto"/>
                                    <w:right w:val="none" w:sz="0" w:space="0" w:color="auto"/>
                                  </w:divBdr>
                                  <w:divsChild>
                                    <w:div w:id="1471628564">
                                      <w:marLeft w:val="0"/>
                                      <w:marRight w:val="0"/>
                                      <w:marTop w:val="0"/>
                                      <w:marBottom w:val="0"/>
                                      <w:divBdr>
                                        <w:top w:val="none" w:sz="0" w:space="0" w:color="auto"/>
                                        <w:left w:val="none" w:sz="0" w:space="0" w:color="auto"/>
                                        <w:bottom w:val="none" w:sz="0" w:space="0" w:color="auto"/>
                                        <w:right w:val="none" w:sz="0" w:space="0" w:color="auto"/>
                                      </w:divBdr>
                                      <w:divsChild>
                                        <w:div w:id="1893957323">
                                          <w:marLeft w:val="0"/>
                                          <w:marRight w:val="0"/>
                                          <w:marTop w:val="0"/>
                                          <w:marBottom w:val="0"/>
                                          <w:divBdr>
                                            <w:top w:val="none" w:sz="0" w:space="0" w:color="auto"/>
                                            <w:left w:val="none" w:sz="0" w:space="0" w:color="auto"/>
                                            <w:bottom w:val="none" w:sz="0" w:space="0" w:color="auto"/>
                                            <w:right w:val="none" w:sz="0" w:space="0" w:color="auto"/>
                                          </w:divBdr>
                                          <w:divsChild>
                                            <w:div w:id="2485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179245">
      <w:bodyDiv w:val="1"/>
      <w:marLeft w:val="0"/>
      <w:marRight w:val="0"/>
      <w:marTop w:val="0"/>
      <w:marBottom w:val="0"/>
      <w:divBdr>
        <w:top w:val="none" w:sz="0" w:space="0" w:color="auto"/>
        <w:left w:val="none" w:sz="0" w:space="0" w:color="auto"/>
        <w:bottom w:val="none" w:sz="0" w:space="0" w:color="auto"/>
        <w:right w:val="none" w:sz="0" w:space="0" w:color="auto"/>
      </w:divBdr>
      <w:divsChild>
        <w:div w:id="372317135">
          <w:marLeft w:val="0"/>
          <w:marRight w:val="0"/>
          <w:marTop w:val="0"/>
          <w:marBottom w:val="0"/>
          <w:divBdr>
            <w:top w:val="none" w:sz="0" w:space="0" w:color="auto"/>
            <w:left w:val="none" w:sz="0" w:space="0" w:color="auto"/>
            <w:bottom w:val="none" w:sz="0" w:space="0" w:color="auto"/>
            <w:right w:val="none" w:sz="0" w:space="0" w:color="auto"/>
          </w:divBdr>
          <w:divsChild>
            <w:div w:id="167601813">
              <w:marLeft w:val="0"/>
              <w:marRight w:val="0"/>
              <w:marTop w:val="0"/>
              <w:marBottom w:val="0"/>
              <w:divBdr>
                <w:top w:val="none" w:sz="0" w:space="0" w:color="auto"/>
                <w:left w:val="none" w:sz="0" w:space="0" w:color="auto"/>
                <w:bottom w:val="none" w:sz="0" w:space="0" w:color="auto"/>
                <w:right w:val="none" w:sz="0" w:space="0" w:color="auto"/>
              </w:divBdr>
              <w:divsChild>
                <w:div w:id="11383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is.gov.au/towards/ndis-draft-legislation/" TargetMode="External"/><Relationship Id="rId18" Type="http://schemas.openxmlformats.org/officeDocument/2006/relationships/hyperlink" Target="http://deewr.gov.au/schools-disability-advisory-council" TargetMode="External"/><Relationship Id="rId26" Type="http://schemas.openxmlformats.org/officeDocument/2006/relationships/hyperlink" Target="http://www.fahcsia.gov.au/our-responsibilities/disability-and-carers/program-services/government-international/national-disability-strategy/livable-housing-design/national-dialogue-on-universal-housing-design-strategic-plan" TargetMode="External"/><Relationship Id="rId3" Type="http://schemas.openxmlformats.org/officeDocument/2006/relationships/styles" Target="styles.xml"/><Relationship Id="rId21" Type="http://schemas.openxmlformats.org/officeDocument/2006/relationships/hyperlink" Target="http://www.fahcsia.gov.au/our-responsibilities/disability-and-carers/publications-articles/policy-research/inclusive-employment-2012-2022-a-vision-for-supported-employme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jennymacklin.fahcsia.gov.au/node/2145" TargetMode="External"/><Relationship Id="rId17" Type="http://schemas.openxmlformats.org/officeDocument/2006/relationships/hyperlink" Target="http://www.fpdn.org.au/latest-news/2-fpdn-10-point-plan-for-the-implementation-for-the-ndis-in-aboriginal-communities" TargetMode="External"/><Relationship Id="rId25" Type="http://schemas.openxmlformats.org/officeDocument/2006/relationships/hyperlink" Target="http://www.abc.net.au/rampu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anmclucas.fahcsia.gov.au/node/210" TargetMode="External"/><Relationship Id="rId20" Type="http://schemas.openxmlformats.org/officeDocument/2006/relationships/hyperlink" Target="http://deewr.gov.au/disability-employment-services" TargetMode="External"/><Relationship Id="rId29" Type="http://schemas.openxmlformats.org/officeDocument/2006/relationships/hyperlink" Target="http://www.aph.gov.au/Parliamentary_Business/Committees/House_of_Representatives_Committees?url=jscc/senior_australians/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is.gov.au/" TargetMode="External"/><Relationship Id="rId24" Type="http://schemas.openxmlformats.org/officeDocument/2006/relationships/hyperlink" Target="http://www.abs.gov.au/websitedbs/censushome.nsf/home/2016"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ahcsia.gov.au/our-responsibilities/disability-and-carers/program-services/government-international/national-disability-strategy" TargetMode="External"/><Relationship Id="rId23" Type="http://schemas.openxmlformats.org/officeDocument/2006/relationships/hyperlink" Target="http://careaware.com.au/the-impossible-orchestra/" TargetMode="External"/><Relationship Id="rId28" Type="http://schemas.openxmlformats.org/officeDocument/2006/relationships/hyperlink" Target="http://www.fahcsia.gov.au/our-responsibilities/disability-and-carers/program-services/for-people-with-disability/better-start-for-children-with-disability-initiative" TargetMode="External"/><Relationship Id="rId10" Type="http://schemas.openxmlformats.org/officeDocument/2006/relationships/hyperlink" Target="http://www.fahcsia.gov.au/our-responsibilities/disability-and-carers/program-services/consultation-and-advocacy/national-people-with-disabilities-and-carer-council" TargetMode="External"/><Relationship Id="rId19" Type="http://schemas.openxmlformats.org/officeDocument/2006/relationships/hyperlink" Target="http://www.infrastructure.gov.au/transport/disabilities/review/2012.aspx" TargetMode="External"/><Relationship Id="rId31" Type="http://schemas.openxmlformats.org/officeDocument/2006/relationships/hyperlink" Target="http://www.idpwd.com.au/7470/national-disability-award-recipients-announc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inisters.treasury.gov.au/DisplayDocs.aspx?doc=pressreleases/2012/037.htm&amp;pageID=003&amp;min=brs&amp;Year=&amp;DocType=0" TargetMode="External"/><Relationship Id="rId22" Type="http://schemas.openxmlformats.org/officeDocument/2006/relationships/hyperlink" Target="http://www.fahcsia.gov.au/disability-and-carers/news/2012/implementation-of-the-national-carer-strategy" TargetMode="External"/><Relationship Id="rId27" Type="http://schemas.openxmlformats.org/officeDocument/2006/relationships/hyperlink" Target="http://www.fahcsia.gov.au/our-responsibilities/disability-and-carers/program-services/for-people-with-disability/leaders-for-tomorrow" TargetMode="External"/><Relationship Id="rId30" Type="http://schemas.openxmlformats.org/officeDocument/2006/relationships/hyperlink" Target="http://www.idpwd.com.au/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3E67-42CF-4F0C-A202-15E6F460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WOLDHUIS, Rosemary</dc:creator>
  <cp:keywords/>
  <dc:description/>
  <cp:lastModifiedBy>ROOKE, Ken</cp:lastModifiedBy>
  <cp:revision>2</cp:revision>
  <cp:lastPrinted>2012-12-21T01:55:00Z</cp:lastPrinted>
  <dcterms:created xsi:type="dcterms:W3CDTF">2013-01-10T00:05:00Z</dcterms:created>
  <dcterms:modified xsi:type="dcterms:W3CDTF">2013-01-10T00:05:00Z</dcterms:modified>
</cp:coreProperties>
</file>