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3E2" w:rsidRPr="002F46FA" w:rsidRDefault="00BF43E2" w:rsidP="002F46FA">
      <w:pPr>
        <w:pStyle w:val="Heading1"/>
      </w:pPr>
      <w:r w:rsidRPr="002F46FA">
        <w:t>Video 7: Knowing your rights (Article 23 – 28 – 26 – 29 – 30)</w:t>
      </w:r>
    </w:p>
    <w:p w:rsidR="00BF43E2" w:rsidRPr="00D849BF" w:rsidRDefault="00BF43E2" w:rsidP="00874452">
      <w:pPr>
        <w:pStyle w:val="Heading2"/>
        <w:rPr>
          <w:sz w:val="24"/>
          <w:szCs w:val="24"/>
        </w:rPr>
      </w:pPr>
      <w:bookmarkStart w:id="0" w:name="_Toc384635950"/>
      <w:bookmarkStart w:id="1" w:name="_Toc384648363"/>
      <w:bookmarkStart w:id="2" w:name="_Toc384649276"/>
      <w:bookmarkStart w:id="3" w:name="_Toc384713418"/>
      <w:r w:rsidRPr="00D849BF">
        <w:rPr>
          <w:sz w:val="24"/>
          <w:szCs w:val="24"/>
        </w:rPr>
        <w:t xml:space="preserve">United Nations Convention on the Rights of Persons with Disabilities – </w:t>
      </w:r>
      <w:proofErr w:type="spellStart"/>
      <w:r w:rsidRPr="00D849BF">
        <w:rPr>
          <w:sz w:val="24"/>
          <w:szCs w:val="24"/>
        </w:rPr>
        <w:t>Auslan</w:t>
      </w:r>
      <w:proofErr w:type="spellEnd"/>
      <w:r w:rsidRPr="00D849BF">
        <w:rPr>
          <w:sz w:val="24"/>
          <w:szCs w:val="24"/>
        </w:rPr>
        <w:t> Version</w:t>
      </w:r>
      <w:bookmarkEnd w:id="0"/>
      <w:bookmarkEnd w:id="1"/>
      <w:bookmarkEnd w:id="2"/>
      <w:bookmarkEnd w:id="3"/>
    </w:p>
    <w:p w:rsidR="00BF43E2" w:rsidRPr="00E249E9" w:rsidRDefault="00BF43E2" w:rsidP="00BF43E2">
      <w:pPr>
        <w:pStyle w:val="Heading3"/>
        <w:rPr>
          <w:rFonts w:ascii="Arial Bold Italic" w:hAnsi="Arial Bold Italic"/>
        </w:rPr>
      </w:pPr>
      <w:bookmarkStart w:id="4" w:name="_Toc384635951"/>
      <w:bookmarkStart w:id="5" w:name="_Toc384648364"/>
      <w:bookmarkStart w:id="6" w:name="_Toc384649277"/>
      <w:bookmarkStart w:id="7" w:name="_Toc384713419"/>
      <w:r w:rsidRPr="00E249E9">
        <w:t>Knowing y</w:t>
      </w:r>
      <w:bookmarkStart w:id="8" w:name="_GoBack"/>
      <w:bookmarkEnd w:id="8"/>
      <w:r w:rsidRPr="00E249E9">
        <w:t>our rights</w:t>
      </w:r>
      <w:r>
        <w:t>: Respect for home and family (A</w:t>
      </w:r>
      <w:r w:rsidRPr="00E249E9">
        <w:t>rticle</w:t>
      </w:r>
      <w:r>
        <w:t>: </w:t>
      </w:r>
      <w:r w:rsidRPr="00E249E9">
        <w:t>23)</w:t>
      </w:r>
      <w:bookmarkEnd w:id="4"/>
      <w:bookmarkEnd w:id="5"/>
      <w:bookmarkEnd w:id="6"/>
      <w:bookmarkEnd w:id="7"/>
    </w:p>
    <w:p w:rsidR="00BF43E2" w:rsidRPr="00E249E9" w:rsidRDefault="00BF43E2" w:rsidP="00BF43E2">
      <w:pPr>
        <w:tabs>
          <w:tab w:val="left" w:pos="993"/>
        </w:tabs>
        <w:spacing w:before="96" w:after="96"/>
        <w:rPr>
          <w:sz w:val="20"/>
        </w:rPr>
      </w:pPr>
      <w:r w:rsidRPr="00E249E9">
        <w:rPr>
          <w:sz w:val="20"/>
        </w:rPr>
        <w:t>Respect for home and the family. Australia must make sure people with disability have the same rights as other people when it comes to marriage, family, parenting and relationships.</w:t>
      </w:r>
    </w:p>
    <w:p w:rsidR="00BF43E2" w:rsidRPr="00E249E9" w:rsidRDefault="00BF43E2" w:rsidP="00BF43E2">
      <w:pPr>
        <w:tabs>
          <w:tab w:val="left" w:pos="720"/>
        </w:tabs>
        <w:spacing w:before="24" w:after="24"/>
        <w:rPr>
          <w:sz w:val="20"/>
        </w:rPr>
      </w:pPr>
      <w:r w:rsidRPr="00E249E9">
        <w:rPr>
          <w:sz w:val="20"/>
        </w:rPr>
        <w:t>People with a disability are free to get married and have a family and decide on the number of children they have and when they have them</w:t>
      </w:r>
      <w:r>
        <w:rPr>
          <w:sz w:val="20"/>
        </w:rPr>
        <w:t>,</w:t>
      </w:r>
      <w:r w:rsidRPr="00E249E9">
        <w:rPr>
          <w:sz w:val="20"/>
        </w:rPr>
        <w:t xml:space="preserve"> and can get education on having children and family planning.</w:t>
      </w:r>
    </w:p>
    <w:p w:rsidR="00BF43E2" w:rsidRPr="00E249E9" w:rsidRDefault="00BF43E2" w:rsidP="00BF43E2">
      <w:pPr>
        <w:tabs>
          <w:tab w:val="left" w:pos="720"/>
        </w:tabs>
        <w:spacing w:before="24" w:after="24"/>
        <w:rPr>
          <w:sz w:val="20"/>
        </w:rPr>
      </w:pPr>
      <w:r w:rsidRPr="00E249E9">
        <w:rPr>
          <w:sz w:val="20"/>
        </w:rPr>
        <w:t xml:space="preserve">Deaf and disabled people should not be prevented from having children on the basis of their disability, or be sterilised against their will. </w:t>
      </w:r>
    </w:p>
    <w:p w:rsidR="00BF43E2" w:rsidRPr="00E249E9" w:rsidRDefault="00BF43E2" w:rsidP="00BF43E2">
      <w:pPr>
        <w:spacing w:before="96" w:after="96"/>
        <w:rPr>
          <w:sz w:val="20"/>
        </w:rPr>
      </w:pPr>
      <w:r w:rsidRPr="00E249E9">
        <w:rPr>
          <w:sz w:val="20"/>
        </w:rPr>
        <w:t xml:space="preserve">In relation to adopting a child or being foster parents or guardians, people with disability are to have the same rights and responsibilities as other people do under the law.  </w:t>
      </w:r>
    </w:p>
    <w:p w:rsidR="00BF43E2" w:rsidRPr="00E249E9" w:rsidRDefault="00BF43E2" w:rsidP="00BF43E2">
      <w:pPr>
        <w:spacing w:before="96" w:after="96"/>
        <w:rPr>
          <w:sz w:val="20"/>
        </w:rPr>
      </w:pPr>
      <w:r w:rsidRPr="00E249E9">
        <w:rPr>
          <w:sz w:val="20"/>
        </w:rPr>
        <w:t xml:space="preserve">However, the most important thing is what is best for the child.  </w:t>
      </w:r>
    </w:p>
    <w:p w:rsidR="00BF43E2" w:rsidRPr="00E249E9" w:rsidRDefault="00BF43E2" w:rsidP="00BF43E2">
      <w:pPr>
        <w:spacing w:before="96" w:after="96"/>
        <w:rPr>
          <w:sz w:val="20"/>
        </w:rPr>
      </w:pPr>
      <w:r w:rsidRPr="00E249E9">
        <w:rPr>
          <w:sz w:val="20"/>
        </w:rPr>
        <w:t>People with disability should be given help to raise their children if and when they need it.</w:t>
      </w:r>
    </w:p>
    <w:p w:rsidR="00BF43E2" w:rsidRPr="00E249E9" w:rsidRDefault="00BF43E2" w:rsidP="00BF43E2">
      <w:pPr>
        <w:spacing w:before="96" w:after="96"/>
        <w:rPr>
          <w:sz w:val="20"/>
        </w:rPr>
      </w:pPr>
      <w:r w:rsidRPr="00E249E9">
        <w:rPr>
          <w:sz w:val="20"/>
        </w:rPr>
        <w:t>Children with disability have the same rights as other children in their family life.  Australia must provide information, services and support to children with disability and their families.</w:t>
      </w:r>
    </w:p>
    <w:p w:rsidR="00BF43E2" w:rsidRPr="00E249E9" w:rsidRDefault="00BF43E2" w:rsidP="00BF43E2">
      <w:pPr>
        <w:spacing w:before="96" w:after="96"/>
        <w:rPr>
          <w:sz w:val="20"/>
        </w:rPr>
      </w:pPr>
      <w:r w:rsidRPr="00E249E9">
        <w:rPr>
          <w:sz w:val="20"/>
        </w:rPr>
        <w:t xml:space="preserve">The child is not to be taken away from his/her parents against their will, unless the courts decide that it is best for the child. </w:t>
      </w:r>
    </w:p>
    <w:p w:rsidR="00BF43E2" w:rsidRPr="00E249E9" w:rsidRDefault="00BF43E2" w:rsidP="00BF43E2">
      <w:pPr>
        <w:pStyle w:val="Heading3"/>
      </w:pPr>
      <w:bookmarkStart w:id="9" w:name="_Toc384635952"/>
      <w:bookmarkStart w:id="10" w:name="_Toc384648365"/>
      <w:bookmarkStart w:id="11" w:name="_Toc384649278"/>
      <w:bookmarkStart w:id="12" w:name="_Toc384713420"/>
      <w:r w:rsidRPr="00E249E9">
        <w:t>Knowing your rights: Adequate standard of living and social protection</w:t>
      </w:r>
      <w:r>
        <w:t xml:space="preserve"> </w:t>
      </w:r>
      <w:r w:rsidRPr="00E249E9">
        <w:t>(Article</w:t>
      </w:r>
      <w:r>
        <w:t>: </w:t>
      </w:r>
      <w:r w:rsidRPr="00E249E9">
        <w:t>28)</w:t>
      </w:r>
      <w:bookmarkEnd w:id="9"/>
      <w:bookmarkEnd w:id="10"/>
      <w:bookmarkEnd w:id="11"/>
      <w:bookmarkEnd w:id="12"/>
    </w:p>
    <w:p w:rsidR="00BF43E2" w:rsidRPr="00E249E9" w:rsidRDefault="00BF43E2" w:rsidP="00BF43E2">
      <w:pPr>
        <w:spacing w:before="96" w:after="96"/>
        <w:rPr>
          <w:sz w:val="20"/>
        </w:rPr>
      </w:pPr>
      <w:r w:rsidRPr="00E249E9">
        <w:rPr>
          <w:sz w:val="20"/>
        </w:rPr>
        <w:t>All people have the right to an adequate standard of living, including food, clothing, housing, social protection, to feel safe and have a fulfilling and independent life.</w:t>
      </w:r>
    </w:p>
    <w:p w:rsidR="00BF43E2" w:rsidRPr="00E249E9" w:rsidRDefault="00BF43E2" w:rsidP="00BF43E2">
      <w:pPr>
        <w:spacing w:before="96" w:after="96"/>
        <w:rPr>
          <w:sz w:val="20"/>
        </w:rPr>
      </w:pPr>
      <w:r w:rsidRPr="00E249E9">
        <w:rPr>
          <w:sz w:val="20"/>
        </w:rPr>
        <w:t>This means ensuring people have access to basic necessities, such as food, clothing, clean water, housing, pensions, disability-related devices, and programs that relieve poverty.</w:t>
      </w:r>
    </w:p>
    <w:p w:rsidR="00BF43E2" w:rsidRPr="00E249E9" w:rsidRDefault="00BF43E2" w:rsidP="00BF43E2">
      <w:pPr>
        <w:pStyle w:val="Heading3"/>
      </w:pPr>
      <w:bookmarkStart w:id="13" w:name="_Toc384635953"/>
      <w:bookmarkStart w:id="14" w:name="_Toc384648366"/>
      <w:bookmarkStart w:id="15" w:name="_Toc384649279"/>
      <w:bookmarkStart w:id="16" w:name="_Toc384713421"/>
      <w:r w:rsidRPr="00E249E9">
        <w:t xml:space="preserve">Knowing your rights: </w:t>
      </w:r>
      <w:proofErr w:type="spellStart"/>
      <w:r w:rsidRPr="00E249E9">
        <w:t>Habilitation</w:t>
      </w:r>
      <w:proofErr w:type="spellEnd"/>
      <w:r w:rsidRPr="00E249E9">
        <w:t xml:space="preserve"> and rehabilitation (Article</w:t>
      </w:r>
      <w:r>
        <w:t>: </w:t>
      </w:r>
      <w:r w:rsidRPr="00E249E9">
        <w:t>26)</w:t>
      </w:r>
      <w:bookmarkEnd w:id="13"/>
      <w:bookmarkEnd w:id="14"/>
      <w:bookmarkEnd w:id="15"/>
      <w:bookmarkEnd w:id="16"/>
    </w:p>
    <w:p w:rsidR="00BF43E2" w:rsidRPr="00E249E9" w:rsidRDefault="00BF43E2" w:rsidP="00BF43E2">
      <w:pPr>
        <w:spacing w:before="96" w:after="96"/>
        <w:rPr>
          <w:sz w:val="20"/>
        </w:rPr>
      </w:pPr>
      <w:r w:rsidRPr="00E249E9">
        <w:rPr>
          <w:sz w:val="20"/>
        </w:rPr>
        <w:t xml:space="preserve">Countries should set up programs and services to help people with disability </w:t>
      </w:r>
      <w:proofErr w:type="gramStart"/>
      <w:r w:rsidRPr="00E249E9">
        <w:rPr>
          <w:sz w:val="20"/>
        </w:rPr>
        <w:t>be</w:t>
      </w:r>
      <w:proofErr w:type="gramEnd"/>
      <w:r w:rsidRPr="00E249E9">
        <w:rPr>
          <w:sz w:val="20"/>
        </w:rPr>
        <w:t xml:space="preserve"> as independent as possible, particularly in health, employment, education and social services, in order to be fully included in all aspects of life. </w:t>
      </w:r>
    </w:p>
    <w:p w:rsidR="00BF43E2" w:rsidRPr="00E249E9" w:rsidRDefault="00BF43E2" w:rsidP="00BF43E2">
      <w:pPr>
        <w:spacing w:before="96" w:after="24"/>
        <w:rPr>
          <w:sz w:val="20"/>
        </w:rPr>
      </w:pPr>
      <w:r w:rsidRPr="00E249E9">
        <w:rPr>
          <w:sz w:val="20"/>
        </w:rPr>
        <w:t>These services and programs should begin as early as possible, such as ‘early intervention’ programs and be based on individual needs and strengths.</w:t>
      </w:r>
    </w:p>
    <w:p w:rsidR="00BF43E2" w:rsidRPr="00E249E9" w:rsidRDefault="00BF43E2" w:rsidP="00BF43E2">
      <w:pPr>
        <w:spacing w:before="96" w:after="24"/>
        <w:rPr>
          <w:sz w:val="20"/>
        </w:rPr>
      </w:pPr>
      <w:r w:rsidRPr="00E249E9">
        <w:rPr>
          <w:sz w:val="20"/>
        </w:rPr>
        <w:t>People with disability should be included in their communities, and voluntarily take part in society if they would like to.</w:t>
      </w:r>
    </w:p>
    <w:p w:rsidR="00BF43E2" w:rsidRPr="00E249E9" w:rsidRDefault="00BF43E2" w:rsidP="00BF43E2">
      <w:pPr>
        <w:spacing w:before="96" w:after="24"/>
        <w:rPr>
          <w:sz w:val="20"/>
        </w:rPr>
      </w:pPr>
      <w:r w:rsidRPr="00E249E9">
        <w:rPr>
          <w:sz w:val="20"/>
        </w:rPr>
        <w:t xml:space="preserve">Countries are also to encourage ongoing training for staff working in </w:t>
      </w:r>
      <w:proofErr w:type="spellStart"/>
      <w:r w:rsidRPr="00E249E9">
        <w:rPr>
          <w:sz w:val="20"/>
        </w:rPr>
        <w:t>habilitation</w:t>
      </w:r>
      <w:proofErr w:type="spellEnd"/>
      <w:r w:rsidRPr="00E249E9">
        <w:rPr>
          <w:sz w:val="20"/>
        </w:rPr>
        <w:t xml:space="preserve"> and rehabilitation services, including in the use of assistive devices and technologies designed for people with disability; such as hearing aids, captions, flashing alarms and FM Loops.</w:t>
      </w:r>
    </w:p>
    <w:p w:rsidR="00BF43E2" w:rsidRPr="00E249E9" w:rsidRDefault="00BF43E2" w:rsidP="00BF43E2">
      <w:pPr>
        <w:pStyle w:val="Heading3"/>
      </w:pPr>
      <w:bookmarkStart w:id="17" w:name="_Toc384635954"/>
      <w:bookmarkStart w:id="18" w:name="_Toc384648367"/>
      <w:bookmarkStart w:id="19" w:name="_Toc384649280"/>
      <w:bookmarkStart w:id="20" w:name="_Toc384713422"/>
      <w:r w:rsidRPr="00E249E9">
        <w:t>Knowing your rights: Participation in political and public life (Article</w:t>
      </w:r>
      <w:r>
        <w:t>: </w:t>
      </w:r>
      <w:r w:rsidRPr="00E249E9">
        <w:t>29)</w:t>
      </w:r>
      <w:bookmarkEnd w:id="17"/>
      <w:bookmarkEnd w:id="18"/>
      <w:bookmarkEnd w:id="19"/>
      <w:bookmarkEnd w:id="20"/>
    </w:p>
    <w:p w:rsidR="00BF43E2" w:rsidRPr="00E249E9" w:rsidRDefault="00BF43E2" w:rsidP="00BF43E2">
      <w:pPr>
        <w:spacing w:before="96" w:after="96"/>
        <w:rPr>
          <w:sz w:val="20"/>
        </w:rPr>
      </w:pPr>
      <w:r w:rsidRPr="00E249E9">
        <w:rPr>
          <w:sz w:val="20"/>
        </w:rPr>
        <w:t>All people have the right to take part in political and public life in the same way other people can, including the right to vote, stand for elections and be voted in.</w:t>
      </w:r>
    </w:p>
    <w:p w:rsidR="00BF43E2" w:rsidRPr="00E249E9" w:rsidRDefault="00BF43E2" w:rsidP="00BF43E2">
      <w:pPr>
        <w:spacing w:before="100" w:after="100"/>
        <w:rPr>
          <w:sz w:val="20"/>
        </w:rPr>
      </w:pPr>
      <w:r w:rsidRPr="00E249E9">
        <w:rPr>
          <w:sz w:val="20"/>
        </w:rPr>
        <w:t>This means the Government must ensure that voting is accessible and the process is easy to use and understand. This may include using captions or interpreters for important political information.</w:t>
      </w:r>
    </w:p>
    <w:p w:rsidR="00BF43E2" w:rsidRPr="00E249E9" w:rsidRDefault="00BF43E2" w:rsidP="00BF43E2">
      <w:pPr>
        <w:tabs>
          <w:tab w:val="left" w:pos="720"/>
        </w:tabs>
        <w:spacing w:before="100" w:after="100"/>
        <w:rPr>
          <w:sz w:val="20"/>
        </w:rPr>
      </w:pPr>
      <w:r w:rsidRPr="00E249E9">
        <w:rPr>
          <w:sz w:val="20"/>
        </w:rPr>
        <w:t>People with a disability, or who are Deaf, have the right to; vote by secret ballot, stand for elections and be elected, get help in voting when they need it, and take part in public affairs, including joining non-government organisations, political parties and groups that represent people with disability.</w:t>
      </w:r>
    </w:p>
    <w:p w:rsidR="004257A2" w:rsidRDefault="004257A2">
      <w:pPr>
        <w:spacing w:after="200" w:line="276" w:lineRule="auto"/>
        <w:rPr>
          <w:rFonts w:eastAsiaTheme="majorEastAsia" w:cstheme="majorBidi"/>
          <w:b/>
          <w:bCs/>
          <w:color w:val="auto"/>
          <w:sz w:val="22"/>
          <w:szCs w:val="22"/>
        </w:rPr>
      </w:pPr>
      <w:bookmarkStart w:id="21" w:name="_Toc384635955"/>
      <w:bookmarkStart w:id="22" w:name="_Toc384648368"/>
      <w:bookmarkStart w:id="23" w:name="_Toc384649281"/>
      <w:bookmarkStart w:id="24" w:name="_Toc384713423"/>
      <w:r>
        <w:br w:type="page"/>
      </w:r>
    </w:p>
    <w:p w:rsidR="00BF43E2" w:rsidRDefault="00BF43E2" w:rsidP="00BF43E2">
      <w:pPr>
        <w:pStyle w:val="Heading3"/>
      </w:pPr>
      <w:r w:rsidRPr="00E249E9">
        <w:lastRenderedPageBreak/>
        <w:t>Knowing your rights: Participation in cultura</w:t>
      </w:r>
      <w:r>
        <w:t xml:space="preserve">l life, recreation, leisure and </w:t>
      </w:r>
      <w:r w:rsidRPr="00E249E9">
        <w:t>sport (Article</w:t>
      </w:r>
      <w:r>
        <w:t>: </w:t>
      </w:r>
      <w:r w:rsidRPr="00E249E9">
        <w:t>30)</w:t>
      </w:r>
      <w:bookmarkEnd w:id="21"/>
      <w:bookmarkEnd w:id="22"/>
      <w:bookmarkEnd w:id="23"/>
      <w:bookmarkEnd w:id="24"/>
    </w:p>
    <w:p w:rsidR="00BF43E2" w:rsidRDefault="00BF43E2" w:rsidP="00BF43E2">
      <w:pPr>
        <w:rPr>
          <w:rStyle w:val="Strong"/>
          <w:b w:val="0"/>
          <w:sz w:val="20"/>
          <w:szCs w:val="20"/>
        </w:rPr>
      </w:pPr>
    </w:p>
    <w:p w:rsidR="00BF43E2" w:rsidRDefault="00BF43E2" w:rsidP="00BF43E2">
      <w:pPr>
        <w:rPr>
          <w:rStyle w:val="Strong"/>
          <w:b w:val="0"/>
          <w:sz w:val="20"/>
          <w:szCs w:val="20"/>
        </w:rPr>
      </w:pPr>
      <w:r w:rsidRPr="00CF67BF">
        <w:rPr>
          <w:rStyle w:val="Strong"/>
          <w:b w:val="0"/>
          <w:sz w:val="20"/>
          <w:szCs w:val="20"/>
        </w:rPr>
        <w:t>People who are Deaf or have a disability have the same right to take part in cultural life and activities as other people do.</w:t>
      </w:r>
    </w:p>
    <w:p w:rsidR="00BF43E2" w:rsidRPr="00CF67BF" w:rsidRDefault="00BF43E2" w:rsidP="00BF43E2">
      <w:pPr>
        <w:rPr>
          <w:rStyle w:val="Strong"/>
          <w:b w:val="0"/>
          <w:sz w:val="20"/>
          <w:szCs w:val="20"/>
        </w:rPr>
      </w:pPr>
    </w:p>
    <w:p w:rsidR="00BF43E2" w:rsidRDefault="00BF43E2" w:rsidP="00BF43E2">
      <w:pPr>
        <w:rPr>
          <w:rStyle w:val="Strong"/>
          <w:b w:val="0"/>
          <w:sz w:val="20"/>
          <w:szCs w:val="20"/>
        </w:rPr>
      </w:pPr>
      <w:r w:rsidRPr="00CF67BF">
        <w:rPr>
          <w:rStyle w:val="Strong"/>
          <w:b w:val="0"/>
          <w:sz w:val="20"/>
          <w:szCs w:val="20"/>
        </w:rPr>
        <w:t>Australia must take steps, such as through interpreters or captioning, to ensure that Deaf people have access to</w:t>
      </w:r>
      <w:r w:rsidRPr="005B15C4">
        <w:rPr>
          <w:rStyle w:val="Strong"/>
          <w:sz w:val="20"/>
          <w:szCs w:val="20"/>
        </w:rPr>
        <w:t xml:space="preserve">: </w:t>
      </w:r>
      <w:r w:rsidRPr="005B15C4">
        <w:rPr>
          <w:sz w:val="20"/>
          <w:szCs w:val="20"/>
        </w:rPr>
        <w:t>television</w:t>
      </w:r>
      <w:r w:rsidRPr="005B15C4">
        <w:rPr>
          <w:rStyle w:val="Strong"/>
          <w:sz w:val="20"/>
          <w:szCs w:val="20"/>
        </w:rPr>
        <w:t xml:space="preserve"> </w:t>
      </w:r>
      <w:r w:rsidRPr="005B15C4">
        <w:rPr>
          <w:sz w:val="20"/>
          <w:szCs w:val="20"/>
        </w:rPr>
        <w:t>programs</w:t>
      </w:r>
      <w:r w:rsidRPr="00CF67BF">
        <w:rPr>
          <w:rStyle w:val="Strong"/>
          <w:b w:val="0"/>
          <w:sz w:val="20"/>
          <w:szCs w:val="20"/>
        </w:rPr>
        <w:t xml:space="preserve">, films, theatre, museums, libraries, tourism services, cultural performances or services and monuments </w:t>
      </w:r>
      <w:r w:rsidRPr="005B15C4">
        <w:rPr>
          <w:sz w:val="20"/>
          <w:szCs w:val="20"/>
        </w:rPr>
        <w:t>and</w:t>
      </w:r>
      <w:r w:rsidRPr="00CF67BF">
        <w:rPr>
          <w:rStyle w:val="Strong"/>
          <w:b w:val="0"/>
          <w:sz w:val="20"/>
          <w:szCs w:val="20"/>
        </w:rPr>
        <w:t xml:space="preserve"> sites that are culturally important.</w:t>
      </w:r>
    </w:p>
    <w:p w:rsidR="00BF43E2" w:rsidRPr="00CF67BF" w:rsidRDefault="00BF43E2" w:rsidP="00BF43E2">
      <w:pPr>
        <w:rPr>
          <w:rStyle w:val="Strong"/>
          <w:b w:val="0"/>
          <w:sz w:val="20"/>
          <w:szCs w:val="20"/>
        </w:rPr>
      </w:pPr>
    </w:p>
    <w:p w:rsidR="00BF43E2" w:rsidRDefault="00BF43E2" w:rsidP="00BF43E2">
      <w:pPr>
        <w:rPr>
          <w:rStyle w:val="Strong"/>
          <w:b w:val="0"/>
          <w:sz w:val="20"/>
          <w:szCs w:val="20"/>
        </w:rPr>
      </w:pPr>
      <w:r w:rsidRPr="00CF67BF">
        <w:rPr>
          <w:rStyle w:val="Strong"/>
          <w:b w:val="0"/>
          <w:sz w:val="20"/>
          <w:szCs w:val="20"/>
        </w:rPr>
        <w:t>Deaf people should be able to have the opportunity to organise, develop and take part in sports and recreation activities.</w:t>
      </w:r>
    </w:p>
    <w:p w:rsidR="00BF43E2" w:rsidRPr="00CF67BF" w:rsidRDefault="00BF43E2" w:rsidP="00BF43E2">
      <w:pPr>
        <w:rPr>
          <w:rStyle w:val="Strong"/>
          <w:b w:val="0"/>
          <w:sz w:val="20"/>
          <w:szCs w:val="20"/>
        </w:rPr>
      </w:pPr>
    </w:p>
    <w:p w:rsidR="00BF43E2" w:rsidRDefault="00BF43E2" w:rsidP="00BF43E2">
      <w:pPr>
        <w:rPr>
          <w:rStyle w:val="Strong"/>
          <w:b w:val="0"/>
          <w:sz w:val="20"/>
          <w:szCs w:val="20"/>
        </w:rPr>
      </w:pPr>
      <w:r w:rsidRPr="00CF67BF">
        <w:rPr>
          <w:rStyle w:val="Strong"/>
          <w:b w:val="0"/>
          <w:sz w:val="20"/>
          <w:szCs w:val="20"/>
        </w:rPr>
        <w:t>Australia must make it possible for people with disability to develop and use their creative, artistic and intellectual abilities, not only for their own benefit, but for the benefit of society.</w:t>
      </w:r>
    </w:p>
    <w:p w:rsidR="00BF43E2" w:rsidRPr="00CF67BF" w:rsidRDefault="00BF43E2" w:rsidP="00BF43E2">
      <w:pPr>
        <w:rPr>
          <w:rStyle w:val="Strong"/>
          <w:b w:val="0"/>
          <w:sz w:val="20"/>
          <w:szCs w:val="20"/>
        </w:rPr>
      </w:pPr>
    </w:p>
    <w:p w:rsidR="00BF43E2" w:rsidRDefault="00BF43E2" w:rsidP="00BF43E2">
      <w:pPr>
        <w:rPr>
          <w:rStyle w:val="Strong"/>
          <w:b w:val="0"/>
          <w:sz w:val="20"/>
          <w:szCs w:val="20"/>
        </w:rPr>
      </w:pPr>
      <w:r w:rsidRPr="00CF67BF">
        <w:rPr>
          <w:rStyle w:val="Strong"/>
          <w:b w:val="0"/>
          <w:sz w:val="20"/>
          <w:szCs w:val="20"/>
        </w:rPr>
        <w:t>People with disability are entitled, in the same way other people are, to be recognised for their own culture and language, including sign languages and Deaf culture.</w:t>
      </w:r>
    </w:p>
    <w:p w:rsidR="00BF43E2" w:rsidRPr="00CF67BF" w:rsidRDefault="00BF43E2" w:rsidP="00BF43E2">
      <w:pPr>
        <w:rPr>
          <w:rStyle w:val="Strong"/>
          <w:b w:val="0"/>
          <w:sz w:val="20"/>
          <w:szCs w:val="20"/>
        </w:rPr>
      </w:pPr>
    </w:p>
    <w:p w:rsidR="00BF43E2" w:rsidRDefault="00BF43E2" w:rsidP="00BF43E2">
      <w:pPr>
        <w:rPr>
          <w:rStyle w:val="Strong"/>
          <w:b w:val="0"/>
          <w:sz w:val="20"/>
          <w:szCs w:val="20"/>
        </w:rPr>
      </w:pPr>
      <w:r w:rsidRPr="00CF67BF">
        <w:rPr>
          <w:rStyle w:val="Strong"/>
          <w:b w:val="0"/>
          <w:sz w:val="20"/>
          <w:szCs w:val="20"/>
        </w:rPr>
        <w:t>Children with disability are to have access to play, recreation, leisure and sporting activities in the same way as other children.</w:t>
      </w:r>
    </w:p>
    <w:p w:rsidR="00BF43E2" w:rsidRPr="00E249E9" w:rsidRDefault="00BF43E2" w:rsidP="00BF43E2">
      <w:pPr>
        <w:spacing w:before="96" w:after="96"/>
        <w:rPr>
          <w:sz w:val="20"/>
        </w:rPr>
      </w:pPr>
      <w:r w:rsidRPr="00E249E9">
        <w:rPr>
          <w:sz w:val="20"/>
        </w:rPr>
        <w:t xml:space="preserve">This video was funded by the Australian Government. </w:t>
      </w:r>
      <w:r>
        <w:rPr>
          <w:sz w:val="20"/>
        </w:rPr>
        <w:t>© DSS</w:t>
      </w:r>
      <w:r w:rsidRPr="00E249E9">
        <w:rPr>
          <w:sz w:val="20"/>
        </w:rPr>
        <w:t xml:space="preserve"> 201</w:t>
      </w:r>
      <w:r>
        <w:rPr>
          <w:sz w:val="20"/>
        </w:rPr>
        <w:t>4</w:t>
      </w:r>
    </w:p>
    <w:p w:rsidR="00BF43E2" w:rsidRDefault="00BF43E2" w:rsidP="00BF43E2">
      <w:pPr>
        <w:spacing w:before="96" w:after="96"/>
        <w:rPr>
          <w:color w:val="000099"/>
          <w:sz w:val="20"/>
          <w:u w:val="single"/>
        </w:rPr>
      </w:pPr>
      <w:r>
        <w:rPr>
          <w:sz w:val="20"/>
        </w:rPr>
        <w:t>This video accompanying this text was e</w:t>
      </w:r>
      <w:r w:rsidRPr="00E249E9">
        <w:rPr>
          <w:sz w:val="20"/>
        </w:rPr>
        <w:t xml:space="preserve">ndorsed by Deaf Australia. Category 1: </w:t>
      </w:r>
      <w:proofErr w:type="spellStart"/>
      <w:r w:rsidRPr="00E249E9">
        <w:rPr>
          <w:sz w:val="20"/>
        </w:rPr>
        <w:t>Auslan</w:t>
      </w:r>
      <w:proofErr w:type="spellEnd"/>
      <w:r w:rsidRPr="00E249E9">
        <w:rPr>
          <w:sz w:val="20"/>
        </w:rPr>
        <w:t xml:space="preserve"> signs, </w:t>
      </w:r>
      <w:proofErr w:type="spellStart"/>
      <w:r w:rsidRPr="00E249E9">
        <w:rPr>
          <w:sz w:val="20"/>
        </w:rPr>
        <w:t>Auslan</w:t>
      </w:r>
      <w:proofErr w:type="spellEnd"/>
      <w:r w:rsidRPr="00E249E9">
        <w:rPr>
          <w:sz w:val="20"/>
        </w:rPr>
        <w:t xml:space="preserve"> grammar. </w:t>
      </w:r>
      <w:hyperlink r:id="rId5" w:history="1">
        <w:proofErr w:type="gramStart"/>
        <w:r>
          <w:rPr>
            <w:color w:val="000099"/>
            <w:sz w:val="20"/>
            <w:u w:val="single"/>
          </w:rPr>
          <w:t xml:space="preserve">Deaf Australia </w:t>
        </w:r>
        <w:proofErr w:type="spellStart"/>
        <w:r>
          <w:rPr>
            <w:color w:val="000099"/>
            <w:sz w:val="20"/>
            <w:u w:val="single"/>
          </w:rPr>
          <w:t>Inc</w:t>
        </w:r>
        <w:proofErr w:type="spellEnd"/>
        <w:r>
          <w:rPr>
            <w:color w:val="000099"/>
            <w:sz w:val="20"/>
            <w:u w:val="single"/>
          </w:rPr>
          <w:t xml:space="preserve"> website</w:t>
        </w:r>
      </w:hyperlink>
      <w:r w:rsidR="004257A2" w:rsidRPr="004257A2">
        <w:rPr>
          <w:color w:val="000099"/>
          <w:sz w:val="20"/>
        </w:rPr>
        <w:t>.</w:t>
      </w:r>
      <w:proofErr w:type="gramEnd"/>
    </w:p>
    <w:p w:rsidR="004257A2" w:rsidRDefault="004257A2" w:rsidP="004257A2">
      <w:pPr>
        <w:spacing w:before="96" w:after="96"/>
        <w:rPr>
          <w:sz w:val="20"/>
        </w:rPr>
      </w:pPr>
      <w:r>
        <w:rPr>
          <w:sz w:val="20"/>
        </w:rPr>
        <w:t xml:space="preserve">This document has been sourced from the Department of Social Services website, </w:t>
      </w:r>
      <w:hyperlink r:id="rId6" w:history="1">
        <w:proofErr w:type="spellStart"/>
        <w:r>
          <w:rPr>
            <w:rStyle w:val="Hyperlink"/>
            <w:sz w:val="20"/>
          </w:rPr>
          <w:t>Auslan</w:t>
        </w:r>
        <w:proofErr w:type="spellEnd"/>
        <w:r>
          <w:rPr>
            <w:rStyle w:val="Hyperlink"/>
            <w:sz w:val="20"/>
          </w:rPr>
          <w:t xml:space="preserve"> translation videos: The United Nations Convention on the rights of Persons with Disabilities</w:t>
        </w:r>
      </w:hyperlink>
      <w:r>
        <w:rPr>
          <w:sz w:val="20"/>
        </w:rPr>
        <w:t>.</w:t>
      </w:r>
    </w:p>
    <w:p w:rsidR="004257A2" w:rsidRDefault="004257A2" w:rsidP="00BF43E2">
      <w:pPr>
        <w:spacing w:before="96" w:after="96"/>
        <w:rPr>
          <w:sz w:val="20"/>
        </w:rPr>
      </w:pPr>
    </w:p>
    <w:sectPr w:rsidR="004257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Arial Bold Italic">
    <w:panose1 w:val="020B070402020209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83"/>
    <w:rsid w:val="001E630D"/>
    <w:rsid w:val="002F46FA"/>
    <w:rsid w:val="003B2BB8"/>
    <w:rsid w:val="003D34FF"/>
    <w:rsid w:val="004257A2"/>
    <w:rsid w:val="004B54CA"/>
    <w:rsid w:val="004E5CBF"/>
    <w:rsid w:val="005C3AA9"/>
    <w:rsid w:val="006A4CE7"/>
    <w:rsid w:val="00785261"/>
    <w:rsid w:val="007B0256"/>
    <w:rsid w:val="00874452"/>
    <w:rsid w:val="00916583"/>
    <w:rsid w:val="009225F0"/>
    <w:rsid w:val="00BA2DB9"/>
    <w:rsid w:val="00BE7148"/>
    <w:rsid w:val="00BF43E2"/>
    <w:rsid w:val="00CC7FCF"/>
    <w:rsid w:val="00D849BF"/>
    <w:rsid w:val="00E20C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916583"/>
    <w:pPr>
      <w:spacing w:after="0" w:line="240" w:lineRule="auto"/>
    </w:pPr>
    <w:rPr>
      <w:rFonts w:ascii="Arial" w:eastAsia="ヒラギノ角ゴ Pro W3" w:hAnsi="Arial" w:cs="Times New Roman"/>
      <w:color w:val="000000"/>
      <w:sz w:val="24"/>
      <w:szCs w:val="24"/>
    </w:rPr>
  </w:style>
  <w:style w:type="paragraph" w:styleId="Heading1">
    <w:name w:val="heading 1"/>
    <w:basedOn w:val="Normal"/>
    <w:next w:val="Normal"/>
    <w:link w:val="Heading1Char"/>
    <w:uiPriority w:val="9"/>
    <w:qFormat/>
    <w:rsid w:val="002F46FA"/>
    <w:pPr>
      <w:spacing w:line="276" w:lineRule="auto"/>
      <w:contextualSpacing/>
      <w:outlineLvl w:val="0"/>
    </w:pPr>
    <w:rPr>
      <w:rFonts w:eastAsiaTheme="majorEastAsia" w:cstheme="majorBidi"/>
      <w:b/>
      <w:bCs/>
      <w:color w:val="auto"/>
      <w:sz w:val="28"/>
      <w:szCs w:val="28"/>
    </w:rPr>
  </w:style>
  <w:style w:type="paragraph" w:styleId="Heading2">
    <w:name w:val="heading 2"/>
    <w:basedOn w:val="Normal"/>
    <w:next w:val="Normal"/>
    <w:link w:val="Heading2Char"/>
    <w:uiPriority w:val="9"/>
    <w:unhideWhenUsed/>
    <w:qFormat/>
    <w:rsid w:val="004B54CA"/>
    <w:pPr>
      <w:spacing w:before="200" w:line="276" w:lineRule="auto"/>
      <w:outlineLvl w:val="1"/>
    </w:pPr>
    <w:rPr>
      <w:rFonts w:eastAsiaTheme="majorEastAsia" w:cstheme="majorBidi"/>
      <w:b/>
      <w:bCs/>
      <w:color w:val="auto"/>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color w:val="auto"/>
      <w:sz w:val="22"/>
      <w:szCs w:val="22"/>
    </w:rPr>
  </w:style>
  <w:style w:type="paragraph" w:styleId="Heading4">
    <w:name w:val="heading 4"/>
    <w:basedOn w:val="Normal"/>
    <w:next w:val="Normal"/>
    <w:link w:val="Heading4Char"/>
    <w:uiPriority w:val="9"/>
    <w:unhideWhenUsed/>
    <w:qFormat/>
    <w:rsid w:val="004B54CA"/>
    <w:pPr>
      <w:spacing w:before="200" w:line="276" w:lineRule="auto"/>
      <w:outlineLvl w:val="3"/>
    </w:pPr>
    <w:rPr>
      <w:rFonts w:eastAsiaTheme="majorEastAsia" w:cstheme="majorBidi"/>
      <w:b/>
      <w:bCs/>
      <w:i/>
      <w:iCs/>
      <w:color w:val="auto"/>
      <w:sz w:val="22"/>
      <w:szCs w:val="22"/>
    </w:rPr>
  </w:style>
  <w:style w:type="paragraph" w:styleId="Heading5">
    <w:name w:val="heading 5"/>
    <w:basedOn w:val="Normal"/>
    <w:next w:val="Normal"/>
    <w:link w:val="Heading5Char"/>
    <w:uiPriority w:val="9"/>
    <w:unhideWhenUsed/>
    <w:qFormat/>
    <w:rsid w:val="004B54CA"/>
    <w:pPr>
      <w:spacing w:before="200" w:line="276" w:lineRule="auto"/>
      <w:outlineLvl w:val="4"/>
    </w:pPr>
    <w:rPr>
      <w:rFonts w:eastAsiaTheme="majorEastAsia" w:cstheme="majorBidi"/>
      <w:b/>
      <w:bCs/>
      <w:color w:val="7F7F7F" w:themeColor="text1" w:themeTint="80"/>
      <w:sz w:val="22"/>
      <w:szCs w:val="22"/>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sz w:val="22"/>
      <w:szCs w:val="22"/>
    </w:rPr>
  </w:style>
  <w:style w:type="paragraph" w:styleId="Heading7">
    <w:name w:val="heading 7"/>
    <w:basedOn w:val="Normal"/>
    <w:next w:val="Normal"/>
    <w:link w:val="Heading7Char"/>
    <w:uiPriority w:val="9"/>
    <w:unhideWhenUsed/>
    <w:qFormat/>
    <w:rsid w:val="004B54CA"/>
    <w:pPr>
      <w:spacing w:line="276" w:lineRule="auto"/>
      <w:outlineLvl w:val="6"/>
    </w:pPr>
    <w:rPr>
      <w:rFonts w:eastAsiaTheme="majorEastAsia" w:cstheme="majorBidi"/>
      <w:i/>
      <w:iCs/>
      <w:color w:val="auto"/>
      <w:sz w:val="22"/>
      <w:szCs w:val="22"/>
    </w:rPr>
  </w:style>
  <w:style w:type="paragraph" w:styleId="Heading8">
    <w:name w:val="heading 8"/>
    <w:basedOn w:val="Normal"/>
    <w:next w:val="Normal"/>
    <w:link w:val="Heading8Char"/>
    <w:uiPriority w:val="9"/>
    <w:unhideWhenUsed/>
    <w:qFormat/>
    <w:rsid w:val="004B54CA"/>
    <w:pPr>
      <w:spacing w:line="276" w:lineRule="auto"/>
      <w:outlineLvl w:val="7"/>
    </w:pPr>
    <w:rPr>
      <w:rFonts w:eastAsiaTheme="majorEastAsia" w:cstheme="majorBidi"/>
      <w:color w:val="auto"/>
      <w:sz w:val="20"/>
      <w:szCs w:val="20"/>
    </w:rPr>
  </w:style>
  <w:style w:type="paragraph" w:styleId="Heading9">
    <w:name w:val="heading 9"/>
    <w:basedOn w:val="Normal"/>
    <w:next w:val="Normal"/>
    <w:link w:val="Heading9Char"/>
    <w:uiPriority w:val="9"/>
    <w:unhideWhenUsed/>
    <w:qFormat/>
    <w:rsid w:val="004B54CA"/>
    <w:pPr>
      <w:spacing w:line="276" w:lineRule="auto"/>
      <w:outlineLvl w:val="8"/>
    </w:pPr>
    <w:rPr>
      <w:rFonts w:eastAsiaTheme="majorEastAsia" w:cstheme="majorBidi"/>
      <w:i/>
      <w:iCs/>
      <w:color w:val="auto"/>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6F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rPr>
      <w:rFonts w:eastAsiaTheme="minorHAnsi" w:cstheme="minorBidi"/>
      <w:color w:val="auto"/>
      <w:sz w:val="22"/>
      <w:szCs w:val="22"/>
    </w:r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after="200"/>
      <w:contextualSpacing/>
    </w:pPr>
    <w:rPr>
      <w:rFonts w:eastAsiaTheme="majorEastAsia" w:cstheme="majorBidi"/>
      <w:color w:val="auto"/>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line="276" w:lineRule="auto"/>
    </w:pPr>
    <w:rPr>
      <w:rFonts w:eastAsiaTheme="majorEastAsia" w:cstheme="majorBidi"/>
      <w:i/>
      <w:iCs/>
      <w:color w:val="auto"/>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qFormat/>
    <w:rsid w:val="004B54CA"/>
    <w:rPr>
      <w:b/>
      <w:bCs/>
    </w:rPr>
  </w:style>
  <w:style w:type="paragraph" w:styleId="ListParagraph">
    <w:name w:val="List Paragraph"/>
    <w:basedOn w:val="Normal"/>
    <w:uiPriority w:val="34"/>
    <w:qFormat/>
    <w:rsid w:val="004B54CA"/>
    <w:pPr>
      <w:spacing w:after="200" w:line="276" w:lineRule="auto"/>
      <w:ind w:left="720"/>
      <w:contextualSpacing/>
    </w:pPr>
    <w:rPr>
      <w:rFonts w:eastAsiaTheme="minorHAnsi" w:cstheme="minorBidi"/>
      <w:color w:val="auto"/>
      <w:sz w:val="22"/>
      <w:szCs w:val="22"/>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line="276" w:lineRule="auto"/>
      <w:ind w:left="360" w:right="360"/>
    </w:pPr>
    <w:rPr>
      <w:rFonts w:eastAsiaTheme="minorHAnsi" w:cstheme="minorBidi"/>
      <w:i/>
      <w:iCs/>
      <w:color w:val="auto"/>
      <w:sz w:val="22"/>
      <w:szCs w:val="22"/>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line="276" w:lineRule="auto"/>
      <w:ind w:left="1008" w:right="1152"/>
      <w:jc w:val="both"/>
    </w:pPr>
    <w:rPr>
      <w:rFonts w:eastAsiaTheme="minorHAnsi" w:cstheme="minorBidi"/>
      <w:b/>
      <w:bCs/>
      <w:i/>
      <w:iCs/>
      <w:color w:val="auto"/>
      <w:sz w:val="22"/>
      <w:szCs w:val="22"/>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pPr>
      <w:spacing w:after="200" w:line="276" w:lineRule="auto"/>
    </w:pPr>
    <w:rPr>
      <w:rFonts w:eastAsiaTheme="minorHAnsi" w:cstheme="minorBidi"/>
      <w:b/>
      <w:bCs/>
      <w:caps/>
      <w:color w:val="auto"/>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semiHidden/>
    <w:unhideWhenUsed/>
    <w:rsid w:val="004257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916583"/>
    <w:pPr>
      <w:spacing w:after="0" w:line="240" w:lineRule="auto"/>
    </w:pPr>
    <w:rPr>
      <w:rFonts w:ascii="Arial" w:eastAsia="ヒラギノ角ゴ Pro W3" w:hAnsi="Arial" w:cs="Times New Roman"/>
      <w:color w:val="000000"/>
      <w:sz w:val="24"/>
      <w:szCs w:val="24"/>
    </w:rPr>
  </w:style>
  <w:style w:type="paragraph" w:styleId="Heading1">
    <w:name w:val="heading 1"/>
    <w:basedOn w:val="Normal"/>
    <w:next w:val="Normal"/>
    <w:link w:val="Heading1Char"/>
    <w:uiPriority w:val="9"/>
    <w:qFormat/>
    <w:rsid w:val="002F46FA"/>
    <w:pPr>
      <w:spacing w:line="276" w:lineRule="auto"/>
      <w:contextualSpacing/>
      <w:outlineLvl w:val="0"/>
    </w:pPr>
    <w:rPr>
      <w:rFonts w:eastAsiaTheme="majorEastAsia" w:cstheme="majorBidi"/>
      <w:b/>
      <w:bCs/>
      <w:color w:val="auto"/>
      <w:sz w:val="28"/>
      <w:szCs w:val="28"/>
    </w:rPr>
  </w:style>
  <w:style w:type="paragraph" w:styleId="Heading2">
    <w:name w:val="heading 2"/>
    <w:basedOn w:val="Normal"/>
    <w:next w:val="Normal"/>
    <w:link w:val="Heading2Char"/>
    <w:uiPriority w:val="9"/>
    <w:unhideWhenUsed/>
    <w:qFormat/>
    <w:rsid w:val="004B54CA"/>
    <w:pPr>
      <w:spacing w:before="200" w:line="276" w:lineRule="auto"/>
      <w:outlineLvl w:val="1"/>
    </w:pPr>
    <w:rPr>
      <w:rFonts w:eastAsiaTheme="majorEastAsia" w:cstheme="majorBidi"/>
      <w:b/>
      <w:bCs/>
      <w:color w:val="auto"/>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color w:val="auto"/>
      <w:sz w:val="22"/>
      <w:szCs w:val="22"/>
    </w:rPr>
  </w:style>
  <w:style w:type="paragraph" w:styleId="Heading4">
    <w:name w:val="heading 4"/>
    <w:basedOn w:val="Normal"/>
    <w:next w:val="Normal"/>
    <w:link w:val="Heading4Char"/>
    <w:uiPriority w:val="9"/>
    <w:unhideWhenUsed/>
    <w:qFormat/>
    <w:rsid w:val="004B54CA"/>
    <w:pPr>
      <w:spacing w:before="200" w:line="276" w:lineRule="auto"/>
      <w:outlineLvl w:val="3"/>
    </w:pPr>
    <w:rPr>
      <w:rFonts w:eastAsiaTheme="majorEastAsia" w:cstheme="majorBidi"/>
      <w:b/>
      <w:bCs/>
      <w:i/>
      <w:iCs/>
      <w:color w:val="auto"/>
      <w:sz w:val="22"/>
      <w:szCs w:val="22"/>
    </w:rPr>
  </w:style>
  <w:style w:type="paragraph" w:styleId="Heading5">
    <w:name w:val="heading 5"/>
    <w:basedOn w:val="Normal"/>
    <w:next w:val="Normal"/>
    <w:link w:val="Heading5Char"/>
    <w:uiPriority w:val="9"/>
    <w:unhideWhenUsed/>
    <w:qFormat/>
    <w:rsid w:val="004B54CA"/>
    <w:pPr>
      <w:spacing w:before="200" w:line="276" w:lineRule="auto"/>
      <w:outlineLvl w:val="4"/>
    </w:pPr>
    <w:rPr>
      <w:rFonts w:eastAsiaTheme="majorEastAsia" w:cstheme="majorBidi"/>
      <w:b/>
      <w:bCs/>
      <w:color w:val="7F7F7F" w:themeColor="text1" w:themeTint="80"/>
      <w:sz w:val="22"/>
      <w:szCs w:val="22"/>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sz w:val="22"/>
      <w:szCs w:val="22"/>
    </w:rPr>
  </w:style>
  <w:style w:type="paragraph" w:styleId="Heading7">
    <w:name w:val="heading 7"/>
    <w:basedOn w:val="Normal"/>
    <w:next w:val="Normal"/>
    <w:link w:val="Heading7Char"/>
    <w:uiPriority w:val="9"/>
    <w:unhideWhenUsed/>
    <w:qFormat/>
    <w:rsid w:val="004B54CA"/>
    <w:pPr>
      <w:spacing w:line="276" w:lineRule="auto"/>
      <w:outlineLvl w:val="6"/>
    </w:pPr>
    <w:rPr>
      <w:rFonts w:eastAsiaTheme="majorEastAsia" w:cstheme="majorBidi"/>
      <w:i/>
      <w:iCs/>
      <w:color w:val="auto"/>
      <w:sz w:val="22"/>
      <w:szCs w:val="22"/>
    </w:rPr>
  </w:style>
  <w:style w:type="paragraph" w:styleId="Heading8">
    <w:name w:val="heading 8"/>
    <w:basedOn w:val="Normal"/>
    <w:next w:val="Normal"/>
    <w:link w:val="Heading8Char"/>
    <w:uiPriority w:val="9"/>
    <w:unhideWhenUsed/>
    <w:qFormat/>
    <w:rsid w:val="004B54CA"/>
    <w:pPr>
      <w:spacing w:line="276" w:lineRule="auto"/>
      <w:outlineLvl w:val="7"/>
    </w:pPr>
    <w:rPr>
      <w:rFonts w:eastAsiaTheme="majorEastAsia" w:cstheme="majorBidi"/>
      <w:color w:val="auto"/>
      <w:sz w:val="20"/>
      <w:szCs w:val="20"/>
    </w:rPr>
  </w:style>
  <w:style w:type="paragraph" w:styleId="Heading9">
    <w:name w:val="heading 9"/>
    <w:basedOn w:val="Normal"/>
    <w:next w:val="Normal"/>
    <w:link w:val="Heading9Char"/>
    <w:uiPriority w:val="9"/>
    <w:unhideWhenUsed/>
    <w:qFormat/>
    <w:rsid w:val="004B54CA"/>
    <w:pPr>
      <w:spacing w:line="276" w:lineRule="auto"/>
      <w:outlineLvl w:val="8"/>
    </w:pPr>
    <w:rPr>
      <w:rFonts w:eastAsiaTheme="majorEastAsia" w:cstheme="majorBidi"/>
      <w:i/>
      <w:iCs/>
      <w:color w:val="auto"/>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6F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rPr>
      <w:rFonts w:eastAsiaTheme="minorHAnsi" w:cstheme="minorBidi"/>
      <w:color w:val="auto"/>
      <w:sz w:val="22"/>
      <w:szCs w:val="22"/>
    </w:r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after="200"/>
      <w:contextualSpacing/>
    </w:pPr>
    <w:rPr>
      <w:rFonts w:eastAsiaTheme="majorEastAsia" w:cstheme="majorBidi"/>
      <w:color w:val="auto"/>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line="276" w:lineRule="auto"/>
    </w:pPr>
    <w:rPr>
      <w:rFonts w:eastAsiaTheme="majorEastAsia" w:cstheme="majorBidi"/>
      <w:i/>
      <w:iCs/>
      <w:color w:val="auto"/>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qFormat/>
    <w:rsid w:val="004B54CA"/>
    <w:rPr>
      <w:b/>
      <w:bCs/>
    </w:rPr>
  </w:style>
  <w:style w:type="paragraph" w:styleId="ListParagraph">
    <w:name w:val="List Paragraph"/>
    <w:basedOn w:val="Normal"/>
    <w:uiPriority w:val="34"/>
    <w:qFormat/>
    <w:rsid w:val="004B54CA"/>
    <w:pPr>
      <w:spacing w:after="200" w:line="276" w:lineRule="auto"/>
      <w:ind w:left="720"/>
      <w:contextualSpacing/>
    </w:pPr>
    <w:rPr>
      <w:rFonts w:eastAsiaTheme="minorHAnsi" w:cstheme="minorBidi"/>
      <w:color w:val="auto"/>
      <w:sz w:val="22"/>
      <w:szCs w:val="22"/>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line="276" w:lineRule="auto"/>
      <w:ind w:left="360" w:right="360"/>
    </w:pPr>
    <w:rPr>
      <w:rFonts w:eastAsiaTheme="minorHAnsi" w:cstheme="minorBidi"/>
      <w:i/>
      <w:iCs/>
      <w:color w:val="auto"/>
      <w:sz w:val="22"/>
      <w:szCs w:val="22"/>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line="276" w:lineRule="auto"/>
      <w:ind w:left="1008" w:right="1152"/>
      <w:jc w:val="both"/>
    </w:pPr>
    <w:rPr>
      <w:rFonts w:eastAsiaTheme="minorHAnsi" w:cstheme="minorBidi"/>
      <w:b/>
      <w:bCs/>
      <w:i/>
      <w:iCs/>
      <w:color w:val="auto"/>
      <w:sz w:val="22"/>
      <w:szCs w:val="22"/>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pPr>
      <w:spacing w:after="200" w:line="276" w:lineRule="auto"/>
    </w:pPr>
    <w:rPr>
      <w:rFonts w:eastAsiaTheme="minorHAnsi" w:cstheme="minorBidi"/>
      <w:b/>
      <w:bCs/>
      <w:caps/>
      <w:color w:val="auto"/>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semiHidden/>
    <w:unhideWhenUsed/>
    <w:rsid w:val="004257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81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ss.gov.au/our-responsibilities/disability-and-carers/publications-articles/auslan-translation-videos-the-united-nations-convention-on-the-rights-of-persons-with-disabilities" TargetMode="External"/><Relationship Id="rId5" Type="http://schemas.openxmlformats.org/officeDocument/2006/relationships/hyperlink" Target="http://www.deafau.org.au/endor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831</Words>
  <Characters>4352</Characters>
  <Application>Microsoft Office Word</Application>
  <DocSecurity>0</DocSecurity>
  <Lines>72</Lines>
  <Paragraphs>41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 Nicola</dc:creator>
  <cp:keywords/>
  <dc:description/>
  <cp:lastModifiedBy>TRIONE, Zelda</cp:lastModifiedBy>
  <cp:revision>5</cp:revision>
  <dcterms:created xsi:type="dcterms:W3CDTF">2014-04-17T03:44:00Z</dcterms:created>
  <dcterms:modified xsi:type="dcterms:W3CDTF">2014-04-23T07:19:00Z</dcterms:modified>
</cp:coreProperties>
</file>