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01F5" w14:textId="77777777" w:rsidR="00DB3F9A" w:rsidRDefault="00DB3F9A" w:rsidP="00DB3F9A">
      <w:pPr>
        <w:pStyle w:val="Titlepage"/>
      </w:pPr>
    </w:p>
    <w:p w14:paraId="0092601E" w14:textId="7C6C381F" w:rsidR="00C57001" w:rsidRPr="00DB3F9A" w:rsidRDefault="002224CD">
      <w:pPr>
        <w:pStyle w:val="Titlepage"/>
      </w:pPr>
      <w:r w:rsidRPr="00DB3F9A">
        <w:t>Families and Children Activity</w:t>
      </w:r>
    </w:p>
    <w:p w14:paraId="4B70EA79" w14:textId="5218A4E7" w:rsidR="002224CD" w:rsidRPr="00DB3F9A" w:rsidRDefault="002224CD" w:rsidP="002D1CAA">
      <w:pPr>
        <w:pStyle w:val="Titlepage"/>
      </w:pPr>
    </w:p>
    <w:p w14:paraId="167B0E4F" w14:textId="3FF42EE7" w:rsidR="002224CD" w:rsidRPr="00613D71" w:rsidRDefault="00E130F0" w:rsidP="002D1CAA">
      <w:pPr>
        <w:pStyle w:val="Titlepage"/>
        <w:rPr>
          <w:sz w:val="52"/>
          <w:szCs w:val="52"/>
        </w:rPr>
      </w:pPr>
      <w:bookmarkStart w:id="0" w:name="_GoBack"/>
      <w:r w:rsidRPr="00613D71">
        <w:rPr>
          <w:sz w:val="52"/>
          <w:szCs w:val="52"/>
        </w:rPr>
        <w:t>Home Interaction Program for Parents and Youngsters</w:t>
      </w:r>
      <w:bookmarkEnd w:id="0"/>
    </w:p>
    <w:p w14:paraId="22BBD13B" w14:textId="299D2C14" w:rsidR="0094563F" w:rsidRPr="00194B1B" w:rsidRDefault="00613D71" w:rsidP="00194B1B">
      <w:pPr>
        <w:pStyle w:val="Pullouttext"/>
        <w:jc w:val="center"/>
      </w:pPr>
      <w:r>
        <w:t xml:space="preserve">Operational Guidelines </w:t>
      </w:r>
      <w:r w:rsidR="0058350C">
        <w:t>2022-2027</w:t>
      </w:r>
    </w:p>
    <w:p w14:paraId="60BAD2B5" w14:textId="77777777" w:rsidR="00C64512" w:rsidRDefault="00C64512" w:rsidP="002D1CAA">
      <w:pPr>
        <w:sectPr w:rsidR="00C64512" w:rsidSect="00DA3803">
          <w:footerReference w:type="default" r:id="rId8"/>
          <w:headerReference w:type="first" r:id="rId9"/>
          <w:footerReference w:type="first" r:id="rId10"/>
          <w:pgSz w:w="11906" w:h="16838"/>
          <w:pgMar w:top="1440" w:right="1416" w:bottom="1440" w:left="1440" w:header="283" w:footer="0" w:gutter="0"/>
          <w:cols w:space="708"/>
          <w:titlePg/>
          <w:docGrid w:linePitch="360"/>
        </w:sectPr>
      </w:pPr>
    </w:p>
    <w:p w14:paraId="7BAE6518" w14:textId="4D58AA68" w:rsidR="00332B38" w:rsidRPr="00194B1B" w:rsidRDefault="00332B38" w:rsidP="00AE4F61">
      <w:pPr>
        <w:pStyle w:val="SubTitle0"/>
      </w:pPr>
      <w:r w:rsidRPr="00194B1B">
        <w:lastRenderedPageBreak/>
        <w:t xml:space="preserve">Version Control </w:t>
      </w:r>
    </w:p>
    <w:p w14:paraId="193046AA" w14:textId="77777777" w:rsidR="00DB3F9A" w:rsidRPr="002D1CAA" w:rsidRDefault="00DB3F9A" w:rsidP="00CE5535">
      <w:r w:rsidRPr="002D1CAA">
        <w:t>This table confirms timing of revisions and endorsement of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DB3F9A" w:rsidRPr="00076826" w14:paraId="1C23A5B4" w14:textId="77777777" w:rsidTr="009C0175">
        <w:trPr>
          <w:tblHeader/>
        </w:trPr>
        <w:tc>
          <w:tcPr>
            <w:tcW w:w="1555" w:type="dxa"/>
            <w:shd w:val="clear" w:color="auto" w:fill="D9D9D9" w:themeFill="background1" w:themeFillShade="D9"/>
          </w:tcPr>
          <w:p w14:paraId="50BBA785" w14:textId="77777777" w:rsidR="00DB3F9A" w:rsidRPr="0085370A" w:rsidRDefault="00DB3F9A" w:rsidP="0085370A">
            <w:pPr>
              <w:spacing w:after="240"/>
              <w:rPr>
                <w:b/>
                <w:sz w:val="20"/>
              </w:rPr>
            </w:pPr>
            <w:r w:rsidRPr="0085370A">
              <w:rPr>
                <w:b/>
                <w:sz w:val="20"/>
              </w:rPr>
              <w:t>Version</w:t>
            </w:r>
          </w:p>
        </w:tc>
        <w:tc>
          <w:tcPr>
            <w:tcW w:w="4961" w:type="dxa"/>
            <w:shd w:val="clear" w:color="auto" w:fill="D9D9D9" w:themeFill="background1" w:themeFillShade="D9"/>
          </w:tcPr>
          <w:p w14:paraId="4A166D63" w14:textId="77777777" w:rsidR="00DB3F9A" w:rsidRPr="0085370A" w:rsidRDefault="00DB3F9A" w:rsidP="002D1CAA">
            <w:pPr>
              <w:rPr>
                <w:b/>
                <w:sz w:val="20"/>
              </w:rPr>
            </w:pPr>
            <w:r w:rsidRPr="0085370A">
              <w:rPr>
                <w:b/>
                <w:sz w:val="20"/>
              </w:rPr>
              <w:t>Changes</w:t>
            </w:r>
          </w:p>
        </w:tc>
        <w:tc>
          <w:tcPr>
            <w:tcW w:w="2500" w:type="dxa"/>
            <w:shd w:val="clear" w:color="auto" w:fill="D9D9D9" w:themeFill="background1" w:themeFillShade="D9"/>
          </w:tcPr>
          <w:p w14:paraId="596F4129" w14:textId="77777777" w:rsidR="00DB3F9A" w:rsidRPr="0085370A" w:rsidRDefault="00DB3F9A" w:rsidP="002D1CAA">
            <w:pPr>
              <w:rPr>
                <w:b/>
                <w:sz w:val="20"/>
              </w:rPr>
            </w:pPr>
            <w:r w:rsidRPr="0085370A">
              <w:rPr>
                <w:b/>
                <w:sz w:val="20"/>
              </w:rPr>
              <w:t>Date</w:t>
            </w:r>
          </w:p>
        </w:tc>
      </w:tr>
      <w:tr w:rsidR="00DB3F9A" w14:paraId="541EFB42" w14:textId="77777777" w:rsidTr="00DB3F9A">
        <w:tc>
          <w:tcPr>
            <w:tcW w:w="1555" w:type="dxa"/>
          </w:tcPr>
          <w:p w14:paraId="1E989BC5" w14:textId="1D8FAD77" w:rsidR="00DB3F9A" w:rsidRPr="0085370A" w:rsidRDefault="001B6A2B" w:rsidP="0085370A">
            <w:pPr>
              <w:spacing w:after="240"/>
              <w:rPr>
                <w:sz w:val="20"/>
              </w:rPr>
            </w:pPr>
            <w:r>
              <w:rPr>
                <w:sz w:val="20"/>
              </w:rPr>
              <w:t>1.0</w:t>
            </w:r>
          </w:p>
        </w:tc>
        <w:tc>
          <w:tcPr>
            <w:tcW w:w="4961" w:type="dxa"/>
          </w:tcPr>
          <w:p w14:paraId="5F9CA2F1" w14:textId="5234346E" w:rsidR="00DB3F9A" w:rsidRPr="0085370A" w:rsidRDefault="001B6A2B" w:rsidP="0085370A">
            <w:pPr>
              <w:spacing w:after="240"/>
              <w:rPr>
                <w:sz w:val="20"/>
              </w:rPr>
            </w:pPr>
            <w:r>
              <w:rPr>
                <w:sz w:val="20"/>
              </w:rPr>
              <w:t>Approved Operational Guidelines</w:t>
            </w:r>
          </w:p>
        </w:tc>
        <w:tc>
          <w:tcPr>
            <w:tcW w:w="2500" w:type="dxa"/>
          </w:tcPr>
          <w:p w14:paraId="1723D13E" w14:textId="47BE44AA" w:rsidR="00DB3F9A" w:rsidRPr="0085370A" w:rsidRDefault="0067236D" w:rsidP="0085370A">
            <w:pPr>
              <w:spacing w:after="240"/>
              <w:rPr>
                <w:sz w:val="20"/>
              </w:rPr>
            </w:pPr>
            <w:r>
              <w:rPr>
                <w:sz w:val="20"/>
              </w:rPr>
              <w:t>10 December 2023</w:t>
            </w:r>
          </w:p>
        </w:tc>
      </w:tr>
    </w:tbl>
    <w:p w14:paraId="7475228A" w14:textId="77777777" w:rsidR="00DB3F9A" w:rsidRDefault="00DB3F9A"/>
    <w:p w14:paraId="1A56807E" w14:textId="590E4880" w:rsidR="0094563F" w:rsidRDefault="0094563F" w:rsidP="002D1CAA">
      <w:pPr>
        <w:sectPr w:rsidR="0094563F" w:rsidSect="00A74769">
          <w:headerReference w:type="first" r:id="rId11"/>
          <w:footerReference w:type="first" r:id="rId12"/>
          <w:pgSz w:w="11906" w:h="16838"/>
          <w:pgMar w:top="1440" w:right="1440" w:bottom="1440" w:left="1440" w:header="283" w:footer="0" w:gutter="0"/>
          <w:cols w:space="708"/>
          <w:titlePg/>
          <w:docGrid w:linePitch="360"/>
        </w:sectPr>
      </w:pPr>
    </w:p>
    <w:sdt>
      <w:sdtPr>
        <w:rPr>
          <w:rFonts w:ascii="Arial" w:eastAsiaTheme="majorEastAsia" w:hAnsi="Arial" w:cs="Times New Roman"/>
          <w:b/>
          <w:bCs/>
          <w:noProof/>
          <w:color w:val="auto"/>
          <w:spacing w:val="4"/>
          <w:sz w:val="24"/>
          <w:szCs w:val="24"/>
          <w:lang w:eastAsia="en-AU"/>
        </w:rPr>
        <w:id w:val="-1651893883"/>
        <w:docPartObj>
          <w:docPartGallery w:val="Table of Contents"/>
          <w:docPartUnique/>
        </w:docPartObj>
      </w:sdtPr>
      <w:sdtEndPr>
        <w:rPr>
          <w:rFonts w:cs="Arial"/>
          <w:bCs w:val="0"/>
          <w:sz w:val="22"/>
        </w:rPr>
      </w:sdtEndPr>
      <w:sdtContent>
        <w:p w14:paraId="038C1883" w14:textId="574AFA01" w:rsidR="006F3DEF" w:rsidRPr="0026428C" w:rsidRDefault="006F3DEF" w:rsidP="0026428C">
          <w:pPr>
            <w:pStyle w:val="SubTitle0"/>
          </w:pPr>
          <w:r w:rsidRPr="0026428C">
            <w:t>Table of Contents</w:t>
          </w:r>
        </w:p>
        <w:p w14:paraId="548A8B1A" w14:textId="26C0A5AD" w:rsidR="00E22811" w:rsidRDefault="006F3DEF">
          <w:pPr>
            <w:pStyle w:val="TOC1"/>
            <w:rPr>
              <w:rFonts w:asciiTheme="minorHAnsi" w:eastAsiaTheme="minorEastAsia" w:hAnsiTheme="minorHAnsi" w:cstheme="minorBidi"/>
              <w:b w:val="0"/>
              <w:spacing w:val="0"/>
              <w:szCs w:val="22"/>
            </w:rPr>
          </w:pPr>
          <w:r w:rsidRPr="0026428C">
            <w:rPr>
              <w:noProof w:val="0"/>
            </w:rPr>
            <w:fldChar w:fldCharType="begin"/>
          </w:r>
          <w:r w:rsidRPr="003F45C5">
            <w:instrText xml:space="preserve"> TOC \o "1-3" \h \z \u </w:instrText>
          </w:r>
          <w:r w:rsidRPr="0026428C">
            <w:rPr>
              <w:noProof w:val="0"/>
            </w:rPr>
            <w:fldChar w:fldCharType="separate"/>
          </w:r>
          <w:hyperlink w:anchor="_Toc151132046" w:history="1">
            <w:r w:rsidR="00E22811" w:rsidRPr="008C7DB7">
              <w:rPr>
                <w:rStyle w:val="Hyperlink"/>
              </w:rPr>
              <w:t>1.</w:t>
            </w:r>
            <w:r w:rsidR="00E22811">
              <w:rPr>
                <w:rFonts w:asciiTheme="minorHAnsi" w:eastAsiaTheme="minorEastAsia" w:hAnsiTheme="minorHAnsi" w:cstheme="minorBidi"/>
                <w:b w:val="0"/>
                <w:spacing w:val="0"/>
                <w:szCs w:val="22"/>
              </w:rPr>
              <w:tab/>
            </w:r>
            <w:r w:rsidR="00E22811" w:rsidRPr="008C7DB7">
              <w:rPr>
                <w:rStyle w:val="Hyperlink"/>
              </w:rPr>
              <w:t>Families and Children’s Activity</w:t>
            </w:r>
            <w:r w:rsidR="00E22811">
              <w:rPr>
                <w:webHidden/>
              </w:rPr>
              <w:tab/>
            </w:r>
            <w:r w:rsidR="00E22811">
              <w:rPr>
                <w:webHidden/>
              </w:rPr>
              <w:fldChar w:fldCharType="begin"/>
            </w:r>
            <w:r w:rsidR="00E22811">
              <w:rPr>
                <w:webHidden/>
              </w:rPr>
              <w:instrText xml:space="preserve"> PAGEREF _Toc151132046 \h </w:instrText>
            </w:r>
            <w:r w:rsidR="00E22811">
              <w:rPr>
                <w:webHidden/>
              </w:rPr>
            </w:r>
            <w:r w:rsidR="00E22811">
              <w:rPr>
                <w:webHidden/>
              </w:rPr>
              <w:fldChar w:fldCharType="separate"/>
            </w:r>
            <w:r w:rsidR="00E22811">
              <w:rPr>
                <w:webHidden/>
              </w:rPr>
              <w:t>4</w:t>
            </w:r>
            <w:r w:rsidR="00E22811">
              <w:rPr>
                <w:webHidden/>
              </w:rPr>
              <w:fldChar w:fldCharType="end"/>
            </w:r>
          </w:hyperlink>
        </w:p>
        <w:p w14:paraId="620750F1" w14:textId="2FC5F882" w:rsidR="00E22811" w:rsidRDefault="00FA3263">
          <w:pPr>
            <w:pStyle w:val="TOC1"/>
            <w:rPr>
              <w:rFonts w:asciiTheme="minorHAnsi" w:eastAsiaTheme="minorEastAsia" w:hAnsiTheme="minorHAnsi" w:cstheme="minorBidi"/>
              <w:b w:val="0"/>
              <w:spacing w:val="0"/>
              <w:szCs w:val="22"/>
            </w:rPr>
          </w:pPr>
          <w:hyperlink w:anchor="_Toc151132047" w:history="1">
            <w:r w:rsidR="00E22811" w:rsidRPr="008C7DB7">
              <w:rPr>
                <w:rStyle w:val="Hyperlink"/>
              </w:rPr>
              <w:t>2.</w:t>
            </w:r>
            <w:r w:rsidR="00E22811">
              <w:rPr>
                <w:rFonts w:asciiTheme="minorHAnsi" w:eastAsiaTheme="minorEastAsia" w:hAnsiTheme="minorHAnsi" w:cstheme="minorBidi"/>
                <w:b w:val="0"/>
                <w:spacing w:val="0"/>
                <w:szCs w:val="22"/>
              </w:rPr>
              <w:tab/>
            </w:r>
            <w:r w:rsidR="00E22811" w:rsidRPr="008C7DB7">
              <w:rPr>
                <w:rStyle w:val="Hyperlink"/>
              </w:rPr>
              <w:t>Overview of HIPPY</w:t>
            </w:r>
            <w:r w:rsidR="00E22811">
              <w:rPr>
                <w:webHidden/>
              </w:rPr>
              <w:tab/>
            </w:r>
            <w:r w:rsidR="00E22811">
              <w:rPr>
                <w:webHidden/>
              </w:rPr>
              <w:fldChar w:fldCharType="begin"/>
            </w:r>
            <w:r w:rsidR="00E22811">
              <w:rPr>
                <w:webHidden/>
              </w:rPr>
              <w:instrText xml:space="preserve"> PAGEREF _Toc151132047 \h </w:instrText>
            </w:r>
            <w:r w:rsidR="00E22811">
              <w:rPr>
                <w:webHidden/>
              </w:rPr>
            </w:r>
            <w:r w:rsidR="00E22811">
              <w:rPr>
                <w:webHidden/>
              </w:rPr>
              <w:fldChar w:fldCharType="separate"/>
            </w:r>
            <w:r w:rsidR="00E22811">
              <w:rPr>
                <w:webHidden/>
              </w:rPr>
              <w:t>4</w:t>
            </w:r>
            <w:r w:rsidR="00E22811">
              <w:rPr>
                <w:webHidden/>
              </w:rPr>
              <w:fldChar w:fldCharType="end"/>
            </w:r>
          </w:hyperlink>
        </w:p>
        <w:p w14:paraId="4DB907FD" w14:textId="45BA02C1" w:rsidR="00E22811" w:rsidRDefault="00FA3263">
          <w:pPr>
            <w:pStyle w:val="TOC1"/>
            <w:rPr>
              <w:rFonts w:asciiTheme="minorHAnsi" w:eastAsiaTheme="minorEastAsia" w:hAnsiTheme="minorHAnsi" w:cstheme="minorBidi"/>
              <w:b w:val="0"/>
              <w:spacing w:val="0"/>
              <w:szCs w:val="22"/>
            </w:rPr>
          </w:pPr>
          <w:hyperlink w:anchor="_Toc151132048" w:history="1">
            <w:r w:rsidR="00E22811" w:rsidRPr="008C7DB7">
              <w:rPr>
                <w:rStyle w:val="Hyperlink"/>
              </w:rPr>
              <w:t>3.</w:t>
            </w:r>
            <w:r w:rsidR="00E22811">
              <w:rPr>
                <w:rFonts w:asciiTheme="minorHAnsi" w:eastAsiaTheme="minorEastAsia" w:hAnsiTheme="minorHAnsi" w:cstheme="minorBidi"/>
                <w:b w:val="0"/>
                <w:spacing w:val="0"/>
                <w:szCs w:val="22"/>
              </w:rPr>
              <w:tab/>
            </w:r>
            <w:r w:rsidR="00E22811" w:rsidRPr="008C7DB7">
              <w:rPr>
                <w:rStyle w:val="Hyperlink"/>
              </w:rPr>
              <w:t>Aims and Objectives of HIPPY</w:t>
            </w:r>
            <w:r w:rsidR="00E22811">
              <w:rPr>
                <w:webHidden/>
              </w:rPr>
              <w:tab/>
            </w:r>
            <w:r w:rsidR="00E22811">
              <w:rPr>
                <w:webHidden/>
              </w:rPr>
              <w:fldChar w:fldCharType="begin"/>
            </w:r>
            <w:r w:rsidR="00E22811">
              <w:rPr>
                <w:webHidden/>
              </w:rPr>
              <w:instrText xml:space="preserve"> PAGEREF _Toc151132048 \h </w:instrText>
            </w:r>
            <w:r w:rsidR="00E22811">
              <w:rPr>
                <w:webHidden/>
              </w:rPr>
            </w:r>
            <w:r w:rsidR="00E22811">
              <w:rPr>
                <w:webHidden/>
              </w:rPr>
              <w:fldChar w:fldCharType="separate"/>
            </w:r>
            <w:r w:rsidR="00E22811">
              <w:rPr>
                <w:webHidden/>
              </w:rPr>
              <w:t>4</w:t>
            </w:r>
            <w:r w:rsidR="00E22811">
              <w:rPr>
                <w:webHidden/>
              </w:rPr>
              <w:fldChar w:fldCharType="end"/>
            </w:r>
          </w:hyperlink>
        </w:p>
        <w:p w14:paraId="4E7457F7" w14:textId="50E1B793" w:rsidR="00E22811" w:rsidRDefault="00FA3263">
          <w:pPr>
            <w:pStyle w:val="TOC2"/>
            <w:rPr>
              <w:rFonts w:asciiTheme="minorHAnsi" w:eastAsiaTheme="minorEastAsia" w:hAnsiTheme="minorHAnsi" w:cstheme="minorBidi"/>
              <w:spacing w:val="0"/>
              <w:szCs w:val="22"/>
            </w:rPr>
          </w:pPr>
          <w:hyperlink w:anchor="_Toc151132049" w:history="1">
            <w:r w:rsidR="00E22811" w:rsidRPr="008C7DB7">
              <w:rPr>
                <w:rStyle w:val="Hyperlink"/>
              </w:rPr>
              <w:t>3.1 National Agreement on Closing the Gap</w:t>
            </w:r>
            <w:r w:rsidR="00E22811">
              <w:rPr>
                <w:webHidden/>
              </w:rPr>
              <w:tab/>
            </w:r>
            <w:r w:rsidR="00E22811">
              <w:rPr>
                <w:webHidden/>
              </w:rPr>
              <w:fldChar w:fldCharType="begin"/>
            </w:r>
            <w:r w:rsidR="00E22811">
              <w:rPr>
                <w:webHidden/>
              </w:rPr>
              <w:instrText xml:space="preserve"> PAGEREF _Toc151132049 \h </w:instrText>
            </w:r>
            <w:r w:rsidR="00E22811">
              <w:rPr>
                <w:webHidden/>
              </w:rPr>
            </w:r>
            <w:r w:rsidR="00E22811">
              <w:rPr>
                <w:webHidden/>
              </w:rPr>
              <w:fldChar w:fldCharType="separate"/>
            </w:r>
            <w:r w:rsidR="00E22811">
              <w:rPr>
                <w:webHidden/>
              </w:rPr>
              <w:t>5</w:t>
            </w:r>
            <w:r w:rsidR="00E22811">
              <w:rPr>
                <w:webHidden/>
              </w:rPr>
              <w:fldChar w:fldCharType="end"/>
            </w:r>
          </w:hyperlink>
        </w:p>
        <w:p w14:paraId="605F7D83" w14:textId="22D6A377" w:rsidR="00E22811" w:rsidRDefault="00FA3263">
          <w:pPr>
            <w:pStyle w:val="TOC1"/>
            <w:rPr>
              <w:rFonts w:asciiTheme="minorHAnsi" w:eastAsiaTheme="minorEastAsia" w:hAnsiTheme="minorHAnsi" w:cstheme="minorBidi"/>
              <w:b w:val="0"/>
              <w:spacing w:val="0"/>
              <w:szCs w:val="22"/>
            </w:rPr>
          </w:pPr>
          <w:hyperlink w:anchor="_Toc151132050" w:history="1">
            <w:r w:rsidR="00E22811" w:rsidRPr="008C7DB7">
              <w:rPr>
                <w:rStyle w:val="Hyperlink"/>
              </w:rPr>
              <w:t>4.</w:t>
            </w:r>
            <w:r w:rsidR="00E22811">
              <w:rPr>
                <w:rFonts w:asciiTheme="minorHAnsi" w:eastAsiaTheme="minorEastAsia" w:hAnsiTheme="minorHAnsi" w:cstheme="minorBidi"/>
                <w:b w:val="0"/>
                <w:spacing w:val="0"/>
                <w:szCs w:val="22"/>
              </w:rPr>
              <w:tab/>
            </w:r>
            <w:r w:rsidR="00E22811" w:rsidRPr="008C7DB7">
              <w:rPr>
                <w:rStyle w:val="Hyperlink"/>
              </w:rPr>
              <w:t>Timeframe</w:t>
            </w:r>
            <w:r w:rsidR="00E22811">
              <w:rPr>
                <w:webHidden/>
              </w:rPr>
              <w:tab/>
            </w:r>
            <w:r w:rsidR="00E22811">
              <w:rPr>
                <w:webHidden/>
              </w:rPr>
              <w:fldChar w:fldCharType="begin"/>
            </w:r>
            <w:r w:rsidR="00E22811">
              <w:rPr>
                <w:webHidden/>
              </w:rPr>
              <w:instrText xml:space="preserve"> PAGEREF _Toc151132050 \h </w:instrText>
            </w:r>
            <w:r w:rsidR="00E22811">
              <w:rPr>
                <w:webHidden/>
              </w:rPr>
            </w:r>
            <w:r w:rsidR="00E22811">
              <w:rPr>
                <w:webHidden/>
              </w:rPr>
              <w:fldChar w:fldCharType="separate"/>
            </w:r>
            <w:r w:rsidR="00E22811">
              <w:rPr>
                <w:webHidden/>
              </w:rPr>
              <w:t>6</w:t>
            </w:r>
            <w:r w:rsidR="00E22811">
              <w:rPr>
                <w:webHidden/>
              </w:rPr>
              <w:fldChar w:fldCharType="end"/>
            </w:r>
          </w:hyperlink>
        </w:p>
        <w:p w14:paraId="4A5F022D" w14:textId="393EFDF4" w:rsidR="00E22811" w:rsidRDefault="00FA3263">
          <w:pPr>
            <w:pStyle w:val="TOC1"/>
            <w:rPr>
              <w:rFonts w:asciiTheme="minorHAnsi" w:eastAsiaTheme="minorEastAsia" w:hAnsiTheme="minorHAnsi" w:cstheme="minorBidi"/>
              <w:b w:val="0"/>
              <w:spacing w:val="0"/>
              <w:szCs w:val="22"/>
            </w:rPr>
          </w:pPr>
          <w:hyperlink w:anchor="_Toc151132051" w:history="1">
            <w:r w:rsidR="00E22811" w:rsidRPr="008C7DB7">
              <w:rPr>
                <w:rStyle w:val="Hyperlink"/>
              </w:rPr>
              <w:t>5.</w:t>
            </w:r>
            <w:r w:rsidR="00E22811">
              <w:rPr>
                <w:rFonts w:asciiTheme="minorHAnsi" w:eastAsiaTheme="minorEastAsia" w:hAnsiTheme="minorHAnsi" w:cstheme="minorBidi"/>
                <w:b w:val="0"/>
                <w:spacing w:val="0"/>
                <w:szCs w:val="22"/>
              </w:rPr>
              <w:tab/>
            </w:r>
            <w:r w:rsidR="00E22811" w:rsidRPr="008C7DB7">
              <w:rPr>
                <w:rStyle w:val="Hyperlink"/>
              </w:rPr>
              <w:t>Funding</w:t>
            </w:r>
            <w:r w:rsidR="00E22811">
              <w:rPr>
                <w:webHidden/>
              </w:rPr>
              <w:tab/>
            </w:r>
            <w:r w:rsidR="00E22811">
              <w:rPr>
                <w:webHidden/>
              </w:rPr>
              <w:fldChar w:fldCharType="begin"/>
            </w:r>
            <w:r w:rsidR="00E22811">
              <w:rPr>
                <w:webHidden/>
              </w:rPr>
              <w:instrText xml:space="preserve"> PAGEREF _Toc151132051 \h </w:instrText>
            </w:r>
            <w:r w:rsidR="00E22811">
              <w:rPr>
                <w:webHidden/>
              </w:rPr>
            </w:r>
            <w:r w:rsidR="00E22811">
              <w:rPr>
                <w:webHidden/>
              </w:rPr>
              <w:fldChar w:fldCharType="separate"/>
            </w:r>
            <w:r w:rsidR="00E22811">
              <w:rPr>
                <w:webHidden/>
              </w:rPr>
              <w:t>6</w:t>
            </w:r>
            <w:r w:rsidR="00E22811">
              <w:rPr>
                <w:webHidden/>
              </w:rPr>
              <w:fldChar w:fldCharType="end"/>
            </w:r>
          </w:hyperlink>
        </w:p>
        <w:p w14:paraId="39E34E4B" w14:textId="493AC6FD" w:rsidR="00E22811" w:rsidRDefault="00FA3263">
          <w:pPr>
            <w:pStyle w:val="TOC1"/>
            <w:rPr>
              <w:rFonts w:asciiTheme="minorHAnsi" w:eastAsiaTheme="minorEastAsia" w:hAnsiTheme="minorHAnsi" w:cstheme="minorBidi"/>
              <w:b w:val="0"/>
              <w:spacing w:val="0"/>
              <w:szCs w:val="22"/>
            </w:rPr>
          </w:pPr>
          <w:hyperlink w:anchor="_Toc151132052" w:history="1">
            <w:r w:rsidR="00E22811" w:rsidRPr="008C7DB7">
              <w:rPr>
                <w:rStyle w:val="Hyperlink"/>
                <w:rFonts w:eastAsiaTheme="minorHAnsi"/>
              </w:rPr>
              <w:t>6.</w:t>
            </w:r>
            <w:r w:rsidR="00E22811">
              <w:rPr>
                <w:rFonts w:asciiTheme="minorHAnsi" w:eastAsiaTheme="minorEastAsia" w:hAnsiTheme="minorHAnsi" w:cstheme="minorBidi"/>
                <w:b w:val="0"/>
                <w:spacing w:val="0"/>
                <w:szCs w:val="22"/>
              </w:rPr>
              <w:tab/>
            </w:r>
            <w:r w:rsidR="00E22811" w:rsidRPr="008C7DB7">
              <w:rPr>
                <w:rStyle w:val="Hyperlink"/>
              </w:rPr>
              <w:t>Governance and Assurance</w:t>
            </w:r>
            <w:r w:rsidR="00E22811">
              <w:rPr>
                <w:webHidden/>
              </w:rPr>
              <w:tab/>
            </w:r>
            <w:r w:rsidR="00E22811">
              <w:rPr>
                <w:webHidden/>
              </w:rPr>
              <w:fldChar w:fldCharType="begin"/>
            </w:r>
            <w:r w:rsidR="00E22811">
              <w:rPr>
                <w:webHidden/>
              </w:rPr>
              <w:instrText xml:space="preserve"> PAGEREF _Toc151132052 \h </w:instrText>
            </w:r>
            <w:r w:rsidR="00E22811">
              <w:rPr>
                <w:webHidden/>
              </w:rPr>
            </w:r>
            <w:r w:rsidR="00E22811">
              <w:rPr>
                <w:webHidden/>
              </w:rPr>
              <w:fldChar w:fldCharType="separate"/>
            </w:r>
            <w:r w:rsidR="00E22811">
              <w:rPr>
                <w:webHidden/>
              </w:rPr>
              <w:t>7</w:t>
            </w:r>
            <w:r w:rsidR="00E22811">
              <w:rPr>
                <w:webHidden/>
              </w:rPr>
              <w:fldChar w:fldCharType="end"/>
            </w:r>
          </w:hyperlink>
        </w:p>
        <w:p w14:paraId="603F53D5" w14:textId="7D9F2708" w:rsidR="00E22811" w:rsidRDefault="00FA3263">
          <w:pPr>
            <w:pStyle w:val="TOC2"/>
            <w:rPr>
              <w:rFonts w:asciiTheme="minorHAnsi" w:eastAsiaTheme="minorEastAsia" w:hAnsiTheme="minorHAnsi" w:cstheme="minorBidi"/>
              <w:spacing w:val="0"/>
              <w:szCs w:val="22"/>
            </w:rPr>
          </w:pPr>
          <w:hyperlink w:anchor="_Toc151132053" w:history="1">
            <w:r w:rsidR="00E22811" w:rsidRPr="008C7DB7">
              <w:rPr>
                <w:rStyle w:val="Hyperlink"/>
              </w:rPr>
              <w:t>6.1</w:t>
            </w:r>
            <w:r w:rsidR="00E22811">
              <w:rPr>
                <w:rFonts w:asciiTheme="minorHAnsi" w:eastAsiaTheme="minorEastAsia" w:hAnsiTheme="minorHAnsi" w:cstheme="minorBidi"/>
                <w:spacing w:val="0"/>
                <w:szCs w:val="22"/>
              </w:rPr>
              <w:tab/>
            </w:r>
            <w:r w:rsidR="00E22811" w:rsidRPr="008C7DB7">
              <w:rPr>
                <w:rStyle w:val="Hyperlink"/>
              </w:rPr>
              <w:t>Operational Management</w:t>
            </w:r>
            <w:r w:rsidR="00E22811">
              <w:rPr>
                <w:webHidden/>
              </w:rPr>
              <w:tab/>
            </w:r>
            <w:r w:rsidR="00E22811">
              <w:rPr>
                <w:webHidden/>
              </w:rPr>
              <w:fldChar w:fldCharType="begin"/>
            </w:r>
            <w:r w:rsidR="00E22811">
              <w:rPr>
                <w:webHidden/>
              </w:rPr>
              <w:instrText xml:space="preserve"> PAGEREF _Toc151132053 \h </w:instrText>
            </w:r>
            <w:r w:rsidR="00E22811">
              <w:rPr>
                <w:webHidden/>
              </w:rPr>
            </w:r>
            <w:r w:rsidR="00E22811">
              <w:rPr>
                <w:webHidden/>
              </w:rPr>
              <w:fldChar w:fldCharType="separate"/>
            </w:r>
            <w:r w:rsidR="00E22811">
              <w:rPr>
                <w:webHidden/>
              </w:rPr>
              <w:t>7</w:t>
            </w:r>
            <w:r w:rsidR="00E22811">
              <w:rPr>
                <w:webHidden/>
              </w:rPr>
              <w:fldChar w:fldCharType="end"/>
            </w:r>
          </w:hyperlink>
        </w:p>
        <w:p w14:paraId="7880023E" w14:textId="0D548C87" w:rsidR="00E22811" w:rsidRDefault="00FA3263">
          <w:pPr>
            <w:pStyle w:val="TOC1"/>
            <w:rPr>
              <w:rFonts w:asciiTheme="minorHAnsi" w:eastAsiaTheme="minorEastAsia" w:hAnsiTheme="minorHAnsi" w:cstheme="minorBidi"/>
              <w:b w:val="0"/>
              <w:spacing w:val="0"/>
              <w:szCs w:val="22"/>
            </w:rPr>
          </w:pPr>
          <w:hyperlink w:anchor="_Toc151132054" w:history="1">
            <w:r w:rsidR="00E22811" w:rsidRPr="008C7DB7">
              <w:rPr>
                <w:rStyle w:val="Hyperlink"/>
              </w:rPr>
              <w:t>7.</w:t>
            </w:r>
            <w:r w:rsidR="00E22811">
              <w:rPr>
                <w:rFonts w:asciiTheme="minorHAnsi" w:eastAsiaTheme="minorEastAsia" w:hAnsiTheme="minorHAnsi" w:cstheme="minorBidi"/>
                <w:b w:val="0"/>
                <w:spacing w:val="0"/>
                <w:szCs w:val="22"/>
              </w:rPr>
              <w:tab/>
            </w:r>
            <w:r w:rsidR="00E22811" w:rsidRPr="008C7DB7">
              <w:rPr>
                <w:rStyle w:val="Hyperlink"/>
              </w:rPr>
              <w:t>Working with children</w:t>
            </w:r>
            <w:r w:rsidR="00E22811">
              <w:rPr>
                <w:webHidden/>
              </w:rPr>
              <w:tab/>
            </w:r>
            <w:r w:rsidR="00E22811">
              <w:rPr>
                <w:webHidden/>
              </w:rPr>
              <w:fldChar w:fldCharType="begin"/>
            </w:r>
            <w:r w:rsidR="00E22811">
              <w:rPr>
                <w:webHidden/>
              </w:rPr>
              <w:instrText xml:space="preserve"> PAGEREF _Toc151132054 \h </w:instrText>
            </w:r>
            <w:r w:rsidR="00E22811">
              <w:rPr>
                <w:webHidden/>
              </w:rPr>
            </w:r>
            <w:r w:rsidR="00E22811">
              <w:rPr>
                <w:webHidden/>
              </w:rPr>
              <w:fldChar w:fldCharType="separate"/>
            </w:r>
            <w:r w:rsidR="00E22811">
              <w:rPr>
                <w:webHidden/>
              </w:rPr>
              <w:t>7</w:t>
            </w:r>
            <w:r w:rsidR="00E22811">
              <w:rPr>
                <w:webHidden/>
              </w:rPr>
              <w:fldChar w:fldCharType="end"/>
            </w:r>
          </w:hyperlink>
        </w:p>
        <w:p w14:paraId="61E30BFE" w14:textId="4977D6ED" w:rsidR="00E22811" w:rsidRDefault="00FA3263">
          <w:pPr>
            <w:pStyle w:val="TOC1"/>
            <w:rPr>
              <w:rFonts w:asciiTheme="minorHAnsi" w:eastAsiaTheme="minorEastAsia" w:hAnsiTheme="minorHAnsi" w:cstheme="minorBidi"/>
              <w:b w:val="0"/>
              <w:spacing w:val="0"/>
              <w:szCs w:val="22"/>
            </w:rPr>
          </w:pPr>
          <w:hyperlink w:anchor="_Toc151132055" w:history="1">
            <w:r w:rsidR="00E22811" w:rsidRPr="008C7DB7">
              <w:rPr>
                <w:rStyle w:val="Hyperlink"/>
              </w:rPr>
              <w:t>8.</w:t>
            </w:r>
            <w:r w:rsidR="00E22811">
              <w:rPr>
                <w:rFonts w:asciiTheme="minorHAnsi" w:eastAsiaTheme="minorEastAsia" w:hAnsiTheme="minorHAnsi" w:cstheme="minorBidi"/>
                <w:b w:val="0"/>
                <w:spacing w:val="0"/>
                <w:szCs w:val="22"/>
              </w:rPr>
              <w:tab/>
            </w:r>
            <w:r w:rsidR="00E22811" w:rsidRPr="008C7DB7">
              <w:rPr>
                <w:rStyle w:val="Hyperlink"/>
              </w:rPr>
              <w:t>Commonwealth Child Safe Framework</w:t>
            </w:r>
            <w:r w:rsidR="00E22811">
              <w:rPr>
                <w:webHidden/>
              </w:rPr>
              <w:tab/>
            </w:r>
            <w:r w:rsidR="00E22811">
              <w:rPr>
                <w:webHidden/>
              </w:rPr>
              <w:fldChar w:fldCharType="begin"/>
            </w:r>
            <w:r w:rsidR="00E22811">
              <w:rPr>
                <w:webHidden/>
              </w:rPr>
              <w:instrText xml:space="preserve"> PAGEREF _Toc151132055 \h </w:instrText>
            </w:r>
            <w:r w:rsidR="00E22811">
              <w:rPr>
                <w:webHidden/>
              </w:rPr>
            </w:r>
            <w:r w:rsidR="00E22811">
              <w:rPr>
                <w:webHidden/>
              </w:rPr>
              <w:fldChar w:fldCharType="separate"/>
            </w:r>
            <w:r w:rsidR="00E22811">
              <w:rPr>
                <w:webHidden/>
              </w:rPr>
              <w:t>8</w:t>
            </w:r>
            <w:r w:rsidR="00E22811">
              <w:rPr>
                <w:webHidden/>
              </w:rPr>
              <w:fldChar w:fldCharType="end"/>
            </w:r>
          </w:hyperlink>
        </w:p>
        <w:p w14:paraId="5E4FF8B2" w14:textId="04FA3C53" w:rsidR="00E22811" w:rsidRDefault="00FA3263">
          <w:pPr>
            <w:pStyle w:val="TOC1"/>
            <w:rPr>
              <w:rFonts w:asciiTheme="minorHAnsi" w:eastAsiaTheme="minorEastAsia" w:hAnsiTheme="minorHAnsi" w:cstheme="minorBidi"/>
              <w:b w:val="0"/>
              <w:spacing w:val="0"/>
              <w:szCs w:val="22"/>
            </w:rPr>
          </w:pPr>
          <w:hyperlink w:anchor="_Toc151132056" w:history="1">
            <w:r w:rsidR="00E22811" w:rsidRPr="008C7DB7">
              <w:rPr>
                <w:rStyle w:val="Hyperlink"/>
              </w:rPr>
              <w:t>9.</w:t>
            </w:r>
            <w:r w:rsidR="00E22811">
              <w:rPr>
                <w:rFonts w:asciiTheme="minorHAnsi" w:eastAsiaTheme="minorEastAsia" w:hAnsiTheme="minorHAnsi" w:cstheme="minorBidi"/>
                <w:b w:val="0"/>
                <w:spacing w:val="0"/>
                <w:szCs w:val="22"/>
              </w:rPr>
              <w:tab/>
            </w:r>
            <w:r w:rsidR="00E22811" w:rsidRPr="008C7DB7">
              <w:rPr>
                <w:rStyle w:val="Hyperlink"/>
              </w:rPr>
              <w:t>Roles and responsibilities</w:t>
            </w:r>
            <w:r w:rsidR="00E22811">
              <w:rPr>
                <w:webHidden/>
              </w:rPr>
              <w:tab/>
            </w:r>
            <w:r w:rsidR="00E22811">
              <w:rPr>
                <w:webHidden/>
              </w:rPr>
              <w:fldChar w:fldCharType="begin"/>
            </w:r>
            <w:r w:rsidR="00E22811">
              <w:rPr>
                <w:webHidden/>
              </w:rPr>
              <w:instrText xml:space="preserve"> PAGEREF _Toc151132056 \h </w:instrText>
            </w:r>
            <w:r w:rsidR="00E22811">
              <w:rPr>
                <w:webHidden/>
              </w:rPr>
            </w:r>
            <w:r w:rsidR="00E22811">
              <w:rPr>
                <w:webHidden/>
              </w:rPr>
              <w:fldChar w:fldCharType="separate"/>
            </w:r>
            <w:r w:rsidR="00E22811">
              <w:rPr>
                <w:webHidden/>
              </w:rPr>
              <w:t>9</w:t>
            </w:r>
            <w:r w:rsidR="00E22811">
              <w:rPr>
                <w:webHidden/>
              </w:rPr>
              <w:fldChar w:fldCharType="end"/>
            </w:r>
          </w:hyperlink>
        </w:p>
        <w:p w14:paraId="3D04B44F" w14:textId="174E14E1" w:rsidR="00E22811" w:rsidRDefault="00FA3263">
          <w:pPr>
            <w:pStyle w:val="TOC2"/>
            <w:rPr>
              <w:rFonts w:asciiTheme="minorHAnsi" w:eastAsiaTheme="minorEastAsia" w:hAnsiTheme="minorHAnsi" w:cstheme="minorBidi"/>
              <w:spacing w:val="0"/>
              <w:szCs w:val="22"/>
            </w:rPr>
          </w:pPr>
          <w:hyperlink w:anchor="_Toc151132057" w:history="1">
            <w:r w:rsidR="00E22811" w:rsidRPr="008C7DB7">
              <w:rPr>
                <w:rStyle w:val="Hyperlink"/>
              </w:rPr>
              <w:t>9.1</w:t>
            </w:r>
            <w:r w:rsidR="00E22811">
              <w:rPr>
                <w:rFonts w:asciiTheme="minorHAnsi" w:eastAsiaTheme="minorEastAsia" w:hAnsiTheme="minorHAnsi" w:cstheme="minorBidi"/>
                <w:spacing w:val="0"/>
                <w:szCs w:val="22"/>
              </w:rPr>
              <w:tab/>
            </w:r>
            <w:r w:rsidR="00E22811" w:rsidRPr="008C7DB7">
              <w:rPr>
                <w:rStyle w:val="Hyperlink"/>
              </w:rPr>
              <w:t>Department of Social Services</w:t>
            </w:r>
            <w:r w:rsidR="00E22811">
              <w:rPr>
                <w:webHidden/>
              </w:rPr>
              <w:tab/>
            </w:r>
            <w:r w:rsidR="00E22811">
              <w:rPr>
                <w:webHidden/>
              </w:rPr>
              <w:fldChar w:fldCharType="begin"/>
            </w:r>
            <w:r w:rsidR="00E22811">
              <w:rPr>
                <w:webHidden/>
              </w:rPr>
              <w:instrText xml:space="preserve"> PAGEREF _Toc151132057 \h </w:instrText>
            </w:r>
            <w:r w:rsidR="00E22811">
              <w:rPr>
                <w:webHidden/>
              </w:rPr>
            </w:r>
            <w:r w:rsidR="00E22811">
              <w:rPr>
                <w:webHidden/>
              </w:rPr>
              <w:fldChar w:fldCharType="separate"/>
            </w:r>
            <w:r w:rsidR="00E22811">
              <w:rPr>
                <w:webHidden/>
              </w:rPr>
              <w:t>9</w:t>
            </w:r>
            <w:r w:rsidR="00E22811">
              <w:rPr>
                <w:webHidden/>
              </w:rPr>
              <w:fldChar w:fldCharType="end"/>
            </w:r>
          </w:hyperlink>
        </w:p>
        <w:p w14:paraId="788606E6" w14:textId="37F72A57" w:rsidR="00E22811" w:rsidRDefault="00FA3263">
          <w:pPr>
            <w:pStyle w:val="TOC2"/>
            <w:rPr>
              <w:rFonts w:asciiTheme="minorHAnsi" w:eastAsiaTheme="minorEastAsia" w:hAnsiTheme="minorHAnsi" w:cstheme="minorBidi"/>
              <w:spacing w:val="0"/>
              <w:szCs w:val="22"/>
            </w:rPr>
          </w:pPr>
          <w:hyperlink w:anchor="_Toc151132058" w:history="1">
            <w:r w:rsidR="00E22811" w:rsidRPr="008C7DB7">
              <w:rPr>
                <w:rStyle w:val="Hyperlink"/>
              </w:rPr>
              <w:t>9.2</w:t>
            </w:r>
            <w:r w:rsidR="00E22811">
              <w:rPr>
                <w:rFonts w:asciiTheme="minorHAnsi" w:eastAsiaTheme="minorEastAsia" w:hAnsiTheme="minorHAnsi" w:cstheme="minorBidi"/>
                <w:spacing w:val="0"/>
                <w:szCs w:val="22"/>
              </w:rPr>
              <w:tab/>
            </w:r>
            <w:r w:rsidR="00E22811" w:rsidRPr="008C7DB7">
              <w:rPr>
                <w:rStyle w:val="Hyperlink"/>
              </w:rPr>
              <w:t>Brotherhood of St Laurence/HIPPY Australia</w:t>
            </w:r>
            <w:r w:rsidR="00E22811">
              <w:rPr>
                <w:webHidden/>
              </w:rPr>
              <w:tab/>
            </w:r>
            <w:r w:rsidR="00E22811">
              <w:rPr>
                <w:webHidden/>
              </w:rPr>
              <w:fldChar w:fldCharType="begin"/>
            </w:r>
            <w:r w:rsidR="00E22811">
              <w:rPr>
                <w:webHidden/>
              </w:rPr>
              <w:instrText xml:space="preserve"> PAGEREF _Toc151132058 \h </w:instrText>
            </w:r>
            <w:r w:rsidR="00E22811">
              <w:rPr>
                <w:webHidden/>
              </w:rPr>
            </w:r>
            <w:r w:rsidR="00E22811">
              <w:rPr>
                <w:webHidden/>
              </w:rPr>
              <w:fldChar w:fldCharType="separate"/>
            </w:r>
            <w:r w:rsidR="00E22811">
              <w:rPr>
                <w:webHidden/>
              </w:rPr>
              <w:t>9</w:t>
            </w:r>
            <w:r w:rsidR="00E22811">
              <w:rPr>
                <w:webHidden/>
              </w:rPr>
              <w:fldChar w:fldCharType="end"/>
            </w:r>
          </w:hyperlink>
        </w:p>
        <w:p w14:paraId="48C39B57" w14:textId="1AC8237C" w:rsidR="00E22811" w:rsidRDefault="00FA3263">
          <w:pPr>
            <w:pStyle w:val="TOC2"/>
            <w:rPr>
              <w:rFonts w:asciiTheme="minorHAnsi" w:eastAsiaTheme="minorEastAsia" w:hAnsiTheme="minorHAnsi" w:cstheme="minorBidi"/>
              <w:spacing w:val="0"/>
              <w:szCs w:val="22"/>
            </w:rPr>
          </w:pPr>
          <w:hyperlink w:anchor="_Toc151132059" w:history="1">
            <w:r w:rsidR="00E22811" w:rsidRPr="008C7DB7">
              <w:rPr>
                <w:rStyle w:val="Hyperlink"/>
              </w:rPr>
              <w:t>9.3</w:t>
            </w:r>
            <w:r w:rsidR="00E22811">
              <w:rPr>
                <w:rFonts w:asciiTheme="minorHAnsi" w:eastAsiaTheme="minorEastAsia" w:hAnsiTheme="minorHAnsi" w:cstheme="minorBidi"/>
                <w:spacing w:val="0"/>
                <w:szCs w:val="22"/>
              </w:rPr>
              <w:tab/>
            </w:r>
            <w:r w:rsidR="00E22811" w:rsidRPr="008C7DB7">
              <w:rPr>
                <w:rStyle w:val="Hyperlink"/>
              </w:rPr>
              <w:t>Providers</w:t>
            </w:r>
            <w:r w:rsidR="00E22811">
              <w:rPr>
                <w:webHidden/>
              </w:rPr>
              <w:tab/>
            </w:r>
            <w:r w:rsidR="00E22811">
              <w:rPr>
                <w:webHidden/>
              </w:rPr>
              <w:fldChar w:fldCharType="begin"/>
            </w:r>
            <w:r w:rsidR="00E22811">
              <w:rPr>
                <w:webHidden/>
              </w:rPr>
              <w:instrText xml:space="preserve"> PAGEREF _Toc151132059 \h </w:instrText>
            </w:r>
            <w:r w:rsidR="00E22811">
              <w:rPr>
                <w:webHidden/>
              </w:rPr>
            </w:r>
            <w:r w:rsidR="00E22811">
              <w:rPr>
                <w:webHidden/>
              </w:rPr>
              <w:fldChar w:fldCharType="separate"/>
            </w:r>
            <w:r w:rsidR="00E22811">
              <w:rPr>
                <w:webHidden/>
              </w:rPr>
              <w:t>9</w:t>
            </w:r>
            <w:r w:rsidR="00E22811">
              <w:rPr>
                <w:webHidden/>
              </w:rPr>
              <w:fldChar w:fldCharType="end"/>
            </w:r>
          </w:hyperlink>
        </w:p>
        <w:p w14:paraId="132B4721" w14:textId="4AFB4652" w:rsidR="00E22811" w:rsidRDefault="00FA3263">
          <w:pPr>
            <w:pStyle w:val="TOC1"/>
            <w:rPr>
              <w:rFonts w:asciiTheme="minorHAnsi" w:eastAsiaTheme="minorEastAsia" w:hAnsiTheme="minorHAnsi" w:cstheme="minorBidi"/>
              <w:b w:val="0"/>
              <w:spacing w:val="0"/>
              <w:szCs w:val="22"/>
            </w:rPr>
          </w:pPr>
          <w:hyperlink w:anchor="_Toc151132060" w:history="1">
            <w:r w:rsidR="00E22811" w:rsidRPr="008C7DB7">
              <w:rPr>
                <w:rStyle w:val="Hyperlink"/>
              </w:rPr>
              <w:t>10.</w:t>
            </w:r>
            <w:r w:rsidR="00E22811">
              <w:rPr>
                <w:rFonts w:asciiTheme="minorHAnsi" w:eastAsiaTheme="minorEastAsia" w:hAnsiTheme="minorHAnsi" w:cstheme="minorBidi"/>
                <w:b w:val="0"/>
                <w:spacing w:val="0"/>
                <w:szCs w:val="22"/>
              </w:rPr>
              <w:tab/>
            </w:r>
            <w:r w:rsidR="00E22811" w:rsidRPr="008C7DB7">
              <w:rPr>
                <w:rStyle w:val="Hyperlink"/>
              </w:rPr>
              <w:t>Program Requirements</w:t>
            </w:r>
            <w:r w:rsidR="00E22811">
              <w:rPr>
                <w:webHidden/>
              </w:rPr>
              <w:tab/>
            </w:r>
            <w:r w:rsidR="00E22811">
              <w:rPr>
                <w:webHidden/>
              </w:rPr>
              <w:fldChar w:fldCharType="begin"/>
            </w:r>
            <w:r w:rsidR="00E22811">
              <w:rPr>
                <w:webHidden/>
              </w:rPr>
              <w:instrText xml:space="preserve"> PAGEREF _Toc151132060 \h </w:instrText>
            </w:r>
            <w:r w:rsidR="00E22811">
              <w:rPr>
                <w:webHidden/>
              </w:rPr>
            </w:r>
            <w:r w:rsidR="00E22811">
              <w:rPr>
                <w:webHidden/>
              </w:rPr>
              <w:fldChar w:fldCharType="separate"/>
            </w:r>
            <w:r w:rsidR="00E22811">
              <w:rPr>
                <w:webHidden/>
              </w:rPr>
              <w:t>9</w:t>
            </w:r>
            <w:r w:rsidR="00E22811">
              <w:rPr>
                <w:webHidden/>
              </w:rPr>
              <w:fldChar w:fldCharType="end"/>
            </w:r>
          </w:hyperlink>
        </w:p>
        <w:p w14:paraId="7E546D63" w14:textId="3DC7F627" w:rsidR="00E22811" w:rsidRDefault="00FA3263">
          <w:pPr>
            <w:pStyle w:val="TOC2"/>
            <w:rPr>
              <w:rFonts w:asciiTheme="minorHAnsi" w:eastAsiaTheme="minorEastAsia" w:hAnsiTheme="minorHAnsi" w:cstheme="minorBidi"/>
              <w:spacing w:val="0"/>
              <w:szCs w:val="22"/>
            </w:rPr>
          </w:pPr>
          <w:hyperlink w:anchor="_Toc151132061" w:history="1">
            <w:r w:rsidR="00E22811" w:rsidRPr="008C7DB7">
              <w:rPr>
                <w:rStyle w:val="Hyperlink"/>
              </w:rPr>
              <w:t>10.1</w:t>
            </w:r>
            <w:r w:rsidR="00E22811">
              <w:rPr>
                <w:rFonts w:asciiTheme="minorHAnsi" w:eastAsiaTheme="minorEastAsia" w:hAnsiTheme="minorHAnsi" w:cstheme="minorBidi"/>
                <w:spacing w:val="0"/>
                <w:szCs w:val="22"/>
              </w:rPr>
              <w:tab/>
            </w:r>
            <w:r w:rsidR="00E22811" w:rsidRPr="008C7DB7">
              <w:rPr>
                <w:rStyle w:val="Hyperlink"/>
              </w:rPr>
              <w:t>Delivery model</w:t>
            </w:r>
            <w:r w:rsidR="00E22811">
              <w:rPr>
                <w:webHidden/>
              </w:rPr>
              <w:tab/>
            </w:r>
            <w:r w:rsidR="00E22811">
              <w:rPr>
                <w:webHidden/>
              </w:rPr>
              <w:fldChar w:fldCharType="begin"/>
            </w:r>
            <w:r w:rsidR="00E22811">
              <w:rPr>
                <w:webHidden/>
              </w:rPr>
              <w:instrText xml:space="preserve"> PAGEREF _Toc151132061 \h </w:instrText>
            </w:r>
            <w:r w:rsidR="00E22811">
              <w:rPr>
                <w:webHidden/>
              </w:rPr>
            </w:r>
            <w:r w:rsidR="00E22811">
              <w:rPr>
                <w:webHidden/>
              </w:rPr>
              <w:fldChar w:fldCharType="separate"/>
            </w:r>
            <w:r w:rsidR="00E22811">
              <w:rPr>
                <w:webHidden/>
              </w:rPr>
              <w:t>9</w:t>
            </w:r>
            <w:r w:rsidR="00E22811">
              <w:rPr>
                <w:webHidden/>
              </w:rPr>
              <w:fldChar w:fldCharType="end"/>
            </w:r>
          </w:hyperlink>
        </w:p>
        <w:p w14:paraId="07F57C35" w14:textId="6E093552" w:rsidR="00E22811" w:rsidRDefault="00FA3263">
          <w:pPr>
            <w:pStyle w:val="TOC2"/>
            <w:rPr>
              <w:rFonts w:asciiTheme="minorHAnsi" w:eastAsiaTheme="minorEastAsia" w:hAnsiTheme="minorHAnsi" w:cstheme="minorBidi"/>
              <w:spacing w:val="0"/>
              <w:szCs w:val="22"/>
            </w:rPr>
          </w:pPr>
          <w:hyperlink w:anchor="_Toc151132062" w:history="1">
            <w:r w:rsidR="00E22811" w:rsidRPr="008C7DB7">
              <w:rPr>
                <w:rStyle w:val="Hyperlink"/>
              </w:rPr>
              <w:t>10.2</w:t>
            </w:r>
            <w:r w:rsidR="00E22811">
              <w:rPr>
                <w:rFonts w:asciiTheme="minorHAnsi" w:eastAsiaTheme="minorEastAsia" w:hAnsiTheme="minorHAnsi" w:cstheme="minorBidi"/>
                <w:spacing w:val="0"/>
                <w:szCs w:val="22"/>
              </w:rPr>
              <w:tab/>
            </w:r>
            <w:r w:rsidR="00E22811" w:rsidRPr="008C7DB7">
              <w:rPr>
                <w:rStyle w:val="Hyperlink"/>
              </w:rPr>
              <w:t>Referral of families</w:t>
            </w:r>
            <w:r w:rsidR="00E22811">
              <w:rPr>
                <w:webHidden/>
              </w:rPr>
              <w:tab/>
            </w:r>
            <w:r w:rsidR="00E22811">
              <w:rPr>
                <w:webHidden/>
              </w:rPr>
              <w:fldChar w:fldCharType="begin"/>
            </w:r>
            <w:r w:rsidR="00E22811">
              <w:rPr>
                <w:webHidden/>
              </w:rPr>
              <w:instrText xml:space="preserve"> PAGEREF _Toc151132062 \h </w:instrText>
            </w:r>
            <w:r w:rsidR="00E22811">
              <w:rPr>
                <w:webHidden/>
              </w:rPr>
            </w:r>
            <w:r w:rsidR="00E22811">
              <w:rPr>
                <w:webHidden/>
              </w:rPr>
              <w:fldChar w:fldCharType="separate"/>
            </w:r>
            <w:r w:rsidR="00E22811">
              <w:rPr>
                <w:webHidden/>
              </w:rPr>
              <w:t>10</w:t>
            </w:r>
            <w:r w:rsidR="00E22811">
              <w:rPr>
                <w:webHidden/>
              </w:rPr>
              <w:fldChar w:fldCharType="end"/>
            </w:r>
          </w:hyperlink>
        </w:p>
        <w:p w14:paraId="6FAABFDD" w14:textId="1486941B" w:rsidR="00E22811" w:rsidRDefault="00FA3263">
          <w:pPr>
            <w:pStyle w:val="TOC1"/>
            <w:rPr>
              <w:rFonts w:asciiTheme="minorHAnsi" w:eastAsiaTheme="minorEastAsia" w:hAnsiTheme="minorHAnsi" w:cstheme="minorBidi"/>
              <w:b w:val="0"/>
              <w:spacing w:val="0"/>
              <w:szCs w:val="22"/>
            </w:rPr>
          </w:pPr>
          <w:hyperlink w:anchor="_Toc151132063" w:history="1">
            <w:r w:rsidR="00E22811" w:rsidRPr="008C7DB7">
              <w:rPr>
                <w:rStyle w:val="Hyperlink"/>
              </w:rPr>
              <w:t>11.</w:t>
            </w:r>
            <w:r w:rsidR="00E22811">
              <w:rPr>
                <w:rFonts w:asciiTheme="minorHAnsi" w:eastAsiaTheme="minorEastAsia" w:hAnsiTheme="minorHAnsi" w:cstheme="minorBidi"/>
                <w:b w:val="0"/>
                <w:spacing w:val="0"/>
                <w:szCs w:val="22"/>
              </w:rPr>
              <w:tab/>
            </w:r>
            <w:r w:rsidR="00E22811" w:rsidRPr="008C7DB7">
              <w:rPr>
                <w:rStyle w:val="Hyperlink"/>
              </w:rPr>
              <w:t>Priority Access</w:t>
            </w:r>
            <w:r w:rsidR="00E22811">
              <w:rPr>
                <w:webHidden/>
              </w:rPr>
              <w:tab/>
            </w:r>
            <w:r w:rsidR="00E22811">
              <w:rPr>
                <w:webHidden/>
              </w:rPr>
              <w:fldChar w:fldCharType="begin"/>
            </w:r>
            <w:r w:rsidR="00E22811">
              <w:rPr>
                <w:webHidden/>
              </w:rPr>
              <w:instrText xml:space="preserve"> PAGEREF _Toc151132063 \h </w:instrText>
            </w:r>
            <w:r w:rsidR="00E22811">
              <w:rPr>
                <w:webHidden/>
              </w:rPr>
            </w:r>
            <w:r w:rsidR="00E22811">
              <w:rPr>
                <w:webHidden/>
              </w:rPr>
              <w:fldChar w:fldCharType="separate"/>
            </w:r>
            <w:r w:rsidR="00E22811">
              <w:rPr>
                <w:webHidden/>
              </w:rPr>
              <w:t>10</w:t>
            </w:r>
            <w:r w:rsidR="00E22811">
              <w:rPr>
                <w:webHidden/>
              </w:rPr>
              <w:fldChar w:fldCharType="end"/>
            </w:r>
          </w:hyperlink>
        </w:p>
        <w:p w14:paraId="048F6D7C" w14:textId="25CD987C" w:rsidR="00E22811" w:rsidRDefault="00FA3263">
          <w:pPr>
            <w:pStyle w:val="TOC1"/>
            <w:rPr>
              <w:rFonts w:asciiTheme="minorHAnsi" w:eastAsiaTheme="minorEastAsia" w:hAnsiTheme="minorHAnsi" w:cstheme="minorBidi"/>
              <w:b w:val="0"/>
              <w:spacing w:val="0"/>
              <w:szCs w:val="22"/>
            </w:rPr>
          </w:pPr>
          <w:hyperlink w:anchor="_Toc151132064" w:history="1">
            <w:r w:rsidR="00E22811" w:rsidRPr="008C7DB7">
              <w:rPr>
                <w:rStyle w:val="Hyperlink"/>
              </w:rPr>
              <w:t>12.</w:t>
            </w:r>
            <w:r w:rsidR="00E22811">
              <w:rPr>
                <w:rFonts w:asciiTheme="minorHAnsi" w:eastAsiaTheme="minorEastAsia" w:hAnsiTheme="minorHAnsi" w:cstheme="minorBidi"/>
                <w:b w:val="0"/>
                <w:spacing w:val="0"/>
                <w:szCs w:val="22"/>
              </w:rPr>
              <w:tab/>
            </w:r>
            <w:r w:rsidR="00E22811" w:rsidRPr="008C7DB7">
              <w:rPr>
                <w:rStyle w:val="Hyperlink"/>
              </w:rPr>
              <w:t>Service Delivery</w:t>
            </w:r>
            <w:r w:rsidR="00E22811">
              <w:rPr>
                <w:webHidden/>
              </w:rPr>
              <w:tab/>
            </w:r>
            <w:r w:rsidR="00E22811">
              <w:rPr>
                <w:webHidden/>
              </w:rPr>
              <w:fldChar w:fldCharType="begin"/>
            </w:r>
            <w:r w:rsidR="00E22811">
              <w:rPr>
                <w:webHidden/>
              </w:rPr>
              <w:instrText xml:space="preserve"> PAGEREF _Toc151132064 \h </w:instrText>
            </w:r>
            <w:r w:rsidR="00E22811">
              <w:rPr>
                <w:webHidden/>
              </w:rPr>
            </w:r>
            <w:r w:rsidR="00E22811">
              <w:rPr>
                <w:webHidden/>
              </w:rPr>
              <w:fldChar w:fldCharType="separate"/>
            </w:r>
            <w:r w:rsidR="00E22811">
              <w:rPr>
                <w:webHidden/>
              </w:rPr>
              <w:t>11</w:t>
            </w:r>
            <w:r w:rsidR="00E22811">
              <w:rPr>
                <w:webHidden/>
              </w:rPr>
              <w:fldChar w:fldCharType="end"/>
            </w:r>
          </w:hyperlink>
        </w:p>
        <w:p w14:paraId="0D67EC9E" w14:textId="0EC6A4C0" w:rsidR="00E22811" w:rsidRDefault="00FA3263">
          <w:pPr>
            <w:pStyle w:val="TOC2"/>
            <w:rPr>
              <w:rFonts w:asciiTheme="minorHAnsi" w:eastAsiaTheme="minorEastAsia" w:hAnsiTheme="minorHAnsi" w:cstheme="minorBidi"/>
              <w:spacing w:val="0"/>
              <w:szCs w:val="22"/>
            </w:rPr>
          </w:pPr>
          <w:hyperlink w:anchor="_Toc151132065" w:history="1">
            <w:r w:rsidR="00E22811" w:rsidRPr="008C7DB7">
              <w:rPr>
                <w:rStyle w:val="Hyperlink"/>
              </w:rPr>
              <w:t>12.1</w:t>
            </w:r>
            <w:r w:rsidR="00E22811">
              <w:rPr>
                <w:rFonts w:asciiTheme="minorHAnsi" w:eastAsiaTheme="minorEastAsia" w:hAnsiTheme="minorHAnsi" w:cstheme="minorBidi"/>
                <w:spacing w:val="0"/>
                <w:szCs w:val="22"/>
              </w:rPr>
              <w:tab/>
            </w:r>
            <w:r w:rsidR="00E22811" w:rsidRPr="008C7DB7">
              <w:rPr>
                <w:rStyle w:val="Hyperlink"/>
              </w:rPr>
              <w:t>Service areas</w:t>
            </w:r>
            <w:r w:rsidR="00E22811">
              <w:rPr>
                <w:webHidden/>
              </w:rPr>
              <w:tab/>
            </w:r>
            <w:r w:rsidR="00E22811">
              <w:rPr>
                <w:webHidden/>
              </w:rPr>
              <w:fldChar w:fldCharType="begin"/>
            </w:r>
            <w:r w:rsidR="00E22811">
              <w:rPr>
                <w:webHidden/>
              </w:rPr>
              <w:instrText xml:space="preserve"> PAGEREF _Toc151132065 \h </w:instrText>
            </w:r>
            <w:r w:rsidR="00E22811">
              <w:rPr>
                <w:webHidden/>
              </w:rPr>
            </w:r>
            <w:r w:rsidR="00E22811">
              <w:rPr>
                <w:webHidden/>
              </w:rPr>
              <w:fldChar w:fldCharType="separate"/>
            </w:r>
            <w:r w:rsidR="00E22811">
              <w:rPr>
                <w:webHidden/>
              </w:rPr>
              <w:t>11</w:t>
            </w:r>
            <w:r w:rsidR="00E22811">
              <w:rPr>
                <w:webHidden/>
              </w:rPr>
              <w:fldChar w:fldCharType="end"/>
            </w:r>
          </w:hyperlink>
        </w:p>
        <w:p w14:paraId="66ED1036" w14:textId="122D35DD" w:rsidR="00E22811" w:rsidRDefault="00FA3263">
          <w:pPr>
            <w:pStyle w:val="TOC2"/>
            <w:rPr>
              <w:rFonts w:asciiTheme="minorHAnsi" w:eastAsiaTheme="minorEastAsia" w:hAnsiTheme="minorHAnsi" w:cstheme="minorBidi"/>
              <w:spacing w:val="0"/>
              <w:szCs w:val="22"/>
            </w:rPr>
          </w:pPr>
          <w:hyperlink w:anchor="_Toc151132066" w:history="1">
            <w:r w:rsidR="00E22811" w:rsidRPr="008C7DB7">
              <w:rPr>
                <w:rStyle w:val="Hyperlink"/>
              </w:rPr>
              <w:t>12.2</w:t>
            </w:r>
            <w:r w:rsidR="00E22811">
              <w:rPr>
                <w:rFonts w:asciiTheme="minorHAnsi" w:eastAsiaTheme="minorEastAsia" w:hAnsiTheme="minorHAnsi" w:cstheme="minorBidi"/>
                <w:spacing w:val="0"/>
                <w:szCs w:val="22"/>
              </w:rPr>
              <w:tab/>
            </w:r>
            <w:r w:rsidR="00E22811" w:rsidRPr="008C7DB7">
              <w:rPr>
                <w:rStyle w:val="Hyperlink"/>
              </w:rPr>
              <w:t>Community selection</w:t>
            </w:r>
            <w:r w:rsidR="00E22811">
              <w:rPr>
                <w:webHidden/>
              </w:rPr>
              <w:tab/>
            </w:r>
            <w:r w:rsidR="00E22811">
              <w:rPr>
                <w:webHidden/>
              </w:rPr>
              <w:fldChar w:fldCharType="begin"/>
            </w:r>
            <w:r w:rsidR="00E22811">
              <w:rPr>
                <w:webHidden/>
              </w:rPr>
              <w:instrText xml:space="preserve"> PAGEREF _Toc151132066 \h </w:instrText>
            </w:r>
            <w:r w:rsidR="00E22811">
              <w:rPr>
                <w:webHidden/>
              </w:rPr>
            </w:r>
            <w:r w:rsidR="00E22811">
              <w:rPr>
                <w:webHidden/>
              </w:rPr>
              <w:fldChar w:fldCharType="separate"/>
            </w:r>
            <w:r w:rsidR="00E22811">
              <w:rPr>
                <w:webHidden/>
              </w:rPr>
              <w:t>11</w:t>
            </w:r>
            <w:r w:rsidR="00E22811">
              <w:rPr>
                <w:webHidden/>
              </w:rPr>
              <w:fldChar w:fldCharType="end"/>
            </w:r>
          </w:hyperlink>
        </w:p>
        <w:p w14:paraId="2F93C4E7" w14:textId="0F82D99E" w:rsidR="00E22811" w:rsidRDefault="00FA3263">
          <w:pPr>
            <w:pStyle w:val="TOC1"/>
            <w:rPr>
              <w:rFonts w:asciiTheme="minorHAnsi" w:eastAsiaTheme="minorEastAsia" w:hAnsiTheme="minorHAnsi" w:cstheme="minorBidi"/>
              <w:b w:val="0"/>
              <w:spacing w:val="0"/>
              <w:szCs w:val="22"/>
            </w:rPr>
          </w:pPr>
          <w:hyperlink w:anchor="_Toc151132067" w:history="1">
            <w:r w:rsidR="00E22811" w:rsidRPr="008C7DB7">
              <w:rPr>
                <w:rStyle w:val="Hyperlink"/>
              </w:rPr>
              <w:t>13.</w:t>
            </w:r>
            <w:r w:rsidR="00E22811">
              <w:rPr>
                <w:rFonts w:asciiTheme="minorHAnsi" w:eastAsiaTheme="minorEastAsia" w:hAnsiTheme="minorHAnsi" w:cstheme="minorBidi"/>
                <w:b w:val="0"/>
                <w:spacing w:val="0"/>
                <w:szCs w:val="22"/>
              </w:rPr>
              <w:tab/>
            </w:r>
            <w:r w:rsidR="00E22811" w:rsidRPr="008C7DB7">
              <w:rPr>
                <w:rStyle w:val="Hyperlink"/>
              </w:rPr>
              <w:t>Performance and monitoring</w:t>
            </w:r>
            <w:r w:rsidR="00E22811">
              <w:rPr>
                <w:webHidden/>
              </w:rPr>
              <w:tab/>
            </w:r>
            <w:r w:rsidR="00E22811">
              <w:rPr>
                <w:webHidden/>
              </w:rPr>
              <w:fldChar w:fldCharType="begin"/>
            </w:r>
            <w:r w:rsidR="00E22811">
              <w:rPr>
                <w:webHidden/>
              </w:rPr>
              <w:instrText xml:space="preserve"> PAGEREF _Toc151132067 \h </w:instrText>
            </w:r>
            <w:r w:rsidR="00E22811">
              <w:rPr>
                <w:webHidden/>
              </w:rPr>
            </w:r>
            <w:r w:rsidR="00E22811">
              <w:rPr>
                <w:webHidden/>
              </w:rPr>
              <w:fldChar w:fldCharType="separate"/>
            </w:r>
            <w:r w:rsidR="00E22811">
              <w:rPr>
                <w:webHidden/>
              </w:rPr>
              <w:t>11</w:t>
            </w:r>
            <w:r w:rsidR="00E22811">
              <w:rPr>
                <w:webHidden/>
              </w:rPr>
              <w:fldChar w:fldCharType="end"/>
            </w:r>
          </w:hyperlink>
        </w:p>
        <w:p w14:paraId="52F5B13A" w14:textId="2DD8D841" w:rsidR="00E22811" w:rsidRDefault="00FA3263">
          <w:pPr>
            <w:pStyle w:val="TOC1"/>
            <w:rPr>
              <w:rFonts w:asciiTheme="minorHAnsi" w:eastAsiaTheme="minorEastAsia" w:hAnsiTheme="minorHAnsi" w:cstheme="minorBidi"/>
              <w:b w:val="0"/>
              <w:spacing w:val="0"/>
              <w:szCs w:val="22"/>
            </w:rPr>
          </w:pPr>
          <w:hyperlink w:anchor="_Toc151132068" w:history="1">
            <w:r w:rsidR="00E22811" w:rsidRPr="008C7DB7">
              <w:rPr>
                <w:rStyle w:val="Hyperlink"/>
              </w:rPr>
              <w:t>14.</w:t>
            </w:r>
            <w:r w:rsidR="00E22811">
              <w:rPr>
                <w:rFonts w:asciiTheme="minorHAnsi" w:eastAsiaTheme="minorEastAsia" w:hAnsiTheme="minorHAnsi" w:cstheme="minorBidi"/>
                <w:b w:val="0"/>
                <w:spacing w:val="0"/>
                <w:szCs w:val="22"/>
              </w:rPr>
              <w:tab/>
            </w:r>
            <w:r w:rsidR="00E22811" w:rsidRPr="008C7DB7">
              <w:rPr>
                <w:rStyle w:val="Hyperlink"/>
              </w:rPr>
              <w:t>Reporting</w:t>
            </w:r>
            <w:r w:rsidR="00E22811">
              <w:rPr>
                <w:webHidden/>
              </w:rPr>
              <w:tab/>
            </w:r>
            <w:r w:rsidR="00E22811">
              <w:rPr>
                <w:webHidden/>
              </w:rPr>
              <w:fldChar w:fldCharType="begin"/>
            </w:r>
            <w:r w:rsidR="00E22811">
              <w:rPr>
                <w:webHidden/>
              </w:rPr>
              <w:instrText xml:space="preserve"> PAGEREF _Toc151132068 \h </w:instrText>
            </w:r>
            <w:r w:rsidR="00E22811">
              <w:rPr>
                <w:webHidden/>
              </w:rPr>
            </w:r>
            <w:r w:rsidR="00E22811">
              <w:rPr>
                <w:webHidden/>
              </w:rPr>
              <w:fldChar w:fldCharType="separate"/>
            </w:r>
            <w:r w:rsidR="00E22811">
              <w:rPr>
                <w:webHidden/>
              </w:rPr>
              <w:t>12</w:t>
            </w:r>
            <w:r w:rsidR="00E22811">
              <w:rPr>
                <w:webHidden/>
              </w:rPr>
              <w:fldChar w:fldCharType="end"/>
            </w:r>
          </w:hyperlink>
        </w:p>
        <w:p w14:paraId="369CD9B5" w14:textId="49C0F571" w:rsidR="00E22811" w:rsidRDefault="00FA3263">
          <w:pPr>
            <w:pStyle w:val="TOC2"/>
            <w:rPr>
              <w:rFonts w:asciiTheme="minorHAnsi" w:eastAsiaTheme="minorEastAsia" w:hAnsiTheme="minorHAnsi" w:cstheme="minorBidi"/>
              <w:spacing w:val="0"/>
              <w:szCs w:val="22"/>
            </w:rPr>
          </w:pPr>
          <w:hyperlink w:anchor="_Toc151132069" w:history="1">
            <w:r w:rsidR="00E22811" w:rsidRPr="008C7DB7">
              <w:rPr>
                <w:rStyle w:val="Hyperlink"/>
              </w:rPr>
              <w:t>14.1</w:t>
            </w:r>
            <w:r w:rsidR="00E22811">
              <w:rPr>
                <w:rFonts w:asciiTheme="minorHAnsi" w:eastAsiaTheme="minorEastAsia" w:hAnsiTheme="minorHAnsi" w:cstheme="minorBidi"/>
                <w:spacing w:val="0"/>
                <w:szCs w:val="22"/>
              </w:rPr>
              <w:tab/>
            </w:r>
            <w:r w:rsidR="00E22811" w:rsidRPr="008C7DB7">
              <w:rPr>
                <w:rStyle w:val="Hyperlink"/>
              </w:rPr>
              <w:t>Data Exchange</w:t>
            </w:r>
            <w:r w:rsidR="00E22811">
              <w:rPr>
                <w:webHidden/>
              </w:rPr>
              <w:tab/>
            </w:r>
            <w:r w:rsidR="00E22811">
              <w:rPr>
                <w:webHidden/>
              </w:rPr>
              <w:fldChar w:fldCharType="begin"/>
            </w:r>
            <w:r w:rsidR="00E22811">
              <w:rPr>
                <w:webHidden/>
              </w:rPr>
              <w:instrText xml:space="preserve"> PAGEREF _Toc151132069 \h </w:instrText>
            </w:r>
            <w:r w:rsidR="00E22811">
              <w:rPr>
                <w:webHidden/>
              </w:rPr>
            </w:r>
            <w:r w:rsidR="00E22811">
              <w:rPr>
                <w:webHidden/>
              </w:rPr>
              <w:fldChar w:fldCharType="separate"/>
            </w:r>
            <w:r w:rsidR="00E22811">
              <w:rPr>
                <w:webHidden/>
              </w:rPr>
              <w:t>12</w:t>
            </w:r>
            <w:r w:rsidR="00E22811">
              <w:rPr>
                <w:webHidden/>
              </w:rPr>
              <w:fldChar w:fldCharType="end"/>
            </w:r>
          </w:hyperlink>
        </w:p>
        <w:p w14:paraId="3A58D437" w14:textId="37757F97" w:rsidR="00E22811" w:rsidRDefault="00FA3263">
          <w:pPr>
            <w:pStyle w:val="TOC2"/>
            <w:rPr>
              <w:rFonts w:asciiTheme="minorHAnsi" w:eastAsiaTheme="minorEastAsia" w:hAnsiTheme="minorHAnsi" w:cstheme="minorBidi"/>
              <w:spacing w:val="0"/>
              <w:szCs w:val="22"/>
            </w:rPr>
          </w:pPr>
          <w:hyperlink w:anchor="_Toc151132070" w:history="1">
            <w:r w:rsidR="00E22811" w:rsidRPr="008C7DB7">
              <w:rPr>
                <w:rStyle w:val="Hyperlink"/>
              </w:rPr>
              <w:t>14.2</w:t>
            </w:r>
            <w:r w:rsidR="00E22811">
              <w:rPr>
                <w:rFonts w:asciiTheme="minorHAnsi" w:eastAsiaTheme="minorEastAsia" w:hAnsiTheme="minorHAnsi" w:cstheme="minorBidi"/>
                <w:spacing w:val="0"/>
                <w:szCs w:val="22"/>
              </w:rPr>
              <w:tab/>
            </w:r>
            <w:r w:rsidR="00E22811" w:rsidRPr="008C7DB7">
              <w:rPr>
                <w:rStyle w:val="Hyperlink"/>
              </w:rPr>
              <w:t>Data Exchange Partnership Approach</w:t>
            </w:r>
            <w:r w:rsidR="00E22811">
              <w:rPr>
                <w:webHidden/>
              </w:rPr>
              <w:tab/>
            </w:r>
            <w:r w:rsidR="00E22811">
              <w:rPr>
                <w:webHidden/>
              </w:rPr>
              <w:fldChar w:fldCharType="begin"/>
            </w:r>
            <w:r w:rsidR="00E22811">
              <w:rPr>
                <w:webHidden/>
              </w:rPr>
              <w:instrText xml:space="preserve"> PAGEREF _Toc151132070 \h </w:instrText>
            </w:r>
            <w:r w:rsidR="00E22811">
              <w:rPr>
                <w:webHidden/>
              </w:rPr>
            </w:r>
            <w:r w:rsidR="00E22811">
              <w:rPr>
                <w:webHidden/>
              </w:rPr>
              <w:fldChar w:fldCharType="separate"/>
            </w:r>
            <w:r w:rsidR="00E22811">
              <w:rPr>
                <w:webHidden/>
              </w:rPr>
              <w:t>12</w:t>
            </w:r>
            <w:r w:rsidR="00E22811">
              <w:rPr>
                <w:webHidden/>
              </w:rPr>
              <w:fldChar w:fldCharType="end"/>
            </w:r>
          </w:hyperlink>
        </w:p>
        <w:p w14:paraId="7CD20530" w14:textId="3A5D0BFE" w:rsidR="00E22811" w:rsidRDefault="00FA3263">
          <w:pPr>
            <w:pStyle w:val="TOC2"/>
            <w:rPr>
              <w:rFonts w:asciiTheme="minorHAnsi" w:eastAsiaTheme="minorEastAsia" w:hAnsiTheme="minorHAnsi" w:cstheme="minorBidi"/>
              <w:spacing w:val="0"/>
              <w:szCs w:val="22"/>
            </w:rPr>
          </w:pPr>
          <w:hyperlink w:anchor="_Toc151132071" w:history="1">
            <w:r w:rsidR="00E22811" w:rsidRPr="008C7DB7">
              <w:rPr>
                <w:rStyle w:val="Hyperlink"/>
              </w:rPr>
              <w:t>14.3</w:t>
            </w:r>
            <w:r w:rsidR="00E22811">
              <w:rPr>
                <w:rFonts w:asciiTheme="minorHAnsi" w:eastAsiaTheme="minorEastAsia" w:hAnsiTheme="minorHAnsi" w:cstheme="minorBidi"/>
                <w:spacing w:val="0"/>
                <w:szCs w:val="22"/>
              </w:rPr>
              <w:tab/>
            </w:r>
            <w:r w:rsidR="00E22811" w:rsidRPr="008C7DB7">
              <w:rPr>
                <w:rStyle w:val="Hyperlink"/>
              </w:rPr>
              <w:t>Guidance on measuring client and community outcomes</w:t>
            </w:r>
            <w:r w:rsidR="00E22811">
              <w:rPr>
                <w:webHidden/>
              </w:rPr>
              <w:tab/>
            </w:r>
            <w:r w:rsidR="00E22811">
              <w:rPr>
                <w:webHidden/>
              </w:rPr>
              <w:fldChar w:fldCharType="begin"/>
            </w:r>
            <w:r w:rsidR="00E22811">
              <w:rPr>
                <w:webHidden/>
              </w:rPr>
              <w:instrText xml:space="preserve"> PAGEREF _Toc151132071 \h </w:instrText>
            </w:r>
            <w:r w:rsidR="00E22811">
              <w:rPr>
                <w:webHidden/>
              </w:rPr>
            </w:r>
            <w:r w:rsidR="00E22811">
              <w:rPr>
                <w:webHidden/>
              </w:rPr>
              <w:fldChar w:fldCharType="separate"/>
            </w:r>
            <w:r w:rsidR="00E22811">
              <w:rPr>
                <w:webHidden/>
              </w:rPr>
              <w:t>13</w:t>
            </w:r>
            <w:r w:rsidR="00E22811">
              <w:rPr>
                <w:webHidden/>
              </w:rPr>
              <w:fldChar w:fldCharType="end"/>
            </w:r>
          </w:hyperlink>
        </w:p>
        <w:p w14:paraId="201E0005" w14:textId="5B1F658E" w:rsidR="00E22811" w:rsidRDefault="00FA3263">
          <w:pPr>
            <w:pStyle w:val="TOC1"/>
            <w:rPr>
              <w:rFonts w:asciiTheme="minorHAnsi" w:eastAsiaTheme="minorEastAsia" w:hAnsiTheme="minorHAnsi" w:cstheme="minorBidi"/>
              <w:b w:val="0"/>
              <w:spacing w:val="0"/>
              <w:szCs w:val="22"/>
            </w:rPr>
          </w:pPr>
          <w:hyperlink w:anchor="_Toc151132072" w:history="1">
            <w:r w:rsidR="00E22811" w:rsidRPr="008C7DB7">
              <w:rPr>
                <w:rStyle w:val="Hyperlink"/>
              </w:rPr>
              <w:t>15.</w:t>
            </w:r>
            <w:r w:rsidR="00E22811">
              <w:rPr>
                <w:rFonts w:asciiTheme="minorHAnsi" w:eastAsiaTheme="minorEastAsia" w:hAnsiTheme="minorHAnsi" w:cstheme="minorBidi"/>
                <w:b w:val="0"/>
                <w:spacing w:val="0"/>
                <w:szCs w:val="22"/>
              </w:rPr>
              <w:tab/>
            </w:r>
            <w:r w:rsidR="00E22811" w:rsidRPr="008C7DB7">
              <w:rPr>
                <w:rStyle w:val="Hyperlink"/>
              </w:rPr>
              <w:t>Review Point</w:t>
            </w:r>
            <w:r w:rsidR="00E22811">
              <w:rPr>
                <w:webHidden/>
              </w:rPr>
              <w:tab/>
            </w:r>
            <w:r w:rsidR="00E22811">
              <w:rPr>
                <w:webHidden/>
              </w:rPr>
              <w:fldChar w:fldCharType="begin"/>
            </w:r>
            <w:r w:rsidR="00E22811">
              <w:rPr>
                <w:webHidden/>
              </w:rPr>
              <w:instrText xml:space="preserve"> PAGEREF _Toc151132072 \h </w:instrText>
            </w:r>
            <w:r w:rsidR="00E22811">
              <w:rPr>
                <w:webHidden/>
              </w:rPr>
            </w:r>
            <w:r w:rsidR="00E22811">
              <w:rPr>
                <w:webHidden/>
              </w:rPr>
              <w:fldChar w:fldCharType="separate"/>
            </w:r>
            <w:r w:rsidR="00E22811">
              <w:rPr>
                <w:webHidden/>
              </w:rPr>
              <w:t>13</w:t>
            </w:r>
            <w:r w:rsidR="00E22811">
              <w:rPr>
                <w:webHidden/>
              </w:rPr>
              <w:fldChar w:fldCharType="end"/>
            </w:r>
          </w:hyperlink>
        </w:p>
        <w:p w14:paraId="39F383C7" w14:textId="7A1E2EC0" w:rsidR="00E22811" w:rsidRDefault="00FA3263">
          <w:pPr>
            <w:pStyle w:val="TOC1"/>
            <w:rPr>
              <w:rFonts w:asciiTheme="minorHAnsi" w:eastAsiaTheme="minorEastAsia" w:hAnsiTheme="minorHAnsi" w:cstheme="minorBidi"/>
              <w:b w:val="0"/>
              <w:spacing w:val="0"/>
              <w:szCs w:val="22"/>
            </w:rPr>
          </w:pPr>
          <w:hyperlink w:anchor="_Toc151132073" w:history="1">
            <w:r w:rsidR="00E22811" w:rsidRPr="008C7DB7">
              <w:rPr>
                <w:rStyle w:val="Hyperlink"/>
              </w:rPr>
              <w:t>16.</w:t>
            </w:r>
            <w:r w:rsidR="00E22811">
              <w:rPr>
                <w:rFonts w:asciiTheme="minorHAnsi" w:eastAsiaTheme="minorEastAsia" w:hAnsiTheme="minorHAnsi" w:cstheme="minorBidi"/>
                <w:b w:val="0"/>
                <w:spacing w:val="0"/>
                <w:szCs w:val="22"/>
              </w:rPr>
              <w:tab/>
            </w:r>
            <w:r w:rsidR="00E22811" w:rsidRPr="008C7DB7">
              <w:rPr>
                <w:rStyle w:val="Hyperlink"/>
              </w:rPr>
              <w:t>Research and evaluation activities</w:t>
            </w:r>
            <w:r w:rsidR="00E22811">
              <w:rPr>
                <w:webHidden/>
              </w:rPr>
              <w:tab/>
            </w:r>
            <w:r w:rsidR="00E22811">
              <w:rPr>
                <w:webHidden/>
              </w:rPr>
              <w:fldChar w:fldCharType="begin"/>
            </w:r>
            <w:r w:rsidR="00E22811">
              <w:rPr>
                <w:webHidden/>
              </w:rPr>
              <w:instrText xml:space="preserve"> PAGEREF _Toc151132073 \h </w:instrText>
            </w:r>
            <w:r w:rsidR="00E22811">
              <w:rPr>
                <w:webHidden/>
              </w:rPr>
            </w:r>
            <w:r w:rsidR="00E22811">
              <w:rPr>
                <w:webHidden/>
              </w:rPr>
              <w:fldChar w:fldCharType="separate"/>
            </w:r>
            <w:r w:rsidR="00E22811">
              <w:rPr>
                <w:webHidden/>
              </w:rPr>
              <w:t>14</w:t>
            </w:r>
            <w:r w:rsidR="00E22811">
              <w:rPr>
                <w:webHidden/>
              </w:rPr>
              <w:fldChar w:fldCharType="end"/>
            </w:r>
          </w:hyperlink>
        </w:p>
        <w:p w14:paraId="4E133977" w14:textId="37D1F13E" w:rsidR="00E22811" w:rsidRDefault="00FA3263">
          <w:pPr>
            <w:pStyle w:val="TOC1"/>
            <w:rPr>
              <w:rFonts w:asciiTheme="minorHAnsi" w:eastAsiaTheme="minorEastAsia" w:hAnsiTheme="minorHAnsi" w:cstheme="minorBidi"/>
              <w:b w:val="0"/>
              <w:spacing w:val="0"/>
              <w:szCs w:val="22"/>
            </w:rPr>
          </w:pPr>
          <w:hyperlink w:anchor="_Toc151132074" w:history="1">
            <w:r w:rsidR="00E22811" w:rsidRPr="008C7DB7">
              <w:rPr>
                <w:rStyle w:val="Hyperlink"/>
              </w:rPr>
              <w:t>17.</w:t>
            </w:r>
            <w:r w:rsidR="00E22811">
              <w:rPr>
                <w:rFonts w:asciiTheme="minorHAnsi" w:eastAsiaTheme="minorEastAsia" w:hAnsiTheme="minorHAnsi" w:cstheme="minorBidi"/>
                <w:b w:val="0"/>
                <w:spacing w:val="0"/>
                <w:szCs w:val="22"/>
              </w:rPr>
              <w:tab/>
            </w:r>
            <w:r w:rsidR="00E22811" w:rsidRPr="008C7DB7">
              <w:rPr>
                <w:rStyle w:val="Hyperlink"/>
              </w:rPr>
              <w:t>General Requirements</w:t>
            </w:r>
            <w:r w:rsidR="00E22811">
              <w:rPr>
                <w:webHidden/>
              </w:rPr>
              <w:tab/>
            </w:r>
            <w:r w:rsidR="00E22811">
              <w:rPr>
                <w:webHidden/>
              </w:rPr>
              <w:fldChar w:fldCharType="begin"/>
            </w:r>
            <w:r w:rsidR="00E22811">
              <w:rPr>
                <w:webHidden/>
              </w:rPr>
              <w:instrText xml:space="preserve"> PAGEREF _Toc151132074 \h </w:instrText>
            </w:r>
            <w:r w:rsidR="00E22811">
              <w:rPr>
                <w:webHidden/>
              </w:rPr>
            </w:r>
            <w:r w:rsidR="00E22811">
              <w:rPr>
                <w:webHidden/>
              </w:rPr>
              <w:fldChar w:fldCharType="separate"/>
            </w:r>
            <w:r w:rsidR="00E22811">
              <w:rPr>
                <w:webHidden/>
              </w:rPr>
              <w:t>14</w:t>
            </w:r>
            <w:r w:rsidR="00E22811">
              <w:rPr>
                <w:webHidden/>
              </w:rPr>
              <w:fldChar w:fldCharType="end"/>
            </w:r>
          </w:hyperlink>
        </w:p>
        <w:p w14:paraId="529071B5" w14:textId="4E100BBE" w:rsidR="00E22811" w:rsidRDefault="00FA3263">
          <w:pPr>
            <w:pStyle w:val="TOC2"/>
            <w:rPr>
              <w:rFonts w:asciiTheme="minorHAnsi" w:eastAsiaTheme="minorEastAsia" w:hAnsiTheme="minorHAnsi" w:cstheme="minorBidi"/>
              <w:spacing w:val="0"/>
              <w:szCs w:val="22"/>
            </w:rPr>
          </w:pPr>
          <w:hyperlink w:anchor="_Toc151132075" w:history="1">
            <w:r w:rsidR="00E22811" w:rsidRPr="008C7DB7">
              <w:rPr>
                <w:rStyle w:val="Hyperlink"/>
              </w:rPr>
              <w:t>17.1</w:t>
            </w:r>
            <w:r w:rsidR="00E22811">
              <w:rPr>
                <w:rFonts w:asciiTheme="minorHAnsi" w:eastAsiaTheme="minorEastAsia" w:hAnsiTheme="minorHAnsi" w:cstheme="minorBidi"/>
                <w:spacing w:val="0"/>
                <w:szCs w:val="22"/>
              </w:rPr>
              <w:tab/>
            </w:r>
            <w:r w:rsidR="00E22811" w:rsidRPr="008C7DB7">
              <w:rPr>
                <w:rStyle w:val="Hyperlink"/>
              </w:rPr>
              <w:t>Privacy</w:t>
            </w:r>
            <w:r w:rsidR="00E22811">
              <w:rPr>
                <w:webHidden/>
              </w:rPr>
              <w:tab/>
            </w:r>
            <w:r w:rsidR="00E22811">
              <w:rPr>
                <w:webHidden/>
              </w:rPr>
              <w:fldChar w:fldCharType="begin"/>
            </w:r>
            <w:r w:rsidR="00E22811">
              <w:rPr>
                <w:webHidden/>
              </w:rPr>
              <w:instrText xml:space="preserve"> PAGEREF _Toc151132075 \h </w:instrText>
            </w:r>
            <w:r w:rsidR="00E22811">
              <w:rPr>
                <w:webHidden/>
              </w:rPr>
            </w:r>
            <w:r w:rsidR="00E22811">
              <w:rPr>
                <w:webHidden/>
              </w:rPr>
              <w:fldChar w:fldCharType="separate"/>
            </w:r>
            <w:r w:rsidR="00E22811">
              <w:rPr>
                <w:webHidden/>
              </w:rPr>
              <w:t>14</w:t>
            </w:r>
            <w:r w:rsidR="00E22811">
              <w:rPr>
                <w:webHidden/>
              </w:rPr>
              <w:fldChar w:fldCharType="end"/>
            </w:r>
          </w:hyperlink>
        </w:p>
        <w:p w14:paraId="0A6700AD" w14:textId="099DD352" w:rsidR="00E22811" w:rsidRDefault="00FA3263">
          <w:pPr>
            <w:pStyle w:val="TOC1"/>
            <w:rPr>
              <w:rFonts w:asciiTheme="minorHAnsi" w:eastAsiaTheme="minorEastAsia" w:hAnsiTheme="minorHAnsi" w:cstheme="minorBidi"/>
              <w:b w:val="0"/>
              <w:spacing w:val="0"/>
              <w:szCs w:val="22"/>
            </w:rPr>
          </w:pPr>
          <w:hyperlink w:anchor="_Toc151132076" w:history="1">
            <w:r w:rsidR="00E22811" w:rsidRPr="008C7DB7">
              <w:rPr>
                <w:rStyle w:val="Hyperlink"/>
              </w:rPr>
              <w:t>18.</w:t>
            </w:r>
            <w:r w:rsidR="00E22811">
              <w:rPr>
                <w:rFonts w:asciiTheme="minorHAnsi" w:eastAsiaTheme="minorEastAsia" w:hAnsiTheme="minorHAnsi" w:cstheme="minorBidi"/>
                <w:b w:val="0"/>
                <w:spacing w:val="0"/>
                <w:szCs w:val="22"/>
              </w:rPr>
              <w:tab/>
            </w:r>
            <w:r w:rsidR="00E22811" w:rsidRPr="008C7DB7">
              <w:rPr>
                <w:rStyle w:val="Hyperlink"/>
              </w:rPr>
              <w:t>Freedom of information (FOI)</w:t>
            </w:r>
            <w:r w:rsidR="00E22811">
              <w:rPr>
                <w:webHidden/>
              </w:rPr>
              <w:tab/>
            </w:r>
            <w:r w:rsidR="00E22811">
              <w:rPr>
                <w:webHidden/>
              </w:rPr>
              <w:fldChar w:fldCharType="begin"/>
            </w:r>
            <w:r w:rsidR="00E22811">
              <w:rPr>
                <w:webHidden/>
              </w:rPr>
              <w:instrText xml:space="preserve"> PAGEREF _Toc151132076 \h </w:instrText>
            </w:r>
            <w:r w:rsidR="00E22811">
              <w:rPr>
                <w:webHidden/>
              </w:rPr>
            </w:r>
            <w:r w:rsidR="00E22811">
              <w:rPr>
                <w:webHidden/>
              </w:rPr>
              <w:fldChar w:fldCharType="separate"/>
            </w:r>
            <w:r w:rsidR="00E22811">
              <w:rPr>
                <w:webHidden/>
              </w:rPr>
              <w:t>15</w:t>
            </w:r>
            <w:r w:rsidR="00E22811">
              <w:rPr>
                <w:webHidden/>
              </w:rPr>
              <w:fldChar w:fldCharType="end"/>
            </w:r>
          </w:hyperlink>
        </w:p>
        <w:p w14:paraId="2C91B11C" w14:textId="1B20D2EC" w:rsidR="00E22811" w:rsidRDefault="00FA3263">
          <w:pPr>
            <w:pStyle w:val="TOC1"/>
            <w:rPr>
              <w:rFonts w:asciiTheme="minorHAnsi" w:eastAsiaTheme="minorEastAsia" w:hAnsiTheme="minorHAnsi" w:cstheme="minorBidi"/>
              <w:b w:val="0"/>
              <w:spacing w:val="0"/>
              <w:szCs w:val="22"/>
            </w:rPr>
          </w:pPr>
          <w:hyperlink w:anchor="_Toc151132077" w:history="1">
            <w:r w:rsidR="00E22811" w:rsidRPr="008C7DB7">
              <w:rPr>
                <w:rStyle w:val="Hyperlink"/>
              </w:rPr>
              <w:t>19.</w:t>
            </w:r>
            <w:r w:rsidR="00E22811">
              <w:rPr>
                <w:rFonts w:asciiTheme="minorHAnsi" w:eastAsiaTheme="minorEastAsia" w:hAnsiTheme="minorHAnsi" w:cstheme="minorBidi"/>
                <w:b w:val="0"/>
                <w:spacing w:val="0"/>
                <w:szCs w:val="22"/>
              </w:rPr>
              <w:tab/>
            </w:r>
            <w:r w:rsidR="00E22811" w:rsidRPr="008C7DB7">
              <w:rPr>
                <w:rStyle w:val="Hyperlink"/>
              </w:rPr>
              <w:t>Grant publication</w:t>
            </w:r>
            <w:r w:rsidR="00E22811">
              <w:rPr>
                <w:webHidden/>
              </w:rPr>
              <w:tab/>
            </w:r>
            <w:r w:rsidR="00E22811">
              <w:rPr>
                <w:webHidden/>
              </w:rPr>
              <w:fldChar w:fldCharType="begin"/>
            </w:r>
            <w:r w:rsidR="00E22811">
              <w:rPr>
                <w:webHidden/>
              </w:rPr>
              <w:instrText xml:space="preserve"> PAGEREF _Toc151132077 \h </w:instrText>
            </w:r>
            <w:r w:rsidR="00E22811">
              <w:rPr>
                <w:webHidden/>
              </w:rPr>
            </w:r>
            <w:r w:rsidR="00E22811">
              <w:rPr>
                <w:webHidden/>
              </w:rPr>
              <w:fldChar w:fldCharType="separate"/>
            </w:r>
            <w:r w:rsidR="00E22811">
              <w:rPr>
                <w:webHidden/>
              </w:rPr>
              <w:t>15</w:t>
            </w:r>
            <w:r w:rsidR="00E22811">
              <w:rPr>
                <w:webHidden/>
              </w:rPr>
              <w:fldChar w:fldCharType="end"/>
            </w:r>
          </w:hyperlink>
        </w:p>
        <w:p w14:paraId="6C4444DA" w14:textId="3EF858A2" w:rsidR="00E22811" w:rsidRDefault="00FA3263">
          <w:pPr>
            <w:pStyle w:val="TOC1"/>
            <w:rPr>
              <w:rFonts w:asciiTheme="minorHAnsi" w:eastAsiaTheme="minorEastAsia" w:hAnsiTheme="minorHAnsi" w:cstheme="minorBidi"/>
              <w:b w:val="0"/>
              <w:spacing w:val="0"/>
              <w:szCs w:val="22"/>
            </w:rPr>
          </w:pPr>
          <w:hyperlink w:anchor="_Toc151132078" w:history="1">
            <w:r w:rsidR="00E22811" w:rsidRPr="008C7DB7">
              <w:rPr>
                <w:rStyle w:val="Hyperlink"/>
              </w:rPr>
              <w:t>20.</w:t>
            </w:r>
            <w:r w:rsidR="00E22811">
              <w:rPr>
                <w:rFonts w:asciiTheme="minorHAnsi" w:eastAsiaTheme="minorEastAsia" w:hAnsiTheme="minorHAnsi" w:cstheme="minorBidi"/>
                <w:b w:val="0"/>
                <w:spacing w:val="0"/>
                <w:szCs w:val="22"/>
              </w:rPr>
              <w:tab/>
            </w:r>
            <w:r w:rsidR="00E22811" w:rsidRPr="008C7DB7">
              <w:rPr>
                <w:rStyle w:val="Hyperlink"/>
              </w:rPr>
              <w:t>Complaints</w:t>
            </w:r>
            <w:r w:rsidR="00E22811">
              <w:rPr>
                <w:webHidden/>
              </w:rPr>
              <w:tab/>
            </w:r>
            <w:r w:rsidR="00E22811">
              <w:rPr>
                <w:webHidden/>
              </w:rPr>
              <w:fldChar w:fldCharType="begin"/>
            </w:r>
            <w:r w:rsidR="00E22811">
              <w:rPr>
                <w:webHidden/>
              </w:rPr>
              <w:instrText xml:space="preserve"> PAGEREF _Toc151132078 \h </w:instrText>
            </w:r>
            <w:r w:rsidR="00E22811">
              <w:rPr>
                <w:webHidden/>
              </w:rPr>
            </w:r>
            <w:r w:rsidR="00E22811">
              <w:rPr>
                <w:webHidden/>
              </w:rPr>
              <w:fldChar w:fldCharType="separate"/>
            </w:r>
            <w:r w:rsidR="00E22811">
              <w:rPr>
                <w:webHidden/>
              </w:rPr>
              <w:t>15</w:t>
            </w:r>
            <w:r w:rsidR="00E22811">
              <w:rPr>
                <w:webHidden/>
              </w:rPr>
              <w:fldChar w:fldCharType="end"/>
            </w:r>
          </w:hyperlink>
        </w:p>
        <w:p w14:paraId="12125C8E" w14:textId="38D78618" w:rsidR="00E22811" w:rsidRDefault="00FA3263">
          <w:pPr>
            <w:pStyle w:val="TOC1"/>
            <w:rPr>
              <w:rFonts w:asciiTheme="minorHAnsi" w:eastAsiaTheme="minorEastAsia" w:hAnsiTheme="minorHAnsi" w:cstheme="minorBidi"/>
              <w:b w:val="0"/>
              <w:spacing w:val="0"/>
              <w:szCs w:val="22"/>
            </w:rPr>
          </w:pPr>
          <w:hyperlink w:anchor="_Toc151132079" w:history="1">
            <w:r w:rsidR="00E22811" w:rsidRPr="008C7DB7">
              <w:rPr>
                <w:rStyle w:val="Hyperlink"/>
              </w:rPr>
              <w:t>21.</w:t>
            </w:r>
            <w:r w:rsidR="00E22811">
              <w:rPr>
                <w:rFonts w:asciiTheme="minorHAnsi" w:eastAsiaTheme="minorEastAsia" w:hAnsiTheme="minorHAnsi" w:cstheme="minorBidi"/>
                <w:b w:val="0"/>
                <w:spacing w:val="0"/>
                <w:szCs w:val="22"/>
              </w:rPr>
              <w:tab/>
            </w:r>
            <w:r w:rsidR="00E22811" w:rsidRPr="008C7DB7">
              <w:rPr>
                <w:rStyle w:val="Hyperlink"/>
              </w:rPr>
              <w:t>Communication and Promotion</w:t>
            </w:r>
            <w:r w:rsidR="00E22811">
              <w:rPr>
                <w:webHidden/>
              </w:rPr>
              <w:tab/>
            </w:r>
            <w:r w:rsidR="00E22811">
              <w:rPr>
                <w:webHidden/>
              </w:rPr>
              <w:fldChar w:fldCharType="begin"/>
            </w:r>
            <w:r w:rsidR="00E22811">
              <w:rPr>
                <w:webHidden/>
              </w:rPr>
              <w:instrText xml:space="preserve"> PAGEREF _Toc151132079 \h </w:instrText>
            </w:r>
            <w:r w:rsidR="00E22811">
              <w:rPr>
                <w:webHidden/>
              </w:rPr>
            </w:r>
            <w:r w:rsidR="00E22811">
              <w:rPr>
                <w:webHidden/>
              </w:rPr>
              <w:fldChar w:fldCharType="separate"/>
            </w:r>
            <w:r w:rsidR="00E22811">
              <w:rPr>
                <w:webHidden/>
              </w:rPr>
              <w:t>16</w:t>
            </w:r>
            <w:r w:rsidR="00E22811">
              <w:rPr>
                <w:webHidden/>
              </w:rPr>
              <w:fldChar w:fldCharType="end"/>
            </w:r>
          </w:hyperlink>
        </w:p>
        <w:p w14:paraId="657562B7" w14:textId="7A5E440E" w:rsidR="00E22811" w:rsidRDefault="00FA3263">
          <w:pPr>
            <w:pStyle w:val="TOC1"/>
            <w:rPr>
              <w:rFonts w:asciiTheme="minorHAnsi" w:eastAsiaTheme="minorEastAsia" w:hAnsiTheme="minorHAnsi" w:cstheme="minorBidi"/>
              <w:b w:val="0"/>
              <w:spacing w:val="0"/>
              <w:szCs w:val="22"/>
            </w:rPr>
          </w:pPr>
          <w:hyperlink w:anchor="_Toc151132080" w:history="1">
            <w:r w:rsidR="00E22811" w:rsidRPr="008C7DB7">
              <w:rPr>
                <w:rStyle w:val="Hyperlink"/>
              </w:rPr>
              <w:t>22.</w:t>
            </w:r>
            <w:r w:rsidR="00E22811">
              <w:rPr>
                <w:rFonts w:asciiTheme="minorHAnsi" w:eastAsiaTheme="minorEastAsia" w:hAnsiTheme="minorHAnsi" w:cstheme="minorBidi"/>
                <w:b w:val="0"/>
                <w:spacing w:val="0"/>
                <w:szCs w:val="22"/>
              </w:rPr>
              <w:tab/>
            </w:r>
            <w:r w:rsidR="00E22811" w:rsidRPr="008C7DB7">
              <w:rPr>
                <w:rStyle w:val="Hyperlink"/>
              </w:rPr>
              <w:t>Grant Recipient Portal</w:t>
            </w:r>
            <w:r w:rsidR="00E22811">
              <w:rPr>
                <w:webHidden/>
              </w:rPr>
              <w:tab/>
            </w:r>
            <w:r w:rsidR="00E22811">
              <w:rPr>
                <w:webHidden/>
              </w:rPr>
              <w:fldChar w:fldCharType="begin"/>
            </w:r>
            <w:r w:rsidR="00E22811">
              <w:rPr>
                <w:webHidden/>
              </w:rPr>
              <w:instrText xml:space="preserve"> PAGEREF _Toc151132080 \h </w:instrText>
            </w:r>
            <w:r w:rsidR="00E22811">
              <w:rPr>
                <w:webHidden/>
              </w:rPr>
            </w:r>
            <w:r w:rsidR="00E22811">
              <w:rPr>
                <w:webHidden/>
              </w:rPr>
              <w:fldChar w:fldCharType="separate"/>
            </w:r>
            <w:r w:rsidR="00E22811">
              <w:rPr>
                <w:webHidden/>
              </w:rPr>
              <w:t>16</w:t>
            </w:r>
            <w:r w:rsidR="00E22811">
              <w:rPr>
                <w:webHidden/>
              </w:rPr>
              <w:fldChar w:fldCharType="end"/>
            </w:r>
          </w:hyperlink>
        </w:p>
        <w:p w14:paraId="6358E9FC" w14:textId="49B3E155" w:rsidR="00E22811" w:rsidRDefault="00FA3263">
          <w:pPr>
            <w:pStyle w:val="TOC1"/>
            <w:rPr>
              <w:rFonts w:asciiTheme="minorHAnsi" w:eastAsiaTheme="minorEastAsia" w:hAnsiTheme="minorHAnsi" w:cstheme="minorBidi"/>
              <w:b w:val="0"/>
              <w:spacing w:val="0"/>
              <w:szCs w:val="22"/>
            </w:rPr>
          </w:pPr>
          <w:hyperlink w:anchor="_Toc151132081" w:history="1">
            <w:r w:rsidR="00E22811" w:rsidRPr="008C7DB7">
              <w:rPr>
                <w:rStyle w:val="Hyperlink"/>
              </w:rPr>
              <w:t>23.</w:t>
            </w:r>
            <w:r w:rsidR="00E22811">
              <w:rPr>
                <w:rFonts w:asciiTheme="minorHAnsi" w:eastAsiaTheme="minorEastAsia" w:hAnsiTheme="minorHAnsi" w:cstheme="minorBidi"/>
                <w:b w:val="0"/>
                <w:spacing w:val="0"/>
                <w:szCs w:val="22"/>
              </w:rPr>
              <w:tab/>
            </w:r>
            <w:r w:rsidR="00E22811" w:rsidRPr="008C7DB7">
              <w:rPr>
                <w:rStyle w:val="Hyperlink"/>
              </w:rPr>
              <w:t>Hot Issues and Media</w:t>
            </w:r>
            <w:r w:rsidR="00E22811">
              <w:rPr>
                <w:webHidden/>
              </w:rPr>
              <w:tab/>
            </w:r>
            <w:r w:rsidR="00E22811">
              <w:rPr>
                <w:webHidden/>
              </w:rPr>
              <w:fldChar w:fldCharType="begin"/>
            </w:r>
            <w:r w:rsidR="00E22811">
              <w:rPr>
                <w:webHidden/>
              </w:rPr>
              <w:instrText xml:space="preserve"> PAGEREF _Toc151132081 \h </w:instrText>
            </w:r>
            <w:r w:rsidR="00E22811">
              <w:rPr>
                <w:webHidden/>
              </w:rPr>
            </w:r>
            <w:r w:rsidR="00E22811">
              <w:rPr>
                <w:webHidden/>
              </w:rPr>
              <w:fldChar w:fldCharType="separate"/>
            </w:r>
            <w:r w:rsidR="00E22811">
              <w:rPr>
                <w:webHidden/>
              </w:rPr>
              <w:t>16</w:t>
            </w:r>
            <w:r w:rsidR="00E22811">
              <w:rPr>
                <w:webHidden/>
              </w:rPr>
              <w:fldChar w:fldCharType="end"/>
            </w:r>
          </w:hyperlink>
        </w:p>
        <w:p w14:paraId="65154AC7" w14:textId="08082197" w:rsidR="00E22811" w:rsidRDefault="00FA3263">
          <w:pPr>
            <w:pStyle w:val="TOC1"/>
            <w:rPr>
              <w:rFonts w:asciiTheme="minorHAnsi" w:eastAsiaTheme="minorEastAsia" w:hAnsiTheme="minorHAnsi" w:cstheme="minorBidi"/>
              <w:b w:val="0"/>
              <w:spacing w:val="0"/>
              <w:szCs w:val="22"/>
            </w:rPr>
          </w:pPr>
          <w:hyperlink w:anchor="_Toc151132082" w:history="1">
            <w:r w:rsidR="00E22811" w:rsidRPr="008C7DB7">
              <w:rPr>
                <w:rStyle w:val="Hyperlink"/>
              </w:rPr>
              <w:t>24.</w:t>
            </w:r>
            <w:r w:rsidR="00E22811">
              <w:rPr>
                <w:rFonts w:asciiTheme="minorHAnsi" w:eastAsiaTheme="minorEastAsia" w:hAnsiTheme="minorHAnsi" w:cstheme="minorBidi"/>
                <w:b w:val="0"/>
                <w:spacing w:val="0"/>
                <w:szCs w:val="22"/>
              </w:rPr>
              <w:tab/>
            </w:r>
            <w:r w:rsidR="00E22811" w:rsidRPr="008C7DB7">
              <w:rPr>
                <w:rStyle w:val="Hyperlink"/>
              </w:rPr>
              <w:t>Critical Incidents</w:t>
            </w:r>
            <w:r w:rsidR="00E22811">
              <w:rPr>
                <w:webHidden/>
              </w:rPr>
              <w:tab/>
            </w:r>
            <w:r w:rsidR="00E22811">
              <w:rPr>
                <w:webHidden/>
              </w:rPr>
              <w:fldChar w:fldCharType="begin"/>
            </w:r>
            <w:r w:rsidR="00E22811">
              <w:rPr>
                <w:webHidden/>
              </w:rPr>
              <w:instrText xml:space="preserve"> PAGEREF _Toc151132082 \h </w:instrText>
            </w:r>
            <w:r w:rsidR="00E22811">
              <w:rPr>
                <w:webHidden/>
              </w:rPr>
            </w:r>
            <w:r w:rsidR="00E22811">
              <w:rPr>
                <w:webHidden/>
              </w:rPr>
              <w:fldChar w:fldCharType="separate"/>
            </w:r>
            <w:r w:rsidR="00E22811">
              <w:rPr>
                <w:webHidden/>
              </w:rPr>
              <w:t>17</w:t>
            </w:r>
            <w:r w:rsidR="00E22811">
              <w:rPr>
                <w:webHidden/>
              </w:rPr>
              <w:fldChar w:fldCharType="end"/>
            </w:r>
          </w:hyperlink>
        </w:p>
        <w:p w14:paraId="7CE29326" w14:textId="3C521849" w:rsidR="00E22811" w:rsidRDefault="00FA3263">
          <w:pPr>
            <w:pStyle w:val="TOC1"/>
            <w:rPr>
              <w:rFonts w:asciiTheme="minorHAnsi" w:eastAsiaTheme="minorEastAsia" w:hAnsiTheme="minorHAnsi" w:cstheme="minorBidi"/>
              <w:b w:val="0"/>
              <w:spacing w:val="0"/>
              <w:szCs w:val="22"/>
            </w:rPr>
          </w:pPr>
          <w:hyperlink w:anchor="_Toc151132083" w:history="1">
            <w:r w:rsidR="00E22811" w:rsidRPr="008C7DB7">
              <w:rPr>
                <w:rStyle w:val="Hyperlink"/>
              </w:rPr>
              <w:t>Appendix – Review Point Assessment Criteria</w:t>
            </w:r>
            <w:r w:rsidR="00E22811">
              <w:rPr>
                <w:webHidden/>
              </w:rPr>
              <w:tab/>
            </w:r>
            <w:r w:rsidR="00E22811">
              <w:rPr>
                <w:webHidden/>
              </w:rPr>
              <w:fldChar w:fldCharType="begin"/>
            </w:r>
            <w:r w:rsidR="00E22811">
              <w:rPr>
                <w:webHidden/>
              </w:rPr>
              <w:instrText xml:space="preserve"> PAGEREF _Toc151132083 \h </w:instrText>
            </w:r>
            <w:r w:rsidR="00E22811">
              <w:rPr>
                <w:webHidden/>
              </w:rPr>
            </w:r>
            <w:r w:rsidR="00E22811">
              <w:rPr>
                <w:webHidden/>
              </w:rPr>
              <w:fldChar w:fldCharType="separate"/>
            </w:r>
            <w:r w:rsidR="00E22811">
              <w:rPr>
                <w:webHidden/>
              </w:rPr>
              <w:t>18</w:t>
            </w:r>
            <w:r w:rsidR="00E22811">
              <w:rPr>
                <w:webHidden/>
              </w:rPr>
              <w:fldChar w:fldCharType="end"/>
            </w:r>
          </w:hyperlink>
        </w:p>
        <w:p w14:paraId="7E8065B5" w14:textId="38C1CCB6" w:rsidR="006F3DEF" w:rsidRDefault="006F3DEF">
          <w:pPr>
            <w:pStyle w:val="TOC1"/>
          </w:pPr>
          <w:r w:rsidRPr="0026428C">
            <w:rPr>
              <w:b w:val="0"/>
              <w:bCs/>
            </w:rPr>
            <w:fldChar w:fldCharType="end"/>
          </w:r>
        </w:p>
      </w:sdtContent>
    </w:sdt>
    <w:p w14:paraId="0AD429C3" w14:textId="77777777" w:rsidR="00171DB2" w:rsidRDefault="00171DB2">
      <w:pPr>
        <w:spacing w:before="0" w:after="200" w:line="276" w:lineRule="auto"/>
        <w:rPr>
          <w:rFonts w:asciiTheme="majorHAnsi" w:eastAsia="Calibri" w:hAnsiTheme="majorHAnsi" w:cs="Arial"/>
          <w:color w:val="500778" w:themeColor="accent4"/>
          <w:spacing w:val="0"/>
          <w:sz w:val="36"/>
          <w:szCs w:val="20"/>
          <w:lang w:eastAsia="en-US"/>
        </w:rPr>
      </w:pPr>
      <w:bookmarkStart w:id="1" w:name="_Toc41647428"/>
      <w:r>
        <w:br w:type="page"/>
      </w:r>
    </w:p>
    <w:p w14:paraId="18C9B889" w14:textId="6B432AF7" w:rsidR="00A14793" w:rsidRPr="00DB3F9A" w:rsidRDefault="00A14793" w:rsidP="00944CF6">
      <w:pPr>
        <w:pStyle w:val="SubTitle0"/>
        <w:numPr>
          <w:ilvl w:val="0"/>
          <w:numId w:val="5"/>
        </w:numPr>
      </w:pPr>
      <w:r w:rsidRPr="00DB3F9A">
        <w:lastRenderedPageBreak/>
        <w:t>Preface</w:t>
      </w:r>
      <w:bookmarkEnd w:id="1"/>
    </w:p>
    <w:p w14:paraId="1C13588A" w14:textId="0E7969D1" w:rsidR="00546E88" w:rsidRPr="00B273E5" w:rsidRDefault="00546E88" w:rsidP="00546E88">
      <w:r w:rsidRPr="00B273E5">
        <w:t xml:space="preserve">These Operational Guidelines </w:t>
      </w:r>
      <w:r>
        <w:t xml:space="preserve">relate to the Home Interaction Program for Parents and Youngsters (HIPPY), </w:t>
      </w:r>
      <w:r w:rsidRPr="00B273E5">
        <w:t xml:space="preserve">funded by the Department of Social </w:t>
      </w:r>
      <w:r w:rsidRPr="005F1386">
        <w:t xml:space="preserve">Services (the department). The primary purpose of the </w:t>
      </w:r>
      <w:r>
        <w:t>O</w:t>
      </w:r>
      <w:r w:rsidRPr="005F1386">
        <w:t xml:space="preserve">perational </w:t>
      </w:r>
      <w:r>
        <w:t>G</w:t>
      </w:r>
      <w:r w:rsidRPr="005F1386">
        <w:t xml:space="preserve">uidelines is to assist </w:t>
      </w:r>
      <w:r>
        <w:t>the Brotherhood of St Laurence (BSL) and HIPPY Sub-Licensees</w:t>
      </w:r>
      <w:r w:rsidRPr="005F1386">
        <w:t xml:space="preserve"> </w:t>
      </w:r>
      <w:r>
        <w:t>in the delivery of the program</w:t>
      </w:r>
      <w:r w:rsidRPr="005F1386">
        <w:t xml:space="preserve">. </w:t>
      </w:r>
      <w:r>
        <w:t xml:space="preserve">This document outlines </w:t>
      </w:r>
      <w:r w:rsidRPr="005F1386">
        <w:t>the key elements of service delivery and seek</w:t>
      </w:r>
      <w:r>
        <w:t>s</w:t>
      </w:r>
      <w:r w:rsidRPr="005F1386">
        <w:t xml:space="preserve"> to clarify policy and process questions that may </w:t>
      </w:r>
      <w:r w:rsidR="00885F5D">
        <w:t>arise during the delivery of HIPPY</w:t>
      </w:r>
      <w:r>
        <w:t>.</w:t>
      </w:r>
    </w:p>
    <w:p w14:paraId="2D3859FC" w14:textId="5E59A1D5" w:rsidR="00546E88" w:rsidRPr="006F6EFE" w:rsidRDefault="00546E88" w:rsidP="00546E88">
      <w:r w:rsidRPr="002F75C1">
        <w:t>The Operational Guidelines are a living document. As additional issues arise, and policy clarifications are developed, these will be included in an updated version of</w:t>
      </w:r>
      <w:r>
        <w:t xml:space="preserve"> these Operational Guidelines. </w:t>
      </w:r>
      <w:r w:rsidRPr="002F75C1">
        <w:t xml:space="preserve">Updates to the Operational Guidelines will be emailed to </w:t>
      </w:r>
      <w:r>
        <w:t>BSL’s</w:t>
      </w:r>
      <w:r w:rsidRPr="002F75C1">
        <w:t xml:space="preserve"> program schedule level contact listed in th</w:t>
      </w:r>
      <w:r>
        <w:t xml:space="preserve">e department’s Grant Payment System (GPS). </w:t>
      </w:r>
      <w:r w:rsidRPr="002F75C1">
        <w:t>Please ensure this contact detail is kept up-to-date with your Funding Arrangement Manager</w:t>
      </w:r>
      <w:r w:rsidRPr="00FF7378">
        <w:t xml:space="preserve"> (FAM)</w:t>
      </w:r>
      <w:r>
        <w:t xml:space="preserve"> </w:t>
      </w:r>
      <w:r w:rsidRPr="001E62A6">
        <w:t>as the first point of contact with the department</w:t>
      </w:r>
      <w:r w:rsidR="00885F5D">
        <w:t>.</w:t>
      </w:r>
    </w:p>
    <w:p w14:paraId="65E0E6B2" w14:textId="4762867D" w:rsidR="00546E88" w:rsidRPr="008F76C5" w:rsidRDefault="00546E88" w:rsidP="00546E88">
      <w:pPr>
        <w:pStyle w:val="CommentText"/>
        <w:rPr>
          <w:sz w:val="22"/>
          <w:szCs w:val="24"/>
        </w:rPr>
      </w:pPr>
      <w:r>
        <w:rPr>
          <w:sz w:val="22"/>
          <w:szCs w:val="24"/>
        </w:rPr>
        <w:t xml:space="preserve">BSL </w:t>
      </w:r>
      <w:r w:rsidR="00885F5D">
        <w:rPr>
          <w:sz w:val="22"/>
          <w:szCs w:val="24"/>
        </w:rPr>
        <w:t>(</w:t>
      </w:r>
      <w:r>
        <w:rPr>
          <w:sz w:val="22"/>
          <w:szCs w:val="24"/>
        </w:rPr>
        <w:t>and the HIPPY Sub-Licensees</w:t>
      </w:r>
      <w:r w:rsidR="00885F5D">
        <w:rPr>
          <w:sz w:val="22"/>
          <w:szCs w:val="24"/>
        </w:rPr>
        <w:t>)</w:t>
      </w:r>
      <w:r>
        <w:rPr>
          <w:sz w:val="22"/>
          <w:szCs w:val="24"/>
        </w:rPr>
        <w:t xml:space="preserve"> have the</w:t>
      </w:r>
      <w:r w:rsidRPr="008F76C5">
        <w:rPr>
          <w:sz w:val="22"/>
          <w:szCs w:val="24"/>
        </w:rPr>
        <w:t xml:space="preserve"> responsibility to ensure they are familiar with all contractual </w:t>
      </w:r>
      <w:r w:rsidR="00885F5D">
        <w:rPr>
          <w:sz w:val="22"/>
          <w:szCs w:val="24"/>
        </w:rPr>
        <w:t xml:space="preserve">(and sub-contractual) </w:t>
      </w:r>
      <w:r w:rsidRPr="008F76C5">
        <w:rPr>
          <w:sz w:val="22"/>
          <w:szCs w:val="24"/>
        </w:rPr>
        <w:t>obligations including where these may change as the Operational Guidelines are amended.</w:t>
      </w:r>
    </w:p>
    <w:p w14:paraId="7A5A6CA8" w14:textId="77777777" w:rsidR="00546E88" w:rsidRPr="00A14411" w:rsidRDefault="00546E88" w:rsidP="00546E88">
      <w:r w:rsidRPr="00A14411">
        <w:t xml:space="preserve">The Operational Guidelines should be read in conjunction with the: </w:t>
      </w:r>
    </w:p>
    <w:p w14:paraId="7A076FF9" w14:textId="2FA67290" w:rsidR="00546E88" w:rsidRPr="00635675" w:rsidRDefault="00635675" w:rsidP="00944CF6">
      <w:pPr>
        <w:pStyle w:val="ListParagraph"/>
        <w:numPr>
          <w:ilvl w:val="0"/>
          <w:numId w:val="28"/>
        </w:numPr>
        <w:rPr>
          <w:rStyle w:val="Hyperlink"/>
          <w:spacing w:val="0"/>
          <w:szCs w:val="22"/>
        </w:rPr>
      </w:pPr>
      <w:r>
        <w:rPr>
          <w:color w:val="0000FF"/>
          <w:spacing w:val="0"/>
          <w:szCs w:val="22"/>
          <w:u w:val="single"/>
        </w:rPr>
        <w:fldChar w:fldCharType="begin"/>
      </w:r>
      <w:r>
        <w:rPr>
          <w:color w:val="0000FF"/>
          <w:spacing w:val="0"/>
          <w:szCs w:val="22"/>
          <w:u w:val="single"/>
        </w:rPr>
        <w:instrText xml:space="preserve"> HYPERLINK "https://www.dss.gov.au/families-and-children-programs-services-families-and-children-activity/families-and-children-activity-program-guidelines-overview-june-2023" </w:instrText>
      </w:r>
      <w:r>
        <w:rPr>
          <w:color w:val="0000FF"/>
          <w:spacing w:val="0"/>
          <w:szCs w:val="22"/>
          <w:u w:val="single"/>
        </w:rPr>
        <w:fldChar w:fldCharType="separate"/>
      </w:r>
      <w:r w:rsidR="00546E88" w:rsidRPr="00635675">
        <w:rPr>
          <w:rStyle w:val="Hyperlink"/>
          <w:spacing w:val="0"/>
          <w:szCs w:val="22"/>
        </w:rPr>
        <w:t>Families and Communities Program, Families and Children Activity Guidelines</w:t>
      </w:r>
    </w:p>
    <w:p w14:paraId="0A5FA8E8" w14:textId="53B413EC" w:rsidR="00546E88" w:rsidRPr="00DB3F9A" w:rsidRDefault="00635675" w:rsidP="00944CF6">
      <w:pPr>
        <w:pStyle w:val="ListParagraph"/>
        <w:numPr>
          <w:ilvl w:val="0"/>
          <w:numId w:val="28"/>
        </w:numPr>
      </w:pPr>
      <w:r>
        <w:rPr>
          <w:color w:val="0000FF"/>
          <w:spacing w:val="0"/>
          <w:szCs w:val="22"/>
          <w:u w:val="single"/>
        </w:rPr>
        <w:fldChar w:fldCharType="end"/>
      </w:r>
      <w:r w:rsidR="00546E88" w:rsidRPr="00DB3F9A">
        <w:t>Commonwealth Standard Grant Agreement</w:t>
      </w:r>
    </w:p>
    <w:p w14:paraId="12DF9317" w14:textId="77777777" w:rsidR="00546E88" w:rsidRPr="00DB3F9A" w:rsidRDefault="00546E88" w:rsidP="00944CF6">
      <w:pPr>
        <w:pStyle w:val="ListParagraph"/>
        <w:numPr>
          <w:ilvl w:val="0"/>
          <w:numId w:val="28"/>
        </w:numPr>
      </w:pPr>
      <w:r w:rsidRPr="00DB3F9A">
        <w:t>Commonwealth Standard Grant Conditions (Schedule 1)</w:t>
      </w:r>
    </w:p>
    <w:p w14:paraId="261AA5C9" w14:textId="77777777" w:rsidR="00546E88" w:rsidRPr="00DB3F9A" w:rsidRDefault="00546E88" w:rsidP="00944CF6">
      <w:pPr>
        <w:pStyle w:val="ListParagraph"/>
        <w:numPr>
          <w:ilvl w:val="0"/>
          <w:numId w:val="28"/>
        </w:numPr>
      </w:pPr>
      <w:r w:rsidRPr="00DB3F9A">
        <w:t>Commonwealth Standard Grant Agreement Supplementary Provisions</w:t>
      </w:r>
    </w:p>
    <w:p w14:paraId="6756CDFC" w14:textId="77777777" w:rsidR="00546E88" w:rsidRPr="00DB3F9A" w:rsidRDefault="00FA3263" w:rsidP="00944CF6">
      <w:pPr>
        <w:pStyle w:val="ListParagraph"/>
        <w:numPr>
          <w:ilvl w:val="0"/>
          <w:numId w:val="28"/>
        </w:numPr>
        <w:rPr>
          <w:spacing w:val="0"/>
          <w:szCs w:val="22"/>
        </w:rPr>
      </w:pPr>
      <w:hyperlink r:id="rId13" w:history="1">
        <w:r w:rsidR="00546E88" w:rsidRPr="00DB3F9A">
          <w:rPr>
            <w:rFonts w:cs="Arial"/>
            <w:color w:val="0000FF"/>
            <w:spacing w:val="0"/>
            <w:szCs w:val="22"/>
            <w:u w:val="single"/>
          </w:rPr>
          <w:t>Families and Children Administrative Approval Requirements</w:t>
        </w:r>
      </w:hyperlink>
      <w:r w:rsidR="00546E88" w:rsidRPr="00DB3F9A">
        <w:rPr>
          <w:rFonts w:cs="Arial"/>
          <w:spacing w:val="0"/>
          <w:szCs w:val="22"/>
        </w:rPr>
        <w:t>.</w:t>
      </w:r>
    </w:p>
    <w:p w14:paraId="3137D900" w14:textId="76C98B87" w:rsidR="004A0F00" w:rsidRDefault="004A0F00" w:rsidP="002D1CAA">
      <w:pPr>
        <w:pStyle w:val="ListParagraph"/>
      </w:pPr>
      <w:r w:rsidRPr="005F1386">
        <w:br w:type="page"/>
      </w:r>
    </w:p>
    <w:p w14:paraId="2961C736" w14:textId="5EA9F288" w:rsidR="00EC3280" w:rsidRDefault="00EC3280" w:rsidP="001B6A2B">
      <w:pPr>
        <w:pStyle w:val="Heading1"/>
      </w:pPr>
      <w:bookmarkStart w:id="2" w:name="_Toc151132046"/>
      <w:r w:rsidRPr="00665A01">
        <w:lastRenderedPageBreak/>
        <w:t>Families and Children’s Activity</w:t>
      </w:r>
      <w:bookmarkStart w:id="3" w:name="_Toc70417870"/>
      <w:bookmarkEnd w:id="2"/>
    </w:p>
    <w:bookmarkEnd w:id="3"/>
    <w:p w14:paraId="36605E89" w14:textId="5472FCB6" w:rsidR="00EC3280" w:rsidRDefault="00EC3280" w:rsidP="00EC3280">
      <w:r>
        <w:t xml:space="preserve">HIPPY is a Children and Parenting support </w:t>
      </w:r>
      <w:r w:rsidR="00412078">
        <w:t>program</w:t>
      </w:r>
      <w:r>
        <w:t xml:space="preserve"> and a component of the </w:t>
      </w:r>
      <w:r w:rsidRPr="00B273E5">
        <w:t xml:space="preserve">Families and Children (FaC) Activity of the </w:t>
      </w:r>
      <w:r w:rsidR="00412078">
        <w:t xml:space="preserve">overarching </w:t>
      </w:r>
      <w:r w:rsidRPr="00B273E5">
        <w:t>Families and Communities Program.</w:t>
      </w:r>
    </w:p>
    <w:p w14:paraId="2A179060" w14:textId="77777777" w:rsidR="00EC3280" w:rsidRDefault="00EC3280" w:rsidP="00EC3280">
      <w:r w:rsidRPr="00F820B4">
        <w:t>The FaC Activity aims to support families, strengthen relationships, improve the wellbeing of</w:t>
      </w:r>
      <w:r>
        <w:t> </w:t>
      </w:r>
      <w:r w:rsidRPr="00F820B4">
        <w:t>children and young people and increase participation of people in community life to</w:t>
      </w:r>
      <w:r>
        <w:t> </w:t>
      </w:r>
      <w:r w:rsidRPr="00F820B4">
        <w:t>enhance family and community functioning.</w:t>
      </w:r>
    </w:p>
    <w:p w14:paraId="650A8E36" w14:textId="77777777" w:rsidR="00EC3280" w:rsidRPr="002F75C1" w:rsidRDefault="00EC3280" w:rsidP="00EC3280">
      <w:r w:rsidRPr="002F75C1">
        <w:t xml:space="preserve">The objectives of the Families and Communities Program and the </w:t>
      </w:r>
      <w:r>
        <w:t xml:space="preserve">FaC </w:t>
      </w:r>
      <w:r w:rsidRPr="002F75C1">
        <w:t>Activity align with objectives in the:</w:t>
      </w:r>
    </w:p>
    <w:p w14:paraId="60FE9790" w14:textId="774FBD6E" w:rsidR="00EC3280" w:rsidRPr="002F75C1" w:rsidRDefault="00EC3280" w:rsidP="00EC3280">
      <w:pPr>
        <w:pStyle w:val="ListBullet"/>
      </w:pPr>
      <w:r w:rsidRPr="002F75C1">
        <w:t>National Agreement on Closing the Gap</w:t>
      </w:r>
      <w:r w:rsidR="00613D71">
        <w:t>.</w:t>
      </w:r>
    </w:p>
    <w:p w14:paraId="2209695F" w14:textId="4EA472AD" w:rsidR="00EC3280" w:rsidRDefault="00EC3280" w:rsidP="00EC3280">
      <w:pPr>
        <w:pStyle w:val="ListBullet"/>
      </w:pPr>
      <w:r w:rsidRPr="002F75C1">
        <w:t>National Framework for Protecting Australia's Children</w:t>
      </w:r>
      <w:r w:rsidR="00613D71">
        <w:t>.</w:t>
      </w:r>
    </w:p>
    <w:p w14:paraId="15D04645" w14:textId="08AA7E63" w:rsidR="007E72C1" w:rsidRPr="002F75C1" w:rsidRDefault="007E72C1" w:rsidP="00EC3280">
      <w:pPr>
        <w:pStyle w:val="ListBullet"/>
      </w:pPr>
      <w:r>
        <w:t>Australia’s Disability Strategy 2021–2031.</w:t>
      </w:r>
    </w:p>
    <w:p w14:paraId="5E1C373A" w14:textId="239FBFD5" w:rsidR="00EC3280" w:rsidRDefault="00EC3280" w:rsidP="00EC3280">
      <w:pPr>
        <w:pStyle w:val="ListBullet"/>
      </w:pPr>
      <w:r w:rsidRPr="002F75C1">
        <w:t xml:space="preserve">National Plan to </w:t>
      </w:r>
      <w:r w:rsidR="00613D71">
        <w:t>End</w:t>
      </w:r>
      <w:r w:rsidRPr="002F75C1">
        <w:t xml:space="preserve"> Violence against Women and Children 20</w:t>
      </w:r>
      <w:r w:rsidR="009D24EB">
        <w:t>22</w:t>
      </w:r>
      <w:r w:rsidR="00613D71">
        <w:t>–</w:t>
      </w:r>
      <w:r w:rsidRPr="002F75C1">
        <w:t>20</w:t>
      </w:r>
      <w:r w:rsidR="009D24EB">
        <w:t>3</w:t>
      </w:r>
      <w:r w:rsidRPr="002F75C1">
        <w:t>2.</w:t>
      </w:r>
    </w:p>
    <w:p w14:paraId="428F1D81" w14:textId="16802133" w:rsidR="001A20E1" w:rsidRPr="002F75C1" w:rsidRDefault="00FA3263" w:rsidP="00EC3280">
      <w:pPr>
        <w:pStyle w:val="ListBullet"/>
      </w:pPr>
      <w:hyperlink r:id="rId14" w:anchor=":~:text=The%20Aboriginal%20and%20Torres%20Strait%20Islander%20Languages%20Policy,Aboriginal%20and%20Torres%20Strait%20Islander%20languages%20being%20spoken." w:history="1">
        <w:r w:rsidR="001A20E1" w:rsidRPr="0067236D">
          <w:rPr>
            <w:rStyle w:val="Hyperlink"/>
          </w:rPr>
          <w:t>Aboriginal and Torres Strait Islander Languages Policy Partnership</w:t>
        </w:r>
      </w:hyperlink>
      <w:r w:rsidR="001A20E1">
        <w:t>.</w:t>
      </w:r>
    </w:p>
    <w:p w14:paraId="7B7FA47A" w14:textId="38928AE7" w:rsidR="00EC3280" w:rsidRPr="00471B9D" w:rsidRDefault="00EC3280" w:rsidP="00EC3280">
      <w:r w:rsidRPr="002F75C1">
        <w:t xml:space="preserve">The department encourages service providers to understand </w:t>
      </w:r>
      <w:r w:rsidR="0067236D">
        <w:t>Commonwealth</w:t>
      </w:r>
      <w:r w:rsidR="0067236D" w:rsidRPr="002F75C1">
        <w:t xml:space="preserve"> </w:t>
      </w:r>
      <w:r w:rsidRPr="002F75C1">
        <w:t xml:space="preserve">initiatives </w:t>
      </w:r>
      <w:r w:rsidR="0067236D">
        <w:t xml:space="preserve">and strategies </w:t>
      </w:r>
      <w:r w:rsidRPr="002F75C1">
        <w:t xml:space="preserve">and consider how the design and delivery of their services can contribute to </w:t>
      </w:r>
      <w:r>
        <w:t>achieving the intended outcomes</w:t>
      </w:r>
      <w:r w:rsidRPr="002F75C1">
        <w:t>.</w:t>
      </w:r>
    </w:p>
    <w:p w14:paraId="1C86278F" w14:textId="2A847603" w:rsidR="00E14136" w:rsidRPr="00665A01" w:rsidRDefault="006C6A71" w:rsidP="00EC3280">
      <w:pPr>
        <w:pStyle w:val="Heading1"/>
      </w:pPr>
      <w:bookmarkStart w:id="4" w:name="_Toc68768204"/>
      <w:bookmarkStart w:id="5" w:name="_Toc68789193"/>
      <w:bookmarkStart w:id="6" w:name="_Toc68873572"/>
      <w:bookmarkStart w:id="7" w:name="_Toc68873736"/>
      <w:bookmarkStart w:id="8" w:name="_Toc69399100"/>
      <w:bookmarkStart w:id="9" w:name="_Toc69758705"/>
      <w:bookmarkStart w:id="10" w:name="_Toc69759500"/>
      <w:bookmarkStart w:id="11" w:name="_Toc69807637"/>
      <w:bookmarkStart w:id="12" w:name="_Toc69807763"/>
      <w:bookmarkStart w:id="13" w:name="_Toc69807895"/>
      <w:bookmarkStart w:id="14" w:name="_Toc151132047"/>
      <w:bookmarkEnd w:id="4"/>
      <w:bookmarkEnd w:id="5"/>
      <w:bookmarkEnd w:id="6"/>
      <w:bookmarkEnd w:id="7"/>
      <w:bookmarkEnd w:id="8"/>
      <w:bookmarkEnd w:id="9"/>
      <w:bookmarkEnd w:id="10"/>
      <w:bookmarkEnd w:id="11"/>
      <w:bookmarkEnd w:id="12"/>
      <w:bookmarkEnd w:id="13"/>
      <w:r>
        <w:t>Overview</w:t>
      </w:r>
      <w:r w:rsidR="001B6A2B">
        <w:t xml:space="preserve"> of HIPPY</w:t>
      </w:r>
      <w:bookmarkEnd w:id="14"/>
    </w:p>
    <w:p w14:paraId="003ECF96" w14:textId="4AFB0625" w:rsidR="006C6A71" w:rsidRPr="006C6A71" w:rsidRDefault="00EC3280" w:rsidP="006C6A71">
      <w:bookmarkStart w:id="15" w:name="_Toc49435366"/>
      <w:bookmarkStart w:id="16" w:name="_Toc49435367"/>
      <w:bookmarkEnd w:id="15"/>
      <w:bookmarkEnd w:id="16"/>
      <w:r>
        <w:t>HIPPY</w:t>
      </w:r>
      <w:r w:rsidR="006C6A71" w:rsidRPr="006C6A71">
        <w:t xml:space="preserve"> is a two-year, structured home-based parenting and early childhood learning program that supports parents and carers to be their child’s first teacher. The program builds the confidence and skills of parents and carers to create a positive home learning environment to prepare their child for school. It also offers some parents and carers a supported pathway to employment and fosters local community engagement and leadership.</w:t>
      </w:r>
    </w:p>
    <w:p w14:paraId="04AE6D8F" w14:textId="1647CD11" w:rsidR="006C6A71" w:rsidRPr="006C6A71" w:rsidRDefault="006C6A71" w:rsidP="006C6A71">
      <w:r w:rsidRPr="006C6A71">
        <w:t>BSL, through HIPPY Australia, has an exclusive licence from HIPPY International to run the program in Australia</w:t>
      </w:r>
      <w:r w:rsidR="00421F31">
        <w:t>,</w:t>
      </w:r>
      <w:r w:rsidRPr="006C6A71">
        <w:t xml:space="preserve"> which is delivered in selected disadvantaged communities by existing not-for-profit organisations in each location.</w:t>
      </w:r>
      <w:r w:rsidR="00002634">
        <w:t xml:space="preserve"> BSL contracts out the </w:t>
      </w:r>
      <w:r w:rsidR="0067236D">
        <w:t>day to day management</w:t>
      </w:r>
      <w:r w:rsidR="00002634">
        <w:t xml:space="preserve"> </w:t>
      </w:r>
      <w:r w:rsidR="0067236D">
        <w:t>of</w:t>
      </w:r>
      <w:r w:rsidR="00002634">
        <w:t xml:space="preserve"> delivering HIPPY locally through a Sub</w:t>
      </w:r>
      <w:r w:rsidR="009D6620">
        <w:t>-L</w:t>
      </w:r>
      <w:r w:rsidR="00002634">
        <w:t xml:space="preserve">icence </w:t>
      </w:r>
      <w:r w:rsidR="009D6620">
        <w:t xml:space="preserve">with </w:t>
      </w:r>
      <w:r w:rsidR="0094167D">
        <w:t xml:space="preserve">around 65 </w:t>
      </w:r>
      <w:r w:rsidR="009D6620">
        <w:t>not</w:t>
      </w:r>
      <w:r w:rsidR="009D6620">
        <w:noBreakHyphen/>
        <w:t>for</w:t>
      </w:r>
      <w:r w:rsidR="009D6620">
        <w:noBreakHyphen/>
        <w:t xml:space="preserve">profit providers </w:t>
      </w:r>
      <w:r w:rsidR="00002634">
        <w:t>that operates as a funding and service agreement. More information about the HIPPY</w:t>
      </w:r>
      <w:r w:rsidR="009D6620">
        <w:t xml:space="preserve"> providers is at Part 9</w:t>
      </w:r>
      <w:r w:rsidR="00002634">
        <w:t xml:space="preserve"> below.</w:t>
      </w:r>
    </w:p>
    <w:p w14:paraId="4F935398" w14:textId="77777777" w:rsidR="006C6A71" w:rsidRPr="006C6A71" w:rsidRDefault="006C6A71" w:rsidP="006C6A71">
      <w:r w:rsidRPr="006C6A71">
        <w:t>Further information about HIPPY can be found at:</w:t>
      </w:r>
    </w:p>
    <w:p w14:paraId="7C9A9701" w14:textId="01292DD6" w:rsidR="006C6A71" w:rsidRPr="00D215EB" w:rsidRDefault="00D215EB" w:rsidP="001B6A2B">
      <w:pPr>
        <w:rPr>
          <w:rStyle w:val="Hyperlink"/>
          <w:rFonts w:eastAsiaTheme="majorEastAsia"/>
        </w:rPr>
      </w:pPr>
      <w:r>
        <w:rPr>
          <w:rFonts w:eastAsiaTheme="majorEastAsia"/>
        </w:rPr>
        <w:fldChar w:fldCharType="begin"/>
      </w:r>
      <w:r>
        <w:rPr>
          <w:rFonts w:eastAsiaTheme="majorEastAsia"/>
        </w:rPr>
        <w:instrText xml:space="preserve"> HYPERLINK "https://hippyaustralia.bsl.org.au/" </w:instrText>
      </w:r>
      <w:r>
        <w:rPr>
          <w:rFonts w:eastAsiaTheme="majorEastAsia"/>
        </w:rPr>
        <w:fldChar w:fldCharType="separate"/>
      </w:r>
      <w:r w:rsidR="006C6A71" w:rsidRPr="00D215EB">
        <w:rPr>
          <w:rStyle w:val="Hyperlink"/>
          <w:rFonts w:eastAsiaTheme="majorEastAsia"/>
        </w:rPr>
        <w:t>www.hippyaustralia.org.au</w:t>
      </w:r>
    </w:p>
    <w:p w14:paraId="2A463023" w14:textId="0A3ADCFF" w:rsidR="007E72C1" w:rsidRPr="00D215EB" w:rsidRDefault="00D215EB" w:rsidP="001B6A2B">
      <w:pPr>
        <w:rPr>
          <w:bCs/>
        </w:rPr>
      </w:pPr>
      <w:r>
        <w:rPr>
          <w:rFonts w:eastAsiaTheme="majorEastAsia"/>
        </w:rPr>
        <w:fldChar w:fldCharType="end"/>
      </w:r>
      <w:hyperlink r:id="rId15" w:history="1">
        <w:r w:rsidRPr="00D215EB">
          <w:rPr>
            <w:rStyle w:val="Hyperlink"/>
            <w:rFonts w:eastAsiaTheme="majorEastAsia"/>
          </w:rPr>
          <w:t>https://www.dss.gov.au/families-and-children-programs-services/families-and-children-activity</w:t>
        </w:r>
      </w:hyperlink>
    </w:p>
    <w:p w14:paraId="22010E0C" w14:textId="423D590F" w:rsidR="00E14136" w:rsidRPr="002F75C1" w:rsidRDefault="00E14136" w:rsidP="001B6A2B">
      <w:pPr>
        <w:pStyle w:val="Heading1"/>
      </w:pPr>
      <w:bookmarkStart w:id="17" w:name="_Toc151132048"/>
      <w:r w:rsidRPr="002F75C1">
        <w:t>Aims and Objectives</w:t>
      </w:r>
      <w:r w:rsidR="00923768" w:rsidRPr="002F75C1">
        <w:t xml:space="preserve"> of </w:t>
      </w:r>
      <w:r w:rsidR="001B6A2B">
        <w:t>HIPPY</w:t>
      </w:r>
      <w:bookmarkEnd w:id="17"/>
    </w:p>
    <w:p w14:paraId="60AEC8E1" w14:textId="5B92CD08" w:rsidR="00F4128F" w:rsidRDefault="006C6A71" w:rsidP="006C6A71">
      <w:r w:rsidRPr="006C6A71">
        <w:t xml:space="preserve">The </w:t>
      </w:r>
      <w:r>
        <w:t>aim</w:t>
      </w:r>
      <w:r w:rsidRPr="006C6A71">
        <w:t xml:space="preserve"> of HIPPY is to build the confidence and skills of parents/carers of children in </w:t>
      </w:r>
      <w:r w:rsidR="0067236D">
        <w:t xml:space="preserve">remote, regional and </w:t>
      </w:r>
      <w:r w:rsidRPr="006C6A71">
        <w:t>communities</w:t>
      </w:r>
      <w:r w:rsidR="0067236D">
        <w:t xml:space="preserve"> experiencing disadvantage</w:t>
      </w:r>
      <w:r w:rsidRPr="006C6A71">
        <w:t xml:space="preserve">, to create a positive home learning environment that assists children prepare for school and strengthens the parent/carer child relationship. The HIPPY program </w:t>
      </w:r>
      <w:r>
        <w:t>aims to</w:t>
      </w:r>
      <w:r w:rsidRPr="006C6A71">
        <w:t xml:space="preserve"> provide short, medium and long term outcomes for </w:t>
      </w:r>
      <w:r w:rsidR="00421F31">
        <w:t>c</w:t>
      </w:r>
      <w:r w:rsidR="00421F31" w:rsidRPr="006C6A71">
        <w:t xml:space="preserve">hildren </w:t>
      </w:r>
      <w:r w:rsidRPr="006C6A71">
        <w:t xml:space="preserve">(aged three and four), </w:t>
      </w:r>
      <w:r w:rsidR="00421F31">
        <w:t>f</w:t>
      </w:r>
      <w:r w:rsidR="00421F31" w:rsidRPr="006C6A71">
        <w:t xml:space="preserve">amilies </w:t>
      </w:r>
      <w:r w:rsidRPr="006C6A71">
        <w:t xml:space="preserve">(parents/carers), </w:t>
      </w:r>
      <w:r w:rsidR="00421F31">
        <w:t>f</w:t>
      </w:r>
      <w:r w:rsidR="00421F31" w:rsidRPr="006C6A71">
        <w:t xml:space="preserve">amilies </w:t>
      </w:r>
      <w:r w:rsidRPr="006C6A71">
        <w:t xml:space="preserve">in their communities, and </w:t>
      </w:r>
      <w:r w:rsidR="00421F31">
        <w:t>t</w:t>
      </w:r>
      <w:r w:rsidR="00421F31" w:rsidRPr="006C6A71">
        <w:t xml:space="preserve">raining </w:t>
      </w:r>
      <w:r w:rsidRPr="006C6A71">
        <w:t xml:space="preserve">and </w:t>
      </w:r>
      <w:r w:rsidR="00421F31">
        <w:t>e</w:t>
      </w:r>
      <w:r w:rsidR="00421F31" w:rsidRPr="006C6A71">
        <w:t xml:space="preserve">mployment </w:t>
      </w:r>
      <w:r w:rsidRPr="006C6A71">
        <w:t xml:space="preserve">(parents as HIPPY tutors).  </w:t>
      </w:r>
      <w:bookmarkStart w:id="18" w:name="_Toc42603097"/>
    </w:p>
    <w:p w14:paraId="0DAC592B" w14:textId="77777777" w:rsidR="00002634" w:rsidRDefault="00002634" w:rsidP="006C6A71">
      <w:r>
        <w:br w:type="page"/>
      </w:r>
    </w:p>
    <w:p w14:paraId="26AC9769" w14:textId="38C2365D" w:rsidR="006C6A71" w:rsidRDefault="006C6A71" w:rsidP="006C6A71">
      <w:r>
        <w:lastRenderedPageBreak/>
        <w:t>The HIPPY objectives are to:</w:t>
      </w:r>
    </w:p>
    <w:p w14:paraId="46396CCA" w14:textId="53412A79" w:rsidR="006C6A71" w:rsidRPr="006C6A71" w:rsidRDefault="006C6A71" w:rsidP="00944CF6">
      <w:pPr>
        <w:pStyle w:val="ListParagraph"/>
        <w:numPr>
          <w:ilvl w:val="0"/>
          <w:numId w:val="2"/>
        </w:numPr>
      </w:pPr>
      <w:r w:rsidRPr="006C6A71">
        <w:t>provide a child with a structured education-focused early learning program at home</w:t>
      </w:r>
    </w:p>
    <w:p w14:paraId="240F4C77" w14:textId="686ABB1C" w:rsidR="006C6A71" w:rsidRPr="006C6A71" w:rsidRDefault="006C6A71" w:rsidP="00944CF6">
      <w:pPr>
        <w:pStyle w:val="ListParagraph"/>
        <w:numPr>
          <w:ilvl w:val="0"/>
          <w:numId w:val="2"/>
        </w:numPr>
      </w:pPr>
      <w:r w:rsidRPr="006C6A71">
        <w:t>improve children’s preparedness for school and strengthen school participation</w:t>
      </w:r>
    </w:p>
    <w:p w14:paraId="79F524DA" w14:textId="2195BE5C" w:rsidR="006C6A71" w:rsidRPr="006C6A71" w:rsidRDefault="006C6A71" w:rsidP="00944CF6">
      <w:pPr>
        <w:pStyle w:val="ListParagraph"/>
        <w:numPr>
          <w:ilvl w:val="0"/>
          <w:numId w:val="2"/>
        </w:numPr>
      </w:pPr>
      <w:r w:rsidRPr="006C6A71">
        <w:t>build the confidence and skills of parents and carers to create a positive home learning environment</w:t>
      </w:r>
    </w:p>
    <w:p w14:paraId="4C93C52B" w14:textId="2545F405" w:rsidR="006C6A71" w:rsidRPr="006C6A71" w:rsidRDefault="006C6A71" w:rsidP="00944CF6">
      <w:pPr>
        <w:pStyle w:val="ListParagraph"/>
        <w:numPr>
          <w:ilvl w:val="0"/>
          <w:numId w:val="2"/>
        </w:numPr>
      </w:pPr>
      <w:r w:rsidRPr="006C6A71">
        <w:t>support employment and community leadership opportunities for HIPPY coordinators, home tutors and parents</w:t>
      </w:r>
    </w:p>
    <w:p w14:paraId="5BFFD3C4" w14:textId="1382AAC3" w:rsidR="006C6A71" w:rsidRDefault="006C6A71" w:rsidP="00944CF6">
      <w:pPr>
        <w:pStyle w:val="ListParagraph"/>
        <w:numPr>
          <w:ilvl w:val="0"/>
          <w:numId w:val="2"/>
        </w:numPr>
      </w:pPr>
      <w:r w:rsidRPr="006C6A71">
        <w:t>strengthen communities</w:t>
      </w:r>
      <w:r>
        <w:t>.</w:t>
      </w:r>
    </w:p>
    <w:p w14:paraId="006BFB8C" w14:textId="77777777" w:rsidR="006C6A71" w:rsidRDefault="006C6A71" w:rsidP="006C6A71">
      <w:r>
        <w:t>Benefits for children include:</w:t>
      </w:r>
    </w:p>
    <w:p w14:paraId="499DC835" w14:textId="57991A84" w:rsidR="006C6A71" w:rsidRPr="006C6A71" w:rsidRDefault="006C6A71" w:rsidP="00944CF6">
      <w:pPr>
        <w:pStyle w:val="ListParagraph"/>
        <w:numPr>
          <w:ilvl w:val="0"/>
          <w:numId w:val="3"/>
        </w:numPr>
      </w:pPr>
      <w:r w:rsidRPr="006C6A71">
        <w:t>encourages a love of learning</w:t>
      </w:r>
    </w:p>
    <w:p w14:paraId="45166263" w14:textId="3985A5DD" w:rsidR="006C6A71" w:rsidRPr="006C6A71" w:rsidRDefault="006C6A71" w:rsidP="00944CF6">
      <w:pPr>
        <w:pStyle w:val="ListParagraph"/>
        <w:numPr>
          <w:ilvl w:val="0"/>
          <w:numId w:val="3"/>
        </w:numPr>
      </w:pPr>
      <w:r w:rsidRPr="006C6A71">
        <w:t>maximises chances of enjoyment and doing well at school</w:t>
      </w:r>
    </w:p>
    <w:p w14:paraId="06C939B3" w14:textId="118BD8D7" w:rsidR="006C6A71" w:rsidRPr="006C6A71" w:rsidRDefault="006C6A71" w:rsidP="00944CF6">
      <w:pPr>
        <w:pStyle w:val="ListParagraph"/>
        <w:numPr>
          <w:ilvl w:val="0"/>
          <w:numId w:val="3"/>
        </w:numPr>
      </w:pPr>
      <w:r w:rsidRPr="006C6A71">
        <w:t>promotes language, numeracy and listening skills</w:t>
      </w:r>
    </w:p>
    <w:p w14:paraId="70B7314F" w14:textId="370B40CD" w:rsidR="006C6A71" w:rsidRPr="006C6A71" w:rsidRDefault="006C6A71" w:rsidP="00944CF6">
      <w:pPr>
        <w:pStyle w:val="ListParagraph"/>
        <w:numPr>
          <w:ilvl w:val="0"/>
          <w:numId w:val="3"/>
        </w:numPr>
      </w:pPr>
      <w:r w:rsidRPr="006C6A71">
        <w:t>develops concentration and motor skills</w:t>
      </w:r>
    </w:p>
    <w:p w14:paraId="3EEBA720" w14:textId="785A1E14" w:rsidR="006C6A71" w:rsidRPr="006C6A71" w:rsidRDefault="006C6A71" w:rsidP="00944CF6">
      <w:pPr>
        <w:pStyle w:val="ListParagraph"/>
        <w:numPr>
          <w:ilvl w:val="0"/>
          <w:numId w:val="3"/>
        </w:numPr>
      </w:pPr>
      <w:r w:rsidRPr="006C6A71">
        <w:t>builds self-esteem and confidence in learning</w:t>
      </w:r>
    </w:p>
    <w:p w14:paraId="7177412D" w14:textId="3F4C5C3C" w:rsidR="006C6A71" w:rsidRPr="006C6A71" w:rsidRDefault="006C6A71" w:rsidP="00944CF6">
      <w:pPr>
        <w:pStyle w:val="ListParagraph"/>
        <w:numPr>
          <w:ilvl w:val="0"/>
          <w:numId w:val="3"/>
        </w:numPr>
      </w:pPr>
      <w:r w:rsidRPr="006C6A71">
        <w:t>improves communication between parents and children.</w:t>
      </w:r>
    </w:p>
    <w:p w14:paraId="070C514A" w14:textId="77777777" w:rsidR="006C6A71" w:rsidRDefault="006C6A71" w:rsidP="006C6A71">
      <w:r>
        <w:t>Benefits for families include:</w:t>
      </w:r>
    </w:p>
    <w:p w14:paraId="7E9733C2" w14:textId="1C198C77" w:rsidR="006C6A71" w:rsidRPr="006C6A71" w:rsidRDefault="006C6A71" w:rsidP="00944CF6">
      <w:pPr>
        <w:pStyle w:val="ListParagraph"/>
        <w:numPr>
          <w:ilvl w:val="0"/>
          <w:numId w:val="4"/>
        </w:numPr>
      </w:pPr>
      <w:r w:rsidRPr="006C6A71">
        <w:t>helps create a learning environment at home</w:t>
      </w:r>
    </w:p>
    <w:p w14:paraId="09A99C4E" w14:textId="587FE23A" w:rsidR="006C6A71" w:rsidRPr="006C6A71" w:rsidRDefault="006C6A71" w:rsidP="00944CF6">
      <w:pPr>
        <w:pStyle w:val="ListParagraph"/>
        <w:numPr>
          <w:ilvl w:val="0"/>
          <w:numId w:val="4"/>
        </w:numPr>
      </w:pPr>
      <w:r w:rsidRPr="006C6A71">
        <w:t>increases parents’ knowledge of child development and the way children learn</w:t>
      </w:r>
    </w:p>
    <w:p w14:paraId="4ADE1582" w14:textId="3C76FC12" w:rsidR="006C6A71" w:rsidRPr="006C6A71" w:rsidRDefault="006C6A71" w:rsidP="00944CF6">
      <w:pPr>
        <w:pStyle w:val="ListParagraph"/>
        <w:numPr>
          <w:ilvl w:val="0"/>
          <w:numId w:val="4"/>
        </w:numPr>
      </w:pPr>
      <w:r w:rsidRPr="006C6A71">
        <w:t>provides parents with opportunities to enjoy positive time with their children</w:t>
      </w:r>
    </w:p>
    <w:p w14:paraId="44EBE668" w14:textId="6124C2E1" w:rsidR="006C6A71" w:rsidRPr="006C6A71" w:rsidRDefault="006C6A71" w:rsidP="00944CF6">
      <w:pPr>
        <w:pStyle w:val="ListParagraph"/>
        <w:numPr>
          <w:ilvl w:val="0"/>
          <w:numId w:val="4"/>
        </w:numPr>
      </w:pPr>
      <w:r w:rsidRPr="006C6A71">
        <w:t>enables parents to be actively involved in their children’s education</w:t>
      </w:r>
    </w:p>
    <w:p w14:paraId="28F2F6E1" w14:textId="10497F82" w:rsidR="006C6A71" w:rsidRPr="006C6A71" w:rsidRDefault="006C6A71" w:rsidP="00944CF6">
      <w:pPr>
        <w:pStyle w:val="ListParagraph"/>
        <w:numPr>
          <w:ilvl w:val="0"/>
          <w:numId w:val="4"/>
        </w:numPr>
      </w:pPr>
      <w:r w:rsidRPr="006C6A71">
        <w:t>supports parents to meet regularly and promotes a sense of inclusion and connectedness with their community</w:t>
      </w:r>
    </w:p>
    <w:p w14:paraId="0BF5DA14" w14:textId="42E803BF" w:rsidR="006C6A71" w:rsidRPr="006C6A71" w:rsidRDefault="006C6A71" w:rsidP="00944CF6">
      <w:pPr>
        <w:pStyle w:val="ListParagraph"/>
        <w:numPr>
          <w:ilvl w:val="0"/>
          <w:numId w:val="4"/>
        </w:numPr>
      </w:pPr>
      <w:r w:rsidRPr="006C6A71">
        <w:t>increases parents’ self-confidence</w:t>
      </w:r>
    </w:p>
    <w:p w14:paraId="71BBD78D" w14:textId="66FA015C" w:rsidR="006C6A71" w:rsidRPr="006C6A71" w:rsidRDefault="006C6A71" w:rsidP="00944CF6">
      <w:pPr>
        <w:pStyle w:val="ListParagraph"/>
        <w:numPr>
          <w:ilvl w:val="0"/>
          <w:numId w:val="4"/>
        </w:numPr>
      </w:pPr>
      <w:r w:rsidRPr="006C6A71">
        <w:t>has an overall positive impact on family relationships</w:t>
      </w:r>
    </w:p>
    <w:p w14:paraId="1A619A4A" w14:textId="6A0EB41E" w:rsidR="006C6A71" w:rsidRDefault="006C6A71" w:rsidP="00944CF6">
      <w:pPr>
        <w:pStyle w:val="ListParagraph"/>
        <w:numPr>
          <w:ilvl w:val="0"/>
          <w:numId w:val="4"/>
        </w:numPr>
      </w:pPr>
      <w:r w:rsidRPr="006C6A71">
        <w:t>creates local employment and training opportunities.</w:t>
      </w:r>
    </w:p>
    <w:p w14:paraId="01314258" w14:textId="4C773E42" w:rsidR="002338BD" w:rsidRPr="00B21FD6" w:rsidRDefault="002338BD" w:rsidP="002338BD">
      <w:pPr>
        <w:pStyle w:val="Heading2"/>
        <w:numPr>
          <w:ilvl w:val="0"/>
          <w:numId w:val="0"/>
        </w:numPr>
      </w:pPr>
      <w:bookmarkStart w:id="19" w:name="_Toc151132049"/>
      <w:r>
        <w:t xml:space="preserve">3.1 </w:t>
      </w:r>
      <w:r w:rsidRPr="00B21FD6">
        <w:t>National Agreement on Closing the Gap</w:t>
      </w:r>
      <w:bookmarkEnd w:id="19"/>
    </w:p>
    <w:p w14:paraId="59CAD80C" w14:textId="77777777" w:rsidR="002338BD" w:rsidRPr="000679B9" w:rsidRDefault="002338BD" w:rsidP="002338BD">
      <w:r w:rsidRPr="000679B9">
        <w:t xml:space="preserve">All Australian governments are working with First Nations people, their communities, organisations and businesses to implement the National Agreement on Closing the Gap (National Agreement). </w:t>
      </w:r>
    </w:p>
    <w:p w14:paraId="55CF3966" w14:textId="77777777" w:rsidR="002338BD" w:rsidRPr="000679B9" w:rsidRDefault="002338BD" w:rsidP="002338BD">
      <w:r w:rsidRPr="000679B9">
        <w:t xml:space="preserve">The National Agreement is underpinned by the belief that when </w:t>
      </w:r>
      <w:r>
        <w:t>First Nations</w:t>
      </w:r>
      <w:r w:rsidRPr="000679B9">
        <w:t xml:space="preserve"> people have a genuine say in the design and delivery of policies, programs and services that affect them, better life outcomes are achieved. </w:t>
      </w:r>
    </w:p>
    <w:p w14:paraId="09D9D8B9" w14:textId="4F583333" w:rsidR="002338BD" w:rsidRPr="000679B9" w:rsidRDefault="002338BD" w:rsidP="002338BD">
      <w:r w:rsidRPr="000679B9">
        <w:lastRenderedPageBreak/>
        <w:t xml:space="preserve">This is an unprecedented shift in the way governments have previously worked to close the gap and is built around four </w:t>
      </w:r>
      <w:hyperlink r:id="rId16" w:history="1">
        <w:r w:rsidRPr="000679B9">
          <w:rPr>
            <w:rStyle w:val="Hyperlink"/>
          </w:rPr>
          <w:t>Priority Reforms</w:t>
        </w:r>
      </w:hyperlink>
      <w:r w:rsidRPr="000679B9">
        <w:t xml:space="preserve"> that are directly informed by </w:t>
      </w:r>
      <w:r>
        <w:t>First Nations</w:t>
      </w:r>
      <w:r w:rsidRPr="000679B9">
        <w:t xml:space="preserve"> people</w:t>
      </w:r>
      <w:r>
        <w:t>:</w:t>
      </w:r>
      <w:r w:rsidRPr="000679B9">
        <w:t xml:space="preserve"> </w:t>
      </w:r>
    </w:p>
    <w:p w14:paraId="055BDC72" w14:textId="1DE09F0D" w:rsidR="002338BD" w:rsidRPr="00DB1E13" w:rsidRDefault="002338BD" w:rsidP="002338BD">
      <w:pPr>
        <w:pStyle w:val="Default"/>
        <w:numPr>
          <w:ilvl w:val="0"/>
          <w:numId w:val="30"/>
        </w:numPr>
        <w:spacing w:after="67"/>
        <w:rPr>
          <w:color w:val="auto"/>
          <w:sz w:val="22"/>
          <w:szCs w:val="22"/>
        </w:rPr>
      </w:pPr>
      <w:r w:rsidRPr="00DB1E13">
        <w:rPr>
          <w:color w:val="auto"/>
          <w:sz w:val="22"/>
          <w:szCs w:val="22"/>
        </w:rPr>
        <w:t>Formal partners</w:t>
      </w:r>
      <w:r>
        <w:rPr>
          <w:color w:val="auto"/>
          <w:sz w:val="22"/>
          <w:szCs w:val="22"/>
        </w:rPr>
        <w:t>hips and shared decision-making.</w:t>
      </w:r>
    </w:p>
    <w:p w14:paraId="3024AD79" w14:textId="25A93A2E" w:rsidR="002338BD" w:rsidRPr="00DB1E13" w:rsidRDefault="002338BD" w:rsidP="002338BD">
      <w:pPr>
        <w:pStyle w:val="Default"/>
        <w:numPr>
          <w:ilvl w:val="0"/>
          <w:numId w:val="30"/>
        </w:numPr>
        <w:spacing w:after="67"/>
        <w:rPr>
          <w:color w:val="auto"/>
          <w:sz w:val="22"/>
          <w:szCs w:val="22"/>
        </w:rPr>
      </w:pPr>
      <w:r w:rsidRPr="00DB1E13">
        <w:rPr>
          <w:color w:val="auto"/>
          <w:sz w:val="22"/>
          <w:szCs w:val="22"/>
        </w:rPr>
        <w:t>Building the community controlled sector</w:t>
      </w:r>
      <w:r>
        <w:rPr>
          <w:color w:val="auto"/>
          <w:sz w:val="22"/>
          <w:szCs w:val="22"/>
        </w:rPr>
        <w:t>.</w:t>
      </w:r>
      <w:r w:rsidRPr="00DB1E13">
        <w:rPr>
          <w:color w:val="auto"/>
          <w:sz w:val="22"/>
          <w:szCs w:val="22"/>
        </w:rPr>
        <w:t xml:space="preserve"> </w:t>
      </w:r>
    </w:p>
    <w:p w14:paraId="0A1FCD4F" w14:textId="0FADE5DC" w:rsidR="002338BD" w:rsidRPr="00DB1E13" w:rsidRDefault="002338BD" w:rsidP="002338BD">
      <w:pPr>
        <w:pStyle w:val="Default"/>
        <w:numPr>
          <w:ilvl w:val="0"/>
          <w:numId w:val="30"/>
        </w:numPr>
        <w:spacing w:after="67"/>
        <w:rPr>
          <w:color w:val="auto"/>
          <w:sz w:val="22"/>
          <w:szCs w:val="22"/>
        </w:rPr>
      </w:pPr>
      <w:r w:rsidRPr="00DB1E13">
        <w:rPr>
          <w:color w:val="auto"/>
          <w:sz w:val="22"/>
          <w:szCs w:val="22"/>
        </w:rPr>
        <w:t>Transformi</w:t>
      </w:r>
      <w:r>
        <w:rPr>
          <w:color w:val="auto"/>
          <w:sz w:val="22"/>
          <w:szCs w:val="22"/>
        </w:rPr>
        <w:t xml:space="preserve">ng government organisations. </w:t>
      </w:r>
      <w:r w:rsidRPr="00DB1E13">
        <w:rPr>
          <w:color w:val="auto"/>
          <w:sz w:val="22"/>
          <w:szCs w:val="22"/>
        </w:rPr>
        <w:t xml:space="preserve"> </w:t>
      </w:r>
    </w:p>
    <w:p w14:paraId="0113F4B8" w14:textId="77777777" w:rsidR="002338BD" w:rsidRPr="00DB1E13" w:rsidRDefault="002338BD" w:rsidP="002338BD">
      <w:pPr>
        <w:pStyle w:val="Default"/>
        <w:numPr>
          <w:ilvl w:val="0"/>
          <w:numId w:val="30"/>
        </w:numPr>
        <w:spacing w:after="67"/>
        <w:rPr>
          <w:color w:val="auto"/>
          <w:sz w:val="22"/>
          <w:szCs w:val="22"/>
        </w:rPr>
      </w:pPr>
      <w:r w:rsidRPr="00DB1E13">
        <w:rPr>
          <w:color w:val="auto"/>
          <w:sz w:val="22"/>
          <w:szCs w:val="22"/>
        </w:rPr>
        <w:t>Shared access to data and information at a regional level.</w:t>
      </w:r>
    </w:p>
    <w:p w14:paraId="5120DBC2" w14:textId="5B43E7D0" w:rsidR="002338BD" w:rsidRDefault="002338BD" w:rsidP="002338BD">
      <w:r>
        <w:t xml:space="preserve">These reforms are central to the National Agreement and the department encourages providers to work towards embedding the Priority Reforms into the way services are designed and delivered to demonstrate an active role in contributing to the </w:t>
      </w:r>
      <w:hyperlink r:id="rId17" w:history="1">
        <w:r w:rsidRPr="000679B9">
          <w:rPr>
            <w:rStyle w:val="Hyperlink"/>
          </w:rPr>
          <w:t>Closing the Gap targets</w:t>
        </w:r>
      </w:hyperlink>
      <w:r w:rsidRPr="000679B9">
        <w:t>.</w:t>
      </w:r>
      <w:r>
        <w:t xml:space="preserve"> This includes considering how to engage in genuine partnerships with Aboriginal Community Controlled Organisations </w:t>
      </w:r>
      <w:r w:rsidR="0067236D">
        <w:t xml:space="preserve">(ACCOs) </w:t>
      </w:r>
      <w:r>
        <w:t>and local First Nations communities. Service providers are required to ensure their services are culturally safe and responsive to the needs of First Nations people.</w:t>
      </w:r>
    </w:p>
    <w:p w14:paraId="4809127C" w14:textId="652F2967" w:rsidR="001A20E1" w:rsidRDefault="001A20E1" w:rsidP="002338BD">
      <w:r>
        <w:t>Through specific projects approved in consultation with the department, BSL will look to improve the service delivery experience for First Nations communities by exploring how HIPPY could be further delivered in language.</w:t>
      </w:r>
    </w:p>
    <w:p w14:paraId="5D544CC0" w14:textId="52B5A9D0" w:rsidR="0067236D" w:rsidRDefault="0067236D" w:rsidP="002338BD">
      <w:r>
        <w:t xml:space="preserve">Since 2022 BSL and select </w:t>
      </w:r>
      <w:r w:rsidR="00367459">
        <w:t>Sub-Licensees are</w:t>
      </w:r>
      <w:r>
        <w:t xml:space="preserve"> participating in the Stronger ACCOs Stronger Families Part 2. The Strong ACCOs Stronger Families activities is bringing together Facilitating Partners like BSL, </w:t>
      </w:r>
      <w:r w:rsidR="00367459">
        <w:t xml:space="preserve">Sub-Licensees </w:t>
      </w:r>
      <w:r>
        <w:t>and ACCOs to support genuine partnership between ACCOs and funded organisations under the FaC. It is expecte</w:t>
      </w:r>
      <w:r w:rsidR="00367459">
        <w:t xml:space="preserve">d that BSL will use this project to identify opportunities to continue to transform the delivery of HIPPY in First Nations communities and reflect local needs and culture. For more information visit the Department </w:t>
      </w:r>
      <w:hyperlink r:id="rId18" w:history="1">
        <w:r w:rsidR="00367459" w:rsidRPr="00367459">
          <w:rPr>
            <w:rStyle w:val="Hyperlink"/>
          </w:rPr>
          <w:t>website</w:t>
        </w:r>
      </w:hyperlink>
      <w:r w:rsidR="00367459">
        <w:t>.</w:t>
      </w:r>
    </w:p>
    <w:p w14:paraId="43B7E911" w14:textId="7593A732" w:rsidR="009D24F0" w:rsidRPr="007C74C6" w:rsidRDefault="009D24F0" w:rsidP="009D24F0">
      <w:pPr>
        <w:pStyle w:val="Heading1"/>
      </w:pPr>
      <w:bookmarkStart w:id="20" w:name="_Toc135731969"/>
      <w:bookmarkStart w:id="21" w:name="_Toc151132050"/>
      <w:r w:rsidRPr="007C74C6">
        <w:t>Timeframe</w:t>
      </w:r>
      <w:bookmarkEnd w:id="20"/>
      <w:bookmarkEnd w:id="21"/>
    </w:p>
    <w:p w14:paraId="0174FA76" w14:textId="718F7E7A" w:rsidR="009D24F0" w:rsidRPr="007C74C6" w:rsidRDefault="009D24F0" w:rsidP="009D24F0">
      <w:pPr>
        <w:pStyle w:val="NoSpacing"/>
        <w:spacing w:after="120"/>
      </w:pPr>
      <w:r w:rsidRPr="007C74C6">
        <w:t xml:space="preserve">These </w:t>
      </w:r>
      <w:r>
        <w:t>g</w:t>
      </w:r>
      <w:r w:rsidRPr="007C74C6">
        <w:t>uidelines co</w:t>
      </w:r>
      <w:r>
        <w:t xml:space="preserve">ver program delivery from </w:t>
      </w:r>
      <w:r w:rsidR="00421F31">
        <w:t xml:space="preserve">1 July </w:t>
      </w:r>
      <w:r>
        <w:t xml:space="preserve">2022 to </w:t>
      </w:r>
      <w:r w:rsidR="00421F31">
        <w:t xml:space="preserve">30 June </w:t>
      </w:r>
      <w:r>
        <w:t xml:space="preserve">2027 </w:t>
      </w:r>
      <w:r w:rsidRPr="007C74C6">
        <w:t>inclusive</w:t>
      </w:r>
      <w:r w:rsidR="0010251E">
        <w:t>,</w:t>
      </w:r>
      <w:r w:rsidRPr="007C74C6">
        <w:t xml:space="preserve"> including continued </w:t>
      </w:r>
      <w:r>
        <w:t>program</w:t>
      </w:r>
      <w:r w:rsidRPr="007C74C6">
        <w:t xml:space="preserve"> delivery in the</w:t>
      </w:r>
      <w:r w:rsidR="0094167D">
        <w:t xml:space="preserve"> 95 Service Areas around Australia (Statistical Area Level 3 (2016)),</w:t>
      </w:r>
      <w:r>
        <w:t xml:space="preserve"> </w:t>
      </w:r>
      <w:r w:rsidR="0094167D">
        <w:t xml:space="preserve">at around </w:t>
      </w:r>
      <w:r>
        <w:t>100 selected sites.</w:t>
      </w:r>
      <w:r w:rsidRPr="007C74C6" w:rsidDel="00894D42">
        <w:t xml:space="preserve"> </w:t>
      </w:r>
    </w:p>
    <w:p w14:paraId="7FB926B4" w14:textId="1CF346C8" w:rsidR="009D24F0" w:rsidRPr="0058350C" w:rsidRDefault="009D24F0" w:rsidP="009D24F0">
      <w:pPr>
        <w:pStyle w:val="Heading1"/>
      </w:pPr>
      <w:bookmarkStart w:id="22" w:name="_Toc135731970"/>
      <w:bookmarkStart w:id="23" w:name="_Toc151132051"/>
      <w:r w:rsidRPr="0058350C">
        <w:t>Funding</w:t>
      </w:r>
      <w:bookmarkEnd w:id="22"/>
      <w:bookmarkEnd w:id="23"/>
    </w:p>
    <w:p w14:paraId="7D0EBD2D" w14:textId="746292D7" w:rsidR="009D24F0" w:rsidRPr="0058350C" w:rsidRDefault="009D24F0" w:rsidP="009D24F0">
      <w:pPr>
        <w:pStyle w:val="NoSpacing"/>
        <w:spacing w:after="120"/>
      </w:pPr>
      <w:r w:rsidRPr="0058350C">
        <w:t>More than $380 million has been allocated from 2014</w:t>
      </w:r>
      <w:r w:rsidR="0010251E">
        <w:t>–</w:t>
      </w:r>
      <w:r w:rsidRPr="0058350C">
        <w:t>15 to 2026</w:t>
      </w:r>
      <w:r w:rsidR="0010251E">
        <w:t>–</w:t>
      </w:r>
      <w:r w:rsidRPr="0058350C">
        <w:t>27 to support ongoing program delivery of HIPPY across Australia.</w:t>
      </w:r>
    </w:p>
    <w:p w14:paraId="2C4A8BAD" w14:textId="1E406BE7" w:rsidR="005D0EF9" w:rsidRPr="0058350C" w:rsidRDefault="005D0EF9" w:rsidP="005D0EF9">
      <w:r w:rsidRPr="0058350C">
        <w:t>The department has a Grant Agreement (2022</w:t>
      </w:r>
      <w:r w:rsidR="0010251E">
        <w:rPr>
          <w:rFonts w:cs="Arial"/>
        </w:rPr>
        <w:t>–</w:t>
      </w:r>
      <w:r w:rsidRPr="0058350C">
        <w:t xml:space="preserve">2027) with BSL to support the ongoing delivery of HIPPY in </w:t>
      </w:r>
      <w:r w:rsidR="00A96D22" w:rsidRPr="000D149F">
        <w:rPr>
          <w:rFonts w:eastAsiaTheme="majorEastAsia"/>
        </w:rPr>
        <w:t>100 communities</w:t>
      </w:r>
      <w:r w:rsidRPr="0058350C">
        <w:t xml:space="preserve"> across Australia.</w:t>
      </w:r>
    </w:p>
    <w:p w14:paraId="42DD4324" w14:textId="77777777" w:rsidR="005D0EF9" w:rsidRPr="0058350C" w:rsidRDefault="005D0EF9" w:rsidP="005D0EF9">
      <w:r w:rsidRPr="0058350C">
        <w:t xml:space="preserve">BSL enters into ‘sub-contracting-type’ arrangements with not-for-profit organisations to deliver the program to the selected HIPPY communities. </w:t>
      </w:r>
    </w:p>
    <w:p w14:paraId="3D658702" w14:textId="77777777" w:rsidR="005D0EF9" w:rsidRPr="0058350C" w:rsidRDefault="005D0EF9" w:rsidP="005D0EF9">
      <w:r w:rsidRPr="0058350C">
        <w:t>There is no cost to families participating in HIPPY. Materials and resources are provided to families free of charge.</w:t>
      </w:r>
    </w:p>
    <w:p w14:paraId="7AF923C7" w14:textId="77777777" w:rsidR="005D0EF9" w:rsidRPr="0058350C" w:rsidRDefault="005D0EF9" w:rsidP="005D0EF9">
      <w:r w:rsidRPr="0058350C">
        <w:t>The Grant Agreement specifies arrangements and requirements including:</w:t>
      </w:r>
    </w:p>
    <w:p w14:paraId="42DE7125" w14:textId="77777777" w:rsidR="005D0EF9" w:rsidRPr="0058350C" w:rsidRDefault="005D0EF9" w:rsidP="00944CF6">
      <w:pPr>
        <w:pStyle w:val="ListParagraph"/>
        <w:numPr>
          <w:ilvl w:val="0"/>
          <w:numId w:val="17"/>
        </w:numPr>
      </w:pPr>
      <w:r w:rsidRPr="0058350C">
        <w:t>enrolment and retention targets</w:t>
      </w:r>
    </w:p>
    <w:p w14:paraId="6AA768FD" w14:textId="77777777" w:rsidR="005D0EF9" w:rsidRPr="0058350C" w:rsidRDefault="005D0EF9" w:rsidP="00944CF6">
      <w:pPr>
        <w:pStyle w:val="ListParagraph"/>
        <w:numPr>
          <w:ilvl w:val="0"/>
          <w:numId w:val="17"/>
        </w:numPr>
      </w:pPr>
      <w:r w:rsidRPr="0058350C">
        <w:t>employing HIPPY coordinators and tutors</w:t>
      </w:r>
    </w:p>
    <w:p w14:paraId="337395DE" w14:textId="77777777" w:rsidR="005D0EF9" w:rsidRPr="0058350C" w:rsidRDefault="005D0EF9" w:rsidP="00944CF6">
      <w:pPr>
        <w:pStyle w:val="ListParagraph"/>
        <w:numPr>
          <w:ilvl w:val="0"/>
          <w:numId w:val="17"/>
        </w:numPr>
      </w:pPr>
      <w:r w:rsidRPr="0058350C">
        <w:lastRenderedPageBreak/>
        <w:t>new location selection</w:t>
      </w:r>
    </w:p>
    <w:p w14:paraId="744924F6" w14:textId="77777777" w:rsidR="005D0EF9" w:rsidRPr="0058350C" w:rsidRDefault="005D0EF9" w:rsidP="00944CF6">
      <w:pPr>
        <w:pStyle w:val="ListParagraph"/>
        <w:numPr>
          <w:ilvl w:val="0"/>
          <w:numId w:val="17"/>
        </w:numPr>
      </w:pPr>
      <w:r w:rsidRPr="0058350C">
        <w:t>provider selection</w:t>
      </w:r>
    </w:p>
    <w:p w14:paraId="351BDDDD" w14:textId="77777777" w:rsidR="005D0EF9" w:rsidRPr="0058350C" w:rsidRDefault="005D0EF9" w:rsidP="00944CF6">
      <w:pPr>
        <w:pStyle w:val="ListParagraph"/>
        <w:numPr>
          <w:ilvl w:val="0"/>
          <w:numId w:val="17"/>
        </w:numPr>
      </w:pPr>
      <w:r w:rsidRPr="0058350C">
        <w:t>performance reporting</w:t>
      </w:r>
    </w:p>
    <w:p w14:paraId="091B41BA" w14:textId="77777777" w:rsidR="005D0EF9" w:rsidRPr="0058350C" w:rsidRDefault="005D0EF9" w:rsidP="00944CF6">
      <w:pPr>
        <w:pStyle w:val="ListParagraph"/>
        <w:numPr>
          <w:ilvl w:val="0"/>
          <w:numId w:val="17"/>
        </w:numPr>
      </w:pPr>
      <w:r w:rsidRPr="0058350C">
        <w:t>assessment, evaluation and innovative project development, and</w:t>
      </w:r>
    </w:p>
    <w:p w14:paraId="75B53942" w14:textId="77777777" w:rsidR="005D0EF9" w:rsidRPr="0058350C" w:rsidRDefault="005D0EF9" w:rsidP="00944CF6">
      <w:pPr>
        <w:pStyle w:val="ListParagraph"/>
        <w:numPr>
          <w:ilvl w:val="0"/>
          <w:numId w:val="17"/>
        </w:numPr>
      </w:pPr>
      <w:r w:rsidRPr="0058350C">
        <w:t>payment milestones.</w:t>
      </w:r>
    </w:p>
    <w:p w14:paraId="35FC6043" w14:textId="77777777" w:rsidR="001B6A2B" w:rsidRPr="001B6A2B" w:rsidRDefault="009D24F0" w:rsidP="001B6A2B">
      <w:pPr>
        <w:pStyle w:val="Heading1"/>
        <w:rPr>
          <w:rFonts w:eastAsiaTheme="minorHAnsi"/>
        </w:rPr>
      </w:pPr>
      <w:bookmarkStart w:id="24" w:name="_Toc151132052"/>
      <w:r>
        <w:t>Governance and Assurance</w:t>
      </w:r>
      <w:bookmarkStart w:id="25" w:name="_Toc135731972"/>
      <w:bookmarkEnd w:id="24"/>
    </w:p>
    <w:p w14:paraId="4988EFB3" w14:textId="7A38B81B" w:rsidR="009D24F0" w:rsidRPr="001B6A2B" w:rsidRDefault="009D24F0" w:rsidP="00944CF6">
      <w:pPr>
        <w:pStyle w:val="Heading2"/>
        <w:numPr>
          <w:ilvl w:val="1"/>
          <w:numId w:val="26"/>
        </w:numPr>
        <w:rPr>
          <w:rFonts w:eastAsiaTheme="minorHAnsi"/>
        </w:rPr>
      </w:pPr>
      <w:bookmarkStart w:id="26" w:name="_Toc151132053"/>
      <w:r w:rsidRPr="001B6A2B">
        <w:t>Operational</w:t>
      </w:r>
      <w:r>
        <w:t xml:space="preserve"> Management</w:t>
      </w:r>
      <w:bookmarkEnd w:id="25"/>
      <w:bookmarkEnd w:id="26"/>
    </w:p>
    <w:p w14:paraId="25607DB2" w14:textId="77777777" w:rsidR="009D24F0" w:rsidRPr="00FA4313" w:rsidRDefault="009D24F0" w:rsidP="00FA4313">
      <w:r w:rsidRPr="00FA4313">
        <w:t xml:space="preserve">The department has a comprehensive management approach to ensure sound administrative, decision-making, risk management and financial monitoring processes are in place to protect the integrity of the program. </w:t>
      </w:r>
    </w:p>
    <w:p w14:paraId="01C2DD13" w14:textId="46B0E1AE" w:rsidR="009D24F0" w:rsidRPr="00FA4313" w:rsidRDefault="009D24F0" w:rsidP="00FA4313">
      <w:r w:rsidRPr="00FA4313">
        <w:t xml:space="preserve">The </w:t>
      </w:r>
      <w:r w:rsidR="00421F31">
        <w:t>F</w:t>
      </w:r>
      <w:r w:rsidR="00421F31" w:rsidRPr="00FA4313">
        <w:t xml:space="preserve">unding </w:t>
      </w:r>
      <w:r w:rsidR="00421F31">
        <w:t>A</w:t>
      </w:r>
      <w:r w:rsidR="00421F31" w:rsidRPr="00FA4313">
        <w:t xml:space="preserve">rrangement </w:t>
      </w:r>
      <w:r w:rsidR="00421F31">
        <w:t>M</w:t>
      </w:r>
      <w:r w:rsidR="00421F31" w:rsidRPr="00FA4313">
        <w:t>anager</w:t>
      </w:r>
      <w:r w:rsidR="00D10B18">
        <w:t xml:space="preserve"> (FAM)</w:t>
      </w:r>
      <w:r w:rsidR="00421F31" w:rsidRPr="00FA4313">
        <w:t xml:space="preserve"> </w:t>
      </w:r>
      <w:r w:rsidRPr="00FA4313">
        <w:t>works with BSL in relation to:</w:t>
      </w:r>
    </w:p>
    <w:p w14:paraId="2BA7D95A" w14:textId="77777777" w:rsidR="009D24F0" w:rsidRPr="00FA4313" w:rsidRDefault="009D24F0" w:rsidP="00944CF6">
      <w:pPr>
        <w:pStyle w:val="ListParagraph"/>
        <w:numPr>
          <w:ilvl w:val="0"/>
          <w:numId w:val="13"/>
        </w:numPr>
      </w:pPr>
      <w:r w:rsidRPr="00FA4313">
        <w:t>planning, administration and conduct of funding arrangement management activities</w:t>
      </w:r>
    </w:p>
    <w:p w14:paraId="614A150E" w14:textId="77777777" w:rsidR="009D24F0" w:rsidRPr="00FA4313" w:rsidRDefault="009D24F0" w:rsidP="00944CF6">
      <w:pPr>
        <w:pStyle w:val="ListParagraph"/>
        <w:numPr>
          <w:ilvl w:val="0"/>
          <w:numId w:val="13"/>
        </w:numPr>
      </w:pPr>
      <w:r w:rsidRPr="00FA4313">
        <w:t>gathering and analysing evidence to assess funding recipient performance</w:t>
      </w:r>
    </w:p>
    <w:p w14:paraId="7216B63D" w14:textId="77777777" w:rsidR="009D24F0" w:rsidRPr="00FA4313" w:rsidRDefault="009D24F0" w:rsidP="00944CF6">
      <w:pPr>
        <w:pStyle w:val="ListParagraph"/>
        <w:numPr>
          <w:ilvl w:val="0"/>
          <w:numId w:val="13"/>
        </w:numPr>
      </w:pPr>
      <w:r w:rsidRPr="00FA4313">
        <w:t>identifying risks, issues and improvement opportunities.</w:t>
      </w:r>
    </w:p>
    <w:p w14:paraId="6C5A4189" w14:textId="77777777" w:rsidR="009D24F0" w:rsidRPr="00FA4313" w:rsidRDefault="009D24F0" w:rsidP="00FA4313">
      <w:r w:rsidRPr="00FA4313">
        <w:t>The following documents inform and support effective management:</w:t>
      </w:r>
    </w:p>
    <w:p w14:paraId="5D911CE1" w14:textId="08576221" w:rsidR="009D24F0" w:rsidRPr="00FA4313" w:rsidRDefault="009D24F0" w:rsidP="00944CF6">
      <w:pPr>
        <w:pStyle w:val="ListParagraph"/>
        <w:numPr>
          <w:ilvl w:val="0"/>
          <w:numId w:val="14"/>
        </w:numPr>
      </w:pPr>
      <w:r w:rsidRPr="00FA4313">
        <w:t>HIPPY Operational Guidelines 2022–2027</w:t>
      </w:r>
      <w:r w:rsidR="00206183">
        <w:t xml:space="preserve"> (and as updated from time to time throughout the life of the </w:t>
      </w:r>
      <w:r w:rsidR="009A38A3">
        <w:t xml:space="preserve">HIPPY </w:t>
      </w:r>
      <w:r w:rsidR="00206183">
        <w:t>grant agreement)</w:t>
      </w:r>
      <w:r w:rsidR="00690357">
        <w:t>.</w:t>
      </w:r>
    </w:p>
    <w:p w14:paraId="230DC42C" w14:textId="1BFDEA92" w:rsidR="009D24F0" w:rsidRPr="00FA4313" w:rsidRDefault="009D24F0" w:rsidP="00944CF6">
      <w:pPr>
        <w:pStyle w:val="ListParagraph"/>
        <w:numPr>
          <w:ilvl w:val="0"/>
          <w:numId w:val="14"/>
        </w:numPr>
      </w:pPr>
      <w:r w:rsidRPr="00FA4313">
        <w:t>HIPPY Funding Agreements from 2015–2027</w:t>
      </w:r>
      <w:r w:rsidR="00B80464">
        <w:t xml:space="preserve"> with reporting against milestones that includes</w:t>
      </w:r>
      <w:r w:rsidR="00FB29CE">
        <w:t xml:space="preserve"> (but is not limited to)</w:t>
      </w:r>
      <w:r w:rsidRPr="00FA4313">
        <w:t xml:space="preserve"> an Age Three Transition Strategy and a Recruitment and Retention Strategy</w:t>
      </w:r>
      <w:r w:rsidR="00FB29CE">
        <w:t>. Those two strategies will include</w:t>
      </w:r>
      <w:r w:rsidR="00B80464">
        <w:t xml:space="preserve"> </w:t>
      </w:r>
      <w:r w:rsidRPr="00FA4313">
        <w:t>risk assessment and mitigation</w:t>
      </w:r>
      <w:r w:rsidR="00FB29CE">
        <w:t xml:space="preserve"> strategie</w:t>
      </w:r>
      <w:r w:rsidRPr="00FA4313">
        <w:t>s, developed by BSL, approved by the department, and reviewed annually</w:t>
      </w:r>
      <w:r w:rsidR="00690357">
        <w:t>.</w:t>
      </w:r>
    </w:p>
    <w:p w14:paraId="622B9D0E" w14:textId="4978E3D1" w:rsidR="009D24F0" w:rsidRPr="00AC0660" w:rsidRDefault="009D24F0" w:rsidP="00944CF6">
      <w:pPr>
        <w:pStyle w:val="ListParagraph"/>
        <w:numPr>
          <w:ilvl w:val="0"/>
          <w:numId w:val="14"/>
        </w:numPr>
        <w:rPr>
          <w:szCs w:val="22"/>
        </w:rPr>
      </w:pPr>
      <w:r w:rsidRPr="00FA4313">
        <w:t>HIPPY Activity Work Plan (AWP), including BSL providing a new AWP in 2022 and again in 2024</w:t>
      </w:r>
      <w:r w:rsidR="00D10B18">
        <w:t>, which may be further</w:t>
      </w:r>
      <w:r w:rsidR="00421F31">
        <w:t xml:space="preserve"> negotiated from time to time as agreed by both BSL and the department</w:t>
      </w:r>
      <w:r w:rsidRPr="00FA4313">
        <w:t xml:space="preserve">. BSL will also provide an annual report against the AWPs. </w:t>
      </w:r>
    </w:p>
    <w:p w14:paraId="51CBEB89" w14:textId="7CD5CB50" w:rsidR="00AC0660" w:rsidRPr="005D0528" w:rsidRDefault="00AC0660" w:rsidP="00AC0660">
      <w:pPr>
        <w:rPr>
          <w:rFonts w:eastAsiaTheme="minorHAnsi"/>
          <w:lang w:eastAsia="en-US"/>
        </w:rPr>
      </w:pPr>
      <w:r w:rsidRPr="005D0528">
        <w:rPr>
          <w:rFonts w:eastAsiaTheme="minorHAnsi"/>
          <w:lang w:eastAsia="en-US"/>
        </w:rPr>
        <w:t>The following policies on the DSS and Community Grants Hub websites also apply to HIPPY:</w:t>
      </w:r>
    </w:p>
    <w:p w14:paraId="1717D42B" w14:textId="21539F6B" w:rsidR="00AC0660" w:rsidRPr="005D0528" w:rsidRDefault="00FA3263" w:rsidP="00944CF6">
      <w:pPr>
        <w:pStyle w:val="ListParagraph"/>
        <w:numPr>
          <w:ilvl w:val="0"/>
          <w:numId w:val="20"/>
        </w:numPr>
        <w:rPr>
          <w:rFonts w:eastAsiaTheme="minorHAnsi"/>
        </w:rPr>
      </w:pPr>
      <w:hyperlink r:id="rId19" w:history="1">
        <w:r w:rsidR="00AC0660" w:rsidRPr="005D0528">
          <w:rPr>
            <w:rStyle w:val="Hyperlink"/>
            <w:rFonts w:eastAsiaTheme="minorHAnsi"/>
          </w:rPr>
          <w:t>Access and Equity Policy</w:t>
        </w:r>
      </w:hyperlink>
    </w:p>
    <w:p w14:paraId="2EDBE8D3" w14:textId="427196C6" w:rsidR="00AC0660" w:rsidRPr="005D0528" w:rsidRDefault="00FA3263" w:rsidP="00944CF6">
      <w:pPr>
        <w:pStyle w:val="ListParagraph"/>
        <w:numPr>
          <w:ilvl w:val="0"/>
          <w:numId w:val="20"/>
        </w:numPr>
        <w:rPr>
          <w:rFonts w:eastAsiaTheme="minorHAnsi"/>
        </w:rPr>
      </w:pPr>
      <w:hyperlink r:id="rId20" w:history="1">
        <w:r w:rsidR="00AC0660" w:rsidRPr="005D0528">
          <w:rPr>
            <w:rStyle w:val="Hyperlink"/>
            <w:rFonts w:eastAsiaTheme="minorHAnsi"/>
          </w:rPr>
          <w:t>Complaints Process for Grant Recipients</w:t>
        </w:r>
      </w:hyperlink>
    </w:p>
    <w:p w14:paraId="457FA392" w14:textId="77777777" w:rsidR="00AC0660" w:rsidRPr="005D0528" w:rsidRDefault="00FA3263" w:rsidP="00944CF6">
      <w:pPr>
        <w:pStyle w:val="ListParagraph"/>
        <w:numPr>
          <w:ilvl w:val="0"/>
          <w:numId w:val="20"/>
        </w:numPr>
        <w:rPr>
          <w:rFonts w:eastAsiaTheme="minorHAnsi"/>
        </w:rPr>
      </w:pPr>
      <w:hyperlink r:id="rId21" w:history="1">
        <w:r w:rsidR="00AC0660" w:rsidRPr="005D0528">
          <w:rPr>
            <w:rStyle w:val="Hyperlink"/>
            <w:rFonts w:eastAsiaTheme="minorHAnsi"/>
          </w:rPr>
          <w:t>Grant Recipient Complaints and Whistleblower Provisions</w:t>
        </w:r>
      </w:hyperlink>
    </w:p>
    <w:p w14:paraId="4CB2E55D" w14:textId="6F48A5CE" w:rsidR="00AC0660" w:rsidRPr="005D0528" w:rsidRDefault="00FA3263" w:rsidP="00944CF6">
      <w:pPr>
        <w:pStyle w:val="ListParagraph"/>
        <w:numPr>
          <w:ilvl w:val="0"/>
          <w:numId w:val="20"/>
        </w:numPr>
        <w:rPr>
          <w:rFonts w:eastAsiaTheme="minorHAnsi"/>
        </w:rPr>
      </w:pPr>
      <w:hyperlink r:id="rId22" w:history="1">
        <w:r w:rsidR="00AC0660" w:rsidRPr="005D0528">
          <w:rPr>
            <w:rStyle w:val="Hyperlink"/>
            <w:rFonts w:eastAsiaTheme="minorHAnsi"/>
          </w:rPr>
          <w:t>National Redress Scheme Grant Connected Policy</w:t>
        </w:r>
      </w:hyperlink>
    </w:p>
    <w:p w14:paraId="06160C03" w14:textId="591738A2" w:rsidR="00AC0660" w:rsidRPr="005D0528" w:rsidRDefault="00FA3263" w:rsidP="00944CF6">
      <w:pPr>
        <w:pStyle w:val="ListParagraph"/>
        <w:numPr>
          <w:ilvl w:val="0"/>
          <w:numId w:val="20"/>
        </w:numPr>
        <w:rPr>
          <w:rFonts w:eastAsiaTheme="minorHAnsi"/>
        </w:rPr>
      </w:pPr>
      <w:hyperlink r:id="rId23" w:history="1">
        <w:r w:rsidR="00AC0660" w:rsidRPr="005D0528">
          <w:rPr>
            <w:rStyle w:val="Hyperlink"/>
            <w:rFonts w:eastAsiaTheme="minorHAnsi"/>
          </w:rPr>
          <w:t>Online Safety</w:t>
        </w:r>
      </w:hyperlink>
    </w:p>
    <w:p w14:paraId="79DBDCBE" w14:textId="42648025" w:rsidR="00AC0660" w:rsidRPr="005D0528" w:rsidRDefault="00FA3263" w:rsidP="00944CF6">
      <w:pPr>
        <w:pStyle w:val="ListParagraph"/>
        <w:numPr>
          <w:ilvl w:val="0"/>
          <w:numId w:val="20"/>
        </w:numPr>
        <w:rPr>
          <w:rFonts w:eastAsiaTheme="minorHAnsi"/>
        </w:rPr>
      </w:pPr>
      <w:hyperlink r:id="rId24" w:history="1">
        <w:r w:rsidR="00AC0660" w:rsidRPr="005D0528">
          <w:rPr>
            <w:rStyle w:val="Hyperlink"/>
            <w:rFonts w:eastAsiaTheme="minorHAnsi"/>
          </w:rPr>
          <w:t>Vulnerable Persons, Police Checks and Criminal Offences</w:t>
        </w:r>
      </w:hyperlink>
    </w:p>
    <w:p w14:paraId="50D580C8" w14:textId="77777777" w:rsidR="00AC0660" w:rsidRDefault="00AC0660" w:rsidP="00AC0660">
      <w:pPr>
        <w:pStyle w:val="Heading1"/>
      </w:pPr>
      <w:bookmarkStart w:id="27" w:name="_Toc151132054"/>
      <w:r>
        <w:lastRenderedPageBreak/>
        <w:t>Working with children</w:t>
      </w:r>
      <w:bookmarkEnd w:id="27"/>
      <w:r>
        <w:t xml:space="preserve"> </w:t>
      </w:r>
    </w:p>
    <w:p w14:paraId="29BA4922" w14:textId="77777777" w:rsidR="00AC0660" w:rsidRDefault="00AC0660" w:rsidP="00AC0660">
      <w:r>
        <w:t>The department is committed to ensuring that our work and activities do not expose children to abuse and harm. As part of this commitment, the department has implemented measures to promote the safety of children in all services and activities that the department funds.</w:t>
      </w:r>
    </w:p>
    <w:p w14:paraId="6A9453F9" w14:textId="5AFDE045" w:rsidR="00AC0660" w:rsidRDefault="00AC0660" w:rsidP="00AC0660">
      <w:r>
        <w:t xml:space="preserve">In delivering </w:t>
      </w:r>
      <w:r w:rsidR="00690357">
        <w:t xml:space="preserve">the </w:t>
      </w:r>
      <w:r>
        <w:t xml:space="preserve">HIPPY program to children, BSL is required to: </w:t>
      </w:r>
    </w:p>
    <w:p w14:paraId="57666141" w14:textId="72F7A176" w:rsidR="00AC0660" w:rsidRDefault="00613D71" w:rsidP="00944CF6">
      <w:pPr>
        <w:pStyle w:val="ListParagraph"/>
        <w:numPr>
          <w:ilvl w:val="0"/>
          <w:numId w:val="10"/>
        </w:numPr>
      </w:pPr>
      <w:r>
        <w:t>C</w:t>
      </w:r>
      <w:r w:rsidR="00AC0660">
        <w:t xml:space="preserve">omply with Commonwealth, state and/or territory requirements relating to working with children in the jurisdiction in which the activities are delivered. This includes mandated police checks, working with children checks and working with vulnerable people checks. </w:t>
      </w:r>
    </w:p>
    <w:p w14:paraId="0DADE6BD" w14:textId="4FA02EF8" w:rsidR="00AC0660" w:rsidRDefault="00613D71" w:rsidP="00944CF6">
      <w:pPr>
        <w:pStyle w:val="ListParagraph"/>
        <w:numPr>
          <w:ilvl w:val="0"/>
          <w:numId w:val="10"/>
        </w:numPr>
      </w:pPr>
      <w:r>
        <w:t>C</w:t>
      </w:r>
      <w:r w:rsidR="00AC0660">
        <w:t xml:space="preserve">omply with all relevant legislation in jurisdictions relating to mandatory reporting of suspected child abuse and neglect as required or otherwise defined by state or territory legislation. </w:t>
      </w:r>
    </w:p>
    <w:p w14:paraId="63799841" w14:textId="3B2688A9" w:rsidR="00AC0660" w:rsidRDefault="00613D71" w:rsidP="00944CF6">
      <w:pPr>
        <w:pStyle w:val="ListParagraph"/>
        <w:numPr>
          <w:ilvl w:val="0"/>
          <w:numId w:val="10"/>
        </w:numPr>
      </w:pPr>
      <w:r>
        <w:t>I</w:t>
      </w:r>
      <w:r w:rsidR="00AC0660">
        <w:t>mplement and meet the National Principles for Child Safe Organisations</w:t>
      </w:r>
      <w:r w:rsidR="00417653">
        <w:t xml:space="preserve"> across all service delivery sites</w:t>
      </w:r>
      <w:r w:rsidR="00AC0660">
        <w:t>.</w:t>
      </w:r>
    </w:p>
    <w:p w14:paraId="4AD2ED46" w14:textId="610B2F12" w:rsidR="00AC0660" w:rsidRDefault="00613D71" w:rsidP="00944CF6">
      <w:pPr>
        <w:pStyle w:val="ListParagraph"/>
        <w:numPr>
          <w:ilvl w:val="0"/>
          <w:numId w:val="10"/>
        </w:numPr>
      </w:pPr>
      <w:r>
        <w:t>S</w:t>
      </w:r>
      <w:r w:rsidR="00417653">
        <w:t>ubmit an</w:t>
      </w:r>
      <w:r w:rsidR="00AC0660">
        <w:t xml:space="preserve"> annual statement of compliance, specific to the child safety clause in the grant agreement or contract. </w:t>
      </w:r>
    </w:p>
    <w:p w14:paraId="18E57358" w14:textId="1EE0F677" w:rsidR="00AC0660" w:rsidRDefault="00613D71" w:rsidP="00944CF6">
      <w:pPr>
        <w:pStyle w:val="ListParagraph"/>
        <w:numPr>
          <w:ilvl w:val="0"/>
          <w:numId w:val="10"/>
        </w:numPr>
      </w:pPr>
      <w:r>
        <w:t>I</w:t>
      </w:r>
      <w:r w:rsidR="00AC0660">
        <w:t xml:space="preserve">mpose the same child safety obligations in </w:t>
      </w:r>
      <w:r w:rsidR="0003711F">
        <w:t xml:space="preserve">Sub-Licensee </w:t>
      </w:r>
      <w:r w:rsidR="009A38A3">
        <w:t>agreements</w:t>
      </w:r>
      <w:r>
        <w:t>.</w:t>
      </w:r>
    </w:p>
    <w:p w14:paraId="341A12ED" w14:textId="3D3C1259" w:rsidR="00FB29CE" w:rsidRDefault="00FB29CE" w:rsidP="00944CF6">
      <w:pPr>
        <w:pStyle w:val="ListParagraph"/>
        <w:numPr>
          <w:ilvl w:val="0"/>
          <w:numId w:val="10"/>
        </w:numPr>
      </w:pPr>
      <w:r>
        <w:t>Provide training and establish a compliance regime that includes proactive monitoring to ensure that all Sub-Licensees meet their child safety obligations.</w:t>
      </w:r>
    </w:p>
    <w:p w14:paraId="3EEB924B" w14:textId="78A8820A" w:rsidR="00417653" w:rsidRDefault="00417653" w:rsidP="00944CF6">
      <w:pPr>
        <w:pStyle w:val="ListParagraph"/>
        <w:numPr>
          <w:ilvl w:val="0"/>
          <w:numId w:val="10"/>
        </w:numPr>
      </w:pPr>
      <w:r>
        <w:t>Ensure all required checks are in place prior to any individual connected to the delivery of HIPPY services commencing employment.</w:t>
      </w:r>
    </w:p>
    <w:p w14:paraId="3586B370" w14:textId="12637C86" w:rsidR="00AC0660" w:rsidRDefault="00613D71" w:rsidP="00944CF6">
      <w:pPr>
        <w:pStyle w:val="ListParagraph"/>
        <w:numPr>
          <w:ilvl w:val="0"/>
          <w:numId w:val="10"/>
        </w:numPr>
      </w:pPr>
      <w:r>
        <w:t>N</w:t>
      </w:r>
      <w:r w:rsidR="00AC0660">
        <w:t>otify the department of any failure to comply with the child safety clauses.</w:t>
      </w:r>
    </w:p>
    <w:p w14:paraId="0B9E9992" w14:textId="77777777" w:rsidR="00AC0660" w:rsidRPr="005D0528" w:rsidRDefault="00AC0660" w:rsidP="00AC0660">
      <w:pPr>
        <w:pStyle w:val="Heading1"/>
      </w:pPr>
      <w:bookmarkStart w:id="28" w:name="_Toc42603122"/>
      <w:bookmarkStart w:id="29" w:name="_Toc151132055"/>
      <w:r w:rsidRPr="005D0528">
        <w:t>Commonwealth Child Safe Framework</w:t>
      </w:r>
      <w:bookmarkEnd w:id="28"/>
      <w:bookmarkEnd w:id="29"/>
    </w:p>
    <w:p w14:paraId="5E762D42" w14:textId="77777777" w:rsidR="00AC0660" w:rsidRPr="005D0528" w:rsidRDefault="00AC0660" w:rsidP="00AC0660">
      <w:pPr>
        <w:rPr>
          <w:rFonts w:eastAsiaTheme="minorHAnsi"/>
        </w:rPr>
      </w:pPr>
      <w:r w:rsidRPr="005D0528">
        <w:t xml:space="preserve">The Royal Commission into Institutional Responses to Child Sexual Abuse highlighted the need for organisations to adopt child safe practices including appropriate screening of staff, mandatory reporting and adoption of the National Principles for Child Safe Organisations (the National Principles). </w:t>
      </w:r>
    </w:p>
    <w:p w14:paraId="76B33828" w14:textId="77777777" w:rsidR="00AC0660" w:rsidRPr="005D0528" w:rsidRDefault="00AC0660" w:rsidP="00AC0660">
      <w:r w:rsidRPr="005D0528">
        <w:t xml:space="preserve">In response, the Australian Government introduced the </w:t>
      </w:r>
      <w:r w:rsidRPr="005D0528">
        <w:rPr>
          <w:i/>
          <w:iCs/>
        </w:rPr>
        <w:t>Commonwealth Child Safe Framework</w:t>
      </w:r>
      <w:r w:rsidRPr="005D0528">
        <w:t xml:space="preserve"> (the Framework), a whole-of-government policy that sets minimum standards for creating and embedding a child safe culture and practice in Commonwealth entities and Commonwealth funded third parties. </w:t>
      </w:r>
    </w:p>
    <w:p w14:paraId="547E480C" w14:textId="4E610F08" w:rsidR="00AC0660" w:rsidRPr="005D0528" w:rsidRDefault="00AC0660" w:rsidP="00AC0660">
      <w:r w:rsidRPr="005D0528">
        <w:t>In line with clause CB9 of the Supplementary Provisions in</w:t>
      </w:r>
      <w:r w:rsidR="00690357">
        <w:t xml:space="preserve"> BSL’s grant agreement, all sub</w:t>
      </w:r>
      <w:r w:rsidR="00690357">
        <w:noBreakHyphen/>
      </w:r>
      <w:r w:rsidRPr="005D0528">
        <w:t xml:space="preserve">contracted service providers must ensure delivery of HIPPY complies with the National Principles and other action for the safety of children, and relevant checks and authority. Under this clause, you are required to: </w:t>
      </w:r>
    </w:p>
    <w:p w14:paraId="0B9ED565" w14:textId="4680D68D" w:rsidR="00AC0660" w:rsidRPr="005D0528" w:rsidRDefault="00AC0660" w:rsidP="00AC0660">
      <w:pPr>
        <w:pStyle w:val="ListBullet"/>
      </w:pPr>
      <w:r w:rsidRPr="005D0528">
        <w:t>submit an annual Statement of Compliance stating you have impl</w:t>
      </w:r>
      <w:r w:rsidR="005414D2">
        <w:t>emented the National Principles</w:t>
      </w:r>
    </w:p>
    <w:p w14:paraId="676D3FC8" w14:textId="7EDADB11" w:rsidR="00AC0660" w:rsidRPr="005D0528" w:rsidRDefault="00AC0660" w:rsidP="00AC0660">
      <w:pPr>
        <w:pStyle w:val="ListBullet"/>
      </w:pPr>
      <w:r w:rsidRPr="005D0528">
        <w:t>complete an updated risk assessment to identify the level of responsibility for children and le</w:t>
      </w:r>
      <w:r w:rsidR="005414D2">
        <w:t>vel of risk of harm to children</w:t>
      </w:r>
    </w:p>
    <w:p w14:paraId="6534CF6B" w14:textId="64CCB80D" w:rsidR="00AC0660" w:rsidRPr="005D0528" w:rsidRDefault="00AC0660" w:rsidP="00AC0660">
      <w:pPr>
        <w:pStyle w:val="ListBullet"/>
      </w:pPr>
      <w:r w:rsidRPr="005D0528">
        <w:t>have an updated risk management strategy</w:t>
      </w:r>
    </w:p>
    <w:p w14:paraId="36062E10" w14:textId="77777777" w:rsidR="00AC0660" w:rsidRPr="005D0528" w:rsidRDefault="00AC0660" w:rsidP="00AC0660">
      <w:pPr>
        <w:pStyle w:val="ListBullet"/>
      </w:pPr>
      <w:r w:rsidRPr="005D0528">
        <w:lastRenderedPageBreak/>
        <w:t>provide training and a compliance regime.</w:t>
      </w:r>
    </w:p>
    <w:p w14:paraId="2621EEC3" w14:textId="77777777" w:rsidR="00AC0660" w:rsidRPr="005D0528" w:rsidRDefault="00AC0660" w:rsidP="00AC0660">
      <w:pPr>
        <w:rPr>
          <w:lang w:eastAsia="en-US"/>
        </w:rPr>
      </w:pPr>
      <w:r w:rsidRPr="005D0528">
        <w:t>It is the organisation’s responsibility to understand their requirements and evidence their compliance with the National Principles.</w:t>
      </w:r>
    </w:p>
    <w:p w14:paraId="7ED1653C" w14:textId="77777777" w:rsidR="00AC0660" w:rsidRPr="005D0528" w:rsidRDefault="00AC0660" w:rsidP="00AC0660">
      <w:r w:rsidRPr="005D0528">
        <w:t>Further information on the National Principles and providers’ obligations is available on the </w:t>
      </w:r>
      <w:hyperlink r:id="rId25" w:history="1">
        <w:r w:rsidRPr="005D0528">
          <w:rPr>
            <w:rStyle w:val="Hyperlink"/>
            <w:rFonts w:eastAsiaTheme="majorEastAsia"/>
            <w:szCs w:val="22"/>
          </w:rPr>
          <w:t>National Office for Child Safety website</w:t>
        </w:r>
      </w:hyperlink>
      <w:r w:rsidRPr="005D0528">
        <w:t xml:space="preserve"> and the Australian Human Rights Commission’s </w:t>
      </w:r>
      <w:hyperlink r:id="rId26" w:history="1">
        <w:r w:rsidRPr="005D0528">
          <w:rPr>
            <w:rStyle w:val="Hyperlink"/>
            <w:rFonts w:eastAsiaTheme="majorEastAsia"/>
            <w:szCs w:val="22"/>
          </w:rPr>
          <w:t>Child Safe Organisations website</w:t>
        </w:r>
      </w:hyperlink>
      <w:r w:rsidRPr="005D0528">
        <w:t>.</w:t>
      </w:r>
    </w:p>
    <w:p w14:paraId="4225AA0E" w14:textId="28784081" w:rsidR="00AC0660" w:rsidRPr="00E70A7D" w:rsidRDefault="00AC0660" w:rsidP="00AC0660">
      <w:pPr>
        <w:rPr>
          <w:rFonts w:eastAsiaTheme="majorEastAsia" w:cstheme="majorBidi"/>
          <w:sz w:val="28"/>
          <w:szCs w:val="28"/>
        </w:rPr>
      </w:pPr>
      <w:r w:rsidRPr="005D0528">
        <w:rPr>
          <w:szCs w:val="22"/>
        </w:rPr>
        <w:t xml:space="preserve">Answers to Frequently Asked Questions relating to DSS funded organisations are available on the </w:t>
      </w:r>
      <w:hyperlink r:id="rId27" w:history="1">
        <w:r w:rsidRPr="005D0528">
          <w:rPr>
            <w:rStyle w:val="Hyperlink"/>
            <w:szCs w:val="22"/>
          </w:rPr>
          <w:t>DSS website</w:t>
        </w:r>
      </w:hyperlink>
      <w:r w:rsidRPr="005D0528">
        <w:rPr>
          <w:szCs w:val="22"/>
        </w:rPr>
        <w:t xml:space="preserve">. </w:t>
      </w:r>
      <w:r w:rsidRPr="005D0528">
        <w:t>Any additional questions regarding the Statement of Compliance Process should be directed to your FAM.</w:t>
      </w:r>
      <w:r>
        <w:t xml:space="preserve"> </w:t>
      </w:r>
    </w:p>
    <w:p w14:paraId="14C52156" w14:textId="43298A46" w:rsidR="009D24F0" w:rsidRPr="007A1167" w:rsidRDefault="009D24F0" w:rsidP="00A93A0C">
      <w:pPr>
        <w:pStyle w:val="Heading1"/>
      </w:pPr>
      <w:bookmarkStart w:id="30" w:name="_Toc135731973"/>
      <w:bookmarkStart w:id="31" w:name="_Toc151132056"/>
      <w:r w:rsidRPr="00AC0660">
        <w:t>R</w:t>
      </w:r>
      <w:r w:rsidRPr="007C74C6">
        <w:t>oles and responsibilities</w:t>
      </w:r>
      <w:bookmarkEnd w:id="30"/>
      <w:bookmarkEnd w:id="31"/>
    </w:p>
    <w:p w14:paraId="699CA8FF" w14:textId="348C67F6" w:rsidR="009D24F0" w:rsidRPr="00FA4313" w:rsidRDefault="009D24F0" w:rsidP="00944CF6">
      <w:pPr>
        <w:pStyle w:val="Heading2"/>
        <w:numPr>
          <w:ilvl w:val="1"/>
          <w:numId w:val="26"/>
        </w:numPr>
      </w:pPr>
      <w:bookmarkStart w:id="32" w:name="_Toc151132057"/>
      <w:r w:rsidRPr="00FA4313">
        <w:t>Department of Social Services</w:t>
      </w:r>
      <w:bookmarkEnd w:id="32"/>
    </w:p>
    <w:p w14:paraId="3A0C26CA" w14:textId="5C4471C2" w:rsidR="009D24F0" w:rsidRDefault="009D24F0" w:rsidP="00FA4313">
      <w:r w:rsidRPr="00FA4313">
        <w:t xml:space="preserve">The department is responsible for policy considerations, administration, and managing the Grant Agreement between the department and BSL. The FAM is the first point of contact with BSL for </w:t>
      </w:r>
      <w:r w:rsidR="00EB0ADD">
        <w:t xml:space="preserve">day-to-day </w:t>
      </w:r>
      <w:r w:rsidRPr="00FA4313">
        <w:t>operational matters, and the FAM escalate</w:t>
      </w:r>
      <w:r w:rsidR="00EB0ADD">
        <w:t>s</w:t>
      </w:r>
      <w:r w:rsidRPr="00FA4313">
        <w:t xml:space="preserve"> to the Policy </w:t>
      </w:r>
      <w:r w:rsidR="00D10B18">
        <w:t>T</w:t>
      </w:r>
      <w:r w:rsidRPr="00FA4313">
        <w:t xml:space="preserve">eam as required. </w:t>
      </w:r>
      <w:r w:rsidR="00D10B18">
        <w:t xml:space="preserve">The Policy Team </w:t>
      </w:r>
      <w:r w:rsidR="00EB0ADD">
        <w:t>d</w:t>
      </w:r>
      <w:r w:rsidR="00D10B18">
        <w:t>eal</w:t>
      </w:r>
      <w:r w:rsidR="00EB0ADD">
        <w:t>s</w:t>
      </w:r>
      <w:r w:rsidR="00D10B18">
        <w:t xml:space="preserve"> with</w:t>
      </w:r>
      <w:r w:rsidR="00D10B18" w:rsidRPr="00FA4313">
        <w:t xml:space="preserve"> </w:t>
      </w:r>
      <w:r w:rsidR="00613D71">
        <w:t>other non</w:t>
      </w:r>
      <w:r w:rsidR="00613D71">
        <w:noBreakHyphen/>
      </w:r>
      <w:r w:rsidRPr="00FA4313">
        <w:t>operational and strategic matters in the first instance</w:t>
      </w:r>
      <w:r w:rsidR="00D10B18">
        <w:t>,</w:t>
      </w:r>
      <w:r w:rsidRPr="00FA4313">
        <w:t xml:space="preserve"> in consultation with the FAM.</w:t>
      </w:r>
    </w:p>
    <w:p w14:paraId="7F38D94A" w14:textId="69C1C2C6" w:rsidR="009D24F0" w:rsidRPr="00FA4313" w:rsidRDefault="009D24F0" w:rsidP="00944CF6">
      <w:pPr>
        <w:pStyle w:val="Heading2"/>
        <w:numPr>
          <w:ilvl w:val="1"/>
          <w:numId w:val="26"/>
        </w:numPr>
      </w:pPr>
      <w:bookmarkStart w:id="33" w:name="_Toc151132058"/>
      <w:r w:rsidRPr="00FA4313">
        <w:t>Brotherhood of St Laurence/HIPPY Australia</w:t>
      </w:r>
      <w:bookmarkEnd w:id="33"/>
    </w:p>
    <w:p w14:paraId="42F4D7C8" w14:textId="37E789D4" w:rsidR="009D24F0" w:rsidRPr="00FA4313" w:rsidRDefault="009D24F0" w:rsidP="00FA4313">
      <w:r w:rsidRPr="00FA4313">
        <w:t xml:space="preserve">BSL (through HIPPY Australia) implements and manages the program according to the requirements set out in the </w:t>
      </w:r>
      <w:r w:rsidR="00EB645D">
        <w:t>G</w:t>
      </w:r>
      <w:r w:rsidRPr="00FA4313">
        <w:t xml:space="preserve">rant </w:t>
      </w:r>
      <w:r w:rsidR="00D10B18">
        <w:t>A</w:t>
      </w:r>
      <w:r w:rsidR="00D10B18" w:rsidRPr="00FA4313">
        <w:t>greement</w:t>
      </w:r>
      <w:r w:rsidRPr="00FA4313">
        <w:t xml:space="preserve">. The </w:t>
      </w:r>
      <w:r w:rsidR="009A38A3">
        <w:t>Senior</w:t>
      </w:r>
      <w:r w:rsidRPr="00FA4313">
        <w:t xml:space="preserve"> Manager, HIPPY Australia, is the main point of contact with the department.</w:t>
      </w:r>
    </w:p>
    <w:p w14:paraId="4606DCB6" w14:textId="30CF6611" w:rsidR="009D24F0" w:rsidRPr="00FA4313" w:rsidRDefault="009D24F0" w:rsidP="00FA4313">
      <w:r w:rsidRPr="00FA4313">
        <w:t xml:space="preserve">BSL has an exclusive licence with HIPPY International to run the program in Australia. BSL has the right to sub-licence in Australia and to enter into arrangements with not-for-profit organisations to deliver the program in the selected communities. The BSL Research and Policy Centre undertakes research on aspects of HIPPY with the prior written approval of the department. </w:t>
      </w:r>
    </w:p>
    <w:p w14:paraId="104E0FC8" w14:textId="68807DA8" w:rsidR="009D24F0" w:rsidRPr="00FA4313" w:rsidRDefault="009D24F0" w:rsidP="00FA4313">
      <w:r w:rsidRPr="00FA4313">
        <w:t xml:space="preserve">HIPPY Australia undertakes development, performance management, quality assurance, provision of program materials and resources, training, site support, networking and liaison with </w:t>
      </w:r>
      <w:r w:rsidR="005B117D">
        <w:t>HIPPY</w:t>
      </w:r>
      <w:r w:rsidR="005B117D" w:rsidRPr="00FA4313">
        <w:t xml:space="preserve"> </w:t>
      </w:r>
      <w:r w:rsidRPr="00FA4313">
        <w:t xml:space="preserve">program providers. HIPPY Australia also undertakes analysis to build the evidence base, national communication and marketing of HIPPY and participation in the </w:t>
      </w:r>
      <w:r w:rsidR="00D10B18">
        <w:t>i</w:t>
      </w:r>
      <w:r w:rsidR="00D10B18" w:rsidRPr="00FA4313">
        <w:t xml:space="preserve">nternational </w:t>
      </w:r>
      <w:r w:rsidRPr="00FA4313">
        <w:t>HIPPY network.</w:t>
      </w:r>
    </w:p>
    <w:p w14:paraId="1DC02115" w14:textId="61B4ABCD" w:rsidR="009D24F0" w:rsidRPr="00FA4313" w:rsidRDefault="009D24F0" w:rsidP="00944CF6">
      <w:pPr>
        <w:pStyle w:val="Heading2"/>
        <w:numPr>
          <w:ilvl w:val="1"/>
          <w:numId w:val="26"/>
        </w:numPr>
      </w:pPr>
      <w:bookmarkStart w:id="34" w:name="_Toc151132059"/>
      <w:r w:rsidRPr="00FA4313">
        <w:t>Providers</w:t>
      </w:r>
      <w:bookmarkEnd w:id="34"/>
    </w:p>
    <w:p w14:paraId="3AB6A87F" w14:textId="59A3DB83" w:rsidR="00E246FB" w:rsidRDefault="00E246FB" w:rsidP="00FA4313">
      <w:r>
        <w:t>The HIPPY Grant Agreement stipulates that the Activity will service 95 Statistical Area Level 3 (2016) service areas around Australia.</w:t>
      </w:r>
      <w:r w:rsidR="004C76BE">
        <w:t xml:space="preserve"> The department does not select the providers who deliver HIPPY locally.</w:t>
      </w:r>
      <w:r>
        <w:t xml:space="preserve"> BSL manages the selection of providers </w:t>
      </w:r>
      <w:r w:rsidR="003C14A1">
        <w:t xml:space="preserve">to deliver HIPPY </w:t>
      </w:r>
      <w:r>
        <w:t>by calling for Expressions of Interest</w:t>
      </w:r>
      <w:r w:rsidR="00926D30">
        <w:t xml:space="preserve">, running information sessions for potential providers, </w:t>
      </w:r>
      <w:r w:rsidR="00625D6F">
        <w:t>and selecting suitable organisations through a competitive application process before entering into a Sub-License agreement with them. Whilst BSL manages the EOI process, they select suitable organisations in consultation with the department.</w:t>
      </w:r>
    </w:p>
    <w:p w14:paraId="6EC1E9A9" w14:textId="7BA848AC" w:rsidR="009D24F0" w:rsidRDefault="009D24F0" w:rsidP="000D149F">
      <w:pPr>
        <w:keepNext/>
        <w:keepLines/>
        <w:rPr>
          <w:rFonts w:ascii="Calibri" w:hAnsi="Calibri" w:cs="Calibri"/>
        </w:rPr>
      </w:pPr>
      <w:r w:rsidRPr="00FA4313">
        <w:lastRenderedPageBreak/>
        <w:t>Selected organisations deliver the program in each HIPPY community in collaboration with the community and in accordance with their sub-licensing and funding agreement with BSL</w:t>
      </w:r>
      <w:r w:rsidR="00367459">
        <w:t xml:space="preserve"> utilising the HIPPY resources and supports as provided by HIPPY Australia under the funding agreement</w:t>
      </w:r>
      <w:r w:rsidRPr="00FA4313">
        <w:t>.</w:t>
      </w:r>
    </w:p>
    <w:p w14:paraId="154DA64F" w14:textId="77777777" w:rsidR="00A93A0C" w:rsidRDefault="00FA4313" w:rsidP="00A93A0C">
      <w:pPr>
        <w:pStyle w:val="Heading1"/>
      </w:pPr>
      <w:bookmarkStart w:id="35" w:name="_Toc151132060"/>
      <w:r>
        <w:t>Program Requirements</w:t>
      </w:r>
      <w:bookmarkStart w:id="36" w:name="_Toc135731975"/>
      <w:bookmarkEnd w:id="35"/>
    </w:p>
    <w:p w14:paraId="1A068C9D" w14:textId="2A96BEB7" w:rsidR="009D24F0" w:rsidRPr="007C74C6" w:rsidRDefault="009D24F0" w:rsidP="00944CF6">
      <w:pPr>
        <w:pStyle w:val="Heading2"/>
        <w:numPr>
          <w:ilvl w:val="1"/>
          <w:numId w:val="26"/>
        </w:numPr>
      </w:pPr>
      <w:bookmarkStart w:id="37" w:name="_Toc151132061"/>
      <w:r>
        <w:t>D</w:t>
      </w:r>
      <w:r w:rsidRPr="007C74C6">
        <w:t>elivery model</w:t>
      </w:r>
      <w:bookmarkEnd w:id="36"/>
      <w:bookmarkEnd w:id="37"/>
    </w:p>
    <w:p w14:paraId="084D26ED" w14:textId="77777777" w:rsidR="009D24F0" w:rsidRDefault="009D24F0" w:rsidP="009D24F0">
      <w:pPr>
        <w:pStyle w:val="OECECCBullets"/>
        <w:numPr>
          <w:ilvl w:val="0"/>
          <w:numId w:val="0"/>
        </w:num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The HIPPY model has five essential features:</w:t>
      </w:r>
    </w:p>
    <w:p w14:paraId="12DAF4F1" w14:textId="77777777" w:rsidR="009D24F0" w:rsidRPr="00FA4313" w:rsidRDefault="009D24F0" w:rsidP="00944CF6">
      <w:pPr>
        <w:pStyle w:val="ListParagraph"/>
        <w:numPr>
          <w:ilvl w:val="0"/>
          <w:numId w:val="15"/>
        </w:numPr>
      </w:pPr>
      <w:r w:rsidRPr="00FF0410">
        <w:t>two</w:t>
      </w:r>
      <w:r>
        <w:t>-</w:t>
      </w:r>
      <w:r w:rsidRPr="00FA4313">
        <w:t>year home-based program</w:t>
      </w:r>
    </w:p>
    <w:p w14:paraId="74F386C8" w14:textId="77777777" w:rsidR="009D24F0" w:rsidRPr="00FA4313" w:rsidRDefault="009D24F0" w:rsidP="00944CF6">
      <w:pPr>
        <w:pStyle w:val="ListParagraph"/>
        <w:numPr>
          <w:ilvl w:val="0"/>
          <w:numId w:val="15"/>
        </w:numPr>
      </w:pPr>
      <w:r w:rsidRPr="00FA4313">
        <w:t>role play as a learning tool</w:t>
      </w:r>
    </w:p>
    <w:p w14:paraId="3D86A091" w14:textId="77777777" w:rsidR="009D24F0" w:rsidRPr="00FA4313" w:rsidRDefault="009D24F0" w:rsidP="00944CF6">
      <w:pPr>
        <w:pStyle w:val="ListParagraph"/>
        <w:numPr>
          <w:ilvl w:val="0"/>
          <w:numId w:val="15"/>
        </w:numPr>
      </w:pPr>
      <w:r w:rsidRPr="00FA4313">
        <w:t>parents/carers as home tutors</w:t>
      </w:r>
    </w:p>
    <w:p w14:paraId="70CAA288" w14:textId="77777777" w:rsidR="009D24F0" w:rsidRPr="00FA4313" w:rsidRDefault="009D24F0" w:rsidP="00944CF6">
      <w:pPr>
        <w:pStyle w:val="ListParagraph"/>
        <w:numPr>
          <w:ilvl w:val="0"/>
          <w:numId w:val="15"/>
        </w:numPr>
      </w:pPr>
      <w:r w:rsidRPr="00FA4313">
        <w:t>home visits and parent groups</w:t>
      </w:r>
    </w:p>
    <w:p w14:paraId="28CA1CAA" w14:textId="4CD02344" w:rsidR="009D24F0" w:rsidRPr="00FA4313" w:rsidRDefault="009D24F0" w:rsidP="00944CF6">
      <w:pPr>
        <w:pStyle w:val="ListParagraph"/>
        <w:numPr>
          <w:ilvl w:val="0"/>
          <w:numId w:val="15"/>
        </w:numPr>
        <w:rPr>
          <w:rFonts w:asciiTheme="minorHAnsi" w:hAnsiTheme="minorHAnsi" w:cstheme="minorHAnsi"/>
        </w:rPr>
      </w:pPr>
      <w:r w:rsidRPr="00FA4313">
        <w:t>Everywhere</w:t>
      </w:r>
      <w:r w:rsidRPr="00FF0410">
        <w:t xml:space="preserve"> </w:t>
      </w:r>
      <w:r>
        <w:t>L</w:t>
      </w:r>
      <w:r w:rsidRPr="00FF0410">
        <w:t>earning – looking for</w:t>
      </w:r>
      <w:r>
        <w:t xml:space="preserve"> learning</w:t>
      </w:r>
      <w:r w:rsidRPr="00FF0410">
        <w:t xml:space="preserve"> opportunities in every</w:t>
      </w:r>
      <w:r w:rsidR="00D10B18">
        <w:t>-</w:t>
      </w:r>
      <w:r w:rsidRPr="00FF0410">
        <w:t>day settings</w:t>
      </w:r>
      <w:r>
        <w:t>.</w:t>
      </w:r>
    </w:p>
    <w:p w14:paraId="6CBA76E7" w14:textId="284F688F" w:rsidR="009D24F0" w:rsidRPr="007C74C6" w:rsidRDefault="009D24F0" w:rsidP="00FA4313">
      <w:r w:rsidRPr="007C74C6">
        <w:t xml:space="preserve">Parents and their children enrol in the </w:t>
      </w:r>
      <w:r>
        <w:t>program</w:t>
      </w:r>
      <w:r w:rsidRPr="007C74C6">
        <w:t xml:space="preserve"> in the year</w:t>
      </w:r>
      <w:r>
        <w:t xml:space="preserve"> the child turns three years old</w:t>
      </w:r>
      <w:r w:rsidRPr="007C74C6">
        <w:t xml:space="preserve"> and participate for two years</w:t>
      </w:r>
      <w:r w:rsidRPr="005D0528">
        <w:t>. Families receive 15 activity packs in the first year and 30</w:t>
      </w:r>
      <w:r w:rsidR="004626BF">
        <w:t> </w:t>
      </w:r>
      <w:r w:rsidR="00D10B18" w:rsidRPr="005D0528">
        <w:t xml:space="preserve">activity </w:t>
      </w:r>
      <w:r w:rsidRPr="005D0528">
        <w:t>packs</w:t>
      </w:r>
      <w:r>
        <w:t xml:space="preserve"> in the second year</w:t>
      </w:r>
      <w:r w:rsidRPr="007C74C6">
        <w:t xml:space="preserve">. </w:t>
      </w:r>
      <w:r>
        <w:t>Program</w:t>
      </w:r>
      <w:r w:rsidRPr="007C74C6">
        <w:t xml:space="preserve"> activities are designed to be integrated into the daily life of the family. </w:t>
      </w:r>
      <w:r>
        <w:t xml:space="preserve">Each family participates in </w:t>
      </w:r>
      <w:r w:rsidRPr="00660622">
        <w:t>a curriculum of</w:t>
      </w:r>
      <w:r>
        <w:t xml:space="preserve"> structured learning experiences that are aligned to the Early Years Learning Framework under the National Quality Agenda for Early Childhood Education and Care.  </w:t>
      </w:r>
    </w:p>
    <w:p w14:paraId="48707141" w14:textId="44D893E5" w:rsidR="009D24F0" w:rsidRPr="0082200E" w:rsidRDefault="009D24F0" w:rsidP="00FA4313">
      <w:r>
        <w:t>In each HIPPY site the</w:t>
      </w:r>
      <w:r w:rsidR="002969FE">
        <w:t xml:space="preserve"> Sub-Licensee</w:t>
      </w:r>
      <w:r>
        <w:t xml:space="preserve"> </w:t>
      </w:r>
      <w:r w:rsidRPr="0082200E">
        <w:t xml:space="preserve">not-for-profit organisation delivers the </w:t>
      </w:r>
      <w:r>
        <w:t>program</w:t>
      </w:r>
      <w:r w:rsidRPr="0082200E">
        <w:t xml:space="preserve"> in collaboration with the local community. It is essential that the provider has an established presence in the community with linkages to other services and connections within the community. Each community </w:t>
      </w:r>
      <w:r w:rsidR="00635675">
        <w:t xml:space="preserve">HIPPY </w:t>
      </w:r>
      <w:r>
        <w:t>program</w:t>
      </w:r>
      <w:r w:rsidRPr="0082200E">
        <w:t xml:space="preserve"> is staffed </w:t>
      </w:r>
      <w:r>
        <w:t>with</w:t>
      </w:r>
      <w:r w:rsidRPr="0082200E">
        <w:t xml:space="preserve"> a tertiary qualified (or equivalent) coordinator and a team of home tutors. </w:t>
      </w:r>
    </w:p>
    <w:p w14:paraId="1CB5B5D7" w14:textId="5073D9EC" w:rsidR="009D24F0" w:rsidRPr="0082200E" w:rsidRDefault="009D24F0" w:rsidP="00FA4313">
      <w:r>
        <w:t>The c</w:t>
      </w:r>
      <w:r w:rsidRPr="0082200E">
        <w:t xml:space="preserve">oordinator has overall responsibility for </w:t>
      </w:r>
      <w:r>
        <w:t>the program</w:t>
      </w:r>
      <w:r w:rsidRPr="0082200E">
        <w:t xml:space="preserve"> and is key to the success of </w:t>
      </w:r>
      <w:r>
        <w:t>program</w:t>
      </w:r>
      <w:r w:rsidRPr="0082200E">
        <w:t xml:space="preserve"> delivery. </w:t>
      </w:r>
      <w:r>
        <w:t>Coordinators</w:t>
      </w:r>
      <w:r w:rsidRPr="0082200E">
        <w:t xml:space="preserve"> recruit families into HIPPY; supervise home tutors</w:t>
      </w:r>
      <w:r>
        <w:t>;</w:t>
      </w:r>
      <w:r w:rsidRPr="0082200E">
        <w:t xml:space="preserve"> conduct weekly training sessions with tutors; conduct fortnightly HIPPY parent groups and enrichment opportunities; complete all reports and assessments</w:t>
      </w:r>
      <w:r>
        <w:t xml:space="preserve">, </w:t>
      </w:r>
      <w:r w:rsidRPr="0082200E">
        <w:t>and attend all HIPPY training and conferences.</w:t>
      </w:r>
    </w:p>
    <w:p w14:paraId="020DA9D0" w14:textId="7E9F7AA7" w:rsidR="009D24F0" w:rsidRPr="0082200E" w:rsidRDefault="009D24F0" w:rsidP="00FA4313">
      <w:r w:rsidRPr="0082200E">
        <w:t xml:space="preserve">Home tutors live in the community (ideally drawn from the HIPPY parent group but any willing community member can be considered), are paid employees and receive training and support from the coordinator. </w:t>
      </w:r>
      <w:r w:rsidR="00AB7F54" w:rsidRPr="0082200E">
        <w:t>The</w:t>
      </w:r>
      <w:r w:rsidR="00AB7F54">
        <w:t xml:space="preserve"> tutors</w:t>
      </w:r>
      <w:r w:rsidR="00AB7F54" w:rsidRPr="0082200E">
        <w:t xml:space="preserve"> </w:t>
      </w:r>
      <w:r w:rsidRPr="0082200E">
        <w:t xml:space="preserve">work with HIPPY families and </w:t>
      </w:r>
      <w:r>
        <w:t xml:space="preserve">deliver the program through </w:t>
      </w:r>
      <w:r w:rsidRPr="0082200E">
        <w:t xml:space="preserve">home visits </w:t>
      </w:r>
      <w:r>
        <w:t>and</w:t>
      </w:r>
      <w:r w:rsidRPr="0082200E">
        <w:t xml:space="preserve"> parent groups </w:t>
      </w:r>
      <w:r>
        <w:t xml:space="preserve">as well as </w:t>
      </w:r>
      <w:r w:rsidRPr="0082200E">
        <w:t>assist</w:t>
      </w:r>
      <w:r>
        <w:t>ing</w:t>
      </w:r>
      <w:r w:rsidRPr="0082200E">
        <w:t xml:space="preserve"> with parent enrichment activities</w:t>
      </w:r>
      <w:r>
        <w:t xml:space="preserve"> and maintaining </w:t>
      </w:r>
      <w:r w:rsidRPr="0082200E">
        <w:t>records for each family.</w:t>
      </w:r>
    </w:p>
    <w:p w14:paraId="61384696" w14:textId="6BCB58DB" w:rsidR="009D24F0" w:rsidRPr="00BE6C5F" w:rsidRDefault="009D24F0" w:rsidP="00096E86">
      <w:pPr>
        <w:pStyle w:val="Heading2"/>
        <w:numPr>
          <w:ilvl w:val="1"/>
          <w:numId w:val="26"/>
        </w:numPr>
      </w:pPr>
      <w:bookmarkStart w:id="38" w:name="_Toc151132062"/>
      <w:r w:rsidRPr="00BE6C5F">
        <w:lastRenderedPageBreak/>
        <w:t>Referral of families</w:t>
      </w:r>
      <w:bookmarkEnd w:id="38"/>
    </w:p>
    <w:p w14:paraId="46F8C0E9" w14:textId="62F287A4" w:rsidR="009D24F0" w:rsidRPr="007C74C6" w:rsidRDefault="009D24F0" w:rsidP="000D149F">
      <w:pPr>
        <w:keepNext/>
        <w:keepLines/>
      </w:pPr>
      <w:r>
        <w:t xml:space="preserve">HIPPY is a </w:t>
      </w:r>
      <w:r w:rsidRPr="00660622">
        <w:t>free</w:t>
      </w:r>
      <w:r w:rsidR="00367459">
        <w:t xml:space="preserve"> of charge and</w:t>
      </w:r>
      <w:r w:rsidR="00324751">
        <w:t xml:space="preserve"> </w:t>
      </w:r>
      <w:r w:rsidRPr="00660622">
        <w:t>voluntary</w:t>
      </w:r>
      <w:r>
        <w:t xml:space="preserve"> program</w:t>
      </w:r>
      <w:r w:rsidR="00367459">
        <w:t xml:space="preserve"> directed at parent with pre-school-age children</w:t>
      </w:r>
      <w:r w:rsidR="00324751">
        <w:t xml:space="preserve"> </w:t>
      </w:r>
      <w:r w:rsidR="00367459">
        <w:t>F</w:t>
      </w:r>
      <w:r w:rsidRPr="007C74C6">
        <w:t>amilies may hear about HI</w:t>
      </w:r>
      <w:r>
        <w:t>PPY from a variety of sources. T</w:t>
      </w:r>
      <w:r w:rsidRPr="007C74C6">
        <w:t xml:space="preserve">his may be through referral by other support </w:t>
      </w:r>
      <w:r>
        <w:t>program</w:t>
      </w:r>
      <w:r w:rsidRPr="007C74C6">
        <w:t xml:space="preserve">s, by word of mouth, friends and family, </w:t>
      </w:r>
      <w:r>
        <w:t>a</w:t>
      </w:r>
      <w:r w:rsidRPr="007C74C6">
        <w:t xml:space="preserve">dvertisements in the local paper or through promotional posters around the community. Families </w:t>
      </w:r>
      <w:r>
        <w:t>may</w:t>
      </w:r>
      <w:r w:rsidRPr="007C74C6">
        <w:t xml:space="preserve"> contact the local HIPPY coordinator if they wish to enrol or to find out if they are eligible to participate. </w:t>
      </w:r>
      <w:r w:rsidR="00367459">
        <w:t>HIPPY Sub-Licensees usually enrol children at the beginning of a school year, however where resources allow and Sub-Licensees can support their enrolment some families can be brought on later in a calendar year.</w:t>
      </w:r>
    </w:p>
    <w:p w14:paraId="416289DD" w14:textId="0362F3DA" w:rsidR="00E70A7D" w:rsidRPr="00154701" w:rsidRDefault="00E70A7D" w:rsidP="00E70A7D">
      <w:pPr>
        <w:pStyle w:val="Heading1"/>
      </w:pPr>
      <w:bookmarkStart w:id="39" w:name="_Toc151132063"/>
      <w:r w:rsidRPr="00154701">
        <w:t>Priority Access</w:t>
      </w:r>
      <w:bookmarkEnd w:id="39"/>
    </w:p>
    <w:p w14:paraId="500D8203" w14:textId="68A74AC0" w:rsidR="009D24F0" w:rsidRDefault="009D24F0" w:rsidP="00FA4313">
      <w:r w:rsidRPr="007C74C6">
        <w:t xml:space="preserve">To be eligible to join the </w:t>
      </w:r>
      <w:r>
        <w:t>program</w:t>
      </w:r>
      <w:r w:rsidRPr="007C74C6">
        <w:t>, the family must have a child</w:t>
      </w:r>
      <w:r>
        <w:t xml:space="preserve"> aged three in the year of enrolment </w:t>
      </w:r>
      <w:r w:rsidRPr="007C74C6">
        <w:t xml:space="preserve">and live in a </w:t>
      </w:r>
      <w:r>
        <w:t xml:space="preserve">catchment </w:t>
      </w:r>
      <w:r w:rsidRPr="007C74C6">
        <w:t>area where HIPPY is delivered.</w:t>
      </w:r>
      <w:r>
        <w:t xml:space="preserve"> In addition, from 2019, BSL has </w:t>
      </w:r>
      <w:r w:rsidR="00D60865">
        <w:t>r</w:t>
      </w:r>
      <w:r>
        <w:t>ecruit</w:t>
      </w:r>
      <w:r w:rsidR="00D60865">
        <w:t>ed</w:t>
      </w:r>
      <w:r>
        <w:t xml:space="preserve"> new families in accordance with its Priority of Access Guidelines to ensure targeted recruitment of disadvantaged families most in need of the program.  </w:t>
      </w:r>
    </w:p>
    <w:p w14:paraId="31417EFD" w14:textId="77777777" w:rsidR="009D24F0" w:rsidRDefault="009D24F0" w:rsidP="00FA4313">
      <w:r>
        <w:t>Priority access criteria include:</w:t>
      </w:r>
    </w:p>
    <w:p w14:paraId="38B177D8" w14:textId="77777777" w:rsidR="009D24F0" w:rsidRPr="00952C95" w:rsidRDefault="009D24F0" w:rsidP="00944CF6">
      <w:pPr>
        <w:pStyle w:val="ListParagraph"/>
        <w:numPr>
          <w:ilvl w:val="0"/>
          <w:numId w:val="16"/>
        </w:numPr>
      </w:pPr>
      <w:r>
        <w:t>t</w:t>
      </w:r>
      <w:r w:rsidRPr="00952C95">
        <w:t>he household holds a Health Care Card</w:t>
      </w:r>
    </w:p>
    <w:p w14:paraId="0B4F5B56" w14:textId="627B285C" w:rsidR="009D24F0" w:rsidRPr="00952C95" w:rsidRDefault="009D24F0" w:rsidP="00944CF6">
      <w:pPr>
        <w:pStyle w:val="ListParagraph"/>
        <w:numPr>
          <w:ilvl w:val="0"/>
          <w:numId w:val="16"/>
        </w:numPr>
      </w:pPr>
      <w:r w:rsidRPr="00952C95">
        <w:t xml:space="preserve">the HIPPY </w:t>
      </w:r>
      <w:r>
        <w:t>c</w:t>
      </w:r>
      <w:r w:rsidRPr="00952C95">
        <w:t xml:space="preserve">hild </w:t>
      </w:r>
      <w:r>
        <w:t xml:space="preserve">is </w:t>
      </w:r>
      <w:r w:rsidRPr="00952C95">
        <w:t>Aboriginal and/or Torres Strait Islander</w:t>
      </w:r>
      <w:r w:rsidR="00457651">
        <w:t xml:space="preserve"> person</w:t>
      </w:r>
    </w:p>
    <w:p w14:paraId="7E6F98C0" w14:textId="77777777" w:rsidR="009D24F0" w:rsidRPr="00952C95" w:rsidRDefault="009D24F0" w:rsidP="00944CF6">
      <w:pPr>
        <w:pStyle w:val="ListParagraph"/>
        <w:numPr>
          <w:ilvl w:val="0"/>
          <w:numId w:val="16"/>
        </w:numPr>
      </w:pPr>
      <w:r w:rsidRPr="00952C95">
        <w:t xml:space="preserve">the HIPPY </w:t>
      </w:r>
      <w:r>
        <w:t>c</w:t>
      </w:r>
      <w:r w:rsidRPr="00952C95">
        <w:t>hild resides in out-of-home care</w:t>
      </w:r>
    </w:p>
    <w:p w14:paraId="1A440BE4" w14:textId="77777777" w:rsidR="009D24F0" w:rsidRPr="00952C95" w:rsidRDefault="009D24F0" w:rsidP="00944CF6">
      <w:pPr>
        <w:pStyle w:val="ListParagraph"/>
        <w:numPr>
          <w:ilvl w:val="0"/>
          <w:numId w:val="16"/>
        </w:numPr>
      </w:pPr>
      <w:r>
        <w:t xml:space="preserve">the household has </w:t>
      </w:r>
      <w:r w:rsidRPr="00952C95">
        <w:t xml:space="preserve">no income or </w:t>
      </w:r>
      <w:r>
        <w:t xml:space="preserve">receives </w:t>
      </w:r>
      <w:r w:rsidRPr="00952C95">
        <w:t xml:space="preserve">a form of government support payment </w:t>
      </w:r>
      <w:r>
        <w:t>as</w:t>
      </w:r>
      <w:r w:rsidRPr="00952C95">
        <w:t xml:space="preserve"> the</w:t>
      </w:r>
      <w:r>
        <w:t>ir</w:t>
      </w:r>
      <w:r w:rsidRPr="00952C95">
        <w:t xml:space="preserve"> primary source of income</w:t>
      </w:r>
    </w:p>
    <w:p w14:paraId="3F88F355" w14:textId="77777777" w:rsidR="009D24F0" w:rsidRPr="00952C95" w:rsidRDefault="009D24F0" w:rsidP="00944CF6">
      <w:pPr>
        <w:pStyle w:val="ListParagraph"/>
        <w:numPr>
          <w:ilvl w:val="0"/>
          <w:numId w:val="16"/>
        </w:numPr>
      </w:pPr>
      <w:r>
        <w:t>s</w:t>
      </w:r>
      <w:r w:rsidRPr="00952C95">
        <w:t>ingle</w:t>
      </w:r>
      <w:r>
        <w:t>-parent families</w:t>
      </w:r>
    </w:p>
    <w:p w14:paraId="03EBE4FD" w14:textId="607B1830" w:rsidR="009D24F0" w:rsidRDefault="009D24F0" w:rsidP="00944CF6">
      <w:pPr>
        <w:pStyle w:val="ListParagraph"/>
        <w:numPr>
          <w:ilvl w:val="0"/>
          <w:numId w:val="16"/>
        </w:numPr>
      </w:pPr>
      <w:r>
        <w:t>the c</w:t>
      </w:r>
      <w:r w:rsidRPr="00952C95">
        <w:t>hild reside</w:t>
      </w:r>
      <w:r>
        <w:t>s</w:t>
      </w:r>
      <w:r w:rsidRPr="00952C95">
        <w:t xml:space="preserve"> with a carer (i.e. not </w:t>
      </w:r>
      <w:r>
        <w:t>a</w:t>
      </w:r>
      <w:r w:rsidRPr="00952C95">
        <w:t xml:space="preserve"> parent)</w:t>
      </w:r>
    </w:p>
    <w:p w14:paraId="1E1D348F" w14:textId="77777777" w:rsidR="00580A0A" w:rsidRDefault="009D24F0" w:rsidP="00944CF6">
      <w:pPr>
        <w:pStyle w:val="ListParagraph"/>
        <w:numPr>
          <w:ilvl w:val="0"/>
          <w:numId w:val="16"/>
        </w:numPr>
      </w:pPr>
      <w:r>
        <w:t>the main language spoken at home is not English</w:t>
      </w:r>
    </w:p>
    <w:p w14:paraId="14ABE14F" w14:textId="77777777" w:rsidR="00580A0A" w:rsidRDefault="00580A0A" w:rsidP="00944CF6">
      <w:pPr>
        <w:pStyle w:val="ListParagraph"/>
        <w:numPr>
          <w:ilvl w:val="0"/>
          <w:numId w:val="16"/>
        </w:numPr>
      </w:pPr>
      <w:r>
        <w:t>the child has a developmental delay or disability and can engage positively in HIPPY</w:t>
      </w:r>
    </w:p>
    <w:p w14:paraId="0BBC80F9" w14:textId="0B7BD260" w:rsidR="009D24F0" w:rsidRDefault="00580A0A" w:rsidP="00944CF6">
      <w:pPr>
        <w:pStyle w:val="ListParagraph"/>
        <w:numPr>
          <w:ilvl w:val="0"/>
          <w:numId w:val="16"/>
        </w:numPr>
      </w:pPr>
      <w:r>
        <w:t>the parent or carer lives with a disability or long-term health condition</w:t>
      </w:r>
      <w:r w:rsidR="009D24F0">
        <w:t>.</w:t>
      </w:r>
    </w:p>
    <w:p w14:paraId="3897A368" w14:textId="34492EF4" w:rsidR="00665A01" w:rsidRPr="005E5375" w:rsidRDefault="00665A01">
      <w:pPr>
        <w:spacing w:before="0" w:after="200" w:line="276" w:lineRule="auto"/>
        <w:rPr>
          <w:rFonts w:ascii="Georgia" w:hAnsi="Georgia" w:cs="Arial"/>
          <w:bCs/>
          <w:color w:val="500778"/>
          <w:kern w:val="32"/>
          <w:sz w:val="2"/>
          <w:szCs w:val="2"/>
        </w:rPr>
      </w:pPr>
    </w:p>
    <w:p w14:paraId="5F400430" w14:textId="3A148B29" w:rsidR="00A91763" w:rsidRPr="005D0528" w:rsidRDefault="00A91763" w:rsidP="00A93A0C">
      <w:pPr>
        <w:pStyle w:val="Heading1"/>
      </w:pPr>
      <w:bookmarkStart w:id="40" w:name="_Toc151132064"/>
      <w:r w:rsidRPr="005D0528">
        <w:t>Service Delivery</w:t>
      </w:r>
      <w:bookmarkEnd w:id="18"/>
      <w:bookmarkEnd w:id="40"/>
    </w:p>
    <w:p w14:paraId="35ED86FF" w14:textId="78FADBF8" w:rsidR="00A91763" w:rsidRPr="002D1CAA" w:rsidRDefault="00FA3263" w:rsidP="00944CF6">
      <w:pPr>
        <w:pStyle w:val="Heading2"/>
        <w:numPr>
          <w:ilvl w:val="1"/>
          <w:numId w:val="26"/>
        </w:numPr>
      </w:pPr>
      <w:hyperlink w:anchor="_Toc501461276" w:history="1">
        <w:bookmarkStart w:id="41" w:name="_Toc151132065"/>
        <w:r w:rsidR="004A2DD5" w:rsidRPr="00665A01">
          <w:t>Service</w:t>
        </w:r>
        <w:r w:rsidR="004A2DD5" w:rsidRPr="002D1CAA">
          <w:t xml:space="preserve"> area</w:t>
        </w:r>
        <w:r w:rsidR="00725A75" w:rsidRPr="002D1CAA">
          <w:t>s</w:t>
        </w:r>
        <w:bookmarkEnd w:id="41"/>
        <w:r w:rsidR="004A2DD5" w:rsidRPr="002D1CAA">
          <w:rPr>
            <w:webHidden/>
          </w:rPr>
          <w:tab/>
        </w:r>
      </w:hyperlink>
    </w:p>
    <w:p w14:paraId="6636BBA8" w14:textId="6B825BD6" w:rsidR="006C6A71" w:rsidRPr="006C6A71" w:rsidRDefault="006C6A71" w:rsidP="006C6A71">
      <w:r w:rsidRPr="006C6A71">
        <w:t xml:space="preserve">Since 2018, HIPPY has operated in 100 communities across Australia, 50 of which focus on delivery to Aboriginal and Torres Strait Islander communities. </w:t>
      </w:r>
    </w:p>
    <w:p w14:paraId="3AAC03D2" w14:textId="27D11C61" w:rsidR="00412078" w:rsidRDefault="00412078" w:rsidP="00944CF6">
      <w:pPr>
        <w:pStyle w:val="Heading2"/>
        <w:numPr>
          <w:ilvl w:val="1"/>
          <w:numId w:val="26"/>
        </w:numPr>
      </w:pPr>
      <w:bookmarkStart w:id="42" w:name="_Toc151132066"/>
      <w:r>
        <w:t>Community selection</w:t>
      </w:r>
      <w:bookmarkEnd w:id="42"/>
    </w:p>
    <w:p w14:paraId="741B5EB6" w14:textId="6D58B9F4" w:rsidR="00412078" w:rsidRDefault="00613D71" w:rsidP="00412078">
      <w:r>
        <w:t xml:space="preserve">The Australian Government selected </w:t>
      </w:r>
      <w:r w:rsidR="00D60865">
        <w:t xml:space="preserve">the </w:t>
      </w:r>
      <w:r w:rsidR="00705C62">
        <w:t>95 service areas, Statistical Area Level 3 (2016),</w:t>
      </w:r>
      <w:r w:rsidR="00412078">
        <w:t xml:space="preserve"> in consultation with BSL/HIPPY Australia and other key stakeholders.</w:t>
      </w:r>
    </w:p>
    <w:p w14:paraId="1F633569" w14:textId="34EC2326" w:rsidR="00221618" w:rsidRDefault="00412078" w:rsidP="00412078">
      <w:r>
        <w:t xml:space="preserve">The department and BSL monitor recruitment rates in each </w:t>
      </w:r>
      <w:r w:rsidR="00705C62">
        <w:t xml:space="preserve">of the 100 </w:t>
      </w:r>
      <w:r>
        <w:t>site</w:t>
      </w:r>
      <w:r w:rsidR="00705C62">
        <w:t>s that are across the 95 service areas,</w:t>
      </w:r>
      <w:r>
        <w:t xml:space="preserve"> and Australian Early Development Census scores</w:t>
      </w:r>
      <w:r w:rsidR="00705C62">
        <w:t>,</w:t>
      </w:r>
      <w:r>
        <w:t xml:space="preserve"> to ensure the program continues to be delivered in locations most in need.</w:t>
      </w:r>
      <w:r w:rsidR="00221618">
        <w:t xml:space="preserve"> </w:t>
      </w:r>
    </w:p>
    <w:p w14:paraId="2FA6EF53" w14:textId="77899A18" w:rsidR="006C6A71" w:rsidRDefault="00AB7F54" w:rsidP="00412078">
      <w:r w:rsidRPr="005D0528">
        <w:lastRenderedPageBreak/>
        <w:t>BSL will undertake a</w:t>
      </w:r>
      <w:r w:rsidR="00221618" w:rsidRPr="005D0528">
        <w:t xml:space="preserve"> comprehensive review of the HIPPY sites in 2023</w:t>
      </w:r>
      <w:r w:rsidR="003B1A0E" w:rsidRPr="005D0528">
        <w:t>-</w:t>
      </w:r>
      <w:r w:rsidRPr="005D0528">
        <w:t>24</w:t>
      </w:r>
      <w:r w:rsidR="00221618" w:rsidRPr="005D0528">
        <w:t xml:space="preserve">. </w:t>
      </w:r>
      <w:r w:rsidRPr="005D0528">
        <w:t>This review will inform a separate</w:t>
      </w:r>
      <w:r w:rsidR="00221618" w:rsidRPr="005D0528">
        <w:t xml:space="preserve"> independent evaluation of HIPPY </w:t>
      </w:r>
      <w:r w:rsidR="00BF7F3C" w:rsidRPr="005D0528">
        <w:t xml:space="preserve">(2023-24 to 2025-26) </w:t>
      </w:r>
      <w:r w:rsidR="00221618" w:rsidRPr="005D0528">
        <w:t>and will incorporate latest population data, Australian Ear</w:t>
      </w:r>
      <w:r w:rsidR="00613D71">
        <w:t xml:space="preserve">ly Education Census, </w:t>
      </w:r>
      <w:r w:rsidR="00270A04">
        <w:t xml:space="preserve">and </w:t>
      </w:r>
      <w:r w:rsidR="00613D71">
        <w:t>2011 Socio</w:t>
      </w:r>
      <w:r w:rsidR="00613D71">
        <w:noBreakHyphen/>
      </w:r>
      <w:r w:rsidR="00221618" w:rsidRPr="005D0528">
        <w:t>Economic Indexes for Areas.</w:t>
      </w:r>
      <w:r w:rsidR="00221618">
        <w:t xml:space="preserve"> </w:t>
      </w:r>
    </w:p>
    <w:p w14:paraId="77DD3266" w14:textId="2D229D46" w:rsidR="00221618" w:rsidRDefault="00221618" w:rsidP="00221618">
      <w:pPr>
        <w:pStyle w:val="Heading1"/>
      </w:pPr>
      <w:bookmarkStart w:id="43" w:name="_Toc151132067"/>
      <w:r>
        <w:t>Performance and monitoring</w:t>
      </w:r>
      <w:bookmarkEnd w:id="43"/>
      <w:r>
        <w:tab/>
      </w:r>
    </w:p>
    <w:p w14:paraId="7BE37234" w14:textId="5506BADF" w:rsidR="00221618" w:rsidRDefault="00D441A1" w:rsidP="00221618">
      <w:r>
        <w:t>The department will monitor p</w:t>
      </w:r>
      <w:r w:rsidR="00221618">
        <w:t>rogram implementation and delivery to ensure HIPPY is delivered according to Australian Government policy priorities as well as according to specific requirements outlined in the HIPPY Grant Agreement.</w:t>
      </w:r>
    </w:p>
    <w:p w14:paraId="5FA13E88" w14:textId="71B3AE0A" w:rsidR="00221618" w:rsidRDefault="00221618" w:rsidP="00221618">
      <w:r>
        <w:t>Key aspects of program implementation and delivery by BSL include:</w:t>
      </w:r>
    </w:p>
    <w:p w14:paraId="47E8DB2C" w14:textId="151B5D0A" w:rsidR="00221618" w:rsidRDefault="005414D2" w:rsidP="00944CF6">
      <w:pPr>
        <w:pStyle w:val="ListParagraph"/>
        <w:numPr>
          <w:ilvl w:val="0"/>
          <w:numId w:val="9"/>
        </w:numPr>
      </w:pPr>
      <w:r>
        <w:t>T</w:t>
      </w:r>
      <w:r w:rsidR="00221618">
        <w:t xml:space="preserve">ransitioning the program to focus </w:t>
      </w:r>
      <w:r>
        <w:t>on children aged three and four.</w:t>
      </w:r>
    </w:p>
    <w:p w14:paraId="166BE883" w14:textId="72126756" w:rsidR="00221618" w:rsidRDefault="005414D2" w:rsidP="00944CF6">
      <w:pPr>
        <w:pStyle w:val="ListParagraph"/>
        <w:numPr>
          <w:ilvl w:val="0"/>
          <w:numId w:val="9"/>
        </w:numPr>
      </w:pPr>
      <w:r>
        <w:t>O</w:t>
      </w:r>
      <w:r w:rsidR="00221618">
        <w:t xml:space="preserve">ngoing program management across all 100 HIPPY sites, including providing advice, mentoring, support </w:t>
      </w:r>
      <w:r w:rsidR="00221618" w:rsidRPr="005D0528">
        <w:t>and HIPPY resources</w:t>
      </w:r>
      <w:r w:rsidR="00221618">
        <w:t xml:space="preserve"> to program providers to ensure enrolment numbers are reached and numbers are retained</w:t>
      </w:r>
      <w:r w:rsidR="00457651">
        <w:t xml:space="preserve"> and HIPPY sites are operating effectively and sustainably </w:t>
      </w:r>
      <w:r>
        <w:t>.</w:t>
      </w:r>
    </w:p>
    <w:p w14:paraId="1FDD81CE" w14:textId="7FE2AD1D" w:rsidR="00221618" w:rsidRDefault="005414D2" w:rsidP="00944CF6">
      <w:pPr>
        <w:pStyle w:val="ListParagraph"/>
        <w:numPr>
          <w:ilvl w:val="0"/>
          <w:numId w:val="9"/>
        </w:numPr>
      </w:pPr>
      <w:r>
        <w:t>O</w:t>
      </w:r>
      <w:r w:rsidR="00221618">
        <w:t>ngoing provision of additional support to sites</w:t>
      </w:r>
      <w:r w:rsidR="00457651">
        <w:t xml:space="preserve"> with limited infrastructure or requiring specific supports</w:t>
      </w:r>
      <w:r w:rsidR="00221618">
        <w:t>, including engaging local strategies in collaboration with providers and communities in line with Practice Agreements</w:t>
      </w:r>
      <w:r>
        <w:t>.</w:t>
      </w:r>
    </w:p>
    <w:p w14:paraId="0FC98DF6" w14:textId="76C2873B" w:rsidR="00221618" w:rsidRDefault="005414D2" w:rsidP="00944CF6">
      <w:pPr>
        <w:pStyle w:val="ListParagraph"/>
        <w:numPr>
          <w:ilvl w:val="0"/>
          <w:numId w:val="9"/>
        </w:numPr>
      </w:pPr>
      <w:r>
        <w:t>I</w:t>
      </w:r>
      <w:r w:rsidR="00221618">
        <w:t>mplementation of recommendations from HIPPY evaluations</w:t>
      </w:r>
      <w:r>
        <w:t>.</w:t>
      </w:r>
      <w:r w:rsidR="00221618">
        <w:t xml:space="preserve"> </w:t>
      </w:r>
    </w:p>
    <w:p w14:paraId="4257CCD7" w14:textId="509A8036" w:rsidR="00221618" w:rsidRDefault="005414D2" w:rsidP="00944CF6">
      <w:pPr>
        <w:pStyle w:val="ListParagraph"/>
        <w:numPr>
          <w:ilvl w:val="0"/>
          <w:numId w:val="9"/>
        </w:numPr>
      </w:pPr>
      <w:r>
        <w:t>R</w:t>
      </w:r>
      <w:r w:rsidR="00221618">
        <w:t>eviewing and redeveloping the HIPPY curriculum, material and resources to ensure HIPPY continues to reflect evidence</w:t>
      </w:r>
      <w:r w:rsidR="00EB645D">
        <w:t>-</w:t>
      </w:r>
      <w:r w:rsidR="00221618">
        <w:t>informed early learning, parenting and employment approaches and practice</w:t>
      </w:r>
      <w:r>
        <w:t>.</w:t>
      </w:r>
    </w:p>
    <w:p w14:paraId="3D5A2FF8" w14:textId="115E7171" w:rsidR="00221618" w:rsidRDefault="005414D2" w:rsidP="00944CF6">
      <w:pPr>
        <w:pStyle w:val="ListParagraph"/>
        <w:numPr>
          <w:ilvl w:val="0"/>
          <w:numId w:val="9"/>
        </w:numPr>
      </w:pPr>
      <w:r>
        <w:t>E</w:t>
      </w:r>
      <w:r w:rsidR="00221618">
        <w:t>ngaging and collaborating with other services and networks</w:t>
      </w:r>
      <w:r>
        <w:t>.</w:t>
      </w:r>
    </w:p>
    <w:p w14:paraId="47EF0B18" w14:textId="6946631C" w:rsidR="00221618" w:rsidRDefault="005414D2" w:rsidP="00944CF6">
      <w:pPr>
        <w:pStyle w:val="ListParagraph"/>
        <w:numPr>
          <w:ilvl w:val="0"/>
          <w:numId w:val="9"/>
        </w:numPr>
      </w:pPr>
      <w:r>
        <w:t>C</w:t>
      </w:r>
      <w:r w:rsidR="00221618">
        <w:t xml:space="preserve">ontribute to building the capacity of </w:t>
      </w:r>
      <w:r w:rsidR="00DB6118" w:rsidRPr="005D0528">
        <w:t>and</w:t>
      </w:r>
      <w:r w:rsidR="00EB645D" w:rsidRPr="005D0528">
        <w:t xml:space="preserve"> (where possible)</w:t>
      </w:r>
      <w:r w:rsidR="00DB6118" w:rsidRPr="005D0528">
        <w:t xml:space="preserve"> engaging new</w:t>
      </w:r>
      <w:r w:rsidR="00DB6118">
        <w:t xml:space="preserve"> </w:t>
      </w:r>
      <w:r w:rsidR="00221618">
        <w:t>Aboriginal Community Controlled Organisations delivering HIPPY</w:t>
      </w:r>
      <w:r>
        <w:t>.</w:t>
      </w:r>
    </w:p>
    <w:p w14:paraId="388974EE" w14:textId="29D79DA6" w:rsidR="00221618" w:rsidRPr="00FC6048" w:rsidRDefault="005414D2" w:rsidP="00944CF6">
      <w:pPr>
        <w:pStyle w:val="ListParagraph"/>
        <w:numPr>
          <w:ilvl w:val="0"/>
          <w:numId w:val="9"/>
        </w:numPr>
      </w:pPr>
      <w:r>
        <w:t>E</w:t>
      </w:r>
      <w:r w:rsidR="00DB6118" w:rsidRPr="00FC6048">
        <w:t>nsure the program delivery and outcomes aspire to the</w:t>
      </w:r>
      <w:r w:rsidR="00221618" w:rsidRPr="00FC6048">
        <w:t xml:space="preserve"> HIPPY </w:t>
      </w:r>
      <w:r w:rsidR="00157A2B" w:rsidRPr="00FC6048">
        <w:t>P</w:t>
      </w:r>
      <w:r w:rsidR="00221618" w:rsidRPr="00FC6048">
        <w:t xml:space="preserve">rogram </w:t>
      </w:r>
      <w:r w:rsidR="00157A2B" w:rsidRPr="00FC6048">
        <w:t>L</w:t>
      </w:r>
      <w:r w:rsidR="00221618" w:rsidRPr="00FC6048">
        <w:t xml:space="preserve">ogic and </w:t>
      </w:r>
      <w:r w:rsidR="00157A2B" w:rsidRPr="00FC6048">
        <w:t>T</w:t>
      </w:r>
      <w:r w:rsidR="00221618" w:rsidRPr="00FC6048">
        <w:t xml:space="preserve">heory of </w:t>
      </w:r>
      <w:r w:rsidR="00157A2B" w:rsidRPr="00FC6048">
        <w:t>C</w:t>
      </w:r>
      <w:r w:rsidR="00221618" w:rsidRPr="00FC6048">
        <w:t>hange</w:t>
      </w:r>
      <w:r>
        <w:t>.</w:t>
      </w:r>
    </w:p>
    <w:p w14:paraId="0C57A6CE" w14:textId="02FD7D6E" w:rsidR="00221618" w:rsidRPr="00FC6048" w:rsidRDefault="005414D2" w:rsidP="00944CF6">
      <w:pPr>
        <w:pStyle w:val="ListParagraph"/>
        <w:numPr>
          <w:ilvl w:val="0"/>
          <w:numId w:val="9"/>
        </w:numPr>
      </w:pPr>
      <w:r>
        <w:t>C</w:t>
      </w:r>
      <w:r w:rsidR="00DB6118" w:rsidRPr="00FC6048">
        <w:t>ontinue to report</w:t>
      </w:r>
      <w:r w:rsidR="00221618" w:rsidRPr="00FC6048">
        <w:t xml:space="preserve"> outcomes in the Data Exchange for th</w:t>
      </w:r>
      <w:r w:rsidR="008558DB">
        <w:t>e HIPPY 2020 cohort onwards.</w:t>
      </w:r>
    </w:p>
    <w:p w14:paraId="19A6E63C" w14:textId="5B1A4E90" w:rsidR="00221618" w:rsidRDefault="008558DB" w:rsidP="00944CF6">
      <w:pPr>
        <w:pStyle w:val="ListParagraph"/>
        <w:numPr>
          <w:ilvl w:val="0"/>
          <w:numId w:val="9"/>
        </w:numPr>
      </w:pPr>
      <w:r>
        <w:t>C</w:t>
      </w:r>
      <w:r w:rsidR="00221618" w:rsidRPr="00FC6048">
        <w:t>ontribute to the department’s Data and Outcomes reporting framework and Performance Measurement Framework.</w:t>
      </w:r>
    </w:p>
    <w:p w14:paraId="5DBECDAE" w14:textId="77777777" w:rsidR="00457651" w:rsidRDefault="00705C62" w:rsidP="00944CF6">
      <w:pPr>
        <w:pStyle w:val="ListParagraph"/>
        <w:numPr>
          <w:ilvl w:val="0"/>
          <w:numId w:val="9"/>
        </w:numPr>
      </w:pPr>
      <w:r>
        <w:t>Allocation of sufficient funding to each HIPPY site to support efficient and effective delivery of the program</w:t>
      </w:r>
      <w:r w:rsidR="00457651">
        <w:t>.</w:t>
      </w:r>
    </w:p>
    <w:p w14:paraId="1B44D4DD" w14:textId="36182BE5" w:rsidR="00705C62" w:rsidRPr="00FC6048" w:rsidRDefault="00457651" w:rsidP="00944CF6">
      <w:pPr>
        <w:pStyle w:val="ListParagraph"/>
        <w:numPr>
          <w:ilvl w:val="0"/>
          <w:numId w:val="9"/>
        </w:numPr>
      </w:pPr>
      <w:r>
        <w:t>Support Sub-Licensees understanding of the legal obligations for working with vulnerable people and children and setting an active approach to managing compliance with HIPPY employees</w:t>
      </w:r>
    </w:p>
    <w:p w14:paraId="6BF9976B" w14:textId="77777777" w:rsidR="00AC0660" w:rsidRPr="00FC6048" w:rsidRDefault="00AC0660" w:rsidP="00A93A0C">
      <w:pPr>
        <w:pStyle w:val="Heading1"/>
      </w:pPr>
      <w:bookmarkStart w:id="44" w:name="_Toc151132068"/>
      <w:r w:rsidRPr="00FC6048">
        <w:lastRenderedPageBreak/>
        <w:t>Reporting</w:t>
      </w:r>
      <w:bookmarkEnd w:id="44"/>
    </w:p>
    <w:p w14:paraId="6132C247" w14:textId="6C4CB997" w:rsidR="00AC0660" w:rsidRPr="00FC6048" w:rsidRDefault="00AC0660" w:rsidP="00944CF6">
      <w:pPr>
        <w:pStyle w:val="Heading2"/>
        <w:numPr>
          <w:ilvl w:val="1"/>
          <w:numId w:val="26"/>
        </w:numPr>
      </w:pPr>
      <w:bookmarkStart w:id="45" w:name="_Toc42603115"/>
      <w:bookmarkStart w:id="46" w:name="_Toc151132069"/>
      <w:r w:rsidRPr="00FC6048">
        <w:t>Data Exchange</w:t>
      </w:r>
      <w:bookmarkEnd w:id="45"/>
      <w:bookmarkEnd w:id="46"/>
    </w:p>
    <w:p w14:paraId="735418E6" w14:textId="5858BB7E" w:rsidR="00AC0660" w:rsidRPr="00FC6048" w:rsidRDefault="00AC0660" w:rsidP="00AC0660">
      <w:r w:rsidRPr="00FC6048">
        <w:t>BSL is required to report client data and service delivery information for all HIPPY clients</w:t>
      </w:r>
      <w:r w:rsidR="008726B2" w:rsidRPr="00FC6048">
        <w:t xml:space="preserve"> and from</w:t>
      </w:r>
      <w:r w:rsidRPr="00FC6048">
        <w:t xml:space="preserve"> </w:t>
      </w:r>
      <w:r w:rsidR="00635675" w:rsidRPr="00FC6048">
        <w:t xml:space="preserve">all </w:t>
      </w:r>
      <w:r w:rsidR="002969FE">
        <w:t>Sub-Licensees delivering HIPPY</w:t>
      </w:r>
      <w:r w:rsidR="00635675" w:rsidRPr="00FC6048">
        <w:t xml:space="preserve"> across all 100 HIPPY sites</w:t>
      </w:r>
      <w:r w:rsidR="008726B2" w:rsidRPr="00FC6048">
        <w:t>,</w:t>
      </w:r>
      <w:r w:rsidR="00635675" w:rsidRPr="00FC6048">
        <w:t xml:space="preserve"> </w:t>
      </w:r>
      <w:r w:rsidRPr="00FC6048">
        <w:t>in accordance with the Data Exchange Protocols (</w:t>
      </w:r>
      <w:hyperlink r:id="rId28" w:history="1">
        <w:r w:rsidRPr="00FC6048">
          <w:rPr>
            <w:rStyle w:val="Hyperlink"/>
            <w:szCs w:val="22"/>
          </w:rPr>
          <w:t>https://dex.dss.gov.au/data-exchange-protocols/</w:t>
        </w:r>
      </w:hyperlink>
      <w:r w:rsidRPr="00FC6048">
        <w:t xml:space="preserve">) and the HIPPY specific guidance in the Program Specific Guidance for </w:t>
      </w:r>
      <w:r w:rsidR="00EB645D" w:rsidRPr="00FC6048">
        <w:t>Outcome 2.1 Families and Communities Program in the Data Exchange (</w:t>
      </w:r>
      <w:hyperlink r:id="rId29" w:history="1">
        <w:r w:rsidR="00EB645D" w:rsidRPr="00FC6048">
          <w:rPr>
            <w:rStyle w:val="Hyperlink"/>
          </w:rPr>
          <w:t>Program specific guidance for Outcome 2.1 – Families and Communities Program | Data Exchange (dss.gov.au)</w:t>
        </w:r>
      </w:hyperlink>
      <w:r w:rsidR="00EB645D" w:rsidRPr="00FC6048">
        <w:t>)</w:t>
      </w:r>
      <w:r w:rsidRPr="00FC6048">
        <w:t>.</w:t>
      </w:r>
    </w:p>
    <w:p w14:paraId="7C4C1A19" w14:textId="3D79A172" w:rsidR="00AC0660" w:rsidRPr="00FC6048" w:rsidRDefault="00AC0660" w:rsidP="00AC0660">
      <w:pPr>
        <w:rPr>
          <w:rFonts w:eastAsiaTheme="majorEastAsia" w:cstheme="majorBidi"/>
          <w:bCs/>
          <w:szCs w:val="28"/>
        </w:rPr>
      </w:pPr>
      <w:r w:rsidRPr="00FC6048">
        <w:rPr>
          <w:rFonts w:eastAsiaTheme="majorEastAsia" w:cstheme="majorBidi"/>
          <w:bCs/>
          <w:szCs w:val="28"/>
        </w:rPr>
        <w:t>The Data Exchange Protocols provide operational guidance to users of the Data Exchange. The Program Specific Guidance for Commonwealth Agencies assists managers and front</w:t>
      </w:r>
      <w:r w:rsidRPr="00FC6048">
        <w:rPr>
          <w:rFonts w:eastAsiaTheme="majorEastAsia" w:cstheme="majorBidi"/>
          <w:bCs/>
          <w:szCs w:val="28"/>
        </w:rPr>
        <w:noBreakHyphen/>
        <w:t>line staff to understand the data they must report in the Data Exchange.</w:t>
      </w:r>
    </w:p>
    <w:p w14:paraId="0E923CAD" w14:textId="77777777" w:rsidR="00AC0660" w:rsidRPr="00FC6048" w:rsidRDefault="00AC0660" w:rsidP="00AC0660">
      <w:r w:rsidRPr="00FC6048">
        <w:rPr>
          <w:rFonts w:eastAsiaTheme="majorEastAsia" w:cstheme="majorBidi"/>
          <w:bCs/>
          <w:szCs w:val="28"/>
        </w:rPr>
        <w:t xml:space="preserve">The department publishes </w:t>
      </w:r>
      <w:r w:rsidRPr="00FC6048">
        <w:t xml:space="preserve">fact sheets, task cards, webinars and e-learning modules on the </w:t>
      </w:r>
      <w:r w:rsidRPr="00FC6048">
        <w:rPr>
          <w:rFonts w:eastAsiaTheme="majorEastAsia" w:cstheme="majorBidi"/>
          <w:bCs/>
          <w:szCs w:val="28"/>
        </w:rPr>
        <w:t>Data Exchange website to</w:t>
      </w:r>
      <w:r w:rsidRPr="00FC6048">
        <w:t xml:space="preserve"> help service providers set up and perform different functions in the Data Exchange </w:t>
      </w:r>
      <w:r w:rsidRPr="00FC6048">
        <w:rPr>
          <w:rFonts w:eastAsiaTheme="majorEastAsia" w:cstheme="majorBidi"/>
          <w:bCs/>
          <w:szCs w:val="28"/>
        </w:rPr>
        <w:t>(</w:t>
      </w:r>
      <w:hyperlink r:id="rId30" w:history="1">
        <w:r w:rsidRPr="00FC6048">
          <w:rPr>
            <w:rStyle w:val="Hyperlink"/>
            <w:rFonts w:eastAsiaTheme="majorEastAsia" w:cstheme="majorBidi"/>
            <w:bCs/>
            <w:szCs w:val="28"/>
          </w:rPr>
          <w:t>https://dex.dss.gov.au/training</w:t>
        </w:r>
      </w:hyperlink>
      <w:r w:rsidRPr="00FC6048">
        <w:rPr>
          <w:rFonts w:eastAsiaTheme="majorEastAsia" w:cstheme="majorBidi"/>
          <w:bCs/>
          <w:szCs w:val="28"/>
        </w:rPr>
        <w:t>)</w:t>
      </w:r>
      <w:r w:rsidRPr="00FC6048">
        <w:t>.</w:t>
      </w:r>
    </w:p>
    <w:p w14:paraId="1B2E7B9D" w14:textId="77777777" w:rsidR="00AC0660" w:rsidRPr="00FC6048" w:rsidRDefault="00AC0660" w:rsidP="00AC0660">
      <w:pPr>
        <w:rPr>
          <w:rFonts w:eastAsiaTheme="majorEastAsia" w:cstheme="majorBidi"/>
          <w:bCs/>
          <w:szCs w:val="28"/>
        </w:rPr>
      </w:pPr>
      <w:r w:rsidRPr="00FC6048">
        <w:t>For additional support, service providers can contact the Data Exchange Helpdesk (</w:t>
      </w:r>
      <w:hyperlink r:id="rId31" w:history="1">
        <w:r w:rsidRPr="00FC6048">
          <w:rPr>
            <w:rStyle w:val="Hyperlink"/>
            <w:szCs w:val="22"/>
          </w:rPr>
          <w:t>https://dex.dss.gov.au/helpdesk/</w:t>
        </w:r>
      </w:hyperlink>
      <w:r w:rsidRPr="00FC6048">
        <w:t>).</w:t>
      </w:r>
    </w:p>
    <w:p w14:paraId="6148E371" w14:textId="0925310E" w:rsidR="00AC0660" w:rsidRPr="00FC6048" w:rsidRDefault="00AC0660" w:rsidP="00944CF6">
      <w:pPr>
        <w:pStyle w:val="Heading2"/>
        <w:numPr>
          <w:ilvl w:val="1"/>
          <w:numId w:val="26"/>
        </w:numPr>
      </w:pPr>
      <w:bookmarkStart w:id="47" w:name="_Toc68775082"/>
      <w:bookmarkStart w:id="48" w:name="_Toc151132070"/>
      <w:r w:rsidRPr="00FC6048">
        <w:t>Data Exchange Partnership Approach</w:t>
      </w:r>
      <w:bookmarkEnd w:id="47"/>
      <w:bookmarkEnd w:id="48"/>
    </w:p>
    <w:p w14:paraId="444A42BD" w14:textId="3599A4C7" w:rsidR="00AC0660" w:rsidRPr="00FC6048" w:rsidRDefault="00AC0660" w:rsidP="00AC0660">
      <w:pPr>
        <w:pStyle w:val="Default"/>
        <w:spacing w:after="120" w:line="276" w:lineRule="auto"/>
        <w:rPr>
          <w:sz w:val="22"/>
          <w:szCs w:val="22"/>
        </w:rPr>
      </w:pPr>
      <w:r w:rsidRPr="00FC6048">
        <w:rPr>
          <w:sz w:val="22"/>
          <w:szCs w:val="22"/>
        </w:rPr>
        <w:t>BSL is required to participate in the Data Exchange Partnership Approach. By participating, BSL reports client and community outcomes</w:t>
      </w:r>
      <w:r w:rsidR="00EB645D" w:rsidRPr="00FC6048">
        <w:rPr>
          <w:sz w:val="22"/>
          <w:szCs w:val="22"/>
        </w:rPr>
        <w:t xml:space="preserve"> for</w:t>
      </w:r>
      <w:r w:rsidRPr="00FC6048">
        <w:rPr>
          <w:sz w:val="22"/>
          <w:szCs w:val="22"/>
        </w:rPr>
        <w:t xml:space="preserve"> HIPPY children and families, and receive </w:t>
      </w:r>
      <w:r w:rsidRPr="00FC6048">
        <w:rPr>
          <w:rFonts w:eastAsiaTheme="majorEastAsia" w:cstheme="majorBidi"/>
          <w:bCs/>
          <w:sz w:val="22"/>
          <w:szCs w:val="22"/>
        </w:rPr>
        <w:t>access to additional self-service reports</w:t>
      </w:r>
      <w:r w:rsidRPr="00FC6048">
        <w:rPr>
          <w:sz w:val="22"/>
          <w:szCs w:val="22"/>
        </w:rPr>
        <w:t xml:space="preserve">. The department requires BSL to report outcomes using its Standard Client/Community Outcomes </w:t>
      </w:r>
      <w:r w:rsidRPr="00FC6048">
        <w:rPr>
          <w:rFonts w:eastAsiaTheme="majorEastAsia" w:cstheme="majorBidi"/>
          <w:bCs/>
          <w:sz w:val="22"/>
          <w:szCs w:val="22"/>
        </w:rPr>
        <w:t>Reporting</w:t>
      </w:r>
      <w:r w:rsidRPr="00FC6048">
        <w:rPr>
          <w:sz w:val="22"/>
          <w:szCs w:val="22"/>
        </w:rPr>
        <w:t xml:space="preserve"> (SCORE) framework, which is </w:t>
      </w:r>
      <w:r w:rsidRPr="00FC6048">
        <w:rPr>
          <w:rFonts w:eastAsiaTheme="majorEastAsia" w:cstheme="majorBidi"/>
          <w:bCs/>
          <w:sz w:val="22"/>
          <w:szCs w:val="22"/>
        </w:rPr>
        <w:t>a methodology for standardised reporting of outcomes data</w:t>
      </w:r>
      <w:r w:rsidRPr="00FC6048">
        <w:rPr>
          <w:sz w:val="22"/>
          <w:szCs w:val="22"/>
        </w:rPr>
        <w:t>.</w:t>
      </w:r>
    </w:p>
    <w:p w14:paraId="6FEF1A95" w14:textId="77777777" w:rsidR="00AC0660" w:rsidRPr="00FC6048" w:rsidRDefault="00AC0660" w:rsidP="00AC0660">
      <w:r w:rsidRPr="00FC6048">
        <w:t>For further information on the Partnership Approach and SCORE, please refer to the Data Exchange Protocols (</w:t>
      </w:r>
      <w:hyperlink r:id="rId32" w:history="1">
        <w:r w:rsidRPr="00FC6048">
          <w:rPr>
            <w:rStyle w:val="Hyperlink"/>
            <w:szCs w:val="22"/>
          </w:rPr>
          <w:t>https://dex.dss.gov.au/data-exchange-protocols/</w:t>
        </w:r>
      </w:hyperlink>
      <w:r w:rsidRPr="00FC6048">
        <w:t>).</w:t>
      </w:r>
    </w:p>
    <w:p w14:paraId="42DBC2BC" w14:textId="77777777" w:rsidR="00AC0660" w:rsidRPr="00FC6048" w:rsidRDefault="00AC0660" w:rsidP="00AC0660">
      <w:r w:rsidRPr="00FC6048">
        <w:t>For additional support, service providers can contact the Data Exchange Helpdesk (</w:t>
      </w:r>
      <w:hyperlink r:id="rId33" w:history="1">
        <w:r w:rsidRPr="00FC6048">
          <w:rPr>
            <w:rStyle w:val="Hyperlink"/>
            <w:szCs w:val="22"/>
          </w:rPr>
          <w:t>https://dex.dss.gov.au/helpdesk/</w:t>
        </w:r>
      </w:hyperlink>
      <w:r w:rsidRPr="00FC6048">
        <w:t>).</w:t>
      </w:r>
    </w:p>
    <w:p w14:paraId="3906AB8F" w14:textId="45810623" w:rsidR="00AC0660" w:rsidRPr="00FC6048" w:rsidRDefault="00AC0660" w:rsidP="00944CF6">
      <w:pPr>
        <w:pStyle w:val="Heading2"/>
        <w:numPr>
          <w:ilvl w:val="1"/>
          <w:numId w:val="26"/>
        </w:numPr>
      </w:pPr>
      <w:bookmarkStart w:id="49" w:name="_Toc151132071"/>
      <w:r w:rsidRPr="00FC6048">
        <w:t>Guidance on</w:t>
      </w:r>
      <w:r w:rsidR="00A93A0C" w:rsidRPr="00FC6048">
        <w:t xml:space="preserve"> measuring client and community </w:t>
      </w:r>
      <w:r w:rsidRPr="00FC6048">
        <w:t>outcomes</w:t>
      </w:r>
      <w:bookmarkEnd w:id="49"/>
    </w:p>
    <w:p w14:paraId="4FF05362" w14:textId="77777777" w:rsidR="00AC0660" w:rsidRPr="00FC6048" w:rsidRDefault="00AC0660" w:rsidP="00AC0660">
      <w:pPr>
        <w:rPr>
          <w:rFonts w:eastAsiaTheme="majorEastAsia"/>
          <w:lang w:eastAsia="en-US"/>
        </w:rPr>
      </w:pPr>
      <w:r w:rsidRPr="00FC6048">
        <w:rPr>
          <w:rFonts w:eastAsiaTheme="majorEastAsia"/>
          <w:lang w:eastAsia="en-US"/>
        </w:rPr>
        <w:t>The department encourages all service providers to use validated outcomes measurement tools to measure client and community outcomes.</w:t>
      </w:r>
    </w:p>
    <w:p w14:paraId="51BBA68D" w14:textId="77777777" w:rsidR="00AC0660" w:rsidRPr="00FC6048" w:rsidRDefault="00AC0660" w:rsidP="00AC0660">
      <w:pPr>
        <w:rPr>
          <w:rFonts w:eastAsiaTheme="majorEastAsia"/>
        </w:rPr>
      </w:pPr>
      <w:r w:rsidRPr="00FC6048">
        <w:rPr>
          <w:rFonts w:eastAsiaTheme="majorEastAsia"/>
        </w:rPr>
        <w:t>A ‘validated tool’ is an instrument that has been formally evaluated and psychometrically tested for:</w:t>
      </w:r>
    </w:p>
    <w:p w14:paraId="26F141CC" w14:textId="6F7548A9" w:rsidR="00AC0660" w:rsidRPr="00FC6048" w:rsidRDefault="00AC0660" w:rsidP="00AC0660">
      <w:pPr>
        <w:pStyle w:val="ListBullet"/>
        <w:rPr>
          <w:rFonts w:eastAsiaTheme="majorEastAsia"/>
        </w:rPr>
      </w:pPr>
      <w:r w:rsidRPr="00FC6048">
        <w:rPr>
          <w:rFonts w:eastAsiaTheme="majorEastAsia"/>
        </w:rPr>
        <w:t>reliability (the ability of the instrument</w:t>
      </w:r>
      <w:r w:rsidR="008558DB">
        <w:rPr>
          <w:rFonts w:eastAsiaTheme="majorEastAsia"/>
        </w:rPr>
        <w:t xml:space="preserve"> to produce consistent results)</w:t>
      </w:r>
    </w:p>
    <w:p w14:paraId="1075E908" w14:textId="648C881B" w:rsidR="00AC0660" w:rsidRPr="00FC6048" w:rsidRDefault="00AC0660" w:rsidP="00AC0660">
      <w:pPr>
        <w:pStyle w:val="ListBullet"/>
        <w:rPr>
          <w:rFonts w:eastAsiaTheme="majorEastAsia"/>
        </w:rPr>
      </w:pPr>
      <w:r w:rsidRPr="00FC6048">
        <w:rPr>
          <w:rFonts w:eastAsiaTheme="majorEastAsia"/>
        </w:rPr>
        <w:t>validity (the ability of the instrument to produce true results)</w:t>
      </w:r>
    </w:p>
    <w:p w14:paraId="16799B0B" w14:textId="77777777" w:rsidR="00AC0660" w:rsidRPr="00FC6048" w:rsidRDefault="00AC0660" w:rsidP="00AC0660">
      <w:pPr>
        <w:pStyle w:val="ListBullet"/>
        <w:rPr>
          <w:rFonts w:eastAsiaTheme="majorEastAsia"/>
        </w:rPr>
      </w:pPr>
      <w:r w:rsidRPr="00FC6048">
        <w:rPr>
          <w:rFonts w:eastAsiaTheme="majorEastAsia"/>
        </w:rPr>
        <w:t>sensitivity (the probability of correctly identifying a client with the condition).</w:t>
      </w:r>
    </w:p>
    <w:p w14:paraId="6684FEE4" w14:textId="580EAD16" w:rsidR="00AC0660" w:rsidRDefault="00AC0660" w:rsidP="00AC0660">
      <w:r w:rsidRPr="00FC6048">
        <w:t>For additional support, service providers can contact the Data Exchange Helpdesk (</w:t>
      </w:r>
      <w:hyperlink r:id="rId34" w:history="1">
        <w:r w:rsidRPr="00FC6048">
          <w:rPr>
            <w:rStyle w:val="Hyperlink"/>
            <w:szCs w:val="22"/>
          </w:rPr>
          <w:t>https://dex.dss.gov.au/helpdesk/</w:t>
        </w:r>
      </w:hyperlink>
      <w:r w:rsidRPr="00FC6048">
        <w:t>).</w:t>
      </w:r>
    </w:p>
    <w:p w14:paraId="7857A7D1" w14:textId="77777777" w:rsidR="008C53C4" w:rsidRDefault="008C53C4" w:rsidP="00A93A0C">
      <w:pPr>
        <w:pStyle w:val="Heading1"/>
      </w:pPr>
      <w:bookmarkStart w:id="50" w:name="_Toc151132072"/>
      <w:r>
        <w:lastRenderedPageBreak/>
        <w:t>Review Point</w:t>
      </w:r>
      <w:bookmarkEnd w:id="50"/>
    </w:p>
    <w:p w14:paraId="55CDFD0D" w14:textId="2F1D4460" w:rsidR="008C53C4" w:rsidRDefault="008C53C4" w:rsidP="008C53C4">
      <w:r>
        <w:t>In 2024-25, the department will review the performance of BSL’s delivery of HIPPY. The department will measure performance across the period 1 July 2022 to 31 December 2024 using the assessment cri</w:t>
      </w:r>
      <w:r w:rsidR="00171DB2">
        <w:t>teria in the Appendix</w:t>
      </w:r>
      <w:r w:rsidR="00EB645D">
        <w:t xml:space="preserve"> below.</w:t>
      </w:r>
      <w:r w:rsidR="00FC6048">
        <w:t xml:space="preserve"> </w:t>
      </w:r>
      <w:r w:rsidR="00EB645D">
        <w:t>T</w:t>
      </w:r>
      <w:r>
        <w:t>he department will notify BSL of the outcomes.</w:t>
      </w:r>
    </w:p>
    <w:p w14:paraId="5A71CCF0" w14:textId="69B02CFA" w:rsidR="008C53C4" w:rsidRDefault="008C53C4" w:rsidP="008C53C4">
      <w:r>
        <w:t xml:space="preserve">The </w:t>
      </w:r>
      <w:r w:rsidR="00157A2B">
        <w:t>R</w:t>
      </w:r>
      <w:r>
        <w:t xml:space="preserve">eview </w:t>
      </w:r>
      <w:r w:rsidR="00157A2B">
        <w:t>P</w:t>
      </w:r>
      <w:r>
        <w:t xml:space="preserve">oint is an opportunity for the department and BSL to check if the HIPPY </w:t>
      </w:r>
      <w:r w:rsidR="00926D30">
        <w:t>A</w:t>
      </w:r>
      <w:r>
        <w:t>ctivity is on track, particularly after the transition to focus on children aged three and four, identify areas for improvement, and work together to achieve improved outcomes for families and children in Australia.</w:t>
      </w:r>
    </w:p>
    <w:p w14:paraId="5ACFFEA2" w14:textId="0BF59737" w:rsidR="008C53C4" w:rsidRDefault="008C53C4" w:rsidP="008C53C4">
      <w:r>
        <w:t xml:space="preserve">The department and BSL have set targets for client numbers and client demographics in the </w:t>
      </w:r>
      <w:r w:rsidR="00EB645D">
        <w:t>Grant A</w:t>
      </w:r>
      <w:r>
        <w:t xml:space="preserve">greement and the AWP. </w:t>
      </w:r>
    </w:p>
    <w:p w14:paraId="786878D2" w14:textId="77777777" w:rsidR="008C53C4" w:rsidRDefault="008C53C4" w:rsidP="008C53C4">
      <w:r>
        <w:t>The department is committed to a holistic assessment of performance that considers the individual circumstances of service providers and the communities in which they operate. When assessing performance against the assessment criteria, the department will draw on qualitative information in AWP reports and other sources where relevant.</w:t>
      </w:r>
    </w:p>
    <w:p w14:paraId="5AF006AD" w14:textId="797D0AB8" w:rsidR="008C53C4" w:rsidRDefault="008C53C4" w:rsidP="008C53C4">
      <w:r>
        <w:t>If BSL does not meet one or more assessment criteria, the department will work with them to improve performance. The department acknowledges that BSL may not meet some assessment criteria due to circumstances beyond their control. If BSL has credible reasons for not meeting one or more criteria, and the department has no further concerns, it may decide there is no need to work with them to improve their performance.</w:t>
      </w:r>
    </w:p>
    <w:p w14:paraId="453CF463" w14:textId="470A001B" w:rsidR="008C53C4" w:rsidRDefault="008C53C4" w:rsidP="008C53C4">
      <w:r>
        <w:t xml:space="preserve">Please note the assessment criteria </w:t>
      </w:r>
      <w:r w:rsidR="00171DB2">
        <w:t>in the</w:t>
      </w:r>
      <w:r>
        <w:t xml:space="preserve"> Appendix</w:t>
      </w:r>
      <w:r w:rsidR="00157A2B">
        <w:t xml:space="preserve"> below</w:t>
      </w:r>
      <w:r>
        <w:t xml:space="preserve"> are distinct from performance indicators in grant agreements. The assessment criteria measure performance against targets whereas the performance indicators measure performance by comparing similar service providers to one another. While there is some overlap in the types of performance measured by each method, the department will only use the assessment criteria to measure performance at the </w:t>
      </w:r>
      <w:r w:rsidR="00157A2B">
        <w:t>R</w:t>
      </w:r>
      <w:r>
        <w:t xml:space="preserve">eview </w:t>
      </w:r>
      <w:r w:rsidR="00157A2B">
        <w:t>P</w:t>
      </w:r>
      <w:r>
        <w:t>oint.</w:t>
      </w:r>
    </w:p>
    <w:p w14:paraId="3026137F" w14:textId="1D48CA26" w:rsidR="006C6A71" w:rsidRDefault="008C53C4" w:rsidP="008C53C4">
      <w:r>
        <w:t xml:space="preserve">BSL should contact their FAM if they have questions about the </w:t>
      </w:r>
      <w:r w:rsidR="00157A2B">
        <w:t>R</w:t>
      </w:r>
      <w:r>
        <w:t xml:space="preserve">eview </w:t>
      </w:r>
      <w:r w:rsidR="00157A2B">
        <w:t>P</w:t>
      </w:r>
      <w:r>
        <w:t>oint.</w:t>
      </w:r>
    </w:p>
    <w:p w14:paraId="458E1857" w14:textId="5459DCED" w:rsidR="008C53C4" w:rsidRDefault="008C53C4" w:rsidP="00171DB2">
      <w:pPr>
        <w:pStyle w:val="Heading1"/>
      </w:pPr>
      <w:bookmarkStart w:id="51" w:name="_Toc151132073"/>
      <w:r>
        <w:t>Research and evaluation activities</w:t>
      </w:r>
      <w:bookmarkEnd w:id="51"/>
    </w:p>
    <w:p w14:paraId="77488EDA" w14:textId="41E2D565" w:rsidR="008C53C4" w:rsidRDefault="008C53C4" w:rsidP="00FA4313">
      <w:r>
        <w:t xml:space="preserve">As part of the delivery of </w:t>
      </w:r>
      <w:r w:rsidRPr="00FC6048">
        <w:t xml:space="preserve">HIPPY, in discussion with the department, BSL is able to conduct in-house research projects to inform program delivery and build the evidence base for HIPPY, for example, by examining effective recruitment and retention strategies and factors affecting participation by HIPPY families. </w:t>
      </w:r>
      <w:r w:rsidR="00157A2B" w:rsidRPr="00FC6048">
        <w:t xml:space="preserve">BSL will not commission research </w:t>
      </w:r>
      <w:r w:rsidRPr="00FC6048">
        <w:t>with grant funding unless prior approval has been</w:t>
      </w:r>
      <w:r>
        <w:t xml:space="preserve"> received from the department.</w:t>
      </w:r>
    </w:p>
    <w:p w14:paraId="359D4BD0" w14:textId="1768E943" w:rsidR="008C53C4" w:rsidRDefault="008C53C4" w:rsidP="00FA4313">
      <w:r>
        <w:t xml:space="preserve">Each research proposal </w:t>
      </w:r>
      <w:r w:rsidR="00157A2B">
        <w:t xml:space="preserve">that </w:t>
      </w:r>
      <w:r>
        <w:t>is presented</w:t>
      </w:r>
      <w:r w:rsidR="00157A2B">
        <w:t xml:space="preserve"> will be</w:t>
      </w:r>
      <w:r>
        <w:t xml:space="preserve"> reviewed and assessed by the department with assistance from the department’s Evaluation Unit. The selection criteria used to assess each proposal includes</w:t>
      </w:r>
      <w:r w:rsidR="00157A2B">
        <w:t xml:space="preserve">: </w:t>
      </w:r>
      <w:r>
        <w:t xml:space="preserve">demonstrated need for the research, appropriateness of the proposed methodology, suitability and ethics process in regards to research involving children, value for money, </w:t>
      </w:r>
      <w:r w:rsidR="00157A2B">
        <w:t xml:space="preserve">and provision of a </w:t>
      </w:r>
      <w:r>
        <w:t>plan for implementation of the</w:t>
      </w:r>
      <w:r w:rsidR="00157A2B">
        <w:t xml:space="preserve"> research</w:t>
      </w:r>
      <w:r>
        <w:t xml:space="preserve"> outcomes. </w:t>
      </w:r>
    </w:p>
    <w:p w14:paraId="30F07281" w14:textId="33867C4E" w:rsidR="008C53C4" w:rsidRDefault="008C53C4" w:rsidP="00FA4313">
      <w:r>
        <w:t>Independent evaluation activities may be commissioned by the department or BSL and will provide an opportunity to add to the evidence base and measure how effectively HIPPY contributes to key Government policy objectives (such as enhanced parental engagement and improving readiness for school), particularly as compared to other similar programs.</w:t>
      </w:r>
    </w:p>
    <w:p w14:paraId="136592B6" w14:textId="4703DE21" w:rsidR="008C53C4" w:rsidRDefault="008C53C4" w:rsidP="00FA4313">
      <w:r>
        <w:lastRenderedPageBreak/>
        <w:t>The department will be commissioning an independent evaluation to be conducted</w:t>
      </w:r>
      <w:r w:rsidR="00270A04">
        <w:t xml:space="preserve"> over three financial years,</w:t>
      </w:r>
      <w:r>
        <w:t xml:space="preserve"> from 2023</w:t>
      </w:r>
      <w:r w:rsidR="00270A04">
        <w:t>–2024</w:t>
      </w:r>
      <w:r>
        <w:t xml:space="preserve"> to </w:t>
      </w:r>
      <w:r w:rsidR="00270A04">
        <w:t>2025–</w:t>
      </w:r>
      <w:r>
        <w:t>2026.</w:t>
      </w:r>
    </w:p>
    <w:p w14:paraId="3ABA0D69" w14:textId="77777777" w:rsidR="008C53C4" w:rsidRDefault="008C53C4" w:rsidP="00FA4313">
      <w:r>
        <w:t>Previous evaluation activities for HIPPY include:</w:t>
      </w:r>
    </w:p>
    <w:p w14:paraId="5AF8C6E5" w14:textId="4361F5A0" w:rsidR="008C53C4" w:rsidRDefault="008C53C4" w:rsidP="00944CF6">
      <w:pPr>
        <w:pStyle w:val="ListParagraph"/>
        <w:numPr>
          <w:ilvl w:val="0"/>
          <w:numId w:val="18"/>
        </w:numPr>
      </w:pPr>
      <w:r>
        <w:t>the evaluation of the national rollout of HIPPY in 2011, u</w:t>
      </w:r>
      <w:r w:rsidR="009D24F0">
        <w:t xml:space="preserve">ndertaken by Monash University </w:t>
      </w:r>
      <w:r>
        <w:t>in conjunction with BSL</w:t>
      </w:r>
    </w:p>
    <w:p w14:paraId="68D3EE06" w14:textId="2018CB60" w:rsidR="006C6A71" w:rsidRDefault="008C53C4" w:rsidP="00944CF6">
      <w:pPr>
        <w:pStyle w:val="ListParagraph"/>
        <w:numPr>
          <w:ilvl w:val="0"/>
          <w:numId w:val="18"/>
        </w:numPr>
      </w:pPr>
      <w:r>
        <w:t>the evaluation of the appropriateness, effectiveness and efficiency of HIPPY in 2017, undertaken by ACIL Allen Consulting.</w:t>
      </w:r>
    </w:p>
    <w:p w14:paraId="65300C47" w14:textId="66B8D384" w:rsidR="00FA4313" w:rsidRDefault="004E299A" w:rsidP="00A93A0C">
      <w:pPr>
        <w:pStyle w:val="Heading1"/>
      </w:pPr>
      <w:bookmarkStart w:id="52" w:name="_Toc151132074"/>
      <w:bookmarkStart w:id="53" w:name="_Toc369268465"/>
      <w:bookmarkStart w:id="54" w:name="_Toc353201755"/>
      <w:r>
        <w:t>General Requirements</w:t>
      </w:r>
      <w:bookmarkEnd w:id="52"/>
    </w:p>
    <w:p w14:paraId="0A530337" w14:textId="5373C0EA" w:rsidR="004E299A" w:rsidRPr="004E299A" w:rsidRDefault="00FA4313" w:rsidP="00944CF6">
      <w:pPr>
        <w:pStyle w:val="Heading2"/>
        <w:numPr>
          <w:ilvl w:val="1"/>
          <w:numId w:val="26"/>
        </w:numPr>
      </w:pPr>
      <w:bookmarkStart w:id="55" w:name="_Toc135731983"/>
      <w:bookmarkStart w:id="56" w:name="_Toc151132075"/>
      <w:r w:rsidRPr="004E299A">
        <w:t>Privacy</w:t>
      </w:r>
      <w:bookmarkEnd w:id="53"/>
      <w:bookmarkEnd w:id="54"/>
      <w:bookmarkEnd w:id="55"/>
      <w:bookmarkEnd w:id="56"/>
    </w:p>
    <w:p w14:paraId="7F53EE4F" w14:textId="165B5F02" w:rsidR="00FA4313" w:rsidRPr="004E299A" w:rsidRDefault="00FA4313" w:rsidP="00B60767">
      <w:r w:rsidRPr="004E299A">
        <w:t xml:space="preserve">The department, including its employees, contractors and agents, are subject to the </w:t>
      </w:r>
      <w:r w:rsidRPr="00FC6048">
        <w:rPr>
          <w:i/>
        </w:rPr>
        <w:t>Privacy Act 1988 (Cth)</w:t>
      </w:r>
      <w:r w:rsidRPr="004E299A">
        <w:t xml:space="preserve"> (the Privacy Act) and the requirements of the </w:t>
      </w:r>
      <w:hyperlink r:id="rId35" w:history="1">
        <w:r w:rsidRPr="004E299A">
          <w:t>Australian Privacy Principles</w:t>
        </w:r>
      </w:hyperlink>
      <w:r w:rsidRPr="004E299A">
        <w:t xml:space="preserve"> (APPs) contained in the Privacy Act. The Privacy Act and the APPs regulate the handling of ‘personal information’ of individuals by Australian Government agencies and certain private sector organisations, including the collection, storage, use and disclosure of that information.</w:t>
      </w:r>
    </w:p>
    <w:p w14:paraId="51EA49D4" w14:textId="77777777" w:rsidR="00FA4313" w:rsidRPr="00A114E0" w:rsidRDefault="00FA4313" w:rsidP="00B60767">
      <w:r w:rsidRPr="00A114E0">
        <w:t xml:space="preserve">The department will, when administering the program, abide by the Privacy Act when handling personal information collected for the purposes of the program. </w:t>
      </w:r>
    </w:p>
    <w:p w14:paraId="241F310B" w14:textId="77777777" w:rsidR="00FA4313" w:rsidRPr="00A114E0" w:rsidRDefault="00FA4313" w:rsidP="00B60767">
      <w:r w:rsidRPr="00A114E0">
        <w:t>The department has also imposed on BSL, through the Grant Agreement, an obligation to comply with the Privacy Act and in particular the APPs when providing activities under the Grant Agreement.</w:t>
      </w:r>
    </w:p>
    <w:p w14:paraId="5BA94378" w14:textId="77777777" w:rsidR="00FA4313" w:rsidRPr="00A114E0" w:rsidRDefault="00FA4313" w:rsidP="00B60767">
      <w:r w:rsidRPr="00A114E0">
        <w:t>For further information about the department’s Privacy Policy, including how to access or correct personal information held by the department or how to make a privacy complaint:</w:t>
      </w:r>
    </w:p>
    <w:p w14:paraId="078E2F95" w14:textId="77777777" w:rsidR="00FA4313" w:rsidRPr="00701BD6" w:rsidRDefault="00FA4313" w:rsidP="00B60767">
      <w:pPr>
        <w:rPr>
          <w:rFonts w:eastAsiaTheme="minorEastAsia" w:cs="Helvetica Neue LT"/>
        </w:rPr>
      </w:pPr>
      <w:r>
        <w:rPr>
          <w:rFonts w:eastAsiaTheme="minorEastAsia" w:cs="Helvetica Neue LT"/>
        </w:rPr>
        <w:t>Visit</w:t>
      </w:r>
      <w:r w:rsidRPr="00701BD6">
        <w:rPr>
          <w:rFonts w:eastAsiaTheme="minorEastAsia" w:cs="Helvetica Neue LT"/>
        </w:rPr>
        <w:t xml:space="preserve"> website:</w:t>
      </w:r>
      <w:r w:rsidRPr="000D149F">
        <w:rPr>
          <w:rFonts w:asciiTheme="minorHAnsi" w:eastAsiaTheme="minorEastAsia" w:hAnsiTheme="minorHAnsi" w:cstheme="minorHAnsi"/>
        </w:rPr>
        <w:t xml:space="preserve"> </w:t>
      </w:r>
      <w:hyperlink r:id="rId36" w:history="1">
        <w:r w:rsidRPr="000D149F">
          <w:rPr>
            <w:rStyle w:val="Hyperlink"/>
            <w:rFonts w:asciiTheme="minorHAnsi" w:eastAsiaTheme="minorEastAsia" w:hAnsiTheme="minorHAnsi" w:cstheme="minorHAnsi"/>
          </w:rPr>
          <w:t>www.dss.gov.au/privacy-policy</w:t>
        </w:r>
      </w:hyperlink>
    </w:p>
    <w:p w14:paraId="74C42A90" w14:textId="77777777" w:rsidR="00FA4313" w:rsidRPr="00701BD6" w:rsidRDefault="00FA4313" w:rsidP="00B60767">
      <w:pPr>
        <w:rPr>
          <w:rFonts w:cstheme="minorHAnsi"/>
        </w:rPr>
      </w:pPr>
      <w:r>
        <w:rPr>
          <w:rFonts w:cstheme="minorHAnsi"/>
        </w:rPr>
        <w:t>W</w:t>
      </w:r>
      <w:r w:rsidRPr="00701BD6">
        <w:rPr>
          <w:rFonts w:cstheme="minorHAnsi"/>
        </w:rPr>
        <w:t>rite to:</w:t>
      </w:r>
    </w:p>
    <w:p w14:paraId="24A1C270" w14:textId="77777777" w:rsidR="00FA4313" w:rsidRPr="00701BD6" w:rsidRDefault="00FA4313" w:rsidP="00B60767">
      <w:pPr>
        <w:spacing w:after="0"/>
        <w:ind w:firstLine="720"/>
        <w:rPr>
          <w:rFonts w:cstheme="minorHAnsi"/>
        </w:rPr>
      </w:pPr>
      <w:r w:rsidRPr="00701BD6">
        <w:rPr>
          <w:rFonts w:cstheme="minorHAnsi"/>
        </w:rPr>
        <w:t>Privacy Officer</w:t>
      </w:r>
    </w:p>
    <w:p w14:paraId="6CACFA5B" w14:textId="77777777" w:rsidR="00FA4313" w:rsidRPr="00701BD6" w:rsidRDefault="00FA4313" w:rsidP="00B60767">
      <w:pPr>
        <w:spacing w:before="0" w:after="0"/>
        <w:ind w:firstLine="720"/>
        <w:rPr>
          <w:rFonts w:cstheme="minorHAnsi"/>
        </w:rPr>
      </w:pPr>
      <w:r w:rsidRPr="00701BD6">
        <w:rPr>
          <w:rFonts w:cstheme="minorHAnsi"/>
        </w:rPr>
        <w:t xml:space="preserve">Legal Services </w:t>
      </w:r>
      <w:r>
        <w:rPr>
          <w:rFonts w:cstheme="minorHAnsi"/>
        </w:rPr>
        <w:t>Branch</w:t>
      </w:r>
    </w:p>
    <w:p w14:paraId="430D73B0" w14:textId="77777777" w:rsidR="00FA4313" w:rsidRPr="00701BD6" w:rsidRDefault="00FA4313" w:rsidP="00B60767">
      <w:pPr>
        <w:spacing w:before="0" w:after="0"/>
        <w:ind w:firstLine="720"/>
        <w:rPr>
          <w:rFonts w:cstheme="minorHAnsi"/>
        </w:rPr>
      </w:pPr>
      <w:r>
        <w:rPr>
          <w:rFonts w:cstheme="minorHAnsi"/>
        </w:rPr>
        <w:t>Department of S</w:t>
      </w:r>
      <w:r w:rsidRPr="00701BD6">
        <w:rPr>
          <w:rFonts w:cstheme="minorHAnsi"/>
        </w:rPr>
        <w:t>ocial Services</w:t>
      </w:r>
    </w:p>
    <w:p w14:paraId="761BFFE0" w14:textId="77777777" w:rsidR="00FA4313" w:rsidRDefault="00FA4313" w:rsidP="00B60767">
      <w:pPr>
        <w:spacing w:before="0" w:after="0"/>
        <w:ind w:firstLine="720"/>
        <w:rPr>
          <w:rFonts w:cstheme="minorHAnsi"/>
        </w:rPr>
      </w:pPr>
      <w:r>
        <w:rPr>
          <w:rFonts w:cstheme="minorHAnsi"/>
        </w:rPr>
        <w:t>G</w:t>
      </w:r>
      <w:r w:rsidRPr="00701BD6">
        <w:rPr>
          <w:rFonts w:cstheme="minorHAnsi"/>
        </w:rPr>
        <w:t xml:space="preserve">PO Box </w:t>
      </w:r>
      <w:r>
        <w:rPr>
          <w:rFonts w:cstheme="minorHAnsi"/>
        </w:rPr>
        <w:t xml:space="preserve">9820  </w:t>
      </w:r>
    </w:p>
    <w:p w14:paraId="2B342585" w14:textId="2C658B29" w:rsidR="00FA4313" w:rsidRPr="00701BD6" w:rsidRDefault="00FA4313" w:rsidP="00B60767">
      <w:pPr>
        <w:spacing w:before="0"/>
        <w:ind w:firstLine="720"/>
      </w:pPr>
      <w:r w:rsidRPr="00701BD6">
        <w:rPr>
          <w:rFonts w:cstheme="minorHAnsi"/>
        </w:rPr>
        <w:t>CANBERRA  ACT  26</w:t>
      </w:r>
      <w:r>
        <w:rPr>
          <w:rFonts w:cstheme="minorHAnsi"/>
        </w:rPr>
        <w:t>01</w:t>
      </w:r>
    </w:p>
    <w:p w14:paraId="24B6A9F7" w14:textId="77777777" w:rsidR="00B60767" w:rsidRDefault="00FA4313" w:rsidP="00B60767">
      <w:r w:rsidRPr="00701BD6">
        <w:t>or email:</w:t>
      </w:r>
      <w:r>
        <w:t xml:space="preserve"> </w:t>
      </w:r>
    </w:p>
    <w:p w14:paraId="0A901D96" w14:textId="1566D2EE" w:rsidR="00FA4313" w:rsidRPr="007C74C6" w:rsidRDefault="00FA4313" w:rsidP="00B60767">
      <w:pPr>
        <w:ind w:firstLine="720"/>
        <w:rPr>
          <w:rFonts w:cstheme="minorHAnsi"/>
        </w:rPr>
      </w:pPr>
      <w:r w:rsidRPr="00701BD6">
        <w:t>DSSfeedback@dss.gov.au</w:t>
      </w:r>
      <w:r w:rsidRPr="007C74C6">
        <w:rPr>
          <w:rFonts w:cstheme="minorHAnsi"/>
        </w:rPr>
        <w:t xml:space="preserve"> </w:t>
      </w:r>
    </w:p>
    <w:p w14:paraId="55CBB4CB" w14:textId="4E986A7A" w:rsidR="00FA4313" w:rsidRPr="00D22FCA" w:rsidRDefault="00FA4313" w:rsidP="00B60767">
      <w:r w:rsidRPr="00D22FCA">
        <w:t xml:space="preserve">Privacy complaints may be made directly to the </w:t>
      </w:r>
      <w:r>
        <w:t>Office of the Australian</w:t>
      </w:r>
      <w:r w:rsidRPr="00D22FCA">
        <w:t xml:space="preserve"> </w:t>
      </w:r>
      <w:r w:rsidR="000D149F">
        <w:t>Information</w:t>
      </w:r>
      <w:r w:rsidR="000D149F" w:rsidRPr="00D22FCA">
        <w:t xml:space="preserve"> </w:t>
      </w:r>
      <w:r w:rsidRPr="00D22FCA">
        <w:t>Commissioner</w:t>
      </w:r>
      <w:r>
        <w:t xml:space="preserve"> (OAIC)</w:t>
      </w:r>
      <w:r w:rsidRPr="00D22FCA">
        <w:t xml:space="preserve">, but will only be actioned where a complaint was made in the first instance to the </w:t>
      </w:r>
      <w:r>
        <w:t>d</w:t>
      </w:r>
      <w:r w:rsidRPr="00D22FCA">
        <w:t xml:space="preserve">epartment but was not dealt with to the complainant’s satisfaction. </w:t>
      </w:r>
      <w:bookmarkStart w:id="57" w:name="_Toc267996005"/>
      <w:bookmarkStart w:id="58" w:name="_Toc268004293"/>
      <w:bookmarkStart w:id="59" w:name="_Toc268004692"/>
      <w:bookmarkStart w:id="60" w:name="_Toc369268467"/>
    </w:p>
    <w:p w14:paraId="02E3BD85" w14:textId="0AC8CAB3" w:rsidR="00FA4313" w:rsidRPr="00744AFD" w:rsidRDefault="00FA4313" w:rsidP="00C53C36">
      <w:pPr>
        <w:pStyle w:val="Heading1"/>
      </w:pPr>
      <w:bookmarkStart w:id="61" w:name="_Toc135731984"/>
      <w:bookmarkStart w:id="62" w:name="_Toc151132076"/>
      <w:r w:rsidRPr="00744AFD">
        <w:lastRenderedPageBreak/>
        <w:t>Freedom of information (FOI)</w:t>
      </w:r>
      <w:bookmarkEnd w:id="57"/>
      <w:bookmarkEnd w:id="58"/>
      <w:bookmarkEnd w:id="59"/>
      <w:bookmarkEnd w:id="60"/>
      <w:bookmarkEnd w:id="61"/>
      <w:bookmarkEnd w:id="62"/>
    </w:p>
    <w:p w14:paraId="75EA4EC3" w14:textId="3DBB1E7B" w:rsidR="00FA4313" w:rsidRPr="00744AFD" w:rsidRDefault="00FA4313" w:rsidP="000D149F">
      <w:pPr>
        <w:keepNext/>
        <w:keepLines/>
        <w:rPr>
          <w:rFonts w:ascii="Calibri" w:hAnsi="Calibri"/>
        </w:rPr>
      </w:pPr>
      <w:r w:rsidRPr="00744AFD">
        <w:t xml:space="preserve">All documents created or held by the department in relation to the program are subject to the </w:t>
      </w:r>
      <w:r w:rsidRPr="00744AFD">
        <w:rPr>
          <w:i/>
        </w:rPr>
        <w:t>Freedom of Information Act 1982</w:t>
      </w:r>
      <w:r w:rsidRPr="00744AFD">
        <w:t xml:space="preserve"> (FOI Act). If a request is made </w:t>
      </w:r>
      <w:r>
        <w:t>under the FOI Act for access to </w:t>
      </w:r>
      <w:r w:rsidRPr="00744AFD">
        <w:t>a document subject to the FOI Act, then that document will be made publicly available unless it can be demonstrated that the document falls under an exemption provision, or a conditional exemption provision and disclosure would, on balance, be contrary to the public interest, as specified in the FOI Act.</w:t>
      </w:r>
    </w:p>
    <w:p w14:paraId="38DC7891" w14:textId="77777777" w:rsidR="00FA4313" w:rsidRPr="00744AFD" w:rsidRDefault="00FA4313" w:rsidP="00B60767">
      <w:pPr>
        <w:rPr>
          <w:rFonts w:ascii="Calibri" w:hAnsi="Calibri"/>
        </w:rPr>
      </w:pPr>
      <w:r w:rsidRPr="00B60767">
        <w:t>All FOI requests are to be referred to</w:t>
      </w:r>
      <w:r w:rsidRPr="00744AFD">
        <w:rPr>
          <w:rFonts w:ascii="Calibri" w:hAnsi="Calibri"/>
        </w:rPr>
        <w:t>:</w:t>
      </w:r>
    </w:p>
    <w:p w14:paraId="7D0A2877" w14:textId="77777777" w:rsidR="00FA4313" w:rsidRDefault="00FA4313" w:rsidP="00B60767">
      <w:pPr>
        <w:spacing w:after="0"/>
        <w:ind w:firstLine="720"/>
      </w:pPr>
      <w:r w:rsidRPr="00744AFD">
        <w:t xml:space="preserve">Freedom of Information Team </w:t>
      </w:r>
    </w:p>
    <w:p w14:paraId="09BF5C9D" w14:textId="77777777" w:rsidR="00FA4313" w:rsidRPr="00744AFD" w:rsidRDefault="00FA4313" w:rsidP="00B60767">
      <w:pPr>
        <w:spacing w:before="0" w:after="0"/>
        <w:ind w:firstLine="720"/>
      </w:pPr>
      <w:r w:rsidRPr="00744AFD">
        <w:t>Government and Executive Services Branch</w:t>
      </w:r>
    </w:p>
    <w:p w14:paraId="0D509E6C" w14:textId="77777777" w:rsidR="00FA4313" w:rsidRPr="00744AFD" w:rsidRDefault="00FA4313" w:rsidP="00B60767">
      <w:pPr>
        <w:spacing w:before="0" w:after="0"/>
        <w:ind w:firstLine="720"/>
      </w:pPr>
      <w:r w:rsidRPr="00744AFD">
        <w:t>Department of Social Services</w:t>
      </w:r>
    </w:p>
    <w:p w14:paraId="68DA4F3A" w14:textId="77777777" w:rsidR="00FA4313" w:rsidRDefault="00FA4313" w:rsidP="00B60767">
      <w:pPr>
        <w:spacing w:before="0" w:after="0"/>
        <w:ind w:firstLine="720"/>
      </w:pPr>
      <w:r w:rsidRPr="00744AFD">
        <w:t>GPO Box 9820</w:t>
      </w:r>
    </w:p>
    <w:p w14:paraId="1A1E548A" w14:textId="77777777" w:rsidR="00FA4313" w:rsidRPr="00744AFD" w:rsidRDefault="00FA4313" w:rsidP="00B60767">
      <w:pPr>
        <w:spacing w:before="0"/>
        <w:ind w:firstLine="720"/>
      </w:pPr>
      <w:r w:rsidRPr="00744AFD">
        <w:t>CANBERRA </w:t>
      </w:r>
      <w:r>
        <w:t xml:space="preserve"> </w:t>
      </w:r>
      <w:r w:rsidRPr="00744AFD">
        <w:t>ACT </w:t>
      </w:r>
      <w:r>
        <w:t xml:space="preserve"> </w:t>
      </w:r>
      <w:r w:rsidRPr="00744AFD">
        <w:t>2601</w:t>
      </w:r>
    </w:p>
    <w:p w14:paraId="0411E21F" w14:textId="77777777" w:rsidR="00B60767" w:rsidRDefault="00FA4313" w:rsidP="00B60767">
      <w:r w:rsidRPr="00744AFD">
        <w:t xml:space="preserve">or email: </w:t>
      </w:r>
    </w:p>
    <w:p w14:paraId="189DFE43" w14:textId="2134DD13" w:rsidR="00FA4313" w:rsidRPr="00744AFD" w:rsidRDefault="00FA3263" w:rsidP="00B60767">
      <w:pPr>
        <w:ind w:firstLine="720"/>
      </w:pPr>
      <w:hyperlink r:id="rId37" w:history="1">
        <w:r w:rsidR="00FA4313" w:rsidRPr="00744AFD">
          <w:rPr>
            <w:rStyle w:val="Hyperlink"/>
            <w:rFonts w:eastAsiaTheme="majorEastAsia"/>
            <w:color w:val="000000" w:themeColor="text1"/>
          </w:rPr>
          <w:t>foi@dss.gov.au</w:t>
        </w:r>
      </w:hyperlink>
      <w:r w:rsidR="00FA4313" w:rsidRPr="00744AFD">
        <w:t xml:space="preserve"> </w:t>
      </w:r>
    </w:p>
    <w:p w14:paraId="003018CD" w14:textId="77777777" w:rsidR="00FA4313" w:rsidRPr="00744AFD" w:rsidRDefault="00FA4313" w:rsidP="00B60767">
      <w:r w:rsidRPr="00744AFD">
        <w:t>Decisions regarding requests for access to documents will be made by an authorised FOI decision-maker in accordance with the FOI Act.</w:t>
      </w:r>
    </w:p>
    <w:p w14:paraId="66D35DD7" w14:textId="05598293" w:rsidR="00FA4313" w:rsidRPr="00744AFD" w:rsidRDefault="00FA4313" w:rsidP="004E299A">
      <w:pPr>
        <w:pStyle w:val="Heading1"/>
      </w:pPr>
      <w:bookmarkStart w:id="63" w:name="_Toc135731986"/>
      <w:bookmarkStart w:id="64" w:name="_Toc151132077"/>
      <w:r w:rsidRPr="00744AFD">
        <w:t>Grant publication</w:t>
      </w:r>
      <w:bookmarkEnd w:id="63"/>
      <w:bookmarkEnd w:id="64"/>
    </w:p>
    <w:p w14:paraId="55C3F9D0" w14:textId="5EF0F09B" w:rsidR="00FA4313" w:rsidRPr="00744AFD" w:rsidRDefault="00FA4313" w:rsidP="004E299A">
      <w:r w:rsidRPr="00744AFD">
        <w:t xml:space="preserve">The department is also obliged to publish details of all grants on its website. </w:t>
      </w:r>
      <w:r>
        <w:t>Published i</w:t>
      </w:r>
      <w:r w:rsidRPr="00744AFD">
        <w:t>nformation includes the name of the funding recipient, the contract amount, a description of the project, and relevant dates.</w:t>
      </w:r>
      <w:bookmarkStart w:id="65" w:name="_Toc350344400"/>
      <w:bookmarkStart w:id="66" w:name="_Toc350421690"/>
      <w:bookmarkStart w:id="67" w:name="_Toc354751085"/>
    </w:p>
    <w:p w14:paraId="5A53924D" w14:textId="2D247040" w:rsidR="00FA4313" w:rsidRPr="00744AFD" w:rsidRDefault="00FA4313" w:rsidP="004E299A">
      <w:pPr>
        <w:pStyle w:val="Heading1"/>
      </w:pPr>
      <w:bookmarkStart w:id="68" w:name="_Toc135731987"/>
      <w:bookmarkStart w:id="69" w:name="_Toc151132078"/>
      <w:bookmarkEnd w:id="65"/>
      <w:bookmarkEnd w:id="66"/>
      <w:bookmarkEnd w:id="67"/>
      <w:r w:rsidRPr="00744AFD">
        <w:t>Complaints</w:t>
      </w:r>
      <w:bookmarkEnd w:id="68"/>
      <w:bookmarkEnd w:id="69"/>
    </w:p>
    <w:p w14:paraId="532089D6" w14:textId="77777777" w:rsidR="00FA4313" w:rsidRPr="007E250C" w:rsidRDefault="00FA4313" w:rsidP="00FA4313">
      <w:pPr>
        <w:spacing w:after="120"/>
        <w:rPr>
          <w:color w:val="000000" w:themeColor="text1"/>
        </w:rPr>
      </w:pPr>
      <w:r>
        <w:rPr>
          <w:color w:val="000000" w:themeColor="text1"/>
        </w:rPr>
        <w:t>A complaint is defined as “a</w:t>
      </w:r>
      <w:r w:rsidRPr="007E250C">
        <w:rPr>
          <w:i/>
          <w:iCs/>
          <w:color w:val="000000" w:themeColor="text1"/>
        </w:rPr>
        <w:t xml:space="preserve">ny expression of dissatisfaction with a product or service offered </w:t>
      </w:r>
      <w:r>
        <w:rPr>
          <w:i/>
          <w:iCs/>
          <w:color w:val="000000" w:themeColor="text1"/>
        </w:rPr>
        <w:br/>
      </w:r>
      <w:r w:rsidRPr="007E250C">
        <w:rPr>
          <w:i/>
          <w:iCs/>
          <w:color w:val="000000" w:themeColor="text1"/>
        </w:rPr>
        <w:t>or provided</w:t>
      </w:r>
      <w:r>
        <w:rPr>
          <w:color w:val="000000" w:themeColor="text1"/>
        </w:rPr>
        <w:t>”, (</w:t>
      </w:r>
      <w:r w:rsidRPr="007E250C">
        <w:rPr>
          <w:color w:val="000000" w:themeColor="text1"/>
        </w:rPr>
        <w:t>Austra</w:t>
      </w:r>
      <w:r>
        <w:rPr>
          <w:color w:val="000000" w:themeColor="text1"/>
        </w:rPr>
        <w:t>lian Standard, AS4269–1995).</w:t>
      </w:r>
    </w:p>
    <w:p w14:paraId="2254A5DE" w14:textId="38762CB0" w:rsidR="00FA4313" w:rsidRPr="00744AFD" w:rsidRDefault="00FA4313" w:rsidP="00FA4313">
      <w:pPr>
        <w:spacing w:after="120" w:line="240" w:lineRule="auto"/>
        <w:rPr>
          <w:color w:val="000000" w:themeColor="text1"/>
        </w:rPr>
      </w:pPr>
      <w:r w:rsidRPr="00744AFD">
        <w:rPr>
          <w:color w:val="000000" w:themeColor="text1"/>
        </w:rPr>
        <w:t>The department has a formal complaints service and an unsuccessful community organisation or service provider can lodge a complaint by:</w:t>
      </w:r>
    </w:p>
    <w:p w14:paraId="246C084C" w14:textId="77777777" w:rsidR="00FA4313" w:rsidRPr="00744AFD" w:rsidRDefault="00FA4313" w:rsidP="00FA4313">
      <w:pPr>
        <w:tabs>
          <w:tab w:val="left" w:pos="1418"/>
        </w:tabs>
        <w:spacing w:after="0"/>
        <w:rPr>
          <w:color w:val="000000" w:themeColor="text1"/>
        </w:rPr>
      </w:pPr>
      <w:r w:rsidRPr="00744AFD">
        <w:rPr>
          <w:color w:val="000000" w:themeColor="text1"/>
        </w:rPr>
        <w:t>Telephone</w:t>
      </w:r>
      <w:r>
        <w:rPr>
          <w:color w:val="000000" w:themeColor="text1"/>
        </w:rPr>
        <w:t>:</w:t>
      </w:r>
      <w:r w:rsidRPr="00744AFD">
        <w:rPr>
          <w:color w:val="000000" w:themeColor="text1"/>
        </w:rPr>
        <w:t> </w:t>
      </w:r>
      <w:r>
        <w:rPr>
          <w:color w:val="000000" w:themeColor="text1"/>
        </w:rPr>
        <w:tab/>
      </w:r>
      <w:r w:rsidRPr="00744AFD">
        <w:rPr>
          <w:color w:val="000000" w:themeColor="text1"/>
        </w:rPr>
        <w:t xml:space="preserve">1800 634 035 </w:t>
      </w:r>
    </w:p>
    <w:p w14:paraId="5F870C7F" w14:textId="77777777" w:rsidR="00FA4313" w:rsidRPr="00744AFD" w:rsidRDefault="00FA4313" w:rsidP="00FA4313">
      <w:pPr>
        <w:tabs>
          <w:tab w:val="left" w:pos="1418"/>
        </w:tabs>
        <w:spacing w:after="0"/>
        <w:rPr>
          <w:color w:val="000000" w:themeColor="text1"/>
        </w:rPr>
      </w:pPr>
      <w:r>
        <w:rPr>
          <w:color w:val="000000" w:themeColor="text1"/>
        </w:rPr>
        <w:t>Email:</w:t>
      </w:r>
      <w:r>
        <w:rPr>
          <w:color w:val="000000" w:themeColor="text1"/>
        </w:rPr>
        <w:tab/>
      </w:r>
      <w:hyperlink r:id="rId38" w:history="1">
        <w:r w:rsidRPr="00744AFD">
          <w:rPr>
            <w:rStyle w:val="Hyperlink"/>
            <w:rFonts w:eastAsiaTheme="majorEastAsia"/>
            <w:color w:val="000000" w:themeColor="text1"/>
          </w:rPr>
          <w:t>complaints@dss.gov.au</w:t>
        </w:r>
      </w:hyperlink>
    </w:p>
    <w:p w14:paraId="5AF74983" w14:textId="4839A835" w:rsidR="00FA4313" w:rsidRPr="00744AFD" w:rsidRDefault="00FA4313" w:rsidP="00FA4313">
      <w:pPr>
        <w:tabs>
          <w:tab w:val="left" w:pos="1418"/>
        </w:tabs>
        <w:spacing w:after="0" w:line="240" w:lineRule="auto"/>
        <w:rPr>
          <w:color w:val="000000" w:themeColor="text1"/>
        </w:rPr>
      </w:pPr>
      <w:r>
        <w:rPr>
          <w:color w:val="000000" w:themeColor="text1"/>
        </w:rPr>
        <w:t>Post:</w:t>
      </w:r>
      <w:r>
        <w:rPr>
          <w:color w:val="000000" w:themeColor="text1"/>
        </w:rPr>
        <w:tab/>
      </w:r>
      <w:r w:rsidRPr="00744AFD">
        <w:rPr>
          <w:color w:val="000000" w:themeColor="text1"/>
        </w:rPr>
        <w:t>DSS Internal Audit and Complaints Section</w:t>
      </w:r>
    </w:p>
    <w:p w14:paraId="5BCC1D93" w14:textId="77777777" w:rsidR="00FA4313" w:rsidRPr="00744AFD" w:rsidRDefault="00FA4313" w:rsidP="00FA4313">
      <w:pPr>
        <w:spacing w:after="0" w:line="240" w:lineRule="auto"/>
        <w:ind w:left="720" w:firstLine="720"/>
        <w:rPr>
          <w:color w:val="000000" w:themeColor="text1"/>
        </w:rPr>
      </w:pPr>
      <w:r w:rsidRPr="00744AFD">
        <w:rPr>
          <w:color w:val="000000" w:themeColor="text1"/>
        </w:rPr>
        <w:t>GPO Box 9820</w:t>
      </w:r>
    </w:p>
    <w:p w14:paraId="40977B53" w14:textId="77777777" w:rsidR="00FA4313" w:rsidRPr="00744AFD" w:rsidRDefault="00FA4313" w:rsidP="00FA4313">
      <w:pPr>
        <w:spacing w:after="120" w:line="240" w:lineRule="auto"/>
        <w:ind w:left="720" w:firstLine="720"/>
        <w:rPr>
          <w:color w:val="000000" w:themeColor="text1"/>
        </w:rPr>
      </w:pPr>
      <w:r w:rsidRPr="00744AFD">
        <w:rPr>
          <w:color w:val="000000" w:themeColor="text1"/>
        </w:rPr>
        <w:t xml:space="preserve">Canberra ACT 2601 </w:t>
      </w:r>
    </w:p>
    <w:p w14:paraId="0E6300B6" w14:textId="77777777" w:rsidR="00FA4313" w:rsidRPr="00744AFD" w:rsidRDefault="00FA4313" w:rsidP="004E299A">
      <w:r w:rsidRPr="00744AFD">
        <w:t>The department has a ‘complaints recording system’ to capture complaints to the department about any of its services or those delivered by funded service providers.</w:t>
      </w:r>
    </w:p>
    <w:p w14:paraId="071F0CA1" w14:textId="77777777" w:rsidR="00FA4313" w:rsidRPr="00744AFD" w:rsidRDefault="00FA4313" w:rsidP="000D149F">
      <w:pPr>
        <w:keepNext/>
        <w:keepLines/>
      </w:pPr>
      <w:r w:rsidRPr="00744AFD">
        <w:lastRenderedPageBreak/>
        <w:t>For the purposes of the department’s complaints recording system, a ‘complaint’ does not include:</w:t>
      </w:r>
    </w:p>
    <w:p w14:paraId="4D342D0B" w14:textId="77777777" w:rsidR="00FA4313" w:rsidRPr="00744AFD" w:rsidRDefault="00FA4313" w:rsidP="000D149F">
      <w:pPr>
        <w:pStyle w:val="ListParagraph"/>
        <w:keepNext/>
        <w:keepLines/>
        <w:numPr>
          <w:ilvl w:val="0"/>
          <w:numId w:val="19"/>
        </w:numPr>
      </w:pPr>
      <w:r>
        <w:t>ministerial correspondence</w:t>
      </w:r>
    </w:p>
    <w:p w14:paraId="65B0CD72" w14:textId="77777777" w:rsidR="00FA4313" w:rsidRPr="00744AFD" w:rsidRDefault="00FA4313" w:rsidP="000D149F">
      <w:pPr>
        <w:pStyle w:val="ListParagraph"/>
        <w:keepNext/>
        <w:keepLines/>
        <w:numPr>
          <w:ilvl w:val="0"/>
          <w:numId w:val="19"/>
        </w:numPr>
      </w:pPr>
      <w:r w:rsidRPr="00744AFD">
        <w:t>Fre</w:t>
      </w:r>
      <w:r>
        <w:t>edom of Information requests</w:t>
      </w:r>
    </w:p>
    <w:p w14:paraId="4AC66F12" w14:textId="77777777" w:rsidR="00FA4313" w:rsidRPr="00744AFD" w:rsidRDefault="00FA4313" w:rsidP="000D149F">
      <w:pPr>
        <w:pStyle w:val="ListParagraph"/>
        <w:keepNext/>
        <w:keepLines/>
        <w:numPr>
          <w:ilvl w:val="0"/>
          <w:numId w:val="19"/>
        </w:numPr>
      </w:pPr>
      <w:r w:rsidRPr="00744AFD">
        <w:t>complaints made to service providers, as these will be covered by their own complaints mechanisms required under sub-licensing arrangements.</w:t>
      </w:r>
    </w:p>
    <w:p w14:paraId="399FEB84" w14:textId="77777777" w:rsidR="00FA4313" w:rsidRDefault="00FA4313" w:rsidP="004E299A">
      <w:r w:rsidRPr="00744AFD">
        <w:t xml:space="preserve">If a service provider or community </w:t>
      </w:r>
      <w:r>
        <w:t xml:space="preserve">organisation </w:t>
      </w:r>
      <w:r w:rsidRPr="00744AFD">
        <w:t xml:space="preserve">is dissatisfied at any time with our handling of their complaint, they can also contact the Commonwealth Ombudsman at </w:t>
      </w:r>
      <w:hyperlink r:id="rId39" w:history="1">
        <w:r w:rsidRPr="00744AFD">
          <w:rPr>
            <w:rStyle w:val="Hyperlink"/>
            <w:rFonts w:eastAsiaTheme="majorEastAsia"/>
            <w:color w:val="000000" w:themeColor="text1"/>
          </w:rPr>
          <w:t>www.ombudsman.gov.au</w:t>
        </w:r>
      </w:hyperlink>
      <w:r w:rsidRPr="00744AFD">
        <w:t>.</w:t>
      </w:r>
    </w:p>
    <w:p w14:paraId="2CF206BE" w14:textId="053B6685" w:rsidR="00B273E5" w:rsidRPr="00FC6048" w:rsidRDefault="00B273E5" w:rsidP="00FA4313">
      <w:pPr>
        <w:pStyle w:val="Heading1"/>
      </w:pPr>
      <w:bookmarkStart w:id="70" w:name="_Toc69399120"/>
      <w:bookmarkStart w:id="71" w:name="_Toc69758725"/>
      <w:bookmarkStart w:id="72" w:name="_Toc69759520"/>
      <w:bookmarkStart w:id="73" w:name="_Toc69807657"/>
      <w:bookmarkStart w:id="74" w:name="_Toc69807783"/>
      <w:bookmarkStart w:id="75" w:name="_Toc69807915"/>
      <w:bookmarkStart w:id="76" w:name="_Toc42603103"/>
      <w:bookmarkStart w:id="77" w:name="_Toc151132079"/>
      <w:bookmarkEnd w:id="70"/>
      <w:bookmarkEnd w:id="71"/>
      <w:bookmarkEnd w:id="72"/>
      <w:bookmarkEnd w:id="73"/>
      <w:bookmarkEnd w:id="74"/>
      <w:bookmarkEnd w:id="75"/>
      <w:r w:rsidRPr="00FC6048">
        <w:t>Communication and Promotion</w:t>
      </w:r>
      <w:bookmarkEnd w:id="76"/>
      <w:bookmarkEnd w:id="77"/>
    </w:p>
    <w:p w14:paraId="03D7A969" w14:textId="185791FE" w:rsidR="00C228F3" w:rsidRPr="00FC6048" w:rsidRDefault="00FA4313" w:rsidP="00B60767">
      <w:r w:rsidRPr="00FC6048">
        <w:rPr>
          <w:szCs w:val="22"/>
        </w:rPr>
        <w:t>BSL is</w:t>
      </w:r>
      <w:r w:rsidR="003347E7" w:rsidRPr="00FC6048">
        <w:rPr>
          <w:szCs w:val="22"/>
        </w:rPr>
        <w:t xml:space="preserve"> responsible for maintaining up-to-date information about </w:t>
      </w:r>
      <w:r w:rsidRPr="00FC6048">
        <w:rPr>
          <w:szCs w:val="22"/>
        </w:rPr>
        <w:t>HIPPY</w:t>
      </w:r>
      <w:r w:rsidR="003347E7" w:rsidRPr="00FC6048">
        <w:rPr>
          <w:szCs w:val="22"/>
        </w:rPr>
        <w:t xml:space="preserve"> on the</w:t>
      </w:r>
      <w:r w:rsidRPr="00FC6048">
        <w:rPr>
          <w:szCs w:val="22"/>
        </w:rPr>
        <w:t>ir HIPPY Australia website</w:t>
      </w:r>
      <w:r w:rsidR="000C51CD">
        <w:rPr>
          <w:szCs w:val="22"/>
        </w:rPr>
        <w:t>,</w:t>
      </w:r>
      <w:r w:rsidR="00B60767" w:rsidRPr="00FC6048">
        <w:t xml:space="preserve"> and to encourage </w:t>
      </w:r>
      <w:r w:rsidRPr="00FC6048">
        <w:t>HIPPY sub-contracted p</w:t>
      </w:r>
      <w:r w:rsidR="00C228F3" w:rsidRPr="00FC6048">
        <w:t xml:space="preserve">roviders </w:t>
      </w:r>
      <w:r w:rsidRPr="00FC6048">
        <w:t>to</w:t>
      </w:r>
      <w:r w:rsidR="00C228F3" w:rsidRPr="00FC6048">
        <w:t xml:space="preserve"> </w:t>
      </w:r>
      <w:r w:rsidR="00B60767" w:rsidRPr="00FC6048">
        <w:t>promote HIPPY in their communities.</w:t>
      </w:r>
      <w:r w:rsidR="00C228F3" w:rsidRPr="00FC6048">
        <w:t xml:space="preserve"> </w:t>
      </w:r>
    </w:p>
    <w:p w14:paraId="6115548B" w14:textId="77777777" w:rsidR="005D0EF9" w:rsidRPr="00FC6048" w:rsidRDefault="005D0EF9" w:rsidP="005D0EF9">
      <w:pPr>
        <w:pStyle w:val="Heading1"/>
      </w:pPr>
      <w:bookmarkStart w:id="78" w:name="_Toc68873587"/>
      <w:bookmarkStart w:id="79" w:name="_Toc68873751"/>
      <w:bookmarkStart w:id="80" w:name="_Toc69399123"/>
      <w:bookmarkStart w:id="81" w:name="_Toc69758728"/>
      <w:bookmarkStart w:id="82" w:name="_Toc69759523"/>
      <w:bookmarkStart w:id="83" w:name="_Toc69807660"/>
      <w:bookmarkStart w:id="84" w:name="_Toc69807786"/>
      <w:bookmarkStart w:id="85" w:name="_Toc69807918"/>
      <w:bookmarkStart w:id="86" w:name="_Toc68873589"/>
      <w:bookmarkStart w:id="87" w:name="_Toc68873753"/>
      <w:bookmarkStart w:id="88" w:name="_Toc69399125"/>
      <w:bookmarkStart w:id="89" w:name="_Toc69758730"/>
      <w:bookmarkStart w:id="90" w:name="_Toc69759525"/>
      <w:bookmarkStart w:id="91" w:name="_Toc69807662"/>
      <w:bookmarkStart w:id="92" w:name="_Toc69807788"/>
      <w:bookmarkStart w:id="93" w:name="_Toc69807920"/>
      <w:bookmarkStart w:id="94" w:name="_Client_eligibility_and"/>
      <w:bookmarkStart w:id="95" w:name="_Toc69807693"/>
      <w:bookmarkStart w:id="96" w:name="_Toc69807819"/>
      <w:bookmarkStart w:id="97" w:name="_Toc69807951"/>
      <w:bookmarkStart w:id="98" w:name="_Toc15113208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FC6048">
        <w:t>Grant Recipient Portal</w:t>
      </w:r>
      <w:bookmarkEnd w:id="98"/>
    </w:p>
    <w:p w14:paraId="0A593004" w14:textId="77777777" w:rsidR="005D0EF9" w:rsidRPr="00FC6048" w:rsidRDefault="005D0EF9" w:rsidP="005D0EF9">
      <w:pPr>
        <w:rPr>
          <w:shd w:val="clear" w:color="auto" w:fill="FFFFFF"/>
        </w:rPr>
      </w:pPr>
      <w:r w:rsidRPr="00FC6048">
        <w:rPr>
          <w:shd w:val="clear" w:color="auto" w:fill="FFFFFF"/>
        </w:rPr>
        <w:t>The </w:t>
      </w:r>
      <w:hyperlink r:id="rId40" w:history="1">
        <w:r w:rsidRPr="00622983">
          <w:rPr>
            <w:rStyle w:val="Hyperlink"/>
            <w:rFonts w:ascii="Helvetica" w:hAnsi="Helvetica"/>
            <w:color w:val="auto"/>
            <w:szCs w:val="22"/>
            <w:u w:val="none"/>
            <w:shd w:val="clear" w:color="auto" w:fill="FFFFFF"/>
          </w:rPr>
          <w:t>Grant Recipient Portal</w:t>
        </w:r>
      </w:hyperlink>
      <w:r w:rsidRPr="00622983">
        <w:rPr>
          <w:shd w:val="clear" w:color="auto" w:fill="FFFFFF"/>
        </w:rPr>
        <w:t> i</w:t>
      </w:r>
      <w:r w:rsidRPr="00FC6048">
        <w:rPr>
          <w:shd w:val="clear" w:color="auto" w:fill="FFFFFF"/>
        </w:rPr>
        <w:t>s a platform where grant recipients interact with the department’s systems and services to self-manage their grant information. The Portal has been designed to make grant management simple and easy. The Portal allows grant recipients to:</w:t>
      </w:r>
    </w:p>
    <w:p w14:paraId="1A93C2ED" w14:textId="018EE1CD" w:rsidR="005D0EF9" w:rsidRPr="00FC6048" w:rsidRDefault="005D0EF9" w:rsidP="005D0EF9">
      <w:pPr>
        <w:pStyle w:val="ListBullet"/>
      </w:pPr>
      <w:r w:rsidRPr="00FC6048">
        <w:t xml:space="preserve">access their </w:t>
      </w:r>
      <w:r w:rsidR="005414D2">
        <w:t>grants information in one place</w:t>
      </w:r>
    </w:p>
    <w:p w14:paraId="31A9BDCA" w14:textId="7462ED8A" w:rsidR="005D0EF9" w:rsidRPr="00FC6048" w:rsidRDefault="005D0EF9" w:rsidP="005D0EF9">
      <w:pPr>
        <w:pStyle w:val="ListBullet"/>
      </w:pPr>
      <w:r w:rsidRPr="00FC6048">
        <w:t xml:space="preserve">view </w:t>
      </w:r>
      <w:r w:rsidR="005414D2">
        <w:t>their activities and milestones</w:t>
      </w:r>
    </w:p>
    <w:p w14:paraId="57E2B0FE" w14:textId="78C91451" w:rsidR="005D0EF9" w:rsidRPr="00FC6048" w:rsidRDefault="005D0EF9" w:rsidP="005D0EF9">
      <w:pPr>
        <w:pStyle w:val="ListBullet"/>
      </w:pPr>
      <w:r w:rsidRPr="00FC6048">
        <w:t xml:space="preserve">download </w:t>
      </w:r>
      <w:r w:rsidR="005414D2">
        <w:t>copies of their payment advices</w:t>
      </w:r>
    </w:p>
    <w:p w14:paraId="2EACEC79" w14:textId="3F997E0F" w:rsidR="005D0EF9" w:rsidRPr="00FC6048" w:rsidRDefault="005D0EF9" w:rsidP="005D0EF9">
      <w:pPr>
        <w:pStyle w:val="ListBullet"/>
      </w:pPr>
      <w:r w:rsidRPr="00FC6048">
        <w:t xml:space="preserve">update their organisational details and adding </w:t>
      </w:r>
      <w:r w:rsidR="005414D2">
        <w:t>additional organisational users</w:t>
      </w:r>
    </w:p>
    <w:p w14:paraId="3AF89C86" w14:textId="465474CF" w:rsidR="005D0EF9" w:rsidRPr="00FC6048" w:rsidRDefault="005D0EF9" w:rsidP="005D0EF9">
      <w:pPr>
        <w:pStyle w:val="ListBullet"/>
      </w:pPr>
      <w:r w:rsidRPr="00FC6048">
        <w:t>update their orga</w:t>
      </w:r>
      <w:r w:rsidR="005414D2">
        <w:t>nisation’s bank account details</w:t>
      </w:r>
    </w:p>
    <w:p w14:paraId="6E998DDA" w14:textId="2E88C105" w:rsidR="005D0EF9" w:rsidRPr="00FC6048" w:rsidRDefault="005D0EF9" w:rsidP="005D0EF9">
      <w:pPr>
        <w:pStyle w:val="ListBullet"/>
      </w:pPr>
      <w:r w:rsidRPr="00FC6048">
        <w:t>submit financial acquittals</w:t>
      </w:r>
    </w:p>
    <w:p w14:paraId="13E3E7D9" w14:textId="77777777" w:rsidR="005D0EF9" w:rsidRPr="00FC6048" w:rsidRDefault="005D0EF9" w:rsidP="005D0EF9">
      <w:pPr>
        <w:pStyle w:val="ListBullet"/>
      </w:pPr>
      <w:r w:rsidRPr="00FC6048">
        <w:t>submit Activity Work Plans.</w:t>
      </w:r>
    </w:p>
    <w:p w14:paraId="294228DB" w14:textId="77777777" w:rsidR="005D0EF9" w:rsidRPr="00FC6048" w:rsidRDefault="005D0EF9" w:rsidP="005D0EF9">
      <w:r w:rsidRPr="00FC6048">
        <w:t xml:space="preserve">The department encourages all grant recipients to use the Grant Recipient Portal. For further information on accessing and using the Portal, please visit the </w:t>
      </w:r>
      <w:hyperlink r:id="rId41" w:history="1">
        <w:r w:rsidRPr="00FC6048">
          <w:rPr>
            <w:rStyle w:val="Hyperlink"/>
            <w:szCs w:val="22"/>
          </w:rPr>
          <w:t>Community Grants Hub website</w:t>
        </w:r>
      </w:hyperlink>
      <w:r w:rsidRPr="00FC6048">
        <w:t xml:space="preserve"> or contact the </w:t>
      </w:r>
      <w:hyperlink r:id="rId42" w:history="1">
        <w:r w:rsidRPr="00FC6048">
          <w:rPr>
            <w:rStyle w:val="Hyperlink"/>
            <w:szCs w:val="22"/>
          </w:rPr>
          <w:t>Community Grants Hub</w:t>
        </w:r>
      </w:hyperlink>
      <w:r w:rsidRPr="00FC6048">
        <w:t>.</w:t>
      </w:r>
    </w:p>
    <w:p w14:paraId="3B63C5BD" w14:textId="77777777" w:rsidR="00B531B7" w:rsidRPr="00FC6048" w:rsidRDefault="00B531B7" w:rsidP="00241E57">
      <w:pPr>
        <w:pStyle w:val="Heading1"/>
      </w:pPr>
      <w:bookmarkStart w:id="99" w:name="_Toc69399162"/>
      <w:bookmarkStart w:id="100" w:name="_Toc69758766"/>
      <w:bookmarkStart w:id="101" w:name="_Toc69759561"/>
      <w:bookmarkStart w:id="102" w:name="_Toc69807698"/>
      <w:bookmarkStart w:id="103" w:name="_Toc69807824"/>
      <w:bookmarkStart w:id="104" w:name="_Toc69807956"/>
      <w:bookmarkStart w:id="105" w:name="_Toc69399163"/>
      <w:bookmarkStart w:id="106" w:name="_Toc69758767"/>
      <w:bookmarkStart w:id="107" w:name="_Toc69759562"/>
      <w:bookmarkStart w:id="108" w:name="_Toc69807699"/>
      <w:bookmarkStart w:id="109" w:name="_Toc69807825"/>
      <w:bookmarkStart w:id="110" w:name="_Toc69807957"/>
      <w:bookmarkStart w:id="111" w:name="_Funding"/>
      <w:bookmarkStart w:id="112" w:name="_Toc68789227"/>
      <w:bookmarkStart w:id="113" w:name="_Toc68873614"/>
      <w:bookmarkStart w:id="114" w:name="_Toc68873779"/>
      <w:bookmarkStart w:id="115" w:name="_Toc69399174"/>
      <w:bookmarkStart w:id="116" w:name="_Toc69758779"/>
      <w:bookmarkStart w:id="117" w:name="_Toc69759574"/>
      <w:bookmarkStart w:id="118" w:name="_Toc69807711"/>
      <w:bookmarkStart w:id="119" w:name="_Toc69807837"/>
      <w:bookmarkStart w:id="120" w:name="_Toc69807969"/>
      <w:bookmarkStart w:id="121" w:name="_Toc68789238"/>
      <w:bookmarkStart w:id="122" w:name="_Toc68873625"/>
      <w:bookmarkStart w:id="123" w:name="_Toc68873790"/>
      <w:bookmarkStart w:id="124" w:name="_Toc69399185"/>
      <w:bookmarkStart w:id="125" w:name="_Toc69758790"/>
      <w:bookmarkStart w:id="126" w:name="_Toc69759585"/>
      <w:bookmarkStart w:id="127" w:name="_Toc69807722"/>
      <w:bookmarkStart w:id="128" w:name="_Toc69807848"/>
      <w:bookmarkStart w:id="129" w:name="_Toc69807980"/>
      <w:bookmarkStart w:id="130" w:name="_Toc68789240"/>
      <w:bookmarkStart w:id="131" w:name="_Toc68873627"/>
      <w:bookmarkStart w:id="132" w:name="_Toc68873792"/>
      <w:bookmarkStart w:id="133" w:name="_Toc69399187"/>
      <w:bookmarkStart w:id="134" w:name="_Toc69758792"/>
      <w:bookmarkStart w:id="135" w:name="_Toc69759587"/>
      <w:bookmarkStart w:id="136" w:name="_Toc69807724"/>
      <w:bookmarkStart w:id="137" w:name="_Toc69807850"/>
      <w:bookmarkStart w:id="138" w:name="_Toc69807982"/>
      <w:bookmarkStart w:id="139" w:name="_Toc69807729"/>
      <w:bookmarkStart w:id="140" w:name="_Toc69807855"/>
      <w:bookmarkStart w:id="141" w:name="_Toc69807987"/>
      <w:bookmarkStart w:id="142" w:name="_Toc69399205"/>
      <w:bookmarkStart w:id="143" w:name="_Toc69758811"/>
      <w:bookmarkStart w:id="144" w:name="_Toc69759606"/>
      <w:bookmarkStart w:id="145" w:name="_Toc69807744"/>
      <w:bookmarkStart w:id="146" w:name="_Toc69807870"/>
      <w:bookmarkStart w:id="147" w:name="_Toc69808002"/>
      <w:bookmarkStart w:id="148" w:name="_Toc49512902"/>
      <w:bookmarkStart w:id="149" w:name="_Toc151132081"/>
      <w:bookmarkStart w:id="150" w:name="_Toc4260312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C6048">
        <w:t>Hot Issues and Media</w:t>
      </w:r>
      <w:bookmarkEnd w:id="148"/>
      <w:bookmarkEnd w:id="149"/>
    </w:p>
    <w:p w14:paraId="7DA5B195" w14:textId="366C51DD" w:rsidR="00B531B7" w:rsidRPr="00FC6048" w:rsidRDefault="00B531B7" w:rsidP="00ED4BDF">
      <w:pPr>
        <w:rPr>
          <w:rFonts w:eastAsia="Calibri"/>
          <w:lang w:eastAsia="en-US"/>
        </w:rPr>
      </w:pPr>
      <w:r w:rsidRPr="00FC6048">
        <w:rPr>
          <w:rFonts w:eastAsia="Calibri"/>
          <w:lang w:eastAsia="en-US"/>
        </w:rPr>
        <w:t xml:space="preserve">Demand for, and increased public, media or political interest/scrutiny will periodically spike due to </w:t>
      </w:r>
      <w:r w:rsidR="00E11FBB" w:rsidRPr="00FC6048">
        <w:rPr>
          <w:rFonts w:eastAsia="Calibri"/>
          <w:lang w:eastAsia="en-US"/>
        </w:rPr>
        <w:t>a variety of i</w:t>
      </w:r>
      <w:r w:rsidRPr="00FC6048">
        <w:rPr>
          <w:rFonts w:eastAsia="Calibri"/>
          <w:lang w:eastAsia="en-US"/>
        </w:rPr>
        <w:t>ssues, including:</w:t>
      </w:r>
    </w:p>
    <w:p w14:paraId="589A9DBC" w14:textId="10205ED6" w:rsidR="00B531B7" w:rsidRPr="00FC6048" w:rsidRDefault="00B531B7" w:rsidP="00ED4BDF">
      <w:pPr>
        <w:pStyle w:val="ListBullet"/>
        <w:rPr>
          <w:rFonts w:eastAsia="Calibri"/>
          <w:lang w:eastAsia="en-US"/>
        </w:rPr>
      </w:pPr>
      <w:r w:rsidRPr="00FC6048">
        <w:rPr>
          <w:rFonts w:eastAsia="Calibri"/>
          <w:lang w:eastAsia="en-US"/>
        </w:rPr>
        <w:t>something that is of interest to the target group</w:t>
      </w:r>
    </w:p>
    <w:p w14:paraId="3EA211D5" w14:textId="65949AC8" w:rsidR="00B531B7" w:rsidRPr="00FC6048" w:rsidRDefault="00B531B7" w:rsidP="00ED4BDF">
      <w:pPr>
        <w:pStyle w:val="ListBullet"/>
        <w:rPr>
          <w:rFonts w:eastAsia="Calibri"/>
          <w:lang w:eastAsia="en-US"/>
        </w:rPr>
      </w:pPr>
      <w:r w:rsidRPr="00FC6048">
        <w:rPr>
          <w:rFonts w:eastAsia="Calibri"/>
          <w:lang w:eastAsia="en-US"/>
        </w:rPr>
        <w:t>launches of new initiatives</w:t>
      </w:r>
    </w:p>
    <w:p w14:paraId="6A92FEBB" w14:textId="70200521" w:rsidR="00B531B7" w:rsidRPr="00FC6048" w:rsidRDefault="000C51CD" w:rsidP="00ED4BDF">
      <w:pPr>
        <w:pStyle w:val="ListBullet"/>
        <w:rPr>
          <w:rFonts w:eastAsia="Calibri"/>
          <w:lang w:eastAsia="en-US"/>
        </w:rPr>
      </w:pPr>
      <w:r>
        <w:rPr>
          <w:rFonts w:eastAsia="Calibri"/>
          <w:lang w:eastAsia="en-US"/>
        </w:rPr>
        <w:t>P</w:t>
      </w:r>
      <w:r w:rsidR="00B531B7" w:rsidRPr="00FC6048">
        <w:rPr>
          <w:rFonts w:eastAsia="Calibri"/>
          <w:lang w:eastAsia="en-US"/>
        </w:rPr>
        <w:t xml:space="preserve">arliamentary proceedings, including </w:t>
      </w:r>
      <w:r w:rsidR="00157A2B" w:rsidRPr="00FC6048">
        <w:rPr>
          <w:rFonts w:eastAsia="Calibri"/>
          <w:lang w:eastAsia="en-US"/>
        </w:rPr>
        <w:t>S</w:t>
      </w:r>
      <w:r w:rsidR="00B531B7" w:rsidRPr="00FC6048">
        <w:rPr>
          <w:rFonts w:eastAsia="Calibri"/>
          <w:lang w:eastAsia="en-US"/>
        </w:rPr>
        <w:t xml:space="preserve">enate </w:t>
      </w:r>
      <w:r w:rsidR="00157A2B" w:rsidRPr="00FC6048">
        <w:rPr>
          <w:rFonts w:eastAsia="Calibri"/>
          <w:lang w:eastAsia="en-US"/>
        </w:rPr>
        <w:t>E</w:t>
      </w:r>
      <w:r>
        <w:rPr>
          <w:rFonts w:eastAsia="Calibri"/>
          <w:lang w:eastAsia="en-US"/>
        </w:rPr>
        <w:t>stimate hearings and Question T</w:t>
      </w:r>
      <w:r w:rsidR="00B531B7" w:rsidRPr="00FC6048">
        <w:rPr>
          <w:rFonts w:eastAsia="Calibri"/>
          <w:lang w:eastAsia="en-US"/>
        </w:rPr>
        <w:t>ime.</w:t>
      </w:r>
    </w:p>
    <w:p w14:paraId="1D4B8D07" w14:textId="748D6413" w:rsidR="00B531B7" w:rsidRPr="00FC6048" w:rsidRDefault="00B531B7" w:rsidP="00ED4BDF">
      <w:pPr>
        <w:rPr>
          <w:rFonts w:eastAsia="Calibri"/>
          <w:lang w:eastAsia="en-US"/>
        </w:rPr>
      </w:pPr>
      <w:r w:rsidRPr="00FC6048">
        <w:rPr>
          <w:rFonts w:eastAsia="Calibri"/>
          <w:lang w:eastAsia="en-US"/>
        </w:rPr>
        <w:t xml:space="preserve">Identifying these </w:t>
      </w:r>
      <w:r w:rsidR="00E11FBB" w:rsidRPr="00FC6048">
        <w:rPr>
          <w:rFonts w:eastAsia="Calibri"/>
          <w:lang w:eastAsia="en-US"/>
        </w:rPr>
        <w:t>i</w:t>
      </w:r>
      <w:r w:rsidRPr="00FC6048">
        <w:rPr>
          <w:rFonts w:eastAsia="Calibri"/>
          <w:lang w:eastAsia="en-US"/>
        </w:rPr>
        <w:t>ssues and sharing the information with the department will enable more proactive service delivery responses.</w:t>
      </w:r>
    </w:p>
    <w:p w14:paraId="59235D23" w14:textId="2A085903" w:rsidR="00B531B7" w:rsidRPr="00FC6048" w:rsidRDefault="00B531B7" w:rsidP="00ED4BDF">
      <w:r w:rsidRPr="00FC6048">
        <w:t>Service providers must also alert the department of any less urgent issues, particularly where they affect services to clients.</w:t>
      </w:r>
    </w:p>
    <w:p w14:paraId="26C7430D" w14:textId="2A33F572" w:rsidR="008612B5" w:rsidRPr="00FC6048" w:rsidRDefault="00B531B7" w:rsidP="00ED4BDF">
      <w:r w:rsidRPr="00FC6048">
        <w:lastRenderedPageBreak/>
        <w:t>The department must be informed if service providers are planning to engage with the media</w:t>
      </w:r>
      <w:r w:rsidR="007E350C" w:rsidRPr="00FC6048">
        <w:t xml:space="preserve">. </w:t>
      </w:r>
      <w:r w:rsidRPr="00FC6048">
        <w:t>It is important that the department is made aware in advance of what issues will be</w:t>
      </w:r>
      <w:r w:rsidR="00C21116" w:rsidRPr="00FC6048">
        <w:t> </w:t>
      </w:r>
      <w:r w:rsidRPr="00FC6048">
        <w:t>raised as this will allow the department time to prepare for any follow-up enquiries and/or to brief relevant stakeholders as necessary.</w:t>
      </w:r>
      <w:r w:rsidR="00541E8C" w:rsidRPr="00FC6048">
        <w:t xml:space="preserve"> </w:t>
      </w:r>
    </w:p>
    <w:p w14:paraId="78381EBF" w14:textId="4F3E1924" w:rsidR="00552FD8" w:rsidRPr="00FC6048" w:rsidRDefault="00552FD8" w:rsidP="00241E57">
      <w:pPr>
        <w:pStyle w:val="Heading1"/>
      </w:pPr>
      <w:bookmarkStart w:id="151" w:name="_Critical_Incidents"/>
      <w:bookmarkStart w:id="152" w:name="_Toc151132082"/>
      <w:bookmarkEnd w:id="151"/>
      <w:r w:rsidRPr="00FC6048">
        <w:t>Critical Incidents</w:t>
      </w:r>
      <w:bookmarkEnd w:id="150"/>
      <w:bookmarkEnd w:id="152"/>
    </w:p>
    <w:p w14:paraId="7BB1A36C" w14:textId="66F6C395" w:rsidR="001A4CE0" w:rsidRPr="00322952" w:rsidRDefault="005D0EF9">
      <w:pPr>
        <w:rPr>
          <w:b/>
        </w:rPr>
      </w:pPr>
      <w:r w:rsidRPr="00322952">
        <w:rPr>
          <w:b/>
        </w:rPr>
        <w:t>BSL</w:t>
      </w:r>
      <w:r w:rsidR="001A4CE0" w:rsidRPr="00322952">
        <w:rPr>
          <w:b/>
        </w:rPr>
        <w:t xml:space="preserve"> must notify the department of critical incidents </w:t>
      </w:r>
      <w:r w:rsidR="001A4CE0" w:rsidRPr="00322952">
        <w:rPr>
          <w:b/>
          <w:i/>
          <w:iCs/>
        </w:rPr>
        <w:t>as soon as possible</w:t>
      </w:r>
      <w:r w:rsidR="001A4CE0" w:rsidRPr="00322952">
        <w:rPr>
          <w:b/>
        </w:rPr>
        <w:t xml:space="preserve"> within 48</w:t>
      </w:r>
      <w:r w:rsidR="00457651">
        <w:rPr>
          <w:b/>
        </w:rPr>
        <w:t> </w:t>
      </w:r>
      <w:r w:rsidR="001A4CE0" w:rsidRPr="00322952">
        <w:rPr>
          <w:b/>
        </w:rPr>
        <w:t xml:space="preserve">hours of incidents occurring or within 48 hours of </w:t>
      </w:r>
      <w:r w:rsidR="00457651">
        <w:rPr>
          <w:b/>
        </w:rPr>
        <w:t>being made</w:t>
      </w:r>
      <w:r w:rsidR="00457651" w:rsidRPr="00322952">
        <w:rPr>
          <w:b/>
        </w:rPr>
        <w:t xml:space="preserve"> </w:t>
      </w:r>
      <w:r w:rsidR="001A4CE0" w:rsidRPr="00322952">
        <w:rPr>
          <w:b/>
        </w:rPr>
        <w:t>aware of incidents</w:t>
      </w:r>
      <w:r w:rsidR="00457651">
        <w:rPr>
          <w:b/>
        </w:rPr>
        <w:t xml:space="preserve"> by Sub-</w:t>
      </w:r>
      <w:r w:rsidR="00C53C36">
        <w:rPr>
          <w:b/>
        </w:rPr>
        <w:t>Licencees</w:t>
      </w:r>
      <w:r w:rsidR="001A4CE0" w:rsidRPr="00322952">
        <w:rPr>
          <w:b/>
        </w:rPr>
        <w:t>.</w:t>
      </w:r>
    </w:p>
    <w:p w14:paraId="68D755A7" w14:textId="2FF54B2B" w:rsidR="001A4CE0" w:rsidRPr="00FC6048" w:rsidRDefault="00696E85">
      <w:r w:rsidRPr="00FC6048">
        <w:t xml:space="preserve">To notify the department, </w:t>
      </w:r>
      <w:r w:rsidR="00384D5D" w:rsidRPr="00FC6048">
        <w:t>BSL</w:t>
      </w:r>
      <w:r w:rsidRPr="00FC6048">
        <w:t xml:space="preserve"> must complete the </w:t>
      </w:r>
      <w:hyperlink r:id="rId43" w:history="1">
        <w:r w:rsidRPr="00FC6048">
          <w:rPr>
            <w:rStyle w:val="Hyperlink"/>
            <w:szCs w:val="22"/>
          </w:rPr>
          <w:t>critical incident reporting template</w:t>
        </w:r>
      </w:hyperlink>
      <w:r w:rsidR="00C45C43" w:rsidRPr="00FC6048">
        <w:t xml:space="preserve"> </w:t>
      </w:r>
      <w:r w:rsidR="005C2F58" w:rsidRPr="00FC6048">
        <w:t>(</w:t>
      </w:r>
      <w:r w:rsidR="00C45C43" w:rsidRPr="00FC6048">
        <w:t>page 4-6</w:t>
      </w:r>
      <w:r w:rsidR="005C2F58" w:rsidRPr="00FC6048">
        <w:t>)</w:t>
      </w:r>
      <w:r w:rsidRPr="00FC6048">
        <w:t xml:space="preserve">, which </w:t>
      </w:r>
      <w:r w:rsidR="002F5ECB" w:rsidRPr="00FC6048">
        <w:t>is</w:t>
      </w:r>
      <w:r w:rsidRPr="00FC6048">
        <w:t xml:space="preserve"> available on the department’s website, and email it</w:t>
      </w:r>
      <w:r w:rsidR="00C21116" w:rsidRPr="00FC6048">
        <w:t> </w:t>
      </w:r>
      <w:r w:rsidRPr="00FC6048">
        <w:t>to</w:t>
      </w:r>
      <w:r w:rsidR="00C21116" w:rsidRPr="00FC6048">
        <w:t> </w:t>
      </w:r>
      <w:r w:rsidRPr="00FC6048">
        <w:t>their F</w:t>
      </w:r>
      <w:r w:rsidR="007776AC" w:rsidRPr="00FC6048">
        <w:t>AM</w:t>
      </w:r>
      <w:r w:rsidRPr="00FC6048">
        <w:t xml:space="preserve">. </w:t>
      </w:r>
      <w:r w:rsidR="00384D5D" w:rsidRPr="00FC6048">
        <w:t>BSL</w:t>
      </w:r>
      <w:r w:rsidR="001A4CE0" w:rsidRPr="00FC6048">
        <w:t xml:space="preserve"> should telephone their FAM to advise the email is</w:t>
      </w:r>
      <w:r w:rsidR="00C21116" w:rsidRPr="00FC6048">
        <w:t> </w:t>
      </w:r>
      <w:r w:rsidR="001A4CE0" w:rsidRPr="00FC6048">
        <w:t>coming, and should confirm the department has received the email via telephone or</w:t>
      </w:r>
      <w:r w:rsidR="00C21116" w:rsidRPr="00FC6048">
        <w:t> </w:t>
      </w:r>
      <w:r w:rsidR="001A4CE0" w:rsidRPr="00FC6048">
        <w:t>an</w:t>
      </w:r>
      <w:r w:rsidR="00C21116" w:rsidRPr="00FC6048">
        <w:t> </w:t>
      </w:r>
      <w:r w:rsidR="001A4CE0" w:rsidRPr="00FC6048">
        <w:t>email read receipt.</w:t>
      </w:r>
    </w:p>
    <w:p w14:paraId="27FDC568" w14:textId="0E289C62" w:rsidR="001A4CE0" w:rsidRDefault="00FA3263">
      <w:hyperlink r:id="rId44" w:history="1">
        <w:r w:rsidR="00C45C43" w:rsidRPr="00FC6048">
          <w:rPr>
            <w:rStyle w:val="Hyperlink"/>
          </w:rPr>
          <w:t xml:space="preserve">The </w:t>
        </w:r>
        <w:r w:rsidR="005C2F58" w:rsidRPr="00FC6048">
          <w:rPr>
            <w:rStyle w:val="Hyperlink"/>
          </w:rPr>
          <w:t>c</w:t>
        </w:r>
        <w:r w:rsidR="00C45C43" w:rsidRPr="00FC6048">
          <w:rPr>
            <w:rStyle w:val="Hyperlink"/>
          </w:rPr>
          <w:t>ritical incident reporting guideline</w:t>
        </w:r>
      </w:hyperlink>
      <w:r w:rsidR="005C2F58" w:rsidRPr="00FC6048">
        <w:t xml:space="preserve"> and template</w:t>
      </w:r>
      <w:r w:rsidR="00C45C43" w:rsidRPr="00FC6048">
        <w:t xml:space="preserve"> </w:t>
      </w:r>
      <w:r w:rsidR="001A4CE0" w:rsidRPr="00FC6048">
        <w:t>includes guidance, a checklist, examples of critical incidents and factors to consider when reporting a critical incident. The department expects all service providers to be familiar with the critical incident reporting template</w:t>
      </w:r>
      <w:r w:rsidR="001A4CE0" w:rsidRPr="002F75C1">
        <w:t>.</w:t>
      </w:r>
      <w:r w:rsidR="00384D5D">
        <w:t xml:space="preserve"> Service providers must also advise the department when reporting the incident of actions being taken to mitigate risk and any investigations and potential resolutions of systemic issues contributing to the incident.  </w:t>
      </w:r>
    </w:p>
    <w:p w14:paraId="47040137" w14:textId="20DC0A72" w:rsidR="00457651" w:rsidRDefault="00457651">
      <w:r>
        <w:t>BSL is required to ensure that sub-licensees are trained in critical incident reporting requirements and ensuring that key personnel at sites are made aware of their obligations.</w:t>
      </w:r>
    </w:p>
    <w:p w14:paraId="586A253A" w14:textId="77777777" w:rsidR="00EC79B0" w:rsidRDefault="00EC79B0">
      <w:pPr>
        <w:spacing w:before="0" w:after="200" w:line="276" w:lineRule="auto"/>
        <w:rPr>
          <w:rFonts w:asciiTheme="majorHAnsi" w:eastAsiaTheme="majorEastAsia" w:hAnsiTheme="majorHAnsi" w:cstheme="majorBidi"/>
          <w:bCs/>
          <w:color w:val="500778" w:themeColor="accent4"/>
          <w:sz w:val="36"/>
          <w:szCs w:val="28"/>
        </w:rPr>
      </w:pPr>
      <w:bookmarkStart w:id="153" w:name="_Toc43455115"/>
      <w:bookmarkStart w:id="154" w:name="_Toc43455152"/>
      <w:bookmarkStart w:id="155" w:name="_Toc49435399"/>
      <w:bookmarkStart w:id="156" w:name="_Toc43455116"/>
      <w:bookmarkStart w:id="157" w:name="_Toc43455153"/>
      <w:bookmarkStart w:id="158" w:name="_Toc49435400"/>
      <w:bookmarkStart w:id="159" w:name="_Toc69758816"/>
      <w:bookmarkStart w:id="160" w:name="_Toc69759611"/>
      <w:bookmarkStart w:id="161" w:name="_Toc69807749"/>
      <w:bookmarkStart w:id="162" w:name="_Toc69807875"/>
      <w:bookmarkStart w:id="163" w:name="_Toc69808007"/>
      <w:bookmarkStart w:id="164" w:name="_Toc69758817"/>
      <w:bookmarkStart w:id="165" w:name="_Toc69759612"/>
      <w:bookmarkStart w:id="166" w:name="_Toc69807750"/>
      <w:bookmarkStart w:id="167" w:name="_Toc69807876"/>
      <w:bookmarkStart w:id="168" w:name="_Toc69808008"/>
      <w:bookmarkStart w:id="169" w:name="_Toc69758820"/>
      <w:bookmarkStart w:id="170" w:name="_Toc69759615"/>
      <w:bookmarkStart w:id="171" w:name="_Toc69807753"/>
      <w:bookmarkStart w:id="172" w:name="_Toc69807879"/>
      <w:bookmarkStart w:id="173" w:name="_Toc69808011"/>
      <w:bookmarkStart w:id="174" w:name="_Toc69758822"/>
      <w:bookmarkStart w:id="175" w:name="_Toc69759617"/>
      <w:bookmarkStart w:id="176" w:name="_Toc69807755"/>
      <w:bookmarkStart w:id="177" w:name="_Toc69807881"/>
      <w:bookmarkStart w:id="178" w:name="_Toc69808013"/>
      <w:bookmarkStart w:id="179" w:name="_Toc43455118"/>
      <w:bookmarkStart w:id="180" w:name="_Toc43455155"/>
      <w:bookmarkStart w:id="181" w:name="_Toc49435402"/>
      <w:bookmarkStart w:id="182" w:name="_Toc42603128"/>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br w:type="page"/>
      </w:r>
    </w:p>
    <w:p w14:paraId="75266701" w14:textId="351D0084" w:rsidR="00B43846" w:rsidRPr="002F75C1" w:rsidRDefault="00B43846" w:rsidP="00171DB2">
      <w:pPr>
        <w:pStyle w:val="Heading1"/>
        <w:numPr>
          <w:ilvl w:val="0"/>
          <w:numId w:val="0"/>
        </w:numPr>
        <w:ind w:left="357" w:hanging="357"/>
      </w:pPr>
      <w:bookmarkStart w:id="183" w:name="_Toc68865765"/>
      <w:bookmarkStart w:id="184" w:name="_Toc151132083"/>
      <w:bookmarkEnd w:id="182"/>
      <w:r w:rsidRPr="002F75C1">
        <w:lastRenderedPageBreak/>
        <w:t>Append</w:t>
      </w:r>
      <w:bookmarkEnd w:id="183"/>
      <w:r w:rsidR="00262CB9">
        <w:t>ix</w:t>
      </w:r>
      <w:bookmarkStart w:id="185" w:name="_Appendix_A_–"/>
      <w:bookmarkEnd w:id="185"/>
      <w:r w:rsidR="00262CB9">
        <w:t xml:space="preserve"> – </w:t>
      </w:r>
      <w:r w:rsidR="005D0EF9">
        <w:t>Review Point Assessment Criteria</w:t>
      </w:r>
      <w:bookmarkEnd w:id="184"/>
    </w:p>
    <w:p w14:paraId="050C0E1D" w14:textId="608C151C" w:rsidR="00EB6DFE" w:rsidRDefault="00EB6DFE" w:rsidP="00EB6DFE">
      <w:r>
        <w:t xml:space="preserve">From 31 December 2024, the department will review the performance of </w:t>
      </w:r>
      <w:r w:rsidR="00262CB9">
        <w:t xml:space="preserve">BSL’s delivery of </w:t>
      </w:r>
      <w:r>
        <w:t>HIPPY using the assessment criteria in the table below</w:t>
      </w:r>
      <w:r w:rsidR="00157A2B">
        <w:t>. T</w:t>
      </w:r>
      <w:r>
        <w:t xml:space="preserve">his process is independent to the FAM’s </w:t>
      </w:r>
      <w:r w:rsidR="008726B2">
        <w:t xml:space="preserve">biannual </w:t>
      </w:r>
      <w:r>
        <w:t xml:space="preserve">DEX and AWP assessments. </w:t>
      </w:r>
    </w:p>
    <w:p w14:paraId="3A86143A" w14:textId="77777777" w:rsidR="00EB6DFE" w:rsidRDefault="00EB6DFE" w:rsidP="00EB6DFE">
      <w:r>
        <w:t>If BSL does not meet one or more criteria, and cannot provide a credible justification, the department will work with BSL to improve performance and reserves the right to undertake any remedial action in accordance with clauses 2, 13 or 19 of the Commonwealth Standard Grant Conditions.</w:t>
      </w:r>
    </w:p>
    <w:p w14:paraId="44C2B68F" w14:textId="742060A4" w:rsidR="00EB6DFE" w:rsidRDefault="00EB6DFE" w:rsidP="00EB6DFE">
      <w:r>
        <w:t>The following</w:t>
      </w:r>
      <w:r w:rsidRPr="00736E73">
        <w:t xml:space="preserve"> table set</w:t>
      </w:r>
      <w:r>
        <w:t>s</w:t>
      </w:r>
      <w:r w:rsidRPr="00736E73">
        <w:t xml:space="preserve"> out the Review Point Assessment Criteria</w:t>
      </w:r>
      <w:r>
        <w:t xml:space="preserve"> based on the HIPPY </w:t>
      </w:r>
      <w:r w:rsidR="00157A2B">
        <w:t>P</w:t>
      </w:r>
      <w:r>
        <w:t xml:space="preserve">rogram </w:t>
      </w:r>
      <w:r w:rsidR="00157A2B">
        <w:t>L</w:t>
      </w:r>
      <w:r>
        <w:t>ogic</w:t>
      </w:r>
      <w:r w:rsidRPr="00736E73">
        <w:t>.</w:t>
      </w:r>
    </w:p>
    <w:p w14:paraId="19286985" w14:textId="19837B67" w:rsidR="00DE2BE0" w:rsidRPr="00DE2BE0" w:rsidRDefault="00DE2BE0" w:rsidP="00EB6DFE">
      <w:pPr>
        <w:rPr>
          <w:b/>
        </w:rPr>
      </w:pPr>
      <w:r w:rsidRPr="00DE2BE0">
        <w:rPr>
          <w:rFonts w:cs="Arial"/>
          <w:b/>
          <w:sz w:val="24"/>
        </w:rPr>
        <w:t xml:space="preserve">Reporting </w:t>
      </w:r>
      <w:r>
        <w:rPr>
          <w:rFonts w:cs="Arial"/>
          <w:b/>
          <w:sz w:val="24"/>
        </w:rPr>
        <w:t>R</w:t>
      </w:r>
      <w:r w:rsidRPr="00DE2BE0">
        <w:rPr>
          <w:rFonts w:cs="Arial"/>
          <w:b/>
          <w:sz w:val="24"/>
        </w:rPr>
        <w:t>equirements</w:t>
      </w:r>
      <w:r>
        <w:rPr>
          <w:rFonts w:cs="Arial"/>
          <w:b/>
          <w:sz w:val="24"/>
        </w:rPr>
        <w:t xml:space="preserve"> table</w:t>
      </w:r>
    </w:p>
    <w:tbl>
      <w:tblPr>
        <w:tblStyle w:val="GridTable4-Accent1"/>
        <w:tblW w:w="0" w:type="auto"/>
        <w:tblLook w:val="04A0" w:firstRow="1" w:lastRow="0" w:firstColumn="1" w:lastColumn="0" w:noHBand="0" w:noVBand="1"/>
        <w:tblCaption w:val="Reporting Requirements"/>
      </w:tblPr>
      <w:tblGrid>
        <w:gridCol w:w="3074"/>
        <w:gridCol w:w="3070"/>
        <w:gridCol w:w="3097"/>
      </w:tblGrid>
      <w:tr w:rsidR="00262CB9" w14:paraId="2B364D5E" w14:textId="77777777" w:rsidTr="004A09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4" w:type="dxa"/>
          </w:tcPr>
          <w:p w14:paraId="5614ABD9" w14:textId="557E0789" w:rsidR="00262CB9" w:rsidRPr="00262CB9" w:rsidRDefault="00262CB9" w:rsidP="00262CB9">
            <w:pPr>
              <w:rPr>
                <w:sz w:val="24"/>
              </w:rPr>
            </w:pPr>
            <w:r w:rsidRPr="00262CB9">
              <w:rPr>
                <w:rFonts w:cs="Arial"/>
                <w:sz w:val="24"/>
              </w:rPr>
              <w:t>Requirement</w:t>
            </w:r>
          </w:p>
        </w:tc>
        <w:tc>
          <w:tcPr>
            <w:tcW w:w="3070" w:type="dxa"/>
          </w:tcPr>
          <w:p w14:paraId="721191F9" w14:textId="5EF3E9E9" w:rsidR="00262CB9" w:rsidRPr="00262CB9" w:rsidRDefault="00262CB9" w:rsidP="00262CB9">
            <w:pPr>
              <w:cnfStyle w:val="100000000000" w:firstRow="1" w:lastRow="0" w:firstColumn="0" w:lastColumn="0" w:oddVBand="0" w:evenVBand="0" w:oddHBand="0" w:evenHBand="0" w:firstRowFirstColumn="0" w:firstRowLastColumn="0" w:lastRowFirstColumn="0" w:lastRowLastColumn="0"/>
              <w:rPr>
                <w:sz w:val="24"/>
              </w:rPr>
            </w:pPr>
            <w:r w:rsidRPr="00262CB9">
              <w:rPr>
                <w:rFonts w:cs="Arial"/>
                <w:sz w:val="24"/>
              </w:rPr>
              <w:t>Description</w:t>
            </w:r>
          </w:p>
        </w:tc>
        <w:tc>
          <w:tcPr>
            <w:tcW w:w="3097" w:type="dxa"/>
          </w:tcPr>
          <w:p w14:paraId="2719FE1C" w14:textId="4E617300" w:rsidR="00262CB9" w:rsidRPr="00262CB9" w:rsidRDefault="00262CB9" w:rsidP="00262CB9">
            <w:pPr>
              <w:cnfStyle w:val="100000000000" w:firstRow="1" w:lastRow="0" w:firstColumn="0" w:lastColumn="0" w:oddVBand="0" w:evenVBand="0" w:oddHBand="0" w:evenHBand="0" w:firstRowFirstColumn="0" w:firstRowLastColumn="0" w:lastRowFirstColumn="0" w:lastRowLastColumn="0"/>
              <w:rPr>
                <w:sz w:val="24"/>
              </w:rPr>
            </w:pPr>
            <w:r w:rsidRPr="00262CB9">
              <w:rPr>
                <w:rFonts w:cs="Arial"/>
                <w:sz w:val="24"/>
              </w:rPr>
              <w:t>Measure</w:t>
            </w:r>
          </w:p>
        </w:tc>
      </w:tr>
      <w:tr w:rsidR="00262CB9" w14:paraId="69F238D8" w14:textId="77777777" w:rsidTr="0026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3B25E195" w14:textId="1FA3735A" w:rsidR="00262CB9" w:rsidRDefault="00262CB9" w:rsidP="00262CB9">
            <w:r w:rsidRPr="00D31C3B">
              <w:rPr>
                <w:rFonts w:cs="Arial"/>
              </w:rPr>
              <w:t>Participate in the Data Exchange (DEX) Partnership Approach</w:t>
            </w:r>
          </w:p>
        </w:tc>
        <w:tc>
          <w:tcPr>
            <w:tcW w:w="3070" w:type="dxa"/>
          </w:tcPr>
          <w:p w14:paraId="5C8CF4C6" w14:textId="7191D979" w:rsidR="00262CB9" w:rsidRPr="00D31C3B" w:rsidRDefault="00262CB9" w:rsidP="00262CB9">
            <w:pPr>
              <w:spacing w:after="120"/>
              <w:cnfStyle w:val="000000100000" w:firstRow="0" w:lastRow="0" w:firstColumn="0" w:lastColumn="0" w:oddVBand="0" w:evenVBand="0" w:oddHBand="1" w:evenHBand="0" w:firstRowFirstColumn="0" w:firstRowLastColumn="0" w:lastRowFirstColumn="0" w:lastRowLastColumn="0"/>
              <w:rPr>
                <w:rFonts w:cs="Arial"/>
              </w:rPr>
            </w:pPr>
            <w:r w:rsidRPr="00D31C3B">
              <w:rPr>
                <w:rFonts w:cs="Arial"/>
              </w:rPr>
              <w:t>Report against appropriate outcome domains as specified in the</w:t>
            </w:r>
            <w:r w:rsidR="00F20545">
              <w:rPr>
                <w:rFonts w:cs="Arial"/>
              </w:rPr>
              <w:t xml:space="preserve"> </w:t>
            </w:r>
            <w:hyperlink r:id="rId45" w:history="1">
              <w:r w:rsidR="00F20545" w:rsidRPr="00F20545">
                <w:rPr>
                  <w:rStyle w:val="Hyperlink"/>
                  <w:rFonts w:cs="Arial"/>
                </w:rPr>
                <w:t>Program Specific Guidance for Outcome 2.1 Families and Communities Program in the Data Exchange</w:t>
              </w:r>
            </w:hyperlink>
            <w:r w:rsidRPr="00D31C3B">
              <w:rPr>
                <w:rFonts w:cs="Arial"/>
              </w:rPr>
              <w:t>.</w:t>
            </w:r>
          </w:p>
          <w:p w14:paraId="374BF0F7" w14:textId="51DB2A01" w:rsidR="00262CB9" w:rsidRDefault="00262CB9" w:rsidP="00FC6048">
            <w:pPr>
              <w:cnfStyle w:val="000000100000" w:firstRow="0" w:lastRow="0" w:firstColumn="0" w:lastColumn="0" w:oddVBand="0" w:evenVBand="0" w:oddHBand="1" w:evenHBand="0" w:firstRowFirstColumn="0" w:firstRowLastColumn="0" w:lastRowFirstColumn="0" w:lastRowLastColumn="0"/>
            </w:pPr>
            <w:r w:rsidRPr="00D31C3B">
              <w:rPr>
                <w:rFonts w:cs="Arial"/>
              </w:rPr>
              <w:t xml:space="preserve">Meet the minimum requirements in </w:t>
            </w:r>
            <w:r w:rsidR="00FC6048">
              <w:rPr>
                <w:rFonts w:cs="Arial"/>
              </w:rPr>
              <w:t>all the</w:t>
            </w:r>
            <w:r w:rsidR="005A5E9A" w:rsidRPr="00D31C3B">
              <w:rPr>
                <w:rFonts w:cs="Arial"/>
              </w:rPr>
              <w:t xml:space="preserve"> </w:t>
            </w:r>
            <w:r w:rsidRPr="00D31C3B">
              <w:rPr>
                <w:rFonts w:cs="Arial"/>
              </w:rPr>
              <w:t xml:space="preserve">reporting periods of the </w:t>
            </w:r>
            <w:r w:rsidR="002A31B6">
              <w:rPr>
                <w:rFonts w:cs="Arial"/>
              </w:rPr>
              <w:t>G</w:t>
            </w:r>
            <w:r w:rsidRPr="00D31C3B">
              <w:rPr>
                <w:rFonts w:cs="Arial"/>
              </w:rPr>
              <w:t xml:space="preserve">rant </w:t>
            </w:r>
            <w:r w:rsidR="002A31B6">
              <w:rPr>
                <w:rFonts w:cs="Arial"/>
              </w:rPr>
              <w:t>A</w:t>
            </w:r>
            <w:r w:rsidR="00FC6048">
              <w:rPr>
                <w:rFonts w:cs="Arial"/>
              </w:rPr>
              <w:t>greement</w:t>
            </w:r>
            <w:r w:rsidRPr="00D31C3B">
              <w:rPr>
                <w:rFonts w:cs="Arial"/>
              </w:rPr>
              <w:t>.</w:t>
            </w:r>
          </w:p>
        </w:tc>
        <w:tc>
          <w:tcPr>
            <w:tcW w:w="3097" w:type="dxa"/>
          </w:tcPr>
          <w:p w14:paraId="1004DDEC" w14:textId="3D2B7327" w:rsidR="00262CB9" w:rsidRPr="00D31C3B" w:rsidRDefault="00262CB9" w:rsidP="00262CB9">
            <w:pPr>
              <w:spacing w:after="120"/>
              <w:contextualSpacing/>
              <w:cnfStyle w:val="000000100000" w:firstRow="0" w:lastRow="0" w:firstColumn="0" w:lastColumn="0" w:oddVBand="0" w:evenVBand="0" w:oddHBand="1" w:evenHBand="0" w:firstRowFirstColumn="0" w:firstRowLastColumn="0" w:lastRowFirstColumn="0" w:lastRowLastColumn="0"/>
              <w:rPr>
                <w:rFonts w:cs="Arial"/>
              </w:rPr>
            </w:pPr>
            <w:r w:rsidRPr="00D31C3B">
              <w:rPr>
                <w:rFonts w:cs="Arial"/>
              </w:rPr>
              <w:t>Minimum requirements for Data Exchange Partnership Approach include:</w:t>
            </w:r>
          </w:p>
          <w:p w14:paraId="25C268F9" w14:textId="77777777" w:rsidR="00262CB9" w:rsidRPr="00D31C3B" w:rsidRDefault="00262CB9" w:rsidP="00294032">
            <w:pPr>
              <w:pStyle w:val="ListParagraph"/>
              <w:numPr>
                <w:ilvl w:val="0"/>
                <w:numId w:val="25"/>
              </w:numPr>
              <w:spacing w:before="0" w:after="120" w:line="240" w:lineRule="auto"/>
              <w:ind w:left="408" w:hanging="408"/>
              <w:cnfStyle w:val="000000100000" w:firstRow="0" w:lastRow="0" w:firstColumn="0" w:lastColumn="0" w:oddVBand="0" w:evenVBand="0" w:oddHBand="1" w:evenHBand="0" w:firstRowFirstColumn="0" w:firstRowLastColumn="0" w:lastRowFirstColumn="0" w:lastRowLastColumn="0"/>
              <w:rPr>
                <w:rFonts w:cs="Arial"/>
              </w:rPr>
            </w:pPr>
            <w:r w:rsidRPr="00D31C3B">
              <w:rPr>
                <w:rFonts w:cs="Arial"/>
              </w:rPr>
              <w:t>50 per cent of clients assessed for Circumstances.</w:t>
            </w:r>
          </w:p>
          <w:p w14:paraId="4A000964" w14:textId="77777777" w:rsidR="00294032" w:rsidRDefault="00262CB9" w:rsidP="00294032">
            <w:pPr>
              <w:pStyle w:val="ListParagraph"/>
              <w:numPr>
                <w:ilvl w:val="0"/>
                <w:numId w:val="25"/>
              </w:numPr>
              <w:spacing w:before="0" w:after="120" w:line="240" w:lineRule="auto"/>
              <w:ind w:left="408" w:hanging="408"/>
              <w:cnfStyle w:val="000000100000" w:firstRow="0" w:lastRow="0" w:firstColumn="0" w:lastColumn="0" w:oddVBand="0" w:evenVBand="0" w:oddHBand="1" w:evenHBand="0" w:firstRowFirstColumn="0" w:firstRowLastColumn="0" w:lastRowFirstColumn="0" w:lastRowLastColumn="0"/>
              <w:rPr>
                <w:rFonts w:cs="Arial"/>
              </w:rPr>
            </w:pPr>
            <w:r w:rsidRPr="00D31C3B">
              <w:rPr>
                <w:rFonts w:cs="Arial"/>
              </w:rPr>
              <w:t>50 per cent of clients assessed for Goals.</w:t>
            </w:r>
          </w:p>
          <w:p w14:paraId="7767F36B" w14:textId="6935A4CC" w:rsidR="00262CB9" w:rsidRPr="00294032" w:rsidRDefault="00262CB9" w:rsidP="00294032">
            <w:pPr>
              <w:pStyle w:val="ListParagraph"/>
              <w:numPr>
                <w:ilvl w:val="0"/>
                <w:numId w:val="25"/>
              </w:numPr>
              <w:spacing w:before="0" w:after="120" w:line="240" w:lineRule="auto"/>
              <w:ind w:left="408" w:hanging="408"/>
              <w:cnfStyle w:val="000000100000" w:firstRow="0" w:lastRow="0" w:firstColumn="0" w:lastColumn="0" w:oddVBand="0" w:evenVBand="0" w:oddHBand="1" w:evenHBand="0" w:firstRowFirstColumn="0" w:firstRowLastColumn="0" w:lastRowFirstColumn="0" w:lastRowLastColumn="0"/>
              <w:rPr>
                <w:rFonts w:cs="Arial"/>
              </w:rPr>
            </w:pPr>
            <w:r w:rsidRPr="00294032">
              <w:rPr>
                <w:rFonts w:cs="Arial"/>
              </w:rPr>
              <w:t>10 per cent of clients assessed for Satisfaction.</w:t>
            </w:r>
          </w:p>
        </w:tc>
      </w:tr>
      <w:tr w:rsidR="00262CB9" w14:paraId="6DC6D719" w14:textId="77777777" w:rsidTr="00262CB9">
        <w:tc>
          <w:tcPr>
            <w:cnfStyle w:val="001000000000" w:firstRow="0" w:lastRow="0" w:firstColumn="1" w:lastColumn="0" w:oddVBand="0" w:evenVBand="0" w:oddHBand="0" w:evenHBand="0" w:firstRowFirstColumn="0" w:firstRowLastColumn="0" w:lastRowFirstColumn="0" w:lastRowLastColumn="0"/>
            <w:tcW w:w="3074" w:type="dxa"/>
          </w:tcPr>
          <w:p w14:paraId="0C7BA2BE" w14:textId="0BEA0EFA" w:rsidR="00262CB9" w:rsidRDefault="00262CB9" w:rsidP="00262CB9">
            <w:r w:rsidRPr="00D31C3B">
              <w:rPr>
                <w:rFonts w:eastAsia="Calibri" w:cs="Arial"/>
              </w:rPr>
              <w:t>Submit Activity Work Plans (AWPs) and AWP reports</w:t>
            </w:r>
          </w:p>
        </w:tc>
        <w:tc>
          <w:tcPr>
            <w:tcW w:w="3070" w:type="dxa"/>
          </w:tcPr>
          <w:p w14:paraId="7E1F188E" w14:textId="39415B11" w:rsidR="00262CB9" w:rsidRDefault="00F1491A" w:rsidP="00262CB9">
            <w:pPr>
              <w:cnfStyle w:val="000000000000" w:firstRow="0" w:lastRow="0" w:firstColumn="0" w:lastColumn="0" w:oddVBand="0" w:evenVBand="0" w:oddHBand="0" w:evenHBand="0" w:firstRowFirstColumn="0" w:firstRowLastColumn="0" w:lastRowFirstColumn="0" w:lastRowLastColumn="0"/>
            </w:pPr>
            <w:r>
              <w:rPr>
                <w:rFonts w:eastAsia="Calibri" w:cs="Arial"/>
              </w:rPr>
              <w:t xml:space="preserve">BSL is </w:t>
            </w:r>
            <w:r w:rsidR="00262CB9" w:rsidRPr="00D31C3B">
              <w:rPr>
                <w:rFonts w:eastAsia="Calibri" w:cs="Arial"/>
              </w:rPr>
              <w:t xml:space="preserve">required to use a specialised AWP report template provided by the department. </w:t>
            </w:r>
          </w:p>
        </w:tc>
        <w:tc>
          <w:tcPr>
            <w:tcW w:w="3097" w:type="dxa"/>
          </w:tcPr>
          <w:p w14:paraId="09FDEF02" w14:textId="1B4F6907" w:rsidR="00262CB9" w:rsidRDefault="00262CB9" w:rsidP="008726B2">
            <w:pPr>
              <w:cnfStyle w:val="000000000000" w:firstRow="0" w:lastRow="0" w:firstColumn="0" w:lastColumn="0" w:oddVBand="0" w:evenVBand="0" w:oddHBand="0" w:evenHBand="0" w:firstRowFirstColumn="0" w:firstRowLastColumn="0" w:lastRowFirstColumn="0" w:lastRowLastColumn="0"/>
            </w:pPr>
            <w:r w:rsidRPr="00D31C3B">
              <w:rPr>
                <w:rFonts w:eastAsia="Calibri" w:cs="Arial"/>
              </w:rPr>
              <w:t xml:space="preserve">Submit all AWPs and AWP reports </w:t>
            </w:r>
            <w:r w:rsidR="008726B2">
              <w:rPr>
                <w:rFonts w:eastAsia="Calibri" w:cs="Arial"/>
              </w:rPr>
              <w:t>on time according to</w:t>
            </w:r>
            <w:r w:rsidR="008726B2" w:rsidRPr="00D31C3B">
              <w:rPr>
                <w:rFonts w:eastAsia="Calibri" w:cs="Arial"/>
              </w:rPr>
              <w:t xml:space="preserve"> </w:t>
            </w:r>
            <w:r w:rsidRPr="00D31C3B">
              <w:rPr>
                <w:rFonts w:eastAsia="Calibri" w:cs="Arial"/>
              </w:rPr>
              <w:t>the milestone dates in the grant agreement.</w:t>
            </w:r>
          </w:p>
        </w:tc>
      </w:tr>
      <w:tr w:rsidR="00262CB9" w14:paraId="54594981" w14:textId="77777777" w:rsidTr="00262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0036BCD7" w14:textId="1BDAE80C" w:rsidR="00262CB9" w:rsidRDefault="00262CB9" w:rsidP="00262CB9">
            <w:r w:rsidRPr="00D31C3B">
              <w:rPr>
                <w:rFonts w:eastAsia="Calibri" w:cs="Arial"/>
              </w:rPr>
              <w:t>Submit financial acquittal reports</w:t>
            </w:r>
          </w:p>
        </w:tc>
        <w:tc>
          <w:tcPr>
            <w:tcW w:w="3070" w:type="dxa"/>
          </w:tcPr>
          <w:p w14:paraId="4EF7472A" w14:textId="3804D699" w:rsidR="00262CB9" w:rsidRDefault="00262CB9" w:rsidP="00262CB9">
            <w:pPr>
              <w:cnfStyle w:val="000000100000" w:firstRow="0" w:lastRow="0" w:firstColumn="0" w:lastColumn="0" w:oddVBand="0" w:evenVBand="0" w:oddHBand="1" w:evenHBand="0" w:firstRowFirstColumn="0" w:firstRowLastColumn="0" w:lastRowFirstColumn="0" w:lastRowLastColumn="0"/>
            </w:pPr>
            <w:r w:rsidRPr="00D31C3B">
              <w:rPr>
                <w:rFonts w:eastAsia="Calibri" w:cs="Arial"/>
              </w:rPr>
              <w:t>All financial acquittal reports must be submitted in accordance with the requirements of the grant agreement and departmental guidelines.</w:t>
            </w:r>
          </w:p>
        </w:tc>
        <w:tc>
          <w:tcPr>
            <w:tcW w:w="3097" w:type="dxa"/>
          </w:tcPr>
          <w:p w14:paraId="7F7205E6" w14:textId="2CA974F0" w:rsidR="00262CB9" w:rsidRDefault="00262CB9" w:rsidP="00262CB9">
            <w:pPr>
              <w:cnfStyle w:val="000000100000" w:firstRow="0" w:lastRow="0" w:firstColumn="0" w:lastColumn="0" w:oddVBand="0" w:evenVBand="0" w:oddHBand="1" w:evenHBand="0" w:firstRowFirstColumn="0" w:firstRowLastColumn="0" w:lastRowFirstColumn="0" w:lastRowLastColumn="0"/>
            </w:pPr>
            <w:r w:rsidRPr="00D31C3B">
              <w:rPr>
                <w:rFonts w:eastAsia="Calibri" w:cs="Arial"/>
              </w:rPr>
              <w:t>Submit valid financial acquittal reports by the milestone dates in the grant agreement.</w:t>
            </w:r>
          </w:p>
        </w:tc>
      </w:tr>
      <w:tr w:rsidR="00F1491A" w14:paraId="59A3138A" w14:textId="77777777" w:rsidTr="00262CB9">
        <w:tc>
          <w:tcPr>
            <w:cnfStyle w:val="001000000000" w:firstRow="0" w:lastRow="0" w:firstColumn="1" w:lastColumn="0" w:oddVBand="0" w:evenVBand="0" w:oddHBand="0" w:evenHBand="0" w:firstRowFirstColumn="0" w:firstRowLastColumn="0" w:lastRowFirstColumn="0" w:lastRowLastColumn="0"/>
            <w:tcW w:w="3074" w:type="dxa"/>
          </w:tcPr>
          <w:p w14:paraId="6C6F9FA9" w14:textId="4A823EA7" w:rsidR="00F1491A" w:rsidRPr="00D31C3B" w:rsidRDefault="00F1491A" w:rsidP="00F1491A">
            <w:pPr>
              <w:rPr>
                <w:rFonts w:eastAsia="Calibri" w:cs="Arial"/>
              </w:rPr>
            </w:pPr>
            <w:r>
              <w:rPr>
                <w:rFonts w:eastAsia="Calibri" w:cs="Arial"/>
              </w:rPr>
              <w:t xml:space="preserve">Submit HIPPY Data reports </w:t>
            </w:r>
          </w:p>
        </w:tc>
        <w:tc>
          <w:tcPr>
            <w:tcW w:w="3070" w:type="dxa"/>
          </w:tcPr>
          <w:p w14:paraId="114D12A1" w14:textId="01AA7379" w:rsidR="00F1491A" w:rsidRPr="00D31C3B" w:rsidRDefault="00F1491A" w:rsidP="00F1491A">
            <w:pP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Provision of BSL’s HIPPY program data as specified in the HIPPY Program Measurement Framework</w:t>
            </w:r>
          </w:p>
        </w:tc>
        <w:tc>
          <w:tcPr>
            <w:tcW w:w="3097" w:type="dxa"/>
          </w:tcPr>
          <w:p w14:paraId="54D06442" w14:textId="4E4F1637" w:rsidR="00F1491A" w:rsidRPr="00D31C3B" w:rsidRDefault="00F1491A" w:rsidP="00F1491A">
            <w:pP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Submit HIPPY data annually by the milestone dates in the Grant Agreement.</w:t>
            </w:r>
          </w:p>
        </w:tc>
      </w:tr>
    </w:tbl>
    <w:p w14:paraId="09321D78" w14:textId="257A2FE5" w:rsidR="00B43846" w:rsidRDefault="00DE2BE0" w:rsidP="00DE2BE0">
      <w:pPr>
        <w:keepNext/>
        <w:keepLines/>
        <w:rPr>
          <w:rFonts w:cs="Arial"/>
          <w:b/>
          <w:sz w:val="24"/>
        </w:rPr>
      </w:pPr>
      <w:r w:rsidRPr="00DE2BE0">
        <w:rPr>
          <w:rFonts w:cs="Arial"/>
          <w:b/>
          <w:sz w:val="24"/>
        </w:rPr>
        <w:lastRenderedPageBreak/>
        <w:t>Data and Outcome Measurement</w:t>
      </w:r>
      <w:r>
        <w:rPr>
          <w:rFonts w:cs="Arial"/>
          <w:b/>
          <w:sz w:val="24"/>
        </w:rPr>
        <w:t xml:space="preserve"> table: </w:t>
      </w:r>
    </w:p>
    <w:tbl>
      <w:tblPr>
        <w:tblStyle w:val="GridTable4-Accent1"/>
        <w:tblW w:w="0" w:type="auto"/>
        <w:tblLook w:val="04A0" w:firstRow="1" w:lastRow="0" w:firstColumn="1" w:lastColumn="0" w:noHBand="0" w:noVBand="1"/>
        <w:tblCaption w:val="Data and Outcome Measurement table"/>
      </w:tblPr>
      <w:tblGrid>
        <w:gridCol w:w="3074"/>
        <w:gridCol w:w="3070"/>
        <w:gridCol w:w="3097"/>
      </w:tblGrid>
      <w:tr w:rsidR="00DE2BE0" w14:paraId="0A07CA0E" w14:textId="77777777" w:rsidTr="00CF15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4" w:type="dxa"/>
          </w:tcPr>
          <w:p w14:paraId="19C91057" w14:textId="77777777" w:rsidR="00DE2BE0" w:rsidRPr="00262CB9" w:rsidRDefault="00DE2BE0" w:rsidP="00CF155E">
            <w:pPr>
              <w:rPr>
                <w:sz w:val="24"/>
              </w:rPr>
            </w:pPr>
            <w:r w:rsidRPr="00262CB9">
              <w:rPr>
                <w:rFonts w:cs="Arial"/>
                <w:sz w:val="24"/>
              </w:rPr>
              <w:t>Requirement</w:t>
            </w:r>
          </w:p>
        </w:tc>
        <w:tc>
          <w:tcPr>
            <w:tcW w:w="3070" w:type="dxa"/>
          </w:tcPr>
          <w:p w14:paraId="51848DFB" w14:textId="77777777" w:rsidR="00DE2BE0" w:rsidRPr="00262CB9" w:rsidRDefault="00DE2BE0" w:rsidP="00CF155E">
            <w:pPr>
              <w:cnfStyle w:val="100000000000" w:firstRow="1" w:lastRow="0" w:firstColumn="0" w:lastColumn="0" w:oddVBand="0" w:evenVBand="0" w:oddHBand="0" w:evenHBand="0" w:firstRowFirstColumn="0" w:firstRowLastColumn="0" w:lastRowFirstColumn="0" w:lastRowLastColumn="0"/>
              <w:rPr>
                <w:sz w:val="24"/>
              </w:rPr>
            </w:pPr>
            <w:r w:rsidRPr="00262CB9">
              <w:rPr>
                <w:rFonts w:cs="Arial"/>
                <w:sz w:val="24"/>
              </w:rPr>
              <w:t>Description</w:t>
            </w:r>
          </w:p>
        </w:tc>
        <w:tc>
          <w:tcPr>
            <w:tcW w:w="3097" w:type="dxa"/>
          </w:tcPr>
          <w:p w14:paraId="6547AEBF" w14:textId="77777777" w:rsidR="00DE2BE0" w:rsidRPr="00262CB9" w:rsidRDefault="00DE2BE0" w:rsidP="00CF155E">
            <w:pPr>
              <w:cnfStyle w:val="100000000000" w:firstRow="1" w:lastRow="0" w:firstColumn="0" w:lastColumn="0" w:oddVBand="0" w:evenVBand="0" w:oddHBand="0" w:evenHBand="0" w:firstRowFirstColumn="0" w:firstRowLastColumn="0" w:lastRowFirstColumn="0" w:lastRowLastColumn="0"/>
              <w:rPr>
                <w:sz w:val="24"/>
              </w:rPr>
            </w:pPr>
            <w:r w:rsidRPr="00262CB9">
              <w:rPr>
                <w:rFonts w:cs="Arial"/>
                <w:sz w:val="24"/>
              </w:rPr>
              <w:t>Measure</w:t>
            </w:r>
          </w:p>
        </w:tc>
      </w:tr>
      <w:tr w:rsidR="00DE2BE0" w14:paraId="78D948ED" w14:textId="77777777" w:rsidTr="00CF1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7018318E" w14:textId="77777777" w:rsidR="00DE2BE0" w:rsidRDefault="00DE2BE0" w:rsidP="00CF155E">
            <w:r w:rsidRPr="00D31C3B">
              <w:rPr>
                <w:rFonts w:eastAsia="Calibri" w:cs="Arial"/>
              </w:rPr>
              <w:t>SCORE Client Circumstances</w:t>
            </w:r>
          </w:p>
        </w:tc>
        <w:tc>
          <w:tcPr>
            <w:tcW w:w="3070" w:type="dxa"/>
          </w:tcPr>
          <w:p w14:paraId="6B320AF8" w14:textId="77777777" w:rsidR="00DE2BE0" w:rsidRPr="00D31C3B" w:rsidRDefault="00DE2BE0" w:rsidP="00CF155E">
            <w:pPr>
              <w:cnfStyle w:val="000000100000" w:firstRow="0" w:lastRow="0" w:firstColumn="0" w:lastColumn="0" w:oddVBand="0" w:evenVBand="0" w:oddHBand="1" w:evenHBand="0" w:firstRowFirstColumn="0" w:firstRowLastColumn="0" w:lastRowFirstColumn="0" w:lastRowLastColumn="0"/>
              <w:rPr>
                <w:rFonts w:eastAsia="Calibri" w:cs="Arial"/>
                <w:i/>
              </w:rPr>
            </w:pPr>
            <w:r w:rsidRPr="00D31C3B">
              <w:rPr>
                <w:rFonts w:eastAsia="Calibri" w:cs="Arial"/>
              </w:rPr>
              <w:t>Report against appropriate outcome domains as specified in the</w:t>
            </w:r>
            <w:r>
              <w:rPr>
                <w:rFonts w:eastAsia="Calibri" w:cs="Arial"/>
              </w:rPr>
              <w:t xml:space="preserve"> </w:t>
            </w:r>
            <w:hyperlink r:id="rId46" w:history="1">
              <w:r w:rsidRPr="00F20545">
                <w:rPr>
                  <w:rStyle w:val="Hyperlink"/>
                  <w:rFonts w:cs="Arial"/>
                </w:rPr>
                <w:t>Program Specific Guidance for Outcome 2.1 Families and Communities Program in the Data Exchange</w:t>
              </w:r>
            </w:hyperlink>
            <w:r w:rsidRPr="00D31C3B">
              <w:rPr>
                <w:rFonts w:eastAsia="Calibri" w:cs="Arial"/>
              </w:rPr>
              <w:t xml:space="preserve"> </w:t>
            </w:r>
          </w:p>
          <w:p w14:paraId="79DBCBFE" w14:textId="77777777" w:rsidR="00DE2BE0" w:rsidRDefault="00DE2BE0" w:rsidP="00CF155E">
            <w:pPr>
              <w:cnfStyle w:val="000000100000" w:firstRow="0" w:lastRow="0" w:firstColumn="0" w:lastColumn="0" w:oddVBand="0" w:evenVBand="0" w:oddHBand="1" w:evenHBand="0" w:firstRowFirstColumn="0" w:firstRowLastColumn="0" w:lastRowFirstColumn="0" w:lastRowLastColumn="0"/>
            </w:pPr>
            <w:r w:rsidRPr="00D31C3B">
              <w:rPr>
                <w:rFonts w:eastAsia="Calibri" w:cs="Arial"/>
              </w:rPr>
              <w:t xml:space="preserve">Meet the minimum requirement </w:t>
            </w:r>
            <w:r w:rsidRPr="00D31C3B">
              <w:rPr>
                <w:rFonts w:cs="Arial"/>
              </w:rPr>
              <w:t xml:space="preserve">in </w:t>
            </w:r>
            <w:r>
              <w:rPr>
                <w:rFonts w:cs="Arial"/>
              </w:rPr>
              <w:t>each reporting period</w:t>
            </w:r>
            <w:r w:rsidRPr="00D31C3B">
              <w:rPr>
                <w:rFonts w:eastAsia="Calibri" w:cs="Arial"/>
              </w:rPr>
              <w:t xml:space="preserve"> of the grant agreement.</w:t>
            </w:r>
          </w:p>
        </w:tc>
        <w:tc>
          <w:tcPr>
            <w:tcW w:w="3097" w:type="dxa"/>
          </w:tcPr>
          <w:p w14:paraId="002DD1E1" w14:textId="77777777" w:rsidR="00DE2BE0" w:rsidRDefault="00DE2BE0" w:rsidP="00CF155E">
            <w:pPr>
              <w:cnfStyle w:val="000000100000" w:firstRow="0" w:lastRow="0" w:firstColumn="0" w:lastColumn="0" w:oddVBand="0" w:evenVBand="0" w:oddHBand="1" w:evenHBand="0" w:firstRowFirstColumn="0" w:firstRowLastColumn="0" w:lastRowFirstColumn="0" w:lastRowLastColumn="0"/>
            </w:pPr>
            <w:r w:rsidRPr="00D31C3B">
              <w:rPr>
                <w:rFonts w:eastAsia="Calibri" w:cs="Arial"/>
              </w:rPr>
              <w:t xml:space="preserve">80 per cent of identified clients with a complete SCORE assessment for one or more Circumstances domains achieve a </w:t>
            </w:r>
            <w:r w:rsidRPr="00D31C3B">
              <w:rPr>
                <w:rFonts w:eastAsia="Calibri" w:cs="Arial"/>
                <w:b/>
                <w:i/>
              </w:rPr>
              <w:t>positive or neutral</w:t>
            </w:r>
            <w:r w:rsidRPr="00D31C3B">
              <w:rPr>
                <w:rFonts w:eastAsia="Calibri" w:cs="Arial"/>
              </w:rPr>
              <w:t xml:space="preserve"> </w:t>
            </w:r>
            <w:r w:rsidRPr="00D31C3B">
              <w:rPr>
                <w:rFonts w:eastAsia="Calibri" w:cs="Arial"/>
                <w:b/>
                <w:i/>
              </w:rPr>
              <w:t>change</w:t>
            </w:r>
            <w:r w:rsidRPr="00D31C3B">
              <w:rPr>
                <w:rFonts w:eastAsia="Calibri" w:cs="Arial"/>
              </w:rPr>
              <w:t xml:space="preserve"> in Circumstances.</w:t>
            </w:r>
          </w:p>
        </w:tc>
      </w:tr>
      <w:tr w:rsidR="00DE2BE0" w14:paraId="0F7BD9F1" w14:textId="77777777" w:rsidTr="00CF155E">
        <w:tc>
          <w:tcPr>
            <w:cnfStyle w:val="001000000000" w:firstRow="0" w:lastRow="0" w:firstColumn="1" w:lastColumn="0" w:oddVBand="0" w:evenVBand="0" w:oddHBand="0" w:evenHBand="0" w:firstRowFirstColumn="0" w:firstRowLastColumn="0" w:lastRowFirstColumn="0" w:lastRowLastColumn="0"/>
            <w:tcW w:w="3074" w:type="dxa"/>
          </w:tcPr>
          <w:p w14:paraId="42CFA209" w14:textId="77777777" w:rsidR="00DE2BE0" w:rsidRDefault="00DE2BE0" w:rsidP="00CF155E">
            <w:r w:rsidRPr="00D31C3B">
              <w:rPr>
                <w:rFonts w:eastAsia="Calibri" w:cs="Arial"/>
              </w:rPr>
              <w:t>SCORE Client Goals</w:t>
            </w:r>
          </w:p>
        </w:tc>
        <w:tc>
          <w:tcPr>
            <w:tcW w:w="3070" w:type="dxa"/>
          </w:tcPr>
          <w:p w14:paraId="328817C0" w14:textId="77777777" w:rsidR="00DE2BE0" w:rsidRPr="00D31C3B" w:rsidRDefault="00DE2BE0" w:rsidP="00CF155E">
            <w:pPr>
              <w:cnfStyle w:val="000000000000" w:firstRow="0" w:lastRow="0" w:firstColumn="0" w:lastColumn="0" w:oddVBand="0" w:evenVBand="0" w:oddHBand="0" w:evenHBand="0" w:firstRowFirstColumn="0" w:firstRowLastColumn="0" w:lastRowFirstColumn="0" w:lastRowLastColumn="0"/>
              <w:rPr>
                <w:rFonts w:eastAsia="Calibri" w:cs="Arial"/>
                <w:i/>
              </w:rPr>
            </w:pPr>
            <w:r w:rsidRPr="00D31C3B">
              <w:rPr>
                <w:rFonts w:eastAsia="Calibri" w:cs="Arial"/>
              </w:rPr>
              <w:t xml:space="preserve">Report against appropriate outcome domains as specified in the </w:t>
            </w:r>
            <w:hyperlink r:id="rId47" w:history="1">
              <w:r w:rsidRPr="00F20545">
                <w:rPr>
                  <w:rStyle w:val="Hyperlink"/>
                  <w:rFonts w:cs="Arial"/>
                </w:rPr>
                <w:t>Program Specific Guidance for Outcome 2.1 Families and Communities Program in the Data Exchange</w:t>
              </w:r>
            </w:hyperlink>
            <w:r w:rsidRPr="00D31C3B">
              <w:rPr>
                <w:rFonts w:eastAsia="Calibri" w:cs="Arial"/>
              </w:rPr>
              <w:t>.</w:t>
            </w:r>
          </w:p>
          <w:p w14:paraId="2A03EA7B" w14:textId="77777777" w:rsidR="00DE2BE0" w:rsidRPr="00262CB9" w:rsidRDefault="00DE2BE0" w:rsidP="00CF155E">
            <w:pPr>
              <w:cnfStyle w:val="000000000000" w:firstRow="0" w:lastRow="0" w:firstColumn="0" w:lastColumn="0" w:oddVBand="0" w:evenVBand="0" w:oddHBand="0" w:evenHBand="0" w:firstRowFirstColumn="0" w:firstRowLastColumn="0" w:lastRowFirstColumn="0" w:lastRowLastColumn="0"/>
              <w:rPr>
                <w:rFonts w:eastAsia="Calibri" w:cs="Arial"/>
              </w:rPr>
            </w:pPr>
            <w:r w:rsidRPr="00D31C3B">
              <w:rPr>
                <w:rFonts w:eastAsia="Calibri" w:cs="Arial"/>
              </w:rPr>
              <w:t xml:space="preserve">Meet the minimum requirement </w:t>
            </w:r>
            <w:r w:rsidRPr="00D31C3B">
              <w:rPr>
                <w:rFonts w:cs="Arial"/>
              </w:rPr>
              <w:t xml:space="preserve">in </w:t>
            </w:r>
            <w:r>
              <w:rPr>
                <w:rFonts w:cs="Arial"/>
              </w:rPr>
              <w:t>each reporting period</w:t>
            </w:r>
            <w:r>
              <w:rPr>
                <w:rFonts w:eastAsia="Calibri" w:cs="Arial"/>
              </w:rPr>
              <w:t xml:space="preserve"> of the grant agreement.</w:t>
            </w:r>
          </w:p>
        </w:tc>
        <w:tc>
          <w:tcPr>
            <w:tcW w:w="3097" w:type="dxa"/>
          </w:tcPr>
          <w:p w14:paraId="73474054" w14:textId="77777777" w:rsidR="00DE2BE0" w:rsidRDefault="00DE2BE0" w:rsidP="00CF155E">
            <w:pPr>
              <w:cnfStyle w:val="000000000000" w:firstRow="0" w:lastRow="0" w:firstColumn="0" w:lastColumn="0" w:oddVBand="0" w:evenVBand="0" w:oddHBand="0" w:evenHBand="0" w:firstRowFirstColumn="0" w:firstRowLastColumn="0" w:lastRowFirstColumn="0" w:lastRowLastColumn="0"/>
            </w:pPr>
            <w:r w:rsidRPr="00D31C3B">
              <w:rPr>
                <w:rFonts w:eastAsia="Calibri" w:cs="Arial"/>
              </w:rPr>
              <w:t xml:space="preserve">80 per cent of identified clients with a complete SCORE assessment for one or more Goals domains achieve a </w:t>
            </w:r>
            <w:r w:rsidRPr="00D31C3B">
              <w:rPr>
                <w:rFonts w:eastAsia="Calibri" w:cs="Arial"/>
                <w:b/>
                <w:i/>
              </w:rPr>
              <w:t>positive or neutral</w:t>
            </w:r>
            <w:r w:rsidRPr="00D31C3B">
              <w:rPr>
                <w:rFonts w:eastAsia="Calibri" w:cs="Arial"/>
              </w:rPr>
              <w:t xml:space="preserve"> </w:t>
            </w:r>
            <w:r w:rsidRPr="00D31C3B">
              <w:rPr>
                <w:rFonts w:eastAsia="Calibri" w:cs="Arial"/>
                <w:b/>
                <w:i/>
              </w:rPr>
              <w:t>change</w:t>
            </w:r>
            <w:r w:rsidRPr="00D31C3B">
              <w:rPr>
                <w:rFonts w:eastAsia="Calibri" w:cs="Arial"/>
              </w:rPr>
              <w:t xml:space="preserve"> in Goals.</w:t>
            </w:r>
          </w:p>
        </w:tc>
      </w:tr>
      <w:tr w:rsidR="00DE2BE0" w14:paraId="042FC911" w14:textId="77777777" w:rsidTr="00CF1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1D64BD1B" w14:textId="77777777" w:rsidR="00DE2BE0" w:rsidRPr="001150F9" w:rsidRDefault="00DE2BE0" w:rsidP="00CF155E">
            <w:pPr>
              <w:rPr>
                <w:rFonts w:eastAsia="Calibri" w:cs="Arial"/>
              </w:rPr>
            </w:pPr>
            <w:r w:rsidRPr="001150F9">
              <w:rPr>
                <w:rFonts w:eastAsia="Calibri" w:cs="Arial"/>
              </w:rPr>
              <w:t>SCORE Satisfaction</w:t>
            </w:r>
          </w:p>
        </w:tc>
        <w:tc>
          <w:tcPr>
            <w:tcW w:w="3070" w:type="dxa"/>
          </w:tcPr>
          <w:p w14:paraId="3CB78462" w14:textId="77777777" w:rsidR="00DE2BE0" w:rsidRPr="001150F9" w:rsidRDefault="00DE2BE0" w:rsidP="00CF155E">
            <w:pPr>
              <w:cnfStyle w:val="000000100000" w:firstRow="0" w:lastRow="0" w:firstColumn="0" w:lastColumn="0" w:oddVBand="0" w:evenVBand="0" w:oddHBand="1" w:evenHBand="0" w:firstRowFirstColumn="0" w:firstRowLastColumn="0" w:lastRowFirstColumn="0" w:lastRowLastColumn="0"/>
              <w:rPr>
                <w:rFonts w:eastAsia="Calibri" w:cs="Arial"/>
                <w:i/>
              </w:rPr>
            </w:pPr>
            <w:r w:rsidRPr="001150F9">
              <w:rPr>
                <w:rFonts w:eastAsia="Calibri" w:cs="Arial"/>
              </w:rPr>
              <w:t xml:space="preserve">Report against appropriate outcome domains as specified in the </w:t>
            </w:r>
            <w:hyperlink r:id="rId48" w:history="1">
              <w:r w:rsidRPr="001150F9">
                <w:rPr>
                  <w:rStyle w:val="Hyperlink"/>
                  <w:rFonts w:cs="Arial"/>
                </w:rPr>
                <w:t>Program Specific Guidance for Outcome 2.1 Families and Communities Program in the Data Exchange</w:t>
              </w:r>
            </w:hyperlink>
            <w:r w:rsidRPr="001150F9">
              <w:rPr>
                <w:rFonts w:eastAsia="Calibri" w:cs="Arial"/>
              </w:rPr>
              <w:t>.</w:t>
            </w:r>
          </w:p>
          <w:p w14:paraId="675E79B1" w14:textId="77777777" w:rsidR="00DE2BE0" w:rsidRPr="001150F9" w:rsidRDefault="00DE2BE0" w:rsidP="00CF155E">
            <w:pPr>
              <w:cnfStyle w:val="000000100000" w:firstRow="0" w:lastRow="0" w:firstColumn="0" w:lastColumn="0" w:oddVBand="0" w:evenVBand="0" w:oddHBand="1" w:evenHBand="0" w:firstRowFirstColumn="0" w:firstRowLastColumn="0" w:lastRowFirstColumn="0" w:lastRowLastColumn="0"/>
              <w:rPr>
                <w:rFonts w:eastAsia="Calibri" w:cs="Arial"/>
              </w:rPr>
            </w:pPr>
            <w:r w:rsidRPr="001150F9">
              <w:rPr>
                <w:rFonts w:eastAsia="Calibri" w:cs="Arial"/>
              </w:rPr>
              <w:t xml:space="preserve">Meet the minimum requirement </w:t>
            </w:r>
            <w:r w:rsidRPr="001150F9">
              <w:rPr>
                <w:rFonts w:cs="Arial"/>
              </w:rPr>
              <w:t>in reporting period</w:t>
            </w:r>
            <w:r w:rsidRPr="001150F9">
              <w:rPr>
                <w:rFonts w:eastAsia="Calibri" w:cs="Arial"/>
              </w:rPr>
              <w:t xml:space="preserve"> of the grant agreement.</w:t>
            </w:r>
          </w:p>
        </w:tc>
        <w:tc>
          <w:tcPr>
            <w:tcW w:w="3097" w:type="dxa"/>
          </w:tcPr>
          <w:p w14:paraId="2E6F7031" w14:textId="77777777" w:rsidR="00DE2BE0" w:rsidRPr="001150F9" w:rsidRDefault="00DE2BE0" w:rsidP="00CF155E">
            <w:pPr>
              <w:cnfStyle w:val="000000100000" w:firstRow="0" w:lastRow="0" w:firstColumn="0" w:lastColumn="0" w:oddVBand="0" w:evenVBand="0" w:oddHBand="1" w:evenHBand="0" w:firstRowFirstColumn="0" w:firstRowLastColumn="0" w:lastRowFirstColumn="0" w:lastRowLastColumn="0"/>
              <w:rPr>
                <w:rFonts w:eastAsia="Calibri" w:cs="Arial"/>
              </w:rPr>
            </w:pPr>
            <w:r w:rsidRPr="001150F9">
              <w:rPr>
                <w:rFonts w:eastAsia="Calibri" w:cs="Arial"/>
              </w:rPr>
              <w:t xml:space="preserve">90 per cent of identified clients with a complete SCORE assessment for one or more Satisfaction domains achieve a </w:t>
            </w:r>
            <w:r w:rsidRPr="001150F9">
              <w:rPr>
                <w:rFonts w:eastAsia="Calibri" w:cs="Arial"/>
                <w:b/>
                <w:i/>
              </w:rPr>
              <w:t>positive or neutral</w:t>
            </w:r>
            <w:r w:rsidRPr="001150F9">
              <w:rPr>
                <w:rFonts w:eastAsia="Calibri" w:cs="Arial"/>
              </w:rPr>
              <w:t xml:space="preserve"> </w:t>
            </w:r>
            <w:r w:rsidRPr="001150F9">
              <w:rPr>
                <w:rFonts w:eastAsia="Calibri" w:cs="Arial"/>
                <w:b/>
                <w:i/>
              </w:rPr>
              <w:t>change</w:t>
            </w:r>
            <w:r w:rsidRPr="001150F9">
              <w:rPr>
                <w:rFonts w:eastAsia="Calibri" w:cs="Arial"/>
              </w:rPr>
              <w:t xml:space="preserve"> in Satisfaction</w:t>
            </w:r>
          </w:p>
        </w:tc>
      </w:tr>
      <w:tr w:rsidR="00DE2BE0" w14:paraId="0D879EE1" w14:textId="77777777" w:rsidTr="00CF155E">
        <w:tc>
          <w:tcPr>
            <w:cnfStyle w:val="001000000000" w:firstRow="0" w:lastRow="0" w:firstColumn="1" w:lastColumn="0" w:oddVBand="0" w:evenVBand="0" w:oddHBand="0" w:evenHBand="0" w:firstRowFirstColumn="0" w:firstRowLastColumn="0" w:lastRowFirstColumn="0" w:lastRowLastColumn="0"/>
            <w:tcW w:w="3074" w:type="dxa"/>
          </w:tcPr>
          <w:p w14:paraId="38414CAB" w14:textId="77777777" w:rsidR="00DE2BE0" w:rsidRDefault="00DE2BE0" w:rsidP="00CF155E">
            <w:r w:rsidRPr="00D31C3B">
              <w:rPr>
                <w:rFonts w:cs="Arial"/>
              </w:rPr>
              <w:t>Short-term outcomes</w:t>
            </w:r>
          </w:p>
        </w:tc>
        <w:tc>
          <w:tcPr>
            <w:tcW w:w="3070" w:type="dxa"/>
          </w:tcPr>
          <w:p w14:paraId="3C271E81" w14:textId="77777777" w:rsidR="00DE2BE0" w:rsidRPr="00D31C3B" w:rsidRDefault="00DE2BE0" w:rsidP="00CF155E">
            <w:pPr>
              <w:cnfStyle w:val="000000000000" w:firstRow="0" w:lastRow="0" w:firstColumn="0" w:lastColumn="0" w:oddVBand="0" w:evenVBand="0" w:oddHBand="0" w:evenHBand="0" w:firstRowFirstColumn="0" w:firstRowLastColumn="0" w:lastRowFirstColumn="0" w:lastRowLastColumn="0"/>
              <w:rPr>
                <w:rFonts w:cs="Arial"/>
              </w:rPr>
            </w:pPr>
            <w:r w:rsidRPr="00D31C3B">
              <w:rPr>
                <w:rFonts w:cs="Arial"/>
              </w:rPr>
              <w:t>Children:</w:t>
            </w:r>
          </w:p>
          <w:p w14:paraId="43CA014C" w14:textId="77777777" w:rsidR="00DE2BE0" w:rsidRPr="00D31C3B" w:rsidRDefault="00DE2BE0" w:rsidP="00CF155E">
            <w:pPr>
              <w:pStyle w:val="ListParagraph"/>
              <w:numPr>
                <w:ilvl w:val="0"/>
                <w:numId w:val="22"/>
              </w:numPr>
              <w:spacing w:before="0" w:after="0" w:line="240" w:lineRule="auto"/>
              <w:ind w:left="223" w:hanging="223"/>
              <w:contextualSpacing/>
              <w:cnfStyle w:val="000000000000" w:firstRow="0" w:lastRow="0" w:firstColumn="0" w:lastColumn="0" w:oddVBand="0" w:evenVBand="0" w:oddHBand="0" w:evenHBand="0" w:firstRowFirstColumn="0" w:firstRowLastColumn="0" w:lastRowFirstColumn="0" w:lastRowLastColumn="0"/>
              <w:rPr>
                <w:rFonts w:cs="Arial"/>
              </w:rPr>
            </w:pPr>
            <w:r w:rsidRPr="00D31C3B">
              <w:rPr>
                <w:rFonts w:cs="Arial"/>
              </w:rPr>
              <w:t>learn new skills as they engage in HIPPY activities</w:t>
            </w:r>
            <w:r>
              <w:rPr>
                <w:rFonts w:cs="Arial"/>
              </w:rPr>
              <w:t>.</w:t>
            </w:r>
          </w:p>
          <w:p w14:paraId="37A0908F" w14:textId="77777777" w:rsidR="00DE2BE0" w:rsidRPr="00D31C3B" w:rsidRDefault="00DE2BE0" w:rsidP="00CF155E">
            <w:pPr>
              <w:cnfStyle w:val="000000000000" w:firstRow="0" w:lastRow="0" w:firstColumn="0" w:lastColumn="0" w:oddVBand="0" w:evenVBand="0" w:oddHBand="0" w:evenHBand="0" w:firstRowFirstColumn="0" w:firstRowLastColumn="0" w:lastRowFirstColumn="0" w:lastRowLastColumn="0"/>
              <w:rPr>
                <w:rFonts w:cs="Arial"/>
              </w:rPr>
            </w:pPr>
            <w:r w:rsidRPr="00D31C3B">
              <w:rPr>
                <w:rFonts w:cs="Arial"/>
              </w:rPr>
              <w:t>Families/parents/carers:</w:t>
            </w:r>
          </w:p>
          <w:p w14:paraId="25D69086" w14:textId="77777777" w:rsidR="00DE2BE0" w:rsidRPr="00D31C3B" w:rsidRDefault="00DE2BE0" w:rsidP="00CF155E">
            <w:pPr>
              <w:pStyle w:val="ListParagraph"/>
              <w:numPr>
                <w:ilvl w:val="0"/>
                <w:numId w:val="21"/>
              </w:numPr>
              <w:spacing w:before="0" w:after="0" w:line="240" w:lineRule="auto"/>
              <w:ind w:left="223" w:hanging="223"/>
              <w:contextualSpacing/>
              <w:cnfStyle w:val="000000000000" w:firstRow="0" w:lastRow="0" w:firstColumn="0" w:lastColumn="0" w:oddVBand="0" w:evenVBand="0" w:oddHBand="0" w:evenHBand="0" w:firstRowFirstColumn="0" w:firstRowLastColumn="0" w:lastRowFirstColumn="0" w:lastRowLastColumn="0"/>
              <w:rPr>
                <w:rFonts w:cs="Arial"/>
              </w:rPr>
            </w:pPr>
            <w:r w:rsidRPr="00D31C3B">
              <w:rPr>
                <w:rFonts w:cs="Arial"/>
              </w:rPr>
              <w:t xml:space="preserve">are learning about their child’s learning style and </w:t>
            </w:r>
            <w:r w:rsidRPr="00D31C3B">
              <w:rPr>
                <w:rFonts w:cs="Arial"/>
              </w:rPr>
              <w:lastRenderedPageBreak/>
              <w:t>engage in educational activities in the home</w:t>
            </w:r>
          </w:p>
          <w:p w14:paraId="33731E9A" w14:textId="77777777" w:rsidR="00DE2BE0" w:rsidRPr="00262CB9" w:rsidRDefault="00DE2BE0" w:rsidP="00CF155E">
            <w:pPr>
              <w:pStyle w:val="ListParagraph"/>
              <w:numPr>
                <w:ilvl w:val="0"/>
                <w:numId w:val="21"/>
              </w:numPr>
              <w:spacing w:before="0" w:after="0" w:line="240" w:lineRule="auto"/>
              <w:ind w:left="223" w:hanging="223"/>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p</w:t>
            </w:r>
            <w:r w:rsidRPr="00D31C3B">
              <w:rPr>
                <w:rFonts w:cs="Arial"/>
              </w:rPr>
              <w:t>rovide a positive home learning environment that supports children’s learning</w:t>
            </w:r>
            <w:r>
              <w:rPr>
                <w:rFonts w:cs="Arial"/>
              </w:rPr>
              <w:t>.</w:t>
            </w:r>
          </w:p>
        </w:tc>
        <w:tc>
          <w:tcPr>
            <w:tcW w:w="3097" w:type="dxa"/>
          </w:tcPr>
          <w:p w14:paraId="6269BD14" w14:textId="77777777" w:rsidR="00DE2BE0" w:rsidRDefault="00DE2BE0" w:rsidP="00CF155E">
            <w:pPr>
              <w:cnfStyle w:val="000000000000" w:firstRow="0" w:lastRow="0" w:firstColumn="0" w:lastColumn="0" w:oddVBand="0" w:evenVBand="0" w:oddHBand="0" w:evenHBand="0" w:firstRowFirstColumn="0" w:firstRowLastColumn="0" w:lastRowFirstColumn="0" w:lastRowLastColumn="0"/>
            </w:pPr>
            <w:r w:rsidRPr="00D31C3B">
              <w:rPr>
                <w:rFonts w:cs="Arial"/>
              </w:rPr>
              <w:lastRenderedPageBreak/>
              <w:t>DEX SCORE outcomes data – Circumstances and Goals domains</w:t>
            </w:r>
          </w:p>
        </w:tc>
      </w:tr>
      <w:tr w:rsidR="00DE2BE0" w14:paraId="3490A9E9" w14:textId="77777777" w:rsidTr="00CF1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tcPr>
          <w:p w14:paraId="26E6E5D2" w14:textId="77777777" w:rsidR="00DE2BE0" w:rsidRDefault="00DE2BE0" w:rsidP="00CF155E">
            <w:r w:rsidRPr="00D31C3B">
              <w:rPr>
                <w:rFonts w:cs="Arial"/>
              </w:rPr>
              <w:t>Medium-term outcomes</w:t>
            </w:r>
          </w:p>
        </w:tc>
        <w:tc>
          <w:tcPr>
            <w:tcW w:w="3070" w:type="dxa"/>
          </w:tcPr>
          <w:p w14:paraId="030B7917" w14:textId="77777777" w:rsidR="00DE2BE0" w:rsidRPr="00D31C3B" w:rsidRDefault="00DE2BE0" w:rsidP="00CF155E">
            <w:pPr>
              <w:cnfStyle w:val="000000100000" w:firstRow="0" w:lastRow="0" w:firstColumn="0" w:lastColumn="0" w:oddVBand="0" w:evenVBand="0" w:oddHBand="1" w:evenHBand="0" w:firstRowFirstColumn="0" w:firstRowLastColumn="0" w:lastRowFirstColumn="0" w:lastRowLastColumn="0"/>
              <w:rPr>
                <w:rFonts w:cs="Arial"/>
              </w:rPr>
            </w:pPr>
            <w:r w:rsidRPr="00D31C3B">
              <w:rPr>
                <w:rFonts w:cs="Arial"/>
              </w:rPr>
              <w:t>Children:</w:t>
            </w:r>
          </w:p>
          <w:p w14:paraId="6A312BFD" w14:textId="77777777" w:rsidR="00DE2BE0" w:rsidRPr="00D31C3B" w:rsidRDefault="00DE2BE0" w:rsidP="00CF155E">
            <w:pPr>
              <w:pStyle w:val="ListParagraph"/>
              <w:numPr>
                <w:ilvl w:val="0"/>
                <w:numId w:val="23"/>
              </w:numPr>
              <w:spacing w:before="0" w:after="0" w:line="240" w:lineRule="auto"/>
              <w:ind w:left="223" w:hanging="223"/>
              <w:contextualSpacing/>
              <w:cnfStyle w:val="000000100000" w:firstRow="0" w:lastRow="0" w:firstColumn="0" w:lastColumn="0" w:oddVBand="0" w:evenVBand="0" w:oddHBand="1" w:evenHBand="0" w:firstRowFirstColumn="0" w:firstRowLastColumn="0" w:lastRowFirstColumn="0" w:lastRowLastColumn="0"/>
              <w:rPr>
                <w:rFonts w:cs="Arial"/>
              </w:rPr>
            </w:pPr>
            <w:r w:rsidRPr="00D31C3B">
              <w:rPr>
                <w:rFonts w:cs="Arial"/>
              </w:rPr>
              <w:t>have the skills, knowledge and confidence to actively participate in formal learning</w:t>
            </w:r>
            <w:r>
              <w:rPr>
                <w:rFonts w:cs="Arial"/>
              </w:rPr>
              <w:t>.</w:t>
            </w:r>
          </w:p>
          <w:p w14:paraId="7B71716F" w14:textId="77777777" w:rsidR="00DE2BE0" w:rsidRPr="00D31C3B" w:rsidRDefault="00DE2BE0" w:rsidP="00CF155E">
            <w:pPr>
              <w:cnfStyle w:val="000000100000" w:firstRow="0" w:lastRow="0" w:firstColumn="0" w:lastColumn="0" w:oddVBand="0" w:evenVBand="0" w:oddHBand="1" w:evenHBand="0" w:firstRowFirstColumn="0" w:firstRowLastColumn="0" w:lastRowFirstColumn="0" w:lastRowLastColumn="0"/>
              <w:rPr>
                <w:rFonts w:cs="Arial"/>
              </w:rPr>
            </w:pPr>
            <w:r w:rsidRPr="00D31C3B">
              <w:rPr>
                <w:rFonts w:cs="Arial"/>
              </w:rPr>
              <w:t>Families/parents/carers:</w:t>
            </w:r>
          </w:p>
          <w:p w14:paraId="4A19AF14" w14:textId="77777777" w:rsidR="00DE2BE0" w:rsidRDefault="00DE2BE0" w:rsidP="00CF155E">
            <w:pPr>
              <w:pStyle w:val="ListParagraph"/>
              <w:numPr>
                <w:ilvl w:val="0"/>
                <w:numId w:val="23"/>
              </w:numPr>
              <w:spacing w:before="0" w:after="0" w:line="240" w:lineRule="auto"/>
              <w:ind w:left="223" w:hanging="223"/>
              <w:contextualSpacing/>
              <w:cnfStyle w:val="000000100000" w:firstRow="0" w:lastRow="0" w:firstColumn="0" w:lastColumn="0" w:oddVBand="0" w:evenVBand="0" w:oddHBand="1" w:evenHBand="0" w:firstRowFirstColumn="0" w:firstRowLastColumn="0" w:lastRowFirstColumn="0" w:lastRowLastColumn="0"/>
              <w:rPr>
                <w:rFonts w:cs="Arial"/>
              </w:rPr>
            </w:pPr>
            <w:r>
              <w:rPr>
                <w:rFonts w:cs="Arial"/>
              </w:rPr>
              <w:t>a</w:t>
            </w:r>
            <w:r w:rsidRPr="00D31C3B">
              <w:rPr>
                <w:rFonts w:cs="Arial"/>
              </w:rPr>
              <w:t>re active and confident as their child’s first teacher to prepare their child ready for school</w:t>
            </w:r>
            <w:r>
              <w:rPr>
                <w:rFonts w:cs="Arial"/>
              </w:rPr>
              <w:t>.</w:t>
            </w:r>
            <w:r w:rsidRPr="00D31C3B">
              <w:rPr>
                <w:rFonts w:cs="Arial"/>
              </w:rPr>
              <w:t xml:space="preserve"> </w:t>
            </w:r>
          </w:p>
          <w:p w14:paraId="565E6091" w14:textId="77777777" w:rsidR="00DE2BE0" w:rsidRPr="00262CB9" w:rsidRDefault="00DE2BE0" w:rsidP="00CF155E">
            <w:pPr>
              <w:pStyle w:val="ListParagraph"/>
              <w:spacing w:before="0" w:after="0" w:line="240" w:lineRule="auto"/>
              <w:ind w:left="223"/>
              <w:contextualSpacing/>
              <w:cnfStyle w:val="000000100000" w:firstRow="0" w:lastRow="0" w:firstColumn="0" w:lastColumn="0" w:oddVBand="0" w:evenVBand="0" w:oddHBand="1" w:evenHBand="0" w:firstRowFirstColumn="0" w:firstRowLastColumn="0" w:lastRowFirstColumn="0" w:lastRowLastColumn="0"/>
              <w:rPr>
                <w:rFonts w:cs="Arial"/>
              </w:rPr>
            </w:pPr>
          </w:p>
        </w:tc>
        <w:tc>
          <w:tcPr>
            <w:tcW w:w="3097" w:type="dxa"/>
          </w:tcPr>
          <w:p w14:paraId="7DAB6D65" w14:textId="77777777" w:rsidR="00DE2BE0" w:rsidRDefault="00DE2BE0" w:rsidP="00CF155E">
            <w:pPr>
              <w:cnfStyle w:val="000000100000" w:firstRow="0" w:lastRow="0" w:firstColumn="0" w:lastColumn="0" w:oddVBand="0" w:evenVBand="0" w:oddHBand="1" w:evenHBand="0" w:firstRowFirstColumn="0" w:firstRowLastColumn="0" w:lastRowFirstColumn="0" w:lastRowLastColumn="0"/>
            </w:pPr>
            <w:r w:rsidRPr="00D31C3B">
              <w:rPr>
                <w:rFonts w:cs="Arial"/>
              </w:rPr>
              <w:t>DEX SCORE outcomes data – Circumstances and Goals domains</w:t>
            </w:r>
          </w:p>
        </w:tc>
      </w:tr>
    </w:tbl>
    <w:p w14:paraId="5B8C235B" w14:textId="26056178" w:rsidR="00DE2BE0" w:rsidRDefault="00DE2BE0" w:rsidP="00DE2BE0">
      <w:pPr>
        <w:keepNext/>
        <w:keepLines/>
        <w:rPr>
          <w:rFonts w:cs="Arial"/>
          <w:b/>
          <w:sz w:val="24"/>
        </w:rPr>
      </w:pPr>
      <w:r>
        <w:rPr>
          <w:rFonts w:cs="Arial"/>
          <w:b/>
          <w:sz w:val="24"/>
        </w:rPr>
        <w:t>Key Program Targets table:</w:t>
      </w:r>
    </w:p>
    <w:tbl>
      <w:tblPr>
        <w:tblStyle w:val="GridTable4-Accent1"/>
        <w:tblW w:w="0" w:type="auto"/>
        <w:tblLook w:val="04A0" w:firstRow="1" w:lastRow="0" w:firstColumn="1" w:lastColumn="0" w:noHBand="0" w:noVBand="1"/>
        <w:tblCaption w:val="Key Program Targets table"/>
      </w:tblPr>
      <w:tblGrid>
        <w:gridCol w:w="3074"/>
        <w:gridCol w:w="3070"/>
        <w:gridCol w:w="3097"/>
      </w:tblGrid>
      <w:tr w:rsidR="00DE2BE0" w14:paraId="547886ED" w14:textId="77777777" w:rsidTr="00CF15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4" w:type="dxa"/>
          </w:tcPr>
          <w:p w14:paraId="1491301D" w14:textId="77777777" w:rsidR="00DE2BE0" w:rsidRPr="00262CB9" w:rsidRDefault="00DE2BE0" w:rsidP="00CF155E">
            <w:pPr>
              <w:rPr>
                <w:sz w:val="24"/>
              </w:rPr>
            </w:pPr>
            <w:r w:rsidRPr="00262CB9">
              <w:rPr>
                <w:rFonts w:cs="Arial"/>
                <w:sz w:val="24"/>
              </w:rPr>
              <w:t>Requirement</w:t>
            </w:r>
          </w:p>
        </w:tc>
        <w:tc>
          <w:tcPr>
            <w:tcW w:w="3070" w:type="dxa"/>
          </w:tcPr>
          <w:p w14:paraId="20EF8B73" w14:textId="77777777" w:rsidR="00DE2BE0" w:rsidRPr="00262CB9" w:rsidRDefault="00DE2BE0" w:rsidP="00CF155E">
            <w:pPr>
              <w:cnfStyle w:val="100000000000" w:firstRow="1" w:lastRow="0" w:firstColumn="0" w:lastColumn="0" w:oddVBand="0" w:evenVBand="0" w:oddHBand="0" w:evenHBand="0" w:firstRowFirstColumn="0" w:firstRowLastColumn="0" w:lastRowFirstColumn="0" w:lastRowLastColumn="0"/>
              <w:rPr>
                <w:sz w:val="24"/>
              </w:rPr>
            </w:pPr>
            <w:r w:rsidRPr="00262CB9">
              <w:rPr>
                <w:rFonts w:cs="Arial"/>
                <w:sz w:val="24"/>
              </w:rPr>
              <w:t>Description</w:t>
            </w:r>
          </w:p>
        </w:tc>
        <w:tc>
          <w:tcPr>
            <w:tcW w:w="3097" w:type="dxa"/>
          </w:tcPr>
          <w:p w14:paraId="20C5847E" w14:textId="77777777" w:rsidR="00DE2BE0" w:rsidRPr="00262CB9" w:rsidRDefault="00DE2BE0" w:rsidP="00CF155E">
            <w:pPr>
              <w:cnfStyle w:val="100000000000" w:firstRow="1" w:lastRow="0" w:firstColumn="0" w:lastColumn="0" w:oddVBand="0" w:evenVBand="0" w:oddHBand="0" w:evenHBand="0" w:firstRowFirstColumn="0" w:firstRowLastColumn="0" w:lastRowFirstColumn="0" w:lastRowLastColumn="0"/>
              <w:rPr>
                <w:sz w:val="24"/>
              </w:rPr>
            </w:pPr>
            <w:r w:rsidRPr="00262CB9">
              <w:rPr>
                <w:rFonts w:cs="Arial"/>
                <w:sz w:val="24"/>
              </w:rPr>
              <w:t>Measure</w:t>
            </w:r>
          </w:p>
        </w:tc>
      </w:tr>
      <w:tr w:rsidR="00DE2BE0" w14:paraId="4770B255" w14:textId="77777777" w:rsidTr="00CF1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shd w:val="clear" w:color="auto" w:fill="auto"/>
          </w:tcPr>
          <w:p w14:paraId="23A2A900" w14:textId="77777777" w:rsidR="00DE2BE0" w:rsidRDefault="00DE2BE0" w:rsidP="00CF155E">
            <w:r>
              <w:rPr>
                <w:rFonts w:cs="Arial"/>
              </w:rPr>
              <w:t>Enrolment numbers per annum</w:t>
            </w:r>
          </w:p>
        </w:tc>
        <w:tc>
          <w:tcPr>
            <w:tcW w:w="3070" w:type="dxa"/>
            <w:shd w:val="clear" w:color="auto" w:fill="auto"/>
          </w:tcPr>
          <w:p w14:paraId="323A1FD2" w14:textId="77777777" w:rsidR="00DE2BE0" w:rsidRDefault="00DE2BE0" w:rsidP="00CF155E">
            <w:pPr>
              <w:cnfStyle w:val="000000100000" w:firstRow="0" w:lastRow="0" w:firstColumn="0" w:lastColumn="0" w:oddVBand="0" w:evenVBand="0" w:oddHBand="1" w:evenHBand="0" w:firstRowFirstColumn="0" w:firstRowLastColumn="0" w:lastRowFirstColumn="0" w:lastRowLastColumn="0"/>
            </w:pPr>
            <w:r w:rsidRPr="00410E5F">
              <w:rPr>
                <w:rFonts w:cs="Arial"/>
              </w:rPr>
              <w:t>Enrol a minimum of 2,300 families and a maximum of 2,900 families aged 3 and 4 across the entire HIPPY program annually</w:t>
            </w:r>
            <w:r>
              <w:rPr>
                <w:rFonts w:cs="Arial"/>
              </w:rPr>
              <w:t>.</w:t>
            </w:r>
          </w:p>
        </w:tc>
        <w:tc>
          <w:tcPr>
            <w:tcW w:w="3097" w:type="dxa"/>
            <w:shd w:val="clear" w:color="auto" w:fill="auto"/>
          </w:tcPr>
          <w:p w14:paraId="7AE38551" w14:textId="77777777" w:rsidR="00DE2BE0" w:rsidRPr="00410E5F" w:rsidRDefault="00DE2BE0" w:rsidP="00CF155E">
            <w:pPr>
              <w:cnfStyle w:val="000000100000" w:firstRow="0" w:lastRow="0" w:firstColumn="0" w:lastColumn="0" w:oddVBand="0" w:evenVBand="0" w:oddHBand="1" w:evenHBand="0" w:firstRowFirstColumn="0" w:firstRowLastColumn="0" w:lastRowFirstColumn="0" w:lastRowLastColumn="0"/>
              <w:rPr>
                <w:rFonts w:cs="Arial"/>
              </w:rPr>
            </w:pPr>
            <w:r w:rsidRPr="00410E5F">
              <w:rPr>
                <w:rFonts w:cs="Arial"/>
              </w:rPr>
              <w:t>This equates to:</w:t>
            </w:r>
          </w:p>
          <w:p w14:paraId="057E5FF4" w14:textId="77777777" w:rsidR="00DE2BE0" w:rsidRDefault="00DE2BE0" w:rsidP="00CF155E">
            <w:pPr>
              <w:pStyle w:val="ListParagraph"/>
              <w:numPr>
                <w:ilvl w:val="0"/>
                <w:numId w:val="24"/>
              </w:numPr>
              <w:spacing w:before="0" w:after="120" w:line="240" w:lineRule="auto"/>
              <w:ind w:left="266" w:hanging="266"/>
              <w:cnfStyle w:val="000000100000" w:firstRow="0" w:lastRow="0" w:firstColumn="0" w:lastColumn="0" w:oddVBand="0" w:evenVBand="0" w:oddHBand="1" w:evenHBand="0" w:firstRowFirstColumn="0" w:firstRowLastColumn="0" w:lastRowFirstColumn="0" w:lastRowLastColumn="0"/>
              <w:rPr>
                <w:rFonts w:cs="Arial"/>
              </w:rPr>
            </w:pPr>
            <w:r w:rsidRPr="00410E5F">
              <w:rPr>
                <w:rFonts w:cs="Arial"/>
              </w:rPr>
              <w:t>a minimum of 1,450 families in established sites and 850 families for Indigenous focussed sites and more complex sites</w:t>
            </w:r>
          </w:p>
          <w:p w14:paraId="5C33B9ED" w14:textId="77777777" w:rsidR="00DE2BE0" w:rsidRPr="001150F9" w:rsidRDefault="00DE2BE0" w:rsidP="00CF155E">
            <w:pPr>
              <w:pStyle w:val="ListParagraph"/>
              <w:numPr>
                <w:ilvl w:val="0"/>
                <w:numId w:val="24"/>
              </w:numPr>
              <w:spacing w:before="0" w:after="120" w:line="240" w:lineRule="auto"/>
              <w:ind w:left="266" w:hanging="266"/>
              <w:cnfStyle w:val="000000100000" w:firstRow="0" w:lastRow="0" w:firstColumn="0" w:lastColumn="0" w:oddVBand="0" w:evenVBand="0" w:oddHBand="1" w:evenHBand="0" w:firstRowFirstColumn="0" w:firstRowLastColumn="0" w:lastRowFirstColumn="0" w:lastRowLastColumn="0"/>
              <w:rPr>
                <w:rFonts w:cs="Arial"/>
              </w:rPr>
            </w:pPr>
            <w:r w:rsidRPr="001150F9">
              <w:rPr>
                <w:rFonts w:cs="Arial"/>
              </w:rPr>
              <w:t>a maximum of 1,750 families in established sites and 1,150 for Indigenous focussed sites and more complex sites</w:t>
            </w:r>
          </w:p>
        </w:tc>
      </w:tr>
      <w:tr w:rsidR="00DE2BE0" w14:paraId="12BC059B" w14:textId="77777777" w:rsidTr="00CF155E">
        <w:tc>
          <w:tcPr>
            <w:cnfStyle w:val="001000000000" w:firstRow="0" w:lastRow="0" w:firstColumn="1" w:lastColumn="0" w:oddVBand="0" w:evenVBand="0" w:oddHBand="0" w:evenHBand="0" w:firstRowFirstColumn="0" w:firstRowLastColumn="0" w:lastRowFirstColumn="0" w:lastRowLastColumn="0"/>
            <w:tcW w:w="3074" w:type="dxa"/>
            <w:shd w:val="clear" w:color="auto" w:fill="E2B6FA"/>
          </w:tcPr>
          <w:p w14:paraId="49763CAC" w14:textId="77777777" w:rsidR="00DE2BE0" w:rsidRPr="001150F9" w:rsidRDefault="00DE2BE0" w:rsidP="00CF155E">
            <w:pPr>
              <w:rPr>
                <w:rFonts w:cs="Arial"/>
              </w:rPr>
            </w:pPr>
            <w:r w:rsidRPr="001150F9">
              <w:rPr>
                <w:rFonts w:cs="Arial"/>
              </w:rPr>
              <w:t>Client demographic targets</w:t>
            </w:r>
          </w:p>
        </w:tc>
        <w:tc>
          <w:tcPr>
            <w:tcW w:w="3070" w:type="dxa"/>
            <w:shd w:val="clear" w:color="auto" w:fill="E2B6FA"/>
          </w:tcPr>
          <w:p w14:paraId="58026B7F" w14:textId="77777777" w:rsidR="00DE2BE0" w:rsidRPr="001150F9" w:rsidRDefault="00DE2BE0" w:rsidP="00CF155E">
            <w:pPr>
              <w:cnfStyle w:val="000000000000" w:firstRow="0" w:lastRow="0" w:firstColumn="0" w:lastColumn="0" w:oddVBand="0" w:evenVBand="0" w:oddHBand="0" w:evenHBand="0" w:firstRowFirstColumn="0" w:firstRowLastColumn="0" w:lastRowFirstColumn="0" w:lastRowLastColumn="0"/>
              <w:rPr>
                <w:rFonts w:cs="Arial"/>
              </w:rPr>
            </w:pPr>
            <w:r w:rsidRPr="001150F9">
              <w:rPr>
                <w:rFonts w:cs="Arial"/>
              </w:rPr>
              <w:t>Meet the annual targets of diverse cohorts of children aged 3 years commencing year one of HIPPY</w:t>
            </w:r>
          </w:p>
        </w:tc>
        <w:tc>
          <w:tcPr>
            <w:tcW w:w="3097" w:type="dxa"/>
            <w:shd w:val="clear" w:color="auto" w:fill="E2B6FA"/>
          </w:tcPr>
          <w:p w14:paraId="6FE2DF3F" w14:textId="77777777" w:rsidR="00DE2BE0" w:rsidRPr="001150F9" w:rsidRDefault="00DE2BE0" w:rsidP="00CF155E">
            <w:pPr>
              <w:cnfStyle w:val="000000000000" w:firstRow="0" w:lastRow="0" w:firstColumn="0" w:lastColumn="0" w:oddVBand="0" w:evenVBand="0" w:oddHBand="0" w:evenHBand="0" w:firstRowFirstColumn="0" w:firstRowLastColumn="0" w:lastRowFirstColumn="0" w:lastRowLastColumn="0"/>
              <w:rPr>
                <w:rFonts w:cs="Arial"/>
              </w:rPr>
            </w:pPr>
            <w:r w:rsidRPr="001150F9">
              <w:rPr>
                <w:rFonts w:cs="Arial"/>
              </w:rPr>
              <w:t>Enrol a minimum of:</w:t>
            </w:r>
          </w:p>
          <w:p w14:paraId="6D9B543E" w14:textId="77777777" w:rsidR="00DE2BE0" w:rsidRPr="001150F9" w:rsidRDefault="00DE2BE0" w:rsidP="00CF155E">
            <w:pPr>
              <w:pStyle w:val="ListParagraph"/>
              <w:numPr>
                <w:ilvl w:val="0"/>
                <w:numId w:val="29"/>
              </w:numPr>
              <w:ind w:left="212" w:hanging="212"/>
              <w:cnfStyle w:val="000000000000" w:firstRow="0" w:lastRow="0" w:firstColumn="0" w:lastColumn="0" w:oddVBand="0" w:evenVBand="0" w:oddHBand="0" w:evenHBand="0" w:firstRowFirstColumn="0" w:firstRowLastColumn="0" w:lastRowFirstColumn="0" w:lastRowLastColumn="0"/>
              <w:rPr>
                <w:rFonts w:cs="Arial"/>
              </w:rPr>
            </w:pPr>
            <w:r w:rsidRPr="001150F9">
              <w:rPr>
                <w:rFonts w:cs="Arial"/>
              </w:rPr>
              <w:t>600 Aboriginal and Torres Strait Islander children age 3</w:t>
            </w:r>
          </w:p>
          <w:p w14:paraId="7AFBBF23" w14:textId="77777777" w:rsidR="00DE2BE0" w:rsidRPr="001150F9" w:rsidRDefault="00DE2BE0" w:rsidP="00CF155E">
            <w:pPr>
              <w:pStyle w:val="ListParagraph"/>
              <w:numPr>
                <w:ilvl w:val="0"/>
                <w:numId w:val="29"/>
              </w:numPr>
              <w:ind w:left="212" w:hanging="212"/>
              <w:cnfStyle w:val="000000000000" w:firstRow="0" w:lastRow="0" w:firstColumn="0" w:lastColumn="0" w:oddVBand="0" w:evenVBand="0" w:oddHBand="0" w:evenHBand="0" w:firstRowFirstColumn="0" w:firstRowLastColumn="0" w:lastRowFirstColumn="0" w:lastRowLastColumn="0"/>
              <w:rPr>
                <w:rFonts w:cs="Arial"/>
              </w:rPr>
            </w:pPr>
            <w:r w:rsidRPr="001150F9">
              <w:rPr>
                <w:rFonts w:cs="Arial"/>
              </w:rPr>
              <w:t xml:space="preserve">300 children who report with a disability or developmental delay </w:t>
            </w:r>
            <w:r>
              <w:rPr>
                <w:rFonts w:cs="Arial"/>
              </w:rPr>
              <w:br/>
            </w:r>
            <w:r w:rsidRPr="001150F9">
              <w:rPr>
                <w:rFonts w:cs="Arial"/>
              </w:rPr>
              <w:t>age 3</w:t>
            </w:r>
          </w:p>
          <w:p w14:paraId="26E0A238" w14:textId="77777777" w:rsidR="00DE2BE0" w:rsidRPr="001150F9" w:rsidRDefault="00DE2BE0" w:rsidP="00CF155E">
            <w:pPr>
              <w:pStyle w:val="ListParagraph"/>
              <w:numPr>
                <w:ilvl w:val="0"/>
                <w:numId w:val="29"/>
              </w:numPr>
              <w:ind w:left="212" w:hanging="212"/>
              <w:cnfStyle w:val="000000000000" w:firstRow="0" w:lastRow="0" w:firstColumn="0" w:lastColumn="0" w:oddVBand="0" w:evenVBand="0" w:oddHBand="0" w:evenHBand="0" w:firstRowFirstColumn="0" w:firstRowLastColumn="0" w:lastRowFirstColumn="0" w:lastRowLastColumn="0"/>
              <w:rPr>
                <w:rFonts w:cs="Arial"/>
              </w:rPr>
            </w:pPr>
            <w:r w:rsidRPr="001150F9">
              <w:rPr>
                <w:rFonts w:cs="Arial"/>
              </w:rPr>
              <w:lastRenderedPageBreak/>
              <w:t>500 Cultural and Linguistically Diverse children age 3</w:t>
            </w:r>
          </w:p>
        </w:tc>
      </w:tr>
      <w:tr w:rsidR="00DE2BE0" w14:paraId="332E528F" w14:textId="77777777" w:rsidTr="00CF15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4" w:type="dxa"/>
            <w:shd w:val="clear" w:color="auto" w:fill="auto"/>
          </w:tcPr>
          <w:p w14:paraId="522FB4D1" w14:textId="77777777" w:rsidR="00DE2BE0" w:rsidRDefault="00DE2BE0" w:rsidP="00CF155E">
            <w:r>
              <w:rPr>
                <w:rFonts w:cs="Arial"/>
              </w:rPr>
              <w:lastRenderedPageBreak/>
              <w:t>Retention Rate</w:t>
            </w:r>
          </w:p>
        </w:tc>
        <w:tc>
          <w:tcPr>
            <w:tcW w:w="3070" w:type="dxa"/>
            <w:shd w:val="clear" w:color="auto" w:fill="auto"/>
          </w:tcPr>
          <w:p w14:paraId="0B38A7E5" w14:textId="77777777" w:rsidR="00DE2BE0" w:rsidRDefault="00DE2BE0" w:rsidP="00CF155E">
            <w:pPr>
              <w:cnfStyle w:val="000000100000" w:firstRow="0" w:lastRow="0" w:firstColumn="0" w:lastColumn="0" w:oddVBand="0" w:evenVBand="0" w:oddHBand="1" w:evenHBand="0" w:firstRowFirstColumn="0" w:firstRowLastColumn="0" w:lastRowFirstColumn="0" w:lastRowLastColumn="0"/>
            </w:pPr>
            <w:r w:rsidRPr="00410E5F">
              <w:rPr>
                <w:rFonts w:cs="Arial"/>
              </w:rPr>
              <w:t>Across the entire HIPPY program, the retention rate of children progressing from age three to age four</w:t>
            </w:r>
            <w:r>
              <w:rPr>
                <w:rFonts w:cs="Arial"/>
              </w:rPr>
              <w:t>, and graduating HIPPY</w:t>
            </w:r>
          </w:p>
        </w:tc>
        <w:tc>
          <w:tcPr>
            <w:tcW w:w="3097" w:type="dxa"/>
            <w:shd w:val="clear" w:color="auto" w:fill="auto"/>
          </w:tcPr>
          <w:p w14:paraId="178DBA3C" w14:textId="77777777" w:rsidR="00DE2BE0" w:rsidRDefault="00DE2BE0" w:rsidP="00CF155E">
            <w:pPr>
              <w:cnfStyle w:val="000000100000" w:firstRow="0" w:lastRow="0" w:firstColumn="0" w:lastColumn="0" w:oddVBand="0" w:evenVBand="0" w:oddHBand="1" w:evenHBand="0" w:firstRowFirstColumn="0" w:firstRowLastColumn="0" w:lastRowFirstColumn="0" w:lastRowLastColumn="0"/>
            </w:pPr>
            <w:r>
              <w:rPr>
                <w:rFonts w:cs="Arial"/>
              </w:rPr>
              <w:t>Retention rate m</w:t>
            </w:r>
            <w:r w:rsidRPr="00410E5F">
              <w:rPr>
                <w:rFonts w:cs="Arial"/>
              </w:rPr>
              <w:t>aintained above 75%</w:t>
            </w:r>
          </w:p>
        </w:tc>
      </w:tr>
    </w:tbl>
    <w:p w14:paraId="3779094B" w14:textId="77777777" w:rsidR="00DE2BE0" w:rsidRPr="00DE2BE0" w:rsidRDefault="00DE2BE0">
      <w:pPr>
        <w:rPr>
          <w:rFonts w:cs="Arial"/>
          <w:b/>
          <w:sz w:val="24"/>
        </w:rPr>
      </w:pPr>
    </w:p>
    <w:sectPr w:rsidR="00DE2BE0" w:rsidRPr="00DE2BE0" w:rsidSect="00335B39">
      <w:headerReference w:type="first" r:id="rId49"/>
      <w:pgSz w:w="11906" w:h="16838"/>
      <w:pgMar w:top="1134" w:right="1418" w:bottom="1276"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DE79E" w14:textId="77777777" w:rsidR="003A5BB2" w:rsidRDefault="003A5BB2" w:rsidP="00CE5535">
      <w:r>
        <w:separator/>
      </w:r>
    </w:p>
  </w:endnote>
  <w:endnote w:type="continuationSeparator" w:id="0">
    <w:p w14:paraId="0E38C557" w14:textId="77777777" w:rsidR="003A5BB2" w:rsidRDefault="003A5BB2" w:rsidP="00C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0000000000000000000"/>
    <w:charset w:val="00"/>
    <w:family w:val="roman"/>
    <w:notTrueType/>
    <w:pitch w:val="variable"/>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871" w14:textId="426A6D63" w:rsidR="003A5BB2" w:rsidRDefault="00FA3263" w:rsidP="00CE5535">
    <w:pPr>
      <w:pStyle w:val="Footer"/>
      <w:tabs>
        <w:tab w:val="clear" w:pos="4513"/>
        <w:tab w:val="clear" w:pos="9026"/>
        <w:tab w:val="left" w:pos="1658"/>
      </w:tabs>
    </w:pPr>
    <w:sdt>
      <w:sdtPr>
        <w:id w:val="638844914"/>
        <w:docPartObj>
          <w:docPartGallery w:val="Page Numbers (Bottom of Page)"/>
          <w:docPartUnique/>
        </w:docPartObj>
      </w:sdtPr>
      <w:sdtEndPr>
        <w:rPr>
          <w:noProof/>
        </w:rPr>
      </w:sdtEndPr>
      <w:sdtContent>
        <w:r w:rsidR="003A5BB2">
          <w:fldChar w:fldCharType="begin"/>
        </w:r>
        <w:r w:rsidR="003A5BB2">
          <w:instrText xml:space="preserve"> PAGE   \* MERGEFORMAT </w:instrText>
        </w:r>
        <w:r w:rsidR="003A5BB2">
          <w:fldChar w:fldCharType="separate"/>
        </w:r>
        <w:r>
          <w:rPr>
            <w:noProof/>
          </w:rPr>
          <w:t>2</w:t>
        </w:r>
        <w:r w:rsidR="003A5BB2">
          <w:rPr>
            <w:noProof/>
          </w:rPr>
          <w:fldChar w:fldCharType="end"/>
        </w:r>
      </w:sdtContent>
    </w:sdt>
    <w:r w:rsidR="003A5BB2">
      <w:rPr>
        <w:noProof/>
      </w:rPr>
      <w:tab/>
    </w:r>
  </w:p>
  <w:p w14:paraId="6643147C" w14:textId="77777777" w:rsidR="003A5BB2" w:rsidRDefault="003A5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5A70" w14:textId="77777777" w:rsidR="003A5BB2" w:rsidRDefault="003A5BB2" w:rsidP="00DA3803">
    <w:pPr>
      <w:pStyle w:val="Footer"/>
    </w:pPr>
  </w:p>
  <w:p w14:paraId="4589368D" w14:textId="42361425" w:rsidR="003A5BB2" w:rsidRDefault="003A5BB2" w:rsidP="00DA3803">
    <w:pPr>
      <w:pStyle w:val="Footer"/>
      <w:tabs>
        <w:tab w:val="clear" w:pos="4513"/>
        <w:tab w:val="center" w:pos="3828"/>
      </w:tabs>
      <w:ind w:left="-1134"/>
    </w:pPr>
    <w:r>
      <w:rPr>
        <w:noProof/>
      </w:rPr>
      <w:drawing>
        <wp:inline distT="0" distB="0" distL="0" distR="0" wp14:anchorId="7E2F0F41" wp14:editId="218841A5">
          <wp:extent cx="7240772" cy="6262370"/>
          <wp:effectExtent l="0" t="0" r="0" b="5080"/>
          <wp:docPr id="25" name="Picture 25"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285635" cy="63011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7041" w14:textId="3D5D675E" w:rsidR="003A5BB2" w:rsidRDefault="003A5BB2" w:rsidP="00CE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71D4" w14:textId="77777777" w:rsidR="003A5BB2" w:rsidRDefault="003A5BB2" w:rsidP="00DB3F9A">
      <w:r>
        <w:separator/>
      </w:r>
    </w:p>
  </w:footnote>
  <w:footnote w:type="continuationSeparator" w:id="0">
    <w:p w14:paraId="462F7274" w14:textId="77777777" w:rsidR="003A5BB2" w:rsidRDefault="003A5BB2" w:rsidP="00CE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FEA4" w14:textId="4160CB27" w:rsidR="003A5BB2" w:rsidRDefault="003A5BB2" w:rsidP="00CE5535">
    <w:r>
      <w:rPr>
        <w:noProof/>
      </w:rPr>
      <w:drawing>
        <wp:inline distT="0" distB="0" distL="0" distR="0" wp14:anchorId="52A60941" wp14:editId="24DA166D">
          <wp:extent cx="3236400" cy="936000"/>
          <wp:effectExtent l="0" t="0" r="2540" b="0"/>
          <wp:docPr id="24" name="Picture 2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429D" w14:textId="71E8037A" w:rsidR="003A5BB2" w:rsidRDefault="003A5BB2" w:rsidP="00CE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E0FB" w14:textId="1D249DE4" w:rsidR="003A5BB2" w:rsidRDefault="003A5BB2" w:rsidP="00CE55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DDE"/>
    <w:multiLevelType w:val="hybridMultilevel"/>
    <w:tmpl w:val="1B1A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5453F"/>
    <w:multiLevelType w:val="hybridMultilevel"/>
    <w:tmpl w:val="AAE2358A"/>
    <w:lvl w:ilvl="0" w:tplc="0BEA855E">
      <w:start w:val="1"/>
      <w:numFmt w:val="decimal"/>
      <w:pStyle w:val="Heading2"/>
      <w:lvlText w:val="%1.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B44E3"/>
    <w:multiLevelType w:val="hybridMultilevel"/>
    <w:tmpl w:val="01CA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615DD"/>
    <w:multiLevelType w:val="hybridMultilevel"/>
    <w:tmpl w:val="419A0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71706"/>
    <w:multiLevelType w:val="hybridMultilevel"/>
    <w:tmpl w:val="CC7AF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92089"/>
    <w:multiLevelType w:val="hybridMultilevel"/>
    <w:tmpl w:val="E170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F62415"/>
    <w:multiLevelType w:val="hybridMultilevel"/>
    <w:tmpl w:val="C30C2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44F17"/>
    <w:multiLevelType w:val="hybridMultilevel"/>
    <w:tmpl w:val="C84E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681E9A"/>
    <w:multiLevelType w:val="hybridMultilevel"/>
    <w:tmpl w:val="5F8A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A6F13"/>
    <w:multiLevelType w:val="hybridMultilevel"/>
    <w:tmpl w:val="073E5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85532F"/>
    <w:multiLevelType w:val="hybridMultilevel"/>
    <w:tmpl w:val="0F7C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75E4D"/>
    <w:multiLevelType w:val="hybridMultilevel"/>
    <w:tmpl w:val="0D4EBE14"/>
    <w:lvl w:ilvl="0" w:tplc="1F1A813A">
      <w:start w:val="1"/>
      <w:numFmt w:val="decimal"/>
      <w:lvlText w:val="%1."/>
      <w:lvlJc w:val="left"/>
      <w:pPr>
        <w:ind w:left="570" w:hanging="360"/>
      </w:pPr>
      <w:rPr>
        <w:rFonts w:hint="default"/>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2" w15:restartNumberingAfterBreak="0">
    <w:nsid w:val="3C64193B"/>
    <w:multiLevelType w:val="hybridMultilevel"/>
    <w:tmpl w:val="69845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1E1EF4"/>
    <w:multiLevelType w:val="hybridMultilevel"/>
    <w:tmpl w:val="924ACEB2"/>
    <w:lvl w:ilvl="0" w:tplc="238E70DA">
      <w:start w:val="1"/>
      <w:numFmt w:val="bullet"/>
      <w:pStyle w:val="List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83ACB"/>
    <w:multiLevelType w:val="hybridMultilevel"/>
    <w:tmpl w:val="8A600C62"/>
    <w:lvl w:ilvl="0" w:tplc="6EC4E980">
      <w:start w:val="1"/>
      <w:numFmt w:val="bullet"/>
      <w:pStyle w:val="OECECCBullets"/>
      <w:lvlText w:val=""/>
      <w:lvlJc w:val="left"/>
      <w:pPr>
        <w:tabs>
          <w:tab w:val="num" w:pos="720"/>
        </w:tabs>
        <w:ind w:left="720" w:hanging="360"/>
      </w:pPr>
      <w:rPr>
        <w:rFonts w:ascii="Symbol" w:hAnsi="Symbol" w:hint="default"/>
        <w:color w:val="0072B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33034"/>
    <w:multiLevelType w:val="hybridMultilevel"/>
    <w:tmpl w:val="145ED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6C75CC"/>
    <w:multiLevelType w:val="hybridMultilevel"/>
    <w:tmpl w:val="EA901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F3723"/>
    <w:multiLevelType w:val="hybridMultilevel"/>
    <w:tmpl w:val="2708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31068E"/>
    <w:multiLevelType w:val="hybridMultilevel"/>
    <w:tmpl w:val="395C0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A61F4B"/>
    <w:multiLevelType w:val="singleLevel"/>
    <w:tmpl w:val="00B46D04"/>
    <w:lvl w:ilvl="0">
      <w:start w:val="1"/>
      <w:numFmt w:val="bullet"/>
      <w:pStyle w:val="QTBDot"/>
      <w:lvlText w:val=""/>
      <w:lvlJc w:val="left"/>
      <w:pPr>
        <w:tabs>
          <w:tab w:val="num" w:pos="567"/>
        </w:tabs>
        <w:ind w:left="567" w:hanging="567"/>
      </w:pPr>
      <w:rPr>
        <w:rFonts w:ascii="Symbol" w:hAnsi="Symbol" w:hint="default"/>
        <w:sz w:val="16"/>
      </w:rPr>
    </w:lvl>
  </w:abstractNum>
  <w:abstractNum w:abstractNumId="20" w15:restartNumberingAfterBreak="0">
    <w:nsid w:val="6112339D"/>
    <w:multiLevelType w:val="hybridMultilevel"/>
    <w:tmpl w:val="ABB25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3D64EFF"/>
    <w:multiLevelType w:val="hybridMultilevel"/>
    <w:tmpl w:val="C1EAC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977BED"/>
    <w:multiLevelType w:val="multilevel"/>
    <w:tmpl w:val="32902272"/>
    <w:lvl w:ilvl="0">
      <w:start w:val="1"/>
      <w:numFmt w:val="decimal"/>
      <w:pStyle w:val="Heading1"/>
      <w:lvlText w:val="%1."/>
      <w:lvlJc w:val="left"/>
      <w:pPr>
        <w:ind w:left="720" w:hanging="360"/>
      </w:p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440" w:hanging="1080"/>
      </w:pPr>
      <w:rPr>
        <w:rFonts w:eastAsia="Times New Roman" w:hint="default"/>
      </w:rPr>
    </w:lvl>
    <w:lvl w:ilvl="3">
      <w:start w:val="1"/>
      <w:numFmt w:val="decimal"/>
      <w:isLgl/>
      <w:lvlText w:val="%1.%2.%3.%4"/>
      <w:lvlJc w:val="left"/>
      <w:pPr>
        <w:ind w:left="1800" w:hanging="1440"/>
      </w:pPr>
      <w:rPr>
        <w:rFonts w:eastAsia="Times New Roman" w:hint="default"/>
      </w:rPr>
    </w:lvl>
    <w:lvl w:ilvl="4">
      <w:start w:val="1"/>
      <w:numFmt w:val="decimal"/>
      <w:isLgl/>
      <w:lvlText w:val="%1.%2.%3.%4.%5"/>
      <w:lvlJc w:val="left"/>
      <w:pPr>
        <w:ind w:left="2160" w:hanging="1800"/>
      </w:pPr>
      <w:rPr>
        <w:rFonts w:eastAsia="Times New Roman" w:hint="default"/>
      </w:rPr>
    </w:lvl>
    <w:lvl w:ilvl="5">
      <w:start w:val="1"/>
      <w:numFmt w:val="decimal"/>
      <w:isLgl/>
      <w:lvlText w:val="%1.%2.%3.%4.%5.%6"/>
      <w:lvlJc w:val="left"/>
      <w:pPr>
        <w:ind w:left="2520" w:hanging="2160"/>
      </w:pPr>
      <w:rPr>
        <w:rFonts w:eastAsia="Times New Roman" w:hint="default"/>
      </w:rPr>
    </w:lvl>
    <w:lvl w:ilvl="6">
      <w:start w:val="1"/>
      <w:numFmt w:val="decimal"/>
      <w:isLgl/>
      <w:lvlText w:val="%1.%2.%3.%4.%5.%6.%7"/>
      <w:lvlJc w:val="left"/>
      <w:pPr>
        <w:ind w:left="2880" w:hanging="2520"/>
      </w:pPr>
      <w:rPr>
        <w:rFonts w:eastAsia="Times New Roman" w:hint="default"/>
      </w:rPr>
    </w:lvl>
    <w:lvl w:ilvl="7">
      <w:start w:val="1"/>
      <w:numFmt w:val="decimal"/>
      <w:isLgl/>
      <w:lvlText w:val="%1.%2.%3.%4.%5.%6.%7.%8"/>
      <w:lvlJc w:val="left"/>
      <w:pPr>
        <w:ind w:left="3240" w:hanging="2880"/>
      </w:pPr>
      <w:rPr>
        <w:rFonts w:eastAsia="Times New Roman" w:hint="default"/>
      </w:rPr>
    </w:lvl>
    <w:lvl w:ilvl="8">
      <w:start w:val="1"/>
      <w:numFmt w:val="decimal"/>
      <w:isLgl/>
      <w:lvlText w:val="%1.%2.%3.%4.%5.%6.%7.%8.%9"/>
      <w:lvlJc w:val="left"/>
      <w:pPr>
        <w:ind w:left="3600" w:hanging="3240"/>
      </w:pPr>
      <w:rPr>
        <w:rFonts w:eastAsia="Times New Roman" w:hint="default"/>
      </w:rPr>
    </w:lvl>
  </w:abstractNum>
  <w:abstractNum w:abstractNumId="23" w15:restartNumberingAfterBreak="0">
    <w:nsid w:val="671C7136"/>
    <w:multiLevelType w:val="hybridMultilevel"/>
    <w:tmpl w:val="FCBA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D7735F9"/>
    <w:multiLevelType w:val="hybridMultilevel"/>
    <w:tmpl w:val="BD70F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3818D8"/>
    <w:multiLevelType w:val="hybridMultilevel"/>
    <w:tmpl w:val="741A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1608CA"/>
    <w:multiLevelType w:val="hybridMultilevel"/>
    <w:tmpl w:val="E082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0D01FD"/>
    <w:multiLevelType w:val="hybridMultilevel"/>
    <w:tmpl w:val="D2EA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AC2A9B"/>
    <w:multiLevelType w:val="hybridMultilevel"/>
    <w:tmpl w:val="588C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9"/>
  </w:num>
  <w:num w:numId="4">
    <w:abstractNumId w:val="4"/>
  </w:num>
  <w:num w:numId="5">
    <w:abstractNumId w:val="11"/>
  </w:num>
  <w:num w:numId="6">
    <w:abstractNumId w:val="25"/>
  </w:num>
  <w:num w:numId="7">
    <w:abstractNumId w:val="12"/>
  </w:num>
  <w:num w:numId="8">
    <w:abstractNumId w:val="18"/>
  </w:num>
  <w:num w:numId="9">
    <w:abstractNumId w:val="2"/>
  </w:num>
  <w:num w:numId="10">
    <w:abstractNumId w:val="8"/>
  </w:num>
  <w:num w:numId="11">
    <w:abstractNumId w:val="19"/>
  </w:num>
  <w:num w:numId="12">
    <w:abstractNumId w:val="14"/>
  </w:num>
  <w:num w:numId="13">
    <w:abstractNumId w:val="15"/>
  </w:num>
  <w:num w:numId="14">
    <w:abstractNumId w:val="27"/>
  </w:num>
  <w:num w:numId="15">
    <w:abstractNumId w:val="21"/>
  </w:num>
  <w:num w:numId="16">
    <w:abstractNumId w:val="16"/>
  </w:num>
  <w:num w:numId="17">
    <w:abstractNumId w:val="10"/>
  </w:num>
  <w:num w:numId="18">
    <w:abstractNumId w:val="26"/>
  </w:num>
  <w:num w:numId="19">
    <w:abstractNumId w:val="5"/>
  </w:num>
  <w:num w:numId="20">
    <w:abstractNumId w:val="3"/>
  </w:num>
  <w:num w:numId="21">
    <w:abstractNumId w:val="23"/>
  </w:num>
  <w:num w:numId="22">
    <w:abstractNumId w:val="28"/>
  </w:num>
  <w:num w:numId="23">
    <w:abstractNumId w:val="17"/>
  </w:num>
  <w:num w:numId="24">
    <w:abstractNumId w:val="0"/>
  </w:num>
  <w:num w:numId="25">
    <w:abstractNumId w:val="7"/>
  </w:num>
  <w:num w:numId="26">
    <w:abstractNumId w:val="22"/>
  </w:num>
  <w:num w:numId="27">
    <w:abstractNumId w:val="1"/>
  </w:num>
  <w:num w:numId="28">
    <w:abstractNumId w:val="24"/>
  </w:num>
  <w:num w:numId="29">
    <w:abstractNumId w:val="6"/>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D7"/>
    <w:rsid w:val="00001959"/>
    <w:rsid w:val="00002634"/>
    <w:rsid w:val="000056D0"/>
    <w:rsid w:val="00007FB7"/>
    <w:rsid w:val="000140B8"/>
    <w:rsid w:val="00017F9B"/>
    <w:rsid w:val="0003252A"/>
    <w:rsid w:val="0003648E"/>
    <w:rsid w:val="0003711F"/>
    <w:rsid w:val="00037CE0"/>
    <w:rsid w:val="00047957"/>
    <w:rsid w:val="0005375E"/>
    <w:rsid w:val="00055D3A"/>
    <w:rsid w:val="00061602"/>
    <w:rsid w:val="000661F9"/>
    <w:rsid w:val="000701D2"/>
    <w:rsid w:val="00072F27"/>
    <w:rsid w:val="000760CF"/>
    <w:rsid w:val="00077714"/>
    <w:rsid w:val="00081610"/>
    <w:rsid w:val="00085014"/>
    <w:rsid w:val="000859D8"/>
    <w:rsid w:val="00086F3C"/>
    <w:rsid w:val="000930BB"/>
    <w:rsid w:val="000945D5"/>
    <w:rsid w:val="00096E86"/>
    <w:rsid w:val="000977D4"/>
    <w:rsid w:val="000A521E"/>
    <w:rsid w:val="000A5DFB"/>
    <w:rsid w:val="000A657C"/>
    <w:rsid w:val="000C3B30"/>
    <w:rsid w:val="000C51CD"/>
    <w:rsid w:val="000C5385"/>
    <w:rsid w:val="000D149F"/>
    <w:rsid w:val="000D1DA0"/>
    <w:rsid w:val="000D5B01"/>
    <w:rsid w:val="000D76E6"/>
    <w:rsid w:val="000E2EA4"/>
    <w:rsid w:val="000E5392"/>
    <w:rsid w:val="000F1DC3"/>
    <w:rsid w:val="000F479F"/>
    <w:rsid w:val="000F7ADA"/>
    <w:rsid w:val="001001DF"/>
    <w:rsid w:val="00101BF2"/>
    <w:rsid w:val="0010251E"/>
    <w:rsid w:val="001047E1"/>
    <w:rsid w:val="00114F83"/>
    <w:rsid w:val="001150F9"/>
    <w:rsid w:val="00115B67"/>
    <w:rsid w:val="00117D1F"/>
    <w:rsid w:val="00123DEF"/>
    <w:rsid w:val="0012759B"/>
    <w:rsid w:val="00132FC1"/>
    <w:rsid w:val="0013482E"/>
    <w:rsid w:val="00144B3F"/>
    <w:rsid w:val="001510D7"/>
    <w:rsid w:val="001534F1"/>
    <w:rsid w:val="00153CC0"/>
    <w:rsid w:val="00154701"/>
    <w:rsid w:val="001563B2"/>
    <w:rsid w:val="00157A2B"/>
    <w:rsid w:val="001613C2"/>
    <w:rsid w:val="00161EFA"/>
    <w:rsid w:val="00162811"/>
    <w:rsid w:val="00163A1B"/>
    <w:rsid w:val="00165B2C"/>
    <w:rsid w:val="00170E4E"/>
    <w:rsid w:val="00171487"/>
    <w:rsid w:val="0017156B"/>
    <w:rsid w:val="00171DB2"/>
    <w:rsid w:val="00173E14"/>
    <w:rsid w:val="00175451"/>
    <w:rsid w:val="00176115"/>
    <w:rsid w:val="00187FE4"/>
    <w:rsid w:val="00194B1B"/>
    <w:rsid w:val="00197588"/>
    <w:rsid w:val="001A0DD1"/>
    <w:rsid w:val="001A20E1"/>
    <w:rsid w:val="001A4CE0"/>
    <w:rsid w:val="001A7461"/>
    <w:rsid w:val="001B12EF"/>
    <w:rsid w:val="001B6A2B"/>
    <w:rsid w:val="001B71C7"/>
    <w:rsid w:val="001C59B8"/>
    <w:rsid w:val="001D0132"/>
    <w:rsid w:val="001D015B"/>
    <w:rsid w:val="001D6D1C"/>
    <w:rsid w:val="001E5D0C"/>
    <w:rsid w:val="001E630D"/>
    <w:rsid w:val="001E7C99"/>
    <w:rsid w:val="001F512D"/>
    <w:rsid w:val="00200462"/>
    <w:rsid w:val="00204822"/>
    <w:rsid w:val="00206183"/>
    <w:rsid w:val="00206C2F"/>
    <w:rsid w:val="0020791D"/>
    <w:rsid w:val="00211135"/>
    <w:rsid w:val="002152CE"/>
    <w:rsid w:val="00220A1F"/>
    <w:rsid w:val="00220BB5"/>
    <w:rsid w:val="00221618"/>
    <w:rsid w:val="002224CD"/>
    <w:rsid w:val="002305C7"/>
    <w:rsid w:val="00232C08"/>
    <w:rsid w:val="0023388F"/>
    <w:rsid w:val="002338BD"/>
    <w:rsid w:val="00236623"/>
    <w:rsid w:val="00236B55"/>
    <w:rsid w:val="00240E76"/>
    <w:rsid w:val="00241D69"/>
    <w:rsid w:val="00241E57"/>
    <w:rsid w:val="0024614E"/>
    <w:rsid w:val="00262CB9"/>
    <w:rsid w:val="0026428C"/>
    <w:rsid w:val="002667EB"/>
    <w:rsid w:val="00270A04"/>
    <w:rsid w:val="00274952"/>
    <w:rsid w:val="00277DA2"/>
    <w:rsid w:val="00281DFB"/>
    <w:rsid w:val="0028537D"/>
    <w:rsid w:val="00285FD2"/>
    <w:rsid w:val="00287F92"/>
    <w:rsid w:val="00290C38"/>
    <w:rsid w:val="00294032"/>
    <w:rsid w:val="00296336"/>
    <w:rsid w:val="002969FE"/>
    <w:rsid w:val="002979C4"/>
    <w:rsid w:val="002A31B6"/>
    <w:rsid w:val="002A38C4"/>
    <w:rsid w:val="002A4A70"/>
    <w:rsid w:val="002A759F"/>
    <w:rsid w:val="002B22C6"/>
    <w:rsid w:val="002B3304"/>
    <w:rsid w:val="002B3CC6"/>
    <w:rsid w:val="002B4759"/>
    <w:rsid w:val="002B50F8"/>
    <w:rsid w:val="002B5101"/>
    <w:rsid w:val="002C0C61"/>
    <w:rsid w:val="002C2B44"/>
    <w:rsid w:val="002C325D"/>
    <w:rsid w:val="002C461E"/>
    <w:rsid w:val="002C61B4"/>
    <w:rsid w:val="002D06AC"/>
    <w:rsid w:val="002D1CAA"/>
    <w:rsid w:val="002D3302"/>
    <w:rsid w:val="002D5174"/>
    <w:rsid w:val="002E03DF"/>
    <w:rsid w:val="002E5903"/>
    <w:rsid w:val="002E61D8"/>
    <w:rsid w:val="002F0368"/>
    <w:rsid w:val="002F5ECB"/>
    <w:rsid w:val="002F75C1"/>
    <w:rsid w:val="00307440"/>
    <w:rsid w:val="00311FC7"/>
    <w:rsid w:val="00315993"/>
    <w:rsid w:val="00317826"/>
    <w:rsid w:val="00320851"/>
    <w:rsid w:val="00322952"/>
    <w:rsid w:val="00324751"/>
    <w:rsid w:val="00324D3A"/>
    <w:rsid w:val="003258D7"/>
    <w:rsid w:val="00327E88"/>
    <w:rsid w:val="00332411"/>
    <w:rsid w:val="00332B38"/>
    <w:rsid w:val="003341C3"/>
    <w:rsid w:val="003347E7"/>
    <w:rsid w:val="00335B39"/>
    <w:rsid w:val="003401F1"/>
    <w:rsid w:val="00342A8F"/>
    <w:rsid w:val="00343476"/>
    <w:rsid w:val="00351FCA"/>
    <w:rsid w:val="003537CA"/>
    <w:rsid w:val="00357BBD"/>
    <w:rsid w:val="0036077D"/>
    <w:rsid w:val="00360B19"/>
    <w:rsid w:val="00367459"/>
    <w:rsid w:val="00370D21"/>
    <w:rsid w:val="003768D8"/>
    <w:rsid w:val="00376E9E"/>
    <w:rsid w:val="003773E1"/>
    <w:rsid w:val="0038044C"/>
    <w:rsid w:val="00380EC4"/>
    <w:rsid w:val="00384D5D"/>
    <w:rsid w:val="00391F22"/>
    <w:rsid w:val="003920DB"/>
    <w:rsid w:val="00394049"/>
    <w:rsid w:val="00394F80"/>
    <w:rsid w:val="00395D81"/>
    <w:rsid w:val="003A28EA"/>
    <w:rsid w:val="003A59DF"/>
    <w:rsid w:val="003A5BB2"/>
    <w:rsid w:val="003A5F44"/>
    <w:rsid w:val="003A6A18"/>
    <w:rsid w:val="003B1A0E"/>
    <w:rsid w:val="003B29C2"/>
    <w:rsid w:val="003B2BB8"/>
    <w:rsid w:val="003B5014"/>
    <w:rsid w:val="003C14A1"/>
    <w:rsid w:val="003C2522"/>
    <w:rsid w:val="003C40B2"/>
    <w:rsid w:val="003D34FF"/>
    <w:rsid w:val="003D72EC"/>
    <w:rsid w:val="003D7BFC"/>
    <w:rsid w:val="003E00FE"/>
    <w:rsid w:val="003E0369"/>
    <w:rsid w:val="003E2B62"/>
    <w:rsid w:val="003E365B"/>
    <w:rsid w:val="003E3F24"/>
    <w:rsid w:val="003E50C5"/>
    <w:rsid w:val="003F0E27"/>
    <w:rsid w:val="003F45C5"/>
    <w:rsid w:val="00401E00"/>
    <w:rsid w:val="00402379"/>
    <w:rsid w:val="004029E9"/>
    <w:rsid w:val="00405670"/>
    <w:rsid w:val="00412078"/>
    <w:rsid w:val="0041550E"/>
    <w:rsid w:val="00417653"/>
    <w:rsid w:val="00421F31"/>
    <w:rsid w:val="004243B7"/>
    <w:rsid w:val="0042572E"/>
    <w:rsid w:val="00433021"/>
    <w:rsid w:val="00433EDF"/>
    <w:rsid w:val="00436361"/>
    <w:rsid w:val="00440CB8"/>
    <w:rsid w:val="00441BE0"/>
    <w:rsid w:val="004422C9"/>
    <w:rsid w:val="004459C5"/>
    <w:rsid w:val="004541A2"/>
    <w:rsid w:val="00455731"/>
    <w:rsid w:val="00457651"/>
    <w:rsid w:val="004626BF"/>
    <w:rsid w:val="00464511"/>
    <w:rsid w:val="00466993"/>
    <w:rsid w:val="004677BC"/>
    <w:rsid w:val="00467935"/>
    <w:rsid w:val="004704E1"/>
    <w:rsid w:val="00471B9D"/>
    <w:rsid w:val="0047726B"/>
    <w:rsid w:val="00481055"/>
    <w:rsid w:val="004814E9"/>
    <w:rsid w:val="004867EB"/>
    <w:rsid w:val="00487656"/>
    <w:rsid w:val="004A0973"/>
    <w:rsid w:val="004A0F00"/>
    <w:rsid w:val="004A28E6"/>
    <w:rsid w:val="004A2DD5"/>
    <w:rsid w:val="004A691D"/>
    <w:rsid w:val="004B54CA"/>
    <w:rsid w:val="004B71FE"/>
    <w:rsid w:val="004C2F61"/>
    <w:rsid w:val="004C400E"/>
    <w:rsid w:val="004C76BE"/>
    <w:rsid w:val="004D0B82"/>
    <w:rsid w:val="004D1096"/>
    <w:rsid w:val="004E299A"/>
    <w:rsid w:val="004E5CBF"/>
    <w:rsid w:val="004F1480"/>
    <w:rsid w:val="004F77F4"/>
    <w:rsid w:val="00500B60"/>
    <w:rsid w:val="0050273B"/>
    <w:rsid w:val="00503169"/>
    <w:rsid w:val="005041D3"/>
    <w:rsid w:val="00504525"/>
    <w:rsid w:val="0051503D"/>
    <w:rsid w:val="0051592A"/>
    <w:rsid w:val="00517AE4"/>
    <w:rsid w:val="005217CD"/>
    <w:rsid w:val="0052294C"/>
    <w:rsid w:val="00524189"/>
    <w:rsid w:val="00532728"/>
    <w:rsid w:val="00535569"/>
    <w:rsid w:val="00535BF6"/>
    <w:rsid w:val="005414D2"/>
    <w:rsid w:val="00541E8C"/>
    <w:rsid w:val="0054295E"/>
    <w:rsid w:val="00545CA1"/>
    <w:rsid w:val="00546E88"/>
    <w:rsid w:val="0054713E"/>
    <w:rsid w:val="00551FF2"/>
    <w:rsid w:val="00552FD8"/>
    <w:rsid w:val="00553F39"/>
    <w:rsid w:val="005638DB"/>
    <w:rsid w:val="0056400F"/>
    <w:rsid w:val="00566DAC"/>
    <w:rsid w:val="00567053"/>
    <w:rsid w:val="00577767"/>
    <w:rsid w:val="00580A0A"/>
    <w:rsid w:val="00580A42"/>
    <w:rsid w:val="0058223A"/>
    <w:rsid w:val="00582B88"/>
    <w:rsid w:val="00582BD3"/>
    <w:rsid w:val="0058350C"/>
    <w:rsid w:val="00584A75"/>
    <w:rsid w:val="00584FC1"/>
    <w:rsid w:val="00586246"/>
    <w:rsid w:val="005877DC"/>
    <w:rsid w:val="00594F05"/>
    <w:rsid w:val="00596C58"/>
    <w:rsid w:val="005A1B2B"/>
    <w:rsid w:val="005A21ED"/>
    <w:rsid w:val="005A4444"/>
    <w:rsid w:val="005A4A97"/>
    <w:rsid w:val="005A5E9A"/>
    <w:rsid w:val="005B117D"/>
    <w:rsid w:val="005B4CC8"/>
    <w:rsid w:val="005B57DF"/>
    <w:rsid w:val="005C1D72"/>
    <w:rsid w:val="005C2211"/>
    <w:rsid w:val="005C2F58"/>
    <w:rsid w:val="005C33C4"/>
    <w:rsid w:val="005C3AA9"/>
    <w:rsid w:val="005C55F5"/>
    <w:rsid w:val="005C5710"/>
    <w:rsid w:val="005C63AE"/>
    <w:rsid w:val="005C69E7"/>
    <w:rsid w:val="005D0528"/>
    <w:rsid w:val="005D0618"/>
    <w:rsid w:val="005D0EF9"/>
    <w:rsid w:val="005D3D4A"/>
    <w:rsid w:val="005D564A"/>
    <w:rsid w:val="005D7B5D"/>
    <w:rsid w:val="005E5375"/>
    <w:rsid w:val="005E6335"/>
    <w:rsid w:val="005E783D"/>
    <w:rsid w:val="005F004F"/>
    <w:rsid w:val="005F0DBA"/>
    <w:rsid w:val="005F1386"/>
    <w:rsid w:val="005F1A46"/>
    <w:rsid w:val="005F3E14"/>
    <w:rsid w:val="005F4164"/>
    <w:rsid w:val="005F4FB0"/>
    <w:rsid w:val="005F5A63"/>
    <w:rsid w:val="005F63A3"/>
    <w:rsid w:val="005F6948"/>
    <w:rsid w:val="00601F49"/>
    <w:rsid w:val="0060714C"/>
    <w:rsid w:val="00610244"/>
    <w:rsid w:val="00613D71"/>
    <w:rsid w:val="00621AEB"/>
    <w:rsid w:val="00622983"/>
    <w:rsid w:val="0062410B"/>
    <w:rsid w:val="00625D6F"/>
    <w:rsid w:val="00627494"/>
    <w:rsid w:val="006316D1"/>
    <w:rsid w:val="00632E1D"/>
    <w:rsid w:val="00635675"/>
    <w:rsid w:val="00645951"/>
    <w:rsid w:val="0065064F"/>
    <w:rsid w:val="00651F74"/>
    <w:rsid w:val="00652743"/>
    <w:rsid w:val="00653AC1"/>
    <w:rsid w:val="00656B95"/>
    <w:rsid w:val="00657594"/>
    <w:rsid w:val="00657751"/>
    <w:rsid w:val="00660538"/>
    <w:rsid w:val="00661CF8"/>
    <w:rsid w:val="0066244E"/>
    <w:rsid w:val="00663890"/>
    <w:rsid w:val="00665A01"/>
    <w:rsid w:val="0067236D"/>
    <w:rsid w:val="00684C83"/>
    <w:rsid w:val="0068730B"/>
    <w:rsid w:val="00690357"/>
    <w:rsid w:val="00694E2C"/>
    <w:rsid w:val="00696E85"/>
    <w:rsid w:val="006A0D99"/>
    <w:rsid w:val="006A0F8D"/>
    <w:rsid w:val="006A2BBA"/>
    <w:rsid w:val="006A4CE7"/>
    <w:rsid w:val="006B0E38"/>
    <w:rsid w:val="006B4D59"/>
    <w:rsid w:val="006C68E5"/>
    <w:rsid w:val="006C69C9"/>
    <w:rsid w:val="006C6A71"/>
    <w:rsid w:val="006D149D"/>
    <w:rsid w:val="006E2AF4"/>
    <w:rsid w:val="006E514D"/>
    <w:rsid w:val="006E770D"/>
    <w:rsid w:val="006F3CE6"/>
    <w:rsid w:val="006F3DEF"/>
    <w:rsid w:val="006F63CA"/>
    <w:rsid w:val="006F6567"/>
    <w:rsid w:val="006F6EFE"/>
    <w:rsid w:val="00703BCE"/>
    <w:rsid w:val="00704E54"/>
    <w:rsid w:val="00705620"/>
    <w:rsid w:val="00705A78"/>
    <w:rsid w:val="00705C62"/>
    <w:rsid w:val="007065F3"/>
    <w:rsid w:val="00707588"/>
    <w:rsid w:val="00711162"/>
    <w:rsid w:val="00713B17"/>
    <w:rsid w:val="00716BB3"/>
    <w:rsid w:val="007245FF"/>
    <w:rsid w:val="00725A75"/>
    <w:rsid w:val="00727F5A"/>
    <w:rsid w:val="00730323"/>
    <w:rsid w:val="0073040C"/>
    <w:rsid w:val="007317C5"/>
    <w:rsid w:val="0073320E"/>
    <w:rsid w:val="00736E73"/>
    <w:rsid w:val="00744A3D"/>
    <w:rsid w:val="00744EEF"/>
    <w:rsid w:val="00754115"/>
    <w:rsid w:val="0075433B"/>
    <w:rsid w:val="00761705"/>
    <w:rsid w:val="007646DB"/>
    <w:rsid w:val="0077192E"/>
    <w:rsid w:val="00772C66"/>
    <w:rsid w:val="0077657F"/>
    <w:rsid w:val="007776AC"/>
    <w:rsid w:val="00780831"/>
    <w:rsid w:val="00780B96"/>
    <w:rsid w:val="00781C35"/>
    <w:rsid w:val="00781C62"/>
    <w:rsid w:val="00781EEF"/>
    <w:rsid w:val="00782838"/>
    <w:rsid w:val="00785261"/>
    <w:rsid w:val="0078582E"/>
    <w:rsid w:val="00786E1C"/>
    <w:rsid w:val="0079352E"/>
    <w:rsid w:val="007936A7"/>
    <w:rsid w:val="00793B10"/>
    <w:rsid w:val="007A0BB0"/>
    <w:rsid w:val="007B0256"/>
    <w:rsid w:val="007B1A9B"/>
    <w:rsid w:val="007B47D9"/>
    <w:rsid w:val="007C2C11"/>
    <w:rsid w:val="007C5A2B"/>
    <w:rsid w:val="007C6A7E"/>
    <w:rsid w:val="007D117F"/>
    <w:rsid w:val="007D2BFE"/>
    <w:rsid w:val="007D5E09"/>
    <w:rsid w:val="007D6894"/>
    <w:rsid w:val="007E0999"/>
    <w:rsid w:val="007E2054"/>
    <w:rsid w:val="007E242F"/>
    <w:rsid w:val="007E350C"/>
    <w:rsid w:val="007E375A"/>
    <w:rsid w:val="007E72C1"/>
    <w:rsid w:val="007F1456"/>
    <w:rsid w:val="007F231D"/>
    <w:rsid w:val="007F2454"/>
    <w:rsid w:val="007F5900"/>
    <w:rsid w:val="008041B8"/>
    <w:rsid w:val="008058E3"/>
    <w:rsid w:val="00813E1D"/>
    <w:rsid w:val="00814209"/>
    <w:rsid w:val="008226B7"/>
    <w:rsid w:val="00823C33"/>
    <w:rsid w:val="00823C77"/>
    <w:rsid w:val="008303C3"/>
    <w:rsid w:val="00831ED3"/>
    <w:rsid w:val="00832961"/>
    <w:rsid w:val="008359EF"/>
    <w:rsid w:val="0084227C"/>
    <w:rsid w:val="00846244"/>
    <w:rsid w:val="008512C1"/>
    <w:rsid w:val="0085370A"/>
    <w:rsid w:val="008558DB"/>
    <w:rsid w:val="008565DF"/>
    <w:rsid w:val="0085710F"/>
    <w:rsid w:val="008612B5"/>
    <w:rsid w:val="00862995"/>
    <w:rsid w:val="00864710"/>
    <w:rsid w:val="00872099"/>
    <w:rsid w:val="008726B2"/>
    <w:rsid w:val="00874187"/>
    <w:rsid w:val="0087600D"/>
    <w:rsid w:val="00876CA6"/>
    <w:rsid w:val="00877018"/>
    <w:rsid w:val="00884DAF"/>
    <w:rsid w:val="00885F5D"/>
    <w:rsid w:val="008861A7"/>
    <w:rsid w:val="00887940"/>
    <w:rsid w:val="00891E36"/>
    <w:rsid w:val="008A4AA8"/>
    <w:rsid w:val="008B0578"/>
    <w:rsid w:val="008B46D0"/>
    <w:rsid w:val="008C2356"/>
    <w:rsid w:val="008C3EA2"/>
    <w:rsid w:val="008C53C4"/>
    <w:rsid w:val="008D22ED"/>
    <w:rsid w:val="008D37AA"/>
    <w:rsid w:val="008E32D4"/>
    <w:rsid w:val="008F251A"/>
    <w:rsid w:val="008F3023"/>
    <w:rsid w:val="008F3E0E"/>
    <w:rsid w:val="008F723B"/>
    <w:rsid w:val="008F76C5"/>
    <w:rsid w:val="008F7EAB"/>
    <w:rsid w:val="008F7EDD"/>
    <w:rsid w:val="00901B75"/>
    <w:rsid w:val="0090254B"/>
    <w:rsid w:val="00903287"/>
    <w:rsid w:val="00904496"/>
    <w:rsid w:val="009055CB"/>
    <w:rsid w:val="00906057"/>
    <w:rsid w:val="00906A4D"/>
    <w:rsid w:val="00907B46"/>
    <w:rsid w:val="0091044A"/>
    <w:rsid w:val="00914B8F"/>
    <w:rsid w:val="00921D65"/>
    <w:rsid w:val="009225F0"/>
    <w:rsid w:val="00922A6D"/>
    <w:rsid w:val="00923768"/>
    <w:rsid w:val="00925583"/>
    <w:rsid w:val="00926D30"/>
    <w:rsid w:val="00931EF0"/>
    <w:rsid w:val="009323C2"/>
    <w:rsid w:val="00936093"/>
    <w:rsid w:val="0094167D"/>
    <w:rsid w:val="00944CF6"/>
    <w:rsid w:val="0094563F"/>
    <w:rsid w:val="0095096B"/>
    <w:rsid w:val="00950C13"/>
    <w:rsid w:val="009514B0"/>
    <w:rsid w:val="0095464F"/>
    <w:rsid w:val="00957158"/>
    <w:rsid w:val="00960704"/>
    <w:rsid w:val="00966A18"/>
    <w:rsid w:val="0098393E"/>
    <w:rsid w:val="0098529C"/>
    <w:rsid w:val="00985D8F"/>
    <w:rsid w:val="0098639F"/>
    <w:rsid w:val="00990A31"/>
    <w:rsid w:val="009934D6"/>
    <w:rsid w:val="009945D1"/>
    <w:rsid w:val="0099633A"/>
    <w:rsid w:val="009A38A3"/>
    <w:rsid w:val="009A735C"/>
    <w:rsid w:val="009B0E6E"/>
    <w:rsid w:val="009B697A"/>
    <w:rsid w:val="009C0175"/>
    <w:rsid w:val="009C12B3"/>
    <w:rsid w:val="009C4FE6"/>
    <w:rsid w:val="009C6F59"/>
    <w:rsid w:val="009D24EB"/>
    <w:rsid w:val="009D24F0"/>
    <w:rsid w:val="009D3CCB"/>
    <w:rsid w:val="009D3DF0"/>
    <w:rsid w:val="009D6620"/>
    <w:rsid w:val="009E0074"/>
    <w:rsid w:val="009E063B"/>
    <w:rsid w:val="009E4DB5"/>
    <w:rsid w:val="009F1E5B"/>
    <w:rsid w:val="009F63A6"/>
    <w:rsid w:val="00A05C86"/>
    <w:rsid w:val="00A07019"/>
    <w:rsid w:val="00A075DA"/>
    <w:rsid w:val="00A13549"/>
    <w:rsid w:val="00A14411"/>
    <w:rsid w:val="00A14793"/>
    <w:rsid w:val="00A15235"/>
    <w:rsid w:val="00A16E54"/>
    <w:rsid w:val="00A34B07"/>
    <w:rsid w:val="00A34E26"/>
    <w:rsid w:val="00A373A3"/>
    <w:rsid w:val="00A41110"/>
    <w:rsid w:val="00A4297C"/>
    <w:rsid w:val="00A43E66"/>
    <w:rsid w:val="00A4462B"/>
    <w:rsid w:val="00A44EE8"/>
    <w:rsid w:val="00A455FF"/>
    <w:rsid w:val="00A511CB"/>
    <w:rsid w:val="00A53B02"/>
    <w:rsid w:val="00A5552B"/>
    <w:rsid w:val="00A56E78"/>
    <w:rsid w:val="00A621C0"/>
    <w:rsid w:val="00A66E77"/>
    <w:rsid w:val="00A67DBD"/>
    <w:rsid w:val="00A71544"/>
    <w:rsid w:val="00A74769"/>
    <w:rsid w:val="00A77478"/>
    <w:rsid w:val="00A82312"/>
    <w:rsid w:val="00A840DE"/>
    <w:rsid w:val="00A84329"/>
    <w:rsid w:val="00A84E01"/>
    <w:rsid w:val="00A8594B"/>
    <w:rsid w:val="00A90000"/>
    <w:rsid w:val="00A91763"/>
    <w:rsid w:val="00A917DE"/>
    <w:rsid w:val="00A93A0C"/>
    <w:rsid w:val="00A96D22"/>
    <w:rsid w:val="00AA245D"/>
    <w:rsid w:val="00AB2698"/>
    <w:rsid w:val="00AB3708"/>
    <w:rsid w:val="00AB39CF"/>
    <w:rsid w:val="00AB7D01"/>
    <w:rsid w:val="00AB7F54"/>
    <w:rsid w:val="00AC0660"/>
    <w:rsid w:val="00AC1018"/>
    <w:rsid w:val="00AC1897"/>
    <w:rsid w:val="00AC3873"/>
    <w:rsid w:val="00AC3C3A"/>
    <w:rsid w:val="00AC47ED"/>
    <w:rsid w:val="00AC5CD3"/>
    <w:rsid w:val="00AD1AD7"/>
    <w:rsid w:val="00AD66C9"/>
    <w:rsid w:val="00AE4F61"/>
    <w:rsid w:val="00AF1275"/>
    <w:rsid w:val="00AF4F67"/>
    <w:rsid w:val="00B1012F"/>
    <w:rsid w:val="00B10EB1"/>
    <w:rsid w:val="00B113C4"/>
    <w:rsid w:val="00B137AE"/>
    <w:rsid w:val="00B1437A"/>
    <w:rsid w:val="00B16FCD"/>
    <w:rsid w:val="00B21F12"/>
    <w:rsid w:val="00B25125"/>
    <w:rsid w:val="00B26A17"/>
    <w:rsid w:val="00B273E5"/>
    <w:rsid w:val="00B33D8E"/>
    <w:rsid w:val="00B43846"/>
    <w:rsid w:val="00B448F0"/>
    <w:rsid w:val="00B4750D"/>
    <w:rsid w:val="00B47E0C"/>
    <w:rsid w:val="00B531B7"/>
    <w:rsid w:val="00B60767"/>
    <w:rsid w:val="00B63837"/>
    <w:rsid w:val="00B66246"/>
    <w:rsid w:val="00B71C1B"/>
    <w:rsid w:val="00B71CE1"/>
    <w:rsid w:val="00B72535"/>
    <w:rsid w:val="00B72E03"/>
    <w:rsid w:val="00B72E0E"/>
    <w:rsid w:val="00B80464"/>
    <w:rsid w:val="00B8100F"/>
    <w:rsid w:val="00B82907"/>
    <w:rsid w:val="00B843C2"/>
    <w:rsid w:val="00B850E7"/>
    <w:rsid w:val="00B85725"/>
    <w:rsid w:val="00B965B4"/>
    <w:rsid w:val="00B97952"/>
    <w:rsid w:val="00BA0500"/>
    <w:rsid w:val="00BA2DB9"/>
    <w:rsid w:val="00BA4732"/>
    <w:rsid w:val="00BA760C"/>
    <w:rsid w:val="00BB79F0"/>
    <w:rsid w:val="00BC3051"/>
    <w:rsid w:val="00BC3F0A"/>
    <w:rsid w:val="00BC49CF"/>
    <w:rsid w:val="00BC5BF6"/>
    <w:rsid w:val="00BD17A0"/>
    <w:rsid w:val="00BE01B4"/>
    <w:rsid w:val="00BE30EC"/>
    <w:rsid w:val="00BE3D8B"/>
    <w:rsid w:val="00BE7148"/>
    <w:rsid w:val="00BF10F8"/>
    <w:rsid w:val="00BF689D"/>
    <w:rsid w:val="00BF7F3C"/>
    <w:rsid w:val="00C027B8"/>
    <w:rsid w:val="00C11F79"/>
    <w:rsid w:val="00C120D6"/>
    <w:rsid w:val="00C171C3"/>
    <w:rsid w:val="00C172BF"/>
    <w:rsid w:val="00C17BEF"/>
    <w:rsid w:val="00C21116"/>
    <w:rsid w:val="00C228F3"/>
    <w:rsid w:val="00C22CF7"/>
    <w:rsid w:val="00C27DBF"/>
    <w:rsid w:val="00C30ADA"/>
    <w:rsid w:val="00C35031"/>
    <w:rsid w:val="00C35743"/>
    <w:rsid w:val="00C3686C"/>
    <w:rsid w:val="00C44610"/>
    <w:rsid w:val="00C45C43"/>
    <w:rsid w:val="00C460F6"/>
    <w:rsid w:val="00C50D84"/>
    <w:rsid w:val="00C52700"/>
    <w:rsid w:val="00C53C36"/>
    <w:rsid w:val="00C55D8A"/>
    <w:rsid w:val="00C56B3F"/>
    <w:rsid w:val="00C57001"/>
    <w:rsid w:val="00C615BC"/>
    <w:rsid w:val="00C61AD1"/>
    <w:rsid w:val="00C64012"/>
    <w:rsid w:val="00C64512"/>
    <w:rsid w:val="00C64A14"/>
    <w:rsid w:val="00C66580"/>
    <w:rsid w:val="00C72582"/>
    <w:rsid w:val="00C7293C"/>
    <w:rsid w:val="00C7600A"/>
    <w:rsid w:val="00C81018"/>
    <w:rsid w:val="00C92F00"/>
    <w:rsid w:val="00C93354"/>
    <w:rsid w:val="00C94667"/>
    <w:rsid w:val="00CA1D70"/>
    <w:rsid w:val="00CA3DD3"/>
    <w:rsid w:val="00CB08D1"/>
    <w:rsid w:val="00CB3226"/>
    <w:rsid w:val="00CC0032"/>
    <w:rsid w:val="00CC146D"/>
    <w:rsid w:val="00CC42AF"/>
    <w:rsid w:val="00CD007D"/>
    <w:rsid w:val="00CD5968"/>
    <w:rsid w:val="00CD7EE4"/>
    <w:rsid w:val="00CE1CB4"/>
    <w:rsid w:val="00CE212D"/>
    <w:rsid w:val="00CE2639"/>
    <w:rsid w:val="00CE4B99"/>
    <w:rsid w:val="00CE5535"/>
    <w:rsid w:val="00CF155E"/>
    <w:rsid w:val="00CF1EBE"/>
    <w:rsid w:val="00CF1F6C"/>
    <w:rsid w:val="00D01548"/>
    <w:rsid w:val="00D01A5C"/>
    <w:rsid w:val="00D05B3E"/>
    <w:rsid w:val="00D077D9"/>
    <w:rsid w:val="00D10190"/>
    <w:rsid w:val="00D10B18"/>
    <w:rsid w:val="00D176EF"/>
    <w:rsid w:val="00D215EB"/>
    <w:rsid w:val="00D21C2B"/>
    <w:rsid w:val="00D22A8A"/>
    <w:rsid w:val="00D22CEE"/>
    <w:rsid w:val="00D2310E"/>
    <w:rsid w:val="00D30E83"/>
    <w:rsid w:val="00D35794"/>
    <w:rsid w:val="00D358AF"/>
    <w:rsid w:val="00D3690D"/>
    <w:rsid w:val="00D441A1"/>
    <w:rsid w:val="00D45AA9"/>
    <w:rsid w:val="00D46115"/>
    <w:rsid w:val="00D501D1"/>
    <w:rsid w:val="00D510E7"/>
    <w:rsid w:val="00D5674A"/>
    <w:rsid w:val="00D60854"/>
    <w:rsid w:val="00D60865"/>
    <w:rsid w:val="00D6209E"/>
    <w:rsid w:val="00D64B34"/>
    <w:rsid w:val="00D66C10"/>
    <w:rsid w:val="00D73654"/>
    <w:rsid w:val="00D74C64"/>
    <w:rsid w:val="00D75880"/>
    <w:rsid w:val="00D80814"/>
    <w:rsid w:val="00D842B5"/>
    <w:rsid w:val="00D90D3C"/>
    <w:rsid w:val="00D913B4"/>
    <w:rsid w:val="00D93B3D"/>
    <w:rsid w:val="00D93D6B"/>
    <w:rsid w:val="00D93E66"/>
    <w:rsid w:val="00DA3803"/>
    <w:rsid w:val="00DA40E5"/>
    <w:rsid w:val="00DA4D6A"/>
    <w:rsid w:val="00DA6DA4"/>
    <w:rsid w:val="00DB3F9A"/>
    <w:rsid w:val="00DB57F3"/>
    <w:rsid w:val="00DB6118"/>
    <w:rsid w:val="00DC6BEC"/>
    <w:rsid w:val="00DD0994"/>
    <w:rsid w:val="00DD45D5"/>
    <w:rsid w:val="00DD6BA9"/>
    <w:rsid w:val="00DD76A5"/>
    <w:rsid w:val="00DD7D79"/>
    <w:rsid w:val="00DE0E13"/>
    <w:rsid w:val="00DE209F"/>
    <w:rsid w:val="00DE28AD"/>
    <w:rsid w:val="00DE2BE0"/>
    <w:rsid w:val="00DE3201"/>
    <w:rsid w:val="00DF1419"/>
    <w:rsid w:val="00DF1F97"/>
    <w:rsid w:val="00DF5F62"/>
    <w:rsid w:val="00E00319"/>
    <w:rsid w:val="00E03C0A"/>
    <w:rsid w:val="00E06955"/>
    <w:rsid w:val="00E07C64"/>
    <w:rsid w:val="00E07D04"/>
    <w:rsid w:val="00E11FBB"/>
    <w:rsid w:val="00E130F0"/>
    <w:rsid w:val="00E134C7"/>
    <w:rsid w:val="00E14136"/>
    <w:rsid w:val="00E1520F"/>
    <w:rsid w:val="00E15447"/>
    <w:rsid w:val="00E17FB5"/>
    <w:rsid w:val="00E201E6"/>
    <w:rsid w:val="00E2077E"/>
    <w:rsid w:val="00E20EA4"/>
    <w:rsid w:val="00E22811"/>
    <w:rsid w:val="00E246FB"/>
    <w:rsid w:val="00E314AF"/>
    <w:rsid w:val="00E34032"/>
    <w:rsid w:val="00E3679B"/>
    <w:rsid w:val="00E43C98"/>
    <w:rsid w:val="00E4560F"/>
    <w:rsid w:val="00E47089"/>
    <w:rsid w:val="00E47978"/>
    <w:rsid w:val="00E47E16"/>
    <w:rsid w:val="00E5201B"/>
    <w:rsid w:val="00E52E5B"/>
    <w:rsid w:val="00E538FD"/>
    <w:rsid w:val="00E54BEF"/>
    <w:rsid w:val="00E665F7"/>
    <w:rsid w:val="00E6707B"/>
    <w:rsid w:val="00E67DE8"/>
    <w:rsid w:val="00E708BB"/>
    <w:rsid w:val="00E70A7D"/>
    <w:rsid w:val="00E70A8B"/>
    <w:rsid w:val="00E7158C"/>
    <w:rsid w:val="00E72395"/>
    <w:rsid w:val="00E753C2"/>
    <w:rsid w:val="00E76791"/>
    <w:rsid w:val="00E81B42"/>
    <w:rsid w:val="00E845AA"/>
    <w:rsid w:val="00E84A13"/>
    <w:rsid w:val="00E84DAC"/>
    <w:rsid w:val="00E85253"/>
    <w:rsid w:val="00E862A5"/>
    <w:rsid w:val="00E87DCD"/>
    <w:rsid w:val="00E925AC"/>
    <w:rsid w:val="00E93818"/>
    <w:rsid w:val="00E966DE"/>
    <w:rsid w:val="00E97690"/>
    <w:rsid w:val="00EA2CB1"/>
    <w:rsid w:val="00EA52A3"/>
    <w:rsid w:val="00EA6920"/>
    <w:rsid w:val="00EB0ADD"/>
    <w:rsid w:val="00EB0BBE"/>
    <w:rsid w:val="00EB645D"/>
    <w:rsid w:val="00EB6DFE"/>
    <w:rsid w:val="00EC0001"/>
    <w:rsid w:val="00EC133E"/>
    <w:rsid w:val="00EC17E7"/>
    <w:rsid w:val="00EC25A2"/>
    <w:rsid w:val="00EC3280"/>
    <w:rsid w:val="00EC3CD7"/>
    <w:rsid w:val="00EC41C3"/>
    <w:rsid w:val="00EC4C83"/>
    <w:rsid w:val="00EC79B0"/>
    <w:rsid w:val="00ED0532"/>
    <w:rsid w:val="00ED0AED"/>
    <w:rsid w:val="00ED4A39"/>
    <w:rsid w:val="00ED4BDF"/>
    <w:rsid w:val="00EE3834"/>
    <w:rsid w:val="00EF3EFF"/>
    <w:rsid w:val="00EF5852"/>
    <w:rsid w:val="00EF723D"/>
    <w:rsid w:val="00F06AB1"/>
    <w:rsid w:val="00F07DEA"/>
    <w:rsid w:val="00F12580"/>
    <w:rsid w:val="00F12A01"/>
    <w:rsid w:val="00F12B6F"/>
    <w:rsid w:val="00F1491A"/>
    <w:rsid w:val="00F20545"/>
    <w:rsid w:val="00F30908"/>
    <w:rsid w:val="00F31795"/>
    <w:rsid w:val="00F32FCD"/>
    <w:rsid w:val="00F3384B"/>
    <w:rsid w:val="00F33DB4"/>
    <w:rsid w:val="00F35D53"/>
    <w:rsid w:val="00F35D63"/>
    <w:rsid w:val="00F36630"/>
    <w:rsid w:val="00F4128F"/>
    <w:rsid w:val="00F42AB8"/>
    <w:rsid w:val="00F43276"/>
    <w:rsid w:val="00F43E5A"/>
    <w:rsid w:val="00F504A3"/>
    <w:rsid w:val="00F530DA"/>
    <w:rsid w:val="00F53334"/>
    <w:rsid w:val="00F53C02"/>
    <w:rsid w:val="00F6023F"/>
    <w:rsid w:val="00F60E55"/>
    <w:rsid w:val="00F60F84"/>
    <w:rsid w:val="00F6246F"/>
    <w:rsid w:val="00F62EFD"/>
    <w:rsid w:val="00F65B51"/>
    <w:rsid w:val="00F73C34"/>
    <w:rsid w:val="00F74BE2"/>
    <w:rsid w:val="00F74C83"/>
    <w:rsid w:val="00F7574B"/>
    <w:rsid w:val="00F76785"/>
    <w:rsid w:val="00F8161F"/>
    <w:rsid w:val="00F820B4"/>
    <w:rsid w:val="00F85282"/>
    <w:rsid w:val="00F852DC"/>
    <w:rsid w:val="00F85669"/>
    <w:rsid w:val="00F93639"/>
    <w:rsid w:val="00F9510D"/>
    <w:rsid w:val="00F97AFE"/>
    <w:rsid w:val="00F97BAD"/>
    <w:rsid w:val="00FA3263"/>
    <w:rsid w:val="00FA4313"/>
    <w:rsid w:val="00FA6451"/>
    <w:rsid w:val="00FB29CE"/>
    <w:rsid w:val="00FB43DD"/>
    <w:rsid w:val="00FC050F"/>
    <w:rsid w:val="00FC143A"/>
    <w:rsid w:val="00FC40F2"/>
    <w:rsid w:val="00FC4914"/>
    <w:rsid w:val="00FC4E58"/>
    <w:rsid w:val="00FC6048"/>
    <w:rsid w:val="00FC6152"/>
    <w:rsid w:val="00FD499F"/>
    <w:rsid w:val="00FE22B7"/>
    <w:rsid w:val="00FE3E1B"/>
    <w:rsid w:val="00FF0AAA"/>
    <w:rsid w:val="00FF1608"/>
    <w:rsid w:val="00FF161B"/>
    <w:rsid w:val="00FF48AD"/>
    <w:rsid w:val="00FF4D02"/>
    <w:rsid w:val="00FF7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F9DEB4"/>
  <w15:docId w15:val="{6F89005F-B239-427B-A11E-116BAB61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9A"/>
    <w:pPr>
      <w:spacing w:before="120" w:after="180" w:line="280" w:lineRule="atLeast"/>
    </w:pPr>
    <w:rPr>
      <w:rFonts w:ascii="Arial" w:eastAsia="Times New Roman" w:hAnsi="Arial" w:cs="Times New Roman"/>
      <w:spacing w:val="4"/>
      <w:szCs w:val="24"/>
      <w:lang w:eastAsia="en-AU"/>
    </w:rPr>
  </w:style>
  <w:style w:type="paragraph" w:styleId="Heading1">
    <w:name w:val="heading 1"/>
    <w:basedOn w:val="Normal"/>
    <w:next w:val="Normal"/>
    <w:link w:val="Heading1Char"/>
    <w:uiPriority w:val="2"/>
    <w:qFormat/>
    <w:rsid w:val="00A93A0C"/>
    <w:pPr>
      <w:keepNext/>
      <w:keepLines/>
      <w:numPr>
        <w:numId w:val="26"/>
      </w:numPr>
      <w:spacing w:before="240" w:line="240" w:lineRule="auto"/>
      <w:ind w:left="357" w:hanging="357"/>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unhideWhenUsed/>
    <w:qFormat/>
    <w:rsid w:val="00A93A0C"/>
    <w:pPr>
      <w:keepNext/>
      <w:keepLines/>
      <w:numPr>
        <w:numId w:val="27"/>
      </w:numPr>
      <w:spacing w:after="120" w:line="360" w:lineRule="auto"/>
      <w:contextualSpacing/>
      <w:outlineLvl w:val="1"/>
    </w:pPr>
    <w:rPr>
      <w:rFonts w:ascii="Georgia" w:hAnsi="Georgia" w:cs="Arial"/>
      <w:bCs/>
      <w:color w:val="500778"/>
      <w:kern w:val="32"/>
      <w:sz w:val="32"/>
      <w:szCs w:val="32"/>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93A0C"/>
    <w:rPr>
      <w:rFonts w:ascii="Georgia" w:eastAsia="Times New Roman" w:hAnsi="Georgia" w:cs="Arial"/>
      <w:bCs/>
      <w:color w:val="500778"/>
      <w:spacing w:val="4"/>
      <w:kern w:val="32"/>
      <w:sz w:val="36"/>
      <w:szCs w:val="32"/>
      <w:lang w:eastAsia="en-AU"/>
    </w:rPr>
  </w:style>
  <w:style w:type="character" w:customStyle="1" w:styleId="Heading2Char">
    <w:name w:val="Heading 2 Char"/>
    <w:basedOn w:val="DefaultParagraphFont"/>
    <w:link w:val="Heading2"/>
    <w:uiPriority w:val="2"/>
    <w:rsid w:val="00A93A0C"/>
    <w:rPr>
      <w:rFonts w:ascii="Georgia" w:eastAsia="Times New Roman" w:hAnsi="Georgia" w:cs="Arial"/>
      <w:bCs/>
      <w:color w:val="500778"/>
      <w:spacing w:val="4"/>
      <w:kern w:val="32"/>
      <w:sz w:val="32"/>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37"/>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37"/>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Table,List Paragraph1,Bulleted Para,NFP GP Bulleted List,bullet point list,List Paragraph11,L,Bullet points,Content descriptions,Bullet Point,List Paragraph2,Recommendation,CAB - List Bullet,List Bullet Cab,Bullet point,Bullet Points,列出段落"/>
    <w:basedOn w:val="Normal"/>
    <w:link w:val="ListParagraphChar"/>
    <w:uiPriority w:val="34"/>
    <w:qFormat/>
    <w:rsid w:val="00736E73"/>
    <w:rPr>
      <w:rFonts w:eastAsia="Calibri"/>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B3F9A"/>
    <w:pPr>
      <w:spacing w:before="0"/>
      <w:jc w:val="center"/>
    </w:pPr>
    <w:rPr>
      <w:rFonts w:eastAsia="Times New Roman"/>
      <w:sz w:val="60"/>
      <w:szCs w:val="60"/>
    </w:r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F9510D"/>
    <w:pPr>
      <w:numPr>
        <w:numId w:val="1"/>
      </w:numPr>
      <w:spacing w:before="60" w:after="60"/>
    </w:pPr>
    <w:rPr>
      <w:lang w:val="en"/>
    </w:rPr>
  </w:style>
  <w:style w:type="paragraph" w:customStyle="1" w:styleId="Pullouttext">
    <w:name w:val="Pullout text"/>
    <w:next w:val="Normal"/>
    <w:link w:val="PullouttextChar"/>
    <w:uiPriority w:val="3"/>
    <w:qFormat/>
    <w:rsid w:val="00194B1B"/>
    <w:pPr>
      <w:spacing w:before="120" w:after="120" w:line="280" w:lineRule="atLeast"/>
      <w:ind w:left="397"/>
      <w:contextualSpacing/>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194B1B"/>
    <w:rPr>
      <w:rFonts w:ascii="Georgia" w:eastAsia="Times New Roman" w:hAnsi="Georgia" w:cs="Arial"/>
      <w:bCs/>
      <w:iCs/>
      <w:color w:val="500778"/>
      <w:spacing w:val="4"/>
      <w:kern w:val="32"/>
      <w:sz w:val="28"/>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AB39CF"/>
    <w:pPr>
      <w:tabs>
        <w:tab w:val="left" w:pos="660"/>
        <w:tab w:val="right" w:leader="dot" w:pos="9344"/>
      </w:tabs>
      <w:spacing w:after="100"/>
    </w:pPr>
    <w:rPr>
      <w:rFonts w:eastAsiaTheme="majorEastAsia" w:cs="Arial"/>
      <w:b/>
      <w:noProof/>
    </w:rPr>
  </w:style>
  <w:style w:type="paragraph" w:styleId="TOC2">
    <w:name w:val="toc 2"/>
    <w:basedOn w:val="Normal"/>
    <w:next w:val="Normal"/>
    <w:autoRedefine/>
    <w:uiPriority w:val="39"/>
    <w:unhideWhenUsed/>
    <w:rsid w:val="003F45C5"/>
    <w:pPr>
      <w:tabs>
        <w:tab w:val="left" w:pos="660"/>
        <w:tab w:val="right" w:leader="dot" w:pos="9344"/>
      </w:tabs>
      <w:spacing w:after="100"/>
      <w:ind w:left="200"/>
    </w:pPr>
    <w:rPr>
      <w:rFonts w:eastAsiaTheme="majorEastAsia"/>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unhideWhenUsed/>
    <w:rsid w:val="00EC25A2"/>
    <w:rPr>
      <w:sz w:val="16"/>
      <w:szCs w:val="16"/>
    </w:rPr>
  </w:style>
  <w:style w:type="paragraph" w:styleId="CommentText">
    <w:name w:val="annotation text"/>
    <w:aliases w:val="Char3"/>
    <w:basedOn w:val="Normal"/>
    <w:link w:val="CommentTextChar"/>
    <w:uiPriority w:val="99"/>
    <w:unhideWhenUsed/>
    <w:rsid w:val="00EC25A2"/>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EC25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nhideWhenUsed/>
    <w:rsid w:val="00277DA2"/>
    <w:rPr>
      <w:b/>
      <w:bCs/>
    </w:rPr>
  </w:style>
  <w:style w:type="character" w:customStyle="1" w:styleId="CommentSubjectChar">
    <w:name w:val="Comment Subject Char"/>
    <w:basedOn w:val="CommentTextChar"/>
    <w:link w:val="CommentSubject"/>
    <w:rsid w:val="00277DA2"/>
    <w:rPr>
      <w:rFonts w:ascii="Arial" w:eastAsia="Times New Roman" w:hAnsi="Arial" w:cs="Times New Roman"/>
      <w:b/>
      <w:bCs/>
      <w:spacing w:val="4"/>
      <w:sz w:val="20"/>
      <w:szCs w:val="20"/>
      <w:lang w:eastAsia="en-AU"/>
    </w:rPr>
  </w:style>
  <w:style w:type="character" w:customStyle="1" w:styleId="ListParagraphChar">
    <w:name w:val="List Paragraph Char"/>
    <w:aliases w:val="Table Char,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qFormat/>
    <w:rsid w:val="00736E73"/>
    <w:rPr>
      <w:rFonts w:ascii="Arial" w:eastAsia="Calibri" w:hAnsi="Arial" w:cs="Times New Roman"/>
      <w:spacing w:val="4"/>
      <w:szCs w:val="24"/>
    </w:rPr>
  </w:style>
  <w:style w:type="paragraph" w:styleId="FootnoteText">
    <w:name w:val="footnote text"/>
    <w:basedOn w:val="Normal"/>
    <w:link w:val="FootnoteTextChar"/>
    <w:uiPriority w:val="99"/>
    <w:unhideWhenUsed/>
    <w:rsid w:val="00A44EE8"/>
    <w:pPr>
      <w:spacing w:before="0"/>
    </w:pPr>
    <w:rPr>
      <w:sz w:val="16"/>
      <w:szCs w:val="20"/>
    </w:rPr>
  </w:style>
  <w:style w:type="character" w:customStyle="1" w:styleId="FootnoteTextChar">
    <w:name w:val="Footnote Text Char"/>
    <w:basedOn w:val="DefaultParagraphFont"/>
    <w:link w:val="FootnoteText"/>
    <w:uiPriority w:val="99"/>
    <w:rsid w:val="00A44EE8"/>
    <w:rPr>
      <w:rFonts w:ascii="Arial" w:eastAsia="Times New Roman" w:hAnsi="Arial" w:cs="Times New Roman"/>
      <w:spacing w:val="4"/>
      <w:sz w:val="16"/>
      <w:szCs w:val="20"/>
      <w:lang w:eastAsia="en-AU"/>
    </w:rPr>
  </w:style>
  <w:style w:type="character" w:styleId="FootnoteReference">
    <w:name w:val="footnote reference"/>
    <w:basedOn w:val="DefaultParagraphFont"/>
    <w:uiPriority w:val="99"/>
    <w:semiHidden/>
    <w:unhideWhenUsed/>
    <w:rsid w:val="00A44EE8"/>
    <w:rPr>
      <w:vertAlign w:val="superscript"/>
    </w:rPr>
  </w:style>
  <w:style w:type="table" w:styleId="GridTable6Colorful-Accent1">
    <w:name w:val="Grid Table 6 Colorful Accent 1"/>
    <w:basedOn w:val="TableNormal"/>
    <w:uiPriority w:val="51"/>
    <w:rsid w:val="00A44EE8"/>
    <w:pPr>
      <w:spacing w:after="0" w:line="240" w:lineRule="auto"/>
    </w:pPr>
    <w:rPr>
      <w:rFonts w:ascii="Times New Roman" w:eastAsia="Times New Roman" w:hAnsi="Times New Roman" w:cs="Times New Roman"/>
      <w:color w:val="3B0559" w:themeColor="accent1" w:themeShade="BF"/>
      <w:sz w:val="20"/>
      <w:szCs w:val="20"/>
    </w:rPr>
    <w:tblPr>
      <w:tblStyleRowBandSize w:val="1"/>
      <w:tblStyleColBandSize w:val="1"/>
      <w:tblInd w:w="0" w:type="nil"/>
      <w:tblBorders>
        <w:top w:val="single" w:sz="4" w:space="0" w:color="A925F2" w:themeColor="accent1" w:themeTint="99"/>
        <w:left w:val="single" w:sz="4" w:space="0" w:color="A925F2" w:themeColor="accent1" w:themeTint="99"/>
        <w:bottom w:val="single" w:sz="4" w:space="0" w:color="A925F2" w:themeColor="accent1" w:themeTint="99"/>
        <w:right w:val="single" w:sz="4" w:space="0" w:color="A925F2" w:themeColor="accent1" w:themeTint="99"/>
        <w:insideH w:val="single" w:sz="4" w:space="0" w:color="A925F2" w:themeColor="accent1" w:themeTint="99"/>
        <w:insideV w:val="single" w:sz="4" w:space="0" w:color="A925F2" w:themeColor="accent1" w:themeTint="99"/>
      </w:tblBorders>
    </w:tblPr>
    <w:tblStylePr w:type="firstRow">
      <w:rPr>
        <w:b/>
        <w:bCs/>
      </w:rPr>
      <w:tblPr/>
      <w:tcPr>
        <w:tcBorders>
          <w:bottom w:val="single" w:sz="12" w:space="0" w:color="A925F2" w:themeColor="accent1" w:themeTint="99"/>
        </w:tcBorders>
      </w:tcPr>
    </w:tblStylePr>
    <w:tblStylePr w:type="lastRow">
      <w:rPr>
        <w:b/>
        <w:bCs/>
      </w:rPr>
      <w:tblPr/>
      <w:tcPr>
        <w:tcBorders>
          <w:top w:val="double" w:sz="4" w:space="0" w:color="A925F2" w:themeColor="accent1" w:themeTint="99"/>
        </w:tcBorders>
      </w:tcPr>
    </w:tblStylePr>
    <w:tblStylePr w:type="firstCol">
      <w:rPr>
        <w:b/>
        <w:bCs/>
      </w:rPr>
    </w:tblStylePr>
    <w:tblStylePr w:type="lastCol">
      <w:rPr>
        <w:b/>
        <w:bCs/>
      </w:rPr>
    </w:tblStylePr>
    <w:tblStylePr w:type="band1Vert">
      <w:tblPr/>
      <w:tcPr>
        <w:shd w:val="clear" w:color="auto" w:fill="E2B6FA" w:themeFill="accent1" w:themeFillTint="33"/>
      </w:tcPr>
    </w:tblStylePr>
    <w:tblStylePr w:type="band1Horz">
      <w:tblPr/>
      <w:tcPr>
        <w:shd w:val="clear" w:color="auto" w:fill="E2B6FA" w:themeFill="accent1" w:themeFillTint="33"/>
      </w:tcPr>
    </w:tblStylePr>
  </w:style>
  <w:style w:type="character" w:styleId="BookTitle">
    <w:name w:val="Book Title"/>
    <w:uiPriority w:val="33"/>
    <w:qFormat/>
    <w:rsid w:val="00A44EE8"/>
    <w:rPr>
      <w:i/>
      <w:iCs/>
      <w:smallCaps/>
      <w:spacing w:val="5"/>
    </w:rPr>
  </w:style>
  <w:style w:type="paragraph" w:customStyle="1" w:styleId="Default">
    <w:name w:val="Default"/>
    <w:rsid w:val="00B273E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A4AA8"/>
    <w:pPr>
      <w:spacing w:after="0" w:line="240" w:lineRule="auto"/>
    </w:pPr>
    <w:rPr>
      <w:rFonts w:ascii="Arial" w:eastAsia="Times New Roman" w:hAnsi="Arial" w:cs="Times New Roman"/>
      <w:spacing w:val="4"/>
      <w:sz w:val="24"/>
      <w:szCs w:val="24"/>
      <w:lang w:eastAsia="en-AU"/>
    </w:rPr>
  </w:style>
  <w:style w:type="paragraph" w:customStyle="1" w:styleId="SubTitle0">
    <w:name w:val="Sub Title"/>
    <w:basedOn w:val="Normal"/>
    <w:link w:val="SubTitleChar0"/>
    <w:qFormat/>
    <w:rsid w:val="00DB3F9A"/>
    <w:pPr>
      <w:spacing w:before="0" w:after="0" w:line="240" w:lineRule="auto"/>
      <w:ind w:left="567" w:hanging="357"/>
      <w:contextualSpacing/>
    </w:pPr>
    <w:rPr>
      <w:rFonts w:asciiTheme="majorHAnsi" w:eastAsia="Calibri" w:hAnsiTheme="majorHAnsi" w:cs="Arial"/>
      <w:color w:val="500778" w:themeColor="accent4"/>
      <w:spacing w:val="0"/>
      <w:sz w:val="36"/>
      <w:szCs w:val="20"/>
      <w:lang w:eastAsia="en-US"/>
    </w:rPr>
  </w:style>
  <w:style w:type="character" w:customStyle="1" w:styleId="SubTitleChar0">
    <w:name w:val="Sub Title Char"/>
    <w:basedOn w:val="DefaultParagraphFont"/>
    <w:link w:val="SubTitle0"/>
    <w:rsid w:val="00DB3F9A"/>
    <w:rPr>
      <w:rFonts w:asciiTheme="majorHAnsi" w:eastAsia="Calibri" w:hAnsiTheme="majorHAnsi" w:cs="Arial"/>
      <w:color w:val="500778" w:themeColor="accent4"/>
      <w:sz w:val="36"/>
      <w:szCs w:val="20"/>
    </w:rPr>
  </w:style>
  <w:style w:type="table" w:customStyle="1" w:styleId="TableGrid1">
    <w:name w:val="Table Grid1"/>
    <w:basedOn w:val="TableNormal"/>
    <w:next w:val="TableGrid"/>
    <w:uiPriority w:val="59"/>
    <w:rsid w:val="0078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61CF8"/>
    <w:pPr>
      <w:widowControl w:val="0"/>
      <w:autoSpaceDE w:val="0"/>
      <w:autoSpaceDN w:val="0"/>
      <w:spacing w:after="0" w:line="240" w:lineRule="auto"/>
      <w:ind w:left="1208" w:hanging="708"/>
    </w:pPr>
    <w:rPr>
      <w:rFonts w:eastAsia="Arial" w:cs="Arial"/>
      <w:spacing w:val="0"/>
      <w:szCs w:val="22"/>
      <w:lang w:bidi="en-AU"/>
    </w:rPr>
  </w:style>
  <w:style w:type="character" w:customStyle="1" w:styleId="BodyTextChar">
    <w:name w:val="Body Text Char"/>
    <w:basedOn w:val="DefaultParagraphFont"/>
    <w:link w:val="BodyText"/>
    <w:uiPriority w:val="1"/>
    <w:rsid w:val="00661CF8"/>
    <w:rPr>
      <w:rFonts w:ascii="Arial" w:eastAsia="Arial" w:hAnsi="Arial" w:cs="Arial"/>
      <w:lang w:eastAsia="en-AU" w:bidi="en-AU"/>
    </w:rPr>
  </w:style>
  <w:style w:type="table" w:customStyle="1" w:styleId="TableGridLight1">
    <w:name w:val="Table Grid Light1"/>
    <w:basedOn w:val="TableNormal"/>
    <w:next w:val="TableGridLight"/>
    <w:uiPriority w:val="40"/>
    <w:rsid w:val="005C2F58"/>
    <w:pPr>
      <w:widowControl w:val="0"/>
      <w:autoSpaceDE w:val="0"/>
      <w:autoSpaceDN w:val="0"/>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C2F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BDot">
    <w:name w:val="QTBDot"/>
    <w:basedOn w:val="Normal"/>
    <w:rsid w:val="009D24F0"/>
    <w:pPr>
      <w:numPr>
        <w:numId w:val="11"/>
      </w:numPr>
      <w:spacing w:before="0" w:after="120" w:line="360" w:lineRule="auto"/>
    </w:pPr>
    <w:rPr>
      <w:rFonts w:ascii="Times New Roman" w:hAnsi="Times New Roman"/>
      <w:spacing w:val="0"/>
      <w:sz w:val="28"/>
      <w:szCs w:val="20"/>
    </w:rPr>
  </w:style>
  <w:style w:type="paragraph" w:customStyle="1" w:styleId="OECECCBullets">
    <w:name w:val="OECECC Bullets"/>
    <w:basedOn w:val="Normal"/>
    <w:rsid w:val="009D24F0"/>
    <w:pPr>
      <w:numPr>
        <w:numId w:val="12"/>
      </w:numPr>
      <w:suppressAutoHyphens/>
      <w:autoSpaceDE w:val="0"/>
      <w:autoSpaceDN w:val="0"/>
      <w:adjustRightInd w:val="0"/>
      <w:spacing w:before="0" w:after="120"/>
      <w:textAlignment w:val="center"/>
    </w:pPr>
    <w:rPr>
      <w:rFonts w:cs="HelveticaNeue LT 45 Light"/>
      <w:color w:val="000000"/>
      <w:spacing w:val="0"/>
      <w:sz w:val="20"/>
      <w:szCs w:val="20"/>
      <w:lang w:val="en-GB"/>
    </w:rPr>
  </w:style>
  <w:style w:type="paragraph" w:customStyle="1" w:styleId="Bodytext0">
    <w:name w:val="@Body text"/>
    <w:basedOn w:val="ListParagraph"/>
    <w:link w:val="BodytextChar0"/>
    <w:qFormat/>
    <w:rsid w:val="009D24F0"/>
    <w:pPr>
      <w:spacing w:before="0" w:after="120" w:line="240" w:lineRule="auto"/>
    </w:pPr>
    <w:rPr>
      <w:rFonts w:ascii="Calibri" w:hAnsi="Calibri"/>
      <w:spacing w:val="0"/>
      <w:szCs w:val="22"/>
    </w:rPr>
  </w:style>
  <w:style w:type="character" w:customStyle="1" w:styleId="BodytextChar0">
    <w:name w:val="@Body text Char"/>
    <w:basedOn w:val="DefaultParagraphFont"/>
    <w:link w:val="Bodytext0"/>
    <w:rsid w:val="009D24F0"/>
    <w:rPr>
      <w:rFonts w:ascii="Calibri" w:eastAsia="Calibri" w:hAnsi="Calibri" w:cs="Times New Roman"/>
    </w:rPr>
  </w:style>
  <w:style w:type="table" w:styleId="GridTable5Dark-Accent1">
    <w:name w:val="Grid Table 5 Dark Accent 1"/>
    <w:basedOn w:val="TableNormal"/>
    <w:uiPriority w:val="50"/>
    <w:rsid w:val="00262C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B6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07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07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07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0778" w:themeFill="accent1"/>
      </w:tcPr>
    </w:tblStylePr>
    <w:tblStylePr w:type="band1Vert">
      <w:tblPr/>
      <w:tcPr>
        <w:shd w:val="clear" w:color="auto" w:fill="C56EF6" w:themeFill="accent1" w:themeFillTint="66"/>
      </w:tcPr>
    </w:tblStylePr>
    <w:tblStylePr w:type="band1Horz">
      <w:tblPr/>
      <w:tcPr>
        <w:shd w:val="clear" w:color="auto" w:fill="C56EF6" w:themeFill="accent1" w:themeFillTint="66"/>
      </w:tcPr>
    </w:tblStylePr>
  </w:style>
  <w:style w:type="table" w:styleId="GridTable4-Accent1">
    <w:name w:val="Grid Table 4 Accent 1"/>
    <w:basedOn w:val="TableNormal"/>
    <w:uiPriority w:val="49"/>
    <w:rsid w:val="00262CB9"/>
    <w:pPr>
      <w:spacing w:after="0" w:line="240" w:lineRule="auto"/>
    </w:pPr>
    <w:tblPr>
      <w:tblStyleRowBandSize w:val="1"/>
      <w:tblStyleColBandSize w:val="1"/>
      <w:tblBorders>
        <w:top w:val="single" w:sz="4" w:space="0" w:color="A925F2" w:themeColor="accent1" w:themeTint="99"/>
        <w:left w:val="single" w:sz="4" w:space="0" w:color="A925F2" w:themeColor="accent1" w:themeTint="99"/>
        <w:bottom w:val="single" w:sz="4" w:space="0" w:color="A925F2" w:themeColor="accent1" w:themeTint="99"/>
        <w:right w:val="single" w:sz="4" w:space="0" w:color="A925F2" w:themeColor="accent1" w:themeTint="99"/>
        <w:insideH w:val="single" w:sz="4" w:space="0" w:color="A925F2" w:themeColor="accent1" w:themeTint="99"/>
        <w:insideV w:val="single" w:sz="4" w:space="0" w:color="A925F2" w:themeColor="accent1" w:themeTint="99"/>
      </w:tblBorders>
    </w:tblPr>
    <w:tblStylePr w:type="firstRow">
      <w:rPr>
        <w:b/>
        <w:bCs/>
        <w:color w:val="FFFFFF" w:themeColor="background1"/>
      </w:rPr>
      <w:tblPr/>
      <w:tcPr>
        <w:tcBorders>
          <w:top w:val="single" w:sz="4" w:space="0" w:color="500778" w:themeColor="accent1"/>
          <w:left w:val="single" w:sz="4" w:space="0" w:color="500778" w:themeColor="accent1"/>
          <w:bottom w:val="single" w:sz="4" w:space="0" w:color="500778" w:themeColor="accent1"/>
          <w:right w:val="single" w:sz="4" w:space="0" w:color="500778" w:themeColor="accent1"/>
          <w:insideH w:val="nil"/>
          <w:insideV w:val="nil"/>
        </w:tcBorders>
        <w:shd w:val="clear" w:color="auto" w:fill="500778" w:themeFill="accent1"/>
      </w:tcPr>
    </w:tblStylePr>
    <w:tblStylePr w:type="lastRow">
      <w:rPr>
        <w:b/>
        <w:bCs/>
      </w:rPr>
      <w:tblPr/>
      <w:tcPr>
        <w:tcBorders>
          <w:top w:val="double" w:sz="4" w:space="0" w:color="500778" w:themeColor="accent1"/>
        </w:tcBorders>
      </w:tcPr>
    </w:tblStylePr>
    <w:tblStylePr w:type="firstCol">
      <w:rPr>
        <w:b/>
        <w:bCs/>
      </w:rPr>
    </w:tblStylePr>
    <w:tblStylePr w:type="lastCol">
      <w:rPr>
        <w:b/>
        <w:bCs/>
      </w:rPr>
    </w:tblStylePr>
    <w:tblStylePr w:type="band1Vert">
      <w:tblPr/>
      <w:tcPr>
        <w:shd w:val="clear" w:color="auto" w:fill="E2B6FA" w:themeFill="accent1" w:themeFillTint="33"/>
      </w:tcPr>
    </w:tblStylePr>
    <w:tblStylePr w:type="band1Horz">
      <w:tblPr/>
      <w:tcPr>
        <w:shd w:val="clear" w:color="auto" w:fill="E2B6FA" w:themeFill="accent1" w:themeFillTint="33"/>
      </w:tcPr>
    </w:tblStylePr>
  </w:style>
  <w:style w:type="paragraph" w:customStyle="1" w:styleId="highlightedtext">
    <w:name w:val="highlighted text"/>
    <w:basedOn w:val="Normal"/>
    <w:link w:val="highlightedtextChar"/>
    <w:qFormat/>
    <w:rsid w:val="00D60854"/>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C71038" w:themeColor="accent3" w:themeShade="80"/>
      <w:spacing w:val="0"/>
      <w:szCs w:val="22"/>
      <w:lang w:eastAsia="en-US"/>
    </w:rPr>
  </w:style>
  <w:style w:type="character" w:customStyle="1" w:styleId="highlightedtextChar">
    <w:name w:val="highlighted text Char"/>
    <w:basedOn w:val="DefaultParagraphFont"/>
    <w:link w:val="highlightedtext"/>
    <w:rsid w:val="00D60854"/>
    <w:rPr>
      <w:b/>
      <w:iCs/>
      <w:color w:val="C71038"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3429">
      <w:bodyDiv w:val="1"/>
      <w:marLeft w:val="0"/>
      <w:marRight w:val="0"/>
      <w:marTop w:val="0"/>
      <w:marBottom w:val="0"/>
      <w:divBdr>
        <w:top w:val="none" w:sz="0" w:space="0" w:color="auto"/>
        <w:left w:val="none" w:sz="0" w:space="0" w:color="auto"/>
        <w:bottom w:val="none" w:sz="0" w:space="0" w:color="auto"/>
        <w:right w:val="none" w:sz="0" w:space="0" w:color="auto"/>
      </w:divBdr>
    </w:div>
    <w:div w:id="361832237">
      <w:bodyDiv w:val="1"/>
      <w:marLeft w:val="0"/>
      <w:marRight w:val="0"/>
      <w:marTop w:val="0"/>
      <w:marBottom w:val="0"/>
      <w:divBdr>
        <w:top w:val="none" w:sz="0" w:space="0" w:color="auto"/>
        <w:left w:val="none" w:sz="0" w:space="0" w:color="auto"/>
        <w:bottom w:val="none" w:sz="0" w:space="0" w:color="auto"/>
        <w:right w:val="none" w:sz="0" w:space="0" w:color="auto"/>
      </w:divBdr>
    </w:div>
    <w:div w:id="364523194">
      <w:bodyDiv w:val="1"/>
      <w:marLeft w:val="0"/>
      <w:marRight w:val="0"/>
      <w:marTop w:val="0"/>
      <w:marBottom w:val="0"/>
      <w:divBdr>
        <w:top w:val="none" w:sz="0" w:space="0" w:color="auto"/>
        <w:left w:val="none" w:sz="0" w:space="0" w:color="auto"/>
        <w:bottom w:val="none" w:sz="0" w:space="0" w:color="auto"/>
        <w:right w:val="none" w:sz="0" w:space="0" w:color="auto"/>
      </w:divBdr>
    </w:div>
    <w:div w:id="491337319">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9027526">
      <w:bodyDiv w:val="1"/>
      <w:marLeft w:val="0"/>
      <w:marRight w:val="0"/>
      <w:marTop w:val="0"/>
      <w:marBottom w:val="0"/>
      <w:divBdr>
        <w:top w:val="none" w:sz="0" w:space="0" w:color="auto"/>
        <w:left w:val="none" w:sz="0" w:space="0" w:color="auto"/>
        <w:bottom w:val="none" w:sz="0" w:space="0" w:color="auto"/>
        <w:right w:val="none" w:sz="0" w:space="0" w:color="auto"/>
      </w:divBdr>
    </w:div>
    <w:div w:id="756054529">
      <w:bodyDiv w:val="1"/>
      <w:marLeft w:val="0"/>
      <w:marRight w:val="0"/>
      <w:marTop w:val="0"/>
      <w:marBottom w:val="0"/>
      <w:divBdr>
        <w:top w:val="none" w:sz="0" w:space="0" w:color="auto"/>
        <w:left w:val="none" w:sz="0" w:space="0" w:color="auto"/>
        <w:bottom w:val="none" w:sz="0" w:space="0" w:color="auto"/>
        <w:right w:val="none" w:sz="0" w:space="0" w:color="auto"/>
      </w:divBdr>
    </w:div>
    <w:div w:id="964194880">
      <w:bodyDiv w:val="1"/>
      <w:marLeft w:val="0"/>
      <w:marRight w:val="0"/>
      <w:marTop w:val="0"/>
      <w:marBottom w:val="0"/>
      <w:divBdr>
        <w:top w:val="none" w:sz="0" w:space="0" w:color="auto"/>
        <w:left w:val="none" w:sz="0" w:space="0" w:color="auto"/>
        <w:bottom w:val="none" w:sz="0" w:space="0" w:color="auto"/>
        <w:right w:val="none" w:sz="0" w:space="0" w:color="auto"/>
      </w:divBdr>
    </w:div>
    <w:div w:id="1162233620">
      <w:bodyDiv w:val="1"/>
      <w:marLeft w:val="0"/>
      <w:marRight w:val="0"/>
      <w:marTop w:val="0"/>
      <w:marBottom w:val="0"/>
      <w:divBdr>
        <w:top w:val="none" w:sz="0" w:space="0" w:color="auto"/>
        <w:left w:val="none" w:sz="0" w:space="0" w:color="auto"/>
        <w:bottom w:val="none" w:sz="0" w:space="0" w:color="auto"/>
        <w:right w:val="none" w:sz="0" w:space="0" w:color="auto"/>
      </w:divBdr>
    </w:div>
    <w:div w:id="1316840871">
      <w:bodyDiv w:val="1"/>
      <w:marLeft w:val="0"/>
      <w:marRight w:val="0"/>
      <w:marTop w:val="0"/>
      <w:marBottom w:val="0"/>
      <w:divBdr>
        <w:top w:val="none" w:sz="0" w:space="0" w:color="auto"/>
        <w:left w:val="none" w:sz="0" w:space="0" w:color="auto"/>
        <w:bottom w:val="none" w:sz="0" w:space="0" w:color="auto"/>
        <w:right w:val="none" w:sz="0" w:space="0" w:color="auto"/>
      </w:divBdr>
    </w:div>
    <w:div w:id="1342194925">
      <w:bodyDiv w:val="1"/>
      <w:marLeft w:val="0"/>
      <w:marRight w:val="0"/>
      <w:marTop w:val="0"/>
      <w:marBottom w:val="0"/>
      <w:divBdr>
        <w:top w:val="none" w:sz="0" w:space="0" w:color="auto"/>
        <w:left w:val="none" w:sz="0" w:space="0" w:color="auto"/>
        <w:bottom w:val="none" w:sz="0" w:space="0" w:color="auto"/>
        <w:right w:val="none" w:sz="0" w:space="0" w:color="auto"/>
      </w:divBdr>
    </w:div>
    <w:div w:id="1563515544">
      <w:bodyDiv w:val="1"/>
      <w:marLeft w:val="0"/>
      <w:marRight w:val="0"/>
      <w:marTop w:val="0"/>
      <w:marBottom w:val="0"/>
      <w:divBdr>
        <w:top w:val="none" w:sz="0" w:space="0" w:color="auto"/>
        <w:left w:val="none" w:sz="0" w:space="0" w:color="auto"/>
        <w:bottom w:val="none" w:sz="0" w:space="0" w:color="auto"/>
        <w:right w:val="none" w:sz="0" w:space="0" w:color="auto"/>
      </w:divBdr>
    </w:div>
    <w:div w:id="1582791894">
      <w:bodyDiv w:val="1"/>
      <w:marLeft w:val="0"/>
      <w:marRight w:val="0"/>
      <w:marTop w:val="0"/>
      <w:marBottom w:val="0"/>
      <w:divBdr>
        <w:top w:val="none" w:sz="0" w:space="0" w:color="auto"/>
        <w:left w:val="none" w:sz="0" w:space="0" w:color="auto"/>
        <w:bottom w:val="none" w:sz="0" w:space="0" w:color="auto"/>
        <w:right w:val="none" w:sz="0" w:space="0" w:color="auto"/>
      </w:divBdr>
    </w:div>
    <w:div w:id="1732343762">
      <w:bodyDiv w:val="1"/>
      <w:marLeft w:val="0"/>
      <w:marRight w:val="0"/>
      <w:marTop w:val="0"/>
      <w:marBottom w:val="0"/>
      <w:divBdr>
        <w:top w:val="none" w:sz="0" w:space="0" w:color="auto"/>
        <w:left w:val="none" w:sz="0" w:space="0" w:color="auto"/>
        <w:bottom w:val="none" w:sz="0" w:space="0" w:color="auto"/>
        <w:right w:val="none" w:sz="0" w:space="0" w:color="auto"/>
      </w:divBdr>
    </w:div>
    <w:div w:id="1777560461">
      <w:bodyDiv w:val="1"/>
      <w:marLeft w:val="0"/>
      <w:marRight w:val="0"/>
      <w:marTop w:val="0"/>
      <w:marBottom w:val="0"/>
      <w:divBdr>
        <w:top w:val="none" w:sz="0" w:space="0" w:color="auto"/>
        <w:left w:val="none" w:sz="0" w:space="0" w:color="auto"/>
        <w:bottom w:val="none" w:sz="0" w:space="0" w:color="auto"/>
        <w:right w:val="none" w:sz="0" w:space="0" w:color="auto"/>
      </w:divBdr>
    </w:div>
    <w:div w:id="1787967260">
      <w:bodyDiv w:val="1"/>
      <w:marLeft w:val="0"/>
      <w:marRight w:val="0"/>
      <w:marTop w:val="0"/>
      <w:marBottom w:val="0"/>
      <w:divBdr>
        <w:top w:val="none" w:sz="0" w:space="0" w:color="auto"/>
        <w:left w:val="none" w:sz="0" w:space="0" w:color="auto"/>
        <w:bottom w:val="none" w:sz="0" w:space="0" w:color="auto"/>
        <w:right w:val="none" w:sz="0" w:space="0" w:color="auto"/>
      </w:divBdr>
    </w:div>
    <w:div w:id="2015841600">
      <w:bodyDiv w:val="1"/>
      <w:marLeft w:val="0"/>
      <w:marRight w:val="0"/>
      <w:marTop w:val="0"/>
      <w:marBottom w:val="0"/>
      <w:divBdr>
        <w:top w:val="none" w:sz="0" w:space="0" w:color="auto"/>
        <w:left w:val="none" w:sz="0" w:space="0" w:color="auto"/>
        <w:bottom w:val="none" w:sz="0" w:space="0" w:color="auto"/>
        <w:right w:val="none" w:sz="0" w:space="0" w:color="auto"/>
      </w:divBdr>
    </w:div>
    <w:div w:id="2049454355">
      <w:bodyDiv w:val="1"/>
      <w:marLeft w:val="0"/>
      <w:marRight w:val="0"/>
      <w:marTop w:val="0"/>
      <w:marBottom w:val="0"/>
      <w:divBdr>
        <w:top w:val="none" w:sz="0" w:space="0" w:color="auto"/>
        <w:left w:val="none" w:sz="0" w:space="0" w:color="auto"/>
        <w:bottom w:val="none" w:sz="0" w:space="0" w:color="auto"/>
        <w:right w:val="none" w:sz="0" w:space="0" w:color="auto"/>
      </w:divBdr>
    </w:div>
    <w:div w:id="21149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s-services/family-support-program/families-and-children-activity-administrative-approval-requirements" TargetMode="External"/><Relationship Id="rId18" Type="http://schemas.openxmlformats.org/officeDocument/2006/relationships/hyperlink" Target="https://www.dss.gov.au/families-and-children-programs-services-families-and-children-activity/stronger-accos-stronger-families-part-2" TargetMode="External"/><Relationship Id="rId26" Type="http://schemas.openxmlformats.org/officeDocument/2006/relationships/hyperlink" Target="https://childsafe.humanrights.gov.au/" TargetMode="External"/><Relationship Id="rId39" Type="http://schemas.openxmlformats.org/officeDocument/2006/relationships/hyperlink" Target="http://www.ombudsman.gov.au" TargetMode="External"/><Relationship Id="rId3" Type="http://schemas.openxmlformats.org/officeDocument/2006/relationships/styles" Target="styles.xml"/><Relationship Id="rId21" Type="http://schemas.openxmlformats.org/officeDocument/2006/relationships/hyperlink" Target="https://www.dss.gov.au/grants/general-information-on-grants/grant-recipient-complaints-and-whistleblower-provisions" TargetMode="External"/><Relationship Id="rId34" Type="http://schemas.openxmlformats.org/officeDocument/2006/relationships/hyperlink" Target="https://dex.dss.gov.au/helpdesk/" TargetMode="External"/><Relationship Id="rId42" Type="http://schemas.openxmlformats.org/officeDocument/2006/relationships/hyperlink" Target="https://www.communitygrants.gov.au/contact" TargetMode="External"/><Relationship Id="rId47" Type="http://schemas.openxmlformats.org/officeDocument/2006/relationships/hyperlink" Target="https://dex.dss.gov.au/document/150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losingthegap.gov.au/national-agreement/targets" TargetMode="External"/><Relationship Id="rId25" Type="http://schemas.openxmlformats.org/officeDocument/2006/relationships/hyperlink" Target="https://pmc.gov.au/domestic-policy/national-office-child-safety" TargetMode="External"/><Relationship Id="rId33" Type="http://schemas.openxmlformats.org/officeDocument/2006/relationships/hyperlink" Target="https://dex.dss.gov.au/helpdesk/" TargetMode="External"/><Relationship Id="rId38" Type="http://schemas.openxmlformats.org/officeDocument/2006/relationships/hyperlink" Target="mailto:complaints@dss.gov.au" TargetMode="External"/><Relationship Id="rId46" Type="http://schemas.openxmlformats.org/officeDocument/2006/relationships/hyperlink" Target="https://dex.dss.gov.au/document/1501" TargetMode="External"/><Relationship Id="rId2" Type="http://schemas.openxmlformats.org/officeDocument/2006/relationships/numbering" Target="numbering.xml"/><Relationship Id="rId16" Type="http://schemas.openxmlformats.org/officeDocument/2006/relationships/hyperlink" Target="https://www.closingthegap.gov.au/national-agreement/priority-reforms" TargetMode="External"/><Relationship Id="rId20" Type="http://schemas.openxmlformats.org/officeDocument/2006/relationships/hyperlink" Target="https://www.communitygrants.gov.au/complaint-process-recipients" TargetMode="External"/><Relationship Id="rId29" Type="http://schemas.openxmlformats.org/officeDocument/2006/relationships/hyperlink" Target="https://dex.dss.gov.au/document/1501" TargetMode="External"/><Relationship Id="rId41" Type="http://schemas.openxmlformats.org/officeDocument/2006/relationships/hyperlink" Target="https://www.communitygrant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ommunitygrants.gov.au/vulnerable-checks-offences" TargetMode="External"/><Relationship Id="rId32" Type="http://schemas.openxmlformats.org/officeDocument/2006/relationships/hyperlink" Target="https://dex.dss.gov.au/data-exchange-protocols/" TargetMode="External"/><Relationship Id="rId37" Type="http://schemas.openxmlformats.org/officeDocument/2006/relationships/hyperlink" Target="mailto:foi@dss.gov.au" TargetMode="External"/><Relationship Id="rId40" Type="http://schemas.openxmlformats.org/officeDocument/2006/relationships/hyperlink" Target="https://www.communitygrants.gov.au/grant-recipient-portal/grantrecipientportal" TargetMode="External"/><Relationship Id="rId45" Type="http://schemas.openxmlformats.org/officeDocument/2006/relationships/hyperlink" Target="https://dex.dss.gov.au/document/1501" TargetMode="External"/><Relationship Id="rId5" Type="http://schemas.openxmlformats.org/officeDocument/2006/relationships/webSettings" Target="webSettings.xml"/><Relationship Id="rId15" Type="http://schemas.openxmlformats.org/officeDocument/2006/relationships/hyperlink" Target="https://www.dss.gov.au/families-and-children-programs-services/families-and-children-activity" TargetMode="External"/><Relationship Id="rId23" Type="http://schemas.openxmlformats.org/officeDocument/2006/relationships/hyperlink" Target="https://www.communitygrants.gov.au/online-safety" TargetMode="External"/><Relationship Id="rId28" Type="http://schemas.openxmlformats.org/officeDocument/2006/relationships/hyperlink" Target="https://dex.dss.gov.au/data-exchange-protocols/" TargetMode="External"/><Relationship Id="rId36" Type="http://schemas.openxmlformats.org/officeDocument/2006/relationships/hyperlink" Target="http://www.dss.gov.au/privacy-policy" TargetMode="External"/><Relationship Id="rId49"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communitygrants.gov.au/access-and-equity-policy" TargetMode="External"/><Relationship Id="rId31" Type="http://schemas.openxmlformats.org/officeDocument/2006/relationships/hyperlink" Target="https://dex.dss.gov.au/helpdesk/" TargetMode="External"/><Relationship Id="rId44" Type="http://schemas.openxmlformats.org/officeDocument/2006/relationships/hyperlink" Target="https://www.dss.gov.au/families-and-children-programs-services-families-and-children-activity/critical-incident-reporting-guideline-and-for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rts.gov.au/what-we-do/indigenous-arts-and-languages/aboriginal-and-torres-strait-islander-languages-policy-partnership" TargetMode="External"/><Relationship Id="rId22" Type="http://schemas.openxmlformats.org/officeDocument/2006/relationships/hyperlink" Target="https://www.dss.gov.au/grants-dss-grant-information/national-redress-scheme-grant-connected-policy" TargetMode="External"/><Relationship Id="rId27" Type="http://schemas.openxmlformats.org/officeDocument/2006/relationships/hyperlink" Target="https://www.dss.gov.au/frequently-asked-questions-for-dss-grantees" TargetMode="External"/><Relationship Id="rId30" Type="http://schemas.openxmlformats.org/officeDocument/2006/relationships/hyperlink" Target="https://dex.dss.gov.au/training" TargetMode="External"/><Relationship Id="rId35" Type="http://schemas.openxmlformats.org/officeDocument/2006/relationships/hyperlink" Target="https://www.oaic.gov.au/privacy/australian-privacy-principles" TargetMode="External"/><Relationship Id="rId43" Type="http://schemas.openxmlformats.org/officeDocument/2006/relationships/hyperlink" Target="https://www.dss.gov.au/families-and-children-programs-services-families-and-children-activity/critical-incident-reporting-guideline-and-form" TargetMode="External"/><Relationship Id="rId48" Type="http://schemas.openxmlformats.org/officeDocument/2006/relationships/hyperlink" Target="https://dex.dss.gov.au/document/1501" TargetMode="External"/><Relationship Id="rId8" Type="http://schemas.openxmlformats.org/officeDocument/2006/relationships/footer" Target="footer1.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7EF9-8979-40FA-9032-043B7B9A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Purple.dotx</Template>
  <TotalTime>54</TotalTime>
  <Pages>24</Pages>
  <Words>6088</Words>
  <Characters>35673</Characters>
  <Application>Microsoft Office Word</Application>
  <DocSecurity>0</DocSecurity>
  <Lines>827</Lines>
  <Paragraphs>396</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Interaction Program for Parents and Youngsters</dc:title>
  <dc:subject/>
  <dc:creator>SMITH, Taylah</dc:creator>
  <cp:keywords>[SEC=OFFICIAL]</cp:keywords>
  <dc:description/>
  <cp:lastModifiedBy>MILLER, Vicky</cp:lastModifiedBy>
  <cp:revision>13</cp:revision>
  <cp:lastPrinted>2022-03-06T22:03:00Z</cp:lastPrinted>
  <dcterms:created xsi:type="dcterms:W3CDTF">2023-12-09T23:30:00Z</dcterms:created>
  <dcterms:modified xsi:type="dcterms:W3CDTF">2023-12-11T05:01:00Z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E9C71719A15B4B25B23558628315AD54</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2023-12-11T05:01:54Z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2A04A172A910DAA98C56395EFBD2F538</vt:lpwstr>
  </property>
  <property fmtid="{D5CDD505-2E9C-101B-9397-08002B2CF9AE}" pid="20" name="PM_Hash_Salt">
    <vt:lpwstr>3005B4C76C38888C02894C78FBE80791</vt:lpwstr>
  </property>
  <property fmtid="{D5CDD505-2E9C-101B-9397-08002B2CF9AE}" pid="21" name="PM_Hash_SHA1">
    <vt:lpwstr>DBFBC1F891E4C47518FC7016F045679BF6830BE7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ies>
</file>