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ED2BE" w14:textId="77777777" w:rsidR="00420DD2" w:rsidRPr="0093568F" w:rsidRDefault="00EB289A" w:rsidP="00C564D9">
      <w:pPr>
        <w:jc w:val="center"/>
        <w:rPr>
          <w:rFonts w:asciiTheme="minorHAnsi" w:hAnsiTheme="minorHAnsi"/>
        </w:rPr>
      </w:pPr>
      <w:bookmarkStart w:id="0" w:name="_Toc269105771"/>
      <w:r>
        <w:rPr>
          <w:rFonts w:asciiTheme="minorHAnsi" w:hAnsiTheme="minorHAnsi"/>
        </w:rPr>
        <w:t xml:space="preserve"> </w:t>
      </w:r>
      <w:r w:rsidR="00420DD2" w:rsidRPr="0093568F">
        <w:rPr>
          <w:rFonts w:asciiTheme="minorHAnsi" w:hAnsiTheme="minorHAnsi"/>
          <w:noProof/>
        </w:rPr>
        <w:drawing>
          <wp:inline distT="0" distB="0" distL="0" distR="0" wp14:anchorId="5740008B" wp14:editId="4D61B30E">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00C564D9" w:rsidRPr="0093568F">
        <w:rPr>
          <w:rFonts w:asciiTheme="minorHAnsi" w:hAnsiTheme="minorHAnsi"/>
        </w:rPr>
        <w:br w:type="column"/>
      </w:r>
      <w:r w:rsidR="00420DD2" w:rsidRPr="0093568F">
        <w:rPr>
          <w:rFonts w:asciiTheme="minorHAnsi" w:hAnsiTheme="minorHAnsi"/>
          <w:noProof/>
        </w:rPr>
        <w:drawing>
          <wp:inline distT="0" distB="0" distL="0" distR="0" wp14:anchorId="381F02C4" wp14:editId="18B9FB83">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14:paraId="3467A87A" w14:textId="77777777" w:rsidR="00420DD2" w:rsidRPr="0093568F" w:rsidRDefault="00420DD2" w:rsidP="00E233AF">
      <w:pPr>
        <w:pStyle w:val="Title"/>
        <w:rPr>
          <w:rFonts w:asciiTheme="minorHAnsi" w:hAnsiTheme="minorHAnsi"/>
          <w:szCs w:val="72"/>
        </w:rPr>
      </w:pPr>
      <w:r w:rsidRPr="0093568F">
        <w:rPr>
          <w:rFonts w:asciiTheme="minorHAnsi" w:hAnsiTheme="minorHAnsi"/>
          <w:szCs w:val="72"/>
        </w:rPr>
        <w:t>National Rental</w:t>
      </w:r>
    </w:p>
    <w:p w14:paraId="07B72811" w14:textId="77777777" w:rsidR="00420DD2" w:rsidRPr="0093568F" w:rsidRDefault="00420DD2" w:rsidP="00E233AF">
      <w:pPr>
        <w:pStyle w:val="Title"/>
        <w:rPr>
          <w:rFonts w:asciiTheme="minorHAnsi" w:hAnsiTheme="minorHAnsi"/>
          <w:szCs w:val="72"/>
        </w:rPr>
      </w:pPr>
      <w:r w:rsidRPr="0093568F">
        <w:rPr>
          <w:rFonts w:asciiTheme="minorHAnsi" w:hAnsiTheme="minorHAnsi"/>
          <w:szCs w:val="72"/>
        </w:rPr>
        <w:t xml:space="preserve">Affordability Scheme </w:t>
      </w:r>
    </w:p>
    <w:p w14:paraId="1888BC31" w14:textId="77777777" w:rsidR="00420DD2" w:rsidRPr="0093568F" w:rsidRDefault="0052109F" w:rsidP="00E233AF">
      <w:pPr>
        <w:pStyle w:val="Title"/>
        <w:rPr>
          <w:rFonts w:asciiTheme="minorHAnsi" w:hAnsiTheme="minorHAnsi"/>
          <w:szCs w:val="72"/>
        </w:rPr>
      </w:pPr>
      <w:r w:rsidRPr="0093568F">
        <w:rPr>
          <w:rFonts w:asciiTheme="minorHAnsi" w:hAnsiTheme="minorHAnsi"/>
          <w:szCs w:val="72"/>
        </w:rPr>
        <w:t>Quarterly</w:t>
      </w:r>
      <w:r w:rsidR="00420DD2" w:rsidRPr="0093568F">
        <w:rPr>
          <w:rFonts w:asciiTheme="minorHAnsi" w:hAnsiTheme="minorHAnsi"/>
          <w:szCs w:val="72"/>
        </w:rPr>
        <w:t xml:space="preserve"> Performance</w:t>
      </w:r>
    </w:p>
    <w:p w14:paraId="50A85720" w14:textId="77777777" w:rsidR="00420DD2" w:rsidRPr="0093568F" w:rsidRDefault="00420DD2" w:rsidP="00E233AF">
      <w:pPr>
        <w:pStyle w:val="Title"/>
        <w:rPr>
          <w:rFonts w:asciiTheme="minorHAnsi" w:hAnsiTheme="minorHAnsi"/>
          <w:szCs w:val="72"/>
        </w:rPr>
      </w:pPr>
      <w:r w:rsidRPr="0093568F">
        <w:rPr>
          <w:rFonts w:asciiTheme="minorHAnsi" w:hAnsiTheme="minorHAnsi"/>
          <w:szCs w:val="72"/>
        </w:rPr>
        <w:t>Report</w:t>
      </w:r>
    </w:p>
    <w:p w14:paraId="652350B9" w14:textId="77777777" w:rsidR="00420DD2" w:rsidRPr="0093568F" w:rsidRDefault="00420DD2" w:rsidP="00E233AF">
      <w:pPr>
        <w:pStyle w:val="Title"/>
        <w:rPr>
          <w:rFonts w:asciiTheme="minorHAnsi" w:hAnsiTheme="minorHAnsi"/>
          <w:sz w:val="32"/>
          <w:szCs w:val="32"/>
        </w:rPr>
      </w:pPr>
    </w:p>
    <w:p w14:paraId="16DCAAD7" w14:textId="77777777" w:rsidR="00C564D9" w:rsidRPr="009E3DF9" w:rsidRDefault="00663F72" w:rsidP="009E3DF9">
      <w:pPr>
        <w:tabs>
          <w:tab w:val="left" w:pos="284"/>
        </w:tabs>
        <w:jc w:val="center"/>
        <w:rPr>
          <w:rFonts w:asciiTheme="minorHAnsi" w:hAnsiTheme="minorHAnsi" w:cs="Calibri"/>
          <w:caps/>
          <w:sz w:val="32"/>
          <w:szCs w:val="32"/>
        </w:rPr>
        <w:sectPr w:rsidR="00C564D9" w:rsidRPr="009E3DF9" w:rsidSect="00C564D9">
          <w:footerReference w:type="default" r:id="rId10"/>
          <w:headerReference w:type="first" r:id="rId11"/>
          <w:footerReference w:type="first" r:id="rId12"/>
          <w:pgSz w:w="11906" w:h="16838" w:code="9"/>
          <w:pgMar w:top="680" w:right="992" w:bottom="992" w:left="567" w:header="709" w:footer="397" w:gutter="0"/>
          <w:cols w:num="2" w:space="879" w:equalWidth="0">
            <w:col w:w="1403" w:space="879"/>
            <w:col w:w="8065"/>
          </w:cols>
          <w:titlePg/>
          <w:docGrid w:linePitch="360"/>
        </w:sectPr>
      </w:pPr>
      <w:r>
        <w:rPr>
          <w:rFonts w:asciiTheme="minorHAnsi" w:hAnsiTheme="minorHAnsi" w:cs="Calibri"/>
          <w:sz w:val="32"/>
          <w:szCs w:val="32"/>
        </w:rPr>
        <w:t>As at 3</w:t>
      </w:r>
      <w:r w:rsidR="00EE7A7D">
        <w:rPr>
          <w:rFonts w:asciiTheme="minorHAnsi" w:hAnsiTheme="minorHAnsi" w:cs="Calibri"/>
          <w:sz w:val="32"/>
          <w:szCs w:val="32"/>
        </w:rPr>
        <w:t>0</w:t>
      </w:r>
      <w:r>
        <w:rPr>
          <w:rFonts w:asciiTheme="minorHAnsi" w:hAnsiTheme="minorHAnsi" w:cs="Calibri"/>
          <w:sz w:val="32"/>
          <w:szCs w:val="32"/>
        </w:rPr>
        <w:t xml:space="preserve"> </w:t>
      </w:r>
      <w:r w:rsidR="00F91259">
        <w:rPr>
          <w:rFonts w:asciiTheme="minorHAnsi" w:hAnsiTheme="minorHAnsi" w:cs="Calibri"/>
          <w:sz w:val="32"/>
          <w:szCs w:val="32"/>
        </w:rPr>
        <w:t>September</w:t>
      </w:r>
      <w:r w:rsidR="00EE7A7D">
        <w:rPr>
          <w:rFonts w:asciiTheme="minorHAnsi" w:hAnsiTheme="minorHAnsi" w:cs="Calibri"/>
          <w:sz w:val="32"/>
          <w:szCs w:val="32"/>
        </w:rPr>
        <w:t xml:space="preserve"> </w:t>
      </w:r>
      <w:r w:rsidR="00B95BC2">
        <w:rPr>
          <w:rFonts w:asciiTheme="minorHAnsi" w:hAnsiTheme="minorHAnsi" w:cs="Calibri"/>
          <w:sz w:val="32"/>
          <w:szCs w:val="32"/>
        </w:rPr>
        <w:t>202</w:t>
      </w:r>
      <w:r w:rsidR="001C2133">
        <w:rPr>
          <w:rFonts w:asciiTheme="minorHAnsi" w:hAnsiTheme="minorHAnsi" w:cs="Calibri"/>
          <w:sz w:val="32"/>
          <w:szCs w:val="32"/>
        </w:rPr>
        <w:t>1</w:t>
      </w:r>
    </w:p>
    <w:bookmarkEnd w:id="0"/>
    <w:p w14:paraId="2A92C795" w14:textId="77777777" w:rsidR="00541610" w:rsidRPr="0093568F" w:rsidRDefault="00541610" w:rsidP="00C912F6">
      <w:pPr>
        <w:pStyle w:val="Heading1"/>
        <w:rPr>
          <w:rFonts w:asciiTheme="minorHAnsi" w:hAnsiTheme="minorHAnsi"/>
        </w:rPr>
      </w:pPr>
      <w:r w:rsidRPr="0093568F">
        <w:rPr>
          <w:rFonts w:asciiTheme="minorHAnsi" w:hAnsiTheme="minorHAnsi"/>
        </w:rPr>
        <w:lastRenderedPageBreak/>
        <w:t>Performance Summary</w:t>
      </w:r>
    </w:p>
    <w:p w14:paraId="5BFF71EC" w14:textId="77777777" w:rsidR="00541610" w:rsidRPr="0093568F" w:rsidRDefault="00541610" w:rsidP="00541610">
      <w:pPr>
        <w:jc w:val="both"/>
        <w:rPr>
          <w:rFonts w:asciiTheme="minorHAnsi" w:hAnsiTheme="minorHAnsi" w:cs="Calibri"/>
          <w:sz w:val="22"/>
          <w:szCs w:val="22"/>
        </w:rPr>
      </w:pPr>
      <w:r w:rsidRPr="0093568F">
        <w:rPr>
          <w:rFonts w:asciiTheme="minorHAnsi" w:hAnsiTheme="minorHAnsi" w:cs="Calibri"/>
          <w:sz w:val="22"/>
          <w:szCs w:val="22"/>
        </w:rPr>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14:paraId="71C25FEB" w14:textId="77777777" w:rsidR="00541610" w:rsidRPr="0093568F" w:rsidRDefault="008825FD" w:rsidP="00541610">
      <w:pPr>
        <w:pStyle w:val="Heading2"/>
        <w:rPr>
          <w:rFonts w:asciiTheme="minorHAnsi" w:hAnsiTheme="minorHAnsi"/>
        </w:rPr>
      </w:pPr>
      <w:r>
        <w:rPr>
          <w:rFonts w:asciiTheme="minorHAnsi" w:hAnsiTheme="minorHAnsi"/>
        </w:rPr>
        <w:t>Report d</w:t>
      </w:r>
      <w:r w:rsidR="00B65423" w:rsidRPr="0093568F">
        <w:rPr>
          <w:rFonts w:asciiTheme="minorHAnsi" w:hAnsiTheme="minorHAnsi"/>
        </w:rPr>
        <w:t>efinitions</w:t>
      </w:r>
    </w:p>
    <w:p w14:paraId="48E6BDDF" w14:textId="77777777" w:rsidR="00541610" w:rsidRPr="0093568F" w:rsidRDefault="00541610" w:rsidP="00541610">
      <w:pPr>
        <w:spacing w:after="120"/>
        <w:rPr>
          <w:rFonts w:asciiTheme="minorHAnsi" w:hAnsiTheme="minorHAnsi"/>
          <w:sz w:val="22"/>
          <w:szCs w:val="22"/>
        </w:rPr>
      </w:pPr>
      <w:r w:rsidRPr="0093568F">
        <w:rPr>
          <w:rFonts w:asciiTheme="minorHAnsi" w:hAnsiTheme="minorHAnsi"/>
          <w:sz w:val="22"/>
          <w:szCs w:val="22"/>
        </w:rPr>
        <w:t>In this Report:</w:t>
      </w:r>
    </w:p>
    <w:p w14:paraId="570EE575" w14:textId="77777777" w:rsidR="00541610" w:rsidRPr="0093568F" w:rsidRDefault="003220DA" w:rsidP="00541610">
      <w:pPr>
        <w:spacing w:after="120"/>
        <w:rPr>
          <w:rFonts w:asciiTheme="minorHAnsi" w:hAnsiTheme="minorHAnsi"/>
          <w:sz w:val="22"/>
          <w:szCs w:val="22"/>
        </w:rPr>
      </w:pPr>
      <w:r>
        <w:rPr>
          <w:rFonts w:asciiTheme="minorHAnsi" w:hAnsiTheme="minorHAnsi"/>
          <w:b/>
          <w:sz w:val="22"/>
          <w:szCs w:val="22"/>
        </w:rPr>
        <w:t>Active a</w:t>
      </w:r>
      <w:r w:rsidR="00737BF4">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means dwellings tenanted or available for rent.</w:t>
      </w:r>
    </w:p>
    <w:p w14:paraId="7185A459" w14:textId="77777777" w:rsidR="00541610" w:rsidRPr="0093568F" w:rsidRDefault="00737BF4" w:rsidP="00541610">
      <w:pPr>
        <w:spacing w:after="120"/>
        <w:rPr>
          <w:rFonts w:asciiTheme="minorHAnsi" w:hAnsiTheme="minorHAnsi"/>
          <w:sz w:val="22"/>
          <w:szCs w:val="22"/>
        </w:rPr>
      </w:pPr>
      <w:r>
        <w:rPr>
          <w:rFonts w:asciiTheme="minorHAnsi" w:hAnsiTheme="minorHAnsi"/>
          <w:b/>
          <w:sz w:val="22"/>
          <w:szCs w:val="22"/>
        </w:rPr>
        <w:t xml:space="preserve">Provisional </w:t>
      </w:r>
      <w:r w:rsidR="00450EC1">
        <w:rPr>
          <w:rFonts w:asciiTheme="minorHAnsi" w:hAnsiTheme="minorHAnsi"/>
          <w:b/>
          <w:sz w:val="22"/>
          <w:szCs w:val="22"/>
        </w:rPr>
        <w:t>a</w:t>
      </w:r>
      <w:r>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 xml:space="preserve">means dwellings not yet delivered. </w:t>
      </w:r>
    </w:p>
    <w:p w14:paraId="2EFEEB49" w14:textId="77777777" w:rsidR="00541610" w:rsidRPr="0093568F" w:rsidRDefault="00541610" w:rsidP="00541610">
      <w:pPr>
        <w:spacing w:after="120"/>
        <w:rPr>
          <w:rFonts w:asciiTheme="minorHAnsi" w:hAnsiTheme="minorHAnsi"/>
          <w:b/>
          <w:sz w:val="22"/>
          <w:szCs w:val="22"/>
        </w:rPr>
      </w:pPr>
      <w:r w:rsidRPr="0093568F">
        <w:rPr>
          <w:rFonts w:asciiTheme="minorHAnsi" w:hAnsiTheme="minorHAnsi"/>
          <w:b/>
          <w:sz w:val="22"/>
          <w:szCs w:val="22"/>
        </w:rPr>
        <w:t xml:space="preserve">Total </w:t>
      </w:r>
      <w:r w:rsidR="00450EC1">
        <w:rPr>
          <w:rFonts w:asciiTheme="minorHAnsi" w:hAnsiTheme="minorHAnsi"/>
          <w:b/>
          <w:sz w:val="22"/>
          <w:szCs w:val="22"/>
        </w:rPr>
        <w:t>a</w:t>
      </w:r>
      <w:r w:rsidR="00737BF4">
        <w:rPr>
          <w:rFonts w:asciiTheme="minorHAnsi" w:hAnsiTheme="minorHAnsi"/>
          <w:b/>
          <w:sz w:val="22"/>
          <w:szCs w:val="22"/>
        </w:rPr>
        <w:t xml:space="preserve">llocations </w:t>
      </w:r>
      <w:r w:rsidRPr="0093568F">
        <w:rPr>
          <w:rFonts w:asciiTheme="minorHAnsi" w:hAnsiTheme="minorHAnsi"/>
          <w:sz w:val="22"/>
          <w:szCs w:val="22"/>
        </w:rPr>
        <w:t>means the total</w:t>
      </w:r>
      <w:r w:rsidR="005A2F52" w:rsidRPr="0093568F">
        <w:rPr>
          <w:rFonts w:asciiTheme="minorHAnsi" w:hAnsiTheme="minorHAnsi"/>
          <w:sz w:val="22"/>
          <w:szCs w:val="22"/>
        </w:rPr>
        <w:t xml:space="preserve"> number of </w:t>
      </w:r>
      <w:r w:rsidR="00BA7EA8">
        <w:rPr>
          <w:rFonts w:asciiTheme="minorHAnsi" w:hAnsiTheme="minorHAnsi"/>
          <w:sz w:val="22"/>
          <w:szCs w:val="22"/>
        </w:rPr>
        <w:t xml:space="preserve">active </w:t>
      </w:r>
      <w:r w:rsidR="00737BF4">
        <w:rPr>
          <w:rFonts w:asciiTheme="minorHAnsi" w:hAnsiTheme="minorHAnsi"/>
          <w:sz w:val="22"/>
          <w:szCs w:val="22"/>
        </w:rPr>
        <w:t>allocations</w:t>
      </w:r>
      <w:r w:rsidR="005A2F52" w:rsidRPr="0093568F">
        <w:rPr>
          <w:rFonts w:asciiTheme="minorHAnsi" w:hAnsiTheme="minorHAnsi"/>
          <w:sz w:val="22"/>
          <w:szCs w:val="22"/>
        </w:rPr>
        <w:t xml:space="preserve"> and</w:t>
      </w:r>
      <w:r w:rsidR="00737BF4">
        <w:rPr>
          <w:rFonts w:asciiTheme="minorHAnsi" w:hAnsiTheme="minorHAnsi"/>
          <w:sz w:val="22"/>
          <w:szCs w:val="22"/>
        </w:rPr>
        <w:t xml:space="preserve"> provisional allocations</w:t>
      </w:r>
      <w:r w:rsidRPr="0093568F">
        <w:rPr>
          <w:rFonts w:asciiTheme="minorHAnsi" w:hAnsiTheme="minorHAnsi"/>
          <w:sz w:val="22"/>
          <w:szCs w:val="22"/>
        </w:rPr>
        <w:t>.</w:t>
      </w:r>
    </w:p>
    <w:p w14:paraId="04951A3A" w14:textId="77777777" w:rsidR="005A2F52"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Type </w:t>
      </w:r>
      <w:r w:rsidR="00D83B1F">
        <w:rPr>
          <w:rFonts w:asciiTheme="minorHAnsi" w:hAnsiTheme="minorHAnsi"/>
          <w:sz w:val="22"/>
          <w:szCs w:val="22"/>
        </w:rPr>
        <w:t>means the type of</w:t>
      </w:r>
      <w:r w:rsidRPr="0093568F">
        <w:rPr>
          <w:rFonts w:asciiTheme="minorHAnsi" w:hAnsiTheme="minorHAnsi"/>
          <w:sz w:val="22"/>
          <w:szCs w:val="22"/>
        </w:rPr>
        <w:t xml:space="preserve"> NRAS home. </w:t>
      </w:r>
    </w:p>
    <w:p w14:paraId="671BDA37" w14:textId="77777777" w:rsidR="00541610"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Size </w:t>
      </w:r>
      <w:r w:rsidRPr="0093568F">
        <w:rPr>
          <w:rFonts w:asciiTheme="minorHAnsi" w:hAnsiTheme="minorHAnsi"/>
          <w:sz w:val="22"/>
          <w:szCs w:val="22"/>
        </w:rPr>
        <w:t>means the number of bedrooms in the NRAS home.</w:t>
      </w:r>
    </w:p>
    <w:p w14:paraId="328F6432" w14:textId="77777777" w:rsidR="00541610" w:rsidRPr="0093568F" w:rsidRDefault="00541610" w:rsidP="00541610">
      <w:pPr>
        <w:pStyle w:val="NormalWeb"/>
        <w:spacing w:before="0" w:beforeAutospacing="0" w:after="120" w:afterAutospacing="0"/>
        <w:rPr>
          <w:rFonts w:asciiTheme="minorHAnsi" w:hAnsiTheme="minorHAnsi"/>
          <w:sz w:val="22"/>
          <w:szCs w:val="22"/>
        </w:rPr>
      </w:pPr>
      <w:r w:rsidRPr="0093568F">
        <w:rPr>
          <w:rFonts w:asciiTheme="minorHAnsi" w:hAnsiTheme="minorHAnsi"/>
          <w:b/>
          <w:sz w:val="22"/>
          <w:szCs w:val="22"/>
        </w:rPr>
        <w:t>NRAS Year</w:t>
      </w:r>
      <w:r w:rsidRPr="0093568F">
        <w:rPr>
          <w:rFonts w:asciiTheme="minorHAnsi" w:hAnsiTheme="minorHAnsi"/>
          <w:sz w:val="22"/>
          <w:szCs w:val="22"/>
        </w:rPr>
        <w:t xml:space="preserve"> means </w:t>
      </w:r>
      <w:bookmarkStart w:id="1" w:name="top"/>
      <w:bookmarkEnd w:id="1"/>
      <w:r w:rsidRPr="0093568F">
        <w:rPr>
          <w:rFonts w:asciiTheme="minorHAnsi" w:hAnsiTheme="minorHAnsi"/>
          <w:sz w:val="22"/>
          <w:szCs w:val="22"/>
        </w:rPr>
        <w:t>the period 1 May to 30 April each year.</w:t>
      </w:r>
    </w:p>
    <w:p w14:paraId="4203A170" w14:textId="77777777" w:rsidR="00541610" w:rsidRPr="0093568F" w:rsidRDefault="008825FD" w:rsidP="00541610">
      <w:pPr>
        <w:pStyle w:val="Heading2"/>
        <w:rPr>
          <w:rFonts w:asciiTheme="minorHAnsi" w:hAnsiTheme="minorHAnsi"/>
        </w:rPr>
      </w:pPr>
      <w:r>
        <w:rPr>
          <w:rFonts w:asciiTheme="minorHAnsi" w:hAnsiTheme="minorHAnsi"/>
        </w:rPr>
        <w:t>Key a</w:t>
      </w:r>
      <w:r w:rsidR="00B65423" w:rsidRPr="0093568F">
        <w:rPr>
          <w:rFonts w:asciiTheme="minorHAnsi" w:hAnsiTheme="minorHAnsi"/>
        </w:rPr>
        <w:t xml:space="preserve">llocation </w:t>
      </w:r>
      <w:r>
        <w:rPr>
          <w:rFonts w:asciiTheme="minorHAnsi" w:hAnsiTheme="minorHAnsi"/>
        </w:rPr>
        <w:t>d</w:t>
      </w:r>
      <w:r w:rsidR="00B65423" w:rsidRPr="0093568F">
        <w:rPr>
          <w:rFonts w:asciiTheme="minorHAnsi" w:hAnsiTheme="minorHAnsi"/>
        </w:rPr>
        <w:t>ata</w:t>
      </w:r>
    </w:p>
    <w:tbl>
      <w:tblPr>
        <w:tblW w:w="10640" w:type="dxa"/>
        <w:tblInd w:w="-792" w:type="dxa"/>
        <w:tblLook w:val="04A0" w:firstRow="1" w:lastRow="0" w:firstColumn="1" w:lastColumn="0" w:noHBand="0" w:noVBand="1"/>
      </w:tblPr>
      <w:tblGrid>
        <w:gridCol w:w="10640"/>
      </w:tblGrid>
      <w:tr w:rsidR="00E970E2" w:rsidRPr="00E970E2" w14:paraId="7DAA0412" w14:textId="77777777" w:rsidTr="00E970E2">
        <w:trPr>
          <w:trHeight w:val="288"/>
        </w:trPr>
        <w:tc>
          <w:tcPr>
            <w:tcW w:w="10640" w:type="dxa"/>
            <w:tcBorders>
              <w:top w:val="nil"/>
              <w:left w:val="nil"/>
              <w:bottom w:val="nil"/>
              <w:right w:val="nil"/>
            </w:tcBorders>
            <w:shd w:val="clear" w:color="auto" w:fill="auto"/>
            <w:noWrap/>
            <w:vAlign w:val="center"/>
            <w:hideMark/>
          </w:tcPr>
          <w:p w14:paraId="20552646" w14:textId="77777777" w:rsidR="00E970E2" w:rsidRPr="00E970E2" w:rsidRDefault="00E970E2" w:rsidP="00F91259">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All data in th</w:t>
            </w:r>
            <w:r w:rsidR="00737BF4">
              <w:rPr>
                <w:rFonts w:ascii="Calibri" w:hAnsi="Calibri" w:cs="Microsoft Sans Serif"/>
                <w:sz w:val="22"/>
                <w:szCs w:val="22"/>
              </w:rPr>
              <w:t>is r</w:t>
            </w:r>
            <w:r w:rsidR="00102348">
              <w:rPr>
                <w:rFonts w:ascii="Calibri" w:hAnsi="Calibri" w:cs="Microsoft Sans Serif"/>
                <w:sz w:val="22"/>
                <w:szCs w:val="22"/>
              </w:rPr>
              <w:t>e</w:t>
            </w:r>
            <w:r w:rsidR="007B3DDE">
              <w:rPr>
                <w:rFonts w:ascii="Calibri" w:hAnsi="Calibri" w:cs="Microsoft Sans Serif"/>
                <w:sz w:val="22"/>
                <w:szCs w:val="22"/>
              </w:rPr>
              <w:t xml:space="preserve">port is current at </w:t>
            </w:r>
            <w:r w:rsidR="002A6AA2">
              <w:rPr>
                <w:rFonts w:ascii="Calibri" w:hAnsi="Calibri" w:cs="Microsoft Sans Serif"/>
                <w:sz w:val="22"/>
                <w:szCs w:val="22"/>
              </w:rPr>
              <w:t>3</w:t>
            </w:r>
            <w:r w:rsidR="00EE7A7D">
              <w:rPr>
                <w:rFonts w:ascii="Calibri" w:hAnsi="Calibri" w:cs="Microsoft Sans Serif"/>
                <w:sz w:val="22"/>
                <w:szCs w:val="22"/>
              </w:rPr>
              <w:t>0</w:t>
            </w:r>
            <w:r w:rsidR="00663F72">
              <w:rPr>
                <w:rFonts w:ascii="Calibri" w:hAnsi="Calibri" w:cs="Microsoft Sans Serif"/>
                <w:sz w:val="22"/>
                <w:szCs w:val="22"/>
              </w:rPr>
              <w:t xml:space="preserve"> </w:t>
            </w:r>
            <w:r w:rsidR="00F91259">
              <w:rPr>
                <w:rFonts w:ascii="Calibri" w:hAnsi="Calibri" w:cs="Microsoft Sans Serif"/>
                <w:sz w:val="22"/>
                <w:szCs w:val="22"/>
              </w:rPr>
              <w:t>September</w:t>
            </w:r>
            <w:r w:rsidR="00663F72">
              <w:rPr>
                <w:rFonts w:ascii="Calibri" w:hAnsi="Calibri" w:cs="Microsoft Sans Serif"/>
                <w:sz w:val="22"/>
                <w:szCs w:val="22"/>
              </w:rPr>
              <w:t xml:space="preserve"> </w:t>
            </w:r>
            <w:r w:rsidR="00B95BC2">
              <w:rPr>
                <w:rFonts w:ascii="Calibri" w:hAnsi="Calibri" w:cs="Microsoft Sans Serif"/>
                <w:sz w:val="22"/>
                <w:szCs w:val="22"/>
              </w:rPr>
              <w:t>20</w:t>
            </w:r>
            <w:r w:rsidR="00663F72">
              <w:rPr>
                <w:rFonts w:ascii="Calibri" w:hAnsi="Calibri" w:cs="Microsoft Sans Serif"/>
                <w:sz w:val="22"/>
                <w:szCs w:val="22"/>
              </w:rPr>
              <w:t>2</w:t>
            </w:r>
            <w:r w:rsidR="001C2133">
              <w:rPr>
                <w:rFonts w:ascii="Calibri" w:hAnsi="Calibri" w:cs="Microsoft Sans Serif"/>
                <w:sz w:val="22"/>
                <w:szCs w:val="22"/>
              </w:rPr>
              <w:t>1</w:t>
            </w:r>
          </w:p>
        </w:tc>
      </w:tr>
      <w:tr w:rsidR="00E970E2" w:rsidRPr="00E970E2" w14:paraId="7191838F" w14:textId="77777777" w:rsidTr="00E970E2">
        <w:trPr>
          <w:trHeight w:val="288"/>
        </w:trPr>
        <w:tc>
          <w:tcPr>
            <w:tcW w:w="10640" w:type="dxa"/>
            <w:tcBorders>
              <w:top w:val="nil"/>
              <w:left w:val="nil"/>
              <w:bottom w:val="nil"/>
              <w:right w:val="nil"/>
            </w:tcBorders>
            <w:shd w:val="clear" w:color="auto" w:fill="auto"/>
            <w:noWrap/>
            <w:vAlign w:val="center"/>
            <w:hideMark/>
          </w:tcPr>
          <w:p w14:paraId="7E6B3307" w14:textId="77777777" w:rsidR="00E970E2" w:rsidRPr="00FC7BC4" w:rsidRDefault="00E970E2" w:rsidP="00EE7A7D">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Number</w:t>
            </w:r>
            <w:r w:rsidR="00155398" w:rsidRPr="00FC7BC4">
              <w:rPr>
                <w:rFonts w:ascii="Calibri" w:hAnsi="Calibri" w:cs="Microsoft Sans Serif"/>
                <w:sz w:val="22"/>
                <w:szCs w:val="22"/>
              </w:rPr>
              <w:t xml:space="preserve"> of</w:t>
            </w:r>
            <w:r w:rsidR="003220DA" w:rsidRPr="00FC7BC4">
              <w:rPr>
                <w:rFonts w:ascii="Calibri" w:hAnsi="Calibri" w:cs="Microsoft Sans Serif"/>
                <w:sz w:val="22"/>
                <w:szCs w:val="22"/>
              </w:rPr>
              <w:t xml:space="preserve"> active</w:t>
            </w:r>
            <w:r w:rsidR="00155398" w:rsidRPr="00FC7BC4">
              <w:rPr>
                <w:rFonts w:ascii="Calibri" w:hAnsi="Calibri" w:cs="Microsoft Sans Serif"/>
                <w:sz w:val="22"/>
                <w:szCs w:val="22"/>
              </w:rPr>
              <w:t xml:space="preserve"> </w:t>
            </w:r>
            <w:r w:rsidR="00737BF4" w:rsidRPr="00FC7BC4">
              <w:rPr>
                <w:rFonts w:ascii="Calibri" w:hAnsi="Calibri" w:cs="Microsoft Sans Serif"/>
                <w:sz w:val="22"/>
                <w:szCs w:val="22"/>
              </w:rPr>
              <w:t>allocations</w:t>
            </w:r>
            <w:r w:rsidR="00155398" w:rsidRPr="00FC7BC4">
              <w:rPr>
                <w:rFonts w:ascii="Calibri" w:hAnsi="Calibri" w:cs="Microsoft Sans Serif"/>
                <w:sz w:val="22"/>
                <w:szCs w:val="22"/>
              </w:rPr>
              <w:t xml:space="preserve">: </w:t>
            </w:r>
            <w:r w:rsidR="00593809">
              <w:rPr>
                <w:rFonts w:ascii="Calibri" w:hAnsi="Calibri" w:cs="Microsoft Sans Serif"/>
                <w:sz w:val="22"/>
                <w:szCs w:val="22"/>
              </w:rPr>
              <w:t>3</w:t>
            </w:r>
            <w:r w:rsidR="00F91259">
              <w:rPr>
                <w:rFonts w:ascii="Calibri" w:hAnsi="Calibri" w:cs="Microsoft Sans Serif"/>
                <w:sz w:val="22"/>
                <w:szCs w:val="22"/>
              </w:rPr>
              <w:t>0,914</w:t>
            </w:r>
          </w:p>
        </w:tc>
      </w:tr>
      <w:tr w:rsidR="00E970E2" w:rsidRPr="00E970E2" w14:paraId="66501866" w14:textId="77777777" w:rsidTr="00E970E2">
        <w:trPr>
          <w:trHeight w:val="288"/>
        </w:trPr>
        <w:tc>
          <w:tcPr>
            <w:tcW w:w="10640" w:type="dxa"/>
            <w:tcBorders>
              <w:top w:val="nil"/>
              <w:left w:val="nil"/>
              <w:bottom w:val="nil"/>
              <w:right w:val="nil"/>
            </w:tcBorders>
            <w:shd w:val="clear" w:color="auto" w:fill="auto"/>
            <w:noWrap/>
            <w:vAlign w:val="center"/>
            <w:hideMark/>
          </w:tcPr>
          <w:p w14:paraId="7670F411" w14:textId="77777777" w:rsidR="00E970E2" w:rsidRPr="00FC7BC4" w:rsidRDefault="00E970E2"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w:t>
            </w:r>
            <w:r w:rsidR="00737BF4" w:rsidRPr="00FC7BC4">
              <w:rPr>
                <w:rFonts w:ascii="Calibri" w:hAnsi="Calibri" w:cs="Microsoft Sans Serif"/>
                <w:sz w:val="22"/>
                <w:szCs w:val="22"/>
              </w:rPr>
              <w:t>provisional allocations</w:t>
            </w:r>
            <w:r w:rsidR="002125CD" w:rsidRPr="00FC7BC4">
              <w:rPr>
                <w:rFonts w:ascii="Calibri" w:hAnsi="Calibri" w:cs="Microsoft Sans Serif"/>
                <w:sz w:val="22"/>
                <w:szCs w:val="22"/>
              </w:rPr>
              <w:t xml:space="preserve">: </w:t>
            </w:r>
            <w:r w:rsidR="00F91259">
              <w:rPr>
                <w:rFonts w:ascii="Calibri" w:hAnsi="Calibri" w:cs="Microsoft Sans Serif"/>
                <w:sz w:val="22"/>
                <w:szCs w:val="22"/>
              </w:rPr>
              <w:t>751</w:t>
            </w:r>
          </w:p>
        </w:tc>
      </w:tr>
      <w:tr w:rsidR="00E970E2" w:rsidRPr="00E970E2" w14:paraId="03DFA8E5" w14:textId="77777777" w:rsidTr="00E970E2">
        <w:trPr>
          <w:trHeight w:val="288"/>
        </w:trPr>
        <w:tc>
          <w:tcPr>
            <w:tcW w:w="10640" w:type="dxa"/>
            <w:tcBorders>
              <w:top w:val="nil"/>
              <w:left w:val="nil"/>
              <w:bottom w:val="nil"/>
              <w:right w:val="nil"/>
            </w:tcBorders>
            <w:shd w:val="clear" w:color="auto" w:fill="auto"/>
            <w:noWrap/>
            <w:vAlign w:val="center"/>
            <w:hideMark/>
          </w:tcPr>
          <w:p w14:paraId="29C4F45F" w14:textId="77777777" w:rsidR="00E970E2" w:rsidRPr="00FC7BC4" w:rsidRDefault="00A65C76"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Total a</w:t>
            </w:r>
            <w:r w:rsidR="00737BF4" w:rsidRPr="00FC7BC4">
              <w:rPr>
                <w:rFonts w:ascii="Calibri" w:hAnsi="Calibri" w:cs="Microsoft Sans Serif"/>
                <w:sz w:val="22"/>
                <w:szCs w:val="22"/>
              </w:rPr>
              <w:t xml:space="preserve">llocations </w:t>
            </w:r>
            <w:r w:rsidR="00155398" w:rsidRPr="00FC7BC4">
              <w:rPr>
                <w:rFonts w:ascii="Calibri" w:hAnsi="Calibri" w:cs="Microsoft Sans Serif"/>
                <w:sz w:val="22"/>
                <w:szCs w:val="22"/>
              </w:rPr>
              <w:t xml:space="preserve">: </w:t>
            </w:r>
            <w:r w:rsidR="00F91259">
              <w:rPr>
                <w:rFonts w:ascii="Calibri" w:hAnsi="Calibri" w:cs="Microsoft Sans Serif"/>
                <w:sz w:val="22"/>
                <w:szCs w:val="22"/>
              </w:rPr>
              <w:t>31,665</w:t>
            </w:r>
          </w:p>
        </w:tc>
      </w:tr>
      <w:tr w:rsidR="00B424EE" w:rsidRPr="00E970E2" w14:paraId="7A21EF03" w14:textId="77777777" w:rsidTr="00E970E2">
        <w:trPr>
          <w:trHeight w:val="288"/>
        </w:trPr>
        <w:tc>
          <w:tcPr>
            <w:tcW w:w="10640" w:type="dxa"/>
            <w:tcBorders>
              <w:top w:val="nil"/>
              <w:left w:val="nil"/>
              <w:bottom w:val="nil"/>
              <w:right w:val="nil"/>
            </w:tcBorders>
            <w:shd w:val="clear" w:color="auto" w:fill="auto"/>
            <w:noWrap/>
            <w:vAlign w:val="center"/>
          </w:tcPr>
          <w:p w14:paraId="365F1E80" w14:textId="77777777" w:rsidR="00B424EE" w:rsidRPr="00FC7BC4" w:rsidRDefault="00B424EE"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ceased allocations: </w:t>
            </w:r>
            <w:r w:rsidR="00F91259">
              <w:rPr>
                <w:rFonts w:ascii="Calibri" w:hAnsi="Calibri" w:cs="Microsoft Sans Serif"/>
                <w:sz w:val="22"/>
                <w:szCs w:val="22"/>
              </w:rPr>
              <w:t>4,901</w:t>
            </w:r>
          </w:p>
        </w:tc>
      </w:tr>
      <w:tr w:rsidR="00E970E2" w:rsidRPr="00E970E2" w14:paraId="2DD1A346" w14:textId="77777777" w:rsidTr="00E970E2">
        <w:trPr>
          <w:trHeight w:val="288"/>
        </w:trPr>
        <w:tc>
          <w:tcPr>
            <w:tcW w:w="10640" w:type="dxa"/>
            <w:tcBorders>
              <w:top w:val="nil"/>
              <w:left w:val="nil"/>
              <w:bottom w:val="nil"/>
              <w:right w:val="nil"/>
            </w:tcBorders>
            <w:shd w:val="clear" w:color="auto" w:fill="auto"/>
            <w:noWrap/>
            <w:vAlign w:val="center"/>
            <w:hideMark/>
          </w:tcPr>
          <w:p w14:paraId="02DB301E" w14:textId="77777777" w:rsidR="00E970E2" w:rsidRPr="00FC7BC4" w:rsidRDefault="00E970E2" w:rsidP="009F317B">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w:t>
            </w:r>
            <w:r w:rsidR="008B2230" w:rsidRPr="00FC7BC4">
              <w:rPr>
                <w:rFonts w:ascii="Calibri" w:hAnsi="Calibri" w:cs="Microsoft Sans Serif"/>
                <w:sz w:val="22"/>
                <w:szCs w:val="22"/>
              </w:rPr>
              <w:t xml:space="preserve">er of approved participants: </w:t>
            </w:r>
            <w:r w:rsidR="00F91259">
              <w:rPr>
                <w:rFonts w:ascii="Calibri" w:hAnsi="Calibri" w:cs="Microsoft Sans Serif"/>
                <w:sz w:val="22"/>
                <w:szCs w:val="22"/>
              </w:rPr>
              <w:t>108</w:t>
            </w:r>
          </w:p>
        </w:tc>
      </w:tr>
      <w:tr w:rsidR="00E970E2" w:rsidRPr="00E970E2" w14:paraId="453AF7F1" w14:textId="77777777" w:rsidTr="00E970E2">
        <w:trPr>
          <w:trHeight w:val="288"/>
        </w:trPr>
        <w:tc>
          <w:tcPr>
            <w:tcW w:w="10640" w:type="dxa"/>
            <w:tcBorders>
              <w:top w:val="nil"/>
              <w:left w:val="nil"/>
              <w:bottom w:val="nil"/>
              <w:right w:val="nil"/>
            </w:tcBorders>
            <w:shd w:val="clear" w:color="auto" w:fill="auto"/>
            <w:noWrap/>
            <w:vAlign w:val="center"/>
            <w:hideMark/>
          </w:tcPr>
          <w:p w14:paraId="5E718CFF" w14:textId="77777777" w:rsidR="00E970E2" w:rsidRPr="00FC7BC4" w:rsidRDefault="004B723A" w:rsidP="004B723A">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approved participants who have </w:t>
            </w:r>
            <w:r w:rsidR="00737BF4" w:rsidRPr="00FC7BC4">
              <w:rPr>
                <w:rFonts w:ascii="Calibri" w:hAnsi="Calibri" w:cs="Microsoft Sans Serif"/>
                <w:sz w:val="22"/>
                <w:szCs w:val="22"/>
              </w:rPr>
              <w:t xml:space="preserve">allocations </w:t>
            </w:r>
            <w:r w:rsidR="00C02F37" w:rsidRPr="00FC7BC4">
              <w:rPr>
                <w:rFonts w:ascii="Calibri" w:hAnsi="Calibri" w:cs="Microsoft Sans Serif"/>
                <w:sz w:val="22"/>
                <w:szCs w:val="22"/>
              </w:rPr>
              <w:t>in multiple jurisdictions: 10</w:t>
            </w:r>
          </w:p>
        </w:tc>
      </w:tr>
      <w:tr w:rsidR="00E970E2" w:rsidRPr="00E970E2" w14:paraId="6AC993EF" w14:textId="77777777" w:rsidTr="00E970E2">
        <w:trPr>
          <w:trHeight w:val="288"/>
        </w:trPr>
        <w:tc>
          <w:tcPr>
            <w:tcW w:w="10640" w:type="dxa"/>
            <w:tcBorders>
              <w:top w:val="nil"/>
              <w:left w:val="nil"/>
              <w:bottom w:val="nil"/>
              <w:right w:val="nil"/>
            </w:tcBorders>
            <w:shd w:val="clear" w:color="auto" w:fill="auto"/>
            <w:noWrap/>
            <w:vAlign w:val="center"/>
            <w:hideMark/>
          </w:tcPr>
          <w:p w14:paraId="0246A236" w14:textId="77777777" w:rsidR="008D3D8C" w:rsidRPr="00FC7BC4" w:rsidRDefault="00AE3AE7" w:rsidP="008D3D8C">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 xml:space="preserve">Number of for profit/other </w:t>
            </w:r>
            <w:r w:rsidR="004B723A" w:rsidRPr="00FC7BC4">
              <w:rPr>
                <w:rFonts w:ascii="Calibri" w:hAnsi="Calibri" w:cs="Microsoft Sans Serif"/>
                <w:sz w:val="22"/>
                <w:szCs w:val="22"/>
              </w:rPr>
              <w:t>approved participants:</w:t>
            </w:r>
            <w:r w:rsidR="00A95788" w:rsidRPr="00FC7BC4">
              <w:rPr>
                <w:rFonts w:ascii="Calibri" w:hAnsi="Calibri" w:cs="Microsoft Sans Serif"/>
                <w:sz w:val="22"/>
                <w:szCs w:val="22"/>
              </w:rPr>
              <w:t xml:space="preserve"> </w:t>
            </w:r>
            <w:r w:rsidR="00F91259">
              <w:rPr>
                <w:rFonts w:ascii="Calibri" w:hAnsi="Calibri" w:cs="Microsoft Sans Serif"/>
                <w:sz w:val="22"/>
                <w:szCs w:val="22"/>
              </w:rPr>
              <w:t>34</w:t>
            </w:r>
          </w:p>
        </w:tc>
      </w:tr>
      <w:tr w:rsidR="00E970E2" w:rsidRPr="00E970E2" w14:paraId="0CF542C3" w14:textId="77777777" w:rsidTr="00E970E2">
        <w:trPr>
          <w:trHeight w:val="288"/>
        </w:trPr>
        <w:tc>
          <w:tcPr>
            <w:tcW w:w="10640" w:type="dxa"/>
            <w:tcBorders>
              <w:top w:val="nil"/>
              <w:left w:val="nil"/>
              <w:bottom w:val="nil"/>
              <w:right w:val="nil"/>
            </w:tcBorders>
            <w:shd w:val="clear" w:color="auto" w:fill="auto"/>
            <w:noWrap/>
            <w:vAlign w:val="center"/>
            <w:hideMark/>
          </w:tcPr>
          <w:p w14:paraId="523D1902" w14:textId="77777777" w:rsidR="00E970E2" w:rsidRPr="00FC7BC4" w:rsidRDefault="004B723A" w:rsidP="008B61E4">
            <w:pPr>
              <w:pStyle w:val="ListParagraph"/>
              <w:numPr>
                <w:ilvl w:val="0"/>
                <w:numId w:val="19"/>
              </w:numPr>
              <w:rPr>
                <w:rFonts w:ascii="Calibri" w:hAnsi="Calibri" w:cs="Microsoft Sans Serif"/>
                <w:sz w:val="22"/>
                <w:szCs w:val="22"/>
              </w:rPr>
            </w:pPr>
            <w:r w:rsidRPr="00FC7BC4">
              <w:rPr>
                <w:rFonts w:ascii="Calibri" w:hAnsi="Calibri" w:cs="Microsoft Sans Serif"/>
                <w:sz w:val="22"/>
                <w:szCs w:val="22"/>
              </w:rPr>
              <w:t>Number of approved participants who are endorsed charities:</w:t>
            </w:r>
            <w:r w:rsidR="003A2185" w:rsidRPr="00FC7BC4">
              <w:rPr>
                <w:rFonts w:ascii="Calibri" w:hAnsi="Calibri" w:cs="Microsoft Sans Serif"/>
                <w:sz w:val="22"/>
                <w:szCs w:val="22"/>
              </w:rPr>
              <w:t xml:space="preserve"> </w:t>
            </w:r>
            <w:r w:rsidR="00663F72" w:rsidRPr="00FC7BC4">
              <w:rPr>
                <w:rFonts w:ascii="Calibri" w:hAnsi="Calibri" w:cs="Microsoft Sans Serif"/>
                <w:sz w:val="22"/>
                <w:szCs w:val="22"/>
              </w:rPr>
              <w:t>7</w:t>
            </w:r>
            <w:r w:rsidR="00F91259">
              <w:rPr>
                <w:rFonts w:ascii="Calibri" w:hAnsi="Calibri" w:cs="Microsoft Sans Serif"/>
                <w:sz w:val="22"/>
                <w:szCs w:val="22"/>
              </w:rPr>
              <w:t>4</w:t>
            </w:r>
          </w:p>
        </w:tc>
      </w:tr>
      <w:tr w:rsidR="00E970E2" w:rsidRPr="00E970E2" w14:paraId="2FF1143A" w14:textId="77777777" w:rsidTr="00E970E2">
        <w:trPr>
          <w:trHeight w:val="288"/>
        </w:trPr>
        <w:tc>
          <w:tcPr>
            <w:tcW w:w="10640" w:type="dxa"/>
            <w:tcBorders>
              <w:top w:val="nil"/>
              <w:left w:val="nil"/>
              <w:bottom w:val="nil"/>
              <w:right w:val="nil"/>
            </w:tcBorders>
            <w:shd w:val="clear" w:color="auto" w:fill="auto"/>
            <w:noWrap/>
            <w:vAlign w:val="center"/>
            <w:hideMark/>
          </w:tcPr>
          <w:p w14:paraId="380EEEEF" w14:textId="77777777" w:rsidR="00E970E2" w:rsidRPr="00E970E2" w:rsidRDefault="00E970E2" w:rsidP="00E970E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Data is subject to daily variation because dwelling details will change as property developments progress.</w:t>
            </w:r>
          </w:p>
        </w:tc>
      </w:tr>
    </w:tbl>
    <w:p w14:paraId="4EA1C0E6" w14:textId="77777777" w:rsidR="00574B63" w:rsidRDefault="00574B63" w:rsidP="002346C0">
      <w:pPr>
        <w:pStyle w:val="Heading1"/>
        <w:jc w:val="left"/>
        <w:rPr>
          <w:rFonts w:asciiTheme="minorHAnsi" w:hAnsiTheme="minorHAnsi"/>
          <w:sz w:val="16"/>
          <w:szCs w:val="16"/>
        </w:rPr>
      </w:pPr>
    </w:p>
    <w:p w14:paraId="2E720A80" w14:textId="77777777" w:rsidR="00574B63" w:rsidRDefault="00574B63" w:rsidP="002346C0">
      <w:pPr>
        <w:pStyle w:val="Heading1"/>
        <w:jc w:val="left"/>
        <w:rPr>
          <w:rFonts w:asciiTheme="minorHAnsi" w:hAnsiTheme="minorHAnsi"/>
          <w:sz w:val="16"/>
          <w:szCs w:val="16"/>
        </w:rPr>
      </w:pPr>
    </w:p>
    <w:p w14:paraId="6809AD42" w14:textId="77777777" w:rsidR="002346C0" w:rsidRPr="006B147D" w:rsidRDefault="00574B63" w:rsidP="002346C0">
      <w:pPr>
        <w:pStyle w:val="Heading1"/>
        <w:jc w:val="left"/>
        <w:rPr>
          <w:rFonts w:asciiTheme="minorHAnsi" w:hAnsiTheme="minorHAnsi"/>
          <w:sz w:val="16"/>
          <w:szCs w:val="16"/>
        </w:rPr>
      </w:pPr>
      <w:r>
        <w:rPr>
          <w:rFonts w:asciiTheme="minorHAnsi" w:hAnsiTheme="minorHAnsi"/>
          <w:sz w:val="16"/>
          <w:szCs w:val="16"/>
        </w:rPr>
        <w:t>D</w:t>
      </w:r>
      <w:r w:rsidR="002346C0" w:rsidRPr="006B147D">
        <w:rPr>
          <w:rFonts w:asciiTheme="minorHAnsi" w:hAnsiTheme="minorHAnsi"/>
          <w:sz w:val="16"/>
          <w:szCs w:val="16"/>
        </w:rPr>
        <w:t>isclaimer</w:t>
      </w:r>
    </w:p>
    <w:p w14:paraId="5648B83C" w14:textId="77777777" w:rsidR="002346C0" w:rsidRDefault="002346C0" w:rsidP="002346C0">
      <w:pPr>
        <w:pStyle w:val="Heading1"/>
        <w:jc w:val="left"/>
        <w:rPr>
          <w:rFonts w:asciiTheme="minorHAnsi" w:hAnsiTheme="minorHAnsi" w:cstheme="minorBidi"/>
          <w:b w:val="0"/>
          <w:color w:val="1F497D"/>
          <w:sz w:val="16"/>
          <w:szCs w:val="16"/>
        </w:rPr>
      </w:pPr>
      <w:r w:rsidRPr="006B147D">
        <w:rPr>
          <w:rFonts w:asciiTheme="minorHAnsi" w:hAnsiTheme="minorHAnsi" w:cs="Calibri"/>
          <w:b w:val="0"/>
          <w:iCs/>
          <w:sz w:val="16"/>
          <w:szCs w:val="16"/>
        </w:rPr>
        <w:t>The Department of Social Services (DSS) has made this Report available for the purpose of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w:t>
      </w:r>
      <w:r w:rsidRPr="006B147D">
        <w:rPr>
          <w:rFonts w:asciiTheme="minorHAnsi" w:hAnsiTheme="minorHAnsi" w:cstheme="minorBidi"/>
          <w:b w:val="0"/>
          <w:color w:val="1F497D"/>
          <w:sz w:val="16"/>
          <w:szCs w:val="16"/>
        </w:rPr>
        <w:t xml:space="preserve"> </w:t>
      </w:r>
      <w:r w:rsidRPr="006B147D">
        <w:rPr>
          <w:rFonts w:asciiTheme="minorHAnsi" w:hAnsiTheme="minorHAnsi" w:cs="Calibri"/>
          <w:b w:val="0"/>
          <w:iCs/>
          <w:sz w:val="16"/>
          <w:szCs w:val="16"/>
        </w:rPr>
        <w:t>service.</w:t>
      </w:r>
      <w:r>
        <w:rPr>
          <w:rFonts w:asciiTheme="minorHAnsi" w:hAnsiTheme="minorHAnsi" w:cstheme="minorBidi"/>
          <w:b w:val="0"/>
          <w:color w:val="1F497D"/>
          <w:sz w:val="16"/>
          <w:szCs w:val="16"/>
        </w:rPr>
        <w:br w:type="page"/>
      </w:r>
    </w:p>
    <w:p w14:paraId="3ED0A7EB" w14:textId="77777777" w:rsidR="00541610" w:rsidRPr="0093568F" w:rsidRDefault="00541610" w:rsidP="007543CD">
      <w:pPr>
        <w:pStyle w:val="Style2"/>
        <w:spacing w:before="0"/>
        <w:rPr>
          <w:rFonts w:asciiTheme="minorHAnsi" w:hAnsiTheme="minorHAnsi"/>
        </w:rPr>
      </w:pPr>
      <w:r w:rsidRPr="0093568F">
        <w:rPr>
          <w:rFonts w:asciiTheme="minorHAnsi" w:hAnsiTheme="minorHAnsi"/>
        </w:rPr>
        <w:lastRenderedPageBreak/>
        <w:t>1. Ince</w:t>
      </w:r>
      <w:r w:rsidR="008825FD">
        <w:rPr>
          <w:rFonts w:asciiTheme="minorHAnsi" w:hAnsiTheme="minorHAnsi"/>
        </w:rPr>
        <w:t>ntive status by state/t</w:t>
      </w:r>
      <w:r w:rsidR="00B65423" w:rsidRPr="0093568F">
        <w:rPr>
          <w:rFonts w:asciiTheme="minorHAnsi" w:hAnsiTheme="minorHAnsi"/>
        </w:rPr>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1457"/>
        <w:gridCol w:w="1557"/>
        <w:gridCol w:w="1030"/>
        <w:gridCol w:w="2013"/>
        <w:gridCol w:w="1030"/>
        <w:gridCol w:w="1551"/>
        <w:gridCol w:w="1094"/>
      </w:tblGrid>
      <w:tr w:rsidR="00853714" w:rsidRPr="00B175E0" w14:paraId="02C54CD7" w14:textId="77777777" w:rsidTr="005B3629">
        <w:trPr>
          <w:trHeight w:val="227"/>
          <w:tblHeader/>
        </w:trPr>
        <w:tc>
          <w:tcPr>
            <w:tcW w:w="749" w:type="pct"/>
            <w:shd w:val="clear" w:color="DCE6F1" w:fill="DCE6F1"/>
            <w:noWrap/>
            <w:vAlign w:val="center"/>
            <w:hideMark/>
          </w:tcPr>
          <w:p w14:paraId="65C6BF35" w14:textId="77777777" w:rsidR="00853714" w:rsidRDefault="00853714" w:rsidP="00853714">
            <w:pPr>
              <w:rPr>
                <w:rFonts w:ascii="Calibri" w:hAnsi="Calibri" w:cs="Calibri"/>
                <w:b/>
                <w:bCs/>
                <w:color w:val="000000"/>
                <w:sz w:val="18"/>
                <w:szCs w:val="18"/>
              </w:rPr>
            </w:pPr>
            <w:r>
              <w:rPr>
                <w:rFonts w:ascii="Calibri" w:hAnsi="Calibri" w:cs="Calibri"/>
                <w:b/>
                <w:bCs/>
                <w:color w:val="000000"/>
                <w:sz w:val="18"/>
                <w:szCs w:val="18"/>
              </w:rPr>
              <w:t>State</w:t>
            </w:r>
          </w:p>
        </w:tc>
        <w:tc>
          <w:tcPr>
            <w:tcW w:w="800" w:type="pct"/>
            <w:shd w:val="clear" w:color="DCE6F1" w:fill="DCE6F1"/>
            <w:noWrap/>
            <w:vAlign w:val="center"/>
            <w:hideMark/>
          </w:tcPr>
          <w:p w14:paraId="14A2301E" w14:textId="77777777"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Active allocations</w:t>
            </w:r>
          </w:p>
        </w:tc>
        <w:tc>
          <w:tcPr>
            <w:tcW w:w="529" w:type="pct"/>
            <w:shd w:val="clear" w:color="DCE6F1" w:fill="DCE6F1"/>
            <w:noWrap/>
            <w:vAlign w:val="center"/>
            <w:hideMark/>
          </w:tcPr>
          <w:p w14:paraId="2D1CBCE6" w14:textId="77777777"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1034" w:type="pct"/>
            <w:shd w:val="clear" w:color="DCE6F1" w:fill="DCE6F1"/>
            <w:noWrap/>
            <w:vAlign w:val="center"/>
            <w:hideMark/>
          </w:tcPr>
          <w:p w14:paraId="4287A0C4" w14:textId="77777777"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Provisional allocations</w:t>
            </w:r>
          </w:p>
        </w:tc>
        <w:tc>
          <w:tcPr>
            <w:tcW w:w="529" w:type="pct"/>
            <w:shd w:val="clear" w:color="DCE6F1" w:fill="DCE6F1"/>
            <w:noWrap/>
            <w:vAlign w:val="center"/>
            <w:hideMark/>
          </w:tcPr>
          <w:p w14:paraId="682F578B" w14:textId="77777777"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797" w:type="pct"/>
            <w:shd w:val="clear" w:color="DCE6F1" w:fill="DCE6F1"/>
            <w:noWrap/>
            <w:vAlign w:val="center"/>
            <w:hideMark/>
          </w:tcPr>
          <w:p w14:paraId="7B3E4F40" w14:textId="77777777"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 xml:space="preserve">Total allocations </w:t>
            </w:r>
          </w:p>
        </w:tc>
        <w:tc>
          <w:tcPr>
            <w:tcW w:w="562" w:type="pct"/>
            <w:shd w:val="clear" w:color="DCE6F1" w:fill="DCE6F1"/>
            <w:noWrap/>
            <w:vAlign w:val="center"/>
            <w:hideMark/>
          </w:tcPr>
          <w:p w14:paraId="20734FB3" w14:textId="77777777"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r>
      <w:tr w:rsidR="00707D03" w:rsidRPr="00B175E0" w14:paraId="7FFA048F" w14:textId="77777777" w:rsidTr="005B3629">
        <w:trPr>
          <w:trHeight w:val="227"/>
        </w:trPr>
        <w:tc>
          <w:tcPr>
            <w:tcW w:w="749" w:type="pct"/>
            <w:shd w:val="clear" w:color="auto" w:fill="auto"/>
            <w:noWrap/>
            <w:vAlign w:val="center"/>
          </w:tcPr>
          <w:p w14:paraId="66217A2B" w14:textId="77777777" w:rsidR="00707D03" w:rsidRDefault="00707D03" w:rsidP="00707D03">
            <w:pPr>
              <w:rPr>
                <w:rFonts w:ascii="Calibri" w:hAnsi="Calibri" w:cs="Calibri"/>
                <w:color w:val="000000"/>
                <w:sz w:val="18"/>
                <w:szCs w:val="18"/>
              </w:rPr>
            </w:pPr>
            <w:r>
              <w:rPr>
                <w:rFonts w:ascii="Calibri" w:hAnsi="Calibri" w:cs="Calibri"/>
                <w:color w:val="000000"/>
                <w:sz w:val="18"/>
                <w:szCs w:val="18"/>
              </w:rPr>
              <w:t>NSW</w:t>
            </w:r>
          </w:p>
        </w:tc>
        <w:tc>
          <w:tcPr>
            <w:tcW w:w="800" w:type="pct"/>
            <w:tcBorders>
              <w:top w:val="nil"/>
              <w:left w:val="nil"/>
              <w:bottom w:val="single" w:sz="8" w:space="0" w:color="auto"/>
              <w:right w:val="single" w:sz="8" w:space="0" w:color="auto"/>
            </w:tcBorders>
            <w:shd w:val="clear" w:color="auto" w:fill="auto"/>
            <w:noWrap/>
            <w:vAlign w:val="center"/>
          </w:tcPr>
          <w:p w14:paraId="2D58A7F4"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5,485</w:t>
            </w:r>
          </w:p>
        </w:tc>
        <w:tc>
          <w:tcPr>
            <w:tcW w:w="529" w:type="pct"/>
            <w:tcBorders>
              <w:top w:val="nil"/>
              <w:left w:val="nil"/>
              <w:bottom w:val="single" w:sz="8" w:space="0" w:color="auto"/>
              <w:right w:val="single" w:sz="8" w:space="0" w:color="auto"/>
            </w:tcBorders>
            <w:shd w:val="clear" w:color="auto" w:fill="auto"/>
            <w:noWrap/>
            <w:vAlign w:val="center"/>
          </w:tcPr>
          <w:p w14:paraId="3D300E70"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17.32%</w:t>
            </w:r>
          </w:p>
        </w:tc>
        <w:tc>
          <w:tcPr>
            <w:tcW w:w="1034" w:type="pct"/>
            <w:tcBorders>
              <w:top w:val="nil"/>
              <w:left w:val="nil"/>
              <w:bottom w:val="single" w:sz="8" w:space="0" w:color="auto"/>
              <w:right w:val="single" w:sz="8" w:space="0" w:color="auto"/>
            </w:tcBorders>
            <w:shd w:val="clear" w:color="auto" w:fill="auto"/>
            <w:noWrap/>
            <w:vAlign w:val="center"/>
          </w:tcPr>
          <w:p w14:paraId="77A6AD82"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70</w:t>
            </w:r>
          </w:p>
        </w:tc>
        <w:tc>
          <w:tcPr>
            <w:tcW w:w="529" w:type="pct"/>
            <w:tcBorders>
              <w:top w:val="nil"/>
              <w:left w:val="nil"/>
              <w:bottom w:val="single" w:sz="8" w:space="0" w:color="auto"/>
              <w:right w:val="single" w:sz="8" w:space="0" w:color="auto"/>
            </w:tcBorders>
            <w:shd w:val="clear" w:color="auto" w:fill="auto"/>
            <w:noWrap/>
            <w:vAlign w:val="center"/>
          </w:tcPr>
          <w:p w14:paraId="505B57BA"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0.22%</w:t>
            </w:r>
          </w:p>
        </w:tc>
        <w:tc>
          <w:tcPr>
            <w:tcW w:w="797" w:type="pct"/>
            <w:tcBorders>
              <w:top w:val="nil"/>
              <w:left w:val="nil"/>
              <w:bottom w:val="single" w:sz="8" w:space="0" w:color="auto"/>
              <w:right w:val="single" w:sz="8" w:space="0" w:color="auto"/>
            </w:tcBorders>
            <w:shd w:val="clear" w:color="auto" w:fill="auto"/>
            <w:noWrap/>
            <w:vAlign w:val="center"/>
          </w:tcPr>
          <w:p w14:paraId="5B414C04"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5,555</w:t>
            </w:r>
          </w:p>
        </w:tc>
        <w:tc>
          <w:tcPr>
            <w:tcW w:w="562" w:type="pct"/>
            <w:tcBorders>
              <w:top w:val="nil"/>
              <w:left w:val="nil"/>
              <w:bottom w:val="single" w:sz="8" w:space="0" w:color="auto"/>
              <w:right w:val="single" w:sz="8" w:space="0" w:color="auto"/>
            </w:tcBorders>
            <w:shd w:val="clear" w:color="auto" w:fill="auto"/>
            <w:noWrap/>
            <w:vAlign w:val="center"/>
          </w:tcPr>
          <w:p w14:paraId="730E204C"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17.54%</w:t>
            </w:r>
          </w:p>
        </w:tc>
      </w:tr>
      <w:tr w:rsidR="00707D03" w:rsidRPr="00B175E0" w14:paraId="1A94114C" w14:textId="77777777" w:rsidTr="005B3629">
        <w:trPr>
          <w:trHeight w:val="227"/>
        </w:trPr>
        <w:tc>
          <w:tcPr>
            <w:tcW w:w="749" w:type="pct"/>
            <w:shd w:val="clear" w:color="auto" w:fill="auto"/>
            <w:noWrap/>
            <w:vAlign w:val="center"/>
          </w:tcPr>
          <w:p w14:paraId="358DD304" w14:textId="77777777" w:rsidR="00707D03" w:rsidRDefault="00707D03" w:rsidP="00707D03">
            <w:pPr>
              <w:rPr>
                <w:rFonts w:ascii="Calibri" w:hAnsi="Calibri" w:cs="Calibri"/>
                <w:color w:val="000000"/>
                <w:sz w:val="18"/>
                <w:szCs w:val="18"/>
              </w:rPr>
            </w:pPr>
            <w:r>
              <w:rPr>
                <w:rFonts w:ascii="Calibri" w:hAnsi="Calibri" w:cs="Calibri"/>
                <w:color w:val="000000"/>
                <w:sz w:val="18"/>
                <w:szCs w:val="18"/>
              </w:rPr>
              <w:t>Vic.</w:t>
            </w:r>
          </w:p>
        </w:tc>
        <w:tc>
          <w:tcPr>
            <w:tcW w:w="800" w:type="pct"/>
            <w:tcBorders>
              <w:top w:val="nil"/>
              <w:left w:val="nil"/>
              <w:bottom w:val="single" w:sz="8" w:space="0" w:color="auto"/>
              <w:right w:val="single" w:sz="8" w:space="0" w:color="auto"/>
            </w:tcBorders>
            <w:shd w:val="clear" w:color="auto" w:fill="auto"/>
            <w:noWrap/>
            <w:vAlign w:val="center"/>
          </w:tcPr>
          <w:p w14:paraId="1CE51E0B"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5,311</w:t>
            </w:r>
          </w:p>
        </w:tc>
        <w:tc>
          <w:tcPr>
            <w:tcW w:w="529" w:type="pct"/>
            <w:tcBorders>
              <w:top w:val="nil"/>
              <w:left w:val="nil"/>
              <w:bottom w:val="single" w:sz="8" w:space="0" w:color="auto"/>
              <w:right w:val="single" w:sz="8" w:space="0" w:color="auto"/>
            </w:tcBorders>
            <w:shd w:val="clear" w:color="auto" w:fill="auto"/>
            <w:noWrap/>
            <w:vAlign w:val="center"/>
          </w:tcPr>
          <w:p w14:paraId="1CBE3A74"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16.77%</w:t>
            </w:r>
          </w:p>
        </w:tc>
        <w:tc>
          <w:tcPr>
            <w:tcW w:w="1034" w:type="pct"/>
            <w:tcBorders>
              <w:top w:val="nil"/>
              <w:left w:val="nil"/>
              <w:bottom w:val="single" w:sz="8" w:space="0" w:color="auto"/>
              <w:right w:val="single" w:sz="8" w:space="0" w:color="auto"/>
            </w:tcBorders>
            <w:shd w:val="clear" w:color="auto" w:fill="auto"/>
            <w:noWrap/>
            <w:vAlign w:val="center"/>
          </w:tcPr>
          <w:p w14:paraId="48D53F4B"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14:paraId="37EA0134"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14:paraId="273D0361"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5,311</w:t>
            </w:r>
          </w:p>
        </w:tc>
        <w:tc>
          <w:tcPr>
            <w:tcW w:w="562" w:type="pct"/>
            <w:tcBorders>
              <w:top w:val="nil"/>
              <w:left w:val="nil"/>
              <w:bottom w:val="single" w:sz="8" w:space="0" w:color="auto"/>
              <w:right w:val="single" w:sz="8" w:space="0" w:color="auto"/>
            </w:tcBorders>
            <w:shd w:val="clear" w:color="auto" w:fill="auto"/>
            <w:noWrap/>
            <w:vAlign w:val="center"/>
          </w:tcPr>
          <w:p w14:paraId="6AB771C2"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16.77%</w:t>
            </w:r>
          </w:p>
        </w:tc>
      </w:tr>
      <w:tr w:rsidR="00707D03" w:rsidRPr="00B175E0" w14:paraId="6FBF27AB" w14:textId="77777777" w:rsidTr="005B3629">
        <w:trPr>
          <w:trHeight w:val="227"/>
        </w:trPr>
        <w:tc>
          <w:tcPr>
            <w:tcW w:w="749" w:type="pct"/>
            <w:shd w:val="clear" w:color="auto" w:fill="auto"/>
            <w:noWrap/>
            <w:vAlign w:val="center"/>
          </w:tcPr>
          <w:p w14:paraId="3D6840B7" w14:textId="77777777" w:rsidR="00707D03" w:rsidRDefault="00707D03" w:rsidP="00707D03">
            <w:pPr>
              <w:rPr>
                <w:rFonts w:ascii="Calibri" w:hAnsi="Calibri" w:cs="Calibri"/>
                <w:color w:val="000000"/>
                <w:sz w:val="18"/>
                <w:szCs w:val="18"/>
              </w:rPr>
            </w:pPr>
            <w:r>
              <w:rPr>
                <w:rFonts w:ascii="Calibri" w:hAnsi="Calibri" w:cs="Calibri"/>
                <w:color w:val="000000"/>
                <w:sz w:val="18"/>
                <w:szCs w:val="18"/>
              </w:rPr>
              <w:t>Qld.</w:t>
            </w:r>
          </w:p>
        </w:tc>
        <w:tc>
          <w:tcPr>
            <w:tcW w:w="800" w:type="pct"/>
            <w:tcBorders>
              <w:top w:val="nil"/>
              <w:left w:val="nil"/>
              <w:bottom w:val="single" w:sz="8" w:space="0" w:color="auto"/>
              <w:right w:val="single" w:sz="8" w:space="0" w:color="auto"/>
            </w:tcBorders>
            <w:shd w:val="clear" w:color="auto" w:fill="auto"/>
            <w:noWrap/>
            <w:vAlign w:val="center"/>
          </w:tcPr>
          <w:p w14:paraId="6387777B"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9,090</w:t>
            </w:r>
          </w:p>
        </w:tc>
        <w:tc>
          <w:tcPr>
            <w:tcW w:w="529" w:type="pct"/>
            <w:tcBorders>
              <w:top w:val="nil"/>
              <w:left w:val="nil"/>
              <w:bottom w:val="single" w:sz="8" w:space="0" w:color="auto"/>
              <w:right w:val="single" w:sz="8" w:space="0" w:color="auto"/>
            </w:tcBorders>
            <w:shd w:val="clear" w:color="auto" w:fill="auto"/>
            <w:noWrap/>
            <w:vAlign w:val="center"/>
          </w:tcPr>
          <w:p w14:paraId="5EFFA311"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28.71%</w:t>
            </w:r>
          </w:p>
        </w:tc>
        <w:tc>
          <w:tcPr>
            <w:tcW w:w="1034" w:type="pct"/>
            <w:tcBorders>
              <w:top w:val="nil"/>
              <w:left w:val="nil"/>
              <w:bottom w:val="single" w:sz="8" w:space="0" w:color="auto"/>
              <w:right w:val="single" w:sz="8" w:space="0" w:color="auto"/>
            </w:tcBorders>
            <w:shd w:val="clear" w:color="auto" w:fill="auto"/>
            <w:noWrap/>
            <w:vAlign w:val="center"/>
          </w:tcPr>
          <w:p w14:paraId="101FA6E9"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14:paraId="2952E30E"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14:paraId="6BDD6294"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9,090</w:t>
            </w:r>
          </w:p>
        </w:tc>
        <w:tc>
          <w:tcPr>
            <w:tcW w:w="562" w:type="pct"/>
            <w:tcBorders>
              <w:top w:val="nil"/>
              <w:left w:val="nil"/>
              <w:bottom w:val="single" w:sz="8" w:space="0" w:color="auto"/>
              <w:right w:val="single" w:sz="8" w:space="0" w:color="auto"/>
            </w:tcBorders>
            <w:shd w:val="clear" w:color="auto" w:fill="auto"/>
            <w:noWrap/>
            <w:vAlign w:val="center"/>
          </w:tcPr>
          <w:p w14:paraId="271BC772"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28.71%</w:t>
            </w:r>
          </w:p>
        </w:tc>
      </w:tr>
      <w:tr w:rsidR="00707D03" w:rsidRPr="00B175E0" w14:paraId="0A3921C1" w14:textId="77777777" w:rsidTr="005B3629">
        <w:trPr>
          <w:trHeight w:val="227"/>
        </w:trPr>
        <w:tc>
          <w:tcPr>
            <w:tcW w:w="749" w:type="pct"/>
            <w:shd w:val="clear" w:color="auto" w:fill="auto"/>
            <w:noWrap/>
            <w:vAlign w:val="center"/>
          </w:tcPr>
          <w:p w14:paraId="1361C15C" w14:textId="77777777" w:rsidR="00707D03" w:rsidRDefault="00707D03" w:rsidP="00707D03">
            <w:pPr>
              <w:rPr>
                <w:rFonts w:ascii="Calibri" w:hAnsi="Calibri" w:cs="Calibri"/>
                <w:color w:val="000000"/>
                <w:sz w:val="18"/>
                <w:szCs w:val="18"/>
              </w:rPr>
            </w:pPr>
            <w:r>
              <w:rPr>
                <w:rFonts w:ascii="Calibri" w:hAnsi="Calibri" w:cs="Calibri"/>
                <w:color w:val="000000"/>
                <w:sz w:val="18"/>
                <w:szCs w:val="18"/>
              </w:rPr>
              <w:t>WA</w:t>
            </w:r>
          </w:p>
        </w:tc>
        <w:tc>
          <w:tcPr>
            <w:tcW w:w="800" w:type="pct"/>
            <w:tcBorders>
              <w:top w:val="nil"/>
              <w:left w:val="nil"/>
              <w:bottom w:val="single" w:sz="8" w:space="0" w:color="auto"/>
              <w:right w:val="single" w:sz="8" w:space="0" w:color="auto"/>
            </w:tcBorders>
            <w:shd w:val="clear" w:color="auto" w:fill="auto"/>
            <w:noWrap/>
            <w:vAlign w:val="center"/>
          </w:tcPr>
          <w:p w14:paraId="2843B22D"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4,289</w:t>
            </w:r>
          </w:p>
        </w:tc>
        <w:tc>
          <w:tcPr>
            <w:tcW w:w="529" w:type="pct"/>
            <w:tcBorders>
              <w:top w:val="nil"/>
              <w:left w:val="nil"/>
              <w:bottom w:val="single" w:sz="8" w:space="0" w:color="auto"/>
              <w:right w:val="single" w:sz="8" w:space="0" w:color="auto"/>
            </w:tcBorders>
            <w:shd w:val="clear" w:color="auto" w:fill="auto"/>
            <w:noWrap/>
            <w:vAlign w:val="center"/>
          </w:tcPr>
          <w:p w14:paraId="48173453" w14:textId="77777777" w:rsidR="00707D03" w:rsidRDefault="00707D03" w:rsidP="00843910">
            <w:pPr>
              <w:jc w:val="right"/>
              <w:rPr>
                <w:rFonts w:ascii="Calibri" w:hAnsi="Calibri" w:cs="Calibri"/>
                <w:color w:val="000000"/>
                <w:sz w:val="18"/>
                <w:szCs w:val="18"/>
              </w:rPr>
            </w:pPr>
            <w:r>
              <w:rPr>
                <w:rFonts w:ascii="Calibri" w:hAnsi="Calibri" w:cs="Calibri"/>
                <w:color w:val="000000"/>
                <w:sz w:val="18"/>
                <w:szCs w:val="18"/>
              </w:rPr>
              <w:t>13.5</w:t>
            </w:r>
            <w:r w:rsidR="00843910">
              <w:rPr>
                <w:rFonts w:ascii="Calibri" w:hAnsi="Calibri" w:cs="Calibri"/>
                <w:color w:val="000000"/>
                <w:sz w:val="18"/>
                <w:szCs w:val="18"/>
              </w:rPr>
              <w:t>5</w:t>
            </w:r>
            <w:r>
              <w:rPr>
                <w:rFonts w:ascii="Calibri" w:hAnsi="Calibri" w:cs="Calibri"/>
                <w:color w:val="000000"/>
                <w:sz w:val="18"/>
                <w:szCs w:val="18"/>
              </w:rPr>
              <w:t>%</w:t>
            </w:r>
          </w:p>
        </w:tc>
        <w:tc>
          <w:tcPr>
            <w:tcW w:w="1034" w:type="pct"/>
            <w:tcBorders>
              <w:top w:val="nil"/>
              <w:left w:val="nil"/>
              <w:bottom w:val="single" w:sz="8" w:space="0" w:color="auto"/>
              <w:right w:val="single" w:sz="8" w:space="0" w:color="auto"/>
            </w:tcBorders>
            <w:shd w:val="clear" w:color="auto" w:fill="auto"/>
            <w:noWrap/>
            <w:vAlign w:val="center"/>
          </w:tcPr>
          <w:p w14:paraId="3D3F3509"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631</w:t>
            </w:r>
          </w:p>
        </w:tc>
        <w:tc>
          <w:tcPr>
            <w:tcW w:w="529" w:type="pct"/>
            <w:tcBorders>
              <w:top w:val="nil"/>
              <w:left w:val="nil"/>
              <w:bottom w:val="single" w:sz="8" w:space="0" w:color="auto"/>
              <w:right w:val="single" w:sz="8" w:space="0" w:color="auto"/>
            </w:tcBorders>
            <w:shd w:val="clear" w:color="auto" w:fill="auto"/>
            <w:noWrap/>
            <w:vAlign w:val="center"/>
          </w:tcPr>
          <w:p w14:paraId="3CE26ECA"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1.99%</w:t>
            </w:r>
          </w:p>
        </w:tc>
        <w:tc>
          <w:tcPr>
            <w:tcW w:w="797" w:type="pct"/>
            <w:tcBorders>
              <w:top w:val="nil"/>
              <w:left w:val="nil"/>
              <w:bottom w:val="single" w:sz="8" w:space="0" w:color="auto"/>
              <w:right w:val="single" w:sz="8" w:space="0" w:color="auto"/>
            </w:tcBorders>
            <w:shd w:val="clear" w:color="auto" w:fill="auto"/>
            <w:noWrap/>
            <w:vAlign w:val="center"/>
          </w:tcPr>
          <w:p w14:paraId="55C11106"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4,920</w:t>
            </w:r>
          </w:p>
        </w:tc>
        <w:tc>
          <w:tcPr>
            <w:tcW w:w="562" w:type="pct"/>
            <w:tcBorders>
              <w:top w:val="nil"/>
              <w:left w:val="nil"/>
              <w:bottom w:val="single" w:sz="8" w:space="0" w:color="auto"/>
              <w:right w:val="single" w:sz="8" w:space="0" w:color="auto"/>
            </w:tcBorders>
            <w:shd w:val="clear" w:color="auto" w:fill="auto"/>
            <w:noWrap/>
            <w:vAlign w:val="center"/>
          </w:tcPr>
          <w:p w14:paraId="6AB7049E"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15.54%</w:t>
            </w:r>
          </w:p>
        </w:tc>
      </w:tr>
      <w:tr w:rsidR="00707D03" w:rsidRPr="00B175E0" w14:paraId="7F652463" w14:textId="77777777" w:rsidTr="005B3629">
        <w:trPr>
          <w:trHeight w:val="227"/>
        </w:trPr>
        <w:tc>
          <w:tcPr>
            <w:tcW w:w="749" w:type="pct"/>
            <w:shd w:val="clear" w:color="auto" w:fill="auto"/>
            <w:noWrap/>
            <w:vAlign w:val="center"/>
          </w:tcPr>
          <w:p w14:paraId="4CD0A25C" w14:textId="77777777" w:rsidR="00707D03" w:rsidRDefault="00707D03" w:rsidP="00707D03">
            <w:pPr>
              <w:rPr>
                <w:rFonts w:ascii="Calibri" w:hAnsi="Calibri" w:cs="Calibri"/>
                <w:color w:val="000000"/>
                <w:sz w:val="18"/>
                <w:szCs w:val="18"/>
              </w:rPr>
            </w:pPr>
            <w:r>
              <w:rPr>
                <w:rFonts w:ascii="Calibri" w:hAnsi="Calibri" w:cs="Calibri"/>
                <w:color w:val="000000"/>
                <w:sz w:val="18"/>
                <w:szCs w:val="18"/>
              </w:rPr>
              <w:t>SA</w:t>
            </w:r>
          </w:p>
        </w:tc>
        <w:tc>
          <w:tcPr>
            <w:tcW w:w="800" w:type="pct"/>
            <w:tcBorders>
              <w:top w:val="nil"/>
              <w:left w:val="nil"/>
              <w:bottom w:val="single" w:sz="8" w:space="0" w:color="auto"/>
              <w:right w:val="single" w:sz="8" w:space="0" w:color="auto"/>
            </w:tcBorders>
            <w:shd w:val="clear" w:color="auto" w:fill="auto"/>
            <w:noWrap/>
            <w:vAlign w:val="center"/>
          </w:tcPr>
          <w:p w14:paraId="7AF17491"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2,716</w:t>
            </w:r>
          </w:p>
        </w:tc>
        <w:tc>
          <w:tcPr>
            <w:tcW w:w="529" w:type="pct"/>
            <w:tcBorders>
              <w:top w:val="nil"/>
              <w:left w:val="nil"/>
              <w:bottom w:val="single" w:sz="8" w:space="0" w:color="auto"/>
              <w:right w:val="single" w:sz="8" w:space="0" w:color="auto"/>
            </w:tcBorders>
            <w:shd w:val="clear" w:color="auto" w:fill="auto"/>
            <w:noWrap/>
            <w:vAlign w:val="center"/>
          </w:tcPr>
          <w:p w14:paraId="1C11D404"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8.58%</w:t>
            </w:r>
          </w:p>
        </w:tc>
        <w:tc>
          <w:tcPr>
            <w:tcW w:w="1034" w:type="pct"/>
            <w:tcBorders>
              <w:top w:val="nil"/>
              <w:left w:val="nil"/>
              <w:bottom w:val="single" w:sz="8" w:space="0" w:color="auto"/>
              <w:right w:val="single" w:sz="8" w:space="0" w:color="auto"/>
            </w:tcBorders>
            <w:shd w:val="clear" w:color="auto" w:fill="auto"/>
            <w:noWrap/>
            <w:vAlign w:val="center"/>
          </w:tcPr>
          <w:p w14:paraId="72FF624F"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14:paraId="4A6B6E21"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14:paraId="166CC487"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2,716</w:t>
            </w:r>
          </w:p>
        </w:tc>
        <w:tc>
          <w:tcPr>
            <w:tcW w:w="562" w:type="pct"/>
            <w:tcBorders>
              <w:top w:val="nil"/>
              <w:left w:val="nil"/>
              <w:bottom w:val="single" w:sz="8" w:space="0" w:color="auto"/>
              <w:right w:val="single" w:sz="8" w:space="0" w:color="auto"/>
            </w:tcBorders>
            <w:shd w:val="clear" w:color="auto" w:fill="auto"/>
            <w:noWrap/>
            <w:vAlign w:val="center"/>
          </w:tcPr>
          <w:p w14:paraId="65BC2F08"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8.58%</w:t>
            </w:r>
          </w:p>
        </w:tc>
      </w:tr>
      <w:tr w:rsidR="00707D03" w:rsidRPr="00B175E0" w14:paraId="70538B02" w14:textId="77777777" w:rsidTr="005B3629">
        <w:trPr>
          <w:trHeight w:val="227"/>
        </w:trPr>
        <w:tc>
          <w:tcPr>
            <w:tcW w:w="749" w:type="pct"/>
            <w:shd w:val="clear" w:color="auto" w:fill="auto"/>
            <w:noWrap/>
            <w:vAlign w:val="center"/>
          </w:tcPr>
          <w:p w14:paraId="6631EC0A" w14:textId="77777777" w:rsidR="00707D03" w:rsidRDefault="00707D03" w:rsidP="00707D03">
            <w:pPr>
              <w:rPr>
                <w:rFonts w:ascii="Calibri" w:hAnsi="Calibri" w:cs="Calibri"/>
                <w:color w:val="000000"/>
                <w:sz w:val="18"/>
                <w:szCs w:val="18"/>
              </w:rPr>
            </w:pPr>
            <w:r>
              <w:rPr>
                <w:rFonts w:ascii="Calibri" w:hAnsi="Calibri" w:cs="Calibri"/>
                <w:color w:val="000000"/>
                <w:sz w:val="18"/>
                <w:szCs w:val="18"/>
              </w:rPr>
              <w:t>Tas.</w:t>
            </w:r>
          </w:p>
        </w:tc>
        <w:tc>
          <w:tcPr>
            <w:tcW w:w="800" w:type="pct"/>
            <w:tcBorders>
              <w:top w:val="nil"/>
              <w:left w:val="nil"/>
              <w:bottom w:val="single" w:sz="8" w:space="0" w:color="auto"/>
              <w:right w:val="single" w:sz="8" w:space="0" w:color="auto"/>
            </w:tcBorders>
            <w:shd w:val="clear" w:color="auto" w:fill="auto"/>
            <w:noWrap/>
            <w:vAlign w:val="center"/>
          </w:tcPr>
          <w:p w14:paraId="24392210"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1,211</w:t>
            </w:r>
          </w:p>
        </w:tc>
        <w:tc>
          <w:tcPr>
            <w:tcW w:w="529" w:type="pct"/>
            <w:tcBorders>
              <w:top w:val="nil"/>
              <w:left w:val="nil"/>
              <w:bottom w:val="single" w:sz="8" w:space="0" w:color="auto"/>
              <w:right w:val="single" w:sz="8" w:space="0" w:color="auto"/>
            </w:tcBorders>
            <w:shd w:val="clear" w:color="auto" w:fill="auto"/>
            <w:noWrap/>
            <w:vAlign w:val="center"/>
          </w:tcPr>
          <w:p w14:paraId="3EDC7EE7"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3.82%</w:t>
            </w:r>
          </w:p>
        </w:tc>
        <w:tc>
          <w:tcPr>
            <w:tcW w:w="1034" w:type="pct"/>
            <w:tcBorders>
              <w:top w:val="nil"/>
              <w:left w:val="nil"/>
              <w:bottom w:val="single" w:sz="8" w:space="0" w:color="auto"/>
              <w:right w:val="single" w:sz="8" w:space="0" w:color="auto"/>
            </w:tcBorders>
            <w:shd w:val="clear" w:color="auto" w:fill="auto"/>
            <w:noWrap/>
            <w:vAlign w:val="center"/>
          </w:tcPr>
          <w:p w14:paraId="2BFD3B83"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14:paraId="2CE0D108"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14:paraId="47BFDB79"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1,211</w:t>
            </w:r>
          </w:p>
        </w:tc>
        <w:tc>
          <w:tcPr>
            <w:tcW w:w="562" w:type="pct"/>
            <w:tcBorders>
              <w:top w:val="nil"/>
              <w:left w:val="nil"/>
              <w:bottom w:val="single" w:sz="8" w:space="0" w:color="auto"/>
              <w:right w:val="single" w:sz="8" w:space="0" w:color="auto"/>
            </w:tcBorders>
            <w:shd w:val="clear" w:color="auto" w:fill="auto"/>
            <w:noWrap/>
            <w:vAlign w:val="center"/>
          </w:tcPr>
          <w:p w14:paraId="26539A4F"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3.82%</w:t>
            </w:r>
          </w:p>
        </w:tc>
      </w:tr>
      <w:tr w:rsidR="00707D03" w:rsidRPr="00B175E0" w14:paraId="07151F4F" w14:textId="77777777" w:rsidTr="005B3629">
        <w:trPr>
          <w:trHeight w:val="227"/>
        </w:trPr>
        <w:tc>
          <w:tcPr>
            <w:tcW w:w="749" w:type="pct"/>
            <w:shd w:val="clear" w:color="auto" w:fill="auto"/>
            <w:noWrap/>
            <w:vAlign w:val="center"/>
          </w:tcPr>
          <w:p w14:paraId="5008C26A" w14:textId="77777777" w:rsidR="00707D03" w:rsidRDefault="00707D03" w:rsidP="00707D03">
            <w:pPr>
              <w:rPr>
                <w:rFonts w:ascii="Calibri" w:hAnsi="Calibri" w:cs="Calibri"/>
                <w:color w:val="000000"/>
                <w:sz w:val="18"/>
                <w:szCs w:val="18"/>
              </w:rPr>
            </w:pPr>
            <w:r>
              <w:rPr>
                <w:rFonts w:ascii="Calibri" w:hAnsi="Calibri" w:cs="Calibri"/>
                <w:color w:val="000000"/>
                <w:sz w:val="18"/>
                <w:szCs w:val="18"/>
              </w:rPr>
              <w:t>ACT</w:t>
            </w:r>
          </w:p>
        </w:tc>
        <w:tc>
          <w:tcPr>
            <w:tcW w:w="800" w:type="pct"/>
            <w:tcBorders>
              <w:top w:val="nil"/>
              <w:left w:val="nil"/>
              <w:bottom w:val="single" w:sz="8" w:space="0" w:color="auto"/>
              <w:right w:val="single" w:sz="8" w:space="0" w:color="auto"/>
            </w:tcBorders>
            <w:shd w:val="clear" w:color="auto" w:fill="auto"/>
            <w:noWrap/>
            <w:vAlign w:val="center"/>
          </w:tcPr>
          <w:p w14:paraId="7B172B8E"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1,817</w:t>
            </w:r>
          </w:p>
        </w:tc>
        <w:tc>
          <w:tcPr>
            <w:tcW w:w="529" w:type="pct"/>
            <w:tcBorders>
              <w:top w:val="nil"/>
              <w:left w:val="nil"/>
              <w:bottom w:val="single" w:sz="8" w:space="0" w:color="auto"/>
              <w:right w:val="single" w:sz="8" w:space="0" w:color="auto"/>
            </w:tcBorders>
            <w:shd w:val="clear" w:color="auto" w:fill="auto"/>
            <w:noWrap/>
            <w:vAlign w:val="center"/>
          </w:tcPr>
          <w:p w14:paraId="42EED8A1"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5.74%</w:t>
            </w:r>
          </w:p>
        </w:tc>
        <w:tc>
          <w:tcPr>
            <w:tcW w:w="1034" w:type="pct"/>
            <w:tcBorders>
              <w:top w:val="nil"/>
              <w:left w:val="nil"/>
              <w:bottom w:val="single" w:sz="8" w:space="0" w:color="auto"/>
              <w:right w:val="single" w:sz="8" w:space="0" w:color="auto"/>
            </w:tcBorders>
            <w:shd w:val="clear" w:color="auto" w:fill="auto"/>
            <w:noWrap/>
            <w:vAlign w:val="center"/>
          </w:tcPr>
          <w:p w14:paraId="5FF95DA5"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14:paraId="7C8A75E1"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0.00%</w:t>
            </w:r>
          </w:p>
        </w:tc>
        <w:tc>
          <w:tcPr>
            <w:tcW w:w="797" w:type="pct"/>
            <w:tcBorders>
              <w:top w:val="nil"/>
              <w:left w:val="nil"/>
              <w:bottom w:val="single" w:sz="8" w:space="0" w:color="auto"/>
              <w:right w:val="single" w:sz="8" w:space="0" w:color="auto"/>
            </w:tcBorders>
            <w:shd w:val="clear" w:color="auto" w:fill="auto"/>
            <w:noWrap/>
            <w:vAlign w:val="center"/>
          </w:tcPr>
          <w:p w14:paraId="66D92B00"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1,817</w:t>
            </w:r>
          </w:p>
        </w:tc>
        <w:tc>
          <w:tcPr>
            <w:tcW w:w="562" w:type="pct"/>
            <w:tcBorders>
              <w:top w:val="nil"/>
              <w:left w:val="nil"/>
              <w:bottom w:val="single" w:sz="8" w:space="0" w:color="auto"/>
              <w:right w:val="single" w:sz="8" w:space="0" w:color="auto"/>
            </w:tcBorders>
            <w:shd w:val="clear" w:color="auto" w:fill="auto"/>
            <w:noWrap/>
            <w:vAlign w:val="center"/>
          </w:tcPr>
          <w:p w14:paraId="34539F5A"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5.74%</w:t>
            </w:r>
          </w:p>
        </w:tc>
      </w:tr>
      <w:tr w:rsidR="00707D03" w:rsidRPr="00B175E0" w14:paraId="7B6D8A17" w14:textId="77777777" w:rsidTr="005B3629">
        <w:trPr>
          <w:trHeight w:val="227"/>
        </w:trPr>
        <w:tc>
          <w:tcPr>
            <w:tcW w:w="749" w:type="pct"/>
            <w:shd w:val="clear" w:color="auto" w:fill="auto"/>
            <w:noWrap/>
            <w:vAlign w:val="center"/>
          </w:tcPr>
          <w:p w14:paraId="505EC47C" w14:textId="77777777" w:rsidR="00707D03" w:rsidRDefault="00707D03" w:rsidP="00707D03">
            <w:pPr>
              <w:rPr>
                <w:rFonts w:ascii="Calibri" w:hAnsi="Calibri" w:cs="Calibri"/>
                <w:color w:val="000000"/>
                <w:sz w:val="18"/>
                <w:szCs w:val="18"/>
              </w:rPr>
            </w:pPr>
            <w:r>
              <w:rPr>
                <w:rFonts w:ascii="Calibri" w:hAnsi="Calibri" w:cs="Calibri"/>
                <w:color w:val="000000"/>
                <w:sz w:val="18"/>
                <w:szCs w:val="18"/>
              </w:rPr>
              <w:t>NT</w:t>
            </w:r>
          </w:p>
        </w:tc>
        <w:tc>
          <w:tcPr>
            <w:tcW w:w="800" w:type="pct"/>
            <w:tcBorders>
              <w:top w:val="nil"/>
              <w:left w:val="nil"/>
              <w:bottom w:val="single" w:sz="8" w:space="0" w:color="auto"/>
              <w:right w:val="single" w:sz="8" w:space="0" w:color="auto"/>
            </w:tcBorders>
            <w:shd w:val="clear" w:color="auto" w:fill="auto"/>
            <w:noWrap/>
            <w:vAlign w:val="center"/>
          </w:tcPr>
          <w:p w14:paraId="5EA49805"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995</w:t>
            </w:r>
          </w:p>
        </w:tc>
        <w:tc>
          <w:tcPr>
            <w:tcW w:w="529" w:type="pct"/>
            <w:tcBorders>
              <w:top w:val="nil"/>
              <w:left w:val="nil"/>
              <w:bottom w:val="single" w:sz="8" w:space="0" w:color="auto"/>
              <w:right w:val="single" w:sz="8" w:space="0" w:color="auto"/>
            </w:tcBorders>
            <w:shd w:val="clear" w:color="auto" w:fill="auto"/>
            <w:noWrap/>
            <w:vAlign w:val="center"/>
          </w:tcPr>
          <w:p w14:paraId="6B68E2E3"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3.14%</w:t>
            </w:r>
          </w:p>
        </w:tc>
        <w:tc>
          <w:tcPr>
            <w:tcW w:w="1034" w:type="pct"/>
            <w:tcBorders>
              <w:top w:val="nil"/>
              <w:left w:val="nil"/>
              <w:bottom w:val="single" w:sz="8" w:space="0" w:color="auto"/>
              <w:right w:val="single" w:sz="8" w:space="0" w:color="auto"/>
            </w:tcBorders>
            <w:shd w:val="clear" w:color="auto" w:fill="auto"/>
            <w:noWrap/>
            <w:vAlign w:val="center"/>
          </w:tcPr>
          <w:p w14:paraId="31D50DF6"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50</w:t>
            </w:r>
          </w:p>
        </w:tc>
        <w:tc>
          <w:tcPr>
            <w:tcW w:w="529" w:type="pct"/>
            <w:tcBorders>
              <w:top w:val="nil"/>
              <w:left w:val="nil"/>
              <w:bottom w:val="single" w:sz="8" w:space="0" w:color="auto"/>
              <w:right w:val="single" w:sz="8" w:space="0" w:color="auto"/>
            </w:tcBorders>
            <w:shd w:val="clear" w:color="auto" w:fill="auto"/>
            <w:noWrap/>
            <w:vAlign w:val="center"/>
          </w:tcPr>
          <w:p w14:paraId="558554A2"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0.16%</w:t>
            </w:r>
          </w:p>
        </w:tc>
        <w:tc>
          <w:tcPr>
            <w:tcW w:w="797" w:type="pct"/>
            <w:tcBorders>
              <w:top w:val="nil"/>
              <w:left w:val="nil"/>
              <w:bottom w:val="single" w:sz="8" w:space="0" w:color="auto"/>
              <w:right w:val="single" w:sz="8" w:space="0" w:color="auto"/>
            </w:tcBorders>
            <w:shd w:val="clear" w:color="auto" w:fill="auto"/>
            <w:noWrap/>
            <w:vAlign w:val="center"/>
          </w:tcPr>
          <w:p w14:paraId="770CA284"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1,045</w:t>
            </w:r>
          </w:p>
        </w:tc>
        <w:tc>
          <w:tcPr>
            <w:tcW w:w="562" w:type="pct"/>
            <w:tcBorders>
              <w:top w:val="nil"/>
              <w:left w:val="nil"/>
              <w:bottom w:val="single" w:sz="8" w:space="0" w:color="auto"/>
              <w:right w:val="single" w:sz="8" w:space="0" w:color="auto"/>
            </w:tcBorders>
            <w:shd w:val="clear" w:color="auto" w:fill="auto"/>
            <w:noWrap/>
            <w:vAlign w:val="center"/>
          </w:tcPr>
          <w:p w14:paraId="3AC38FB9" w14:textId="77777777" w:rsidR="00707D03" w:rsidRDefault="00707D03" w:rsidP="00707D03">
            <w:pPr>
              <w:jc w:val="right"/>
              <w:rPr>
                <w:rFonts w:ascii="Calibri" w:hAnsi="Calibri" w:cs="Calibri"/>
                <w:color w:val="000000"/>
                <w:sz w:val="18"/>
                <w:szCs w:val="18"/>
              </w:rPr>
            </w:pPr>
            <w:r>
              <w:rPr>
                <w:rFonts w:ascii="Calibri" w:hAnsi="Calibri" w:cs="Calibri"/>
                <w:color w:val="000000"/>
                <w:sz w:val="18"/>
                <w:szCs w:val="18"/>
              </w:rPr>
              <w:t>3.30%</w:t>
            </w:r>
          </w:p>
        </w:tc>
      </w:tr>
      <w:tr w:rsidR="00707D03" w:rsidRPr="00B175E0" w14:paraId="28CD8AED" w14:textId="77777777" w:rsidTr="005B3629">
        <w:trPr>
          <w:trHeight w:val="227"/>
        </w:trPr>
        <w:tc>
          <w:tcPr>
            <w:tcW w:w="749" w:type="pct"/>
            <w:shd w:val="clear" w:color="DCE6F1" w:fill="DCE6F1"/>
            <w:noWrap/>
            <w:vAlign w:val="center"/>
          </w:tcPr>
          <w:p w14:paraId="3457850C" w14:textId="77777777" w:rsidR="00707D03" w:rsidRDefault="00707D03" w:rsidP="00707D03">
            <w:pPr>
              <w:rPr>
                <w:rFonts w:ascii="Calibri" w:hAnsi="Calibri" w:cs="Calibri"/>
                <w:b/>
                <w:bCs/>
                <w:color w:val="000000"/>
                <w:sz w:val="18"/>
                <w:szCs w:val="18"/>
              </w:rPr>
            </w:pPr>
            <w:r>
              <w:rPr>
                <w:rFonts w:ascii="Calibri" w:hAnsi="Calibri" w:cs="Calibri"/>
                <w:b/>
                <w:bCs/>
                <w:color w:val="000000"/>
                <w:sz w:val="18"/>
                <w:szCs w:val="18"/>
              </w:rPr>
              <w:t>Total</w:t>
            </w:r>
          </w:p>
        </w:tc>
        <w:tc>
          <w:tcPr>
            <w:tcW w:w="800" w:type="pct"/>
            <w:tcBorders>
              <w:top w:val="nil"/>
              <w:left w:val="nil"/>
              <w:bottom w:val="single" w:sz="8" w:space="0" w:color="auto"/>
              <w:right w:val="single" w:sz="8" w:space="0" w:color="auto"/>
            </w:tcBorders>
            <w:shd w:val="clear" w:color="000000" w:fill="DCE6F1"/>
            <w:noWrap/>
            <w:vAlign w:val="center"/>
          </w:tcPr>
          <w:p w14:paraId="1C97FE65" w14:textId="77777777" w:rsidR="00707D03" w:rsidRDefault="00707D03" w:rsidP="00707D03">
            <w:pPr>
              <w:jc w:val="right"/>
              <w:rPr>
                <w:rFonts w:ascii="Calibri" w:hAnsi="Calibri" w:cs="Calibri"/>
                <w:b/>
                <w:bCs/>
                <w:color w:val="000000"/>
                <w:sz w:val="18"/>
                <w:szCs w:val="18"/>
              </w:rPr>
            </w:pPr>
            <w:r>
              <w:rPr>
                <w:rFonts w:ascii="Calibri" w:hAnsi="Calibri" w:cs="Calibri"/>
                <w:b/>
                <w:bCs/>
                <w:color w:val="000000"/>
                <w:sz w:val="18"/>
                <w:szCs w:val="18"/>
              </w:rPr>
              <w:t>30,914</w:t>
            </w:r>
          </w:p>
        </w:tc>
        <w:tc>
          <w:tcPr>
            <w:tcW w:w="529" w:type="pct"/>
            <w:tcBorders>
              <w:top w:val="nil"/>
              <w:left w:val="nil"/>
              <w:bottom w:val="single" w:sz="8" w:space="0" w:color="auto"/>
              <w:right w:val="single" w:sz="8" w:space="0" w:color="auto"/>
            </w:tcBorders>
            <w:shd w:val="clear" w:color="000000" w:fill="DCE6F1"/>
            <w:noWrap/>
            <w:vAlign w:val="center"/>
          </w:tcPr>
          <w:p w14:paraId="0E0724CA" w14:textId="77777777" w:rsidR="00707D03" w:rsidRDefault="00707D03" w:rsidP="00707D03">
            <w:pPr>
              <w:jc w:val="right"/>
              <w:rPr>
                <w:rFonts w:ascii="Calibri" w:hAnsi="Calibri" w:cs="Calibri"/>
                <w:b/>
                <w:bCs/>
                <w:color w:val="000000"/>
                <w:sz w:val="18"/>
                <w:szCs w:val="18"/>
              </w:rPr>
            </w:pPr>
            <w:r>
              <w:rPr>
                <w:rFonts w:ascii="Calibri" w:hAnsi="Calibri" w:cs="Calibri"/>
                <w:b/>
                <w:bCs/>
                <w:color w:val="000000"/>
                <w:sz w:val="18"/>
                <w:szCs w:val="18"/>
              </w:rPr>
              <w:t>97.63%</w:t>
            </w:r>
          </w:p>
        </w:tc>
        <w:tc>
          <w:tcPr>
            <w:tcW w:w="1034" w:type="pct"/>
            <w:tcBorders>
              <w:top w:val="nil"/>
              <w:left w:val="nil"/>
              <w:bottom w:val="single" w:sz="8" w:space="0" w:color="auto"/>
              <w:right w:val="single" w:sz="8" w:space="0" w:color="auto"/>
            </w:tcBorders>
            <w:shd w:val="clear" w:color="000000" w:fill="DCE6F1"/>
            <w:noWrap/>
            <w:vAlign w:val="center"/>
          </w:tcPr>
          <w:p w14:paraId="431B006C" w14:textId="77777777" w:rsidR="00707D03" w:rsidRDefault="00707D03" w:rsidP="00707D03">
            <w:pPr>
              <w:jc w:val="right"/>
              <w:rPr>
                <w:rFonts w:ascii="Calibri" w:hAnsi="Calibri" w:cs="Calibri"/>
                <w:b/>
                <w:bCs/>
                <w:color w:val="000000"/>
                <w:sz w:val="18"/>
                <w:szCs w:val="18"/>
              </w:rPr>
            </w:pPr>
            <w:r>
              <w:rPr>
                <w:rFonts w:ascii="Calibri" w:hAnsi="Calibri" w:cs="Calibri"/>
                <w:b/>
                <w:bCs/>
                <w:color w:val="000000"/>
                <w:sz w:val="18"/>
                <w:szCs w:val="18"/>
              </w:rPr>
              <w:t>751</w:t>
            </w:r>
          </w:p>
        </w:tc>
        <w:tc>
          <w:tcPr>
            <w:tcW w:w="529" w:type="pct"/>
            <w:tcBorders>
              <w:top w:val="nil"/>
              <w:left w:val="nil"/>
              <w:bottom w:val="single" w:sz="8" w:space="0" w:color="auto"/>
              <w:right w:val="single" w:sz="8" w:space="0" w:color="auto"/>
            </w:tcBorders>
            <w:shd w:val="clear" w:color="000000" w:fill="DCE6F1"/>
            <w:noWrap/>
            <w:vAlign w:val="center"/>
          </w:tcPr>
          <w:p w14:paraId="7DEBFB0F" w14:textId="77777777" w:rsidR="00707D03" w:rsidRDefault="00707D03" w:rsidP="00707D03">
            <w:pPr>
              <w:jc w:val="right"/>
              <w:rPr>
                <w:rFonts w:ascii="Calibri" w:hAnsi="Calibri" w:cs="Calibri"/>
                <w:b/>
                <w:bCs/>
                <w:color w:val="000000"/>
                <w:sz w:val="18"/>
                <w:szCs w:val="18"/>
              </w:rPr>
            </w:pPr>
            <w:r>
              <w:rPr>
                <w:rFonts w:ascii="Calibri" w:hAnsi="Calibri" w:cs="Calibri"/>
                <w:b/>
                <w:bCs/>
                <w:color w:val="000000"/>
                <w:sz w:val="18"/>
                <w:szCs w:val="18"/>
              </w:rPr>
              <w:t>2.37%</w:t>
            </w:r>
          </w:p>
        </w:tc>
        <w:tc>
          <w:tcPr>
            <w:tcW w:w="797" w:type="pct"/>
            <w:tcBorders>
              <w:top w:val="nil"/>
              <w:left w:val="nil"/>
              <w:bottom w:val="single" w:sz="8" w:space="0" w:color="auto"/>
              <w:right w:val="single" w:sz="8" w:space="0" w:color="auto"/>
            </w:tcBorders>
            <w:shd w:val="clear" w:color="000000" w:fill="DCE6F1"/>
            <w:noWrap/>
            <w:vAlign w:val="center"/>
          </w:tcPr>
          <w:p w14:paraId="610B67C2" w14:textId="77777777" w:rsidR="00707D03" w:rsidRDefault="00707D03" w:rsidP="00707D03">
            <w:pPr>
              <w:jc w:val="right"/>
              <w:rPr>
                <w:rFonts w:ascii="Calibri" w:hAnsi="Calibri" w:cs="Calibri"/>
                <w:b/>
                <w:bCs/>
                <w:color w:val="000000"/>
                <w:sz w:val="18"/>
                <w:szCs w:val="18"/>
              </w:rPr>
            </w:pPr>
            <w:r>
              <w:rPr>
                <w:rFonts w:ascii="Calibri" w:hAnsi="Calibri" w:cs="Calibri"/>
                <w:b/>
                <w:bCs/>
                <w:color w:val="000000"/>
                <w:sz w:val="18"/>
                <w:szCs w:val="18"/>
              </w:rPr>
              <w:t>31,665</w:t>
            </w:r>
          </w:p>
        </w:tc>
        <w:tc>
          <w:tcPr>
            <w:tcW w:w="562" w:type="pct"/>
            <w:tcBorders>
              <w:top w:val="nil"/>
              <w:left w:val="nil"/>
              <w:bottom w:val="single" w:sz="8" w:space="0" w:color="auto"/>
              <w:right w:val="single" w:sz="8" w:space="0" w:color="auto"/>
            </w:tcBorders>
            <w:shd w:val="clear" w:color="000000" w:fill="DCE6F1"/>
            <w:noWrap/>
            <w:vAlign w:val="center"/>
          </w:tcPr>
          <w:p w14:paraId="0D985A51" w14:textId="77777777" w:rsidR="00707D03" w:rsidRDefault="00707D03" w:rsidP="00707D03">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70577418" w14:textId="77777777" w:rsidR="00541610" w:rsidRPr="0093568F" w:rsidRDefault="00D83B1F" w:rsidP="00541610">
      <w:pPr>
        <w:pStyle w:val="Heading2"/>
        <w:rPr>
          <w:rFonts w:asciiTheme="minorHAnsi" w:hAnsiTheme="minorHAnsi"/>
        </w:rPr>
      </w:pPr>
      <w:r>
        <w:rPr>
          <w:rFonts w:asciiTheme="minorHAnsi" w:hAnsiTheme="minorHAnsi"/>
        </w:rPr>
        <w:t>2</w:t>
      </w:r>
      <w:r w:rsidR="008825FD">
        <w:rPr>
          <w:rFonts w:asciiTheme="minorHAnsi" w:hAnsiTheme="minorHAnsi"/>
        </w:rPr>
        <w:t>. NRAS quarterly s</w:t>
      </w:r>
      <w:r w:rsidR="00B11982">
        <w:rPr>
          <w:rFonts w:asciiTheme="minorHAnsi" w:hAnsiTheme="minorHAnsi"/>
        </w:rPr>
        <w:t>ummary</w:t>
      </w:r>
    </w:p>
    <w:tbl>
      <w:tblPr>
        <w:tblW w:w="499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1852"/>
        <w:gridCol w:w="1588"/>
        <w:gridCol w:w="1588"/>
        <w:gridCol w:w="1588"/>
        <w:gridCol w:w="1588"/>
        <w:gridCol w:w="1514"/>
      </w:tblGrid>
      <w:tr w:rsidR="00707D03" w:rsidRPr="0093568F" w14:paraId="25EC023F" w14:textId="77777777" w:rsidTr="00707D03">
        <w:trPr>
          <w:trHeight w:val="255"/>
        </w:trPr>
        <w:tc>
          <w:tcPr>
            <w:tcW w:w="953" w:type="pct"/>
            <w:shd w:val="clear" w:color="DCE6F1" w:fill="DCE6F1"/>
            <w:noWrap/>
            <w:vAlign w:val="center"/>
          </w:tcPr>
          <w:p w14:paraId="660DC04A" w14:textId="77777777" w:rsidR="00707D03" w:rsidRPr="001010B9" w:rsidRDefault="00707D03" w:rsidP="00707D03">
            <w:pPr>
              <w:rPr>
                <w:rFonts w:asciiTheme="minorHAnsi" w:hAnsiTheme="minorHAnsi"/>
                <w:b/>
                <w:sz w:val="18"/>
                <w:szCs w:val="18"/>
              </w:rPr>
            </w:pPr>
            <w:r w:rsidRPr="001010B9">
              <w:rPr>
                <w:rFonts w:asciiTheme="minorHAnsi" w:hAnsiTheme="minorHAnsi"/>
                <w:b/>
                <w:sz w:val="18"/>
                <w:szCs w:val="18"/>
              </w:rPr>
              <w:t>NRAS Summary</w:t>
            </w:r>
          </w:p>
        </w:tc>
        <w:tc>
          <w:tcPr>
            <w:tcW w:w="817" w:type="pct"/>
            <w:shd w:val="clear" w:color="DCE6F1" w:fill="DCE6F1"/>
            <w:vAlign w:val="bottom"/>
          </w:tcPr>
          <w:p w14:paraId="3896D596" w14:textId="77777777" w:rsidR="00707D03" w:rsidRDefault="00707D03" w:rsidP="00707D03">
            <w:pPr>
              <w:jc w:val="right"/>
              <w:rPr>
                <w:rFonts w:ascii="Calibri" w:hAnsi="Calibri" w:cs="Microsoft Sans Serif"/>
                <w:b/>
                <w:bCs/>
                <w:sz w:val="18"/>
                <w:szCs w:val="18"/>
              </w:rPr>
            </w:pPr>
            <w:r>
              <w:rPr>
                <w:rFonts w:ascii="Calibri" w:hAnsi="Calibri" w:cs="Microsoft Sans Serif"/>
                <w:b/>
                <w:bCs/>
                <w:sz w:val="18"/>
                <w:szCs w:val="18"/>
              </w:rPr>
              <w:t>Sep Qtr. 2020</w:t>
            </w:r>
          </w:p>
        </w:tc>
        <w:tc>
          <w:tcPr>
            <w:tcW w:w="817" w:type="pct"/>
            <w:shd w:val="clear" w:color="DCE6F1" w:fill="DCE6F1"/>
            <w:vAlign w:val="bottom"/>
          </w:tcPr>
          <w:p w14:paraId="0D8CBB41" w14:textId="77777777" w:rsidR="00707D03" w:rsidRDefault="00707D03" w:rsidP="00707D03">
            <w:pPr>
              <w:jc w:val="right"/>
              <w:rPr>
                <w:rFonts w:ascii="Calibri" w:hAnsi="Calibri" w:cs="Microsoft Sans Serif"/>
                <w:b/>
                <w:bCs/>
                <w:sz w:val="18"/>
                <w:szCs w:val="18"/>
              </w:rPr>
            </w:pPr>
            <w:r>
              <w:rPr>
                <w:rFonts w:ascii="Calibri" w:hAnsi="Calibri" w:cs="Microsoft Sans Serif"/>
                <w:b/>
                <w:bCs/>
                <w:sz w:val="18"/>
                <w:szCs w:val="18"/>
              </w:rPr>
              <w:t>Dec Qtr. 2020</w:t>
            </w:r>
          </w:p>
        </w:tc>
        <w:tc>
          <w:tcPr>
            <w:tcW w:w="817" w:type="pct"/>
            <w:shd w:val="clear" w:color="DCE6F1" w:fill="DCE6F1"/>
            <w:vAlign w:val="bottom"/>
          </w:tcPr>
          <w:p w14:paraId="6AF86555" w14:textId="77777777" w:rsidR="00707D03" w:rsidRDefault="00707D03" w:rsidP="00707D03">
            <w:pPr>
              <w:jc w:val="right"/>
              <w:rPr>
                <w:rFonts w:ascii="Calibri" w:hAnsi="Calibri" w:cs="Microsoft Sans Serif"/>
                <w:b/>
                <w:bCs/>
                <w:sz w:val="18"/>
                <w:szCs w:val="18"/>
              </w:rPr>
            </w:pPr>
            <w:r>
              <w:rPr>
                <w:rFonts w:ascii="Calibri" w:hAnsi="Calibri" w:cs="Microsoft Sans Serif"/>
                <w:b/>
                <w:bCs/>
                <w:sz w:val="18"/>
                <w:szCs w:val="18"/>
              </w:rPr>
              <w:t>Mar Qtr. 2021</w:t>
            </w:r>
          </w:p>
        </w:tc>
        <w:tc>
          <w:tcPr>
            <w:tcW w:w="817" w:type="pct"/>
            <w:shd w:val="clear" w:color="DCE6F1" w:fill="DCE6F1"/>
            <w:vAlign w:val="bottom"/>
          </w:tcPr>
          <w:p w14:paraId="56545AF9" w14:textId="77777777" w:rsidR="00707D03" w:rsidRDefault="00707D03" w:rsidP="00707D03">
            <w:pPr>
              <w:jc w:val="right"/>
              <w:rPr>
                <w:rFonts w:ascii="Calibri" w:hAnsi="Calibri" w:cs="Microsoft Sans Serif"/>
                <w:b/>
                <w:bCs/>
                <w:sz w:val="18"/>
                <w:szCs w:val="18"/>
              </w:rPr>
            </w:pPr>
            <w:r>
              <w:rPr>
                <w:rFonts w:ascii="Calibri" w:hAnsi="Calibri" w:cs="Microsoft Sans Serif"/>
                <w:b/>
                <w:bCs/>
                <w:sz w:val="18"/>
                <w:szCs w:val="18"/>
              </w:rPr>
              <w:t>Jun Qtr. 2021</w:t>
            </w:r>
          </w:p>
        </w:tc>
        <w:tc>
          <w:tcPr>
            <w:tcW w:w="779" w:type="pct"/>
            <w:shd w:val="clear" w:color="DCE6F1" w:fill="DCE6F1"/>
            <w:vAlign w:val="bottom"/>
          </w:tcPr>
          <w:p w14:paraId="7D32EE47" w14:textId="77777777" w:rsidR="00707D03" w:rsidRDefault="00707D03" w:rsidP="00707D03">
            <w:pPr>
              <w:jc w:val="right"/>
              <w:rPr>
                <w:rFonts w:ascii="Calibri" w:hAnsi="Calibri" w:cs="Microsoft Sans Serif"/>
                <w:b/>
                <w:bCs/>
                <w:sz w:val="18"/>
                <w:szCs w:val="18"/>
              </w:rPr>
            </w:pPr>
            <w:r>
              <w:rPr>
                <w:rFonts w:ascii="Calibri" w:hAnsi="Calibri" w:cs="Microsoft Sans Serif"/>
                <w:b/>
                <w:bCs/>
                <w:sz w:val="18"/>
                <w:szCs w:val="18"/>
              </w:rPr>
              <w:t>Sep Qtr. 2021</w:t>
            </w:r>
          </w:p>
        </w:tc>
      </w:tr>
      <w:tr w:rsidR="00707D03" w:rsidRPr="0093568F" w14:paraId="2C946003" w14:textId="77777777" w:rsidTr="00707D03">
        <w:trPr>
          <w:trHeight w:val="255"/>
        </w:trPr>
        <w:tc>
          <w:tcPr>
            <w:tcW w:w="953" w:type="pct"/>
            <w:shd w:val="clear" w:color="auto" w:fill="auto"/>
            <w:noWrap/>
          </w:tcPr>
          <w:p w14:paraId="6A1EE674" w14:textId="77777777" w:rsidR="00707D03" w:rsidRPr="0093568F" w:rsidRDefault="00707D03" w:rsidP="00707D03">
            <w:pPr>
              <w:rPr>
                <w:rFonts w:asciiTheme="minorHAnsi" w:hAnsiTheme="minorHAnsi"/>
                <w:sz w:val="18"/>
                <w:szCs w:val="18"/>
              </w:rPr>
            </w:pPr>
            <w:r>
              <w:rPr>
                <w:rFonts w:asciiTheme="minorHAnsi" w:hAnsiTheme="minorHAnsi"/>
                <w:sz w:val="18"/>
                <w:szCs w:val="18"/>
              </w:rPr>
              <w:t>Active allocations</w:t>
            </w:r>
          </w:p>
        </w:tc>
        <w:tc>
          <w:tcPr>
            <w:tcW w:w="817" w:type="pct"/>
            <w:vAlign w:val="bottom"/>
          </w:tcPr>
          <w:p w14:paraId="3E7BD97D" w14:textId="77777777" w:rsidR="00707D03" w:rsidRPr="002D5FDD" w:rsidRDefault="00707D03" w:rsidP="00707D03">
            <w:pPr>
              <w:jc w:val="right"/>
              <w:rPr>
                <w:rFonts w:ascii="Calibri" w:hAnsi="Calibri" w:cs="Microsoft Sans Serif"/>
                <w:sz w:val="18"/>
                <w:szCs w:val="18"/>
              </w:rPr>
            </w:pPr>
            <w:r>
              <w:rPr>
                <w:rFonts w:ascii="Calibri" w:hAnsi="Calibri" w:cs="Microsoft Sans Serif"/>
                <w:sz w:val="18"/>
                <w:szCs w:val="18"/>
              </w:rPr>
              <w:t>33,121</w:t>
            </w:r>
          </w:p>
        </w:tc>
        <w:tc>
          <w:tcPr>
            <w:tcW w:w="817" w:type="pct"/>
            <w:vAlign w:val="bottom"/>
          </w:tcPr>
          <w:p w14:paraId="30537916" w14:textId="77777777" w:rsidR="00707D03" w:rsidRPr="002D5FDD" w:rsidRDefault="00707D03" w:rsidP="00707D03">
            <w:pPr>
              <w:jc w:val="right"/>
              <w:rPr>
                <w:rFonts w:ascii="Calibri" w:hAnsi="Calibri" w:cs="Microsoft Sans Serif"/>
                <w:sz w:val="18"/>
                <w:szCs w:val="18"/>
              </w:rPr>
            </w:pPr>
            <w:r>
              <w:rPr>
                <w:rFonts w:ascii="Calibri" w:hAnsi="Calibri" w:cs="Microsoft Sans Serif"/>
                <w:sz w:val="18"/>
                <w:szCs w:val="18"/>
              </w:rPr>
              <w:t>32,835</w:t>
            </w:r>
          </w:p>
        </w:tc>
        <w:tc>
          <w:tcPr>
            <w:tcW w:w="817" w:type="pct"/>
            <w:vAlign w:val="bottom"/>
          </w:tcPr>
          <w:p w14:paraId="0D591152" w14:textId="77777777" w:rsidR="00707D03" w:rsidRPr="002D5FDD" w:rsidRDefault="00707D03" w:rsidP="00707D03">
            <w:pPr>
              <w:jc w:val="right"/>
              <w:rPr>
                <w:rFonts w:ascii="Calibri" w:hAnsi="Calibri" w:cs="Microsoft Sans Serif"/>
                <w:sz w:val="18"/>
                <w:szCs w:val="18"/>
              </w:rPr>
            </w:pPr>
            <w:r>
              <w:rPr>
                <w:rFonts w:ascii="Calibri" w:hAnsi="Calibri" w:cs="Microsoft Sans Serif"/>
                <w:sz w:val="18"/>
                <w:szCs w:val="18"/>
              </w:rPr>
              <w:t>32,037</w:t>
            </w:r>
          </w:p>
        </w:tc>
        <w:tc>
          <w:tcPr>
            <w:tcW w:w="817" w:type="pct"/>
            <w:vAlign w:val="bottom"/>
          </w:tcPr>
          <w:p w14:paraId="2CFA1F7A" w14:textId="77777777" w:rsidR="00707D03" w:rsidRPr="002D5FDD" w:rsidRDefault="00707D03" w:rsidP="00707D03">
            <w:pPr>
              <w:jc w:val="right"/>
              <w:rPr>
                <w:rFonts w:ascii="Calibri" w:hAnsi="Calibri" w:cs="Microsoft Sans Serif"/>
                <w:sz w:val="18"/>
                <w:szCs w:val="18"/>
              </w:rPr>
            </w:pPr>
            <w:r>
              <w:rPr>
                <w:rFonts w:ascii="Calibri" w:hAnsi="Calibri" w:cs="Microsoft Sans Serif"/>
                <w:sz w:val="18"/>
                <w:szCs w:val="18"/>
              </w:rPr>
              <w:t>31,570</w:t>
            </w:r>
          </w:p>
        </w:tc>
        <w:tc>
          <w:tcPr>
            <w:tcW w:w="779" w:type="pct"/>
            <w:vAlign w:val="bottom"/>
          </w:tcPr>
          <w:p w14:paraId="12965700" w14:textId="77777777" w:rsidR="00707D03" w:rsidRPr="002D5FDD" w:rsidRDefault="00707D03" w:rsidP="00707D03">
            <w:pPr>
              <w:jc w:val="right"/>
              <w:rPr>
                <w:rFonts w:ascii="Calibri" w:hAnsi="Calibri" w:cs="Microsoft Sans Serif"/>
                <w:sz w:val="18"/>
                <w:szCs w:val="18"/>
              </w:rPr>
            </w:pPr>
            <w:r>
              <w:rPr>
                <w:rFonts w:ascii="Calibri" w:hAnsi="Calibri" w:cs="Microsoft Sans Serif"/>
                <w:sz w:val="18"/>
                <w:szCs w:val="18"/>
              </w:rPr>
              <w:t>30,914</w:t>
            </w:r>
          </w:p>
        </w:tc>
      </w:tr>
      <w:tr w:rsidR="00707D03" w:rsidRPr="0093568F" w14:paraId="17ECBD50" w14:textId="77777777" w:rsidTr="00707D03">
        <w:trPr>
          <w:trHeight w:val="255"/>
        </w:trPr>
        <w:tc>
          <w:tcPr>
            <w:tcW w:w="953" w:type="pct"/>
            <w:shd w:val="clear" w:color="auto" w:fill="auto"/>
            <w:noWrap/>
          </w:tcPr>
          <w:p w14:paraId="533411BB" w14:textId="77777777" w:rsidR="00707D03" w:rsidRPr="0093568F" w:rsidRDefault="00707D03" w:rsidP="00707D03">
            <w:pPr>
              <w:rPr>
                <w:rFonts w:asciiTheme="minorHAnsi" w:hAnsiTheme="minorHAnsi"/>
                <w:sz w:val="18"/>
                <w:szCs w:val="18"/>
              </w:rPr>
            </w:pPr>
            <w:r>
              <w:rPr>
                <w:rFonts w:asciiTheme="minorHAnsi" w:hAnsiTheme="minorHAnsi"/>
                <w:sz w:val="18"/>
                <w:szCs w:val="18"/>
              </w:rPr>
              <w:t>Provisional allocations</w:t>
            </w:r>
          </w:p>
        </w:tc>
        <w:tc>
          <w:tcPr>
            <w:tcW w:w="817" w:type="pct"/>
            <w:vAlign w:val="bottom"/>
          </w:tcPr>
          <w:p w14:paraId="0F990715" w14:textId="77777777" w:rsidR="00707D03" w:rsidRPr="002D5FDD" w:rsidRDefault="00707D03" w:rsidP="00707D03">
            <w:pPr>
              <w:jc w:val="right"/>
              <w:rPr>
                <w:rFonts w:ascii="Calibri" w:hAnsi="Calibri" w:cs="Microsoft Sans Serif"/>
                <w:sz w:val="18"/>
                <w:szCs w:val="18"/>
              </w:rPr>
            </w:pPr>
            <w:r>
              <w:rPr>
                <w:rFonts w:ascii="Calibri" w:hAnsi="Calibri" w:cs="Microsoft Sans Serif"/>
                <w:sz w:val="18"/>
                <w:szCs w:val="18"/>
              </w:rPr>
              <w:t>1,050</w:t>
            </w:r>
          </w:p>
        </w:tc>
        <w:tc>
          <w:tcPr>
            <w:tcW w:w="817" w:type="pct"/>
            <w:vAlign w:val="bottom"/>
          </w:tcPr>
          <w:p w14:paraId="7CB1636D" w14:textId="77777777" w:rsidR="00707D03" w:rsidRPr="002D5FDD" w:rsidRDefault="00707D03" w:rsidP="00707D03">
            <w:pPr>
              <w:jc w:val="right"/>
              <w:rPr>
                <w:rFonts w:ascii="Calibri" w:hAnsi="Calibri" w:cs="Microsoft Sans Serif"/>
                <w:sz w:val="18"/>
                <w:szCs w:val="18"/>
              </w:rPr>
            </w:pPr>
            <w:r>
              <w:rPr>
                <w:rFonts w:ascii="Calibri" w:hAnsi="Calibri" w:cs="Microsoft Sans Serif"/>
                <w:sz w:val="18"/>
                <w:szCs w:val="18"/>
              </w:rPr>
              <w:t>970</w:t>
            </w:r>
          </w:p>
        </w:tc>
        <w:tc>
          <w:tcPr>
            <w:tcW w:w="817" w:type="pct"/>
            <w:vAlign w:val="bottom"/>
          </w:tcPr>
          <w:p w14:paraId="3C4052A5" w14:textId="77777777" w:rsidR="00707D03" w:rsidRPr="002D5FDD" w:rsidRDefault="00707D03" w:rsidP="00707D03">
            <w:pPr>
              <w:jc w:val="right"/>
              <w:rPr>
                <w:rFonts w:ascii="Calibri" w:hAnsi="Calibri" w:cs="Microsoft Sans Serif"/>
                <w:sz w:val="18"/>
                <w:szCs w:val="18"/>
              </w:rPr>
            </w:pPr>
            <w:r>
              <w:rPr>
                <w:rFonts w:ascii="Calibri" w:hAnsi="Calibri" w:cs="Microsoft Sans Serif"/>
                <w:sz w:val="18"/>
                <w:szCs w:val="18"/>
              </w:rPr>
              <w:t>893</w:t>
            </w:r>
          </w:p>
        </w:tc>
        <w:tc>
          <w:tcPr>
            <w:tcW w:w="817" w:type="pct"/>
            <w:vAlign w:val="bottom"/>
          </w:tcPr>
          <w:p w14:paraId="0AAF5C23" w14:textId="77777777" w:rsidR="00707D03" w:rsidRPr="002D5FDD" w:rsidRDefault="00707D03" w:rsidP="00707D03">
            <w:pPr>
              <w:jc w:val="right"/>
              <w:rPr>
                <w:rFonts w:ascii="Calibri" w:hAnsi="Calibri" w:cs="Microsoft Sans Serif"/>
                <w:sz w:val="18"/>
                <w:szCs w:val="18"/>
              </w:rPr>
            </w:pPr>
            <w:r>
              <w:rPr>
                <w:rFonts w:ascii="Calibri" w:hAnsi="Calibri" w:cs="Microsoft Sans Serif"/>
                <w:sz w:val="18"/>
                <w:szCs w:val="18"/>
              </w:rPr>
              <w:t>847</w:t>
            </w:r>
          </w:p>
        </w:tc>
        <w:tc>
          <w:tcPr>
            <w:tcW w:w="779" w:type="pct"/>
            <w:vAlign w:val="bottom"/>
          </w:tcPr>
          <w:p w14:paraId="046E562D" w14:textId="77777777" w:rsidR="00707D03" w:rsidRPr="002D5FDD" w:rsidRDefault="00707D03" w:rsidP="00707D03">
            <w:pPr>
              <w:jc w:val="right"/>
              <w:rPr>
                <w:rFonts w:ascii="Calibri" w:hAnsi="Calibri" w:cs="Microsoft Sans Serif"/>
                <w:sz w:val="18"/>
                <w:szCs w:val="18"/>
              </w:rPr>
            </w:pPr>
            <w:r>
              <w:rPr>
                <w:rFonts w:ascii="Calibri" w:hAnsi="Calibri" w:cs="Microsoft Sans Serif"/>
                <w:sz w:val="18"/>
                <w:szCs w:val="18"/>
              </w:rPr>
              <w:t>751</w:t>
            </w:r>
          </w:p>
        </w:tc>
      </w:tr>
      <w:tr w:rsidR="00707D03" w:rsidRPr="0093568F" w14:paraId="5CC3243E" w14:textId="77777777" w:rsidTr="00707D03">
        <w:trPr>
          <w:trHeight w:val="255"/>
        </w:trPr>
        <w:tc>
          <w:tcPr>
            <w:tcW w:w="953" w:type="pct"/>
            <w:shd w:val="clear" w:color="auto" w:fill="DBE5F1" w:themeFill="accent1" w:themeFillTint="33"/>
            <w:noWrap/>
            <w:vAlign w:val="center"/>
          </w:tcPr>
          <w:p w14:paraId="70276C0B" w14:textId="77777777" w:rsidR="00707D03" w:rsidRPr="0026536D" w:rsidRDefault="00707D03" w:rsidP="00707D03">
            <w:pPr>
              <w:rPr>
                <w:rFonts w:asciiTheme="minorHAnsi" w:hAnsiTheme="minorHAnsi"/>
                <w:b/>
                <w:sz w:val="18"/>
                <w:szCs w:val="18"/>
              </w:rPr>
            </w:pPr>
            <w:r>
              <w:rPr>
                <w:rFonts w:asciiTheme="minorHAnsi" w:hAnsiTheme="minorHAnsi"/>
                <w:b/>
                <w:sz w:val="18"/>
                <w:szCs w:val="18"/>
              </w:rPr>
              <w:t>Total</w:t>
            </w:r>
          </w:p>
        </w:tc>
        <w:tc>
          <w:tcPr>
            <w:tcW w:w="817" w:type="pct"/>
            <w:shd w:val="clear" w:color="auto" w:fill="DBE5F1" w:themeFill="accent1" w:themeFillTint="33"/>
            <w:vAlign w:val="bottom"/>
          </w:tcPr>
          <w:p w14:paraId="3368D4DD" w14:textId="77777777" w:rsidR="00707D03" w:rsidRPr="002D5FDD" w:rsidRDefault="00707D03" w:rsidP="00707D03">
            <w:pPr>
              <w:jc w:val="right"/>
              <w:rPr>
                <w:rFonts w:ascii="Calibri" w:hAnsi="Calibri" w:cs="Microsoft Sans Serif"/>
                <w:b/>
                <w:sz w:val="18"/>
                <w:szCs w:val="18"/>
              </w:rPr>
            </w:pPr>
            <w:r>
              <w:rPr>
                <w:rFonts w:ascii="Calibri" w:hAnsi="Calibri" w:cs="Microsoft Sans Serif"/>
                <w:b/>
                <w:sz w:val="18"/>
                <w:szCs w:val="18"/>
              </w:rPr>
              <w:t>34,171</w:t>
            </w:r>
          </w:p>
        </w:tc>
        <w:tc>
          <w:tcPr>
            <w:tcW w:w="817" w:type="pct"/>
            <w:shd w:val="clear" w:color="auto" w:fill="DBE5F1" w:themeFill="accent1" w:themeFillTint="33"/>
            <w:vAlign w:val="bottom"/>
          </w:tcPr>
          <w:p w14:paraId="57BAE74B" w14:textId="77777777" w:rsidR="00707D03" w:rsidRPr="002D5FDD" w:rsidRDefault="00707D03" w:rsidP="00707D03">
            <w:pPr>
              <w:jc w:val="right"/>
              <w:rPr>
                <w:rFonts w:ascii="Calibri" w:hAnsi="Calibri" w:cs="Microsoft Sans Serif"/>
                <w:b/>
                <w:sz w:val="18"/>
                <w:szCs w:val="18"/>
              </w:rPr>
            </w:pPr>
            <w:r>
              <w:rPr>
                <w:rFonts w:ascii="Calibri" w:hAnsi="Calibri" w:cs="Microsoft Sans Serif"/>
                <w:b/>
                <w:sz w:val="18"/>
                <w:szCs w:val="18"/>
              </w:rPr>
              <w:t>33,805</w:t>
            </w:r>
          </w:p>
        </w:tc>
        <w:tc>
          <w:tcPr>
            <w:tcW w:w="817" w:type="pct"/>
            <w:shd w:val="clear" w:color="auto" w:fill="DBE5F1" w:themeFill="accent1" w:themeFillTint="33"/>
            <w:vAlign w:val="bottom"/>
          </w:tcPr>
          <w:p w14:paraId="38480D40" w14:textId="77777777" w:rsidR="00707D03" w:rsidRPr="002D5FDD" w:rsidRDefault="00707D03" w:rsidP="00707D03">
            <w:pPr>
              <w:jc w:val="right"/>
              <w:rPr>
                <w:rFonts w:ascii="Calibri" w:hAnsi="Calibri" w:cs="Microsoft Sans Serif"/>
                <w:b/>
                <w:sz w:val="18"/>
                <w:szCs w:val="18"/>
              </w:rPr>
            </w:pPr>
            <w:r>
              <w:rPr>
                <w:rFonts w:ascii="Calibri" w:hAnsi="Calibri" w:cs="Microsoft Sans Serif"/>
                <w:b/>
                <w:sz w:val="18"/>
                <w:szCs w:val="18"/>
              </w:rPr>
              <w:t>32,930</w:t>
            </w:r>
          </w:p>
        </w:tc>
        <w:tc>
          <w:tcPr>
            <w:tcW w:w="817" w:type="pct"/>
            <w:shd w:val="clear" w:color="auto" w:fill="DBE5F1" w:themeFill="accent1" w:themeFillTint="33"/>
            <w:vAlign w:val="bottom"/>
          </w:tcPr>
          <w:p w14:paraId="3F312465" w14:textId="77777777" w:rsidR="00707D03" w:rsidRPr="002D5FDD" w:rsidRDefault="00707D03" w:rsidP="00707D03">
            <w:pPr>
              <w:jc w:val="right"/>
              <w:rPr>
                <w:rFonts w:ascii="Calibri" w:hAnsi="Calibri" w:cs="Microsoft Sans Serif"/>
                <w:b/>
                <w:sz w:val="18"/>
                <w:szCs w:val="18"/>
              </w:rPr>
            </w:pPr>
            <w:r>
              <w:rPr>
                <w:rFonts w:ascii="Calibri" w:hAnsi="Calibri" w:cs="Microsoft Sans Serif"/>
                <w:b/>
                <w:sz w:val="18"/>
                <w:szCs w:val="18"/>
              </w:rPr>
              <w:t>32,417</w:t>
            </w:r>
          </w:p>
        </w:tc>
        <w:tc>
          <w:tcPr>
            <w:tcW w:w="779" w:type="pct"/>
            <w:shd w:val="clear" w:color="auto" w:fill="DBE5F1" w:themeFill="accent1" w:themeFillTint="33"/>
            <w:vAlign w:val="bottom"/>
          </w:tcPr>
          <w:p w14:paraId="5B4E0FDB" w14:textId="77777777" w:rsidR="00707D03" w:rsidRPr="002D5FDD" w:rsidRDefault="00707D03" w:rsidP="00707D03">
            <w:pPr>
              <w:jc w:val="right"/>
              <w:rPr>
                <w:rFonts w:ascii="Calibri" w:hAnsi="Calibri" w:cs="Microsoft Sans Serif"/>
                <w:b/>
                <w:sz w:val="18"/>
                <w:szCs w:val="18"/>
              </w:rPr>
            </w:pPr>
            <w:r>
              <w:rPr>
                <w:rFonts w:ascii="Calibri" w:hAnsi="Calibri" w:cs="Microsoft Sans Serif"/>
                <w:b/>
                <w:sz w:val="18"/>
                <w:szCs w:val="18"/>
              </w:rPr>
              <w:t>31,665</w:t>
            </w:r>
          </w:p>
        </w:tc>
      </w:tr>
    </w:tbl>
    <w:p w14:paraId="455236A4" w14:textId="77777777" w:rsidR="005A1D1D" w:rsidRPr="00544EDF" w:rsidRDefault="005A1D1D" w:rsidP="005A1D1D">
      <w:pPr>
        <w:pStyle w:val="Heading2"/>
      </w:pPr>
      <w:r>
        <w:rPr>
          <w:rFonts w:asciiTheme="minorHAnsi" w:hAnsiTheme="minorHAnsi"/>
        </w:rPr>
        <w:t>3a</w:t>
      </w:r>
      <w:r w:rsidRPr="0093568F">
        <w:rPr>
          <w:rFonts w:asciiTheme="minorHAnsi" w:hAnsiTheme="minorHAnsi"/>
        </w:rPr>
        <w:t xml:space="preserve">. </w:t>
      </w:r>
      <w:r w:rsidRPr="00BB5ACF">
        <w:rPr>
          <w:rFonts w:asciiTheme="minorHAnsi" w:hAnsiTheme="minorHAnsi"/>
        </w:rPr>
        <w:t>Total</w:t>
      </w:r>
      <w:r>
        <w:rPr>
          <w:rFonts w:asciiTheme="minorHAnsi" w:hAnsiTheme="minorHAnsi"/>
        </w:rPr>
        <w:t xml:space="preserve"> Allocations ceased by calendar year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606"/>
        <w:gridCol w:w="1814"/>
        <w:gridCol w:w="1814"/>
        <w:gridCol w:w="1814"/>
        <w:gridCol w:w="1814"/>
        <w:gridCol w:w="1895"/>
        <w:gridCol w:w="24"/>
      </w:tblGrid>
      <w:tr w:rsidR="005B3629" w:rsidRPr="0093568F" w14:paraId="719CC8E6" w14:textId="77777777" w:rsidTr="00843910">
        <w:trPr>
          <w:trHeight w:val="225"/>
        </w:trPr>
        <w:tc>
          <w:tcPr>
            <w:tcW w:w="606" w:type="dxa"/>
            <w:vMerge w:val="restart"/>
            <w:shd w:val="clear" w:color="000000" w:fill="DCE6F1"/>
            <w:noWrap/>
            <w:vAlign w:val="center"/>
          </w:tcPr>
          <w:p w14:paraId="7E06FC6E" w14:textId="77777777" w:rsidR="005B3629" w:rsidRPr="0093568F" w:rsidRDefault="005B3629" w:rsidP="00EE7A7D">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9175" w:type="dxa"/>
            <w:gridSpan w:val="6"/>
            <w:shd w:val="clear" w:color="000000" w:fill="DCE6F1"/>
          </w:tcPr>
          <w:p w14:paraId="6D0EF368" w14:textId="77777777" w:rsidR="005B3629" w:rsidRPr="0093568F" w:rsidRDefault="005B3629" w:rsidP="005A1D1D">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eas</w:t>
            </w:r>
            <w:r>
              <w:rPr>
                <w:rFonts w:asciiTheme="minorHAnsi" w:hAnsiTheme="minorHAnsi"/>
                <w:b/>
                <w:bCs/>
                <w:color w:val="000000"/>
                <w:sz w:val="18"/>
                <w:szCs w:val="18"/>
              </w:rPr>
              <w:t>ed</w:t>
            </w:r>
            <w:r w:rsidRPr="00EF5656">
              <w:rPr>
                <w:rFonts w:asciiTheme="minorHAnsi" w:hAnsiTheme="minorHAnsi"/>
                <w:b/>
                <w:bCs/>
                <w:color w:val="000000"/>
                <w:sz w:val="18"/>
                <w:szCs w:val="18"/>
              </w:rPr>
              <w:t xml:space="preserve">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5B3629" w:rsidRPr="0093568F" w14:paraId="1D120DC0" w14:textId="77777777" w:rsidTr="00843910">
        <w:trPr>
          <w:gridAfter w:val="1"/>
          <w:wAfter w:w="24" w:type="dxa"/>
          <w:trHeight w:val="225"/>
        </w:trPr>
        <w:tc>
          <w:tcPr>
            <w:tcW w:w="606" w:type="dxa"/>
            <w:vMerge/>
            <w:shd w:val="clear" w:color="000000" w:fill="DCE6F1"/>
            <w:noWrap/>
            <w:vAlign w:val="bottom"/>
            <w:hideMark/>
          </w:tcPr>
          <w:p w14:paraId="26D423F4" w14:textId="77777777" w:rsidR="005A1D1D" w:rsidRPr="0093568F" w:rsidRDefault="005A1D1D" w:rsidP="005A1D1D">
            <w:pPr>
              <w:rPr>
                <w:rFonts w:asciiTheme="minorHAnsi" w:hAnsiTheme="minorHAnsi" w:cs="Microsoft Sans Serif"/>
                <w:b/>
                <w:bCs/>
                <w:sz w:val="18"/>
                <w:szCs w:val="18"/>
              </w:rPr>
            </w:pPr>
          </w:p>
        </w:tc>
        <w:tc>
          <w:tcPr>
            <w:tcW w:w="1814" w:type="dxa"/>
            <w:shd w:val="clear" w:color="000000" w:fill="DCE6F1"/>
            <w:noWrap/>
            <w:hideMark/>
          </w:tcPr>
          <w:p w14:paraId="33741FFB" w14:textId="77777777"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2018</w:t>
            </w:r>
          </w:p>
        </w:tc>
        <w:tc>
          <w:tcPr>
            <w:tcW w:w="1814" w:type="dxa"/>
            <w:shd w:val="clear" w:color="000000" w:fill="DCE6F1"/>
            <w:noWrap/>
            <w:hideMark/>
          </w:tcPr>
          <w:p w14:paraId="08FBBFF2" w14:textId="77777777"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2019</w:t>
            </w:r>
          </w:p>
        </w:tc>
        <w:tc>
          <w:tcPr>
            <w:tcW w:w="1814" w:type="dxa"/>
            <w:shd w:val="clear" w:color="000000" w:fill="DCE6F1"/>
            <w:noWrap/>
            <w:hideMark/>
          </w:tcPr>
          <w:p w14:paraId="3CFF5FA3" w14:textId="77777777"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2020</w:t>
            </w:r>
          </w:p>
        </w:tc>
        <w:tc>
          <w:tcPr>
            <w:tcW w:w="1814" w:type="dxa"/>
            <w:shd w:val="clear" w:color="000000" w:fill="DCE6F1"/>
          </w:tcPr>
          <w:p w14:paraId="2C04B6F3" w14:textId="77777777" w:rsidR="005A1D1D" w:rsidRPr="005A1D1D" w:rsidRDefault="005A1D1D" w:rsidP="005A1D1D">
            <w:pPr>
              <w:jc w:val="right"/>
              <w:rPr>
                <w:rFonts w:ascii="Calibri" w:hAnsi="Calibri" w:cs="Calibri"/>
                <w:b/>
                <w:bCs/>
                <w:color w:val="000000"/>
                <w:sz w:val="18"/>
                <w:szCs w:val="18"/>
              </w:rPr>
            </w:pPr>
            <w:r w:rsidRPr="005A1D1D">
              <w:rPr>
                <w:rFonts w:ascii="Calibri" w:hAnsi="Calibri" w:cs="Calibri"/>
                <w:b/>
                <w:bCs/>
                <w:color w:val="000000"/>
                <w:sz w:val="18"/>
                <w:szCs w:val="18"/>
              </w:rPr>
              <w:t>2021</w:t>
            </w:r>
          </w:p>
        </w:tc>
        <w:tc>
          <w:tcPr>
            <w:tcW w:w="1895" w:type="dxa"/>
            <w:tcBorders>
              <w:bottom w:val="single" w:sz="8" w:space="0" w:color="auto"/>
            </w:tcBorders>
            <w:shd w:val="clear" w:color="000000" w:fill="DCE6F1"/>
            <w:vAlign w:val="bottom"/>
          </w:tcPr>
          <w:p w14:paraId="4BEB4DBC" w14:textId="77777777" w:rsidR="005A1D1D" w:rsidRDefault="005A1D1D" w:rsidP="005A1D1D">
            <w:pPr>
              <w:jc w:val="right"/>
              <w:rPr>
                <w:rFonts w:ascii="Calibri" w:hAnsi="Calibri" w:cs="Calibri"/>
                <w:b/>
                <w:bCs/>
                <w:color w:val="000000"/>
                <w:sz w:val="18"/>
                <w:szCs w:val="18"/>
              </w:rPr>
            </w:pPr>
            <w:r>
              <w:rPr>
                <w:rFonts w:ascii="Calibri" w:hAnsi="Calibri" w:cs="Calibri"/>
                <w:b/>
                <w:bCs/>
                <w:color w:val="000000"/>
                <w:sz w:val="18"/>
                <w:szCs w:val="18"/>
              </w:rPr>
              <w:t>Total</w:t>
            </w:r>
          </w:p>
        </w:tc>
      </w:tr>
      <w:tr w:rsidR="005F66CF" w:rsidRPr="0093568F" w14:paraId="26E2F090" w14:textId="77777777" w:rsidTr="00843910">
        <w:trPr>
          <w:gridAfter w:val="1"/>
          <w:wAfter w:w="24" w:type="dxa"/>
          <w:trHeight w:val="225"/>
        </w:trPr>
        <w:tc>
          <w:tcPr>
            <w:tcW w:w="606" w:type="dxa"/>
            <w:shd w:val="clear" w:color="auto" w:fill="auto"/>
            <w:noWrap/>
            <w:vAlign w:val="bottom"/>
            <w:hideMark/>
          </w:tcPr>
          <w:p w14:paraId="58A63A2B" w14:textId="77777777" w:rsidR="005F66CF" w:rsidRPr="0093568F" w:rsidRDefault="005F66CF" w:rsidP="005F66CF">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1814" w:type="dxa"/>
            <w:tcBorders>
              <w:top w:val="nil"/>
              <w:left w:val="nil"/>
              <w:bottom w:val="single" w:sz="8" w:space="0" w:color="auto"/>
              <w:right w:val="single" w:sz="8" w:space="0" w:color="auto"/>
            </w:tcBorders>
            <w:shd w:val="clear" w:color="auto" w:fill="auto"/>
            <w:noWrap/>
            <w:vAlign w:val="center"/>
          </w:tcPr>
          <w:p w14:paraId="7C125F08"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67</w:t>
            </w:r>
          </w:p>
        </w:tc>
        <w:tc>
          <w:tcPr>
            <w:tcW w:w="1814" w:type="dxa"/>
            <w:tcBorders>
              <w:top w:val="nil"/>
              <w:left w:val="nil"/>
              <w:bottom w:val="single" w:sz="8" w:space="0" w:color="auto"/>
              <w:right w:val="single" w:sz="8" w:space="0" w:color="auto"/>
            </w:tcBorders>
            <w:shd w:val="clear" w:color="auto" w:fill="auto"/>
            <w:noWrap/>
            <w:vAlign w:val="center"/>
          </w:tcPr>
          <w:p w14:paraId="67D4A6D2"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431</w:t>
            </w:r>
          </w:p>
        </w:tc>
        <w:tc>
          <w:tcPr>
            <w:tcW w:w="1814" w:type="dxa"/>
            <w:tcBorders>
              <w:top w:val="nil"/>
              <w:left w:val="nil"/>
              <w:bottom w:val="single" w:sz="8" w:space="0" w:color="auto"/>
              <w:right w:val="single" w:sz="8" w:space="0" w:color="auto"/>
            </w:tcBorders>
            <w:shd w:val="clear" w:color="auto" w:fill="auto"/>
            <w:noWrap/>
            <w:vAlign w:val="center"/>
          </w:tcPr>
          <w:p w14:paraId="6410BC4D"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271</w:t>
            </w:r>
          </w:p>
        </w:tc>
        <w:tc>
          <w:tcPr>
            <w:tcW w:w="1814" w:type="dxa"/>
            <w:tcBorders>
              <w:top w:val="nil"/>
              <w:left w:val="nil"/>
              <w:bottom w:val="single" w:sz="8" w:space="0" w:color="auto"/>
              <w:right w:val="single" w:sz="8" w:space="0" w:color="auto"/>
            </w:tcBorders>
            <w:shd w:val="clear" w:color="auto" w:fill="auto"/>
            <w:vAlign w:val="center"/>
          </w:tcPr>
          <w:p w14:paraId="7114B308"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221</w:t>
            </w:r>
          </w:p>
        </w:tc>
        <w:tc>
          <w:tcPr>
            <w:tcW w:w="1895" w:type="dxa"/>
            <w:tcBorders>
              <w:top w:val="single" w:sz="8" w:space="0" w:color="auto"/>
              <w:left w:val="nil"/>
              <w:bottom w:val="single" w:sz="8" w:space="0" w:color="auto"/>
              <w:right w:val="single" w:sz="4" w:space="0" w:color="auto"/>
            </w:tcBorders>
            <w:shd w:val="clear" w:color="auto" w:fill="auto"/>
            <w:vAlign w:val="center"/>
          </w:tcPr>
          <w:p w14:paraId="42252AAC"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990</w:t>
            </w:r>
          </w:p>
        </w:tc>
      </w:tr>
      <w:tr w:rsidR="005F66CF" w:rsidRPr="0093568F" w14:paraId="3F2789F9" w14:textId="77777777" w:rsidTr="00843910">
        <w:trPr>
          <w:gridAfter w:val="1"/>
          <w:wAfter w:w="24" w:type="dxa"/>
          <w:trHeight w:val="225"/>
        </w:trPr>
        <w:tc>
          <w:tcPr>
            <w:tcW w:w="606" w:type="dxa"/>
            <w:shd w:val="clear" w:color="auto" w:fill="auto"/>
            <w:noWrap/>
            <w:vAlign w:val="bottom"/>
            <w:hideMark/>
          </w:tcPr>
          <w:p w14:paraId="6B338340" w14:textId="77777777" w:rsidR="005F66CF" w:rsidRPr="0093568F" w:rsidRDefault="005F66CF" w:rsidP="005F66CF">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1814" w:type="dxa"/>
            <w:tcBorders>
              <w:top w:val="nil"/>
              <w:left w:val="nil"/>
              <w:bottom w:val="single" w:sz="8" w:space="0" w:color="auto"/>
              <w:right w:val="single" w:sz="8" w:space="0" w:color="auto"/>
            </w:tcBorders>
            <w:shd w:val="clear" w:color="auto" w:fill="auto"/>
            <w:noWrap/>
            <w:vAlign w:val="center"/>
          </w:tcPr>
          <w:p w14:paraId="323F1E45"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95</w:t>
            </w:r>
          </w:p>
        </w:tc>
        <w:tc>
          <w:tcPr>
            <w:tcW w:w="1814" w:type="dxa"/>
            <w:tcBorders>
              <w:top w:val="nil"/>
              <w:left w:val="nil"/>
              <w:bottom w:val="single" w:sz="8" w:space="0" w:color="auto"/>
              <w:right w:val="single" w:sz="8" w:space="0" w:color="auto"/>
            </w:tcBorders>
            <w:shd w:val="clear" w:color="auto" w:fill="auto"/>
            <w:noWrap/>
            <w:vAlign w:val="center"/>
          </w:tcPr>
          <w:p w14:paraId="3A7905D3"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286</w:t>
            </w:r>
          </w:p>
        </w:tc>
        <w:tc>
          <w:tcPr>
            <w:tcW w:w="1814" w:type="dxa"/>
            <w:tcBorders>
              <w:top w:val="nil"/>
              <w:left w:val="nil"/>
              <w:bottom w:val="single" w:sz="8" w:space="0" w:color="auto"/>
              <w:right w:val="single" w:sz="8" w:space="0" w:color="auto"/>
            </w:tcBorders>
            <w:shd w:val="clear" w:color="auto" w:fill="auto"/>
            <w:noWrap/>
            <w:vAlign w:val="center"/>
          </w:tcPr>
          <w:p w14:paraId="4FE13170"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96</w:t>
            </w:r>
          </w:p>
        </w:tc>
        <w:tc>
          <w:tcPr>
            <w:tcW w:w="1814" w:type="dxa"/>
            <w:tcBorders>
              <w:top w:val="nil"/>
              <w:left w:val="nil"/>
              <w:bottom w:val="single" w:sz="8" w:space="0" w:color="auto"/>
              <w:right w:val="single" w:sz="8" w:space="0" w:color="auto"/>
            </w:tcBorders>
            <w:shd w:val="clear" w:color="auto" w:fill="auto"/>
            <w:vAlign w:val="center"/>
          </w:tcPr>
          <w:p w14:paraId="0D3281F6"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133</w:t>
            </w:r>
          </w:p>
        </w:tc>
        <w:tc>
          <w:tcPr>
            <w:tcW w:w="1895" w:type="dxa"/>
            <w:tcBorders>
              <w:top w:val="single" w:sz="8" w:space="0" w:color="auto"/>
              <w:left w:val="nil"/>
              <w:bottom w:val="single" w:sz="8" w:space="0" w:color="auto"/>
              <w:right w:val="single" w:sz="4" w:space="0" w:color="auto"/>
            </w:tcBorders>
            <w:shd w:val="clear" w:color="auto" w:fill="auto"/>
            <w:vAlign w:val="center"/>
          </w:tcPr>
          <w:p w14:paraId="65B07FE6"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610</w:t>
            </w:r>
          </w:p>
        </w:tc>
      </w:tr>
      <w:tr w:rsidR="005F66CF" w:rsidRPr="0093568F" w14:paraId="10279632" w14:textId="77777777" w:rsidTr="00843910">
        <w:trPr>
          <w:gridAfter w:val="1"/>
          <w:wAfter w:w="24" w:type="dxa"/>
          <w:trHeight w:val="225"/>
        </w:trPr>
        <w:tc>
          <w:tcPr>
            <w:tcW w:w="606" w:type="dxa"/>
            <w:shd w:val="clear" w:color="auto" w:fill="auto"/>
            <w:noWrap/>
            <w:vAlign w:val="bottom"/>
            <w:hideMark/>
          </w:tcPr>
          <w:p w14:paraId="6AE4F31D" w14:textId="77777777" w:rsidR="005F66CF" w:rsidRPr="0093568F" w:rsidRDefault="005F66CF" w:rsidP="005F66CF">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1814" w:type="dxa"/>
            <w:tcBorders>
              <w:top w:val="nil"/>
              <w:left w:val="nil"/>
              <w:bottom w:val="single" w:sz="8" w:space="0" w:color="auto"/>
              <w:right w:val="single" w:sz="8" w:space="0" w:color="auto"/>
            </w:tcBorders>
            <w:shd w:val="clear" w:color="auto" w:fill="auto"/>
            <w:noWrap/>
            <w:vAlign w:val="center"/>
          </w:tcPr>
          <w:p w14:paraId="6C4FA1AF"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5</w:t>
            </w:r>
          </w:p>
        </w:tc>
        <w:tc>
          <w:tcPr>
            <w:tcW w:w="1814" w:type="dxa"/>
            <w:tcBorders>
              <w:top w:val="nil"/>
              <w:left w:val="nil"/>
              <w:bottom w:val="single" w:sz="8" w:space="0" w:color="auto"/>
              <w:right w:val="single" w:sz="8" w:space="0" w:color="auto"/>
            </w:tcBorders>
            <w:shd w:val="clear" w:color="auto" w:fill="auto"/>
            <w:noWrap/>
            <w:vAlign w:val="center"/>
          </w:tcPr>
          <w:p w14:paraId="45FAA40B"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181</w:t>
            </w:r>
          </w:p>
        </w:tc>
        <w:tc>
          <w:tcPr>
            <w:tcW w:w="1814" w:type="dxa"/>
            <w:tcBorders>
              <w:top w:val="nil"/>
              <w:left w:val="nil"/>
              <w:bottom w:val="single" w:sz="8" w:space="0" w:color="auto"/>
              <w:right w:val="single" w:sz="8" w:space="0" w:color="auto"/>
            </w:tcBorders>
            <w:shd w:val="clear" w:color="auto" w:fill="auto"/>
            <w:noWrap/>
            <w:vAlign w:val="center"/>
          </w:tcPr>
          <w:p w14:paraId="3B74225F"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323</w:t>
            </w:r>
          </w:p>
        </w:tc>
        <w:tc>
          <w:tcPr>
            <w:tcW w:w="1814" w:type="dxa"/>
            <w:tcBorders>
              <w:top w:val="nil"/>
              <w:left w:val="nil"/>
              <w:bottom w:val="single" w:sz="8" w:space="0" w:color="auto"/>
              <w:right w:val="single" w:sz="8" w:space="0" w:color="auto"/>
            </w:tcBorders>
            <w:shd w:val="clear" w:color="auto" w:fill="auto"/>
            <w:vAlign w:val="center"/>
          </w:tcPr>
          <w:p w14:paraId="71577152"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628</w:t>
            </w:r>
          </w:p>
        </w:tc>
        <w:tc>
          <w:tcPr>
            <w:tcW w:w="1895" w:type="dxa"/>
            <w:tcBorders>
              <w:top w:val="single" w:sz="8" w:space="0" w:color="auto"/>
              <w:left w:val="nil"/>
              <w:bottom w:val="single" w:sz="8" w:space="0" w:color="auto"/>
              <w:right w:val="single" w:sz="4" w:space="0" w:color="auto"/>
            </w:tcBorders>
            <w:shd w:val="clear" w:color="auto" w:fill="auto"/>
            <w:vAlign w:val="center"/>
          </w:tcPr>
          <w:p w14:paraId="42A35CB0"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1137</w:t>
            </w:r>
          </w:p>
        </w:tc>
      </w:tr>
      <w:tr w:rsidR="005F66CF" w:rsidRPr="0093568F" w14:paraId="2F1CAFBA" w14:textId="77777777" w:rsidTr="00843910">
        <w:trPr>
          <w:gridAfter w:val="1"/>
          <w:wAfter w:w="24" w:type="dxa"/>
          <w:trHeight w:val="225"/>
        </w:trPr>
        <w:tc>
          <w:tcPr>
            <w:tcW w:w="606" w:type="dxa"/>
            <w:shd w:val="clear" w:color="auto" w:fill="auto"/>
            <w:noWrap/>
            <w:vAlign w:val="bottom"/>
            <w:hideMark/>
          </w:tcPr>
          <w:p w14:paraId="59B9AFDD" w14:textId="77777777" w:rsidR="005F66CF" w:rsidRPr="0093568F" w:rsidRDefault="005F66CF" w:rsidP="005F66CF">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1814" w:type="dxa"/>
            <w:tcBorders>
              <w:top w:val="nil"/>
              <w:left w:val="nil"/>
              <w:bottom w:val="single" w:sz="8" w:space="0" w:color="auto"/>
              <w:right w:val="single" w:sz="8" w:space="0" w:color="auto"/>
            </w:tcBorders>
            <w:shd w:val="clear" w:color="auto" w:fill="auto"/>
            <w:noWrap/>
            <w:vAlign w:val="center"/>
          </w:tcPr>
          <w:p w14:paraId="439C97DD"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0</w:t>
            </w:r>
          </w:p>
        </w:tc>
        <w:tc>
          <w:tcPr>
            <w:tcW w:w="1814" w:type="dxa"/>
            <w:tcBorders>
              <w:top w:val="nil"/>
              <w:left w:val="nil"/>
              <w:bottom w:val="single" w:sz="8" w:space="0" w:color="auto"/>
              <w:right w:val="single" w:sz="8" w:space="0" w:color="auto"/>
            </w:tcBorders>
            <w:shd w:val="clear" w:color="auto" w:fill="auto"/>
            <w:noWrap/>
            <w:vAlign w:val="center"/>
          </w:tcPr>
          <w:p w14:paraId="697AC64F"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50</w:t>
            </w:r>
          </w:p>
        </w:tc>
        <w:tc>
          <w:tcPr>
            <w:tcW w:w="1814" w:type="dxa"/>
            <w:tcBorders>
              <w:top w:val="nil"/>
              <w:left w:val="nil"/>
              <w:bottom w:val="single" w:sz="8" w:space="0" w:color="auto"/>
              <w:right w:val="single" w:sz="8" w:space="0" w:color="auto"/>
            </w:tcBorders>
            <w:shd w:val="clear" w:color="auto" w:fill="auto"/>
            <w:noWrap/>
            <w:vAlign w:val="center"/>
          </w:tcPr>
          <w:p w14:paraId="2616BA6A"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131</w:t>
            </w:r>
          </w:p>
        </w:tc>
        <w:tc>
          <w:tcPr>
            <w:tcW w:w="1814" w:type="dxa"/>
            <w:tcBorders>
              <w:top w:val="nil"/>
              <w:left w:val="nil"/>
              <w:bottom w:val="single" w:sz="8" w:space="0" w:color="auto"/>
              <w:right w:val="single" w:sz="8" w:space="0" w:color="auto"/>
            </w:tcBorders>
            <w:shd w:val="clear" w:color="auto" w:fill="auto"/>
            <w:vAlign w:val="center"/>
          </w:tcPr>
          <w:p w14:paraId="50FA35B2"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193</w:t>
            </w:r>
          </w:p>
        </w:tc>
        <w:tc>
          <w:tcPr>
            <w:tcW w:w="1895" w:type="dxa"/>
            <w:tcBorders>
              <w:top w:val="single" w:sz="8" w:space="0" w:color="auto"/>
              <w:left w:val="nil"/>
              <w:bottom w:val="single" w:sz="8" w:space="0" w:color="auto"/>
              <w:right w:val="single" w:sz="4" w:space="0" w:color="auto"/>
            </w:tcBorders>
            <w:shd w:val="clear" w:color="auto" w:fill="auto"/>
            <w:vAlign w:val="center"/>
          </w:tcPr>
          <w:p w14:paraId="29EAC88E"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374</w:t>
            </w:r>
          </w:p>
        </w:tc>
      </w:tr>
      <w:tr w:rsidR="005F66CF" w:rsidRPr="0093568F" w14:paraId="1CC3283F" w14:textId="77777777" w:rsidTr="00843910">
        <w:trPr>
          <w:gridAfter w:val="1"/>
          <w:wAfter w:w="24" w:type="dxa"/>
          <w:trHeight w:val="225"/>
        </w:trPr>
        <w:tc>
          <w:tcPr>
            <w:tcW w:w="606" w:type="dxa"/>
            <w:shd w:val="clear" w:color="auto" w:fill="auto"/>
            <w:noWrap/>
            <w:vAlign w:val="bottom"/>
            <w:hideMark/>
          </w:tcPr>
          <w:p w14:paraId="7A8E38A0" w14:textId="77777777" w:rsidR="005F66CF" w:rsidRPr="0093568F" w:rsidRDefault="005F66CF" w:rsidP="005F66CF">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1814" w:type="dxa"/>
            <w:tcBorders>
              <w:top w:val="nil"/>
              <w:left w:val="nil"/>
              <w:bottom w:val="single" w:sz="8" w:space="0" w:color="auto"/>
              <w:right w:val="single" w:sz="8" w:space="0" w:color="auto"/>
            </w:tcBorders>
            <w:shd w:val="clear" w:color="auto" w:fill="auto"/>
            <w:noWrap/>
            <w:vAlign w:val="center"/>
          </w:tcPr>
          <w:p w14:paraId="3D1F4BF5"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24</w:t>
            </w:r>
          </w:p>
        </w:tc>
        <w:tc>
          <w:tcPr>
            <w:tcW w:w="1814" w:type="dxa"/>
            <w:tcBorders>
              <w:top w:val="nil"/>
              <w:left w:val="nil"/>
              <w:bottom w:val="single" w:sz="8" w:space="0" w:color="auto"/>
              <w:right w:val="single" w:sz="8" w:space="0" w:color="auto"/>
            </w:tcBorders>
            <w:shd w:val="clear" w:color="auto" w:fill="auto"/>
            <w:noWrap/>
            <w:vAlign w:val="center"/>
          </w:tcPr>
          <w:p w14:paraId="74B1DD54"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179</w:t>
            </w:r>
          </w:p>
        </w:tc>
        <w:tc>
          <w:tcPr>
            <w:tcW w:w="1814" w:type="dxa"/>
            <w:tcBorders>
              <w:top w:val="nil"/>
              <w:left w:val="nil"/>
              <w:bottom w:val="single" w:sz="8" w:space="0" w:color="auto"/>
              <w:right w:val="single" w:sz="8" w:space="0" w:color="auto"/>
            </w:tcBorders>
            <w:shd w:val="clear" w:color="auto" w:fill="auto"/>
            <w:noWrap/>
            <w:vAlign w:val="center"/>
          </w:tcPr>
          <w:p w14:paraId="6684CBDC"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262</w:t>
            </w:r>
          </w:p>
        </w:tc>
        <w:tc>
          <w:tcPr>
            <w:tcW w:w="1814" w:type="dxa"/>
            <w:tcBorders>
              <w:top w:val="nil"/>
              <w:left w:val="nil"/>
              <w:bottom w:val="single" w:sz="8" w:space="0" w:color="auto"/>
              <w:right w:val="single" w:sz="8" w:space="0" w:color="auto"/>
            </w:tcBorders>
            <w:shd w:val="clear" w:color="auto" w:fill="auto"/>
            <w:vAlign w:val="center"/>
          </w:tcPr>
          <w:p w14:paraId="0F8DA9F1"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443</w:t>
            </w:r>
          </w:p>
        </w:tc>
        <w:tc>
          <w:tcPr>
            <w:tcW w:w="1895" w:type="dxa"/>
            <w:tcBorders>
              <w:top w:val="single" w:sz="8" w:space="0" w:color="auto"/>
              <w:left w:val="nil"/>
              <w:bottom w:val="single" w:sz="8" w:space="0" w:color="auto"/>
              <w:right w:val="single" w:sz="4" w:space="0" w:color="auto"/>
            </w:tcBorders>
            <w:shd w:val="clear" w:color="auto" w:fill="auto"/>
            <w:vAlign w:val="center"/>
          </w:tcPr>
          <w:p w14:paraId="48BD2F0F"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908</w:t>
            </w:r>
          </w:p>
        </w:tc>
      </w:tr>
      <w:tr w:rsidR="005F66CF" w:rsidRPr="0093568F" w14:paraId="1A4F2BB5" w14:textId="77777777" w:rsidTr="00843910">
        <w:trPr>
          <w:gridAfter w:val="1"/>
          <w:wAfter w:w="24" w:type="dxa"/>
          <w:trHeight w:val="225"/>
        </w:trPr>
        <w:tc>
          <w:tcPr>
            <w:tcW w:w="606" w:type="dxa"/>
            <w:shd w:val="clear" w:color="auto" w:fill="auto"/>
            <w:noWrap/>
            <w:vAlign w:val="bottom"/>
            <w:hideMark/>
          </w:tcPr>
          <w:p w14:paraId="05EBAB8B" w14:textId="77777777" w:rsidR="005F66CF" w:rsidRPr="0093568F" w:rsidRDefault="005F66CF" w:rsidP="005F66CF">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1814" w:type="dxa"/>
            <w:tcBorders>
              <w:top w:val="nil"/>
              <w:left w:val="nil"/>
              <w:bottom w:val="single" w:sz="8" w:space="0" w:color="auto"/>
              <w:right w:val="single" w:sz="8" w:space="0" w:color="auto"/>
            </w:tcBorders>
            <w:shd w:val="clear" w:color="auto" w:fill="auto"/>
            <w:noWrap/>
            <w:vAlign w:val="center"/>
          </w:tcPr>
          <w:p w14:paraId="3D209EE1"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7</w:t>
            </w:r>
          </w:p>
        </w:tc>
        <w:tc>
          <w:tcPr>
            <w:tcW w:w="1814" w:type="dxa"/>
            <w:tcBorders>
              <w:top w:val="nil"/>
              <w:left w:val="nil"/>
              <w:bottom w:val="single" w:sz="8" w:space="0" w:color="auto"/>
              <w:right w:val="single" w:sz="8" w:space="0" w:color="auto"/>
            </w:tcBorders>
            <w:shd w:val="clear" w:color="auto" w:fill="auto"/>
            <w:noWrap/>
            <w:vAlign w:val="center"/>
          </w:tcPr>
          <w:p w14:paraId="277BFE19"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59</w:t>
            </w:r>
          </w:p>
        </w:tc>
        <w:tc>
          <w:tcPr>
            <w:tcW w:w="1814" w:type="dxa"/>
            <w:tcBorders>
              <w:top w:val="nil"/>
              <w:left w:val="nil"/>
              <w:bottom w:val="single" w:sz="8" w:space="0" w:color="auto"/>
              <w:right w:val="single" w:sz="8" w:space="0" w:color="auto"/>
            </w:tcBorders>
            <w:shd w:val="clear" w:color="auto" w:fill="auto"/>
            <w:noWrap/>
            <w:vAlign w:val="center"/>
          </w:tcPr>
          <w:p w14:paraId="5ACFCF2F"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128</w:t>
            </w:r>
          </w:p>
        </w:tc>
        <w:tc>
          <w:tcPr>
            <w:tcW w:w="1814" w:type="dxa"/>
            <w:tcBorders>
              <w:top w:val="nil"/>
              <w:left w:val="nil"/>
              <w:bottom w:val="single" w:sz="8" w:space="0" w:color="auto"/>
              <w:right w:val="single" w:sz="8" w:space="0" w:color="auto"/>
            </w:tcBorders>
            <w:shd w:val="clear" w:color="auto" w:fill="auto"/>
            <w:vAlign w:val="center"/>
          </w:tcPr>
          <w:p w14:paraId="714C3090"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109</w:t>
            </w:r>
          </w:p>
        </w:tc>
        <w:tc>
          <w:tcPr>
            <w:tcW w:w="1895" w:type="dxa"/>
            <w:tcBorders>
              <w:top w:val="single" w:sz="8" w:space="0" w:color="auto"/>
              <w:left w:val="nil"/>
              <w:bottom w:val="single" w:sz="8" w:space="0" w:color="auto"/>
              <w:right w:val="single" w:sz="4" w:space="0" w:color="auto"/>
            </w:tcBorders>
            <w:shd w:val="clear" w:color="auto" w:fill="auto"/>
            <w:vAlign w:val="center"/>
          </w:tcPr>
          <w:p w14:paraId="12EFF322"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303</w:t>
            </w:r>
          </w:p>
        </w:tc>
      </w:tr>
      <w:tr w:rsidR="005F66CF" w:rsidRPr="0093568F" w14:paraId="1F906745" w14:textId="77777777" w:rsidTr="00843910">
        <w:trPr>
          <w:gridAfter w:val="1"/>
          <w:wAfter w:w="24" w:type="dxa"/>
          <w:trHeight w:val="225"/>
        </w:trPr>
        <w:tc>
          <w:tcPr>
            <w:tcW w:w="606" w:type="dxa"/>
            <w:shd w:val="clear" w:color="auto" w:fill="auto"/>
            <w:noWrap/>
            <w:vAlign w:val="bottom"/>
            <w:hideMark/>
          </w:tcPr>
          <w:p w14:paraId="6A4C75C0" w14:textId="77777777" w:rsidR="005F66CF" w:rsidRPr="0093568F" w:rsidRDefault="005F66CF" w:rsidP="005F66CF">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1814" w:type="dxa"/>
            <w:tcBorders>
              <w:top w:val="nil"/>
              <w:left w:val="nil"/>
              <w:bottom w:val="single" w:sz="8" w:space="0" w:color="auto"/>
              <w:right w:val="single" w:sz="8" w:space="0" w:color="auto"/>
            </w:tcBorders>
            <w:shd w:val="clear" w:color="auto" w:fill="auto"/>
            <w:noWrap/>
            <w:vAlign w:val="center"/>
          </w:tcPr>
          <w:p w14:paraId="124E2D08"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0</w:t>
            </w:r>
          </w:p>
        </w:tc>
        <w:tc>
          <w:tcPr>
            <w:tcW w:w="1814" w:type="dxa"/>
            <w:tcBorders>
              <w:top w:val="nil"/>
              <w:left w:val="nil"/>
              <w:bottom w:val="single" w:sz="8" w:space="0" w:color="auto"/>
              <w:right w:val="single" w:sz="8" w:space="0" w:color="auto"/>
            </w:tcBorders>
            <w:shd w:val="clear" w:color="auto" w:fill="auto"/>
            <w:noWrap/>
            <w:vAlign w:val="center"/>
          </w:tcPr>
          <w:p w14:paraId="5C223D0F"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32</w:t>
            </w:r>
          </w:p>
        </w:tc>
        <w:tc>
          <w:tcPr>
            <w:tcW w:w="1814" w:type="dxa"/>
            <w:tcBorders>
              <w:top w:val="nil"/>
              <w:left w:val="nil"/>
              <w:bottom w:val="single" w:sz="8" w:space="0" w:color="auto"/>
              <w:right w:val="single" w:sz="8" w:space="0" w:color="auto"/>
            </w:tcBorders>
            <w:shd w:val="clear" w:color="auto" w:fill="auto"/>
            <w:noWrap/>
            <w:vAlign w:val="center"/>
          </w:tcPr>
          <w:p w14:paraId="288D4849"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157</w:t>
            </w:r>
          </w:p>
        </w:tc>
        <w:tc>
          <w:tcPr>
            <w:tcW w:w="1814" w:type="dxa"/>
            <w:tcBorders>
              <w:top w:val="nil"/>
              <w:left w:val="nil"/>
              <w:bottom w:val="single" w:sz="8" w:space="0" w:color="auto"/>
              <w:right w:val="single" w:sz="8" w:space="0" w:color="auto"/>
            </w:tcBorders>
            <w:shd w:val="clear" w:color="auto" w:fill="auto"/>
            <w:vAlign w:val="center"/>
          </w:tcPr>
          <w:p w14:paraId="4F1AD835"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378</w:t>
            </w:r>
          </w:p>
        </w:tc>
        <w:tc>
          <w:tcPr>
            <w:tcW w:w="1895" w:type="dxa"/>
            <w:tcBorders>
              <w:top w:val="single" w:sz="8" w:space="0" w:color="auto"/>
              <w:left w:val="nil"/>
              <w:bottom w:val="single" w:sz="8" w:space="0" w:color="auto"/>
              <w:right w:val="single" w:sz="4" w:space="0" w:color="auto"/>
            </w:tcBorders>
            <w:shd w:val="clear" w:color="auto" w:fill="auto"/>
            <w:vAlign w:val="center"/>
          </w:tcPr>
          <w:p w14:paraId="53E5523A"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567</w:t>
            </w:r>
          </w:p>
        </w:tc>
      </w:tr>
      <w:tr w:rsidR="005F66CF" w:rsidRPr="0093568F" w14:paraId="0AFFB7EF" w14:textId="77777777" w:rsidTr="00843910">
        <w:trPr>
          <w:gridAfter w:val="1"/>
          <w:wAfter w:w="24" w:type="dxa"/>
          <w:trHeight w:val="225"/>
        </w:trPr>
        <w:tc>
          <w:tcPr>
            <w:tcW w:w="606" w:type="dxa"/>
            <w:shd w:val="clear" w:color="auto" w:fill="auto"/>
            <w:noWrap/>
            <w:vAlign w:val="bottom"/>
            <w:hideMark/>
          </w:tcPr>
          <w:p w14:paraId="01D680A3" w14:textId="77777777" w:rsidR="005F66CF" w:rsidRPr="0093568F" w:rsidRDefault="005F66CF" w:rsidP="005F66CF">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1814" w:type="dxa"/>
            <w:tcBorders>
              <w:top w:val="nil"/>
              <w:left w:val="nil"/>
              <w:bottom w:val="single" w:sz="8" w:space="0" w:color="auto"/>
              <w:right w:val="single" w:sz="8" w:space="0" w:color="auto"/>
            </w:tcBorders>
            <w:shd w:val="clear" w:color="auto" w:fill="auto"/>
            <w:noWrap/>
            <w:vAlign w:val="center"/>
          </w:tcPr>
          <w:p w14:paraId="1D119408"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0</w:t>
            </w:r>
          </w:p>
        </w:tc>
        <w:tc>
          <w:tcPr>
            <w:tcW w:w="1814" w:type="dxa"/>
            <w:tcBorders>
              <w:top w:val="nil"/>
              <w:left w:val="nil"/>
              <w:bottom w:val="single" w:sz="8" w:space="0" w:color="auto"/>
              <w:right w:val="single" w:sz="8" w:space="0" w:color="auto"/>
            </w:tcBorders>
            <w:shd w:val="clear" w:color="auto" w:fill="auto"/>
            <w:noWrap/>
            <w:vAlign w:val="center"/>
          </w:tcPr>
          <w:p w14:paraId="4668ADD5"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0</w:t>
            </w:r>
          </w:p>
        </w:tc>
        <w:tc>
          <w:tcPr>
            <w:tcW w:w="1814" w:type="dxa"/>
            <w:tcBorders>
              <w:top w:val="nil"/>
              <w:left w:val="nil"/>
              <w:bottom w:val="single" w:sz="8" w:space="0" w:color="auto"/>
              <w:right w:val="single" w:sz="8" w:space="0" w:color="auto"/>
            </w:tcBorders>
            <w:shd w:val="clear" w:color="auto" w:fill="auto"/>
            <w:noWrap/>
            <w:vAlign w:val="center"/>
          </w:tcPr>
          <w:p w14:paraId="38E19454"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0</w:t>
            </w:r>
          </w:p>
        </w:tc>
        <w:tc>
          <w:tcPr>
            <w:tcW w:w="1814" w:type="dxa"/>
            <w:tcBorders>
              <w:top w:val="nil"/>
              <w:left w:val="nil"/>
              <w:bottom w:val="single" w:sz="8" w:space="0" w:color="auto"/>
              <w:right w:val="single" w:sz="8" w:space="0" w:color="auto"/>
            </w:tcBorders>
            <w:shd w:val="clear" w:color="auto" w:fill="auto"/>
            <w:vAlign w:val="center"/>
          </w:tcPr>
          <w:p w14:paraId="41042D16"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12</w:t>
            </w:r>
          </w:p>
        </w:tc>
        <w:tc>
          <w:tcPr>
            <w:tcW w:w="1895" w:type="dxa"/>
            <w:tcBorders>
              <w:top w:val="single" w:sz="8" w:space="0" w:color="auto"/>
              <w:left w:val="nil"/>
              <w:bottom w:val="single" w:sz="8" w:space="0" w:color="auto"/>
              <w:right w:val="single" w:sz="4" w:space="0" w:color="auto"/>
            </w:tcBorders>
            <w:shd w:val="clear" w:color="auto" w:fill="auto"/>
            <w:vAlign w:val="center"/>
          </w:tcPr>
          <w:p w14:paraId="58428546" w14:textId="77777777" w:rsidR="005F66CF" w:rsidRDefault="005F66CF" w:rsidP="005F66CF">
            <w:pPr>
              <w:jc w:val="right"/>
              <w:rPr>
                <w:rFonts w:ascii="Calibri" w:hAnsi="Calibri" w:cs="Calibri"/>
                <w:color w:val="000000"/>
                <w:sz w:val="18"/>
                <w:szCs w:val="18"/>
              </w:rPr>
            </w:pPr>
            <w:r>
              <w:rPr>
                <w:rFonts w:ascii="Calibri" w:hAnsi="Calibri" w:cs="Calibri"/>
                <w:color w:val="000000"/>
                <w:sz w:val="18"/>
                <w:szCs w:val="18"/>
              </w:rPr>
              <w:t>12</w:t>
            </w:r>
          </w:p>
        </w:tc>
      </w:tr>
      <w:tr w:rsidR="005F66CF" w:rsidRPr="0093568F" w14:paraId="1D2272FF" w14:textId="77777777" w:rsidTr="00843910">
        <w:trPr>
          <w:gridAfter w:val="1"/>
          <w:wAfter w:w="24" w:type="dxa"/>
          <w:trHeight w:val="225"/>
        </w:trPr>
        <w:tc>
          <w:tcPr>
            <w:tcW w:w="606" w:type="dxa"/>
            <w:shd w:val="clear" w:color="auto" w:fill="DBE5F1" w:themeFill="accent1" w:themeFillTint="33"/>
            <w:noWrap/>
            <w:vAlign w:val="bottom"/>
          </w:tcPr>
          <w:p w14:paraId="0F3FF5B6" w14:textId="77777777" w:rsidR="005F66CF" w:rsidRPr="00624101" w:rsidRDefault="005F66CF" w:rsidP="005F66CF">
            <w:pPr>
              <w:jc w:val="both"/>
              <w:rPr>
                <w:rFonts w:asciiTheme="minorHAnsi" w:hAnsiTheme="minorHAnsi" w:cs="Microsoft Sans Serif"/>
                <w:b/>
                <w:sz w:val="18"/>
                <w:szCs w:val="18"/>
              </w:rPr>
            </w:pPr>
            <w:r w:rsidRPr="00624101">
              <w:rPr>
                <w:rFonts w:asciiTheme="minorHAnsi" w:hAnsiTheme="minorHAnsi" w:cs="Microsoft Sans Serif"/>
                <w:b/>
                <w:sz w:val="18"/>
                <w:szCs w:val="18"/>
              </w:rPr>
              <w:t>Total</w:t>
            </w:r>
          </w:p>
        </w:tc>
        <w:tc>
          <w:tcPr>
            <w:tcW w:w="1814" w:type="dxa"/>
            <w:tcBorders>
              <w:top w:val="nil"/>
              <w:left w:val="nil"/>
              <w:bottom w:val="single" w:sz="8" w:space="0" w:color="auto"/>
              <w:right w:val="single" w:sz="8" w:space="0" w:color="auto"/>
            </w:tcBorders>
            <w:shd w:val="clear" w:color="000000" w:fill="DCE6F1"/>
            <w:noWrap/>
            <w:vAlign w:val="center"/>
          </w:tcPr>
          <w:p w14:paraId="23C20F33" w14:textId="77777777" w:rsidR="005F66CF" w:rsidRDefault="005F66CF" w:rsidP="005F66CF">
            <w:pPr>
              <w:jc w:val="right"/>
              <w:rPr>
                <w:rFonts w:ascii="Calibri" w:hAnsi="Calibri" w:cs="Calibri"/>
                <w:b/>
                <w:bCs/>
                <w:color w:val="000000"/>
                <w:sz w:val="18"/>
                <w:szCs w:val="18"/>
              </w:rPr>
            </w:pPr>
            <w:r>
              <w:rPr>
                <w:rFonts w:ascii="Calibri" w:hAnsi="Calibri" w:cs="Calibri"/>
                <w:b/>
                <w:bCs/>
                <w:color w:val="000000"/>
                <w:sz w:val="18"/>
                <w:szCs w:val="18"/>
              </w:rPr>
              <w:t>198</w:t>
            </w:r>
          </w:p>
        </w:tc>
        <w:tc>
          <w:tcPr>
            <w:tcW w:w="1814" w:type="dxa"/>
            <w:tcBorders>
              <w:top w:val="nil"/>
              <w:left w:val="nil"/>
              <w:bottom w:val="single" w:sz="8" w:space="0" w:color="auto"/>
              <w:right w:val="single" w:sz="8" w:space="0" w:color="auto"/>
            </w:tcBorders>
            <w:shd w:val="clear" w:color="000000" w:fill="DCE6F1"/>
            <w:noWrap/>
            <w:vAlign w:val="center"/>
          </w:tcPr>
          <w:p w14:paraId="66CDE753" w14:textId="77777777" w:rsidR="005F66CF" w:rsidRDefault="005F66CF" w:rsidP="005F66CF">
            <w:pPr>
              <w:jc w:val="right"/>
              <w:rPr>
                <w:rFonts w:ascii="Calibri" w:hAnsi="Calibri" w:cs="Calibri"/>
                <w:b/>
                <w:bCs/>
                <w:color w:val="000000"/>
                <w:sz w:val="18"/>
                <w:szCs w:val="18"/>
              </w:rPr>
            </w:pPr>
            <w:r>
              <w:rPr>
                <w:rFonts w:ascii="Calibri" w:hAnsi="Calibri" w:cs="Calibri"/>
                <w:b/>
                <w:bCs/>
                <w:color w:val="000000"/>
                <w:sz w:val="18"/>
                <w:szCs w:val="18"/>
              </w:rPr>
              <w:t>1,218</w:t>
            </w:r>
          </w:p>
        </w:tc>
        <w:tc>
          <w:tcPr>
            <w:tcW w:w="1814" w:type="dxa"/>
            <w:tcBorders>
              <w:top w:val="nil"/>
              <w:left w:val="nil"/>
              <w:bottom w:val="single" w:sz="8" w:space="0" w:color="auto"/>
              <w:right w:val="single" w:sz="8" w:space="0" w:color="auto"/>
            </w:tcBorders>
            <w:shd w:val="clear" w:color="000000" w:fill="DCE6F1"/>
            <w:noWrap/>
            <w:vAlign w:val="center"/>
          </w:tcPr>
          <w:p w14:paraId="04304627" w14:textId="77777777" w:rsidR="005F66CF" w:rsidRDefault="005F66CF" w:rsidP="005F66CF">
            <w:pPr>
              <w:jc w:val="right"/>
              <w:rPr>
                <w:rFonts w:ascii="Calibri" w:hAnsi="Calibri" w:cs="Calibri"/>
                <w:b/>
                <w:bCs/>
                <w:color w:val="000000"/>
                <w:sz w:val="18"/>
                <w:szCs w:val="18"/>
              </w:rPr>
            </w:pPr>
            <w:r>
              <w:rPr>
                <w:rFonts w:ascii="Calibri" w:hAnsi="Calibri" w:cs="Calibri"/>
                <w:b/>
                <w:bCs/>
                <w:color w:val="000000"/>
                <w:sz w:val="18"/>
                <w:szCs w:val="18"/>
              </w:rPr>
              <w:t>1,368</w:t>
            </w:r>
          </w:p>
        </w:tc>
        <w:tc>
          <w:tcPr>
            <w:tcW w:w="1814" w:type="dxa"/>
            <w:tcBorders>
              <w:top w:val="nil"/>
              <w:left w:val="nil"/>
              <w:bottom w:val="single" w:sz="8" w:space="0" w:color="auto"/>
              <w:right w:val="single" w:sz="8" w:space="0" w:color="auto"/>
            </w:tcBorders>
            <w:shd w:val="clear" w:color="000000" w:fill="DCE6F1"/>
            <w:vAlign w:val="center"/>
          </w:tcPr>
          <w:p w14:paraId="4B000854" w14:textId="77777777" w:rsidR="005F66CF" w:rsidRDefault="005F66CF" w:rsidP="005F66CF">
            <w:pPr>
              <w:jc w:val="right"/>
              <w:rPr>
                <w:rFonts w:ascii="Calibri" w:hAnsi="Calibri" w:cs="Calibri"/>
                <w:b/>
                <w:bCs/>
                <w:color w:val="000000"/>
                <w:sz w:val="18"/>
                <w:szCs w:val="18"/>
              </w:rPr>
            </w:pPr>
            <w:r>
              <w:rPr>
                <w:rFonts w:ascii="Calibri" w:hAnsi="Calibri" w:cs="Calibri"/>
                <w:b/>
                <w:bCs/>
                <w:color w:val="000000"/>
                <w:sz w:val="18"/>
                <w:szCs w:val="18"/>
              </w:rPr>
              <w:t>2,117</w:t>
            </w:r>
          </w:p>
        </w:tc>
        <w:tc>
          <w:tcPr>
            <w:tcW w:w="1895" w:type="dxa"/>
            <w:tcBorders>
              <w:top w:val="single" w:sz="8" w:space="0" w:color="auto"/>
              <w:left w:val="nil"/>
              <w:bottom w:val="single" w:sz="8" w:space="0" w:color="auto"/>
              <w:right w:val="single" w:sz="4" w:space="0" w:color="auto"/>
            </w:tcBorders>
            <w:shd w:val="clear" w:color="000000" w:fill="DCE6F1"/>
            <w:vAlign w:val="center"/>
          </w:tcPr>
          <w:p w14:paraId="5B4C6744" w14:textId="77777777" w:rsidR="005F66CF" w:rsidRDefault="005F66CF" w:rsidP="005F66CF">
            <w:pPr>
              <w:jc w:val="right"/>
              <w:rPr>
                <w:rFonts w:ascii="Calibri" w:hAnsi="Calibri" w:cs="Calibri"/>
                <w:b/>
                <w:bCs/>
                <w:color w:val="000000"/>
                <w:sz w:val="18"/>
                <w:szCs w:val="18"/>
              </w:rPr>
            </w:pPr>
            <w:r>
              <w:rPr>
                <w:rFonts w:ascii="Calibri" w:hAnsi="Calibri" w:cs="Calibri"/>
                <w:b/>
                <w:bCs/>
                <w:color w:val="000000"/>
                <w:sz w:val="18"/>
                <w:szCs w:val="18"/>
              </w:rPr>
              <w:t>4,901</w:t>
            </w:r>
          </w:p>
        </w:tc>
      </w:tr>
    </w:tbl>
    <w:p w14:paraId="4DA26B91" w14:textId="77777777" w:rsidR="00544EDF" w:rsidRPr="00544EDF" w:rsidRDefault="00D83B1F" w:rsidP="00544EDF">
      <w:pPr>
        <w:pStyle w:val="Heading2"/>
      </w:pPr>
      <w:r>
        <w:rPr>
          <w:rFonts w:asciiTheme="minorHAnsi" w:hAnsiTheme="minorHAnsi"/>
        </w:rPr>
        <w:t>3</w:t>
      </w:r>
      <w:r w:rsidR="005A1D1D">
        <w:rPr>
          <w:rFonts w:asciiTheme="minorHAnsi" w:hAnsiTheme="minorHAnsi"/>
        </w:rPr>
        <w:t>b</w:t>
      </w:r>
      <w:r w:rsidR="00541610" w:rsidRPr="0093568F">
        <w:rPr>
          <w:rFonts w:asciiTheme="minorHAnsi" w:hAnsiTheme="minorHAnsi"/>
        </w:rPr>
        <w:t xml:space="preserve">. </w:t>
      </w:r>
      <w:r w:rsidR="00910D27" w:rsidRPr="00BB5ACF">
        <w:rPr>
          <w:rFonts w:asciiTheme="minorHAnsi" w:hAnsiTheme="minorHAnsi"/>
        </w:rPr>
        <w:t>Total</w:t>
      </w:r>
      <w:r w:rsidR="00910D27">
        <w:rPr>
          <w:rFonts w:asciiTheme="minorHAnsi" w:hAnsiTheme="minorHAnsi"/>
        </w:rPr>
        <w:t xml:space="preserve"> </w:t>
      </w:r>
      <w:r w:rsidR="00737BF4">
        <w:rPr>
          <w:rFonts w:asciiTheme="minorHAnsi" w:hAnsiTheme="minorHAnsi"/>
        </w:rPr>
        <w:t>Allocations</w:t>
      </w:r>
      <w:r w:rsidR="00A65C76">
        <w:rPr>
          <w:rFonts w:asciiTheme="minorHAnsi" w:hAnsiTheme="minorHAnsi"/>
        </w:rPr>
        <w:t xml:space="preserve"> </w:t>
      </w:r>
      <w:r w:rsidR="008825FD">
        <w:rPr>
          <w:rFonts w:asciiTheme="minorHAnsi" w:hAnsiTheme="minorHAnsi"/>
        </w:rPr>
        <w:t>ceasing by calendar y</w:t>
      </w:r>
      <w:r w:rsidR="00025B0A">
        <w:rPr>
          <w:rFonts w:asciiTheme="minorHAnsi" w:hAnsiTheme="minorHAnsi"/>
        </w:rPr>
        <w:t>ear</w:t>
      </w:r>
    </w:p>
    <w:tbl>
      <w:tblPr>
        <w:tblW w:w="974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606"/>
        <w:gridCol w:w="1305"/>
        <w:gridCol w:w="1306"/>
        <w:gridCol w:w="1306"/>
        <w:gridCol w:w="1306"/>
        <w:gridCol w:w="1306"/>
        <w:gridCol w:w="1306"/>
        <w:gridCol w:w="1306"/>
      </w:tblGrid>
      <w:tr w:rsidR="00D47C68" w:rsidRPr="0093568F" w14:paraId="644497C8" w14:textId="77777777" w:rsidTr="00E47755">
        <w:trPr>
          <w:trHeight w:val="225"/>
        </w:trPr>
        <w:tc>
          <w:tcPr>
            <w:tcW w:w="606" w:type="dxa"/>
            <w:vMerge w:val="restart"/>
            <w:shd w:val="clear" w:color="000000" w:fill="DCE6F1"/>
            <w:noWrap/>
            <w:vAlign w:val="center"/>
          </w:tcPr>
          <w:p w14:paraId="6B0565BA" w14:textId="77777777" w:rsidR="00D47C68" w:rsidRPr="0093568F" w:rsidRDefault="00D47C68" w:rsidP="00B266BC">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9141" w:type="dxa"/>
            <w:gridSpan w:val="7"/>
            <w:shd w:val="clear" w:color="000000" w:fill="DCE6F1"/>
          </w:tcPr>
          <w:p w14:paraId="491C786C" w14:textId="77777777" w:rsidR="00D47C68" w:rsidRPr="0093568F" w:rsidRDefault="00D47C68" w:rsidP="00450EC1">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 xml:space="preserve">easing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624101" w:rsidRPr="0093568F" w14:paraId="0081EF3F" w14:textId="77777777" w:rsidTr="00E47755">
        <w:trPr>
          <w:trHeight w:val="225"/>
        </w:trPr>
        <w:tc>
          <w:tcPr>
            <w:tcW w:w="606" w:type="dxa"/>
            <w:vMerge/>
            <w:shd w:val="clear" w:color="000000" w:fill="DCE6F1"/>
            <w:noWrap/>
            <w:vAlign w:val="bottom"/>
            <w:hideMark/>
          </w:tcPr>
          <w:p w14:paraId="367FB79D" w14:textId="77777777" w:rsidR="00D47C68" w:rsidRPr="0093568F" w:rsidRDefault="00D47C68" w:rsidP="00D47C68">
            <w:pPr>
              <w:rPr>
                <w:rFonts w:asciiTheme="minorHAnsi" w:hAnsiTheme="minorHAnsi" w:cs="Microsoft Sans Serif"/>
                <w:b/>
                <w:bCs/>
                <w:sz w:val="18"/>
                <w:szCs w:val="18"/>
              </w:rPr>
            </w:pPr>
          </w:p>
        </w:tc>
        <w:tc>
          <w:tcPr>
            <w:tcW w:w="1305" w:type="dxa"/>
            <w:shd w:val="clear" w:color="000000" w:fill="DCE6F1"/>
            <w:noWrap/>
            <w:vAlign w:val="bottom"/>
            <w:hideMark/>
          </w:tcPr>
          <w:p w14:paraId="5CB3C159" w14:textId="77777777"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2021</w:t>
            </w:r>
          </w:p>
        </w:tc>
        <w:tc>
          <w:tcPr>
            <w:tcW w:w="1306" w:type="dxa"/>
            <w:shd w:val="clear" w:color="000000" w:fill="DCE6F1"/>
            <w:noWrap/>
            <w:vAlign w:val="bottom"/>
            <w:hideMark/>
          </w:tcPr>
          <w:p w14:paraId="770D5FD3" w14:textId="77777777"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2022</w:t>
            </w:r>
          </w:p>
        </w:tc>
        <w:tc>
          <w:tcPr>
            <w:tcW w:w="1306" w:type="dxa"/>
            <w:shd w:val="clear" w:color="000000" w:fill="DCE6F1"/>
            <w:noWrap/>
            <w:vAlign w:val="bottom"/>
            <w:hideMark/>
          </w:tcPr>
          <w:p w14:paraId="57222274" w14:textId="77777777"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2023</w:t>
            </w:r>
          </w:p>
        </w:tc>
        <w:tc>
          <w:tcPr>
            <w:tcW w:w="1306" w:type="dxa"/>
            <w:shd w:val="clear" w:color="000000" w:fill="DCE6F1"/>
            <w:vAlign w:val="bottom"/>
          </w:tcPr>
          <w:p w14:paraId="53909F45" w14:textId="77777777"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2024</w:t>
            </w:r>
          </w:p>
        </w:tc>
        <w:tc>
          <w:tcPr>
            <w:tcW w:w="1306" w:type="dxa"/>
            <w:shd w:val="clear" w:color="000000" w:fill="DCE6F1"/>
            <w:vAlign w:val="bottom"/>
          </w:tcPr>
          <w:p w14:paraId="6E3AFFD1" w14:textId="77777777"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2025</w:t>
            </w:r>
          </w:p>
        </w:tc>
        <w:tc>
          <w:tcPr>
            <w:tcW w:w="1306" w:type="dxa"/>
            <w:shd w:val="clear" w:color="000000" w:fill="DCE6F1"/>
            <w:vAlign w:val="bottom"/>
          </w:tcPr>
          <w:p w14:paraId="6874E863" w14:textId="77777777"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2026</w:t>
            </w:r>
          </w:p>
        </w:tc>
        <w:tc>
          <w:tcPr>
            <w:tcW w:w="1306" w:type="dxa"/>
            <w:shd w:val="clear" w:color="000000" w:fill="DCE6F1"/>
            <w:vAlign w:val="bottom"/>
            <w:hideMark/>
          </w:tcPr>
          <w:p w14:paraId="68041AB8" w14:textId="77777777" w:rsidR="00D47C68" w:rsidRDefault="00D47C68" w:rsidP="00D47C68">
            <w:pPr>
              <w:jc w:val="right"/>
              <w:rPr>
                <w:rFonts w:ascii="Calibri" w:hAnsi="Calibri" w:cs="Calibri"/>
                <w:b/>
                <w:bCs/>
                <w:color w:val="000000"/>
                <w:sz w:val="18"/>
                <w:szCs w:val="18"/>
              </w:rPr>
            </w:pPr>
            <w:r>
              <w:rPr>
                <w:rFonts w:ascii="Calibri" w:hAnsi="Calibri" w:cs="Calibri"/>
                <w:b/>
                <w:bCs/>
                <w:color w:val="000000"/>
                <w:sz w:val="18"/>
                <w:szCs w:val="18"/>
              </w:rPr>
              <w:t>Total</w:t>
            </w:r>
          </w:p>
        </w:tc>
      </w:tr>
      <w:tr w:rsidR="008B51F8" w:rsidRPr="0093568F" w14:paraId="7B68D65A" w14:textId="77777777" w:rsidTr="00E47755">
        <w:trPr>
          <w:cantSplit/>
          <w:trHeight w:val="227"/>
        </w:trPr>
        <w:tc>
          <w:tcPr>
            <w:tcW w:w="606" w:type="dxa"/>
            <w:shd w:val="clear" w:color="auto" w:fill="auto"/>
            <w:noWrap/>
            <w:vAlign w:val="bottom"/>
            <w:hideMark/>
          </w:tcPr>
          <w:p w14:paraId="13C3F4AB" w14:textId="77777777" w:rsidR="008B51F8" w:rsidRPr="0093568F" w:rsidRDefault="008B51F8" w:rsidP="008B51F8">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1305" w:type="dxa"/>
            <w:tcBorders>
              <w:top w:val="nil"/>
              <w:left w:val="nil"/>
              <w:bottom w:val="single" w:sz="8" w:space="0" w:color="auto"/>
              <w:right w:val="single" w:sz="8" w:space="0" w:color="auto"/>
            </w:tcBorders>
            <w:shd w:val="clear" w:color="auto" w:fill="auto"/>
            <w:noWrap/>
            <w:vAlign w:val="center"/>
          </w:tcPr>
          <w:p w14:paraId="5F8E011D"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159</w:t>
            </w:r>
          </w:p>
        </w:tc>
        <w:tc>
          <w:tcPr>
            <w:tcW w:w="1306" w:type="dxa"/>
            <w:tcBorders>
              <w:top w:val="nil"/>
              <w:left w:val="nil"/>
              <w:bottom w:val="single" w:sz="8" w:space="0" w:color="auto"/>
              <w:right w:val="single" w:sz="8" w:space="0" w:color="auto"/>
            </w:tcBorders>
            <w:shd w:val="clear" w:color="auto" w:fill="auto"/>
            <w:noWrap/>
            <w:vAlign w:val="center"/>
          </w:tcPr>
          <w:p w14:paraId="65CD9554"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457</w:t>
            </w:r>
          </w:p>
        </w:tc>
        <w:tc>
          <w:tcPr>
            <w:tcW w:w="1306" w:type="dxa"/>
            <w:tcBorders>
              <w:top w:val="nil"/>
              <w:left w:val="nil"/>
              <w:bottom w:val="single" w:sz="8" w:space="0" w:color="auto"/>
              <w:right w:val="single" w:sz="8" w:space="0" w:color="auto"/>
            </w:tcBorders>
            <w:shd w:val="clear" w:color="auto" w:fill="auto"/>
            <w:noWrap/>
            <w:vAlign w:val="center"/>
          </w:tcPr>
          <w:p w14:paraId="1AE6AD4E"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605</w:t>
            </w:r>
          </w:p>
        </w:tc>
        <w:tc>
          <w:tcPr>
            <w:tcW w:w="1306" w:type="dxa"/>
            <w:tcBorders>
              <w:top w:val="nil"/>
              <w:left w:val="nil"/>
              <w:bottom w:val="single" w:sz="8" w:space="0" w:color="auto"/>
              <w:right w:val="single" w:sz="8" w:space="0" w:color="auto"/>
            </w:tcBorders>
            <w:shd w:val="clear" w:color="auto" w:fill="auto"/>
            <w:vAlign w:val="center"/>
          </w:tcPr>
          <w:p w14:paraId="1E93517F"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1,140</w:t>
            </w:r>
          </w:p>
        </w:tc>
        <w:tc>
          <w:tcPr>
            <w:tcW w:w="1306" w:type="dxa"/>
            <w:tcBorders>
              <w:top w:val="nil"/>
              <w:left w:val="nil"/>
              <w:bottom w:val="single" w:sz="8" w:space="0" w:color="auto"/>
              <w:right w:val="single" w:sz="8" w:space="0" w:color="auto"/>
            </w:tcBorders>
            <w:shd w:val="clear" w:color="auto" w:fill="auto"/>
            <w:vAlign w:val="center"/>
          </w:tcPr>
          <w:p w14:paraId="14AA258B"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1,186</w:t>
            </w:r>
          </w:p>
        </w:tc>
        <w:tc>
          <w:tcPr>
            <w:tcW w:w="1306" w:type="dxa"/>
            <w:tcBorders>
              <w:top w:val="nil"/>
              <w:left w:val="nil"/>
              <w:bottom w:val="single" w:sz="8" w:space="0" w:color="auto"/>
              <w:right w:val="single" w:sz="8" w:space="0" w:color="auto"/>
            </w:tcBorders>
            <w:shd w:val="clear" w:color="auto" w:fill="auto"/>
            <w:vAlign w:val="center"/>
          </w:tcPr>
          <w:p w14:paraId="5E6F0602"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2,008</w:t>
            </w:r>
          </w:p>
        </w:tc>
        <w:tc>
          <w:tcPr>
            <w:tcW w:w="1306" w:type="dxa"/>
            <w:tcBorders>
              <w:top w:val="nil"/>
              <w:left w:val="nil"/>
              <w:bottom w:val="single" w:sz="8" w:space="0" w:color="auto"/>
              <w:right w:val="single" w:sz="8" w:space="0" w:color="auto"/>
            </w:tcBorders>
            <w:shd w:val="clear" w:color="auto" w:fill="auto"/>
            <w:noWrap/>
            <w:vAlign w:val="center"/>
          </w:tcPr>
          <w:p w14:paraId="644663A0"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5,555</w:t>
            </w:r>
          </w:p>
        </w:tc>
      </w:tr>
      <w:tr w:rsidR="008B51F8" w:rsidRPr="0093568F" w14:paraId="02A04849" w14:textId="77777777" w:rsidTr="00E47755">
        <w:trPr>
          <w:cantSplit/>
          <w:trHeight w:val="225"/>
        </w:trPr>
        <w:tc>
          <w:tcPr>
            <w:tcW w:w="606" w:type="dxa"/>
            <w:shd w:val="clear" w:color="auto" w:fill="auto"/>
            <w:noWrap/>
            <w:vAlign w:val="bottom"/>
            <w:hideMark/>
          </w:tcPr>
          <w:p w14:paraId="7FF423BE" w14:textId="77777777" w:rsidR="008B51F8" w:rsidRPr="0093568F" w:rsidRDefault="008B51F8" w:rsidP="008B51F8">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1305" w:type="dxa"/>
            <w:tcBorders>
              <w:top w:val="nil"/>
              <w:left w:val="nil"/>
              <w:bottom w:val="single" w:sz="8" w:space="0" w:color="auto"/>
              <w:right w:val="single" w:sz="8" w:space="0" w:color="auto"/>
            </w:tcBorders>
            <w:shd w:val="clear" w:color="auto" w:fill="auto"/>
            <w:noWrap/>
            <w:vAlign w:val="center"/>
          </w:tcPr>
          <w:p w14:paraId="540C2356"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128</w:t>
            </w:r>
          </w:p>
        </w:tc>
        <w:tc>
          <w:tcPr>
            <w:tcW w:w="1306" w:type="dxa"/>
            <w:tcBorders>
              <w:top w:val="nil"/>
              <w:left w:val="nil"/>
              <w:bottom w:val="single" w:sz="8" w:space="0" w:color="auto"/>
              <w:right w:val="single" w:sz="8" w:space="0" w:color="auto"/>
            </w:tcBorders>
            <w:shd w:val="clear" w:color="auto" w:fill="auto"/>
            <w:noWrap/>
            <w:vAlign w:val="center"/>
          </w:tcPr>
          <w:p w14:paraId="70B4890F"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1,296</w:t>
            </w:r>
          </w:p>
        </w:tc>
        <w:tc>
          <w:tcPr>
            <w:tcW w:w="1306" w:type="dxa"/>
            <w:tcBorders>
              <w:top w:val="nil"/>
              <w:left w:val="nil"/>
              <w:bottom w:val="single" w:sz="8" w:space="0" w:color="auto"/>
              <w:right w:val="single" w:sz="8" w:space="0" w:color="auto"/>
            </w:tcBorders>
            <w:shd w:val="clear" w:color="auto" w:fill="auto"/>
            <w:noWrap/>
            <w:vAlign w:val="center"/>
          </w:tcPr>
          <w:p w14:paraId="58FAF717"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1,356</w:t>
            </w:r>
          </w:p>
        </w:tc>
        <w:tc>
          <w:tcPr>
            <w:tcW w:w="1306" w:type="dxa"/>
            <w:tcBorders>
              <w:top w:val="nil"/>
              <w:left w:val="nil"/>
              <w:bottom w:val="single" w:sz="8" w:space="0" w:color="auto"/>
              <w:right w:val="single" w:sz="8" w:space="0" w:color="auto"/>
            </w:tcBorders>
            <w:shd w:val="clear" w:color="auto" w:fill="auto"/>
            <w:vAlign w:val="center"/>
          </w:tcPr>
          <w:p w14:paraId="2EE603E6"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2,143</w:t>
            </w:r>
          </w:p>
        </w:tc>
        <w:tc>
          <w:tcPr>
            <w:tcW w:w="1306" w:type="dxa"/>
            <w:tcBorders>
              <w:top w:val="nil"/>
              <w:left w:val="nil"/>
              <w:bottom w:val="single" w:sz="8" w:space="0" w:color="auto"/>
              <w:right w:val="single" w:sz="8" w:space="0" w:color="auto"/>
            </w:tcBorders>
            <w:shd w:val="clear" w:color="auto" w:fill="auto"/>
            <w:vAlign w:val="center"/>
          </w:tcPr>
          <w:p w14:paraId="49306087"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388</w:t>
            </w:r>
          </w:p>
        </w:tc>
        <w:tc>
          <w:tcPr>
            <w:tcW w:w="1306" w:type="dxa"/>
            <w:tcBorders>
              <w:top w:val="nil"/>
              <w:left w:val="nil"/>
              <w:bottom w:val="single" w:sz="8" w:space="0" w:color="auto"/>
              <w:right w:val="single" w:sz="8" w:space="0" w:color="auto"/>
            </w:tcBorders>
            <w:shd w:val="clear" w:color="auto" w:fill="auto"/>
            <w:vAlign w:val="center"/>
          </w:tcPr>
          <w:p w14:paraId="5FF3E9F1"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0</w:t>
            </w:r>
          </w:p>
        </w:tc>
        <w:tc>
          <w:tcPr>
            <w:tcW w:w="1306" w:type="dxa"/>
            <w:tcBorders>
              <w:top w:val="nil"/>
              <w:left w:val="nil"/>
              <w:bottom w:val="single" w:sz="8" w:space="0" w:color="auto"/>
              <w:right w:val="single" w:sz="8" w:space="0" w:color="auto"/>
            </w:tcBorders>
            <w:shd w:val="clear" w:color="auto" w:fill="auto"/>
            <w:noWrap/>
            <w:vAlign w:val="center"/>
          </w:tcPr>
          <w:p w14:paraId="2B62A6A8"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5,311</w:t>
            </w:r>
          </w:p>
        </w:tc>
      </w:tr>
      <w:tr w:rsidR="008B51F8" w:rsidRPr="0093568F" w14:paraId="2E456D1D" w14:textId="77777777" w:rsidTr="00E47755">
        <w:trPr>
          <w:cantSplit/>
          <w:trHeight w:val="225"/>
        </w:trPr>
        <w:tc>
          <w:tcPr>
            <w:tcW w:w="606" w:type="dxa"/>
            <w:shd w:val="clear" w:color="auto" w:fill="auto"/>
            <w:noWrap/>
            <w:vAlign w:val="bottom"/>
            <w:hideMark/>
          </w:tcPr>
          <w:p w14:paraId="5A01D669" w14:textId="77777777" w:rsidR="008B51F8" w:rsidRPr="0093568F" w:rsidRDefault="008B51F8" w:rsidP="008B51F8">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1305" w:type="dxa"/>
            <w:tcBorders>
              <w:top w:val="nil"/>
              <w:left w:val="nil"/>
              <w:bottom w:val="single" w:sz="8" w:space="0" w:color="auto"/>
              <w:right w:val="single" w:sz="8" w:space="0" w:color="auto"/>
            </w:tcBorders>
            <w:shd w:val="clear" w:color="auto" w:fill="auto"/>
            <w:noWrap/>
            <w:vAlign w:val="center"/>
          </w:tcPr>
          <w:p w14:paraId="138B5556"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451</w:t>
            </w:r>
          </w:p>
        </w:tc>
        <w:tc>
          <w:tcPr>
            <w:tcW w:w="1306" w:type="dxa"/>
            <w:tcBorders>
              <w:top w:val="nil"/>
              <w:left w:val="nil"/>
              <w:bottom w:val="single" w:sz="8" w:space="0" w:color="auto"/>
              <w:right w:val="single" w:sz="8" w:space="0" w:color="auto"/>
            </w:tcBorders>
            <w:shd w:val="clear" w:color="auto" w:fill="auto"/>
            <w:noWrap/>
            <w:vAlign w:val="center"/>
          </w:tcPr>
          <w:p w14:paraId="635590E4"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2,692</w:t>
            </w:r>
          </w:p>
        </w:tc>
        <w:tc>
          <w:tcPr>
            <w:tcW w:w="1306" w:type="dxa"/>
            <w:tcBorders>
              <w:top w:val="nil"/>
              <w:left w:val="nil"/>
              <w:bottom w:val="single" w:sz="8" w:space="0" w:color="auto"/>
              <w:right w:val="single" w:sz="8" w:space="0" w:color="auto"/>
            </w:tcBorders>
            <w:shd w:val="clear" w:color="auto" w:fill="auto"/>
            <w:noWrap/>
            <w:vAlign w:val="center"/>
          </w:tcPr>
          <w:p w14:paraId="64A4740F"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2,499</w:t>
            </w:r>
          </w:p>
        </w:tc>
        <w:tc>
          <w:tcPr>
            <w:tcW w:w="1306" w:type="dxa"/>
            <w:tcBorders>
              <w:top w:val="nil"/>
              <w:left w:val="nil"/>
              <w:bottom w:val="single" w:sz="8" w:space="0" w:color="auto"/>
              <w:right w:val="single" w:sz="8" w:space="0" w:color="auto"/>
            </w:tcBorders>
            <w:shd w:val="clear" w:color="auto" w:fill="auto"/>
            <w:vAlign w:val="center"/>
          </w:tcPr>
          <w:p w14:paraId="14055F9C"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2,845</w:t>
            </w:r>
          </w:p>
        </w:tc>
        <w:tc>
          <w:tcPr>
            <w:tcW w:w="1306" w:type="dxa"/>
            <w:tcBorders>
              <w:top w:val="nil"/>
              <w:left w:val="nil"/>
              <w:bottom w:val="single" w:sz="8" w:space="0" w:color="auto"/>
              <w:right w:val="single" w:sz="8" w:space="0" w:color="auto"/>
            </w:tcBorders>
            <w:shd w:val="clear" w:color="auto" w:fill="auto"/>
            <w:vAlign w:val="center"/>
          </w:tcPr>
          <w:p w14:paraId="2D319653"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603</w:t>
            </w:r>
          </w:p>
        </w:tc>
        <w:tc>
          <w:tcPr>
            <w:tcW w:w="1306" w:type="dxa"/>
            <w:tcBorders>
              <w:top w:val="nil"/>
              <w:left w:val="nil"/>
              <w:bottom w:val="single" w:sz="8" w:space="0" w:color="auto"/>
              <w:right w:val="single" w:sz="8" w:space="0" w:color="auto"/>
            </w:tcBorders>
            <w:shd w:val="clear" w:color="auto" w:fill="auto"/>
            <w:vAlign w:val="center"/>
          </w:tcPr>
          <w:p w14:paraId="6260BFE6"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0</w:t>
            </w:r>
          </w:p>
        </w:tc>
        <w:tc>
          <w:tcPr>
            <w:tcW w:w="1306" w:type="dxa"/>
            <w:tcBorders>
              <w:top w:val="nil"/>
              <w:left w:val="nil"/>
              <w:bottom w:val="single" w:sz="8" w:space="0" w:color="auto"/>
              <w:right w:val="single" w:sz="8" w:space="0" w:color="auto"/>
            </w:tcBorders>
            <w:shd w:val="clear" w:color="auto" w:fill="auto"/>
            <w:noWrap/>
            <w:vAlign w:val="center"/>
          </w:tcPr>
          <w:p w14:paraId="34AEBAEA"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9,090</w:t>
            </w:r>
          </w:p>
        </w:tc>
      </w:tr>
      <w:tr w:rsidR="008B51F8" w:rsidRPr="0093568F" w14:paraId="6EF82689" w14:textId="77777777" w:rsidTr="00E47755">
        <w:trPr>
          <w:cantSplit/>
          <w:trHeight w:val="225"/>
        </w:trPr>
        <w:tc>
          <w:tcPr>
            <w:tcW w:w="606" w:type="dxa"/>
            <w:shd w:val="clear" w:color="auto" w:fill="auto"/>
            <w:noWrap/>
            <w:vAlign w:val="bottom"/>
            <w:hideMark/>
          </w:tcPr>
          <w:p w14:paraId="3877BDAA" w14:textId="77777777" w:rsidR="008B51F8" w:rsidRPr="0093568F" w:rsidRDefault="008B51F8" w:rsidP="008B51F8">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1305" w:type="dxa"/>
            <w:tcBorders>
              <w:top w:val="nil"/>
              <w:left w:val="nil"/>
              <w:bottom w:val="single" w:sz="8" w:space="0" w:color="auto"/>
              <w:right w:val="single" w:sz="8" w:space="0" w:color="auto"/>
            </w:tcBorders>
            <w:shd w:val="clear" w:color="auto" w:fill="auto"/>
            <w:noWrap/>
            <w:vAlign w:val="center"/>
          </w:tcPr>
          <w:p w14:paraId="64B3EB36"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73</w:t>
            </w:r>
          </w:p>
        </w:tc>
        <w:tc>
          <w:tcPr>
            <w:tcW w:w="1306" w:type="dxa"/>
            <w:tcBorders>
              <w:top w:val="nil"/>
              <w:left w:val="nil"/>
              <w:bottom w:val="single" w:sz="8" w:space="0" w:color="auto"/>
              <w:right w:val="single" w:sz="8" w:space="0" w:color="auto"/>
            </w:tcBorders>
            <w:shd w:val="clear" w:color="auto" w:fill="auto"/>
            <w:noWrap/>
            <w:vAlign w:val="center"/>
          </w:tcPr>
          <w:p w14:paraId="65536941"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352</w:t>
            </w:r>
          </w:p>
        </w:tc>
        <w:tc>
          <w:tcPr>
            <w:tcW w:w="1306" w:type="dxa"/>
            <w:tcBorders>
              <w:top w:val="nil"/>
              <w:left w:val="nil"/>
              <w:bottom w:val="single" w:sz="8" w:space="0" w:color="auto"/>
              <w:right w:val="single" w:sz="8" w:space="0" w:color="auto"/>
            </w:tcBorders>
            <w:shd w:val="clear" w:color="auto" w:fill="auto"/>
            <w:noWrap/>
            <w:vAlign w:val="center"/>
          </w:tcPr>
          <w:p w14:paraId="4BF9DF5E"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1,110</w:t>
            </w:r>
          </w:p>
        </w:tc>
        <w:tc>
          <w:tcPr>
            <w:tcW w:w="1306" w:type="dxa"/>
            <w:tcBorders>
              <w:top w:val="nil"/>
              <w:left w:val="nil"/>
              <w:bottom w:val="single" w:sz="8" w:space="0" w:color="auto"/>
              <w:right w:val="single" w:sz="8" w:space="0" w:color="auto"/>
            </w:tcBorders>
            <w:shd w:val="clear" w:color="auto" w:fill="auto"/>
            <w:vAlign w:val="center"/>
          </w:tcPr>
          <w:p w14:paraId="4BFB038C"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920</w:t>
            </w:r>
          </w:p>
        </w:tc>
        <w:tc>
          <w:tcPr>
            <w:tcW w:w="1306" w:type="dxa"/>
            <w:tcBorders>
              <w:top w:val="nil"/>
              <w:left w:val="nil"/>
              <w:bottom w:val="single" w:sz="8" w:space="0" w:color="auto"/>
              <w:right w:val="single" w:sz="8" w:space="0" w:color="auto"/>
            </w:tcBorders>
            <w:shd w:val="clear" w:color="auto" w:fill="auto"/>
            <w:vAlign w:val="center"/>
          </w:tcPr>
          <w:p w14:paraId="77C3E8FF"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891</w:t>
            </w:r>
          </w:p>
        </w:tc>
        <w:tc>
          <w:tcPr>
            <w:tcW w:w="1306" w:type="dxa"/>
            <w:tcBorders>
              <w:top w:val="nil"/>
              <w:left w:val="nil"/>
              <w:bottom w:val="single" w:sz="8" w:space="0" w:color="auto"/>
              <w:right w:val="single" w:sz="8" w:space="0" w:color="auto"/>
            </w:tcBorders>
            <w:shd w:val="clear" w:color="auto" w:fill="auto"/>
            <w:vAlign w:val="center"/>
          </w:tcPr>
          <w:p w14:paraId="31CE885B"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1,574</w:t>
            </w:r>
          </w:p>
        </w:tc>
        <w:tc>
          <w:tcPr>
            <w:tcW w:w="1306" w:type="dxa"/>
            <w:tcBorders>
              <w:top w:val="nil"/>
              <w:left w:val="nil"/>
              <w:bottom w:val="single" w:sz="8" w:space="0" w:color="auto"/>
              <w:right w:val="single" w:sz="8" w:space="0" w:color="auto"/>
            </w:tcBorders>
            <w:shd w:val="clear" w:color="auto" w:fill="auto"/>
            <w:noWrap/>
            <w:vAlign w:val="center"/>
          </w:tcPr>
          <w:p w14:paraId="5B51DF80"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4,920</w:t>
            </w:r>
          </w:p>
        </w:tc>
      </w:tr>
      <w:tr w:rsidR="008B51F8" w:rsidRPr="0093568F" w14:paraId="24AF23A8" w14:textId="77777777" w:rsidTr="00E47755">
        <w:trPr>
          <w:cantSplit/>
          <w:trHeight w:val="225"/>
        </w:trPr>
        <w:tc>
          <w:tcPr>
            <w:tcW w:w="606" w:type="dxa"/>
            <w:shd w:val="clear" w:color="auto" w:fill="auto"/>
            <w:noWrap/>
            <w:vAlign w:val="bottom"/>
            <w:hideMark/>
          </w:tcPr>
          <w:p w14:paraId="40EB4B55" w14:textId="77777777" w:rsidR="008B51F8" w:rsidRPr="0093568F" w:rsidRDefault="008B51F8" w:rsidP="008B51F8">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1305" w:type="dxa"/>
            <w:tcBorders>
              <w:top w:val="nil"/>
              <w:left w:val="nil"/>
              <w:bottom w:val="single" w:sz="8" w:space="0" w:color="auto"/>
              <w:right w:val="single" w:sz="8" w:space="0" w:color="auto"/>
            </w:tcBorders>
            <w:shd w:val="clear" w:color="auto" w:fill="auto"/>
            <w:noWrap/>
            <w:vAlign w:val="center"/>
          </w:tcPr>
          <w:p w14:paraId="1DB5D592"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72</w:t>
            </w:r>
          </w:p>
        </w:tc>
        <w:tc>
          <w:tcPr>
            <w:tcW w:w="1306" w:type="dxa"/>
            <w:tcBorders>
              <w:top w:val="nil"/>
              <w:left w:val="nil"/>
              <w:bottom w:val="single" w:sz="8" w:space="0" w:color="auto"/>
              <w:right w:val="single" w:sz="8" w:space="0" w:color="auto"/>
            </w:tcBorders>
            <w:shd w:val="clear" w:color="auto" w:fill="auto"/>
            <w:noWrap/>
            <w:vAlign w:val="center"/>
          </w:tcPr>
          <w:p w14:paraId="63CF05C6"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517</w:t>
            </w:r>
          </w:p>
        </w:tc>
        <w:tc>
          <w:tcPr>
            <w:tcW w:w="1306" w:type="dxa"/>
            <w:tcBorders>
              <w:top w:val="nil"/>
              <w:left w:val="nil"/>
              <w:bottom w:val="single" w:sz="8" w:space="0" w:color="auto"/>
              <w:right w:val="single" w:sz="8" w:space="0" w:color="auto"/>
            </w:tcBorders>
            <w:shd w:val="clear" w:color="auto" w:fill="auto"/>
            <w:noWrap/>
            <w:vAlign w:val="center"/>
          </w:tcPr>
          <w:p w14:paraId="181D5E90"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806</w:t>
            </w:r>
          </w:p>
        </w:tc>
        <w:tc>
          <w:tcPr>
            <w:tcW w:w="1306" w:type="dxa"/>
            <w:tcBorders>
              <w:top w:val="nil"/>
              <w:left w:val="nil"/>
              <w:bottom w:val="single" w:sz="8" w:space="0" w:color="auto"/>
              <w:right w:val="single" w:sz="8" w:space="0" w:color="auto"/>
            </w:tcBorders>
            <w:shd w:val="clear" w:color="auto" w:fill="auto"/>
            <w:vAlign w:val="center"/>
          </w:tcPr>
          <w:p w14:paraId="39C187CA"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1,079</w:t>
            </w:r>
          </w:p>
        </w:tc>
        <w:tc>
          <w:tcPr>
            <w:tcW w:w="1306" w:type="dxa"/>
            <w:tcBorders>
              <w:top w:val="nil"/>
              <w:left w:val="nil"/>
              <w:bottom w:val="single" w:sz="8" w:space="0" w:color="auto"/>
              <w:right w:val="single" w:sz="8" w:space="0" w:color="auto"/>
            </w:tcBorders>
            <w:shd w:val="clear" w:color="auto" w:fill="auto"/>
            <w:vAlign w:val="center"/>
          </w:tcPr>
          <w:p w14:paraId="5083232E"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240</w:t>
            </w:r>
          </w:p>
        </w:tc>
        <w:tc>
          <w:tcPr>
            <w:tcW w:w="1306" w:type="dxa"/>
            <w:tcBorders>
              <w:top w:val="nil"/>
              <w:left w:val="nil"/>
              <w:bottom w:val="single" w:sz="8" w:space="0" w:color="auto"/>
              <w:right w:val="single" w:sz="8" w:space="0" w:color="auto"/>
            </w:tcBorders>
            <w:shd w:val="clear" w:color="auto" w:fill="auto"/>
            <w:vAlign w:val="center"/>
          </w:tcPr>
          <w:p w14:paraId="51E96A89"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2</w:t>
            </w:r>
          </w:p>
        </w:tc>
        <w:tc>
          <w:tcPr>
            <w:tcW w:w="1306" w:type="dxa"/>
            <w:tcBorders>
              <w:top w:val="nil"/>
              <w:left w:val="nil"/>
              <w:bottom w:val="single" w:sz="8" w:space="0" w:color="auto"/>
              <w:right w:val="single" w:sz="8" w:space="0" w:color="auto"/>
            </w:tcBorders>
            <w:shd w:val="clear" w:color="auto" w:fill="auto"/>
            <w:noWrap/>
            <w:vAlign w:val="center"/>
          </w:tcPr>
          <w:p w14:paraId="02A8E6E9"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2,716</w:t>
            </w:r>
          </w:p>
        </w:tc>
      </w:tr>
      <w:tr w:rsidR="008B51F8" w:rsidRPr="0093568F" w14:paraId="284A25A4" w14:textId="77777777" w:rsidTr="00E47755">
        <w:trPr>
          <w:cantSplit/>
          <w:trHeight w:val="225"/>
        </w:trPr>
        <w:tc>
          <w:tcPr>
            <w:tcW w:w="606" w:type="dxa"/>
            <w:shd w:val="clear" w:color="auto" w:fill="auto"/>
            <w:noWrap/>
            <w:vAlign w:val="bottom"/>
            <w:hideMark/>
          </w:tcPr>
          <w:p w14:paraId="6DF7A18C" w14:textId="77777777" w:rsidR="008B51F8" w:rsidRPr="0093568F" w:rsidRDefault="008B51F8" w:rsidP="008B51F8">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1305" w:type="dxa"/>
            <w:tcBorders>
              <w:top w:val="nil"/>
              <w:left w:val="nil"/>
              <w:bottom w:val="single" w:sz="8" w:space="0" w:color="auto"/>
              <w:right w:val="single" w:sz="8" w:space="0" w:color="auto"/>
            </w:tcBorders>
            <w:shd w:val="clear" w:color="auto" w:fill="auto"/>
            <w:noWrap/>
            <w:vAlign w:val="center"/>
          </w:tcPr>
          <w:p w14:paraId="4FFD6D92"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26</w:t>
            </w:r>
          </w:p>
        </w:tc>
        <w:tc>
          <w:tcPr>
            <w:tcW w:w="1306" w:type="dxa"/>
            <w:tcBorders>
              <w:top w:val="nil"/>
              <w:left w:val="nil"/>
              <w:bottom w:val="single" w:sz="8" w:space="0" w:color="auto"/>
              <w:right w:val="single" w:sz="8" w:space="0" w:color="auto"/>
            </w:tcBorders>
            <w:shd w:val="clear" w:color="auto" w:fill="auto"/>
            <w:noWrap/>
            <w:vAlign w:val="center"/>
          </w:tcPr>
          <w:p w14:paraId="486161AA"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145</w:t>
            </w:r>
          </w:p>
        </w:tc>
        <w:tc>
          <w:tcPr>
            <w:tcW w:w="1306" w:type="dxa"/>
            <w:tcBorders>
              <w:top w:val="nil"/>
              <w:left w:val="nil"/>
              <w:bottom w:val="single" w:sz="8" w:space="0" w:color="auto"/>
              <w:right w:val="single" w:sz="8" w:space="0" w:color="auto"/>
            </w:tcBorders>
            <w:shd w:val="clear" w:color="auto" w:fill="auto"/>
            <w:noWrap/>
            <w:vAlign w:val="center"/>
          </w:tcPr>
          <w:p w14:paraId="5AEC989D"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25</w:t>
            </w:r>
          </w:p>
        </w:tc>
        <w:tc>
          <w:tcPr>
            <w:tcW w:w="1306" w:type="dxa"/>
            <w:tcBorders>
              <w:top w:val="nil"/>
              <w:left w:val="nil"/>
              <w:bottom w:val="single" w:sz="8" w:space="0" w:color="auto"/>
              <w:right w:val="single" w:sz="8" w:space="0" w:color="auto"/>
            </w:tcBorders>
            <w:shd w:val="clear" w:color="auto" w:fill="auto"/>
            <w:vAlign w:val="center"/>
          </w:tcPr>
          <w:p w14:paraId="41A7A16B"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321</w:t>
            </w:r>
          </w:p>
        </w:tc>
        <w:tc>
          <w:tcPr>
            <w:tcW w:w="1306" w:type="dxa"/>
            <w:tcBorders>
              <w:top w:val="nil"/>
              <w:left w:val="nil"/>
              <w:bottom w:val="single" w:sz="8" w:space="0" w:color="auto"/>
              <w:right w:val="single" w:sz="8" w:space="0" w:color="auto"/>
            </w:tcBorders>
            <w:shd w:val="clear" w:color="auto" w:fill="auto"/>
            <w:vAlign w:val="center"/>
          </w:tcPr>
          <w:p w14:paraId="56E84C4D"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98</w:t>
            </w:r>
          </w:p>
        </w:tc>
        <w:tc>
          <w:tcPr>
            <w:tcW w:w="1306" w:type="dxa"/>
            <w:tcBorders>
              <w:top w:val="nil"/>
              <w:left w:val="nil"/>
              <w:bottom w:val="single" w:sz="8" w:space="0" w:color="auto"/>
              <w:right w:val="single" w:sz="8" w:space="0" w:color="auto"/>
            </w:tcBorders>
            <w:shd w:val="clear" w:color="auto" w:fill="auto"/>
            <w:vAlign w:val="center"/>
          </w:tcPr>
          <w:p w14:paraId="28C41C49"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596</w:t>
            </w:r>
          </w:p>
        </w:tc>
        <w:tc>
          <w:tcPr>
            <w:tcW w:w="1306" w:type="dxa"/>
            <w:tcBorders>
              <w:top w:val="nil"/>
              <w:left w:val="nil"/>
              <w:bottom w:val="single" w:sz="8" w:space="0" w:color="auto"/>
              <w:right w:val="single" w:sz="8" w:space="0" w:color="auto"/>
            </w:tcBorders>
            <w:shd w:val="clear" w:color="auto" w:fill="auto"/>
            <w:noWrap/>
            <w:vAlign w:val="center"/>
          </w:tcPr>
          <w:p w14:paraId="067DEF18"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1,211</w:t>
            </w:r>
          </w:p>
        </w:tc>
      </w:tr>
      <w:tr w:rsidR="008B51F8" w:rsidRPr="0093568F" w14:paraId="581E76C9" w14:textId="77777777" w:rsidTr="00E47755">
        <w:trPr>
          <w:cantSplit/>
          <w:trHeight w:val="225"/>
        </w:trPr>
        <w:tc>
          <w:tcPr>
            <w:tcW w:w="606" w:type="dxa"/>
            <w:shd w:val="clear" w:color="auto" w:fill="auto"/>
            <w:noWrap/>
            <w:vAlign w:val="bottom"/>
            <w:hideMark/>
          </w:tcPr>
          <w:p w14:paraId="3F92C7B7" w14:textId="77777777" w:rsidR="008B51F8" w:rsidRPr="0093568F" w:rsidRDefault="008B51F8" w:rsidP="008B51F8">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1305" w:type="dxa"/>
            <w:tcBorders>
              <w:top w:val="nil"/>
              <w:left w:val="nil"/>
              <w:bottom w:val="single" w:sz="8" w:space="0" w:color="auto"/>
              <w:right w:val="single" w:sz="8" w:space="0" w:color="auto"/>
            </w:tcBorders>
            <w:shd w:val="clear" w:color="auto" w:fill="auto"/>
            <w:noWrap/>
            <w:vAlign w:val="center"/>
          </w:tcPr>
          <w:p w14:paraId="7D0487BA"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15</w:t>
            </w:r>
          </w:p>
        </w:tc>
        <w:tc>
          <w:tcPr>
            <w:tcW w:w="1306" w:type="dxa"/>
            <w:tcBorders>
              <w:top w:val="nil"/>
              <w:left w:val="nil"/>
              <w:bottom w:val="single" w:sz="8" w:space="0" w:color="auto"/>
              <w:right w:val="single" w:sz="8" w:space="0" w:color="auto"/>
            </w:tcBorders>
            <w:shd w:val="clear" w:color="auto" w:fill="auto"/>
            <w:noWrap/>
            <w:vAlign w:val="center"/>
          </w:tcPr>
          <w:p w14:paraId="31D7D904"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746</w:t>
            </w:r>
          </w:p>
        </w:tc>
        <w:tc>
          <w:tcPr>
            <w:tcW w:w="1306" w:type="dxa"/>
            <w:tcBorders>
              <w:top w:val="nil"/>
              <w:left w:val="nil"/>
              <w:bottom w:val="single" w:sz="8" w:space="0" w:color="auto"/>
              <w:right w:val="single" w:sz="8" w:space="0" w:color="auto"/>
            </w:tcBorders>
            <w:shd w:val="clear" w:color="auto" w:fill="auto"/>
            <w:noWrap/>
            <w:vAlign w:val="center"/>
          </w:tcPr>
          <w:p w14:paraId="40AD3E67"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93</w:t>
            </w:r>
          </w:p>
        </w:tc>
        <w:tc>
          <w:tcPr>
            <w:tcW w:w="1306" w:type="dxa"/>
            <w:tcBorders>
              <w:top w:val="nil"/>
              <w:left w:val="nil"/>
              <w:bottom w:val="single" w:sz="8" w:space="0" w:color="auto"/>
              <w:right w:val="single" w:sz="8" w:space="0" w:color="auto"/>
            </w:tcBorders>
            <w:shd w:val="clear" w:color="auto" w:fill="auto"/>
            <w:vAlign w:val="center"/>
          </w:tcPr>
          <w:p w14:paraId="513FC7FD"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542</w:t>
            </w:r>
          </w:p>
        </w:tc>
        <w:tc>
          <w:tcPr>
            <w:tcW w:w="1306" w:type="dxa"/>
            <w:tcBorders>
              <w:top w:val="nil"/>
              <w:left w:val="nil"/>
              <w:bottom w:val="single" w:sz="8" w:space="0" w:color="auto"/>
              <w:right w:val="single" w:sz="8" w:space="0" w:color="auto"/>
            </w:tcBorders>
            <w:shd w:val="clear" w:color="auto" w:fill="auto"/>
            <w:vAlign w:val="center"/>
          </w:tcPr>
          <w:p w14:paraId="16E81532"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60</w:t>
            </w:r>
          </w:p>
        </w:tc>
        <w:tc>
          <w:tcPr>
            <w:tcW w:w="1306" w:type="dxa"/>
            <w:tcBorders>
              <w:top w:val="nil"/>
              <w:left w:val="nil"/>
              <w:bottom w:val="single" w:sz="8" w:space="0" w:color="auto"/>
              <w:right w:val="single" w:sz="8" w:space="0" w:color="auto"/>
            </w:tcBorders>
            <w:shd w:val="clear" w:color="auto" w:fill="auto"/>
            <w:vAlign w:val="center"/>
          </w:tcPr>
          <w:p w14:paraId="6081E24C"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361</w:t>
            </w:r>
          </w:p>
        </w:tc>
        <w:tc>
          <w:tcPr>
            <w:tcW w:w="1306" w:type="dxa"/>
            <w:tcBorders>
              <w:top w:val="nil"/>
              <w:left w:val="nil"/>
              <w:bottom w:val="single" w:sz="8" w:space="0" w:color="auto"/>
              <w:right w:val="single" w:sz="8" w:space="0" w:color="auto"/>
            </w:tcBorders>
            <w:shd w:val="clear" w:color="auto" w:fill="auto"/>
            <w:noWrap/>
            <w:vAlign w:val="center"/>
          </w:tcPr>
          <w:p w14:paraId="71D37438"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1,817</w:t>
            </w:r>
          </w:p>
        </w:tc>
      </w:tr>
      <w:tr w:rsidR="008B51F8" w:rsidRPr="0093568F" w14:paraId="475B9FF5" w14:textId="77777777" w:rsidTr="00E47755">
        <w:trPr>
          <w:cantSplit/>
          <w:trHeight w:val="225"/>
        </w:trPr>
        <w:tc>
          <w:tcPr>
            <w:tcW w:w="606" w:type="dxa"/>
            <w:shd w:val="clear" w:color="auto" w:fill="auto"/>
            <w:noWrap/>
            <w:vAlign w:val="bottom"/>
            <w:hideMark/>
          </w:tcPr>
          <w:p w14:paraId="23BFF355" w14:textId="77777777" w:rsidR="008B51F8" w:rsidRPr="0093568F" w:rsidRDefault="008B51F8" w:rsidP="008B51F8">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1305" w:type="dxa"/>
            <w:tcBorders>
              <w:top w:val="nil"/>
              <w:left w:val="nil"/>
              <w:bottom w:val="single" w:sz="8" w:space="0" w:color="auto"/>
              <w:right w:val="single" w:sz="8" w:space="0" w:color="auto"/>
            </w:tcBorders>
            <w:shd w:val="clear" w:color="auto" w:fill="auto"/>
            <w:noWrap/>
            <w:vAlign w:val="center"/>
          </w:tcPr>
          <w:p w14:paraId="15E6D674"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0</w:t>
            </w:r>
          </w:p>
        </w:tc>
        <w:tc>
          <w:tcPr>
            <w:tcW w:w="1306" w:type="dxa"/>
            <w:tcBorders>
              <w:top w:val="nil"/>
              <w:left w:val="nil"/>
              <w:bottom w:val="single" w:sz="8" w:space="0" w:color="auto"/>
              <w:right w:val="single" w:sz="8" w:space="0" w:color="auto"/>
            </w:tcBorders>
            <w:shd w:val="clear" w:color="auto" w:fill="auto"/>
            <w:noWrap/>
            <w:vAlign w:val="center"/>
          </w:tcPr>
          <w:p w14:paraId="53BDDA0F"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150</w:t>
            </w:r>
          </w:p>
        </w:tc>
        <w:tc>
          <w:tcPr>
            <w:tcW w:w="1306" w:type="dxa"/>
            <w:tcBorders>
              <w:top w:val="nil"/>
              <w:left w:val="nil"/>
              <w:bottom w:val="single" w:sz="8" w:space="0" w:color="auto"/>
              <w:right w:val="single" w:sz="8" w:space="0" w:color="auto"/>
            </w:tcBorders>
            <w:shd w:val="clear" w:color="auto" w:fill="auto"/>
            <w:noWrap/>
            <w:vAlign w:val="center"/>
          </w:tcPr>
          <w:p w14:paraId="35635AF3"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125</w:t>
            </w:r>
          </w:p>
        </w:tc>
        <w:tc>
          <w:tcPr>
            <w:tcW w:w="1306" w:type="dxa"/>
            <w:tcBorders>
              <w:top w:val="nil"/>
              <w:left w:val="nil"/>
              <w:bottom w:val="single" w:sz="8" w:space="0" w:color="auto"/>
              <w:right w:val="single" w:sz="8" w:space="0" w:color="auto"/>
            </w:tcBorders>
            <w:shd w:val="clear" w:color="auto" w:fill="auto"/>
            <w:vAlign w:val="center"/>
          </w:tcPr>
          <w:p w14:paraId="3FA4EC87"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188</w:t>
            </w:r>
          </w:p>
        </w:tc>
        <w:tc>
          <w:tcPr>
            <w:tcW w:w="1306" w:type="dxa"/>
            <w:tcBorders>
              <w:top w:val="nil"/>
              <w:left w:val="nil"/>
              <w:bottom w:val="single" w:sz="8" w:space="0" w:color="auto"/>
              <w:right w:val="single" w:sz="8" w:space="0" w:color="auto"/>
            </w:tcBorders>
            <w:shd w:val="clear" w:color="auto" w:fill="auto"/>
            <w:vAlign w:val="center"/>
          </w:tcPr>
          <w:p w14:paraId="3512BF20"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532</w:t>
            </w:r>
          </w:p>
        </w:tc>
        <w:tc>
          <w:tcPr>
            <w:tcW w:w="1306" w:type="dxa"/>
            <w:tcBorders>
              <w:top w:val="nil"/>
              <w:left w:val="nil"/>
              <w:bottom w:val="single" w:sz="8" w:space="0" w:color="auto"/>
              <w:right w:val="single" w:sz="8" w:space="0" w:color="auto"/>
            </w:tcBorders>
            <w:shd w:val="clear" w:color="auto" w:fill="auto"/>
            <w:vAlign w:val="center"/>
          </w:tcPr>
          <w:p w14:paraId="2B3AFE6D"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50</w:t>
            </w:r>
          </w:p>
        </w:tc>
        <w:tc>
          <w:tcPr>
            <w:tcW w:w="1306" w:type="dxa"/>
            <w:tcBorders>
              <w:top w:val="nil"/>
              <w:left w:val="nil"/>
              <w:bottom w:val="single" w:sz="8" w:space="0" w:color="auto"/>
              <w:right w:val="single" w:sz="8" w:space="0" w:color="auto"/>
            </w:tcBorders>
            <w:shd w:val="clear" w:color="auto" w:fill="auto"/>
            <w:noWrap/>
            <w:vAlign w:val="center"/>
          </w:tcPr>
          <w:p w14:paraId="113F603C" w14:textId="77777777" w:rsidR="008B51F8" w:rsidRDefault="008B51F8" w:rsidP="008B51F8">
            <w:pPr>
              <w:jc w:val="right"/>
              <w:rPr>
                <w:rFonts w:ascii="Calibri" w:hAnsi="Calibri" w:cs="Calibri"/>
                <w:color w:val="000000"/>
                <w:sz w:val="18"/>
                <w:szCs w:val="18"/>
              </w:rPr>
            </w:pPr>
            <w:r>
              <w:rPr>
                <w:rFonts w:ascii="Calibri" w:hAnsi="Calibri" w:cs="Calibri"/>
                <w:color w:val="000000"/>
                <w:sz w:val="18"/>
                <w:szCs w:val="18"/>
              </w:rPr>
              <w:t>1,045</w:t>
            </w:r>
          </w:p>
        </w:tc>
      </w:tr>
      <w:tr w:rsidR="008B51F8" w:rsidRPr="0093568F" w14:paraId="20E0610A" w14:textId="77777777" w:rsidTr="00E47755">
        <w:trPr>
          <w:cantSplit/>
          <w:trHeight w:val="225"/>
        </w:trPr>
        <w:tc>
          <w:tcPr>
            <w:tcW w:w="606" w:type="dxa"/>
            <w:shd w:val="clear" w:color="auto" w:fill="DBE5F1" w:themeFill="accent1" w:themeFillTint="33"/>
            <w:noWrap/>
            <w:vAlign w:val="bottom"/>
          </w:tcPr>
          <w:p w14:paraId="211462C2" w14:textId="77777777" w:rsidR="008B51F8" w:rsidRPr="00624101" w:rsidRDefault="008B51F8" w:rsidP="008B51F8">
            <w:pPr>
              <w:jc w:val="both"/>
              <w:rPr>
                <w:rFonts w:asciiTheme="minorHAnsi" w:hAnsiTheme="minorHAnsi" w:cs="Microsoft Sans Serif"/>
                <w:b/>
                <w:sz w:val="18"/>
                <w:szCs w:val="18"/>
              </w:rPr>
            </w:pPr>
            <w:r w:rsidRPr="00624101">
              <w:rPr>
                <w:rFonts w:asciiTheme="minorHAnsi" w:hAnsiTheme="minorHAnsi" w:cs="Microsoft Sans Serif"/>
                <w:b/>
                <w:sz w:val="18"/>
                <w:szCs w:val="18"/>
              </w:rPr>
              <w:t>Total</w:t>
            </w:r>
          </w:p>
        </w:tc>
        <w:tc>
          <w:tcPr>
            <w:tcW w:w="1305" w:type="dxa"/>
            <w:tcBorders>
              <w:top w:val="nil"/>
              <w:left w:val="nil"/>
              <w:bottom w:val="single" w:sz="8" w:space="0" w:color="auto"/>
              <w:right w:val="single" w:sz="8" w:space="0" w:color="auto"/>
            </w:tcBorders>
            <w:shd w:val="clear" w:color="000000" w:fill="DCE6F1"/>
            <w:noWrap/>
            <w:vAlign w:val="center"/>
          </w:tcPr>
          <w:p w14:paraId="261D5D68" w14:textId="77777777" w:rsidR="008B51F8" w:rsidRDefault="008B51F8" w:rsidP="008B51F8">
            <w:pPr>
              <w:jc w:val="right"/>
              <w:rPr>
                <w:rFonts w:ascii="Calibri" w:hAnsi="Calibri" w:cs="Calibri"/>
                <w:b/>
                <w:bCs/>
                <w:color w:val="000000"/>
                <w:sz w:val="18"/>
                <w:szCs w:val="18"/>
              </w:rPr>
            </w:pPr>
            <w:r>
              <w:rPr>
                <w:rFonts w:ascii="Calibri" w:hAnsi="Calibri" w:cs="Calibri"/>
                <w:b/>
                <w:bCs/>
                <w:color w:val="000000"/>
                <w:sz w:val="18"/>
                <w:szCs w:val="18"/>
              </w:rPr>
              <w:t>924</w:t>
            </w:r>
          </w:p>
        </w:tc>
        <w:tc>
          <w:tcPr>
            <w:tcW w:w="1306" w:type="dxa"/>
            <w:tcBorders>
              <w:top w:val="nil"/>
              <w:left w:val="nil"/>
              <w:bottom w:val="single" w:sz="8" w:space="0" w:color="auto"/>
              <w:right w:val="single" w:sz="8" w:space="0" w:color="auto"/>
            </w:tcBorders>
            <w:shd w:val="clear" w:color="000000" w:fill="DCE6F1"/>
            <w:noWrap/>
            <w:vAlign w:val="center"/>
          </w:tcPr>
          <w:p w14:paraId="4F9529B5" w14:textId="77777777" w:rsidR="008B51F8" w:rsidRDefault="008B51F8" w:rsidP="008B51F8">
            <w:pPr>
              <w:jc w:val="right"/>
              <w:rPr>
                <w:rFonts w:ascii="Calibri" w:hAnsi="Calibri" w:cs="Calibri"/>
                <w:b/>
                <w:bCs/>
                <w:color w:val="000000"/>
                <w:sz w:val="18"/>
                <w:szCs w:val="18"/>
              </w:rPr>
            </w:pPr>
            <w:r>
              <w:rPr>
                <w:rFonts w:ascii="Calibri" w:hAnsi="Calibri" w:cs="Calibri"/>
                <w:b/>
                <w:bCs/>
                <w:color w:val="000000"/>
                <w:sz w:val="18"/>
                <w:szCs w:val="18"/>
              </w:rPr>
              <w:t>6,355</w:t>
            </w:r>
          </w:p>
        </w:tc>
        <w:tc>
          <w:tcPr>
            <w:tcW w:w="1306" w:type="dxa"/>
            <w:tcBorders>
              <w:top w:val="nil"/>
              <w:left w:val="nil"/>
              <w:bottom w:val="single" w:sz="8" w:space="0" w:color="auto"/>
              <w:right w:val="single" w:sz="8" w:space="0" w:color="auto"/>
            </w:tcBorders>
            <w:shd w:val="clear" w:color="000000" w:fill="DCE6F1"/>
            <w:noWrap/>
            <w:vAlign w:val="center"/>
          </w:tcPr>
          <w:p w14:paraId="286DF72C" w14:textId="77777777" w:rsidR="008B51F8" w:rsidRDefault="008B51F8" w:rsidP="008B51F8">
            <w:pPr>
              <w:jc w:val="right"/>
              <w:rPr>
                <w:rFonts w:ascii="Calibri" w:hAnsi="Calibri" w:cs="Calibri"/>
                <w:b/>
                <w:bCs/>
                <w:color w:val="000000"/>
                <w:sz w:val="18"/>
                <w:szCs w:val="18"/>
              </w:rPr>
            </w:pPr>
            <w:r>
              <w:rPr>
                <w:rFonts w:ascii="Calibri" w:hAnsi="Calibri" w:cs="Calibri"/>
                <w:b/>
                <w:bCs/>
                <w:color w:val="000000"/>
                <w:sz w:val="18"/>
                <w:szCs w:val="18"/>
              </w:rPr>
              <w:t>6,619</w:t>
            </w:r>
          </w:p>
        </w:tc>
        <w:tc>
          <w:tcPr>
            <w:tcW w:w="1306" w:type="dxa"/>
            <w:tcBorders>
              <w:top w:val="nil"/>
              <w:left w:val="nil"/>
              <w:bottom w:val="single" w:sz="8" w:space="0" w:color="auto"/>
              <w:right w:val="single" w:sz="8" w:space="0" w:color="auto"/>
            </w:tcBorders>
            <w:shd w:val="clear" w:color="000000" w:fill="DCE6F1"/>
            <w:vAlign w:val="center"/>
          </w:tcPr>
          <w:p w14:paraId="1DB01479" w14:textId="77777777" w:rsidR="008B51F8" w:rsidRDefault="008B51F8" w:rsidP="008B51F8">
            <w:pPr>
              <w:jc w:val="right"/>
              <w:rPr>
                <w:rFonts w:ascii="Calibri" w:hAnsi="Calibri" w:cs="Calibri"/>
                <w:b/>
                <w:bCs/>
                <w:color w:val="000000"/>
                <w:sz w:val="18"/>
                <w:szCs w:val="18"/>
              </w:rPr>
            </w:pPr>
            <w:r>
              <w:rPr>
                <w:rFonts w:ascii="Calibri" w:hAnsi="Calibri" w:cs="Calibri"/>
                <w:b/>
                <w:bCs/>
                <w:color w:val="000000"/>
                <w:sz w:val="18"/>
                <w:szCs w:val="18"/>
              </w:rPr>
              <w:t>9,178</w:t>
            </w:r>
          </w:p>
        </w:tc>
        <w:tc>
          <w:tcPr>
            <w:tcW w:w="1306" w:type="dxa"/>
            <w:tcBorders>
              <w:top w:val="nil"/>
              <w:left w:val="nil"/>
              <w:bottom w:val="single" w:sz="8" w:space="0" w:color="auto"/>
              <w:right w:val="single" w:sz="8" w:space="0" w:color="auto"/>
            </w:tcBorders>
            <w:shd w:val="clear" w:color="000000" w:fill="DCE6F1"/>
            <w:vAlign w:val="center"/>
          </w:tcPr>
          <w:p w14:paraId="070E365C" w14:textId="77777777" w:rsidR="008B51F8" w:rsidRDefault="008B51F8" w:rsidP="008B51F8">
            <w:pPr>
              <w:jc w:val="right"/>
              <w:rPr>
                <w:rFonts w:ascii="Calibri" w:hAnsi="Calibri" w:cs="Calibri"/>
                <w:b/>
                <w:bCs/>
                <w:color w:val="000000"/>
                <w:sz w:val="18"/>
                <w:szCs w:val="18"/>
              </w:rPr>
            </w:pPr>
            <w:r>
              <w:rPr>
                <w:rFonts w:ascii="Calibri" w:hAnsi="Calibri" w:cs="Calibri"/>
                <w:b/>
                <w:bCs/>
                <w:color w:val="000000"/>
                <w:sz w:val="18"/>
                <w:szCs w:val="18"/>
              </w:rPr>
              <w:t>3,998</w:t>
            </w:r>
          </w:p>
        </w:tc>
        <w:tc>
          <w:tcPr>
            <w:tcW w:w="1306" w:type="dxa"/>
            <w:tcBorders>
              <w:top w:val="nil"/>
              <w:left w:val="nil"/>
              <w:bottom w:val="single" w:sz="8" w:space="0" w:color="auto"/>
              <w:right w:val="single" w:sz="8" w:space="0" w:color="auto"/>
            </w:tcBorders>
            <w:shd w:val="clear" w:color="000000" w:fill="DCE6F1"/>
            <w:vAlign w:val="center"/>
          </w:tcPr>
          <w:p w14:paraId="47481713" w14:textId="77777777" w:rsidR="008B51F8" w:rsidRDefault="008B51F8" w:rsidP="008B51F8">
            <w:pPr>
              <w:jc w:val="right"/>
              <w:rPr>
                <w:rFonts w:ascii="Calibri" w:hAnsi="Calibri" w:cs="Calibri"/>
                <w:b/>
                <w:bCs/>
                <w:color w:val="000000"/>
                <w:sz w:val="18"/>
                <w:szCs w:val="18"/>
              </w:rPr>
            </w:pPr>
            <w:r>
              <w:rPr>
                <w:rFonts w:ascii="Calibri" w:hAnsi="Calibri" w:cs="Calibri"/>
                <w:b/>
                <w:bCs/>
                <w:color w:val="000000"/>
                <w:sz w:val="18"/>
                <w:szCs w:val="18"/>
              </w:rPr>
              <w:t>4,591</w:t>
            </w:r>
          </w:p>
        </w:tc>
        <w:tc>
          <w:tcPr>
            <w:tcW w:w="1306" w:type="dxa"/>
            <w:tcBorders>
              <w:top w:val="nil"/>
              <w:left w:val="nil"/>
              <w:bottom w:val="single" w:sz="8" w:space="0" w:color="auto"/>
              <w:right w:val="single" w:sz="8" w:space="0" w:color="auto"/>
            </w:tcBorders>
            <w:shd w:val="clear" w:color="000000" w:fill="DCE6F1"/>
            <w:noWrap/>
            <w:vAlign w:val="center"/>
          </w:tcPr>
          <w:p w14:paraId="33AA21D3" w14:textId="77777777" w:rsidR="008B51F8" w:rsidRDefault="008B51F8" w:rsidP="008B51F8">
            <w:pPr>
              <w:jc w:val="right"/>
              <w:rPr>
                <w:rFonts w:ascii="Calibri" w:hAnsi="Calibri" w:cs="Calibri"/>
                <w:b/>
                <w:bCs/>
                <w:color w:val="000000"/>
                <w:sz w:val="18"/>
                <w:szCs w:val="18"/>
              </w:rPr>
            </w:pPr>
            <w:r>
              <w:rPr>
                <w:rFonts w:ascii="Calibri" w:hAnsi="Calibri" w:cs="Calibri"/>
                <w:b/>
                <w:bCs/>
                <w:color w:val="000000"/>
                <w:sz w:val="18"/>
                <w:szCs w:val="18"/>
              </w:rPr>
              <w:t>31,665</w:t>
            </w:r>
          </w:p>
        </w:tc>
      </w:tr>
    </w:tbl>
    <w:p w14:paraId="5AF777C0" w14:textId="77777777" w:rsidR="005A1D1D" w:rsidRDefault="005A1D1D" w:rsidP="005A1D1D">
      <w:pPr>
        <w:spacing w:after="200" w:line="276" w:lineRule="auto"/>
        <w:rPr>
          <w:rFonts w:eastAsiaTheme="majorEastAsia"/>
        </w:rPr>
      </w:pPr>
      <w:r>
        <w:rPr>
          <w:rFonts w:eastAsiaTheme="majorEastAsia"/>
        </w:rPr>
        <w:br w:type="page"/>
      </w:r>
    </w:p>
    <w:p w14:paraId="62B9E6A7" w14:textId="77777777" w:rsidR="00913E7D" w:rsidRDefault="00D83B1F" w:rsidP="0065465D">
      <w:pPr>
        <w:pStyle w:val="Heading2"/>
        <w:spacing w:before="120" w:after="0"/>
        <w:rPr>
          <w:rFonts w:asciiTheme="minorHAnsi" w:hAnsiTheme="minorHAnsi"/>
        </w:rPr>
      </w:pPr>
      <w:r>
        <w:rPr>
          <w:rFonts w:asciiTheme="minorHAnsi" w:hAnsiTheme="minorHAnsi"/>
        </w:rPr>
        <w:lastRenderedPageBreak/>
        <w:t>4</w:t>
      </w:r>
      <w:r w:rsidR="00B175E0">
        <w:rPr>
          <w:rFonts w:asciiTheme="minorHAnsi" w:hAnsiTheme="minorHAnsi"/>
        </w:rPr>
        <w:t xml:space="preserve">. </w:t>
      </w:r>
      <w:r w:rsidR="00910D27">
        <w:rPr>
          <w:rFonts w:asciiTheme="minorHAnsi" w:hAnsiTheme="minorHAnsi"/>
        </w:rPr>
        <w:t>Total</w:t>
      </w:r>
      <w:r w:rsidR="008825FD">
        <w:rPr>
          <w:rFonts w:asciiTheme="minorHAnsi" w:hAnsiTheme="minorHAnsi"/>
        </w:rPr>
        <w:t xml:space="preserve"> </w:t>
      </w:r>
      <w:r w:rsidR="00A65C76">
        <w:rPr>
          <w:rFonts w:asciiTheme="minorHAnsi" w:hAnsiTheme="minorHAnsi"/>
        </w:rPr>
        <w:t>a</w:t>
      </w:r>
      <w:r w:rsidR="00737BF4">
        <w:rPr>
          <w:rFonts w:asciiTheme="minorHAnsi" w:hAnsiTheme="minorHAnsi"/>
        </w:rPr>
        <w:t xml:space="preserve">llocations </w:t>
      </w:r>
      <w:r w:rsidR="008825FD">
        <w:rPr>
          <w:rFonts w:asciiTheme="minorHAnsi" w:hAnsiTheme="minorHAnsi"/>
        </w:rPr>
        <w:t>r</w:t>
      </w:r>
      <w:r w:rsidR="00A20B60">
        <w:rPr>
          <w:rFonts w:asciiTheme="minorHAnsi" w:hAnsiTheme="minorHAnsi"/>
        </w:rPr>
        <w:t>emaining</w:t>
      </w:r>
      <w:r w:rsidR="008825FD">
        <w:rPr>
          <w:rFonts w:asciiTheme="minorHAnsi" w:hAnsiTheme="minorHAnsi"/>
        </w:rPr>
        <w:t xml:space="preserve"> n</w:t>
      </w:r>
      <w:r w:rsidR="00025B0A" w:rsidRPr="00025B0A">
        <w:rPr>
          <w:rFonts w:asciiTheme="minorHAnsi" w:hAnsiTheme="minorHAnsi"/>
        </w:rPr>
        <w:t xml:space="preserve">ationally by </w:t>
      </w:r>
      <w:r w:rsidR="008825FD">
        <w:rPr>
          <w:rFonts w:asciiTheme="minorHAnsi" w:hAnsiTheme="minorHAnsi"/>
        </w:rPr>
        <w:t>c</w:t>
      </w:r>
      <w:r w:rsidR="00025B0A" w:rsidRPr="00025B0A">
        <w:rPr>
          <w:rFonts w:asciiTheme="minorHAnsi" w:hAnsiTheme="minorHAnsi"/>
        </w:rPr>
        <w:t>a</w:t>
      </w:r>
      <w:r w:rsidR="008825FD">
        <w:rPr>
          <w:rFonts w:asciiTheme="minorHAnsi" w:hAnsiTheme="minorHAnsi"/>
        </w:rPr>
        <w:t>lendar y</w:t>
      </w:r>
      <w:r w:rsidR="00025B0A" w:rsidRPr="00025B0A">
        <w:rPr>
          <w:rFonts w:asciiTheme="minorHAnsi" w:hAnsiTheme="minorHAnsi"/>
        </w:rPr>
        <w:t>ear</w:t>
      </w:r>
    </w:p>
    <w:p w14:paraId="10D26FB6" w14:textId="77777777" w:rsidR="00663D08" w:rsidRDefault="005F66CF" w:rsidP="0065465D">
      <w:pPr>
        <w:rPr>
          <w:rFonts w:eastAsiaTheme="majorEastAsia"/>
        </w:rPr>
      </w:pPr>
      <w:r>
        <w:rPr>
          <w:noProof/>
        </w:rPr>
        <w:drawing>
          <wp:inline distT="0" distB="0" distL="0" distR="0" wp14:anchorId="7CCC385F" wp14:editId="5CD5246F">
            <wp:extent cx="6192520" cy="2496710"/>
            <wp:effectExtent l="0" t="0" r="17780" b="18415"/>
            <wp:docPr id="1" name="Chart 1" title="Number of allocations remaining nationally by calendar year as a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2" w:name="_GoBack"/>
      <w:bookmarkEnd w:id="2"/>
    </w:p>
    <w:p w14:paraId="741440D4" w14:textId="77777777" w:rsidR="00541610" w:rsidRPr="00D83B1F" w:rsidRDefault="00D83B1F" w:rsidP="00125C69">
      <w:pPr>
        <w:pStyle w:val="Heading2"/>
        <w:spacing w:before="120"/>
        <w:rPr>
          <w:rFonts w:asciiTheme="minorHAnsi" w:hAnsiTheme="minorHAnsi"/>
        </w:rPr>
      </w:pPr>
      <w:r>
        <w:rPr>
          <w:rFonts w:asciiTheme="minorHAnsi" w:hAnsiTheme="minorHAnsi"/>
        </w:rPr>
        <w:t>5</w:t>
      </w:r>
      <w:r w:rsidR="00B65423" w:rsidRPr="0093568F">
        <w:rPr>
          <w:rFonts w:asciiTheme="minorHAnsi" w:hAnsiTheme="minorHAnsi"/>
        </w:rPr>
        <w:t>. Overview by round</w:t>
      </w:r>
    </w:p>
    <w:tbl>
      <w:tblPr>
        <w:tblW w:w="967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6"/>
        <w:gridCol w:w="628"/>
        <w:gridCol w:w="850"/>
        <w:gridCol w:w="850"/>
        <w:gridCol w:w="850"/>
        <w:gridCol w:w="850"/>
        <w:gridCol w:w="850"/>
        <w:gridCol w:w="850"/>
        <w:gridCol w:w="850"/>
        <w:gridCol w:w="850"/>
      </w:tblGrid>
      <w:tr w:rsidR="00F50BE3" w:rsidRPr="003F2190" w14:paraId="7E3581E9" w14:textId="77777777" w:rsidTr="00B87A58">
        <w:trPr>
          <w:cantSplit/>
          <w:trHeight w:val="193"/>
        </w:trPr>
        <w:tc>
          <w:tcPr>
            <w:tcW w:w="2246" w:type="dxa"/>
            <w:shd w:val="clear" w:color="000000" w:fill="DBE5F1"/>
            <w:noWrap/>
            <w:vAlign w:val="center"/>
            <w:hideMark/>
          </w:tcPr>
          <w:p w14:paraId="4807E932" w14:textId="77777777"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Allocation status</w:t>
            </w:r>
          </w:p>
        </w:tc>
        <w:tc>
          <w:tcPr>
            <w:tcW w:w="628" w:type="dxa"/>
            <w:shd w:val="clear" w:color="000000" w:fill="DBE5F1"/>
            <w:vAlign w:val="center"/>
            <w:hideMark/>
          </w:tcPr>
          <w:p w14:paraId="7289F775" w14:textId="77777777"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NSW</w:t>
            </w:r>
          </w:p>
        </w:tc>
        <w:tc>
          <w:tcPr>
            <w:tcW w:w="850" w:type="dxa"/>
            <w:shd w:val="clear" w:color="000000" w:fill="DBE5F1"/>
            <w:vAlign w:val="center"/>
            <w:hideMark/>
          </w:tcPr>
          <w:p w14:paraId="31E72A9B" w14:textId="77777777"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Vic.</w:t>
            </w:r>
          </w:p>
        </w:tc>
        <w:tc>
          <w:tcPr>
            <w:tcW w:w="850" w:type="dxa"/>
            <w:shd w:val="clear" w:color="000000" w:fill="DBE5F1"/>
            <w:vAlign w:val="center"/>
            <w:hideMark/>
          </w:tcPr>
          <w:p w14:paraId="0C5A53C1" w14:textId="77777777"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Qld.</w:t>
            </w:r>
          </w:p>
        </w:tc>
        <w:tc>
          <w:tcPr>
            <w:tcW w:w="850" w:type="dxa"/>
            <w:shd w:val="clear" w:color="000000" w:fill="DBE5F1"/>
            <w:vAlign w:val="center"/>
            <w:hideMark/>
          </w:tcPr>
          <w:p w14:paraId="004BC59F" w14:textId="77777777"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WA</w:t>
            </w:r>
          </w:p>
        </w:tc>
        <w:tc>
          <w:tcPr>
            <w:tcW w:w="850" w:type="dxa"/>
            <w:shd w:val="clear" w:color="000000" w:fill="DBE5F1"/>
            <w:vAlign w:val="center"/>
            <w:hideMark/>
          </w:tcPr>
          <w:p w14:paraId="75E90235" w14:textId="77777777"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SA</w:t>
            </w:r>
          </w:p>
        </w:tc>
        <w:tc>
          <w:tcPr>
            <w:tcW w:w="850" w:type="dxa"/>
            <w:shd w:val="clear" w:color="000000" w:fill="DBE5F1"/>
            <w:vAlign w:val="center"/>
            <w:hideMark/>
          </w:tcPr>
          <w:p w14:paraId="070693DC" w14:textId="77777777"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Tas.</w:t>
            </w:r>
          </w:p>
        </w:tc>
        <w:tc>
          <w:tcPr>
            <w:tcW w:w="850" w:type="dxa"/>
            <w:shd w:val="clear" w:color="000000" w:fill="DBE5F1"/>
            <w:vAlign w:val="center"/>
            <w:hideMark/>
          </w:tcPr>
          <w:p w14:paraId="2263104D" w14:textId="77777777"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ACT</w:t>
            </w:r>
          </w:p>
        </w:tc>
        <w:tc>
          <w:tcPr>
            <w:tcW w:w="850" w:type="dxa"/>
            <w:shd w:val="clear" w:color="000000" w:fill="DBE5F1"/>
            <w:vAlign w:val="center"/>
            <w:hideMark/>
          </w:tcPr>
          <w:p w14:paraId="4D752859" w14:textId="77777777"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NT</w:t>
            </w:r>
          </w:p>
        </w:tc>
        <w:tc>
          <w:tcPr>
            <w:tcW w:w="850" w:type="dxa"/>
            <w:shd w:val="clear" w:color="000000" w:fill="DBE5F1"/>
            <w:vAlign w:val="center"/>
            <w:hideMark/>
          </w:tcPr>
          <w:p w14:paraId="2299B806" w14:textId="77777777"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Total</w:t>
            </w:r>
          </w:p>
        </w:tc>
      </w:tr>
      <w:tr w:rsidR="004140E1" w:rsidRPr="003F2190" w14:paraId="3ECBD364" w14:textId="77777777" w:rsidTr="00B87A58">
        <w:trPr>
          <w:cantSplit/>
          <w:trHeight w:val="193"/>
        </w:trPr>
        <w:tc>
          <w:tcPr>
            <w:tcW w:w="2246" w:type="dxa"/>
            <w:shd w:val="clear" w:color="000000" w:fill="DBE5F1"/>
            <w:noWrap/>
            <w:vAlign w:val="center"/>
            <w:hideMark/>
          </w:tcPr>
          <w:p w14:paraId="65C5CFA3" w14:textId="77777777" w:rsidR="004140E1" w:rsidRPr="003F2190" w:rsidRDefault="004140E1" w:rsidP="004140E1">
            <w:pPr>
              <w:rPr>
                <w:rFonts w:ascii="Calibri" w:hAnsi="Calibri" w:cs="Calibri"/>
                <w:b/>
                <w:bCs/>
                <w:color w:val="000000"/>
                <w:sz w:val="18"/>
                <w:szCs w:val="18"/>
              </w:rPr>
            </w:pPr>
            <w:r w:rsidRPr="003F2190">
              <w:rPr>
                <w:rFonts w:ascii="Calibri" w:hAnsi="Calibri" w:cs="Calibri"/>
                <w:b/>
                <w:bCs/>
                <w:color w:val="000000"/>
                <w:sz w:val="18"/>
                <w:szCs w:val="18"/>
              </w:rPr>
              <w:t>Round 1</w:t>
            </w:r>
          </w:p>
        </w:tc>
        <w:tc>
          <w:tcPr>
            <w:tcW w:w="628" w:type="dxa"/>
            <w:tcBorders>
              <w:top w:val="nil"/>
              <w:left w:val="nil"/>
              <w:bottom w:val="single" w:sz="8" w:space="0" w:color="auto"/>
              <w:right w:val="single" w:sz="8" w:space="0" w:color="auto"/>
            </w:tcBorders>
            <w:shd w:val="clear" w:color="000000" w:fill="DBE5F1"/>
            <w:noWrap/>
            <w:vAlign w:val="center"/>
            <w:hideMark/>
          </w:tcPr>
          <w:p w14:paraId="70BB9420"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138</w:t>
            </w:r>
          </w:p>
        </w:tc>
        <w:tc>
          <w:tcPr>
            <w:tcW w:w="850" w:type="dxa"/>
            <w:tcBorders>
              <w:top w:val="nil"/>
              <w:left w:val="nil"/>
              <w:bottom w:val="single" w:sz="8" w:space="0" w:color="auto"/>
              <w:right w:val="single" w:sz="8" w:space="0" w:color="auto"/>
            </w:tcBorders>
            <w:shd w:val="clear" w:color="000000" w:fill="DBE5F1"/>
            <w:noWrap/>
            <w:vAlign w:val="center"/>
            <w:hideMark/>
          </w:tcPr>
          <w:p w14:paraId="672E8FC0"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156</w:t>
            </w:r>
          </w:p>
        </w:tc>
        <w:tc>
          <w:tcPr>
            <w:tcW w:w="850" w:type="dxa"/>
            <w:tcBorders>
              <w:top w:val="nil"/>
              <w:left w:val="nil"/>
              <w:bottom w:val="single" w:sz="8" w:space="0" w:color="auto"/>
              <w:right w:val="single" w:sz="8" w:space="0" w:color="auto"/>
            </w:tcBorders>
            <w:shd w:val="clear" w:color="000000" w:fill="DBE5F1"/>
            <w:noWrap/>
            <w:vAlign w:val="center"/>
            <w:hideMark/>
          </w:tcPr>
          <w:p w14:paraId="004DA9F9"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216</w:t>
            </w:r>
          </w:p>
        </w:tc>
        <w:tc>
          <w:tcPr>
            <w:tcW w:w="850" w:type="dxa"/>
            <w:tcBorders>
              <w:top w:val="nil"/>
              <w:left w:val="nil"/>
              <w:bottom w:val="single" w:sz="8" w:space="0" w:color="auto"/>
              <w:right w:val="single" w:sz="8" w:space="0" w:color="auto"/>
            </w:tcBorders>
            <w:shd w:val="clear" w:color="000000" w:fill="DBE5F1"/>
            <w:noWrap/>
            <w:vAlign w:val="center"/>
            <w:hideMark/>
          </w:tcPr>
          <w:p w14:paraId="3E7E542E"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160</w:t>
            </w:r>
          </w:p>
        </w:tc>
        <w:tc>
          <w:tcPr>
            <w:tcW w:w="850" w:type="dxa"/>
            <w:tcBorders>
              <w:top w:val="nil"/>
              <w:left w:val="nil"/>
              <w:bottom w:val="single" w:sz="8" w:space="0" w:color="auto"/>
              <w:right w:val="single" w:sz="8" w:space="0" w:color="auto"/>
            </w:tcBorders>
            <w:shd w:val="clear" w:color="000000" w:fill="DBE5F1"/>
            <w:noWrap/>
            <w:vAlign w:val="center"/>
            <w:hideMark/>
          </w:tcPr>
          <w:p w14:paraId="0F702E53"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65</w:t>
            </w:r>
          </w:p>
        </w:tc>
        <w:tc>
          <w:tcPr>
            <w:tcW w:w="850" w:type="dxa"/>
            <w:tcBorders>
              <w:top w:val="nil"/>
              <w:left w:val="nil"/>
              <w:bottom w:val="single" w:sz="8" w:space="0" w:color="auto"/>
              <w:right w:val="single" w:sz="8" w:space="0" w:color="auto"/>
            </w:tcBorders>
            <w:shd w:val="clear" w:color="000000" w:fill="DBE5F1"/>
            <w:noWrap/>
            <w:vAlign w:val="center"/>
            <w:hideMark/>
          </w:tcPr>
          <w:p w14:paraId="5DADDE32"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118</w:t>
            </w:r>
          </w:p>
        </w:tc>
        <w:tc>
          <w:tcPr>
            <w:tcW w:w="850" w:type="dxa"/>
            <w:tcBorders>
              <w:top w:val="nil"/>
              <w:left w:val="nil"/>
              <w:bottom w:val="single" w:sz="8" w:space="0" w:color="auto"/>
              <w:right w:val="single" w:sz="8" w:space="0" w:color="auto"/>
            </w:tcBorders>
            <w:shd w:val="clear" w:color="000000" w:fill="DBE5F1"/>
            <w:noWrap/>
            <w:vAlign w:val="center"/>
            <w:hideMark/>
          </w:tcPr>
          <w:p w14:paraId="72321F45"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14:paraId="07E6849E"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14:paraId="317A6044"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853</w:t>
            </w:r>
          </w:p>
        </w:tc>
      </w:tr>
      <w:tr w:rsidR="004140E1" w:rsidRPr="003F2190" w14:paraId="55EBD346" w14:textId="77777777" w:rsidTr="00B87A58">
        <w:trPr>
          <w:cantSplit/>
          <w:trHeight w:val="193"/>
        </w:trPr>
        <w:tc>
          <w:tcPr>
            <w:tcW w:w="2246" w:type="dxa"/>
            <w:shd w:val="clear" w:color="auto" w:fill="auto"/>
            <w:noWrap/>
            <w:vAlign w:val="center"/>
            <w:hideMark/>
          </w:tcPr>
          <w:p w14:paraId="2C797022" w14:textId="77777777" w:rsidR="004140E1" w:rsidRPr="003F2190" w:rsidRDefault="004140E1" w:rsidP="004140E1">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14:paraId="49CF82CC"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138</w:t>
            </w:r>
          </w:p>
        </w:tc>
        <w:tc>
          <w:tcPr>
            <w:tcW w:w="850" w:type="dxa"/>
            <w:tcBorders>
              <w:top w:val="nil"/>
              <w:left w:val="nil"/>
              <w:bottom w:val="single" w:sz="8" w:space="0" w:color="auto"/>
              <w:right w:val="single" w:sz="8" w:space="0" w:color="auto"/>
            </w:tcBorders>
            <w:shd w:val="clear" w:color="auto" w:fill="auto"/>
            <w:noWrap/>
            <w:vAlign w:val="center"/>
            <w:hideMark/>
          </w:tcPr>
          <w:p w14:paraId="38D999A9"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156</w:t>
            </w:r>
          </w:p>
        </w:tc>
        <w:tc>
          <w:tcPr>
            <w:tcW w:w="850" w:type="dxa"/>
            <w:tcBorders>
              <w:top w:val="nil"/>
              <w:left w:val="nil"/>
              <w:bottom w:val="single" w:sz="8" w:space="0" w:color="auto"/>
              <w:right w:val="single" w:sz="8" w:space="0" w:color="auto"/>
            </w:tcBorders>
            <w:shd w:val="clear" w:color="auto" w:fill="auto"/>
            <w:noWrap/>
            <w:vAlign w:val="center"/>
            <w:hideMark/>
          </w:tcPr>
          <w:p w14:paraId="0EE8C229"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216</w:t>
            </w:r>
          </w:p>
        </w:tc>
        <w:tc>
          <w:tcPr>
            <w:tcW w:w="850" w:type="dxa"/>
            <w:tcBorders>
              <w:top w:val="nil"/>
              <w:left w:val="nil"/>
              <w:bottom w:val="single" w:sz="8" w:space="0" w:color="auto"/>
              <w:right w:val="single" w:sz="8" w:space="0" w:color="auto"/>
            </w:tcBorders>
            <w:shd w:val="clear" w:color="auto" w:fill="auto"/>
            <w:noWrap/>
            <w:vAlign w:val="center"/>
            <w:hideMark/>
          </w:tcPr>
          <w:p w14:paraId="126D699A"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160</w:t>
            </w:r>
          </w:p>
        </w:tc>
        <w:tc>
          <w:tcPr>
            <w:tcW w:w="850" w:type="dxa"/>
            <w:tcBorders>
              <w:top w:val="nil"/>
              <w:left w:val="nil"/>
              <w:bottom w:val="single" w:sz="8" w:space="0" w:color="auto"/>
              <w:right w:val="single" w:sz="8" w:space="0" w:color="auto"/>
            </w:tcBorders>
            <w:shd w:val="clear" w:color="auto" w:fill="auto"/>
            <w:noWrap/>
            <w:vAlign w:val="center"/>
            <w:hideMark/>
          </w:tcPr>
          <w:p w14:paraId="0A78F019"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65</w:t>
            </w:r>
          </w:p>
        </w:tc>
        <w:tc>
          <w:tcPr>
            <w:tcW w:w="850" w:type="dxa"/>
            <w:tcBorders>
              <w:top w:val="nil"/>
              <w:left w:val="nil"/>
              <w:bottom w:val="single" w:sz="8" w:space="0" w:color="auto"/>
              <w:right w:val="single" w:sz="8" w:space="0" w:color="auto"/>
            </w:tcBorders>
            <w:shd w:val="clear" w:color="auto" w:fill="auto"/>
            <w:noWrap/>
            <w:vAlign w:val="center"/>
            <w:hideMark/>
          </w:tcPr>
          <w:p w14:paraId="5C9F9691"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118</w:t>
            </w:r>
          </w:p>
        </w:tc>
        <w:tc>
          <w:tcPr>
            <w:tcW w:w="850" w:type="dxa"/>
            <w:tcBorders>
              <w:top w:val="nil"/>
              <w:left w:val="nil"/>
              <w:bottom w:val="single" w:sz="8" w:space="0" w:color="auto"/>
              <w:right w:val="single" w:sz="8" w:space="0" w:color="auto"/>
            </w:tcBorders>
            <w:shd w:val="clear" w:color="auto" w:fill="auto"/>
            <w:noWrap/>
            <w:vAlign w:val="center"/>
            <w:hideMark/>
          </w:tcPr>
          <w:p w14:paraId="71602E4F"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11DD93A6"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7C760006"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853</w:t>
            </w:r>
          </w:p>
        </w:tc>
      </w:tr>
      <w:tr w:rsidR="004140E1" w:rsidRPr="003F2190" w14:paraId="27707152" w14:textId="77777777" w:rsidTr="00B87A58">
        <w:trPr>
          <w:cantSplit/>
          <w:trHeight w:val="193"/>
        </w:trPr>
        <w:tc>
          <w:tcPr>
            <w:tcW w:w="2246" w:type="dxa"/>
            <w:shd w:val="clear" w:color="auto" w:fill="auto"/>
            <w:noWrap/>
            <w:vAlign w:val="center"/>
            <w:hideMark/>
          </w:tcPr>
          <w:p w14:paraId="53151040" w14:textId="77777777" w:rsidR="004140E1" w:rsidRPr="003F2190" w:rsidRDefault="004140E1" w:rsidP="004140E1">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14:paraId="6A1D4FB3"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018767D0"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42A64B9D"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00AF9098"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6A4ACBE4"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527CDE44"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1B67C659"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77311088"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30542732"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r>
      <w:tr w:rsidR="004140E1" w:rsidRPr="003F2190" w14:paraId="2831D1AF" w14:textId="77777777" w:rsidTr="00B87A58">
        <w:trPr>
          <w:cantSplit/>
          <w:trHeight w:val="193"/>
        </w:trPr>
        <w:tc>
          <w:tcPr>
            <w:tcW w:w="2246" w:type="dxa"/>
            <w:shd w:val="clear" w:color="000000" w:fill="DBE5F1"/>
            <w:noWrap/>
            <w:vAlign w:val="center"/>
            <w:hideMark/>
          </w:tcPr>
          <w:p w14:paraId="1FB82D8F" w14:textId="77777777" w:rsidR="004140E1" w:rsidRPr="003F2190" w:rsidRDefault="004140E1" w:rsidP="004140E1">
            <w:pPr>
              <w:rPr>
                <w:rFonts w:ascii="Calibri" w:hAnsi="Calibri" w:cs="Calibri"/>
                <w:b/>
                <w:bCs/>
                <w:color w:val="000000"/>
                <w:sz w:val="18"/>
                <w:szCs w:val="18"/>
              </w:rPr>
            </w:pPr>
            <w:r w:rsidRPr="003F2190">
              <w:rPr>
                <w:rFonts w:ascii="Calibri" w:hAnsi="Calibri" w:cs="Calibri"/>
                <w:b/>
                <w:bCs/>
                <w:color w:val="000000"/>
                <w:sz w:val="18"/>
                <w:szCs w:val="18"/>
              </w:rPr>
              <w:t>Round 2</w:t>
            </w:r>
          </w:p>
        </w:tc>
        <w:tc>
          <w:tcPr>
            <w:tcW w:w="628" w:type="dxa"/>
            <w:tcBorders>
              <w:top w:val="nil"/>
              <w:left w:val="nil"/>
              <w:bottom w:val="single" w:sz="8" w:space="0" w:color="auto"/>
              <w:right w:val="single" w:sz="8" w:space="0" w:color="auto"/>
            </w:tcBorders>
            <w:shd w:val="clear" w:color="000000" w:fill="DBE5F1"/>
            <w:noWrap/>
            <w:vAlign w:val="center"/>
            <w:hideMark/>
          </w:tcPr>
          <w:p w14:paraId="77B88776"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316</w:t>
            </w:r>
          </w:p>
        </w:tc>
        <w:tc>
          <w:tcPr>
            <w:tcW w:w="850" w:type="dxa"/>
            <w:tcBorders>
              <w:top w:val="nil"/>
              <w:left w:val="nil"/>
              <w:bottom w:val="single" w:sz="8" w:space="0" w:color="auto"/>
              <w:right w:val="single" w:sz="8" w:space="0" w:color="auto"/>
            </w:tcBorders>
            <w:shd w:val="clear" w:color="000000" w:fill="DBE5F1"/>
            <w:noWrap/>
            <w:vAlign w:val="center"/>
            <w:hideMark/>
          </w:tcPr>
          <w:p w14:paraId="7D31A2C3"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1,309</w:t>
            </w:r>
          </w:p>
        </w:tc>
        <w:tc>
          <w:tcPr>
            <w:tcW w:w="850" w:type="dxa"/>
            <w:tcBorders>
              <w:top w:val="nil"/>
              <w:left w:val="nil"/>
              <w:bottom w:val="single" w:sz="8" w:space="0" w:color="auto"/>
              <w:right w:val="single" w:sz="8" w:space="0" w:color="auto"/>
            </w:tcBorders>
            <w:shd w:val="clear" w:color="000000" w:fill="DBE5F1"/>
            <w:noWrap/>
            <w:vAlign w:val="center"/>
            <w:hideMark/>
          </w:tcPr>
          <w:p w14:paraId="743E1E6E"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954</w:t>
            </w:r>
          </w:p>
        </w:tc>
        <w:tc>
          <w:tcPr>
            <w:tcW w:w="850" w:type="dxa"/>
            <w:tcBorders>
              <w:top w:val="nil"/>
              <w:left w:val="nil"/>
              <w:bottom w:val="single" w:sz="8" w:space="0" w:color="auto"/>
              <w:right w:val="single" w:sz="8" w:space="0" w:color="auto"/>
            </w:tcBorders>
            <w:shd w:val="clear" w:color="000000" w:fill="DBE5F1"/>
            <w:noWrap/>
            <w:vAlign w:val="center"/>
            <w:hideMark/>
          </w:tcPr>
          <w:p w14:paraId="0E224B17"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70</w:t>
            </w:r>
          </w:p>
        </w:tc>
        <w:tc>
          <w:tcPr>
            <w:tcW w:w="850" w:type="dxa"/>
            <w:tcBorders>
              <w:top w:val="nil"/>
              <w:left w:val="nil"/>
              <w:bottom w:val="single" w:sz="8" w:space="0" w:color="auto"/>
              <w:right w:val="single" w:sz="8" w:space="0" w:color="auto"/>
            </w:tcBorders>
            <w:shd w:val="clear" w:color="000000" w:fill="DBE5F1"/>
            <w:noWrap/>
            <w:vAlign w:val="center"/>
            <w:hideMark/>
          </w:tcPr>
          <w:p w14:paraId="54A75ED6"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313</w:t>
            </w:r>
          </w:p>
        </w:tc>
        <w:tc>
          <w:tcPr>
            <w:tcW w:w="850" w:type="dxa"/>
            <w:tcBorders>
              <w:top w:val="nil"/>
              <w:left w:val="nil"/>
              <w:bottom w:val="single" w:sz="8" w:space="0" w:color="auto"/>
              <w:right w:val="single" w:sz="8" w:space="0" w:color="auto"/>
            </w:tcBorders>
            <w:shd w:val="clear" w:color="000000" w:fill="DBE5F1"/>
            <w:noWrap/>
            <w:vAlign w:val="center"/>
            <w:hideMark/>
          </w:tcPr>
          <w:p w14:paraId="33EE1B66"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27</w:t>
            </w:r>
          </w:p>
        </w:tc>
        <w:tc>
          <w:tcPr>
            <w:tcW w:w="850" w:type="dxa"/>
            <w:tcBorders>
              <w:top w:val="nil"/>
              <w:left w:val="nil"/>
              <w:bottom w:val="single" w:sz="8" w:space="0" w:color="auto"/>
              <w:right w:val="single" w:sz="8" w:space="0" w:color="auto"/>
            </w:tcBorders>
            <w:shd w:val="clear" w:color="000000" w:fill="DBE5F1"/>
            <w:noWrap/>
            <w:vAlign w:val="center"/>
            <w:hideMark/>
          </w:tcPr>
          <w:p w14:paraId="509DE1DC"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27</w:t>
            </w:r>
          </w:p>
        </w:tc>
        <w:tc>
          <w:tcPr>
            <w:tcW w:w="850" w:type="dxa"/>
            <w:tcBorders>
              <w:top w:val="nil"/>
              <w:left w:val="nil"/>
              <w:bottom w:val="single" w:sz="8" w:space="0" w:color="auto"/>
              <w:right w:val="single" w:sz="8" w:space="0" w:color="auto"/>
            </w:tcBorders>
            <w:shd w:val="clear" w:color="000000" w:fill="DBE5F1"/>
            <w:noWrap/>
            <w:vAlign w:val="center"/>
            <w:hideMark/>
          </w:tcPr>
          <w:p w14:paraId="53EE8B8A"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14:paraId="016C0614"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3,016</w:t>
            </w:r>
          </w:p>
        </w:tc>
      </w:tr>
      <w:tr w:rsidR="004140E1" w:rsidRPr="003F2190" w14:paraId="7B9F5611" w14:textId="77777777" w:rsidTr="00B87A58">
        <w:trPr>
          <w:cantSplit/>
          <w:trHeight w:val="193"/>
        </w:trPr>
        <w:tc>
          <w:tcPr>
            <w:tcW w:w="2246" w:type="dxa"/>
            <w:shd w:val="clear" w:color="auto" w:fill="auto"/>
            <w:noWrap/>
            <w:vAlign w:val="center"/>
            <w:hideMark/>
          </w:tcPr>
          <w:p w14:paraId="1A45E4B2" w14:textId="77777777" w:rsidR="004140E1" w:rsidRPr="003F2190" w:rsidRDefault="004140E1" w:rsidP="004140E1">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14:paraId="06632F89"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316</w:t>
            </w:r>
          </w:p>
        </w:tc>
        <w:tc>
          <w:tcPr>
            <w:tcW w:w="850" w:type="dxa"/>
            <w:tcBorders>
              <w:top w:val="nil"/>
              <w:left w:val="nil"/>
              <w:bottom w:val="single" w:sz="8" w:space="0" w:color="auto"/>
              <w:right w:val="single" w:sz="8" w:space="0" w:color="auto"/>
            </w:tcBorders>
            <w:shd w:val="clear" w:color="auto" w:fill="auto"/>
            <w:noWrap/>
            <w:vAlign w:val="center"/>
            <w:hideMark/>
          </w:tcPr>
          <w:p w14:paraId="262352B5"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1,309</w:t>
            </w:r>
          </w:p>
        </w:tc>
        <w:tc>
          <w:tcPr>
            <w:tcW w:w="850" w:type="dxa"/>
            <w:tcBorders>
              <w:top w:val="nil"/>
              <w:left w:val="nil"/>
              <w:bottom w:val="single" w:sz="8" w:space="0" w:color="auto"/>
              <w:right w:val="single" w:sz="8" w:space="0" w:color="auto"/>
            </w:tcBorders>
            <w:shd w:val="clear" w:color="auto" w:fill="auto"/>
            <w:noWrap/>
            <w:vAlign w:val="center"/>
            <w:hideMark/>
          </w:tcPr>
          <w:p w14:paraId="3428A0DD"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954</w:t>
            </w:r>
          </w:p>
        </w:tc>
        <w:tc>
          <w:tcPr>
            <w:tcW w:w="850" w:type="dxa"/>
            <w:tcBorders>
              <w:top w:val="nil"/>
              <w:left w:val="nil"/>
              <w:bottom w:val="single" w:sz="8" w:space="0" w:color="auto"/>
              <w:right w:val="single" w:sz="8" w:space="0" w:color="auto"/>
            </w:tcBorders>
            <w:shd w:val="clear" w:color="auto" w:fill="auto"/>
            <w:noWrap/>
            <w:vAlign w:val="center"/>
            <w:hideMark/>
          </w:tcPr>
          <w:p w14:paraId="15B01BD6"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70</w:t>
            </w:r>
          </w:p>
        </w:tc>
        <w:tc>
          <w:tcPr>
            <w:tcW w:w="850" w:type="dxa"/>
            <w:tcBorders>
              <w:top w:val="nil"/>
              <w:left w:val="nil"/>
              <w:bottom w:val="single" w:sz="8" w:space="0" w:color="auto"/>
              <w:right w:val="single" w:sz="8" w:space="0" w:color="auto"/>
            </w:tcBorders>
            <w:shd w:val="clear" w:color="auto" w:fill="auto"/>
            <w:noWrap/>
            <w:vAlign w:val="center"/>
            <w:hideMark/>
          </w:tcPr>
          <w:p w14:paraId="20289EE6"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313</w:t>
            </w:r>
          </w:p>
        </w:tc>
        <w:tc>
          <w:tcPr>
            <w:tcW w:w="850" w:type="dxa"/>
            <w:tcBorders>
              <w:top w:val="nil"/>
              <w:left w:val="nil"/>
              <w:bottom w:val="single" w:sz="8" w:space="0" w:color="auto"/>
              <w:right w:val="single" w:sz="8" w:space="0" w:color="auto"/>
            </w:tcBorders>
            <w:shd w:val="clear" w:color="auto" w:fill="auto"/>
            <w:noWrap/>
            <w:vAlign w:val="center"/>
            <w:hideMark/>
          </w:tcPr>
          <w:p w14:paraId="51649796"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27</w:t>
            </w:r>
          </w:p>
        </w:tc>
        <w:tc>
          <w:tcPr>
            <w:tcW w:w="850" w:type="dxa"/>
            <w:tcBorders>
              <w:top w:val="nil"/>
              <w:left w:val="nil"/>
              <w:bottom w:val="single" w:sz="8" w:space="0" w:color="auto"/>
              <w:right w:val="single" w:sz="8" w:space="0" w:color="auto"/>
            </w:tcBorders>
            <w:shd w:val="clear" w:color="auto" w:fill="auto"/>
            <w:noWrap/>
            <w:vAlign w:val="center"/>
            <w:hideMark/>
          </w:tcPr>
          <w:p w14:paraId="1B183644"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27</w:t>
            </w:r>
          </w:p>
        </w:tc>
        <w:tc>
          <w:tcPr>
            <w:tcW w:w="850" w:type="dxa"/>
            <w:tcBorders>
              <w:top w:val="nil"/>
              <w:left w:val="nil"/>
              <w:bottom w:val="single" w:sz="8" w:space="0" w:color="auto"/>
              <w:right w:val="single" w:sz="8" w:space="0" w:color="auto"/>
            </w:tcBorders>
            <w:shd w:val="clear" w:color="auto" w:fill="auto"/>
            <w:noWrap/>
            <w:vAlign w:val="center"/>
            <w:hideMark/>
          </w:tcPr>
          <w:p w14:paraId="0AE6858E"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489E4A90"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3,016</w:t>
            </w:r>
          </w:p>
        </w:tc>
      </w:tr>
      <w:tr w:rsidR="004140E1" w:rsidRPr="003F2190" w14:paraId="3B11EC6B" w14:textId="77777777" w:rsidTr="00B87A58">
        <w:trPr>
          <w:cantSplit/>
          <w:trHeight w:val="193"/>
        </w:trPr>
        <w:tc>
          <w:tcPr>
            <w:tcW w:w="2246" w:type="dxa"/>
            <w:shd w:val="clear" w:color="auto" w:fill="auto"/>
            <w:noWrap/>
            <w:vAlign w:val="center"/>
            <w:hideMark/>
          </w:tcPr>
          <w:p w14:paraId="2AB5CFA0" w14:textId="77777777" w:rsidR="004140E1" w:rsidRPr="003F2190" w:rsidRDefault="004140E1" w:rsidP="004140E1">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14:paraId="1BEAF3EF"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1F9CE441"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60ED4F94"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0B12C2ED"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69CCAF9F"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6C7A696F"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2F2BBF23"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3C506646"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73706CFC"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r>
      <w:tr w:rsidR="004140E1" w:rsidRPr="003F2190" w14:paraId="689F5C54" w14:textId="77777777" w:rsidTr="00B87A58">
        <w:trPr>
          <w:cantSplit/>
          <w:trHeight w:val="193"/>
        </w:trPr>
        <w:tc>
          <w:tcPr>
            <w:tcW w:w="2246" w:type="dxa"/>
            <w:shd w:val="clear" w:color="000000" w:fill="DBE5F1"/>
            <w:noWrap/>
            <w:vAlign w:val="center"/>
            <w:hideMark/>
          </w:tcPr>
          <w:p w14:paraId="39A79BDD" w14:textId="77777777" w:rsidR="004140E1" w:rsidRPr="003F2190" w:rsidRDefault="004140E1" w:rsidP="004140E1">
            <w:pPr>
              <w:rPr>
                <w:rFonts w:ascii="Calibri" w:hAnsi="Calibri" w:cs="Calibri"/>
                <w:b/>
                <w:bCs/>
                <w:color w:val="000000"/>
                <w:sz w:val="18"/>
                <w:szCs w:val="18"/>
              </w:rPr>
            </w:pPr>
            <w:r w:rsidRPr="003F2190">
              <w:rPr>
                <w:rFonts w:ascii="Calibri" w:hAnsi="Calibri" w:cs="Calibri"/>
                <w:b/>
                <w:bCs/>
                <w:color w:val="000000"/>
                <w:sz w:val="18"/>
                <w:szCs w:val="18"/>
              </w:rPr>
              <w:t>Round 3</w:t>
            </w:r>
          </w:p>
        </w:tc>
        <w:tc>
          <w:tcPr>
            <w:tcW w:w="628" w:type="dxa"/>
            <w:tcBorders>
              <w:top w:val="nil"/>
              <w:left w:val="nil"/>
              <w:bottom w:val="single" w:sz="8" w:space="0" w:color="auto"/>
              <w:right w:val="single" w:sz="8" w:space="0" w:color="auto"/>
            </w:tcBorders>
            <w:shd w:val="clear" w:color="000000" w:fill="DBE5F1"/>
            <w:noWrap/>
            <w:vAlign w:val="center"/>
            <w:hideMark/>
          </w:tcPr>
          <w:p w14:paraId="6E1342B3"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255</w:t>
            </w:r>
          </w:p>
        </w:tc>
        <w:tc>
          <w:tcPr>
            <w:tcW w:w="850" w:type="dxa"/>
            <w:tcBorders>
              <w:top w:val="nil"/>
              <w:left w:val="nil"/>
              <w:bottom w:val="single" w:sz="8" w:space="0" w:color="auto"/>
              <w:right w:val="single" w:sz="8" w:space="0" w:color="auto"/>
            </w:tcBorders>
            <w:shd w:val="clear" w:color="000000" w:fill="DBE5F1"/>
            <w:noWrap/>
            <w:vAlign w:val="center"/>
            <w:hideMark/>
          </w:tcPr>
          <w:p w14:paraId="73F2CFED"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2,922</w:t>
            </w:r>
          </w:p>
        </w:tc>
        <w:tc>
          <w:tcPr>
            <w:tcW w:w="850" w:type="dxa"/>
            <w:tcBorders>
              <w:top w:val="nil"/>
              <w:left w:val="nil"/>
              <w:bottom w:val="single" w:sz="8" w:space="0" w:color="auto"/>
              <w:right w:val="single" w:sz="8" w:space="0" w:color="auto"/>
            </w:tcBorders>
            <w:shd w:val="clear" w:color="000000" w:fill="DBE5F1"/>
            <w:noWrap/>
            <w:vAlign w:val="center"/>
            <w:hideMark/>
          </w:tcPr>
          <w:p w14:paraId="451F9D86"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2,759</w:t>
            </w:r>
          </w:p>
        </w:tc>
        <w:tc>
          <w:tcPr>
            <w:tcW w:w="850" w:type="dxa"/>
            <w:tcBorders>
              <w:top w:val="nil"/>
              <w:left w:val="nil"/>
              <w:bottom w:val="single" w:sz="8" w:space="0" w:color="auto"/>
              <w:right w:val="single" w:sz="8" w:space="0" w:color="auto"/>
            </w:tcBorders>
            <w:shd w:val="clear" w:color="000000" w:fill="DBE5F1"/>
            <w:noWrap/>
            <w:vAlign w:val="center"/>
            <w:hideMark/>
          </w:tcPr>
          <w:p w14:paraId="68EB0335"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1,427</w:t>
            </w:r>
          </w:p>
        </w:tc>
        <w:tc>
          <w:tcPr>
            <w:tcW w:w="850" w:type="dxa"/>
            <w:tcBorders>
              <w:top w:val="nil"/>
              <w:left w:val="nil"/>
              <w:bottom w:val="single" w:sz="8" w:space="0" w:color="auto"/>
              <w:right w:val="single" w:sz="8" w:space="0" w:color="auto"/>
            </w:tcBorders>
            <w:shd w:val="clear" w:color="000000" w:fill="DBE5F1"/>
            <w:noWrap/>
            <w:vAlign w:val="center"/>
            <w:hideMark/>
          </w:tcPr>
          <w:p w14:paraId="1AE6E6D1"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75</w:t>
            </w:r>
          </w:p>
        </w:tc>
        <w:tc>
          <w:tcPr>
            <w:tcW w:w="850" w:type="dxa"/>
            <w:tcBorders>
              <w:top w:val="nil"/>
              <w:left w:val="nil"/>
              <w:bottom w:val="single" w:sz="8" w:space="0" w:color="auto"/>
              <w:right w:val="single" w:sz="8" w:space="0" w:color="auto"/>
            </w:tcBorders>
            <w:shd w:val="clear" w:color="000000" w:fill="DBE5F1"/>
            <w:noWrap/>
            <w:vAlign w:val="center"/>
            <w:hideMark/>
          </w:tcPr>
          <w:p w14:paraId="27319C3F"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0</w:t>
            </w:r>
          </w:p>
        </w:tc>
        <w:tc>
          <w:tcPr>
            <w:tcW w:w="850" w:type="dxa"/>
            <w:tcBorders>
              <w:top w:val="nil"/>
              <w:left w:val="nil"/>
              <w:bottom w:val="single" w:sz="8" w:space="0" w:color="auto"/>
              <w:right w:val="single" w:sz="8" w:space="0" w:color="auto"/>
            </w:tcBorders>
            <w:shd w:val="clear" w:color="000000" w:fill="DBE5F1"/>
            <w:noWrap/>
            <w:vAlign w:val="center"/>
            <w:hideMark/>
          </w:tcPr>
          <w:p w14:paraId="3543D8D5"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480</w:t>
            </w:r>
          </w:p>
        </w:tc>
        <w:tc>
          <w:tcPr>
            <w:tcW w:w="850" w:type="dxa"/>
            <w:tcBorders>
              <w:top w:val="nil"/>
              <w:left w:val="nil"/>
              <w:bottom w:val="single" w:sz="8" w:space="0" w:color="auto"/>
              <w:right w:val="single" w:sz="8" w:space="0" w:color="auto"/>
            </w:tcBorders>
            <w:shd w:val="clear" w:color="000000" w:fill="DBE5F1"/>
            <w:noWrap/>
            <w:vAlign w:val="center"/>
            <w:hideMark/>
          </w:tcPr>
          <w:p w14:paraId="06E222D9"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541</w:t>
            </w:r>
          </w:p>
        </w:tc>
        <w:tc>
          <w:tcPr>
            <w:tcW w:w="850" w:type="dxa"/>
            <w:tcBorders>
              <w:top w:val="nil"/>
              <w:left w:val="nil"/>
              <w:bottom w:val="single" w:sz="8" w:space="0" w:color="auto"/>
              <w:right w:val="single" w:sz="8" w:space="0" w:color="auto"/>
            </w:tcBorders>
            <w:shd w:val="clear" w:color="000000" w:fill="DBE5F1"/>
            <w:noWrap/>
            <w:vAlign w:val="center"/>
            <w:hideMark/>
          </w:tcPr>
          <w:p w14:paraId="2C5F8C8A"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8,459</w:t>
            </w:r>
          </w:p>
        </w:tc>
      </w:tr>
      <w:tr w:rsidR="004140E1" w:rsidRPr="003F2190" w14:paraId="358A4AFB" w14:textId="77777777" w:rsidTr="00B87A58">
        <w:trPr>
          <w:cantSplit/>
          <w:trHeight w:val="193"/>
        </w:trPr>
        <w:tc>
          <w:tcPr>
            <w:tcW w:w="2246" w:type="dxa"/>
            <w:shd w:val="clear" w:color="auto" w:fill="auto"/>
            <w:noWrap/>
            <w:vAlign w:val="center"/>
            <w:hideMark/>
          </w:tcPr>
          <w:p w14:paraId="44A5E652" w14:textId="77777777" w:rsidR="004140E1" w:rsidRPr="003F2190" w:rsidRDefault="004140E1" w:rsidP="004140E1">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14:paraId="2B81AF88"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255</w:t>
            </w:r>
          </w:p>
        </w:tc>
        <w:tc>
          <w:tcPr>
            <w:tcW w:w="850" w:type="dxa"/>
            <w:tcBorders>
              <w:top w:val="nil"/>
              <w:left w:val="nil"/>
              <w:bottom w:val="single" w:sz="8" w:space="0" w:color="auto"/>
              <w:right w:val="single" w:sz="8" w:space="0" w:color="auto"/>
            </w:tcBorders>
            <w:shd w:val="clear" w:color="auto" w:fill="auto"/>
            <w:noWrap/>
            <w:vAlign w:val="center"/>
            <w:hideMark/>
          </w:tcPr>
          <w:p w14:paraId="2937C2C8"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2,922</w:t>
            </w:r>
          </w:p>
        </w:tc>
        <w:tc>
          <w:tcPr>
            <w:tcW w:w="850" w:type="dxa"/>
            <w:tcBorders>
              <w:top w:val="nil"/>
              <w:left w:val="nil"/>
              <w:bottom w:val="single" w:sz="8" w:space="0" w:color="auto"/>
              <w:right w:val="single" w:sz="8" w:space="0" w:color="auto"/>
            </w:tcBorders>
            <w:shd w:val="clear" w:color="auto" w:fill="auto"/>
            <w:noWrap/>
            <w:vAlign w:val="center"/>
            <w:hideMark/>
          </w:tcPr>
          <w:p w14:paraId="5B384C58"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2,759</w:t>
            </w:r>
          </w:p>
        </w:tc>
        <w:tc>
          <w:tcPr>
            <w:tcW w:w="850" w:type="dxa"/>
            <w:tcBorders>
              <w:top w:val="nil"/>
              <w:left w:val="nil"/>
              <w:bottom w:val="single" w:sz="8" w:space="0" w:color="auto"/>
              <w:right w:val="single" w:sz="8" w:space="0" w:color="auto"/>
            </w:tcBorders>
            <w:shd w:val="clear" w:color="auto" w:fill="auto"/>
            <w:noWrap/>
            <w:vAlign w:val="center"/>
            <w:hideMark/>
          </w:tcPr>
          <w:p w14:paraId="19D5B612"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1,427</w:t>
            </w:r>
          </w:p>
        </w:tc>
        <w:tc>
          <w:tcPr>
            <w:tcW w:w="850" w:type="dxa"/>
            <w:tcBorders>
              <w:top w:val="nil"/>
              <w:left w:val="nil"/>
              <w:bottom w:val="single" w:sz="8" w:space="0" w:color="auto"/>
              <w:right w:val="single" w:sz="8" w:space="0" w:color="auto"/>
            </w:tcBorders>
            <w:shd w:val="clear" w:color="auto" w:fill="auto"/>
            <w:noWrap/>
            <w:vAlign w:val="center"/>
            <w:hideMark/>
          </w:tcPr>
          <w:p w14:paraId="36B68BCF"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75</w:t>
            </w:r>
          </w:p>
        </w:tc>
        <w:tc>
          <w:tcPr>
            <w:tcW w:w="850" w:type="dxa"/>
            <w:tcBorders>
              <w:top w:val="nil"/>
              <w:left w:val="nil"/>
              <w:bottom w:val="single" w:sz="8" w:space="0" w:color="auto"/>
              <w:right w:val="single" w:sz="8" w:space="0" w:color="auto"/>
            </w:tcBorders>
            <w:shd w:val="clear" w:color="auto" w:fill="auto"/>
            <w:noWrap/>
            <w:vAlign w:val="center"/>
            <w:hideMark/>
          </w:tcPr>
          <w:p w14:paraId="141E51AE"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6A302CA4"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480</w:t>
            </w:r>
          </w:p>
        </w:tc>
        <w:tc>
          <w:tcPr>
            <w:tcW w:w="850" w:type="dxa"/>
            <w:tcBorders>
              <w:top w:val="nil"/>
              <w:left w:val="nil"/>
              <w:bottom w:val="single" w:sz="8" w:space="0" w:color="auto"/>
              <w:right w:val="single" w:sz="8" w:space="0" w:color="auto"/>
            </w:tcBorders>
            <w:shd w:val="clear" w:color="auto" w:fill="auto"/>
            <w:noWrap/>
            <w:vAlign w:val="center"/>
            <w:hideMark/>
          </w:tcPr>
          <w:p w14:paraId="552D84C4"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541</w:t>
            </w:r>
          </w:p>
        </w:tc>
        <w:tc>
          <w:tcPr>
            <w:tcW w:w="850" w:type="dxa"/>
            <w:tcBorders>
              <w:top w:val="nil"/>
              <w:left w:val="nil"/>
              <w:bottom w:val="single" w:sz="8" w:space="0" w:color="auto"/>
              <w:right w:val="single" w:sz="8" w:space="0" w:color="auto"/>
            </w:tcBorders>
            <w:shd w:val="clear" w:color="auto" w:fill="auto"/>
            <w:noWrap/>
            <w:vAlign w:val="center"/>
            <w:hideMark/>
          </w:tcPr>
          <w:p w14:paraId="4E4B3057"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8,459</w:t>
            </w:r>
          </w:p>
        </w:tc>
      </w:tr>
      <w:tr w:rsidR="004140E1" w:rsidRPr="003F2190" w14:paraId="4EEA13FA" w14:textId="77777777" w:rsidTr="00B87A58">
        <w:trPr>
          <w:cantSplit/>
          <w:trHeight w:val="193"/>
        </w:trPr>
        <w:tc>
          <w:tcPr>
            <w:tcW w:w="2246" w:type="dxa"/>
            <w:shd w:val="clear" w:color="auto" w:fill="auto"/>
            <w:noWrap/>
            <w:vAlign w:val="center"/>
            <w:hideMark/>
          </w:tcPr>
          <w:p w14:paraId="156B3CB4" w14:textId="77777777" w:rsidR="004140E1" w:rsidRPr="003F2190" w:rsidRDefault="004140E1" w:rsidP="004140E1">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14:paraId="4E047DBC"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1D5885EB"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68163C12"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380B651E"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2832FCED"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471DDF72"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6011FFF7"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2D95819F"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5B9A70E6"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r>
      <w:tr w:rsidR="004140E1" w:rsidRPr="003F2190" w14:paraId="6CE9AA17" w14:textId="77777777" w:rsidTr="00B87A58">
        <w:trPr>
          <w:cantSplit/>
          <w:trHeight w:val="193"/>
        </w:trPr>
        <w:tc>
          <w:tcPr>
            <w:tcW w:w="2246" w:type="dxa"/>
            <w:shd w:val="clear" w:color="000000" w:fill="DBE5F1"/>
            <w:noWrap/>
            <w:vAlign w:val="center"/>
            <w:hideMark/>
          </w:tcPr>
          <w:p w14:paraId="050D314B" w14:textId="77777777" w:rsidR="004140E1" w:rsidRPr="003F2190" w:rsidRDefault="004140E1" w:rsidP="004140E1">
            <w:pPr>
              <w:rPr>
                <w:rFonts w:ascii="Calibri" w:hAnsi="Calibri" w:cs="Calibri"/>
                <w:b/>
                <w:bCs/>
                <w:color w:val="000000"/>
                <w:sz w:val="18"/>
                <w:szCs w:val="18"/>
              </w:rPr>
            </w:pPr>
            <w:r w:rsidRPr="003F2190">
              <w:rPr>
                <w:rFonts w:ascii="Calibri" w:hAnsi="Calibri" w:cs="Calibri"/>
                <w:b/>
                <w:bCs/>
                <w:color w:val="000000"/>
                <w:sz w:val="18"/>
                <w:szCs w:val="18"/>
              </w:rPr>
              <w:t>Round 4</w:t>
            </w:r>
          </w:p>
        </w:tc>
        <w:tc>
          <w:tcPr>
            <w:tcW w:w="628" w:type="dxa"/>
            <w:tcBorders>
              <w:top w:val="nil"/>
              <w:left w:val="nil"/>
              <w:bottom w:val="single" w:sz="8" w:space="0" w:color="auto"/>
              <w:right w:val="single" w:sz="8" w:space="0" w:color="auto"/>
            </w:tcBorders>
            <w:shd w:val="clear" w:color="000000" w:fill="DBE5F1"/>
            <w:noWrap/>
            <w:vAlign w:val="center"/>
            <w:hideMark/>
          </w:tcPr>
          <w:p w14:paraId="6628CB0F"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4,293</w:t>
            </w:r>
          </w:p>
        </w:tc>
        <w:tc>
          <w:tcPr>
            <w:tcW w:w="850" w:type="dxa"/>
            <w:tcBorders>
              <w:top w:val="nil"/>
              <w:left w:val="nil"/>
              <w:bottom w:val="single" w:sz="8" w:space="0" w:color="auto"/>
              <w:right w:val="single" w:sz="8" w:space="0" w:color="auto"/>
            </w:tcBorders>
            <w:shd w:val="clear" w:color="000000" w:fill="DBE5F1"/>
            <w:noWrap/>
            <w:vAlign w:val="center"/>
            <w:hideMark/>
          </w:tcPr>
          <w:p w14:paraId="4602DCDC"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672</w:t>
            </w:r>
          </w:p>
        </w:tc>
        <w:tc>
          <w:tcPr>
            <w:tcW w:w="850" w:type="dxa"/>
            <w:tcBorders>
              <w:top w:val="nil"/>
              <w:left w:val="nil"/>
              <w:bottom w:val="single" w:sz="8" w:space="0" w:color="auto"/>
              <w:right w:val="single" w:sz="8" w:space="0" w:color="auto"/>
            </w:tcBorders>
            <w:shd w:val="clear" w:color="000000" w:fill="DBE5F1"/>
            <w:noWrap/>
            <w:vAlign w:val="center"/>
            <w:hideMark/>
          </w:tcPr>
          <w:p w14:paraId="76DFB8AA"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5,008</w:t>
            </w:r>
          </w:p>
        </w:tc>
        <w:tc>
          <w:tcPr>
            <w:tcW w:w="850" w:type="dxa"/>
            <w:tcBorders>
              <w:top w:val="nil"/>
              <w:left w:val="nil"/>
              <w:bottom w:val="single" w:sz="8" w:space="0" w:color="auto"/>
              <w:right w:val="single" w:sz="8" w:space="0" w:color="auto"/>
            </w:tcBorders>
            <w:shd w:val="clear" w:color="000000" w:fill="DBE5F1"/>
            <w:noWrap/>
            <w:vAlign w:val="center"/>
            <w:hideMark/>
          </w:tcPr>
          <w:p w14:paraId="7FBC3C4D"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2,760</w:t>
            </w:r>
          </w:p>
        </w:tc>
        <w:tc>
          <w:tcPr>
            <w:tcW w:w="850" w:type="dxa"/>
            <w:tcBorders>
              <w:top w:val="nil"/>
              <w:left w:val="nil"/>
              <w:bottom w:val="single" w:sz="8" w:space="0" w:color="auto"/>
              <w:right w:val="single" w:sz="8" w:space="0" w:color="auto"/>
            </w:tcBorders>
            <w:shd w:val="clear" w:color="000000" w:fill="DBE5F1"/>
            <w:noWrap/>
            <w:vAlign w:val="center"/>
            <w:hideMark/>
          </w:tcPr>
          <w:p w14:paraId="73626190"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1,937</w:t>
            </w:r>
          </w:p>
        </w:tc>
        <w:tc>
          <w:tcPr>
            <w:tcW w:w="850" w:type="dxa"/>
            <w:tcBorders>
              <w:top w:val="nil"/>
              <w:left w:val="nil"/>
              <w:bottom w:val="single" w:sz="8" w:space="0" w:color="auto"/>
              <w:right w:val="single" w:sz="8" w:space="0" w:color="auto"/>
            </w:tcBorders>
            <w:shd w:val="clear" w:color="000000" w:fill="DBE5F1"/>
            <w:noWrap/>
            <w:vAlign w:val="center"/>
            <w:hideMark/>
          </w:tcPr>
          <w:p w14:paraId="2045BA70"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888</w:t>
            </w:r>
          </w:p>
        </w:tc>
        <w:tc>
          <w:tcPr>
            <w:tcW w:w="850" w:type="dxa"/>
            <w:tcBorders>
              <w:top w:val="nil"/>
              <w:left w:val="nil"/>
              <w:bottom w:val="single" w:sz="8" w:space="0" w:color="auto"/>
              <w:right w:val="single" w:sz="8" w:space="0" w:color="auto"/>
            </w:tcBorders>
            <w:shd w:val="clear" w:color="000000" w:fill="DBE5F1"/>
            <w:noWrap/>
            <w:vAlign w:val="center"/>
            <w:hideMark/>
          </w:tcPr>
          <w:p w14:paraId="2E0E2E89"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1,224</w:t>
            </w:r>
          </w:p>
        </w:tc>
        <w:tc>
          <w:tcPr>
            <w:tcW w:w="850" w:type="dxa"/>
            <w:tcBorders>
              <w:top w:val="nil"/>
              <w:left w:val="nil"/>
              <w:bottom w:val="single" w:sz="8" w:space="0" w:color="auto"/>
              <w:right w:val="single" w:sz="8" w:space="0" w:color="auto"/>
            </w:tcBorders>
            <w:shd w:val="clear" w:color="000000" w:fill="DBE5F1"/>
            <w:noWrap/>
            <w:vAlign w:val="center"/>
            <w:hideMark/>
          </w:tcPr>
          <w:p w14:paraId="711BFB0F"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320</w:t>
            </w:r>
          </w:p>
        </w:tc>
        <w:tc>
          <w:tcPr>
            <w:tcW w:w="850" w:type="dxa"/>
            <w:tcBorders>
              <w:top w:val="nil"/>
              <w:left w:val="nil"/>
              <w:bottom w:val="single" w:sz="8" w:space="0" w:color="auto"/>
              <w:right w:val="single" w:sz="8" w:space="0" w:color="auto"/>
            </w:tcBorders>
            <w:shd w:val="clear" w:color="000000" w:fill="DBE5F1"/>
            <w:noWrap/>
            <w:vAlign w:val="center"/>
            <w:hideMark/>
          </w:tcPr>
          <w:p w14:paraId="597B5E9E"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17,102</w:t>
            </w:r>
          </w:p>
        </w:tc>
      </w:tr>
      <w:tr w:rsidR="004140E1" w:rsidRPr="003F2190" w14:paraId="6E9F26BB" w14:textId="77777777" w:rsidTr="00B87A58">
        <w:trPr>
          <w:cantSplit/>
          <w:trHeight w:val="193"/>
        </w:trPr>
        <w:tc>
          <w:tcPr>
            <w:tcW w:w="2246" w:type="dxa"/>
            <w:shd w:val="clear" w:color="auto" w:fill="auto"/>
            <w:noWrap/>
            <w:vAlign w:val="center"/>
            <w:hideMark/>
          </w:tcPr>
          <w:p w14:paraId="5B2F1443" w14:textId="77777777" w:rsidR="004140E1" w:rsidRPr="003F2190" w:rsidRDefault="004140E1" w:rsidP="004140E1">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14:paraId="38293B5C"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4,239</w:t>
            </w:r>
          </w:p>
        </w:tc>
        <w:tc>
          <w:tcPr>
            <w:tcW w:w="850" w:type="dxa"/>
            <w:tcBorders>
              <w:top w:val="nil"/>
              <w:left w:val="nil"/>
              <w:bottom w:val="single" w:sz="8" w:space="0" w:color="auto"/>
              <w:right w:val="single" w:sz="8" w:space="0" w:color="auto"/>
            </w:tcBorders>
            <w:shd w:val="clear" w:color="auto" w:fill="auto"/>
            <w:noWrap/>
            <w:vAlign w:val="center"/>
            <w:hideMark/>
          </w:tcPr>
          <w:p w14:paraId="20D71D47"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672</w:t>
            </w:r>
          </w:p>
        </w:tc>
        <w:tc>
          <w:tcPr>
            <w:tcW w:w="850" w:type="dxa"/>
            <w:tcBorders>
              <w:top w:val="nil"/>
              <w:left w:val="nil"/>
              <w:bottom w:val="single" w:sz="8" w:space="0" w:color="auto"/>
              <w:right w:val="single" w:sz="8" w:space="0" w:color="auto"/>
            </w:tcBorders>
            <w:shd w:val="clear" w:color="auto" w:fill="auto"/>
            <w:noWrap/>
            <w:vAlign w:val="center"/>
            <w:hideMark/>
          </w:tcPr>
          <w:p w14:paraId="778AF2FF"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5,008</w:t>
            </w:r>
          </w:p>
        </w:tc>
        <w:tc>
          <w:tcPr>
            <w:tcW w:w="850" w:type="dxa"/>
            <w:tcBorders>
              <w:top w:val="nil"/>
              <w:left w:val="nil"/>
              <w:bottom w:val="single" w:sz="8" w:space="0" w:color="auto"/>
              <w:right w:val="single" w:sz="8" w:space="0" w:color="auto"/>
            </w:tcBorders>
            <w:shd w:val="clear" w:color="auto" w:fill="auto"/>
            <w:noWrap/>
            <w:vAlign w:val="center"/>
            <w:hideMark/>
          </w:tcPr>
          <w:p w14:paraId="28992869"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2,129</w:t>
            </w:r>
          </w:p>
        </w:tc>
        <w:tc>
          <w:tcPr>
            <w:tcW w:w="850" w:type="dxa"/>
            <w:tcBorders>
              <w:top w:val="nil"/>
              <w:left w:val="nil"/>
              <w:bottom w:val="single" w:sz="8" w:space="0" w:color="auto"/>
              <w:right w:val="single" w:sz="8" w:space="0" w:color="auto"/>
            </w:tcBorders>
            <w:shd w:val="clear" w:color="auto" w:fill="auto"/>
            <w:noWrap/>
            <w:vAlign w:val="center"/>
            <w:hideMark/>
          </w:tcPr>
          <w:p w14:paraId="16AFFCB8"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1,937</w:t>
            </w:r>
          </w:p>
        </w:tc>
        <w:tc>
          <w:tcPr>
            <w:tcW w:w="850" w:type="dxa"/>
            <w:tcBorders>
              <w:top w:val="nil"/>
              <w:left w:val="nil"/>
              <w:bottom w:val="single" w:sz="8" w:space="0" w:color="auto"/>
              <w:right w:val="single" w:sz="8" w:space="0" w:color="auto"/>
            </w:tcBorders>
            <w:shd w:val="clear" w:color="auto" w:fill="auto"/>
            <w:noWrap/>
            <w:vAlign w:val="center"/>
            <w:hideMark/>
          </w:tcPr>
          <w:p w14:paraId="787ED7A3"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888</w:t>
            </w:r>
          </w:p>
        </w:tc>
        <w:tc>
          <w:tcPr>
            <w:tcW w:w="850" w:type="dxa"/>
            <w:tcBorders>
              <w:top w:val="nil"/>
              <w:left w:val="nil"/>
              <w:bottom w:val="single" w:sz="8" w:space="0" w:color="auto"/>
              <w:right w:val="single" w:sz="8" w:space="0" w:color="auto"/>
            </w:tcBorders>
            <w:shd w:val="clear" w:color="auto" w:fill="auto"/>
            <w:noWrap/>
            <w:vAlign w:val="center"/>
            <w:hideMark/>
          </w:tcPr>
          <w:p w14:paraId="35237C48"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1,224</w:t>
            </w:r>
          </w:p>
        </w:tc>
        <w:tc>
          <w:tcPr>
            <w:tcW w:w="850" w:type="dxa"/>
            <w:tcBorders>
              <w:top w:val="nil"/>
              <w:left w:val="nil"/>
              <w:bottom w:val="single" w:sz="8" w:space="0" w:color="auto"/>
              <w:right w:val="single" w:sz="8" w:space="0" w:color="auto"/>
            </w:tcBorders>
            <w:shd w:val="clear" w:color="auto" w:fill="auto"/>
            <w:noWrap/>
            <w:vAlign w:val="center"/>
            <w:hideMark/>
          </w:tcPr>
          <w:p w14:paraId="2D639792"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270</w:t>
            </w:r>
          </w:p>
        </w:tc>
        <w:tc>
          <w:tcPr>
            <w:tcW w:w="850" w:type="dxa"/>
            <w:tcBorders>
              <w:top w:val="nil"/>
              <w:left w:val="nil"/>
              <w:bottom w:val="single" w:sz="8" w:space="0" w:color="auto"/>
              <w:right w:val="single" w:sz="8" w:space="0" w:color="auto"/>
            </w:tcBorders>
            <w:shd w:val="clear" w:color="auto" w:fill="auto"/>
            <w:noWrap/>
            <w:vAlign w:val="center"/>
            <w:hideMark/>
          </w:tcPr>
          <w:p w14:paraId="60BA8578"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16,367</w:t>
            </w:r>
          </w:p>
        </w:tc>
      </w:tr>
      <w:tr w:rsidR="004140E1" w:rsidRPr="003F2190" w14:paraId="084A8C9E" w14:textId="77777777" w:rsidTr="00B87A58">
        <w:trPr>
          <w:cantSplit/>
          <w:trHeight w:val="193"/>
        </w:trPr>
        <w:tc>
          <w:tcPr>
            <w:tcW w:w="2246" w:type="dxa"/>
            <w:shd w:val="clear" w:color="auto" w:fill="auto"/>
            <w:noWrap/>
            <w:vAlign w:val="center"/>
            <w:hideMark/>
          </w:tcPr>
          <w:p w14:paraId="6A9DC17A" w14:textId="77777777" w:rsidR="004140E1" w:rsidRPr="003F2190" w:rsidRDefault="004140E1" w:rsidP="004140E1">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14:paraId="411454BD"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54</w:t>
            </w:r>
          </w:p>
        </w:tc>
        <w:tc>
          <w:tcPr>
            <w:tcW w:w="850" w:type="dxa"/>
            <w:tcBorders>
              <w:top w:val="nil"/>
              <w:left w:val="nil"/>
              <w:bottom w:val="single" w:sz="8" w:space="0" w:color="auto"/>
              <w:right w:val="single" w:sz="8" w:space="0" w:color="auto"/>
            </w:tcBorders>
            <w:shd w:val="clear" w:color="auto" w:fill="auto"/>
            <w:noWrap/>
            <w:vAlign w:val="center"/>
            <w:hideMark/>
          </w:tcPr>
          <w:p w14:paraId="4403B452"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5D298993"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1D8FB9CD"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631</w:t>
            </w:r>
          </w:p>
        </w:tc>
        <w:tc>
          <w:tcPr>
            <w:tcW w:w="850" w:type="dxa"/>
            <w:tcBorders>
              <w:top w:val="nil"/>
              <w:left w:val="nil"/>
              <w:bottom w:val="single" w:sz="8" w:space="0" w:color="auto"/>
              <w:right w:val="single" w:sz="8" w:space="0" w:color="auto"/>
            </w:tcBorders>
            <w:shd w:val="clear" w:color="auto" w:fill="auto"/>
            <w:noWrap/>
            <w:vAlign w:val="center"/>
            <w:hideMark/>
          </w:tcPr>
          <w:p w14:paraId="2DD7A871"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4565CF04"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6DC3AFBB"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07398CA0"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50</w:t>
            </w:r>
          </w:p>
        </w:tc>
        <w:tc>
          <w:tcPr>
            <w:tcW w:w="850" w:type="dxa"/>
            <w:tcBorders>
              <w:top w:val="nil"/>
              <w:left w:val="nil"/>
              <w:bottom w:val="single" w:sz="8" w:space="0" w:color="auto"/>
              <w:right w:val="single" w:sz="8" w:space="0" w:color="auto"/>
            </w:tcBorders>
            <w:shd w:val="clear" w:color="auto" w:fill="auto"/>
            <w:noWrap/>
            <w:vAlign w:val="center"/>
            <w:hideMark/>
          </w:tcPr>
          <w:p w14:paraId="45D49AFC"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735</w:t>
            </w:r>
          </w:p>
        </w:tc>
      </w:tr>
      <w:tr w:rsidR="004140E1" w:rsidRPr="003F2190" w14:paraId="4ABFB4EC" w14:textId="77777777" w:rsidTr="00B87A58">
        <w:trPr>
          <w:cantSplit/>
          <w:trHeight w:val="193"/>
        </w:trPr>
        <w:tc>
          <w:tcPr>
            <w:tcW w:w="2246" w:type="dxa"/>
            <w:shd w:val="clear" w:color="000000" w:fill="DBE5F1"/>
            <w:noWrap/>
            <w:vAlign w:val="center"/>
            <w:hideMark/>
          </w:tcPr>
          <w:p w14:paraId="2F013F6C" w14:textId="77777777" w:rsidR="004140E1" w:rsidRPr="003F2190" w:rsidRDefault="004140E1" w:rsidP="004140E1">
            <w:pPr>
              <w:rPr>
                <w:rFonts w:ascii="Calibri" w:hAnsi="Calibri" w:cs="Calibri"/>
                <w:b/>
                <w:bCs/>
                <w:color w:val="000000"/>
                <w:sz w:val="18"/>
                <w:szCs w:val="18"/>
              </w:rPr>
            </w:pPr>
            <w:r w:rsidRPr="003F2190">
              <w:rPr>
                <w:rFonts w:ascii="Calibri" w:hAnsi="Calibri" w:cs="Calibri"/>
                <w:b/>
                <w:bCs/>
                <w:color w:val="000000"/>
                <w:sz w:val="18"/>
                <w:szCs w:val="18"/>
              </w:rPr>
              <w:t>Shovel Ready</w:t>
            </w:r>
          </w:p>
        </w:tc>
        <w:tc>
          <w:tcPr>
            <w:tcW w:w="628" w:type="dxa"/>
            <w:tcBorders>
              <w:top w:val="nil"/>
              <w:left w:val="nil"/>
              <w:bottom w:val="single" w:sz="8" w:space="0" w:color="auto"/>
              <w:right w:val="single" w:sz="8" w:space="0" w:color="auto"/>
            </w:tcBorders>
            <w:shd w:val="clear" w:color="000000" w:fill="DBE5F1"/>
            <w:noWrap/>
            <w:vAlign w:val="center"/>
            <w:hideMark/>
          </w:tcPr>
          <w:p w14:paraId="5DEAEAA6"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553</w:t>
            </w:r>
          </w:p>
        </w:tc>
        <w:tc>
          <w:tcPr>
            <w:tcW w:w="850" w:type="dxa"/>
            <w:tcBorders>
              <w:top w:val="nil"/>
              <w:left w:val="nil"/>
              <w:bottom w:val="single" w:sz="8" w:space="0" w:color="auto"/>
              <w:right w:val="single" w:sz="8" w:space="0" w:color="auto"/>
            </w:tcBorders>
            <w:shd w:val="clear" w:color="000000" w:fill="DBE5F1"/>
            <w:noWrap/>
            <w:vAlign w:val="center"/>
            <w:hideMark/>
          </w:tcPr>
          <w:p w14:paraId="1838C909"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252</w:t>
            </w:r>
          </w:p>
        </w:tc>
        <w:tc>
          <w:tcPr>
            <w:tcW w:w="850" w:type="dxa"/>
            <w:tcBorders>
              <w:top w:val="nil"/>
              <w:left w:val="nil"/>
              <w:bottom w:val="single" w:sz="8" w:space="0" w:color="auto"/>
              <w:right w:val="single" w:sz="8" w:space="0" w:color="auto"/>
            </w:tcBorders>
            <w:shd w:val="clear" w:color="000000" w:fill="DBE5F1"/>
            <w:noWrap/>
            <w:vAlign w:val="center"/>
            <w:hideMark/>
          </w:tcPr>
          <w:p w14:paraId="558512DE"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153</w:t>
            </w:r>
          </w:p>
        </w:tc>
        <w:tc>
          <w:tcPr>
            <w:tcW w:w="850" w:type="dxa"/>
            <w:tcBorders>
              <w:top w:val="nil"/>
              <w:left w:val="nil"/>
              <w:bottom w:val="single" w:sz="8" w:space="0" w:color="auto"/>
              <w:right w:val="single" w:sz="8" w:space="0" w:color="auto"/>
            </w:tcBorders>
            <w:shd w:val="clear" w:color="000000" w:fill="DBE5F1"/>
            <w:noWrap/>
            <w:vAlign w:val="center"/>
            <w:hideMark/>
          </w:tcPr>
          <w:p w14:paraId="6D31BC1E"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503</w:t>
            </w:r>
          </w:p>
        </w:tc>
        <w:tc>
          <w:tcPr>
            <w:tcW w:w="850" w:type="dxa"/>
            <w:tcBorders>
              <w:top w:val="nil"/>
              <w:left w:val="nil"/>
              <w:bottom w:val="single" w:sz="8" w:space="0" w:color="auto"/>
              <w:right w:val="single" w:sz="8" w:space="0" w:color="auto"/>
            </w:tcBorders>
            <w:shd w:val="clear" w:color="000000" w:fill="DBE5F1"/>
            <w:noWrap/>
            <w:vAlign w:val="center"/>
            <w:hideMark/>
          </w:tcPr>
          <w:p w14:paraId="280AB333"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326</w:t>
            </w:r>
          </w:p>
        </w:tc>
        <w:tc>
          <w:tcPr>
            <w:tcW w:w="850" w:type="dxa"/>
            <w:tcBorders>
              <w:top w:val="nil"/>
              <w:left w:val="nil"/>
              <w:bottom w:val="single" w:sz="8" w:space="0" w:color="auto"/>
              <w:right w:val="single" w:sz="8" w:space="0" w:color="auto"/>
            </w:tcBorders>
            <w:shd w:val="clear" w:color="000000" w:fill="DBE5F1"/>
            <w:noWrap/>
            <w:vAlign w:val="center"/>
            <w:hideMark/>
          </w:tcPr>
          <w:p w14:paraId="3D897F5F"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178</w:t>
            </w:r>
          </w:p>
        </w:tc>
        <w:tc>
          <w:tcPr>
            <w:tcW w:w="850" w:type="dxa"/>
            <w:tcBorders>
              <w:top w:val="nil"/>
              <w:left w:val="nil"/>
              <w:bottom w:val="single" w:sz="8" w:space="0" w:color="auto"/>
              <w:right w:val="single" w:sz="8" w:space="0" w:color="auto"/>
            </w:tcBorders>
            <w:shd w:val="clear" w:color="000000" w:fill="DBE5F1"/>
            <w:noWrap/>
            <w:vAlign w:val="center"/>
            <w:hideMark/>
          </w:tcPr>
          <w:p w14:paraId="5EE8432A"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86</w:t>
            </w:r>
          </w:p>
        </w:tc>
        <w:tc>
          <w:tcPr>
            <w:tcW w:w="850" w:type="dxa"/>
            <w:tcBorders>
              <w:top w:val="nil"/>
              <w:left w:val="nil"/>
              <w:bottom w:val="single" w:sz="8" w:space="0" w:color="auto"/>
              <w:right w:val="single" w:sz="8" w:space="0" w:color="auto"/>
            </w:tcBorders>
            <w:shd w:val="clear" w:color="000000" w:fill="DBE5F1"/>
            <w:noWrap/>
            <w:vAlign w:val="center"/>
            <w:hideMark/>
          </w:tcPr>
          <w:p w14:paraId="0F65926E"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184</w:t>
            </w:r>
          </w:p>
        </w:tc>
        <w:tc>
          <w:tcPr>
            <w:tcW w:w="850" w:type="dxa"/>
            <w:tcBorders>
              <w:top w:val="nil"/>
              <w:left w:val="nil"/>
              <w:bottom w:val="single" w:sz="8" w:space="0" w:color="auto"/>
              <w:right w:val="single" w:sz="8" w:space="0" w:color="auto"/>
            </w:tcBorders>
            <w:shd w:val="clear" w:color="000000" w:fill="DBE5F1"/>
            <w:noWrap/>
            <w:vAlign w:val="center"/>
            <w:hideMark/>
          </w:tcPr>
          <w:p w14:paraId="46AF3637"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2,235</w:t>
            </w:r>
          </w:p>
        </w:tc>
      </w:tr>
      <w:tr w:rsidR="004140E1" w:rsidRPr="003F2190" w14:paraId="49F2C0E5" w14:textId="77777777" w:rsidTr="00B87A58">
        <w:trPr>
          <w:cantSplit/>
          <w:trHeight w:val="193"/>
        </w:trPr>
        <w:tc>
          <w:tcPr>
            <w:tcW w:w="2246" w:type="dxa"/>
            <w:shd w:val="clear" w:color="auto" w:fill="auto"/>
            <w:noWrap/>
            <w:vAlign w:val="center"/>
            <w:hideMark/>
          </w:tcPr>
          <w:p w14:paraId="378C8C83" w14:textId="77777777" w:rsidR="004140E1" w:rsidRPr="003F2190" w:rsidRDefault="004140E1" w:rsidP="004140E1">
            <w:pPr>
              <w:rPr>
                <w:rFonts w:ascii="Calibri" w:hAnsi="Calibri" w:cs="Calibri"/>
                <w:color w:val="000000"/>
                <w:sz w:val="18"/>
                <w:szCs w:val="18"/>
              </w:rPr>
            </w:pPr>
            <w:r w:rsidRPr="003F2190">
              <w:rPr>
                <w:rFonts w:ascii="Calibri" w:hAnsi="Calibri" w:cs="Calibri"/>
                <w:color w:val="000000"/>
                <w:sz w:val="18"/>
                <w:szCs w:val="18"/>
              </w:rPr>
              <w:t>Active allocations</w:t>
            </w:r>
          </w:p>
        </w:tc>
        <w:tc>
          <w:tcPr>
            <w:tcW w:w="628" w:type="dxa"/>
            <w:tcBorders>
              <w:top w:val="nil"/>
              <w:left w:val="nil"/>
              <w:bottom w:val="single" w:sz="8" w:space="0" w:color="auto"/>
              <w:right w:val="single" w:sz="8" w:space="0" w:color="auto"/>
            </w:tcBorders>
            <w:shd w:val="clear" w:color="auto" w:fill="auto"/>
            <w:noWrap/>
            <w:vAlign w:val="center"/>
            <w:hideMark/>
          </w:tcPr>
          <w:p w14:paraId="25F76212"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537</w:t>
            </w:r>
          </w:p>
        </w:tc>
        <w:tc>
          <w:tcPr>
            <w:tcW w:w="850" w:type="dxa"/>
            <w:tcBorders>
              <w:top w:val="nil"/>
              <w:left w:val="nil"/>
              <w:bottom w:val="single" w:sz="8" w:space="0" w:color="auto"/>
              <w:right w:val="single" w:sz="8" w:space="0" w:color="auto"/>
            </w:tcBorders>
            <w:shd w:val="clear" w:color="auto" w:fill="auto"/>
            <w:noWrap/>
            <w:vAlign w:val="center"/>
            <w:hideMark/>
          </w:tcPr>
          <w:p w14:paraId="1E7A1645"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252</w:t>
            </w:r>
          </w:p>
        </w:tc>
        <w:tc>
          <w:tcPr>
            <w:tcW w:w="850" w:type="dxa"/>
            <w:tcBorders>
              <w:top w:val="nil"/>
              <w:left w:val="nil"/>
              <w:bottom w:val="single" w:sz="8" w:space="0" w:color="auto"/>
              <w:right w:val="single" w:sz="8" w:space="0" w:color="auto"/>
            </w:tcBorders>
            <w:shd w:val="clear" w:color="auto" w:fill="auto"/>
            <w:noWrap/>
            <w:vAlign w:val="center"/>
            <w:hideMark/>
          </w:tcPr>
          <w:p w14:paraId="4CB524B7"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153</w:t>
            </w:r>
          </w:p>
        </w:tc>
        <w:tc>
          <w:tcPr>
            <w:tcW w:w="850" w:type="dxa"/>
            <w:tcBorders>
              <w:top w:val="nil"/>
              <w:left w:val="nil"/>
              <w:bottom w:val="single" w:sz="8" w:space="0" w:color="auto"/>
              <w:right w:val="single" w:sz="8" w:space="0" w:color="auto"/>
            </w:tcBorders>
            <w:shd w:val="clear" w:color="auto" w:fill="auto"/>
            <w:noWrap/>
            <w:vAlign w:val="center"/>
            <w:hideMark/>
          </w:tcPr>
          <w:p w14:paraId="5C4E5D8A"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503</w:t>
            </w:r>
          </w:p>
        </w:tc>
        <w:tc>
          <w:tcPr>
            <w:tcW w:w="850" w:type="dxa"/>
            <w:tcBorders>
              <w:top w:val="nil"/>
              <w:left w:val="nil"/>
              <w:bottom w:val="single" w:sz="8" w:space="0" w:color="auto"/>
              <w:right w:val="single" w:sz="8" w:space="0" w:color="auto"/>
            </w:tcBorders>
            <w:shd w:val="clear" w:color="auto" w:fill="auto"/>
            <w:noWrap/>
            <w:vAlign w:val="center"/>
            <w:hideMark/>
          </w:tcPr>
          <w:p w14:paraId="456767E6"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326</w:t>
            </w:r>
          </w:p>
        </w:tc>
        <w:tc>
          <w:tcPr>
            <w:tcW w:w="850" w:type="dxa"/>
            <w:tcBorders>
              <w:top w:val="nil"/>
              <w:left w:val="nil"/>
              <w:bottom w:val="single" w:sz="8" w:space="0" w:color="auto"/>
              <w:right w:val="single" w:sz="8" w:space="0" w:color="auto"/>
            </w:tcBorders>
            <w:shd w:val="clear" w:color="auto" w:fill="auto"/>
            <w:noWrap/>
            <w:vAlign w:val="center"/>
            <w:hideMark/>
          </w:tcPr>
          <w:p w14:paraId="2B09CA8F"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178</w:t>
            </w:r>
          </w:p>
        </w:tc>
        <w:tc>
          <w:tcPr>
            <w:tcW w:w="850" w:type="dxa"/>
            <w:tcBorders>
              <w:top w:val="nil"/>
              <w:left w:val="nil"/>
              <w:bottom w:val="single" w:sz="8" w:space="0" w:color="auto"/>
              <w:right w:val="single" w:sz="8" w:space="0" w:color="auto"/>
            </w:tcBorders>
            <w:shd w:val="clear" w:color="auto" w:fill="auto"/>
            <w:noWrap/>
            <w:vAlign w:val="center"/>
            <w:hideMark/>
          </w:tcPr>
          <w:p w14:paraId="31AC87EC"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86</w:t>
            </w:r>
          </w:p>
        </w:tc>
        <w:tc>
          <w:tcPr>
            <w:tcW w:w="850" w:type="dxa"/>
            <w:tcBorders>
              <w:top w:val="nil"/>
              <w:left w:val="nil"/>
              <w:bottom w:val="single" w:sz="8" w:space="0" w:color="auto"/>
              <w:right w:val="single" w:sz="8" w:space="0" w:color="auto"/>
            </w:tcBorders>
            <w:shd w:val="clear" w:color="auto" w:fill="auto"/>
            <w:noWrap/>
            <w:vAlign w:val="center"/>
            <w:hideMark/>
          </w:tcPr>
          <w:p w14:paraId="42E73683"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184</w:t>
            </w:r>
          </w:p>
        </w:tc>
        <w:tc>
          <w:tcPr>
            <w:tcW w:w="850" w:type="dxa"/>
            <w:tcBorders>
              <w:top w:val="nil"/>
              <w:left w:val="nil"/>
              <w:bottom w:val="single" w:sz="8" w:space="0" w:color="auto"/>
              <w:right w:val="single" w:sz="8" w:space="0" w:color="auto"/>
            </w:tcBorders>
            <w:shd w:val="clear" w:color="auto" w:fill="auto"/>
            <w:noWrap/>
            <w:vAlign w:val="center"/>
            <w:hideMark/>
          </w:tcPr>
          <w:p w14:paraId="3B2307E5"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2,219</w:t>
            </w:r>
          </w:p>
        </w:tc>
      </w:tr>
      <w:tr w:rsidR="004140E1" w:rsidRPr="003F2190" w14:paraId="5D7B3EBB" w14:textId="77777777" w:rsidTr="00B87A58">
        <w:trPr>
          <w:cantSplit/>
          <w:trHeight w:val="193"/>
        </w:trPr>
        <w:tc>
          <w:tcPr>
            <w:tcW w:w="2246" w:type="dxa"/>
            <w:shd w:val="clear" w:color="auto" w:fill="auto"/>
            <w:noWrap/>
            <w:vAlign w:val="center"/>
            <w:hideMark/>
          </w:tcPr>
          <w:p w14:paraId="00DEEFD4" w14:textId="77777777" w:rsidR="004140E1" w:rsidRPr="003F2190" w:rsidRDefault="004140E1" w:rsidP="004140E1">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628" w:type="dxa"/>
            <w:tcBorders>
              <w:top w:val="nil"/>
              <w:left w:val="nil"/>
              <w:bottom w:val="single" w:sz="8" w:space="0" w:color="auto"/>
              <w:right w:val="single" w:sz="8" w:space="0" w:color="auto"/>
            </w:tcBorders>
            <w:shd w:val="clear" w:color="auto" w:fill="auto"/>
            <w:noWrap/>
            <w:vAlign w:val="center"/>
            <w:hideMark/>
          </w:tcPr>
          <w:p w14:paraId="03A35B4E"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16</w:t>
            </w:r>
          </w:p>
        </w:tc>
        <w:tc>
          <w:tcPr>
            <w:tcW w:w="850" w:type="dxa"/>
            <w:tcBorders>
              <w:top w:val="nil"/>
              <w:left w:val="nil"/>
              <w:bottom w:val="single" w:sz="8" w:space="0" w:color="auto"/>
              <w:right w:val="single" w:sz="8" w:space="0" w:color="auto"/>
            </w:tcBorders>
            <w:shd w:val="clear" w:color="auto" w:fill="auto"/>
            <w:noWrap/>
            <w:vAlign w:val="center"/>
            <w:hideMark/>
          </w:tcPr>
          <w:p w14:paraId="2CF27729"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6CD22B3A"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55D14DFC"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59A9B328"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5E4AF3F9"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7C7E8D9E"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1E0BD166"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14:paraId="466CF837" w14:textId="77777777" w:rsidR="004140E1" w:rsidRDefault="004140E1" w:rsidP="004140E1">
            <w:pPr>
              <w:jc w:val="right"/>
              <w:rPr>
                <w:rFonts w:ascii="Calibri" w:hAnsi="Calibri" w:cs="Calibri"/>
                <w:color w:val="000000"/>
                <w:sz w:val="18"/>
                <w:szCs w:val="18"/>
              </w:rPr>
            </w:pPr>
            <w:r>
              <w:rPr>
                <w:rFonts w:ascii="Calibri" w:hAnsi="Calibri" w:cs="Calibri"/>
                <w:color w:val="000000"/>
                <w:sz w:val="18"/>
                <w:szCs w:val="18"/>
              </w:rPr>
              <w:t>16</w:t>
            </w:r>
          </w:p>
        </w:tc>
      </w:tr>
      <w:tr w:rsidR="004140E1" w:rsidRPr="003F2190" w14:paraId="6CA4FC9E" w14:textId="77777777" w:rsidTr="00B87A58">
        <w:trPr>
          <w:cantSplit/>
          <w:trHeight w:val="193"/>
        </w:trPr>
        <w:tc>
          <w:tcPr>
            <w:tcW w:w="2246" w:type="dxa"/>
            <w:shd w:val="clear" w:color="000000" w:fill="DBE5F1"/>
            <w:noWrap/>
            <w:vAlign w:val="center"/>
            <w:hideMark/>
          </w:tcPr>
          <w:p w14:paraId="5C226339" w14:textId="77777777" w:rsidR="004140E1" w:rsidRPr="003F2190" w:rsidRDefault="004140E1" w:rsidP="004140E1">
            <w:pPr>
              <w:rPr>
                <w:rFonts w:ascii="Calibri" w:hAnsi="Calibri" w:cs="Calibri"/>
                <w:b/>
                <w:bCs/>
                <w:color w:val="000000"/>
                <w:sz w:val="18"/>
                <w:szCs w:val="18"/>
              </w:rPr>
            </w:pPr>
            <w:r w:rsidRPr="003F2190">
              <w:rPr>
                <w:rFonts w:ascii="Calibri" w:hAnsi="Calibri" w:cs="Calibri"/>
                <w:b/>
                <w:bCs/>
                <w:color w:val="000000"/>
                <w:sz w:val="18"/>
                <w:szCs w:val="18"/>
              </w:rPr>
              <w:t>Total</w:t>
            </w:r>
          </w:p>
        </w:tc>
        <w:tc>
          <w:tcPr>
            <w:tcW w:w="628" w:type="dxa"/>
            <w:tcBorders>
              <w:top w:val="nil"/>
              <w:left w:val="nil"/>
              <w:bottom w:val="single" w:sz="8" w:space="0" w:color="auto"/>
              <w:right w:val="single" w:sz="8" w:space="0" w:color="auto"/>
            </w:tcBorders>
            <w:shd w:val="clear" w:color="000000" w:fill="DBE5F1"/>
            <w:noWrap/>
            <w:vAlign w:val="center"/>
            <w:hideMark/>
          </w:tcPr>
          <w:p w14:paraId="2E457300"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5,555</w:t>
            </w:r>
          </w:p>
        </w:tc>
        <w:tc>
          <w:tcPr>
            <w:tcW w:w="850" w:type="dxa"/>
            <w:tcBorders>
              <w:top w:val="nil"/>
              <w:left w:val="nil"/>
              <w:bottom w:val="single" w:sz="8" w:space="0" w:color="auto"/>
              <w:right w:val="single" w:sz="8" w:space="0" w:color="auto"/>
            </w:tcBorders>
            <w:shd w:val="clear" w:color="000000" w:fill="DBE5F1"/>
            <w:noWrap/>
            <w:vAlign w:val="center"/>
            <w:hideMark/>
          </w:tcPr>
          <w:p w14:paraId="3959930E"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5,311</w:t>
            </w:r>
          </w:p>
        </w:tc>
        <w:tc>
          <w:tcPr>
            <w:tcW w:w="850" w:type="dxa"/>
            <w:tcBorders>
              <w:top w:val="nil"/>
              <w:left w:val="nil"/>
              <w:bottom w:val="single" w:sz="8" w:space="0" w:color="auto"/>
              <w:right w:val="single" w:sz="8" w:space="0" w:color="auto"/>
            </w:tcBorders>
            <w:shd w:val="clear" w:color="000000" w:fill="DBE5F1"/>
            <w:noWrap/>
            <w:vAlign w:val="center"/>
            <w:hideMark/>
          </w:tcPr>
          <w:p w14:paraId="3C6B4193"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9,090</w:t>
            </w:r>
          </w:p>
        </w:tc>
        <w:tc>
          <w:tcPr>
            <w:tcW w:w="850" w:type="dxa"/>
            <w:tcBorders>
              <w:top w:val="nil"/>
              <w:left w:val="nil"/>
              <w:bottom w:val="single" w:sz="8" w:space="0" w:color="auto"/>
              <w:right w:val="single" w:sz="8" w:space="0" w:color="auto"/>
            </w:tcBorders>
            <w:shd w:val="clear" w:color="000000" w:fill="DBE5F1"/>
            <w:noWrap/>
            <w:vAlign w:val="center"/>
            <w:hideMark/>
          </w:tcPr>
          <w:p w14:paraId="79BF74CC"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4,920</w:t>
            </w:r>
          </w:p>
        </w:tc>
        <w:tc>
          <w:tcPr>
            <w:tcW w:w="850" w:type="dxa"/>
            <w:tcBorders>
              <w:top w:val="nil"/>
              <w:left w:val="nil"/>
              <w:bottom w:val="single" w:sz="8" w:space="0" w:color="auto"/>
              <w:right w:val="single" w:sz="8" w:space="0" w:color="auto"/>
            </w:tcBorders>
            <w:shd w:val="clear" w:color="000000" w:fill="DBE5F1"/>
            <w:noWrap/>
            <w:vAlign w:val="center"/>
            <w:hideMark/>
          </w:tcPr>
          <w:p w14:paraId="40F0B27E"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2,716</w:t>
            </w:r>
          </w:p>
        </w:tc>
        <w:tc>
          <w:tcPr>
            <w:tcW w:w="850" w:type="dxa"/>
            <w:tcBorders>
              <w:top w:val="nil"/>
              <w:left w:val="nil"/>
              <w:bottom w:val="single" w:sz="8" w:space="0" w:color="auto"/>
              <w:right w:val="single" w:sz="8" w:space="0" w:color="auto"/>
            </w:tcBorders>
            <w:shd w:val="clear" w:color="000000" w:fill="DBE5F1"/>
            <w:noWrap/>
            <w:vAlign w:val="center"/>
            <w:hideMark/>
          </w:tcPr>
          <w:p w14:paraId="6CFC5354"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1,211</w:t>
            </w:r>
          </w:p>
        </w:tc>
        <w:tc>
          <w:tcPr>
            <w:tcW w:w="850" w:type="dxa"/>
            <w:tcBorders>
              <w:top w:val="nil"/>
              <w:left w:val="nil"/>
              <w:bottom w:val="single" w:sz="8" w:space="0" w:color="auto"/>
              <w:right w:val="single" w:sz="8" w:space="0" w:color="auto"/>
            </w:tcBorders>
            <w:shd w:val="clear" w:color="000000" w:fill="DBE5F1"/>
            <w:noWrap/>
            <w:vAlign w:val="center"/>
            <w:hideMark/>
          </w:tcPr>
          <w:p w14:paraId="2715A944"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1,817</w:t>
            </w:r>
          </w:p>
        </w:tc>
        <w:tc>
          <w:tcPr>
            <w:tcW w:w="850" w:type="dxa"/>
            <w:tcBorders>
              <w:top w:val="nil"/>
              <w:left w:val="nil"/>
              <w:bottom w:val="single" w:sz="8" w:space="0" w:color="auto"/>
              <w:right w:val="single" w:sz="8" w:space="0" w:color="auto"/>
            </w:tcBorders>
            <w:shd w:val="clear" w:color="000000" w:fill="DBE5F1"/>
            <w:noWrap/>
            <w:vAlign w:val="center"/>
            <w:hideMark/>
          </w:tcPr>
          <w:p w14:paraId="050B50FA"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1,045</w:t>
            </w:r>
          </w:p>
        </w:tc>
        <w:tc>
          <w:tcPr>
            <w:tcW w:w="850" w:type="dxa"/>
            <w:tcBorders>
              <w:top w:val="nil"/>
              <w:left w:val="nil"/>
              <w:bottom w:val="single" w:sz="8" w:space="0" w:color="auto"/>
              <w:right w:val="single" w:sz="8" w:space="0" w:color="auto"/>
            </w:tcBorders>
            <w:shd w:val="clear" w:color="000000" w:fill="DBE5F1"/>
            <w:noWrap/>
            <w:vAlign w:val="center"/>
            <w:hideMark/>
          </w:tcPr>
          <w:p w14:paraId="1E2E2DEF" w14:textId="77777777" w:rsidR="004140E1" w:rsidRDefault="004140E1" w:rsidP="004140E1">
            <w:pPr>
              <w:jc w:val="right"/>
              <w:rPr>
                <w:rFonts w:ascii="Calibri" w:hAnsi="Calibri" w:cs="Calibri"/>
                <w:b/>
                <w:bCs/>
                <w:color w:val="000000"/>
                <w:sz w:val="18"/>
                <w:szCs w:val="18"/>
              </w:rPr>
            </w:pPr>
            <w:r>
              <w:rPr>
                <w:rFonts w:ascii="Calibri" w:hAnsi="Calibri" w:cs="Calibri"/>
                <w:b/>
                <w:bCs/>
                <w:color w:val="000000"/>
                <w:sz w:val="18"/>
                <w:szCs w:val="18"/>
              </w:rPr>
              <w:t>31,665</w:t>
            </w:r>
          </w:p>
        </w:tc>
      </w:tr>
    </w:tbl>
    <w:p w14:paraId="107C2E97" w14:textId="77777777" w:rsidR="00CF2384" w:rsidRPr="0086056B" w:rsidRDefault="008825FD" w:rsidP="00CF2384">
      <w:pPr>
        <w:shd w:val="clear" w:color="auto" w:fill="CCCCCC"/>
        <w:spacing w:before="120" w:after="120"/>
        <w:rPr>
          <w:rFonts w:asciiTheme="minorHAnsi" w:hAnsiTheme="minorHAnsi" w:cs="Arial"/>
          <w:b/>
        </w:rPr>
      </w:pPr>
      <w:r w:rsidRPr="0086056B">
        <w:rPr>
          <w:rFonts w:asciiTheme="minorHAnsi" w:hAnsiTheme="minorHAnsi" w:cs="Arial"/>
          <w:b/>
        </w:rPr>
        <w:t xml:space="preserve">6. Status of </w:t>
      </w:r>
      <w:r w:rsidR="00450EC1" w:rsidRPr="0086056B">
        <w:rPr>
          <w:rFonts w:asciiTheme="minorHAnsi" w:hAnsiTheme="minorHAnsi" w:cs="Arial"/>
          <w:b/>
        </w:rPr>
        <w:t>a</w:t>
      </w:r>
      <w:r w:rsidR="00737BF4" w:rsidRPr="0086056B">
        <w:rPr>
          <w:rFonts w:asciiTheme="minorHAnsi" w:hAnsiTheme="minorHAnsi" w:cs="Arial"/>
          <w:b/>
        </w:rPr>
        <w:t xml:space="preserve">llocations </w:t>
      </w:r>
      <w:r w:rsidRPr="0086056B">
        <w:rPr>
          <w:rFonts w:asciiTheme="minorHAnsi" w:hAnsiTheme="minorHAnsi" w:cs="Arial"/>
          <w:b/>
        </w:rPr>
        <w:t>by ABS r</w:t>
      </w:r>
      <w:r w:rsidR="00CF2384" w:rsidRPr="0086056B">
        <w:rPr>
          <w:rFonts w:asciiTheme="minorHAnsi" w:hAnsiTheme="minorHAnsi" w:cs="Arial"/>
          <w:b/>
        </w:rPr>
        <w:t>emoteness</w:t>
      </w:r>
      <w:r w:rsidR="006B13B7" w:rsidRPr="0086056B">
        <w:rPr>
          <w:rFonts w:asciiTheme="minorHAnsi" w:hAnsiTheme="minorHAnsi" w:cs="Arial"/>
          <w:b/>
        </w:rPr>
        <w:t xml:space="preserve"> area</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2"/>
        <w:gridCol w:w="1534"/>
        <w:gridCol w:w="1262"/>
        <w:gridCol w:w="1341"/>
        <w:gridCol w:w="1198"/>
        <w:gridCol w:w="1173"/>
        <w:gridCol w:w="1232"/>
      </w:tblGrid>
      <w:tr w:rsidR="00F50BE3" w:rsidRPr="00F50BE3" w14:paraId="0A67F66F" w14:textId="77777777" w:rsidTr="00F25033">
        <w:trPr>
          <w:trHeight w:val="268"/>
        </w:trPr>
        <w:tc>
          <w:tcPr>
            <w:tcW w:w="0" w:type="auto"/>
            <w:vMerge w:val="restart"/>
            <w:shd w:val="clear" w:color="000000" w:fill="DCE6F1"/>
            <w:noWrap/>
            <w:vAlign w:val="center"/>
            <w:hideMark/>
          </w:tcPr>
          <w:p w14:paraId="07140DA2" w14:textId="77777777" w:rsidR="00F50BE3" w:rsidRPr="00F50BE3" w:rsidRDefault="00F50BE3" w:rsidP="00F50BE3">
            <w:pPr>
              <w:rPr>
                <w:rFonts w:ascii="Calibri" w:hAnsi="Calibri" w:cs="Calibri"/>
                <w:b/>
                <w:bCs/>
                <w:color w:val="000000"/>
                <w:sz w:val="18"/>
                <w:szCs w:val="18"/>
              </w:rPr>
            </w:pPr>
            <w:r w:rsidRPr="00F50BE3">
              <w:rPr>
                <w:rFonts w:ascii="Calibri" w:hAnsi="Calibri" w:cs="Calibri"/>
                <w:b/>
                <w:bCs/>
                <w:color w:val="000000"/>
                <w:sz w:val="18"/>
                <w:szCs w:val="18"/>
              </w:rPr>
              <w:t>ABS remoteness (RA)</w:t>
            </w:r>
          </w:p>
        </w:tc>
        <w:tc>
          <w:tcPr>
            <w:tcW w:w="0" w:type="auto"/>
            <w:vMerge w:val="restart"/>
            <w:shd w:val="clear" w:color="000000" w:fill="DCE6F1"/>
            <w:noWrap/>
            <w:vAlign w:val="center"/>
            <w:hideMark/>
          </w:tcPr>
          <w:p w14:paraId="275BAADD" w14:textId="77777777"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w:t>
            </w:r>
          </w:p>
        </w:tc>
        <w:tc>
          <w:tcPr>
            <w:tcW w:w="0" w:type="auto"/>
            <w:vMerge w:val="restart"/>
            <w:shd w:val="clear" w:color="000000" w:fill="DCE6F1"/>
            <w:vAlign w:val="center"/>
            <w:hideMark/>
          </w:tcPr>
          <w:p w14:paraId="02B69DCE" w14:textId="77777777"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 %</w:t>
            </w:r>
          </w:p>
        </w:tc>
        <w:tc>
          <w:tcPr>
            <w:tcW w:w="0" w:type="auto"/>
            <w:vMerge w:val="restart"/>
            <w:shd w:val="clear" w:color="000000" w:fill="DCE6F1"/>
            <w:vAlign w:val="center"/>
            <w:hideMark/>
          </w:tcPr>
          <w:p w14:paraId="32D0A02F" w14:textId="77777777"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 allocations</w:t>
            </w:r>
          </w:p>
        </w:tc>
        <w:tc>
          <w:tcPr>
            <w:tcW w:w="0" w:type="auto"/>
            <w:tcBorders>
              <w:bottom w:val="nil"/>
            </w:tcBorders>
            <w:shd w:val="clear" w:color="000000" w:fill="DCE6F1"/>
            <w:noWrap/>
            <w:vAlign w:val="center"/>
            <w:hideMark/>
          </w:tcPr>
          <w:p w14:paraId="089DF556" w14:textId="77777777"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w:t>
            </w:r>
          </w:p>
        </w:tc>
        <w:tc>
          <w:tcPr>
            <w:tcW w:w="0" w:type="auto"/>
            <w:vMerge w:val="restart"/>
            <w:shd w:val="clear" w:color="000000" w:fill="DCE6F1"/>
            <w:vAlign w:val="center"/>
            <w:hideMark/>
          </w:tcPr>
          <w:p w14:paraId="2ED98895" w14:textId="77777777"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w:t>
            </w:r>
          </w:p>
        </w:tc>
        <w:tc>
          <w:tcPr>
            <w:tcW w:w="0" w:type="auto"/>
            <w:vMerge w:val="restart"/>
            <w:shd w:val="clear" w:color="000000" w:fill="DCE6F1"/>
            <w:vAlign w:val="center"/>
            <w:hideMark/>
          </w:tcPr>
          <w:p w14:paraId="6A5999A3" w14:textId="77777777"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 %</w:t>
            </w:r>
          </w:p>
        </w:tc>
      </w:tr>
      <w:tr w:rsidR="00F50BE3" w:rsidRPr="00F50BE3" w14:paraId="4DA4D1EF" w14:textId="77777777" w:rsidTr="00F25033">
        <w:trPr>
          <w:trHeight w:val="191"/>
        </w:trPr>
        <w:tc>
          <w:tcPr>
            <w:tcW w:w="0" w:type="auto"/>
            <w:vMerge/>
            <w:vAlign w:val="center"/>
            <w:hideMark/>
          </w:tcPr>
          <w:p w14:paraId="5165A93C" w14:textId="77777777" w:rsidR="00F50BE3" w:rsidRPr="00F50BE3" w:rsidRDefault="00F50BE3" w:rsidP="00F50BE3">
            <w:pPr>
              <w:rPr>
                <w:rFonts w:ascii="Calibri" w:hAnsi="Calibri" w:cs="Calibri"/>
                <w:b/>
                <w:bCs/>
                <w:color w:val="000000"/>
                <w:sz w:val="18"/>
                <w:szCs w:val="18"/>
              </w:rPr>
            </w:pPr>
          </w:p>
        </w:tc>
        <w:tc>
          <w:tcPr>
            <w:tcW w:w="0" w:type="auto"/>
            <w:vMerge/>
            <w:vAlign w:val="center"/>
            <w:hideMark/>
          </w:tcPr>
          <w:p w14:paraId="441A4361" w14:textId="77777777" w:rsidR="00F50BE3" w:rsidRPr="00F50BE3" w:rsidRDefault="00F50BE3" w:rsidP="00F50BE3">
            <w:pPr>
              <w:rPr>
                <w:rFonts w:ascii="Calibri" w:hAnsi="Calibri" w:cs="Calibri"/>
                <w:b/>
                <w:bCs/>
                <w:color w:val="000000"/>
                <w:sz w:val="18"/>
                <w:szCs w:val="18"/>
              </w:rPr>
            </w:pPr>
          </w:p>
        </w:tc>
        <w:tc>
          <w:tcPr>
            <w:tcW w:w="0" w:type="auto"/>
            <w:vMerge/>
            <w:vAlign w:val="center"/>
            <w:hideMark/>
          </w:tcPr>
          <w:p w14:paraId="3E97BF3F" w14:textId="77777777" w:rsidR="00F50BE3" w:rsidRPr="00F50BE3" w:rsidRDefault="00F50BE3" w:rsidP="00F50BE3">
            <w:pPr>
              <w:rPr>
                <w:rFonts w:ascii="Calibri" w:hAnsi="Calibri" w:cs="Calibri"/>
                <w:b/>
                <w:bCs/>
                <w:color w:val="000000"/>
                <w:sz w:val="18"/>
                <w:szCs w:val="18"/>
              </w:rPr>
            </w:pPr>
          </w:p>
        </w:tc>
        <w:tc>
          <w:tcPr>
            <w:tcW w:w="0" w:type="auto"/>
            <w:vMerge/>
            <w:vAlign w:val="center"/>
            <w:hideMark/>
          </w:tcPr>
          <w:p w14:paraId="5E90BA03" w14:textId="77777777" w:rsidR="00F50BE3" w:rsidRPr="00F50BE3" w:rsidRDefault="00F50BE3" w:rsidP="00F50BE3">
            <w:pPr>
              <w:rPr>
                <w:rFonts w:ascii="Calibri" w:hAnsi="Calibri" w:cs="Calibri"/>
                <w:b/>
                <w:bCs/>
                <w:color w:val="000000"/>
                <w:sz w:val="18"/>
                <w:szCs w:val="18"/>
              </w:rPr>
            </w:pPr>
          </w:p>
        </w:tc>
        <w:tc>
          <w:tcPr>
            <w:tcW w:w="0" w:type="auto"/>
            <w:tcBorders>
              <w:top w:val="nil"/>
            </w:tcBorders>
            <w:shd w:val="clear" w:color="000000" w:fill="DCE6F1"/>
            <w:noWrap/>
            <w:vAlign w:val="center"/>
            <w:hideMark/>
          </w:tcPr>
          <w:p w14:paraId="713CF508" w14:textId="77777777"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allocations %</w:t>
            </w:r>
          </w:p>
        </w:tc>
        <w:tc>
          <w:tcPr>
            <w:tcW w:w="0" w:type="auto"/>
            <w:vMerge/>
            <w:vAlign w:val="center"/>
            <w:hideMark/>
          </w:tcPr>
          <w:p w14:paraId="4A911BFB" w14:textId="77777777" w:rsidR="00F50BE3" w:rsidRPr="00F50BE3" w:rsidRDefault="00F50BE3" w:rsidP="00F50BE3">
            <w:pPr>
              <w:rPr>
                <w:rFonts w:ascii="Calibri" w:hAnsi="Calibri" w:cs="Calibri"/>
                <w:b/>
                <w:bCs/>
                <w:color w:val="000000"/>
                <w:sz w:val="18"/>
                <w:szCs w:val="18"/>
              </w:rPr>
            </w:pPr>
          </w:p>
        </w:tc>
        <w:tc>
          <w:tcPr>
            <w:tcW w:w="0" w:type="auto"/>
            <w:vMerge/>
            <w:vAlign w:val="center"/>
            <w:hideMark/>
          </w:tcPr>
          <w:p w14:paraId="3BEB5190" w14:textId="77777777" w:rsidR="00F50BE3" w:rsidRPr="00F50BE3" w:rsidRDefault="00F50BE3" w:rsidP="00F50BE3">
            <w:pPr>
              <w:rPr>
                <w:rFonts w:ascii="Calibri" w:hAnsi="Calibri" w:cs="Calibri"/>
                <w:b/>
                <w:bCs/>
                <w:color w:val="000000"/>
                <w:sz w:val="18"/>
                <w:szCs w:val="18"/>
              </w:rPr>
            </w:pPr>
          </w:p>
        </w:tc>
      </w:tr>
      <w:tr w:rsidR="00FD0D3D" w:rsidRPr="00F50BE3" w14:paraId="108E16E6" w14:textId="77777777" w:rsidTr="00267317">
        <w:trPr>
          <w:trHeight w:val="191"/>
        </w:trPr>
        <w:tc>
          <w:tcPr>
            <w:tcW w:w="0" w:type="auto"/>
            <w:shd w:val="clear" w:color="auto" w:fill="auto"/>
            <w:noWrap/>
            <w:vAlign w:val="center"/>
            <w:hideMark/>
          </w:tcPr>
          <w:p w14:paraId="4716A8BF" w14:textId="77777777" w:rsidR="00FD0D3D" w:rsidRPr="00F50BE3" w:rsidRDefault="00FD0D3D" w:rsidP="00FD0D3D">
            <w:pPr>
              <w:rPr>
                <w:rFonts w:ascii="Calibri" w:hAnsi="Calibri" w:cs="Calibri"/>
                <w:color w:val="000000"/>
                <w:sz w:val="18"/>
                <w:szCs w:val="18"/>
              </w:rPr>
            </w:pPr>
            <w:r w:rsidRPr="00F50BE3">
              <w:rPr>
                <w:rFonts w:ascii="Calibri" w:hAnsi="Calibri" w:cs="Calibri"/>
                <w:color w:val="000000"/>
                <w:sz w:val="18"/>
                <w:szCs w:val="18"/>
              </w:rPr>
              <w:t>Major Cities of Australia</w:t>
            </w:r>
          </w:p>
        </w:tc>
        <w:tc>
          <w:tcPr>
            <w:tcW w:w="0" w:type="auto"/>
            <w:tcBorders>
              <w:top w:val="nil"/>
              <w:left w:val="nil"/>
              <w:bottom w:val="single" w:sz="8" w:space="0" w:color="auto"/>
              <w:right w:val="single" w:sz="8" w:space="0" w:color="auto"/>
            </w:tcBorders>
            <w:shd w:val="clear" w:color="auto" w:fill="auto"/>
            <w:noWrap/>
            <w:vAlign w:val="center"/>
            <w:hideMark/>
          </w:tcPr>
          <w:p w14:paraId="4B5488F1"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24,122</w:t>
            </w:r>
          </w:p>
        </w:tc>
        <w:tc>
          <w:tcPr>
            <w:tcW w:w="0" w:type="auto"/>
            <w:tcBorders>
              <w:top w:val="nil"/>
              <w:left w:val="nil"/>
              <w:bottom w:val="single" w:sz="8" w:space="0" w:color="auto"/>
              <w:right w:val="single" w:sz="8" w:space="0" w:color="auto"/>
            </w:tcBorders>
            <w:shd w:val="clear" w:color="auto" w:fill="auto"/>
            <w:vAlign w:val="center"/>
            <w:hideMark/>
          </w:tcPr>
          <w:p w14:paraId="0516726D"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78.03%</w:t>
            </w:r>
          </w:p>
        </w:tc>
        <w:tc>
          <w:tcPr>
            <w:tcW w:w="0" w:type="auto"/>
            <w:tcBorders>
              <w:top w:val="nil"/>
              <w:left w:val="nil"/>
              <w:bottom w:val="single" w:sz="8" w:space="0" w:color="auto"/>
              <w:right w:val="single" w:sz="8" w:space="0" w:color="auto"/>
            </w:tcBorders>
            <w:shd w:val="clear" w:color="auto" w:fill="auto"/>
            <w:vAlign w:val="center"/>
            <w:hideMark/>
          </w:tcPr>
          <w:p w14:paraId="49307027"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488</w:t>
            </w:r>
          </w:p>
        </w:tc>
        <w:tc>
          <w:tcPr>
            <w:tcW w:w="0" w:type="auto"/>
            <w:tcBorders>
              <w:top w:val="nil"/>
              <w:left w:val="nil"/>
              <w:bottom w:val="single" w:sz="8" w:space="0" w:color="auto"/>
              <w:right w:val="single" w:sz="8" w:space="0" w:color="auto"/>
            </w:tcBorders>
            <w:shd w:val="clear" w:color="auto" w:fill="auto"/>
            <w:noWrap/>
            <w:vAlign w:val="center"/>
            <w:hideMark/>
          </w:tcPr>
          <w:p w14:paraId="624B569E"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64.98%</w:t>
            </w:r>
          </w:p>
        </w:tc>
        <w:tc>
          <w:tcPr>
            <w:tcW w:w="0" w:type="auto"/>
            <w:tcBorders>
              <w:top w:val="nil"/>
              <w:left w:val="nil"/>
              <w:bottom w:val="single" w:sz="8" w:space="0" w:color="auto"/>
              <w:right w:val="single" w:sz="8" w:space="0" w:color="auto"/>
            </w:tcBorders>
            <w:shd w:val="clear" w:color="auto" w:fill="auto"/>
            <w:vAlign w:val="center"/>
            <w:hideMark/>
          </w:tcPr>
          <w:p w14:paraId="7F46CC0D"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24,610</w:t>
            </w:r>
          </w:p>
        </w:tc>
        <w:tc>
          <w:tcPr>
            <w:tcW w:w="0" w:type="auto"/>
            <w:tcBorders>
              <w:top w:val="nil"/>
              <w:left w:val="nil"/>
              <w:bottom w:val="single" w:sz="8" w:space="0" w:color="auto"/>
              <w:right w:val="single" w:sz="8" w:space="0" w:color="auto"/>
            </w:tcBorders>
            <w:shd w:val="clear" w:color="auto" w:fill="auto"/>
            <w:vAlign w:val="center"/>
            <w:hideMark/>
          </w:tcPr>
          <w:p w14:paraId="5A0F1B10"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77.72%</w:t>
            </w:r>
          </w:p>
        </w:tc>
      </w:tr>
      <w:tr w:rsidR="00FD0D3D" w:rsidRPr="00F50BE3" w14:paraId="6E4E3B2D" w14:textId="77777777" w:rsidTr="00267317">
        <w:trPr>
          <w:trHeight w:val="191"/>
        </w:trPr>
        <w:tc>
          <w:tcPr>
            <w:tcW w:w="0" w:type="auto"/>
            <w:shd w:val="clear" w:color="auto" w:fill="auto"/>
            <w:noWrap/>
            <w:vAlign w:val="center"/>
            <w:hideMark/>
          </w:tcPr>
          <w:p w14:paraId="3611201D" w14:textId="77777777" w:rsidR="00FD0D3D" w:rsidRPr="00F50BE3" w:rsidRDefault="00FD0D3D" w:rsidP="00FD0D3D">
            <w:pPr>
              <w:rPr>
                <w:rFonts w:ascii="Calibri" w:hAnsi="Calibri" w:cs="Calibri"/>
                <w:color w:val="000000"/>
                <w:sz w:val="18"/>
                <w:szCs w:val="18"/>
              </w:rPr>
            </w:pPr>
            <w:r w:rsidRPr="00F50BE3">
              <w:rPr>
                <w:rFonts w:ascii="Calibri" w:hAnsi="Calibri" w:cs="Calibri"/>
                <w:color w:val="000000"/>
                <w:sz w:val="18"/>
                <w:szCs w:val="18"/>
              </w:rPr>
              <w:t>Inner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14:paraId="4A09D8F8" w14:textId="77777777" w:rsidR="00FD0D3D" w:rsidRDefault="00FD0D3D" w:rsidP="00843910">
            <w:pPr>
              <w:jc w:val="right"/>
              <w:rPr>
                <w:rFonts w:ascii="Calibri" w:hAnsi="Calibri" w:cs="Calibri"/>
                <w:color w:val="000000"/>
                <w:sz w:val="18"/>
                <w:szCs w:val="18"/>
              </w:rPr>
            </w:pPr>
            <w:r>
              <w:rPr>
                <w:rFonts w:ascii="Calibri" w:hAnsi="Calibri" w:cs="Calibri"/>
                <w:color w:val="000000"/>
                <w:sz w:val="18"/>
                <w:szCs w:val="18"/>
              </w:rPr>
              <w:t>4,2</w:t>
            </w:r>
            <w:r w:rsidR="00843910">
              <w:rPr>
                <w:rFonts w:ascii="Calibri" w:hAnsi="Calibri" w:cs="Calibri"/>
                <w:color w:val="000000"/>
                <w:sz w:val="18"/>
                <w:szCs w:val="18"/>
              </w:rPr>
              <w:t>11</w:t>
            </w:r>
          </w:p>
        </w:tc>
        <w:tc>
          <w:tcPr>
            <w:tcW w:w="0" w:type="auto"/>
            <w:tcBorders>
              <w:top w:val="nil"/>
              <w:left w:val="nil"/>
              <w:bottom w:val="single" w:sz="8" w:space="0" w:color="auto"/>
              <w:right w:val="single" w:sz="8" w:space="0" w:color="auto"/>
            </w:tcBorders>
            <w:shd w:val="clear" w:color="auto" w:fill="auto"/>
            <w:vAlign w:val="center"/>
            <w:hideMark/>
          </w:tcPr>
          <w:p w14:paraId="76D5732A" w14:textId="77777777" w:rsidR="00FD0D3D" w:rsidRDefault="00FD0D3D" w:rsidP="00843910">
            <w:pPr>
              <w:jc w:val="right"/>
              <w:rPr>
                <w:rFonts w:ascii="Calibri" w:hAnsi="Calibri" w:cs="Calibri"/>
                <w:color w:val="000000"/>
                <w:sz w:val="18"/>
                <w:szCs w:val="18"/>
              </w:rPr>
            </w:pPr>
            <w:r>
              <w:rPr>
                <w:rFonts w:ascii="Calibri" w:hAnsi="Calibri" w:cs="Calibri"/>
                <w:color w:val="000000"/>
                <w:sz w:val="18"/>
                <w:szCs w:val="18"/>
              </w:rPr>
              <w:t>13.6</w:t>
            </w:r>
            <w:r w:rsidR="00843910">
              <w:rPr>
                <w:rFonts w:ascii="Calibri" w:hAnsi="Calibri" w:cs="Calibri"/>
                <w:color w:val="000000"/>
                <w:sz w:val="18"/>
                <w:szCs w:val="18"/>
              </w:rPr>
              <w:t>2</w:t>
            </w:r>
            <w:r>
              <w:rPr>
                <w:rFonts w:ascii="Calibri" w:hAnsi="Calibri" w:cs="Calibri"/>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75B000A0"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96</w:t>
            </w:r>
          </w:p>
        </w:tc>
        <w:tc>
          <w:tcPr>
            <w:tcW w:w="0" w:type="auto"/>
            <w:tcBorders>
              <w:top w:val="nil"/>
              <w:left w:val="nil"/>
              <w:bottom w:val="single" w:sz="8" w:space="0" w:color="auto"/>
              <w:right w:val="single" w:sz="8" w:space="0" w:color="auto"/>
            </w:tcBorders>
            <w:shd w:val="clear" w:color="auto" w:fill="auto"/>
            <w:noWrap/>
            <w:vAlign w:val="center"/>
            <w:hideMark/>
          </w:tcPr>
          <w:p w14:paraId="7C14E964"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12.78%</w:t>
            </w:r>
          </w:p>
        </w:tc>
        <w:tc>
          <w:tcPr>
            <w:tcW w:w="0" w:type="auto"/>
            <w:tcBorders>
              <w:top w:val="nil"/>
              <w:left w:val="nil"/>
              <w:bottom w:val="single" w:sz="8" w:space="0" w:color="auto"/>
              <w:right w:val="single" w:sz="8" w:space="0" w:color="auto"/>
            </w:tcBorders>
            <w:shd w:val="clear" w:color="auto" w:fill="auto"/>
            <w:vAlign w:val="center"/>
            <w:hideMark/>
          </w:tcPr>
          <w:p w14:paraId="494A977D" w14:textId="77777777" w:rsidR="00FD0D3D" w:rsidRDefault="00FD0D3D" w:rsidP="00843910">
            <w:pPr>
              <w:jc w:val="right"/>
              <w:rPr>
                <w:rFonts w:ascii="Calibri" w:hAnsi="Calibri" w:cs="Calibri"/>
                <w:color w:val="000000"/>
                <w:sz w:val="18"/>
                <w:szCs w:val="18"/>
              </w:rPr>
            </w:pPr>
            <w:r>
              <w:rPr>
                <w:rFonts w:ascii="Calibri" w:hAnsi="Calibri" w:cs="Calibri"/>
                <w:color w:val="000000"/>
                <w:sz w:val="18"/>
                <w:szCs w:val="18"/>
              </w:rPr>
              <w:t>4,30</w:t>
            </w:r>
            <w:r w:rsidR="00843910">
              <w:rPr>
                <w:rFonts w:ascii="Calibri" w:hAnsi="Calibri" w:cs="Calibri"/>
                <w:color w:val="000000"/>
                <w:sz w:val="18"/>
                <w:szCs w:val="18"/>
              </w:rPr>
              <w:t>7</w:t>
            </w:r>
          </w:p>
        </w:tc>
        <w:tc>
          <w:tcPr>
            <w:tcW w:w="0" w:type="auto"/>
            <w:tcBorders>
              <w:top w:val="nil"/>
              <w:left w:val="nil"/>
              <w:bottom w:val="single" w:sz="8" w:space="0" w:color="auto"/>
              <w:right w:val="single" w:sz="8" w:space="0" w:color="auto"/>
            </w:tcBorders>
            <w:shd w:val="clear" w:color="auto" w:fill="auto"/>
            <w:vAlign w:val="center"/>
            <w:hideMark/>
          </w:tcPr>
          <w:p w14:paraId="4DA2817B" w14:textId="77777777" w:rsidR="00FD0D3D" w:rsidRDefault="00FD0D3D" w:rsidP="00843910">
            <w:pPr>
              <w:jc w:val="right"/>
              <w:rPr>
                <w:rFonts w:ascii="Calibri" w:hAnsi="Calibri" w:cs="Calibri"/>
                <w:color w:val="000000"/>
                <w:sz w:val="18"/>
                <w:szCs w:val="18"/>
              </w:rPr>
            </w:pPr>
            <w:r>
              <w:rPr>
                <w:rFonts w:ascii="Calibri" w:hAnsi="Calibri" w:cs="Calibri"/>
                <w:color w:val="000000"/>
                <w:sz w:val="18"/>
                <w:szCs w:val="18"/>
              </w:rPr>
              <w:t>13.</w:t>
            </w:r>
            <w:r w:rsidR="00843910">
              <w:rPr>
                <w:rFonts w:ascii="Calibri" w:hAnsi="Calibri" w:cs="Calibri"/>
                <w:color w:val="000000"/>
                <w:sz w:val="18"/>
                <w:szCs w:val="18"/>
              </w:rPr>
              <w:t>60</w:t>
            </w:r>
            <w:r>
              <w:rPr>
                <w:rFonts w:ascii="Calibri" w:hAnsi="Calibri" w:cs="Calibri"/>
                <w:color w:val="000000"/>
                <w:sz w:val="18"/>
                <w:szCs w:val="18"/>
              </w:rPr>
              <w:t>%</w:t>
            </w:r>
          </w:p>
        </w:tc>
      </w:tr>
      <w:tr w:rsidR="00FD0D3D" w:rsidRPr="00F50BE3" w14:paraId="01AFE9A2" w14:textId="77777777" w:rsidTr="00267317">
        <w:trPr>
          <w:trHeight w:val="191"/>
        </w:trPr>
        <w:tc>
          <w:tcPr>
            <w:tcW w:w="0" w:type="auto"/>
            <w:shd w:val="clear" w:color="auto" w:fill="auto"/>
            <w:noWrap/>
            <w:vAlign w:val="center"/>
            <w:hideMark/>
          </w:tcPr>
          <w:p w14:paraId="4A4111FA" w14:textId="77777777" w:rsidR="00FD0D3D" w:rsidRPr="00F50BE3" w:rsidRDefault="00FD0D3D" w:rsidP="00FD0D3D">
            <w:pPr>
              <w:rPr>
                <w:rFonts w:ascii="Calibri" w:hAnsi="Calibri" w:cs="Calibri"/>
                <w:color w:val="000000"/>
                <w:sz w:val="18"/>
                <w:szCs w:val="18"/>
              </w:rPr>
            </w:pPr>
            <w:r w:rsidRPr="00F50BE3">
              <w:rPr>
                <w:rFonts w:ascii="Calibri" w:hAnsi="Calibri" w:cs="Calibri"/>
                <w:color w:val="000000"/>
                <w:sz w:val="18"/>
                <w:szCs w:val="18"/>
              </w:rPr>
              <w:t>Outer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14:paraId="3D5B7B90"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2,304</w:t>
            </w:r>
          </w:p>
        </w:tc>
        <w:tc>
          <w:tcPr>
            <w:tcW w:w="0" w:type="auto"/>
            <w:tcBorders>
              <w:top w:val="nil"/>
              <w:left w:val="nil"/>
              <w:bottom w:val="single" w:sz="8" w:space="0" w:color="auto"/>
              <w:right w:val="single" w:sz="8" w:space="0" w:color="auto"/>
            </w:tcBorders>
            <w:shd w:val="clear" w:color="auto" w:fill="auto"/>
            <w:vAlign w:val="center"/>
            <w:hideMark/>
          </w:tcPr>
          <w:p w14:paraId="79A011AF" w14:textId="77777777" w:rsidR="00FD0D3D" w:rsidRDefault="00843910" w:rsidP="00FD0D3D">
            <w:pPr>
              <w:jc w:val="right"/>
              <w:rPr>
                <w:rFonts w:ascii="Calibri" w:hAnsi="Calibri" w:cs="Calibri"/>
                <w:color w:val="000000"/>
                <w:sz w:val="18"/>
                <w:szCs w:val="18"/>
              </w:rPr>
            </w:pPr>
            <w:r>
              <w:rPr>
                <w:rFonts w:ascii="Calibri" w:hAnsi="Calibri" w:cs="Calibri"/>
                <w:color w:val="000000"/>
                <w:sz w:val="18"/>
                <w:szCs w:val="18"/>
              </w:rPr>
              <w:t>7.46</w:t>
            </w:r>
            <w:r w:rsidR="00FD0D3D">
              <w:rPr>
                <w:rFonts w:ascii="Calibri" w:hAnsi="Calibri" w:cs="Calibri"/>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0CD366A1"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87</w:t>
            </w:r>
          </w:p>
        </w:tc>
        <w:tc>
          <w:tcPr>
            <w:tcW w:w="0" w:type="auto"/>
            <w:tcBorders>
              <w:top w:val="nil"/>
              <w:left w:val="nil"/>
              <w:bottom w:val="single" w:sz="8" w:space="0" w:color="auto"/>
              <w:right w:val="single" w:sz="8" w:space="0" w:color="auto"/>
            </w:tcBorders>
            <w:shd w:val="clear" w:color="auto" w:fill="auto"/>
            <w:noWrap/>
            <w:vAlign w:val="center"/>
            <w:hideMark/>
          </w:tcPr>
          <w:p w14:paraId="2514F24D" w14:textId="77777777" w:rsidR="00FD0D3D" w:rsidRDefault="00843910" w:rsidP="00FD0D3D">
            <w:pPr>
              <w:jc w:val="right"/>
              <w:rPr>
                <w:rFonts w:ascii="Calibri" w:hAnsi="Calibri" w:cs="Calibri"/>
                <w:color w:val="000000"/>
                <w:sz w:val="18"/>
                <w:szCs w:val="18"/>
              </w:rPr>
            </w:pPr>
            <w:r>
              <w:rPr>
                <w:rFonts w:ascii="Calibri" w:hAnsi="Calibri" w:cs="Calibri"/>
                <w:color w:val="000000"/>
                <w:sz w:val="18"/>
                <w:szCs w:val="18"/>
              </w:rPr>
              <w:t>11.59</w:t>
            </w:r>
            <w:r w:rsidR="00FD0D3D">
              <w:rPr>
                <w:rFonts w:ascii="Calibri" w:hAnsi="Calibri" w:cs="Calibri"/>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2FA03636"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2,391</w:t>
            </w:r>
          </w:p>
        </w:tc>
        <w:tc>
          <w:tcPr>
            <w:tcW w:w="0" w:type="auto"/>
            <w:tcBorders>
              <w:top w:val="nil"/>
              <w:left w:val="nil"/>
              <w:bottom w:val="single" w:sz="8" w:space="0" w:color="auto"/>
              <w:right w:val="single" w:sz="8" w:space="0" w:color="auto"/>
            </w:tcBorders>
            <w:shd w:val="clear" w:color="auto" w:fill="auto"/>
            <w:vAlign w:val="center"/>
            <w:hideMark/>
          </w:tcPr>
          <w:p w14:paraId="304C7EF9"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7.55%</w:t>
            </w:r>
          </w:p>
        </w:tc>
      </w:tr>
      <w:tr w:rsidR="00FD0D3D" w:rsidRPr="00F50BE3" w14:paraId="16750B3C" w14:textId="77777777" w:rsidTr="00267317">
        <w:trPr>
          <w:trHeight w:val="191"/>
        </w:trPr>
        <w:tc>
          <w:tcPr>
            <w:tcW w:w="0" w:type="auto"/>
            <w:shd w:val="clear" w:color="auto" w:fill="auto"/>
            <w:noWrap/>
            <w:vAlign w:val="center"/>
            <w:hideMark/>
          </w:tcPr>
          <w:p w14:paraId="54A290CA" w14:textId="77777777" w:rsidR="00FD0D3D" w:rsidRPr="00F50BE3" w:rsidRDefault="00FD0D3D" w:rsidP="00FD0D3D">
            <w:pPr>
              <w:rPr>
                <w:rFonts w:ascii="Calibri" w:hAnsi="Calibri" w:cs="Calibri"/>
                <w:color w:val="000000"/>
                <w:sz w:val="18"/>
                <w:szCs w:val="18"/>
              </w:rPr>
            </w:pPr>
            <w:r w:rsidRPr="00F50BE3">
              <w:rPr>
                <w:rFonts w:ascii="Calibri" w:hAnsi="Calibri" w:cs="Calibri"/>
                <w:color w:val="000000"/>
                <w:sz w:val="18"/>
                <w:szCs w:val="18"/>
              </w:rPr>
              <w:t>Remote Australia</w:t>
            </w:r>
          </w:p>
        </w:tc>
        <w:tc>
          <w:tcPr>
            <w:tcW w:w="0" w:type="auto"/>
            <w:tcBorders>
              <w:top w:val="nil"/>
              <w:left w:val="nil"/>
              <w:bottom w:val="single" w:sz="8" w:space="0" w:color="auto"/>
              <w:right w:val="single" w:sz="8" w:space="0" w:color="auto"/>
            </w:tcBorders>
            <w:shd w:val="clear" w:color="auto" w:fill="auto"/>
            <w:noWrap/>
            <w:vAlign w:val="center"/>
            <w:hideMark/>
          </w:tcPr>
          <w:p w14:paraId="7B998447"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267</w:t>
            </w:r>
          </w:p>
        </w:tc>
        <w:tc>
          <w:tcPr>
            <w:tcW w:w="0" w:type="auto"/>
            <w:tcBorders>
              <w:top w:val="nil"/>
              <w:left w:val="nil"/>
              <w:bottom w:val="single" w:sz="8" w:space="0" w:color="auto"/>
              <w:right w:val="single" w:sz="8" w:space="0" w:color="auto"/>
            </w:tcBorders>
            <w:shd w:val="clear" w:color="auto" w:fill="auto"/>
            <w:vAlign w:val="center"/>
            <w:hideMark/>
          </w:tcPr>
          <w:p w14:paraId="4B74820A"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0.86%</w:t>
            </w:r>
          </w:p>
        </w:tc>
        <w:tc>
          <w:tcPr>
            <w:tcW w:w="0" w:type="auto"/>
            <w:tcBorders>
              <w:top w:val="nil"/>
              <w:left w:val="nil"/>
              <w:bottom w:val="single" w:sz="8" w:space="0" w:color="auto"/>
              <w:right w:val="single" w:sz="8" w:space="0" w:color="auto"/>
            </w:tcBorders>
            <w:shd w:val="clear" w:color="auto" w:fill="auto"/>
            <w:vAlign w:val="center"/>
            <w:hideMark/>
          </w:tcPr>
          <w:p w14:paraId="4FADA95A"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28</w:t>
            </w:r>
          </w:p>
        </w:tc>
        <w:tc>
          <w:tcPr>
            <w:tcW w:w="0" w:type="auto"/>
            <w:tcBorders>
              <w:top w:val="nil"/>
              <w:left w:val="nil"/>
              <w:bottom w:val="single" w:sz="8" w:space="0" w:color="auto"/>
              <w:right w:val="single" w:sz="8" w:space="0" w:color="auto"/>
            </w:tcBorders>
            <w:shd w:val="clear" w:color="auto" w:fill="auto"/>
            <w:noWrap/>
            <w:vAlign w:val="center"/>
            <w:hideMark/>
          </w:tcPr>
          <w:p w14:paraId="5446B4DD"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3.73%</w:t>
            </w:r>
          </w:p>
        </w:tc>
        <w:tc>
          <w:tcPr>
            <w:tcW w:w="0" w:type="auto"/>
            <w:tcBorders>
              <w:top w:val="nil"/>
              <w:left w:val="nil"/>
              <w:bottom w:val="single" w:sz="8" w:space="0" w:color="auto"/>
              <w:right w:val="single" w:sz="8" w:space="0" w:color="auto"/>
            </w:tcBorders>
            <w:shd w:val="clear" w:color="auto" w:fill="auto"/>
            <w:vAlign w:val="center"/>
            <w:hideMark/>
          </w:tcPr>
          <w:p w14:paraId="379573F4"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295</w:t>
            </w:r>
          </w:p>
        </w:tc>
        <w:tc>
          <w:tcPr>
            <w:tcW w:w="0" w:type="auto"/>
            <w:tcBorders>
              <w:top w:val="nil"/>
              <w:left w:val="nil"/>
              <w:bottom w:val="single" w:sz="8" w:space="0" w:color="auto"/>
              <w:right w:val="single" w:sz="8" w:space="0" w:color="auto"/>
            </w:tcBorders>
            <w:shd w:val="clear" w:color="auto" w:fill="auto"/>
            <w:vAlign w:val="center"/>
            <w:hideMark/>
          </w:tcPr>
          <w:p w14:paraId="7B8E202B"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0.93%</w:t>
            </w:r>
          </w:p>
        </w:tc>
      </w:tr>
      <w:tr w:rsidR="00FD0D3D" w:rsidRPr="00F50BE3" w14:paraId="7F367093" w14:textId="77777777" w:rsidTr="00267317">
        <w:trPr>
          <w:trHeight w:val="191"/>
        </w:trPr>
        <w:tc>
          <w:tcPr>
            <w:tcW w:w="0" w:type="auto"/>
            <w:shd w:val="clear" w:color="auto" w:fill="auto"/>
            <w:noWrap/>
            <w:vAlign w:val="center"/>
            <w:hideMark/>
          </w:tcPr>
          <w:p w14:paraId="233CA8C8" w14:textId="77777777" w:rsidR="00FD0D3D" w:rsidRPr="00F50BE3" w:rsidRDefault="00FD0D3D" w:rsidP="00FD0D3D">
            <w:pPr>
              <w:rPr>
                <w:rFonts w:ascii="Calibri" w:hAnsi="Calibri" w:cs="Calibri"/>
                <w:color w:val="000000"/>
                <w:sz w:val="18"/>
                <w:szCs w:val="18"/>
              </w:rPr>
            </w:pPr>
            <w:r w:rsidRPr="00F50BE3">
              <w:rPr>
                <w:rFonts w:ascii="Calibri" w:hAnsi="Calibri" w:cs="Calibri"/>
                <w:color w:val="000000"/>
                <w:sz w:val="18"/>
                <w:szCs w:val="18"/>
              </w:rPr>
              <w:t>Very Remote Australia</w:t>
            </w:r>
          </w:p>
        </w:tc>
        <w:tc>
          <w:tcPr>
            <w:tcW w:w="0" w:type="auto"/>
            <w:tcBorders>
              <w:top w:val="nil"/>
              <w:left w:val="nil"/>
              <w:bottom w:val="single" w:sz="8" w:space="0" w:color="auto"/>
              <w:right w:val="single" w:sz="8" w:space="0" w:color="auto"/>
            </w:tcBorders>
            <w:shd w:val="clear" w:color="auto" w:fill="auto"/>
            <w:noWrap/>
            <w:vAlign w:val="center"/>
            <w:hideMark/>
          </w:tcPr>
          <w:p w14:paraId="6923CC08"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10</w:t>
            </w:r>
          </w:p>
        </w:tc>
        <w:tc>
          <w:tcPr>
            <w:tcW w:w="0" w:type="auto"/>
            <w:tcBorders>
              <w:top w:val="nil"/>
              <w:left w:val="nil"/>
              <w:bottom w:val="single" w:sz="8" w:space="0" w:color="auto"/>
              <w:right w:val="single" w:sz="8" w:space="0" w:color="auto"/>
            </w:tcBorders>
            <w:shd w:val="clear" w:color="auto" w:fill="auto"/>
            <w:vAlign w:val="center"/>
            <w:hideMark/>
          </w:tcPr>
          <w:p w14:paraId="1D5744C5"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0.03%</w:t>
            </w:r>
          </w:p>
        </w:tc>
        <w:tc>
          <w:tcPr>
            <w:tcW w:w="0" w:type="auto"/>
            <w:tcBorders>
              <w:top w:val="nil"/>
              <w:left w:val="nil"/>
              <w:bottom w:val="single" w:sz="8" w:space="0" w:color="auto"/>
              <w:right w:val="single" w:sz="8" w:space="0" w:color="auto"/>
            </w:tcBorders>
            <w:shd w:val="clear" w:color="auto" w:fill="auto"/>
            <w:vAlign w:val="center"/>
            <w:hideMark/>
          </w:tcPr>
          <w:p w14:paraId="37F608B1"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52</w:t>
            </w:r>
          </w:p>
        </w:tc>
        <w:tc>
          <w:tcPr>
            <w:tcW w:w="0" w:type="auto"/>
            <w:tcBorders>
              <w:top w:val="nil"/>
              <w:left w:val="nil"/>
              <w:bottom w:val="single" w:sz="8" w:space="0" w:color="auto"/>
              <w:right w:val="single" w:sz="8" w:space="0" w:color="auto"/>
            </w:tcBorders>
            <w:shd w:val="clear" w:color="auto" w:fill="auto"/>
            <w:noWrap/>
            <w:vAlign w:val="center"/>
            <w:hideMark/>
          </w:tcPr>
          <w:p w14:paraId="74B840F2"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6.92%</w:t>
            </w:r>
          </w:p>
        </w:tc>
        <w:tc>
          <w:tcPr>
            <w:tcW w:w="0" w:type="auto"/>
            <w:tcBorders>
              <w:top w:val="nil"/>
              <w:left w:val="nil"/>
              <w:bottom w:val="single" w:sz="8" w:space="0" w:color="auto"/>
              <w:right w:val="single" w:sz="8" w:space="0" w:color="auto"/>
            </w:tcBorders>
            <w:shd w:val="clear" w:color="auto" w:fill="auto"/>
            <w:vAlign w:val="center"/>
            <w:hideMark/>
          </w:tcPr>
          <w:p w14:paraId="5BA06B2A"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62</w:t>
            </w:r>
          </w:p>
        </w:tc>
        <w:tc>
          <w:tcPr>
            <w:tcW w:w="0" w:type="auto"/>
            <w:tcBorders>
              <w:top w:val="nil"/>
              <w:left w:val="nil"/>
              <w:bottom w:val="single" w:sz="8" w:space="0" w:color="auto"/>
              <w:right w:val="single" w:sz="8" w:space="0" w:color="auto"/>
            </w:tcBorders>
            <w:shd w:val="clear" w:color="auto" w:fill="auto"/>
            <w:vAlign w:val="center"/>
            <w:hideMark/>
          </w:tcPr>
          <w:p w14:paraId="343C0FC9" w14:textId="77777777" w:rsidR="00FD0D3D" w:rsidRDefault="00FD0D3D" w:rsidP="00FD0D3D">
            <w:pPr>
              <w:jc w:val="right"/>
              <w:rPr>
                <w:rFonts w:ascii="Calibri" w:hAnsi="Calibri" w:cs="Calibri"/>
                <w:color w:val="000000"/>
                <w:sz w:val="18"/>
                <w:szCs w:val="18"/>
              </w:rPr>
            </w:pPr>
            <w:r>
              <w:rPr>
                <w:rFonts w:ascii="Calibri" w:hAnsi="Calibri" w:cs="Calibri"/>
                <w:color w:val="000000"/>
                <w:sz w:val="18"/>
                <w:szCs w:val="18"/>
              </w:rPr>
              <w:t>0.20%</w:t>
            </w:r>
          </w:p>
        </w:tc>
      </w:tr>
      <w:tr w:rsidR="00FD0D3D" w:rsidRPr="00F50BE3" w14:paraId="54405B22" w14:textId="77777777" w:rsidTr="00267317">
        <w:trPr>
          <w:trHeight w:val="191"/>
        </w:trPr>
        <w:tc>
          <w:tcPr>
            <w:tcW w:w="0" w:type="auto"/>
            <w:shd w:val="clear" w:color="000000" w:fill="DCE6F1"/>
            <w:noWrap/>
            <w:vAlign w:val="center"/>
            <w:hideMark/>
          </w:tcPr>
          <w:p w14:paraId="6689C072" w14:textId="77777777" w:rsidR="00FD0D3D" w:rsidRPr="00F50BE3" w:rsidRDefault="00FD0D3D" w:rsidP="00FD0D3D">
            <w:pPr>
              <w:rPr>
                <w:rFonts w:ascii="Calibri" w:hAnsi="Calibri" w:cs="Calibri"/>
                <w:b/>
                <w:bCs/>
                <w:color w:val="000000"/>
                <w:sz w:val="18"/>
                <w:szCs w:val="18"/>
              </w:rPr>
            </w:pPr>
            <w:r w:rsidRPr="00F50BE3">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14:paraId="4DA8B7CB" w14:textId="77777777" w:rsidR="00FD0D3D" w:rsidRDefault="00FD0D3D" w:rsidP="00FD0D3D">
            <w:pPr>
              <w:jc w:val="right"/>
              <w:rPr>
                <w:rFonts w:ascii="Calibri" w:hAnsi="Calibri" w:cs="Calibri"/>
                <w:b/>
                <w:bCs/>
                <w:color w:val="000000"/>
                <w:sz w:val="18"/>
                <w:szCs w:val="18"/>
              </w:rPr>
            </w:pPr>
            <w:r>
              <w:rPr>
                <w:rFonts w:ascii="Calibri" w:hAnsi="Calibri" w:cs="Calibri"/>
                <w:b/>
                <w:bCs/>
                <w:color w:val="000000"/>
                <w:sz w:val="18"/>
                <w:szCs w:val="18"/>
              </w:rPr>
              <w:t>30,914</w:t>
            </w:r>
          </w:p>
        </w:tc>
        <w:tc>
          <w:tcPr>
            <w:tcW w:w="0" w:type="auto"/>
            <w:tcBorders>
              <w:top w:val="nil"/>
              <w:left w:val="nil"/>
              <w:bottom w:val="single" w:sz="8" w:space="0" w:color="auto"/>
              <w:right w:val="single" w:sz="8" w:space="0" w:color="auto"/>
            </w:tcBorders>
            <w:shd w:val="clear" w:color="000000" w:fill="DCE6F1"/>
            <w:vAlign w:val="center"/>
            <w:hideMark/>
          </w:tcPr>
          <w:p w14:paraId="5C9FD38A" w14:textId="77777777" w:rsidR="00FD0D3D" w:rsidRDefault="00FD0D3D" w:rsidP="00FD0D3D">
            <w:pPr>
              <w:jc w:val="right"/>
              <w:rPr>
                <w:rFonts w:ascii="Calibri" w:hAnsi="Calibri" w:cs="Calibri"/>
                <w:b/>
                <w:bCs/>
                <w:color w:val="000000"/>
                <w:sz w:val="18"/>
                <w:szCs w:val="18"/>
              </w:rPr>
            </w:pPr>
            <w:r>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14:paraId="7A834B71" w14:textId="77777777" w:rsidR="00FD0D3D" w:rsidRDefault="00FD0D3D" w:rsidP="00FD0D3D">
            <w:pPr>
              <w:jc w:val="right"/>
              <w:rPr>
                <w:rFonts w:ascii="Calibri" w:hAnsi="Calibri" w:cs="Calibri"/>
                <w:b/>
                <w:bCs/>
                <w:color w:val="000000"/>
                <w:sz w:val="18"/>
                <w:szCs w:val="18"/>
              </w:rPr>
            </w:pPr>
            <w:r>
              <w:rPr>
                <w:rFonts w:ascii="Calibri" w:hAnsi="Calibri" w:cs="Calibri"/>
                <w:b/>
                <w:bCs/>
                <w:color w:val="000000"/>
                <w:sz w:val="18"/>
                <w:szCs w:val="18"/>
              </w:rPr>
              <w:t>751</w:t>
            </w:r>
          </w:p>
        </w:tc>
        <w:tc>
          <w:tcPr>
            <w:tcW w:w="0" w:type="auto"/>
            <w:tcBorders>
              <w:top w:val="nil"/>
              <w:left w:val="nil"/>
              <w:bottom w:val="single" w:sz="8" w:space="0" w:color="auto"/>
              <w:right w:val="single" w:sz="8" w:space="0" w:color="auto"/>
            </w:tcBorders>
            <w:shd w:val="clear" w:color="000000" w:fill="DCE6F1"/>
            <w:noWrap/>
            <w:vAlign w:val="center"/>
            <w:hideMark/>
          </w:tcPr>
          <w:p w14:paraId="19F226FD" w14:textId="77777777" w:rsidR="00FD0D3D" w:rsidRDefault="00FD0D3D" w:rsidP="00FD0D3D">
            <w:pPr>
              <w:jc w:val="right"/>
              <w:rPr>
                <w:rFonts w:ascii="Calibri" w:hAnsi="Calibri" w:cs="Calibri"/>
                <w:b/>
                <w:bCs/>
                <w:color w:val="000000"/>
                <w:sz w:val="18"/>
                <w:szCs w:val="18"/>
              </w:rPr>
            </w:pPr>
            <w:r>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14:paraId="79CE71FA" w14:textId="77777777" w:rsidR="00FD0D3D" w:rsidRDefault="00FD0D3D" w:rsidP="00FD0D3D">
            <w:pPr>
              <w:jc w:val="right"/>
              <w:rPr>
                <w:rFonts w:ascii="Calibri" w:hAnsi="Calibri" w:cs="Calibri"/>
                <w:b/>
                <w:bCs/>
                <w:color w:val="000000"/>
                <w:sz w:val="18"/>
                <w:szCs w:val="18"/>
              </w:rPr>
            </w:pPr>
            <w:r>
              <w:rPr>
                <w:rFonts w:ascii="Calibri" w:hAnsi="Calibri" w:cs="Calibri"/>
                <w:b/>
                <w:bCs/>
                <w:color w:val="000000"/>
                <w:sz w:val="18"/>
                <w:szCs w:val="18"/>
              </w:rPr>
              <w:t>31,665</w:t>
            </w:r>
          </w:p>
        </w:tc>
        <w:tc>
          <w:tcPr>
            <w:tcW w:w="0" w:type="auto"/>
            <w:tcBorders>
              <w:top w:val="nil"/>
              <w:left w:val="nil"/>
              <w:bottom w:val="single" w:sz="8" w:space="0" w:color="auto"/>
              <w:right w:val="single" w:sz="8" w:space="0" w:color="auto"/>
            </w:tcBorders>
            <w:shd w:val="clear" w:color="000000" w:fill="DCE6F1"/>
            <w:vAlign w:val="center"/>
            <w:hideMark/>
          </w:tcPr>
          <w:p w14:paraId="7FF77B41" w14:textId="77777777" w:rsidR="00FD0D3D" w:rsidRDefault="00FD0D3D" w:rsidP="00FD0D3D">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43F4FE32" w14:textId="77777777" w:rsidR="00541610" w:rsidRPr="006F003F" w:rsidRDefault="00CF2384" w:rsidP="00541610">
      <w:pPr>
        <w:pStyle w:val="Heading2"/>
        <w:rPr>
          <w:rFonts w:asciiTheme="minorHAnsi" w:hAnsiTheme="minorHAnsi"/>
        </w:rPr>
      </w:pPr>
      <w:r w:rsidRPr="006F003F">
        <w:rPr>
          <w:rFonts w:asciiTheme="minorHAnsi" w:hAnsiTheme="minorHAnsi"/>
        </w:rPr>
        <w:t>7</w:t>
      </w:r>
      <w:r w:rsidR="00541610" w:rsidRPr="006F003F">
        <w:rPr>
          <w:rFonts w:asciiTheme="minorHAnsi" w:hAnsiTheme="minorHAnsi"/>
        </w:rPr>
        <w:t xml:space="preserve">. </w:t>
      </w:r>
      <w:r w:rsidR="00BA7EA8">
        <w:rPr>
          <w:rFonts w:asciiTheme="minorHAnsi" w:hAnsiTheme="minorHAnsi"/>
        </w:rPr>
        <w:t xml:space="preserve">Allocations by </w:t>
      </w:r>
      <w:r w:rsidR="00541610" w:rsidRPr="006F003F">
        <w:rPr>
          <w:rFonts w:asciiTheme="minorHAnsi" w:hAnsiTheme="minorHAnsi"/>
        </w:rPr>
        <w:t>ABS</w:t>
      </w:r>
      <w:r w:rsidR="008825FD" w:rsidRPr="006F003F">
        <w:rPr>
          <w:rFonts w:asciiTheme="minorHAnsi" w:hAnsiTheme="minorHAnsi"/>
        </w:rPr>
        <w:t xml:space="preserve"> Remoteness by state/t</w:t>
      </w:r>
      <w:r w:rsidR="00B65423" w:rsidRPr="006F003F">
        <w:rPr>
          <w:rFonts w:asciiTheme="minorHAnsi" w:hAnsiTheme="minorHAnsi"/>
        </w:rPr>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89"/>
        <w:gridCol w:w="1298"/>
        <w:gridCol w:w="1485"/>
        <w:gridCol w:w="1390"/>
        <w:gridCol w:w="1390"/>
        <w:gridCol w:w="1390"/>
        <w:gridCol w:w="1390"/>
      </w:tblGrid>
      <w:tr w:rsidR="006A6E4A" w:rsidRPr="006F003F" w14:paraId="4B33C81C" w14:textId="77777777" w:rsidTr="00202E35">
        <w:trPr>
          <w:trHeight w:val="20"/>
        </w:trPr>
        <w:tc>
          <w:tcPr>
            <w:tcW w:w="714" w:type="pct"/>
            <w:shd w:val="clear" w:color="DCE6F1" w:fill="DCE6F1"/>
            <w:noWrap/>
            <w:vAlign w:val="center"/>
          </w:tcPr>
          <w:p w14:paraId="28C88BA6" w14:textId="77777777" w:rsidR="006A6E4A" w:rsidRPr="006F003F" w:rsidRDefault="006A6E4A" w:rsidP="009B19FB">
            <w:pPr>
              <w:rPr>
                <w:rFonts w:asciiTheme="minorHAnsi" w:hAnsiTheme="minorHAnsi" w:cs="Microsoft Sans Serif"/>
                <w:b/>
                <w:bCs/>
                <w:sz w:val="18"/>
                <w:szCs w:val="18"/>
              </w:rPr>
            </w:pPr>
            <w:r w:rsidRPr="006F003F">
              <w:rPr>
                <w:rFonts w:asciiTheme="minorHAnsi" w:hAnsiTheme="minorHAnsi" w:cs="Microsoft Sans Serif"/>
                <w:b/>
                <w:bCs/>
                <w:sz w:val="18"/>
                <w:szCs w:val="18"/>
              </w:rPr>
              <w:t>State</w:t>
            </w:r>
          </w:p>
        </w:tc>
        <w:tc>
          <w:tcPr>
            <w:tcW w:w="667" w:type="pct"/>
            <w:shd w:val="clear" w:color="DCE6F1" w:fill="DCE6F1"/>
            <w:noWrap/>
            <w:vAlign w:val="center"/>
          </w:tcPr>
          <w:p w14:paraId="30A21DB9" w14:textId="77777777"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Major Cities</w:t>
            </w:r>
          </w:p>
        </w:tc>
        <w:tc>
          <w:tcPr>
            <w:tcW w:w="763" w:type="pct"/>
            <w:shd w:val="clear" w:color="DCE6F1" w:fill="DCE6F1"/>
            <w:noWrap/>
            <w:vAlign w:val="center"/>
          </w:tcPr>
          <w:p w14:paraId="565B0172" w14:textId="77777777"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Inner Regional</w:t>
            </w:r>
          </w:p>
        </w:tc>
        <w:tc>
          <w:tcPr>
            <w:tcW w:w="714" w:type="pct"/>
            <w:shd w:val="clear" w:color="DCE6F1" w:fill="DCE6F1"/>
            <w:vAlign w:val="center"/>
          </w:tcPr>
          <w:p w14:paraId="7C5357F0" w14:textId="77777777"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Outer Regional</w:t>
            </w:r>
          </w:p>
        </w:tc>
        <w:tc>
          <w:tcPr>
            <w:tcW w:w="714" w:type="pct"/>
            <w:shd w:val="clear" w:color="DCE6F1" w:fill="DCE6F1"/>
            <w:noWrap/>
            <w:vAlign w:val="center"/>
          </w:tcPr>
          <w:p w14:paraId="2461971D" w14:textId="77777777"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Remote</w:t>
            </w:r>
          </w:p>
        </w:tc>
        <w:tc>
          <w:tcPr>
            <w:tcW w:w="714" w:type="pct"/>
            <w:shd w:val="clear" w:color="DCE6F1" w:fill="DCE6F1"/>
            <w:noWrap/>
            <w:vAlign w:val="center"/>
          </w:tcPr>
          <w:p w14:paraId="4EEEF000" w14:textId="77777777"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Very Remote</w:t>
            </w:r>
          </w:p>
        </w:tc>
        <w:tc>
          <w:tcPr>
            <w:tcW w:w="714" w:type="pct"/>
            <w:shd w:val="clear" w:color="DCE6F1" w:fill="DCE6F1"/>
            <w:noWrap/>
            <w:vAlign w:val="center"/>
          </w:tcPr>
          <w:p w14:paraId="3F7A203E" w14:textId="77777777" w:rsidR="006A6E4A" w:rsidRPr="006F003F" w:rsidRDefault="006A6E4A" w:rsidP="00BA7EA8">
            <w:pPr>
              <w:jc w:val="center"/>
              <w:rPr>
                <w:rFonts w:asciiTheme="minorHAnsi" w:hAnsiTheme="minorHAnsi" w:cs="Microsoft Sans Serif"/>
                <w:b/>
                <w:bCs/>
                <w:sz w:val="18"/>
                <w:szCs w:val="18"/>
              </w:rPr>
            </w:pPr>
            <w:r>
              <w:rPr>
                <w:rFonts w:asciiTheme="minorHAnsi" w:hAnsiTheme="minorHAnsi" w:cs="Microsoft Sans Serif"/>
                <w:b/>
                <w:bCs/>
                <w:sz w:val="18"/>
                <w:szCs w:val="18"/>
              </w:rPr>
              <w:t>Total</w:t>
            </w:r>
          </w:p>
        </w:tc>
      </w:tr>
      <w:tr w:rsidR="00C32EF7" w:rsidRPr="006F003F" w14:paraId="3E034B8B" w14:textId="77777777" w:rsidTr="007540EB">
        <w:trPr>
          <w:trHeight w:val="20"/>
        </w:trPr>
        <w:tc>
          <w:tcPr>
            <w:tcW w:w="714" w:type="pct"/>
            <w:shd w:val="clear" w:color="auto" w:fill="auto"/>
            <w:noWrap/>
            <w:vAlign w:val="bottom"/>
          </w:tcPr>
          <w:p w14:paraId="1C90AEFE" w14:textId="77777777" w:rsidR="00C32EF7" w:rsidRPr="006F003F" w:rsidRDefault="00C32EF7" w:rsidP="00C32EF7">
            <w:pPr>
              <w:rPr>
                <w:rFonts w:asciiTheme="minorHAnsi" w:hAnsiTheme="minorHAnsi" w:cs="Microsoft Sans Serif"/>
                <w:sz w:val="18"/>
                <w:szCs w:val="18"/>
              </w:rPr>
            </w:pPr>
            <w:r w:rsidRPr="006F003F">
              <w:rPr>
                <w:rFonts w:asciiTheme="minorHAnsi" w:hAnsiTheme="minorHAnsi" w:cs="Microsoft Sans Serif"/>
                <w:sz w:val="18"/>
                <w:szCs w:val="18"/>
              </w:rPr>
              <w:t>NSW</w:t>
            </w:r>
          </w:p>
        </w:tc>
        <w:tc>
          <w:tcPr>
            <w:tcW w:w="667" w:type="pct"/>
            <w:tcBorders>
              <w:top w:val="nil"/>
              <w:left w:val="nil"/>
              <w:bottom w:val="single" w:sz="8" w:space="0" w:color="auto"/>
              <w:right w:val="single" w:sz="8" w:space="0" w:color="auto"/>
            </w:tcBorders>
            <w:shd w:val="clear" w:color="auto" w:fill="auto"/>
            <w:noWrap/>
            <w:vAlign w:val="center"/>
          </w:tcPr>
          <w:p w14:paraId="7596116C"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4,884</w:t>
            </w:r>
          </w:p>
        </w:tc>
        <w:tc>
          <w:tcPr>
            <w:tcW w:w="763" w:type="pct"/>
            <w:tcBorders>
              <w:top w:val="nil"/>
              <w:left w:val="nil"/>
              <w:bottom w:val="single" w:sz="8" w:space="0" w:color="auto"/>
              <w:right w:val="single" w:sz="8" w:space="0" w:color="auto"/>
            </w:tcBorders>
            <w:shd w:val="clear" w:color="auto" w:fill="auto"/>
            <w:noWrap/>
            <w:vAlign w:val="center"/>
          </w:tcPr>
          <w:p w14:paraId="1927638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645</w:t>
            </w:r>
          </w:p>
        </w:tc>
        <w:tc>
          <w:tcPr>
            <w:tcW w:w="714" w:type="pct"/>
            <w:tcBorders>
              <w:top w:val="nil"/>
              <w:left w:val="nil"/>
              <w:bottom w:val="single" w:sz="8" w:space="0" w:color="auto"/>
              <w:right w:val="single" w:sz="8" w:space="0" w:color="auto"/>
            </w:tcBorders>
            <w:shd w:val="clear" w:color="auto" w:fill="auto"/>
            <w:vAlign w:val="center"/>
          </w:tcPr>
          <w:p w14:paraId="17231A3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26</w:t>
            </w:r>
          </w:p>
        </w:tc>
        <w:tc>
          <w:tcPr>
            <w:tcW w:w="714" w:type="pct"/>
            <w:tcBorders>
              <w:top w:val="nil"/>
              <w:left w:val="nil"/>
              <w:bottom w:val="single" w:sz="8" w:space="0" w:color="auto"/>
              <w:right w:val="single" w:sz="8" w:space="0" w:color="auto"/>
            </w:tcBorders>
            <w:shd w:val="clear" w:color="auto" w:fill="auto"/>
            <w:noWrap/>
            <w:vAlign w:val="center"/>
          </w:tcPr>
          <w:p w14:paraId="38B1DC2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14:paraId="1A5820D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14:paraId="41F0629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5,555</w:t>
            </w:r>
          </w:p>
        </w:tc>
      </w:tr>
      <w:tr w:rsidR="00C32EF7" w:rsidRPr="006F003F" w14:paraId="70F40C61" w14:textId="77777777" w:rsidTr="007540EB">
        <w:trPr>
          <w:trHeight w:val="20"/>
        </w:trPr>
        <w:tc>
          <w:tcPr>
            <w:tcW w:w="714" w:type="pct"/>
            <w:shd w:val="clear" w:color="auto" w:fill="auto"/>
            <w:noWrap/>
            <w:vAlign w:val="bottom"/>
          </w:tcPr>
          <w:p w14:paraId="1F75E3AC" w14:textId="77777777" w:rsidR="00C32EF7" w:rsidRPr="006F003F" w:rsidRDefault="00C32EF7" w:rsidP="00C32EF7">
            <w:pPr>
              <w:rPr>
                <w:rFonts w:asciiTheme="minorHAnsi" w:hAnsiTheme="minorHAnsi" w:cs="Microsoft Sans Serif"/>
                <w:sz w:val="18"/>
                <w:szCs w:val="18"/>
              </w:rPr>
            </w:pPr>
            <w:r w:rsidRPr="006F003F">
              <w:rPr>
                <w:rFonts w:asciiTheme="minorHAnsi" w:hAnsiTheme="minorHAnsi" w:cs="Microsoft Sans Serif"/>
                <w:sz w:val="18"/>
                <w:szCs w:val="18"/>
              </w:rPr>
              <w:t>Vic.</w:t>
            </w:r>
          </w:p>
        </w:tc>
        <w:tc>
          <w:tcPr>
            <w:tcW w:w="667" w:type="pct"/>
            <w:tcBorders>
              <w:top w:val="nil"/>
              <w:left w:val="nil"/>
              <w:bottom w:val="single" w:sz="8" w:space="0" w:color="auto"/>
              <w:right w:val="single" w:sz="8" w:space="0" w:color="auto"/>
            </w:tcBorders>
            <w:shd w:val="clear" w:color="auto" w:fill="auto"/>
            <w:noWrap/>
            <w:vAlign w:val="center"/>
          </w:tcPr>
          <w:p w14:paraId="08ABFE9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4,582</w:t>
            </w:r>
          </w:p>
        </w:tc>
        <w:tc>
          <w:tcPr>
            <w:tcW w:w="763" w:type="pct"/>
            <w:tcBorders>
              <w:top w:val="nil"/>
              <w:left w:val="nil"/>
              <w:bottom w:val="single" w:sz="8" w:space="0" w:color="auto"/>
              <w:right w:val="single" w:sz="8" w:space="0" w:color="auto"/>
            </w:tcBorders>
            <w:shd w:val="clear" w:color="auto" w:fill="auto"/>
            <w:noWrap/>
            <w:vAlign w:val="center"/>
          </w:tcPr>
          <w:p w14:paraId="4953078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727</w:t>
            </w:r>
          </w:p>
        </w:tc>
        <w:tc>
          <w:tcPr>
            <w:tcW w:w="714" w:type="pct"/>
            <w:tcBorders>
              <w:top w:val="nil"/>
              <w:left w:val="nil"/>
              <w:bottom w:val="single" w:sz="8" w:space="0" w:color="auto"/>
              <w:right w:val="single" w:sz="8" w:space="0" w:color="auto"/>
            </w:tcBorders>
            <w:shd w:val="clear" w:color="auto" w:fill="auto"/>
            <w:vAlign w:val="center"/>
          </w:tcPr>
          <w:p w14:paraId="1153A42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w:t>
            </w:r>
          </w:p>
        </w:tc>
        <w:tc>
          <w:tcPr>
            <w:tcW w:w="714" w:type="pct"/>
            <w:tcBorders>
              <w:top w:val="nil"/>
              <w:left w:val="nil"/>
              <w:bottom w:val="single" w:sz="8" w:space="0" w:color="auto"/>
              <w:right w:val="single" w:sz="8" w:space="0" w:color="auto"/>
            </w:tcBorders>
            <w:shd w:val="clear" w:color="auto" w:fill="auto"/>
            <w:noWrap/>
            <w:vAlign w:val="center"/>
          </w:tcPr>
          <w:p w14:paraId="50CC254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14:paraId="42C01EB1"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14:paraId="5F6641B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5,311</w:t>
            </w:r>
          </w:p>
        </w:tc>
      </w:tr>
      <w:tr w:rsidR="00C32EF7" w:rsidRPr="006F003F" w14:paraId="51C15483" w14:textId="77777777" w:rsidTr="007540EB">
        <w:trPr>
          <w:trHeight w:val="20"/>
        </w:trPr>
        <w:tc>
          <w:tcPr>
            <w:tcW w:w="714" w:type="pct"/>
            <w:shd w:val="clear" w:color="auto" w:fill="auto"/>
            <w:noWrap/>
            <w:vAlign w:val="bottom"/>
          </w:tcPr>
          <w:p w14:paraId="5D8BCB97" w14:textId="77777777" w:rsidR="00C32EF7" w:rsidRPr="006F003F" w:rsidRDefault="00C32EF7" w:rsidP="00C32EF7">
            <w:pPr>
              <w:rPr>
                <w:rFonts w:asciiTheme="minorHAnsi" w:hAnsiTheme="minorHAnsi" w:cs="Microsoft Sans Serif"/>
                <w:sz w:val="18"/>
                <w:szCs w:val="18"/>
              </w:rPr>
            </w:pPr>
            <w:r w:rsidRPr="006F003F">
              <w:rPr>
                <w:rFonts w:asciiTheme="minorHAnsi" w:hAnsiTheme="minorHAnsi" w:cs="Microsoft Sans Serif"/>
                <w:sz w:val="18"/>
                <w:szCs w:val="18"/>
              </w:rPr>
              <w:t>Qld.</w:t>
            </w:r>
          </w:p>
        </w:tc>
        <w:tc>
          <w:tcPr>
            <w:tcW w:w="667" w:type="pct"/>
            <w:tcBorders>
              <w:top w:val="nil"/>
              <w:left w:val="nil"/>
              <w:bottom w:val="single" w:sz="8" w:space="0" w:color="auto"/>
              <w:right w:val="single" w:sz="8" w:space="0" w:color="auto"/>
            </w:tcBorders>
            <w:shd w:val="clear" w:color="auto" w:fill="auto"/>
            <w:noWrap/>
            <w:vAlign w:val="center"/>
          </w:tcPr>
          <w:p w14:paraId="570E3E7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7,014</w:t>
            </w:r>
          </w:p>
        </w:tc>
        <w:tc>
          <w:tcPr>
            <w:tcW w:w="763" w:type="pct"/>
            <w:tcBorders>
              <w:top w:val="nil"/>
              <w:left w:val="nil"/>
              <w:bottom w:val="single" w:sz="8" w:space="0" w:color="auto"/>
              <w:right w:val="single" w:sz="8" w:space="0" w:color="auto"/>
            </w:tcBorders>
            <w:shd w:val="clear" w:color="auto" w:fill="auto"/>
            <w:noWrap/>
            <w:vAlign w:val="center"/>
          </w:tcPr>
          <w:p w14:paraId="58802B0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1,292</w:t>
            </w:r>
          </w:p>
        </w:tc>
        <w:tc>
          <w:tcPr>
            <w:tcW w:w="714" w:type="pct"/>
            <w:tcBorders>
              <w:top w:val="nil"/>
              <w:left w:val="nil"/>
              <w:bottom w:val="single" w:sz="8" w:space="0" w:color="auto"/>
              <w:right w:val="single" w:sz="8" w:space="0" w:color="auto"/>
            </w:tcBorders>
            <w:shd w:val="clear" w:color="auto" w:fill="auto"/>
            <w:vAlign w:val="center"/>
          </w:tcPr>
          <w:p w14:paraId="4800BCA2"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782</w:t>
            </w:r>
          </w:p>
        </w:tc>
        <w:tc>
          <w:tcPr>
            <w:tcW w:w="714" w:type="pct"/>
            <w:tcBorders>
              <w:top w:val="nil"/>
              <w:left w:val="nil"/>
              <w:bottom w:val="single" w:sz="8" w:space="0" w:color="auto"/>
              <w:right w:val="single" w:sz="8" w:space="0" w:color="auto"/>
            </w:tcBorders>
            <w:shd w:val="clear" w:color="auto" w:fill="auto"/>
            <w:noWrap/>
            <w:vAlign w:val="center"/>
          </w:tcPr>
          <w:p w14:paraId="5F51790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w:t>
            </w:r>
          </w:p>
        </w:tc>
        <w:tc>
          <w:tcPr>
            <w:tcW w:w="714" w:type="pct"/>
            <w:tcBorders>
              <w:top w:val="nil"/>
              <w:left w:val="nil"/>
              <w:bottom w:val="single" w:sz="8" w:space="0" w:color="auto"/>
              <w:right w:val="single" w:sz="8" w:space="0" w:color="auto"/>
            </w:tcBorders>
            <w:shd w:val="clear" w:color="auto" w:fill="auto"/>
            <w:noWrap/>
            <w:vAlign w:val="center"/>
          </w:tcPr>
          <w:p w14:paraId="539DDEA2"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14:paraId="6A72D0C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9,090</w:t>
            </w:r>
          </w:p>
        </w:tc>
      </w:tr>
      <w:tr w:rsidR="00C32EF7" w:rsidRPr="006F003F" w14:paraId="2B1FB426" w14:textId="77777777" w:rsidTr="007540EB">
        <w:trPr>
          <w:trHeight w:val="20"/>
        </w:trPr>
        <w:tc>
          <w:tcPr>
            <w:tcW w:w="714" w:type="pct"/>
            <w:shd w:val="clear" w:color="auto" w:fill="auto"/>
            <w:noWrap/>
            <w:vAlign w:val="bottom"/>
          </w:tcPr>
          <w:p w14:paraId="00D41217" w14:textId="77777777" w:rsidR="00C32EF7" w:rsidRPr="006F003F" w:rsidRDefault="00C32EF7" w:rsidP="00C32EF7">
            <w:pPr>
              <w:rPr>
                <w:rFonts w:asciiTheme="minorHAnsi" w:hAnsiTheme="minorHAnsi" w:cs="Microsoft Sans Serif"/>
                <w:sz w:val="18"/>
                <w:szCs w:val="18"/>
              </w:rPr>
            </w:pPr>
            <w:r w:rsidRPr="006F003F">
              <w:rPr>
                <w:rFonts w:asciiTheme="minorHAnsi" w:hAnsiTheme="minorHAnsi" w:cs="Microsoft Sans Serif"/>
                <w:sz w:val="18"/>
                <w:szCs w:val="18"/>
              </w:rPr>
              <w:t>WA</w:t>
            </w:r>
          </w:p>
        </w:tc>
        <w:tc>
          <w:tcPr>
            <w:tcW w:w="667" w:type="pct"/>
            <w:tcBorders>
              <w:top w:val="nil"/>
              <w:left w:val="nil"/>
              <w:bottom w:val="single" w:sz="8" w:space="0" w:color="auto"/>
              <w:right w:val="single" w:sz="8" w:space="0" w:color="auto"/>
            </w:tcBorders>
            <w:shd w:val="clear" w:color="auto" w:fill="auto"/>
            <w:noWrap/>
            <w:vAlign w:val="center"/>
          </w:tcPr>
          <w:p w14:paraId="62C6B06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4,089</w:t>
            </w:r>
          </w:p>
        </w:tc>
        <w:tc>
          <w:tcPr>
            <w:tcW w:w="763" w:type="pct"/>
            <w:tcBorders>
              <w:top w:val="nil"/>
              <w:left w:val="nil"/>
              <w:bottom w:val="single" w:sz="8" w:space="0" w:color="auto"/>
              <w:right w:val="single" w:sz="8" w:space="0" w:color="auto"/>
            </w:tcBorders>
            <w:shd w:val="clear" w:color="auto" w:fill="auto"/>
            <w:noWrap/>
            <w:vAlign w:val="center"/>
          </w:tcPr>
          <w:p w14:paraId="7B6B4F0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364</w:t>
            </w:r>
          </w:p>
        </w:tc>
        <w:tc>
          <w:tcPr>
            <w:tcW w:w="714" w:type="pct"/>
            <w:tcBorders>
              <w:top w:val="nil"/>
              <w:left w:val="nil"/>
              <w:bottom w:val="single" w:sz="8" w:space="0" w:color="auto"/>
              <w:right w:val="single" w:sz="8" w:space="0" w:color="auto"/>
            </w:tcBorders>
            <w:shd w:val="clear" w:color="auto" w:fill="auto"/>
            <w:vAlign w:val="center"/>
          </w:tcPr>
          <w:p w14:paraId="5EC336B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234</w:t>
            </w:r>
          </w:p>
        </w:tc>
        <w:tc>
          <w:tcPr>
            <w:tcW w:w="714" w:type="pct"/>
            <w:tcBorders>
              <w:top w:val="nil"/>
              <w:left w:val="nil"/>
              <w:bottom w:val="single" w:sz="8" w:space="0" w:color="auto"/>
              <w:right w:val="single" w:sz="8" w:space="0" w:color="auto"/>
            </w:tcBorders>
            <w:shd w:val="clear" w:color="auto" w:fill="auto"/>
            <w:noWrap/>
            <w:vAlign w:val="center"/>
          </w:tcPr>
          <w:p w14:paraId="021660C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181</w:t>
            </w:r>
          </w:p>
        </w:tc>
        <w:tc>
          <w:tcPr>
            <w:tcW w:w="714" w:type="pct"/>
            <w:tcBorders>
              <w:top w:val="nil"/>
              <w:left w:val="nil"/>
              <w:bottom w:val="single" w:sz="8" w:space="0" w:color="auto"/>
              <w:right w:val="single" w:sz="8" w:space="0" w:color="auto"/>
            </w:tcBorders>
            <w:shd w:val="clear" w:color="auto" w:fill="auto"/>
            <w:noWrap/>
            <w:vAlign w:val="center"/>
          </w:tcPr>
          <w:p w14:paraId="2F8A528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52</w:t>
            </w:r>
          </w:p>
        </w:tc>
        <w:tc>
          <w:tcPr>
            <w:tcW w:w="714" w:type="pct"/>
            <w:tcBorders>
              <w:top w:val="nil"/>
              <w:left w:val="nil"/>
              <w:bottom w:val="single" w:sz="8" w:space="0" w:color="auto"/>
              <w:right w:val="single" w:sz="8" w:space="0" w:color="auto"/>
            </w:tcBorders>
            <w:shd w:val="clear" w:color="auto" w:fill="auto"/>
            <w:noWrap/>
            <w:vAlign w:val="center"/>
          </w:tcPr>
          <w:p w14:paraId="688E0341"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4,920</w:t>
            </w:r>
          </w:p>
        </w:tc>
      </w:tr>
      <w:tr w:rsidR="00C32EF7" w:rsidRPr="006F003F" w14:paraId="6CBE4C45" w14:textId="77777777" w:rsidTr="007540EB">
        <w:trPr>
          <w:trHeight w:val="20"/>
        </w:trPr>
        <w:tc>
          <w:tcPr>
            <w:tcW w:w="714" w:type="pct"/>
            <w:shd w:val="clear" w:color="auto" w:fill="auto"/>
            <w:noWrap/>
            <w:vAlign w:val="bottom"/>
          </w:tcPr>
          <w:p w14:paraId="7A4EDFFB" w14:textId="77777777" w:rsidR="00C32EF7" w:rsidRPr="006F003F" w:rsidRDefault="00C32EF7" w:rsidP="00C32EF7">
            <w:pPr>
              <w:rPr>
                <w:rFonts w:asciiTheme="minorHAnsi" w:hAnsiTheme="minorHAnsi" w:cs="Microsoft Sans Serif"/>
                <w:sz w:val="18"/>
                <w:szCs w:val="18"/>
              </w:rPr>
            </w:pPr>
            <w:r w:rsidRPr="006F003F">
              <w:rPr>
                <w:rFonts w:asciiTheme="minorHAnsi" w:hAnsiTheme="minorHAnsi" w:cs="Microsoft Sans Serif"/>
                <w:sz w:val="18"/>
                <w:szCs w:val="18"/>
              </w:rPr>
              <w:t>SA</w:t>
            </w:r>
          </w:p>
        </w:tc>
        <w:tc>
          <w:tcPr>
            <w:tcW w:w="667" w:type="pct"/>
            <w:tcBorders>
              <w:top w:val="nil"/>
              <w:left w:val="nil"/>
              <w:bottom w:val="single" w:sz="8" w:space="0" w:color="auto"/>
              <w:right w:val="single" w:sz="8" w:space="0" w:color="auto"/>
            </w:tcBorders>
            <w:shd w:val="clear" w:color="auto" w:fill="auto"/>
            <w:noWrap/>
            <w:vAlign w:val="center"/>
          </w:tcPr>
          <w:p w14:paraId="3EF399A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2,239</w:t>
            </w:r>
          </w:p>
        </w:tc>
        <w:tc>
          <w:tcPr>
            <w:tcW w:w="763" w:type="pct"/>
            <w:tcBorders>
              <w:top w:val="nil"/>
              <w:left w:val="nil"/>
              <w:bottom w:val="single" w:sz="8" w:space="0" w:color="auto"/>
              <w:right w:val="single" w:sz="8" w:space="0" w:color="auto"/>
            </w:tcBorders>
            <w:shd w:val="clear" w:color="auto" w:fill="auto"/>
            <w:noWrap/>
            <w:vAlign w:val="center"/>
          </w:tcPr>
          <w:p w14:paraId="225A135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241</w:t>
            </w:r>
          </w:p>
        </w:tc>
        <w:tc>
          <w:tcPr>
            <w:tcW w:w="714" w:type="pct"/>
            <w:tcBorders>
              <w:top w:val="nil"/>
              <w:left w:val="nil"/>
              <w:bottom w:val="single" w:sz="8" w:space="0" w:color="auto"/>
              <w:right w:val="single" w:sz="8" w:space="0" w:color="auto"/>
            </w:tcBorders>
            <w:shd w:val="clear" w:color="auto" w:fill="auto"/>
            <w:vAlign w:val="center"/>
          </w:tcPr>
          <w:p w14:paraId="74A5375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215</w:t>
            </w:r>
          </w:p>
        </w:tc>
        <w:tc>
          <w:tcPr>
            <w:tcW w:w="714" w:type="pct"/>
            <w:tcBorders>
              <w:top w:val="nil"/>
              <w:left w:val="nil"/>
              <w:bottom w:val="single" w:sz="8" w:space="0" w:color="auto"/>
              <w:right w:val="single" w:sz="8" w:space="0" w:color="auto"/>
            </w:tcBorders>
            <w:shd w:val="clear" w:color="auto" w:fill="auto"/>
            <w:noWrap/>
            <w:vAlign w:val="center"/>
          </w:tcPr>
          <w:p w14:paraId="0147ED2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20</w:t>
            </w:r>
          </w:p>
        </w:tc>
        <w:tc>
          <w:tcPr>
            <w:tcW w:w="714" w:type="pct"/>
            <w:tcBorders>
              <w:top w:val="nil"/>
              <w:left w:val="nil"/>
              <w:bottom w:val="single" w:sz="8" w:space="0" w:color="auto"/>
              <w:right w:val="single" w:sz="8" w:space="0" w:color="auto"/>
            </w:tcBorders>
            <w:shd w:val="clear" w:color="auto" w:fill="auto"/>
            <w:noWrap/>
            <w:vAlign w:val="center"/>
          </w:tcPr>
          <w:p w14:paraId="3F62AD9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w:t>
            </w:r>
          </w:p>
        </w:tc>
        <w:tc>
          <w:tcPr>
            <w:tcW w:w="714" w:type="pct"/>
            <w:tcBorders>
              <w:top w:val="nil"/>
              <w:left w:val="nil"/>
              <w:bottom w:val="single" w:sz="8" w:space="0" w:color="auto"/>
              <w:right w:val="single" w:sz="8" w:space="0" w:color="auto"/>
            </w:tcBorders>
            <w:shd w:val="clear" w:color="auto" w:fill="auto"/>
            <w:noWrap/>
            <w:vAlign w:val="center"/>
          </w:tcPr>
          <w:p w14:paraId="47AA5651"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2,716</w:t>
            </w:r>
          </w:p>
        </w:tc>
      </w:tr>
      <w:tr w:rsidR="00C32EF7" w:rsidRPr="006F003F" w14:paraId="3FCACE66" w14:textId="77777777" w:rsidTr="007540EB">
        <w:trPr>
          <w:trHeight w:val="20"/>
        </w:trPr>
        <w:tc>
          <w:tcPr>
            <w:tcW w:w="714" w:type="pct"/>
            <w:shd w:val="clear" w:color="auto" w:fill="auto"/>
            <w:noWrap/>
            <w:vAlign w:val="bottom"/>
          </w:tcPr>
          <w:p w14:paraId="5B80F404" w14:textId="77777777" w:rsidR="00C32EF7" w:rsidRPr="006F003F" w:rsidRDefault="00C32EF7" w:rsidP="00C32EF7">
            <w:pPr>
              <w:rPr>
                <w:rFonts w:asciiTheme="minorHAnsi" w:hAnsiTheme="minorHAnsi" w:cs="Microsoft Sans Serif"/>
                <w:sz w:val="18"/>
                <w:szCs w:val="18"/>
              </w:rPr>
            </w:pPr>
            <w:r w:rsidRPr="006F003F">
              <w:rPr>
                <w:rFonts w:asciiTheme="minorHAnsi" w:hAnsiTheme="minorHAnsi" w:cs="Microsoft Sans Serif"/>
                <w:sz w:val="18"/>
                <w:szCs w:val="18"/>
              </w:rPr>
              <w:t>Tas.</w:t>
            </w:r>
          </w:p>
        </w:tc>
        <w:tc>
          <w:tcPr>
            <w:tcW w:w="667" w:type="pct"/>
            <w:tcBorders>
              <w:top w:val="nil"/>
              <w:left w:val="nil"/>
              <w:bottom w:val="single" w:sz="8" w:space="0" w:color="auto"/>
              <w:right w:val="single" w:sz="8" w:space="0" w:color="auto"/>
            </w:tcBorders>
            <w:shd w:val="clear" w:color="auto" w:fill="auto"/>
            <w:noWrap/>
            <w:vAlign w:val="center"/>
          </w:tcPr>
          <w:p w14:paraId="7D1E2E8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14:paraId="09EB81D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1,023</w:t>
            </w:r>
          </w:p>
        </w:tc>
        <w:tc>
          <w:tcPr>
            <w:tcW w:w="714" w:type="pct"/>
            <w:tcBorders>
              <w:top w:val="nil"/>
              <w:left w:val="nil"/>
              <w:bottom w:val="single" w:sz="8" w:space="0" w:color="auto"/>
              <w:right w:val="single" w:sz="8" w:space="0" w:color="auto"/>
            </w:tcBorders>
            <w:shd w:val="clear" w:color="auto" w:fill="auto"/>
            <w:vAlign w:val="center"/>
          </w:tcPr>
          <w:p w14:paraId="2AE06FD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188</w:t>
            </w:r>
          </w:p>
        </w:tc>
        <w:tc>
          <w:tcPr>
            <w:tcW w:w="714" w:type="pct"/>
            <w:tcBorders>
              <w:top w:val="nil"/>
              <w:left w:val="nil"/>
              <w:bottom w:val="single" w:sz="8" w:space="0" w:color="auto"/>
              <w:right w:val="single" w:sz="8" w:space="0" w:color="auto"/>
            </w:tcBorders>
            <w:shd w:val="clear" w:color="auto" w:fill="auto"/>
            <w:noWrap/>
            <w:vAlign w:val="center"/>
          </w:tcPr>
          <w:p w14:paraId="7F3066E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14:paraId="7EE94C5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14:paraId="57219E82"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1,211</w:t>
            </w:r>
          </w:p>
        </w:tc>
      </w:tr>
      <w:tr w:rsidR="00C32EF7" w:rsidRPr="006F003F" w14:paraId="3FE959F5" w14:textId="77777777" w:rsidTr="007540EB">
        <w:trPr>
          <w:trHeight w:val="20"/>
        </w:trPr>
        <w:tc>
          <w:tcPr>
            <w:tcW w:w="714" w:type="pct"/>
            <w:shd w:val="clear" w:color="auto" w:fill="auto"/>
            <w:noWrap/>
            <w:vAlign w:val="bottom"/>
          </w:tcPr>
          <w:p w14:paraId="625CEB7B" w14:textId="77777777" w:rsidR="00C32EF7" w:rsidRPr="006F003F" w:rsidRDefault="00C32EF7" w:rsidP="00C32EF7">
            <w:pPr>
              <w:rPr>
                <w:rFonts w:asciiTheme="minorHAnsi" w:hAnsiTheme="minorHAnsi" w:cs="Microsoft Sans Serif"/>
                <w:sz w:val="18"/>
                <w:szCs w:val="18"/>
              </w:rPr>
            </w:pPr>
            <w:r w:rsidRPr="006F003F">
              <w:rPr>
                <w:rFonts w:asciiTheme="minorHAnsi" w:hAnsiTheme="minorHAnsi" w:cs="Microsoft Sans Serif"/>
                <w:sz w:val="18"/>
                <w:szCs w:val="18"/>
              </w:rPr>
              <w:t>ACT</w:t>
            </w:r>
          </w:p>
        </w:tc>
        <w:tc>
          <w:tcPr>
            <w:tcW w:w="667" w:type="pct"/>
            <w:tcBorders>
              <w:top w:val="nil"/>
              <w:left w:val="nil"/>
              <w:bottom w:val="single" w:sz="8" w:space="0" w:color="auto"/>
              <w:right w:val="single" w:sz="8" w:space="0" w:color="auto"/>
            </w:tcBorders>
            <w:shd w:val="clear" w:color="auto" w:fill="auto"/>
            <w:noWrap/>
            <w:vAlign w:val="center"/>
          </w:tcPr>
          <w:p w14:paraId="21C2B20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1,802</w:t>
            </w:r>
          </w:p>
        </w:tc>
        <w:tc>
          <w:tcPr>
            <w:tcW w:w="763" w:type="pct"/>
            <w:tcBorders>
              <w:top w:val="nil"/>
              <w:left w:val="nil"/>
              <w:bottom w:val="single" w:sz="8" w:space="0" w:color="auto"/>
              <w:right w:val="single" w:sz="8" w:space="0" w:color="auto"/>
            </w:tcBorders>
            <w:shd w:val="clear" w:color="auto" w:fill="auto"/>
            <w:noWrap/>
            <w:vAlign w:val="center"/>
          </w:tcPr>
          <w:p w14:paraId="4533FF3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15</w:t>
            </w:r>
          </w:p>
        </w:tc>
        <w:tc>
          <w:tcPr>
            <w:tcW w:w="714" w:type="pct"/>
            <w:tcBorders>
              <w:top w:val="nil"/>
              <w:left w:val="nil"/>
              <w:bottom w:val="single" w:sz="8" w:space="0" w:color="auto"/>
              <w:right w:val="single" w:sz="8" w:space="0" w:color="auto"/>
            </w:tcBorders>
            <w:shd w:val="clear" w:color="auto" w:fill="auto"/>
            <w:vAlign w:val="center"/>
          </w:tcPr>
          <w:p w14:paraId="76D3EBC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14:paraId="3B090D9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14:paraId="655BC4C1"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14:paraId="0C980AF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1,817</w:t>
            </w:r>
          </w:p>
        </w:tc>
      </w:tr>
      <w:tr w:rsidR="00C32EF7" w:rsidRPr="006F003F" w14:paraId="2D84D3A4" w14:textId="77777777" w:rsidTr="007540EB">
        <w:trPr>
          <w:trHeight w:val="20"/>
        </w:trPr>
        <w:tc>
          <w:tcPr>
            <w:tcW w:w="714" w:type="pct"/>
            <w:shd w:val="clear" w:color="auto" w:fill="auto"/>
            <w:noWrap/>
            <w:vAlign w:val="bottom"/>
          </w:tcPr>
          <w:p w14:paraId="762CD6A1" w14:textId="77777777" w:rsidR="00C32EF7" w:rsidRPr="006F003F" w:rsidRDefault="00C32EF7" w:rsidP="00C32EF7">
            <w:pPr>
              <w:rPr>
                <w:rFonts w:asciiTheme="minorHAnsi" w:hAnsiTheme="minorHAnsi" w:cs="Microsoft Sans Serif"/>
                <w:sz w:val="18"/>
                <w:szCs w:val="18"/>
              </w:rPr>
            </w:pPr>
            <w:r w:rsidRPr="006F003F">
              <w:rPr>
                <w:rFonts w:asciiTheme="minorHAnsi" w:hAnsiTheme="minorHAnsi" w:cs="Microsoft Sans Serif"/>
                <w:sz w:val="18"/>
                <w:szCs w:val="18"/>
              </w:rPr>
              <w:t>NT</w:t>
            </w:r>
          </w:p>
        </w:tc>
        <w:tc>
          <w:tcPr>
            <w:tcW w:w="667" w:type="pct"/>
            <w:tcBorders>
              <w:top w:val="nil"/>
              <w:left w:val="nil"/>
              <w:bottom w:val="single" w:sz="8" w:space="0" w:color="auto"/>
              <w:right w:val="single" w:sz="8" w:space="0" w:color="auto"/>
            </w:tcBorders>
            <w:shd w:val="clear" w:color="auto" w:fill="auto"/>
            <w:noWrap/>
            <w:vAlign w:val="center"/>
          </w:tcPr>
          <w:p w14:paraId="3132DB6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14:paraId="071783B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vAlign w:val="center"/>
          </w:tcPr>
          <w:p w14:paraId="2C25BF8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944</w:t>
            </w:r>
          </w:p>
        </w:tc>
        <w:tc>
          <w:tcPr>
            <w:tcW w:w="714" w:type="pct"/>
            <w:tcBorders>
              <w:top w:val="nil"/>
              <w:left w:val="nil"/>
              <w:bottom w:val="single" w:sz="8" w:space="0" w:color="auto"/>
              <w:right w:val="single" w:sz="8" w:space="0" w:color="auto"/>
            </w:tcBorders>
            <w:shd w:val="clear" w:color="auto" w:fill="auto"/>
            <w:noWrap/>
            <w:vAlign w:val="center"/>
          </w:tcPr>
          <w:p w14:paraId="3F317E0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92</w:t>
            </w:r>
          </w:p>
        </w:tc>
        <w:tc>
          <w:tcPr>
            <w:tcW w:w="714" w:type="pct"/>
            <w:tcBorders>
              <w:top w:val="nil"/>
              <w:left w:val="nil"/>
              <w:bottom w:val="single" w:sz="8" w:space="0" w:color="auto"/>
              <w:right w:val="single" w:sz="8" w:space="0" w:color="auto"/>
            </w:tcBorders>
            <w:shd w:val="clear" w:color="auto" w:fill="auto"/>
            <w:noWrap/>
            <w:vAlign w:val="center"/>
          </w:tcPr>
          <w:p w14:paraId="68BCA02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9</w:t>
            </w:r>
          </w:p>
        </w:tc>
        <w:tc>
          <w:tcPr>
            <w:tcW w:w="714" w:type="pct"/>
            <w:tcBorders>
              <w:top w:val="nil"/>
              <w:left w:val="nil"/>
              <w:bottom w:val="single" w:sz="8" w:space="0" w:color="auto"/>
              <w:right w:val="single" w:sz="8" w:space="0" w:color="auto"/>
            </w:tcBorders>
            <w:shd w:val="clear" w:color="auto" w:fill="auto"/>
            <w:noWrap/>
            <w:vAlign w:val="center"/>
          </w:tcPr>
          <w:p w14:paraId="2759725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1,045</w:t>
            </w:r>
          </w:p>
        </w:tc>
      </w:tr>
      <w:tr w:rsidR="00C32EF7" w:rsidRPr="00001E20" w14:paraId="4A6BC2EC" w14:textId="77777777" w:rsidTr="007540EB">
        <w:trPr>
          <w:trHeight w:val="20"/>
        </w:trPr>
        <w:tc>
          <w:tcPr>
            <w:tcW w:w="714" w:type="pct"/>
            <w:shd w:val="clear" w:color="DCE6F1" w:fill="DCE6F1"/>
            <w:noWrap/>
            <w:vAlign w:val="bottom"/>
          </w:tcPr>
          <w:p w14:paraId="5BB81876" w14:textId="77777777" w:rsidR="00C32EF7" w:rsidRPr="006F003F" w:rsidRDefault="00C32EF7" w:rsidP="00C32EF7">
            <w:pPr>
              <w:rPr>
                <w:rFonts w:asciiTheme="minorHAnsi" w:hAnsiTheme="minorHAnsi" w:cs="Microsoft Sans Serif"/>
                <w:b/>
                <w:bCs/>
                <w:sz w:val="18"/>
                <w:szCs w:val="18"/>
              </w:rPr>
            </w:pPr>
            <w:r>
              <w:rPr>
                <w:rFonts w:asciiTheme="minorHAnsi" w:hAnsiTheme="minorHAnsi" w:cs="Microsoft Sans Serif"/>
                <w:b/>
                <w:bCs/>
                <w:sz w:val="18"/>
                <w:szCs w:val="18"/>
              </w:rPr>
              <w:t>Total</w:t>
            </w:r>
          </w:p>
        </w:tc>
        <w:tc>
          <w:tcPr>
            <w:tcW w:w="667" w:type="pct"/>
            <w:tcBorders>
              <w:top w:val="nil"/>
              <w:left w:val="nil"/>
              <w:bottom w:val="single" w:sz="8" w:space="0" w:color="auto"/>
              <w:right w:val="single" w:sz="8" w:space="0" w:color="auto"/>
            </w:tcBorders>
            <w:shd w:val="clear" w:color="000000" w:fill="DCE6F1"/>
            <w:noWrap/>
            <w:vAlign w:val="center"/>
          </w:tcPr>
          <w:p w14:paraId="408F578F"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24,610</w:t>
            </w:r>
          </w:p>
        </w:tc>
        <w:tc>
          <w:tcPr>
            <w:tcW w:w="763" w:type="pct"/>
            <w:tcBorders>
              <w:top w:val="nil"/>
              <w:left w:val="nil"/>
              <w:bottom w:val="single" w:sz="8" w:space="0" w:color="auto"/>
              <w:right w:val="single" w:sz="8" w:space="0" w:color="auto"/>
            </w:tcBorders>
            <w:shd w:val="clear" w:color="000000" w:fill="DCE6F1"/>
            <w:noWrap/>
            <w:vAlign w:val="center"/>
          </w:tcPr>
          <w:p w14:paraId="561EE9FB"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4,307</w:t>
            </w:r>
          </w:p>
        </w:tc>
        <w:tc>
          <w:tcPr>
            <w:tcW w:w="714" w:type="pct"/>
            <w:tcBorders>
              <w:top w:val="nil"/>
              <w:left w:val="nil"/>
              <w:bottom w:val="single" w:sz="8" w:space="0" w:color="auto"/>
              <w:right w:val="single" w:sz="8" w:space="0" w:color="auto"/>
            </w:tcBorders>
            <w:shd w:val="clear" w:color="000000" w:fill="DCE6F1"/>
            <w:vAlign w:val="center"/>
          </w:tcPr>
          <w:p w14:paraId="7B0324A3"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2,391</w:t>
            </w:r>
          </w:p>
        </w:tc>
        <w:tc>
          <w:tcPr>
            <w:tcW w:w="714" w:type="pct"/>
            <w:tcBorders>
              <w:top w:val="nil"/>
              <w:left w:val="nil"/>
              <w:bottom w:val="single" w:sz="8" w:space="0" w:color="auto"/>
              <w:right w:val="single" w:sz="8" w:space="0" w:color="auto"/>
            </w:tcBorders>
            <w:shd w:val="clear" w:color="000000" w:fill="DCE6F1"/>
            <w:noWrap/>
            <w:vAlign w:val="center"/>
          </w:tcPr>
          <w:p w14:paraId="42A174FB"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295</w:t>
            </w:r>
          </w:p>
        </w:tc>
        <w:tc>
          <w:tcPr>
            <w:tcW w:w="714" w:type="pct"/>
            <w:tcBorders>
              <w:top w:val="nil"/>
              <w:left w:val="nil"/>
              <w:bottom w:val="single" w:sz="8" w:space="0" w:color="auto"/>
              <w:right w:val="single" w:sz="8" w:space="0" w:color="auto"/>
            </w:tcBorders>
            <w:shd w:val="clear" w:color="000000" w:fill="DCE6F1"/>
            <w:noWrap/>
            <w:vAlign w:val="center"/>
          </w:tcPr>
          <w:p w14:paraId="47118D16"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62</w:t>
            </w:r>
          </w:p>
        </w:tc>
        <w:tc>
          <w:tcPr>
            <w:tcW w:w="714" w:type="pct"/>
            <w:tcBorders>
              <w:top w:val="nil"/>
              <w:left w:val="nil"/>
              <w:bottom w:val="single" w:sz="8" w:space="0" w:color="auto"/>
              <w:right w:val="single" w:sz="8" w:space="0" w:color="auto"/>
            </w:tcBorders>
            <w:shd w:val="clear" w:color="000000" w:fill="DCE6F1"/>
            <w:noWrap/>
            <w:vAlign w:val="center"/>
          </w:tcPr>
          <w:p w14:paraId="075E5EE9"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31,665</w:t>
            </w:r>
          </w:p>
        </w:tc>
      </w:tr>
    </w:tbl>
    <w:p w14:paraId="2321AD01" w14:textId="77777777" w:rsidR="00D83B1F" w:rsidRPr="00D83B1F" w:rsidRDefault="00D83B1F" w:rsidP="00D83B1F">
      <w:pPr>
        <w:shd w:val="clear" w:color="auto" w:fill="CCCCCC"/>
        <w:spacing w:before="200" w:after="120"/>
        <w:outlineLvl w:val="1"/>
        <w:rPr>
          <w:rFonts w:asciiTheme="minorHAnsi" w:eastAsiaTheme="majorEastAsia" w:hAnsiTheme="minorHAnsi" w:cstheme="majorBidi"/>
          <w:b/>
          <w:bCs/>
          <w:szCs w:val="26"/>
        </w:rPr>
      </w:pPr>
      <w:r w:rsidRPr="005F4469">
        <w:rPr>
          <w:rFonts w:asciiTheme="minorHAnsi" w:eastAsiaTheme="majorEastAsia" w:hAnsiTheme="minorHAnsi" w:cstheme="majorBidi"/>
          <w:b/>
          <w:bCs/>
          <w:szCs w:val="26"/>
        </w:rPr>
        <w:lastRenderedPageBreak/>
        <w:t>8</w:t>
      </w:r>
      <w:r w:rsidRPr="00370E4F">
        <w:rPr>
          <w:rFonts w:asciiTheme="minorHAnsi" w:eastAsiaTheme="majorEastAsia" w:hAnsiTheme="minorHAnsi" w:cstheme="majorBidi"/>
          <w:b/>
          <w:bCs/>
          <w:szCs w:val="26"/>
        </w:rPr>
        <w:t xml:space="preserve">. Charitable </w:t>
      </w:r>
      <w:r w:rsidR="00450EC1" w:rsidRPr="00370E4F">
        <w:rPr>
          <w:rFonts w:asciiTheme="minorHAnsi" w:eastAsiaTheme="majorEastAsia" w:hAnsiTheme="minorHAnsi" w:cstheme="majorBidi"/>
          <w:b/>
          <w:bCs/>
          <w:szCs w:val="26"/>
        </w:rPr>
        <w:t>s</w:t>
      </w:r>
      <w:r w:rsidRPr="00370E4F">
        <w:rPr>
          <w:rFonts w:asciiTheme="minorHAnsi" w:eastAsiaTheme="majorEastAsia" w:hAnsiTheme="minorHAnsi" w:cstheme="majorBidi"/>
          <w:b/>
          <w:bCs/>
          <w:szCs w:val="26"/>
        </w:rPr>
        <w:t>tatus by State/Territory</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5"/>
        <w:gridCol w:w="1095"/>
        <w:gridCol w:w="1220"/>
        <w:gridCol w:w="1069"/>
        <w:gridCol w:w="999"/>
        <w:gridCol w:w="1096"/>
        <w:gridCol w:w="1220"/>
        <w:gridCol w:w="1069"/>
        <w:gridCol w:w="999"/>
      </w:tblGrid>
      <w:tr w:rsidR="004009EF" w:rsidRPr="004009EF" w14:paraId="0CD51B34" w14:textId="77777777" w:rsidTr="00202E35">
        <w:trPr>
          <w:trHeight w:val="300"/>
        </w:trPr>
        <w:tc>
          <w:tcPr>
            <w:tcW w:w="975" w:type="dxa"/>
            <w:vMerge w:val="restart"/>
            <w:shd w:val="clear" w:color="000000" w:fill="DCE6F1"/>
            <w:noWrap/>
            <w:vAlign w:val="center"/>
            <w:hideMark/>
          </w:tcPr>
          <w:p w14:paraId="5DF6CDF6" w14:textId="77777777" w:rsidR="004009EF" w:rsidRPr="004009EF" w:rsidRDefault="004009EF" w:rsidP="004009EF">
            <w:pPr>
              <w:rPr>
                <w:rFonts w:ascii="Calibri" w:hAnsi="Calibri" w:cs="Calibri"/>
                <w:b/>
                <w:bCs/>
                <w:color w:val="000000"/>
                <w:sz w:val="18"/>
                <w:szCs w:val="18"/>
              </w:rPr>
            </w:pPr>
            <w:r w:rsidRPr="004009EF">
              <w:rPr>
                <w:rFonts w:ascii="Calibri" w:hAnsi="Calibri" w:cs="Calibri"/>
                <w:b/>
                <w:bCs/>
                <w:color w:val="000000"/>
                <w:sz w:val="18"/>
                <w:szCs w:val="18"/>
              </w:rPr>
              <w:t>State</w:t>
            </w:r>
          </w:p>
        </w:tc>
        <w:tc>
          <w:tcPr>
            <w:tcW w:w="0" w:type="auto"/>
            <w:gridSpan w:val="4"/>
            <w:shd w:val="clear" w:color="000000" w:fill="DCE6F1"/>
            <w:noWrap/>
            <w:vAlign w:val="center"/>
            <w:hideMark/>
          </w:tcPr>
          <w:p w14:paraId="604844F6" w14:textId="77777777"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Endorsed Charities</w:t>
            </w:r>
          </w:p>
        </w:tc>
        <w:tc>
          <w:tcPr>
            <w:tcW w:w="0" w:type="auto"/>
            <w:gridSpan w:val="4"/>
            <w:shd w:val="clear" w:color="000000" w:fill="DCE6F1"/>
            <w:noWrap/>
            <w:vAlign w:val="center"/>
            <w:hideMark/>
          </w:tcPr>
          <w:p w14:paraId="4F8A6F1A" w14:textId="77777777"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For Profit/Other</w:t>
            </w:r>
          </w:p>
        </w:tc>
      </w:tr>
      <w:tr w:rsidR="003E111B" w:rsidRPr="004009EF" w14:paraId="11DFDF67" w14:textId="77777777" w:rsidTr="00202E35">
        <w:trPr>
          <w:trHeight w:val="430"/>
        </w:trPr>
        <w:tc>
          <w:tcPr>
            <w:tcW w:w="975" w:type="dxa"/>
            <w:vMerge/>
            <w:vAlign w:val="center"/>
            <w:hideMark/>
          </w:tcPr>
          <w:p w14:paraId="66815CCD" w14:textId="77777777" w:rsidR="004009EF" w:rsidRPr="004009EF" w:rsidRDefault="004009EF" w:rsidP="004009EF">
            <w:pPr>
              <w:rPr>
                <w:rFonts w:ascii="Calibri" w:hAnsi="Calibri" w:cs="Calibri"/>
                <w:b/>
                <w:bCs/>
                <w:color w:val="000000"/>
                <w:sz w:val="18"/>
                <w:szCs w:val="18"/>
              </w:rPr>
            </w:pPr>
          </w:p>
        </w:tc>
        <w:tc>
          <w:tcPr>
            <w:tcW w:w="0" w:type="auto"/>
            <w:shd w:val="clear" w:color="000000" w:fill="DCE6F1"/>
            <w:vAlign w:val="center"/>
            <w:hideMark/>
          </w:tcPr>
          <w:p w14:paraId="0BD2062F" w14:textId="77777777"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shd w:val="clear" w:color="000000" w:fill="DCE6F1"/>
            <w:vAlign w:val="center"/>
            <w:hideMark/>
          </w:tcPr>
          <w:p w14:paraId="1343E728" w14:textId="77777777"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shd w:val="clear" w:color="000000" w:fill="DCE6F1"/>
            <w:vAlign w:val="center"/>
            <w:hideMark/>
          </w:tcPr>
          <w:p w14:paraId="2F07B835" w14:textId="77777777"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shd w:val="clear" w:color="000000" w:fill="DCE6F1"/>
            <w:vAlign w:val="center"/>
            <w:hideMark/>
          </w:tcPr>
          <w:p w14:paraId="56329874" w14:textId="77777777"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c>
          <w:tcPr>
            <w:tcW w:w="0" w:type="auto"/>
            <w:shd w:val="clear" w:color="000000" w:fill="DCE6F1"/>
            <w:vAlign w:val="center"/>
            <w:hideMark/>
          </w:tcPr>
          <w:p w14:paraId="6E0F73C1" w14:textId="77777777"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shd w:val="clear" w:color="000000" w:fill="DCE6F1"/>
            <w:vAlign w:val="center"/>
            <w:hideMark/>
          </w:tcPr>
          <w:p w14:paraId="61D8963E" w14:textId="77777777"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shd w:val="clear" w:color="000000" w:fill="DCE6F1"/>
            <w:vAlign w:val="center"/>
            <w:hideMark/>
          </w:tcPr>
          <w:p w14:paraId="4D08AE5A" w14:textId="77777777"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shd w:val="clear" w:color="000000" w:fill="DCE6F1"/>
            <w:vAlign w:val="center"/>
            <w:hideMark/>
          </w:tcPr>
          <w:p w14:paraId="611586C3" w14:textId="77777777"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r>
      <w:tr w:rsidR="00C32EF7" w:rsidRPr="004009EF" w14:paraId="26DB08B9" w14:textId="77777777" w:rsidTr="007540EB">
        <w:trPr>
          <w:trHeight w:val="227"/>
        </w:trPr>
        <w:tc>
          <w:tcPr>
            <w:tcW w:w="975" w:type="dxa"/>
            <w:shd w:val="clear" w:color="auto" w:fill="auto"/>
            <w:noWrap/>
            <w:vAlign w:val="center"/>
            <w:hideMark/>
          </w:tcPr>
          <w:p w14:paraId="548A2FDC" w14:textId="77777777" w:rsidR="00C32EF7" w:rsidRPr="004009EF" w:rsidRDefault="00C32EF7" w:rsidP="00C32EF7">
            <w:pPr>
              <w:rPr>
                <w:rFonts w:ascii="Calibri" w:hAnsi="Calibri" w:cs="Calibri"/>
                <w:color w:val="000000"/>
                <w:sz w:val="18"/>
                <w:szCs w:val="18"/>
              </w:rPr>
            </w:pPr>
            <w:r w:rsidRPr="004009EF">
              <w:rPr>
                <w:rFonts w:ascii="Calibri" w:hAnsi="Calibri" w:cs="Calibri"/>
                <w:color w:val="000000"/>
                <w:sz w:val="18"/>
                <w:szCs w:val="18"/>
              </w:rPr>
              <w:t>NSW</w:t>
            </w:r>
          </w:p>
        </w:tc>
        <w:tc>
          <w:tcPr>
            <w:tcW w:w="0" w:type="auto"/>
            <w:tcBorders>
              <w:top w:val="nil"/>
              <w:left w:val="nil"/>
              <w:bottom w:val="single" w:sz="8" w:space="0" w:color="auto"/>
              <w:right w:val="single" w:sz="8" w:space="0" w:color="auto"/>
            </w:tcBorders>
            <w:shd w:val="clear" w:color="auto" w:fill="auto"/>
            <w:noWrap/>
            <w:vAlign w:val="center"/>
            <w:hideMark/>
          </w:tcPr>
          <w:p w14:paraId="545AE2A9"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3,080</w:t>
            </w:r>
          </w:p>
        </w:tc>
        <w:tc>
          <w:tcPr>
            <w:tcW w:w="0" w:type="auto"/>
            <w:tcBorders>
              <w:top w:val="nil"/>
              <w:left w:val="nil"/>
              <w:bottom w:val="single" w:sz="8" w:space="0" w:color="auto"/>
              <w:right w:val="single" w:sz="8" w:space="0" w:color="auto"/>
            </w:tcBorders>
            <w:shd w:val="clear" w:color="auto" w:fill="auto"/>
            <w:noWrap/>
            <w:vAlign w:val="center"/>
            <w:hideMark/>
          </w:tcPr>
          <w:p w14:paraId="3DB66222"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21</w:t>
            </w:r>
          </w:p>
        </w:tc>
        <w:tc>
          <w:tcPr>
            <w:tcW w:w="0" w:type="auto"/>
            <w:tcBorders>
              <w:top w:val="nil"/>
              <w:left w:val="nil"/>
              <w:bottom w:val="single" w:sz="8" w:space="0" w:color="auto"/>
              <w:right w:val="single" w:sz="8" w:space="0" w:color="auto"/>
            </w:tcBorders>
            <w:shd w:val="clear" w:color="auto" w:fill="auto"/>
            <w:noWrap/>
            <w:vAlign w:val="center"/>
            <w:hideMark/>
          </w:tcPr>
          <w:p w14:paraId="18DF8C0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3,101</w:t>
            </w:r>
          </w:p>
        </w:tc>
        <w:tc>
          <w:tcPr>
            <w:tcW w:w="0" w:type="auto"/>
            <w:tcBorders>
              <w:top w:val="nil"/>
              <w:left w:val="nil"/>
              <w:bottom w:val="single" w:sz="8" w:space="0" w:color="auto"/>
              <w:right w:val="single" w:sz="8" w:space="0" w:color="auto"/>
            </w:tcBorders>
            <w:shd w:val="clear" w:color="auto" w:fill="auto"/>
            <w:noWrap/>
            <w:vAlign w:val="center"/>
            <w:hideMark/>
          </w:tcPr>
          <w:p w14:paraId="530C45B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99.32%</w:t>
            </w:r>
          </w:p>
        </w:tc>
        <w:tc>
          <w:tcPr>
            <w:tcW w:w="0" w:type="auto"/>
            <w:tcBorders>
              <w:top w:val="nil"/>
              <w:left w:val="nil"/>
              <w:bottom w:val="single" w:sz="8" w:space="0" w:color="auto"/>
              <w:right w:val="single" w:sz="8" w:space="0" w:color="auto"/>
            </w:tcBorders>
            <w:shd w:val="clear" w:color="auto" w:fill="auto"/>
            <w:noWrap/>
            <w:vAlign w:val="center"/>
            <w:hideMark/>
          </w:tcPr>
          <w:p w14:paraId="18DBF891"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2,405</w:t>
            </w:r>
          </w:p>
        </w:tc>
        <w:tc>
          <w:tcPr>
            <w:tcW w:w="0" w:type="auto"/>
            <w:tcBorders>
              <w:top w:val="nil"/>
              <w:left w:val="nil"/>
              <w:bottom w:val="single" w:sz="8" w:space="0" w:color="auto"/>
              <w:right w:val="single" w:sz="8" w:space="0" w:color="auto"/>
            </w:tcBorders>
            <w:shd w:val="clear" w:color="auto" w:fill="auto"/>
            <w:noWrap/>
            <w:vAlign w:val="center"/>
            <w:hideMark/>
          </w:tcPr>
          <w:p w14:paraId="49DBA02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49</w:t>
            </w:r>
          </w:p>
        </w:tc>
        <w:tc>
          <w:tcPr>
            <w:tcW w:w="0" w:type="auto"/>
            <w:tcBorders>
              <w:top w:val="nil"/>
              <w:left w:val="nil"/>
              <w:bottom w:val="single" w:sz="8" w:space="0" w:color="auto"/>
              <w:right w:val="single" w:sz="8" w:space="0" w:color="auto"/>
            </w:tcBorders>
            <w:shd w:val="clear" w:color="auto" w:fill="auto"/>
            <w:noWrap/>
            <w:vAlign w:val="center"/>
            <w:hideMark/>
          </w:tcPr>
          <w:p w14:paraId="099BCAF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2,454</w:t>
            </w:r>
          </w:p>
        </w:tc>
        <w:tc>
          <w:tcPr>
            <w:tcW w:w="0" w:type="auto"/>
            <w:tcBorders>
              <w:top w:val="nil"/>
              <w:left w:val="nil"/>
              <w:bottom w:val="single" w:sz="8" w:space="0" w:color="auto"/>
              <w:right w:val="single" w:sz="8" w:space="0" w:color="auto"/>
            </w:tcBorders>
            <w:shd w:val="clear" w:color="auto" w:fill="auto"/>
            <w:noWrap/>
            <w:vAlign w:val="center"/>
            <w:hideMark/>
          </w:tcPr>
          <w:p w14:paraId="38C6348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98.00%</w:t>
            </w:r>
          </w:p>
        </w:tc>
      </w:tr>
      <w:tr w:rsidR="00C32EF7" w:rsidRPr="004009EF" w14:paraId="16769818" w14:textId="77777777" w:rsidTr="007540EB">
        <w:trPr>
          <w:trHeight w:val="227"/>
        </w:trPr>
        <w:tc>
          <w:tcPr>
            <w:tcW w:w="975" w:type="dxa"/>
            <w:shd w:val="clear" w:color="auto" w:fill="auto"/>
            <w:noWrap/>
            <w:vAlign w:val="center"/>
            <w:hideMark/>
          </w:tcPr>
          <w:p w14:paraId="3BEA7294" w14:textId="77777777" w:rsidR="00C32EF7" w:rsidRPr="004009EF" w:rsidRDefault="00C32EF7" w:rsidP="00C32EF7">
            <w:pPr>
              <w:rPr>
                <w:rFonts w:ascii="Calibri" w:hAnsi="Calibri" w:cs="Calibri"/>
                <w:color w:val="000000"/>
                <w:sz w:val="18"/>
                <w:szCs w:val="18"/>
              </w:rPr>
            </w:pPr>
            <w:r w:rsidRPr="004009EF">
              <w:rPr>
                <w:rFonts w:ascii="Calibri" w:hAnsi="Calibri" w:cs="Calibri"/>
                <w:color w:val="000000"/>
                <w:sz w:val="18"/>
                <w:szCs w:val="18"/>
              </w:rPr>
              <w:t>Vic.</w:t>
            </w:r>
          </w:p>
        </w:tc>
        <w:tc>
          <w:tcPr>
            <w:tcW w:w="0" w:type="auto"/>
            <w:tcBorders>
              <w:top w:val="nil"/>
              <w:left w:val="nil"/>
              <w:bottom w:val="single" w:sz="8" w:space="0" w:color="auto"/>
              <w:right w:val="single" w:sz="8" w:space="0" w:color="auto"/>
            </w:tcBorders>
            <w:shd w:val="clear" w:color="auto" w:fill="auto"/>
            <w:noWrap/>
            <w:vAlign w:val="center"/>
            <w:hideMark/>
          </w:tcPr>
          <w:p w14:paraId="2C3A7BA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3,885</w:t>
            </w:r>
          </w:p>
        </w:tc>
        <w:tc>
          <w:tcPr>
            <w:tcW w:w="0" w:type="auto"/>
            <w:tcBorders>
              <w:top w:val="nil"/>
              <w:left w:val="nil"/>
              <w:bottom w:val="single" w:sz="8" w:space="0" w:color="auto"/>
              <w:right w:val="single" w:sz="8" w:space="0" w:color="auto"/>
            </w:tcBorders>
            <w:shd w:val="clear" w:color="auto" w:fill="auto"/>
            <w:noWrap/>
            <w:vAlign w:val="center"/>
            <w:hideMark/>
          </w:tcPr>
          <w:p w14:paraId="5AA647A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38179BEC"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3,885</w:t>
            </w:r>
          </w:p>
        </w:tc>
        <w:tc>
          <w:tcPr>
            <w:tcW w:w="0" w:type="auto"/>
            <w:tcBorders>
              <w:top w:val="nil"/>
              <w:left w:val="nil"/>
              <w:bottom w:val="single" w:sz="8" w:space="0" w:color="auto"/>
              <w:right w:val="single" w:sz="8" w:space="0" w:color="auto"/>
            </w:tcBorders>
            <w:shd w:val="clear" w:color="auto" w:fill="auto"/>
            <w:noWrap/>
            <w:vAlign w:val="center"/>
            <w:hideMark/>
          </w:tcPr>
          <w:p w14:paraId="7CC586C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40D126B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1,426</w:t>
            </w:r>
          </w:p>
        </w:tc>
        <w:tc>
          <w:tcPr>
            <w:tcW w:w="0" w:type="auto"/>
            <w:tcBorders>
              <w:top w:val="nil"/>
              <w:left w:val="nil"/>
              <w:bottom w:val="single" w:sz="8" w:space="0" w:color="auto"/>
              <w:right w:val="single" w:sz="8" w:space="0" w:color="auto"/>
            </w:tcBorders>
            <w:shd w:val="clear" w:color="auto" w:fill="auto"/>
            <w:noWrap/>
            <w:vAlign w:val="center"/>
            <w:hideMark/>
          </w:tcPr>
          <w:p w14:paraId="32C5FB0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703C84F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1,426</w:t>
            </w:r>
          </w:p>
        </w:tc>
        <w:tc>
          <w:tcPr>
            <w:tcW w:w="0" w:type="auto"/>
            <w:tcBorders>
              <w:top w:val="nil"/>
              <w:left w:val="nil"/>
              <w:bottom w:val="single" w:sz="8" w:space="0" w:color="auto"/>
              <w:right w:val="single" w:sz="8" w:space="0" w:color="auto"/>
            </w:tcBorders>
            <w:shd w:val="clear" w:color="auto" w:fill="auto"/>
            <w:noWrap/>
            <w:vAlign w:val="center"/>
            <w:hideMark/>
          </w:tcPr>
          <w:p w14:paraId="5CC541B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r>
      <w:tr w:rsidR="00C32EF7" w:rsidRPr="004009EF" w14:paraId="0EE28E36" w14:textId="77777777" w:rsidTr="007540EB">
        <w:trPr>
          <w:trHeight w:val="227"/>
        </w:trPr>
        <w:tc>
          <w:tcPr>
            <w:tcW w:w="975" w:type="dxa"/>
            <w:shd w:val="clear" w:color="auto" w:fill="auto"/>
            <w:noWrap/>
            <w:vAlign w:val="center"/>
            <w:hideMark/>
          </w:tcPr>
          <w:p w14:paraId="5EB5944D" w14:textId="77777777" w:rsidR="00C32EF7" w:rsidRPr="004009EF" w:rsidRDefault="00C32EF7" w:rsidP="00C32EF7">
            <w:pPr>
              <w:rPr>
                <w:rFonts w:ascii="Calibri" w:hAnsi="Calibri" w:cs="Calibri"/>
                <w:color w:val="000000"/>
                <w:sz w:val="18"/>
                <w:szCs w:val="18"/>
              </w:rPr>
            </w:pPr>
            <w:r w:rsidRPr="004009EF">
              <w:rPr>
                <w:rFonts w:ascii="Calibri" w:hAnsi="Calibri" w:cs="Calibri"/>
                <w:color w:val="000000"/>
                <w:sz w:val="18"/>
                <w:szCs w:val="18"/>
              </w:rPr>
              <w:t>Qld.</w:t>
            </w:r>
          </w:p>
        </w:tc>
        <w:tc>
          <w:tcPr>
            <w:tcW w:w="0" w:type="auto"/>
            <w:tcBorders>
              <w:top w:val="nil"/>
              <w:left w:val="nil"/>
              <w:bottom w:val="single" w:sz="8" w:space="0" w:color="auto"/>
              <w:right w:val="single" w:sz="8" w:space="0" w:color="auto"/>
            </w:tcBorders>
            <w:shd w:val="clear" w:color="auto" w:fill="auto"/>
            <w:noWrap/>
            <w:vAlign w:val="center"/>
            <w:hideMark/>
          </w:tcPr>
          <w:p w14:paraId="7707480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4,200</w:t>
            </w:r>
          </w:p>
        </w:tc>
        <w:tc>
          <w:tcPr>
            <w:tcW w:w="0" w:type="auto"/>
            <w:tcBorders>
              <w:top w:val="nil"/>
              <w:left w:val="nil"/>
              <w:bottom w:val="single" w:sz="8" w:space="0" w:color="auto"/>
              <w:right w:val="single" w:sz="8" w:space="0" w:color="auto"/>
            </w:tcBorders>
            <w:shd w:val="clear" w:color="auto" w:fill="auto"/>
            <w:noWrap/>
            <w:vAlign w:val="center"/>
            <w:hideMark/>
          </w:tcPr>
          <w:p w14:paraId="6D63309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114D3C2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4,200</w:t>
            </w:r>
          </w:p>
        </w:tc>
        <w:tc>
          <w:tcPr>
            <w:tcW w:w="0" w:type="auto"/>
            <w:tcBorders>
              <w:top w:val="nil"/>
              <w:left w:val="nil"/>
              <w:bottom w:val="single" w:sz="8" w:space="0" w:color="auto"/>
              <w:right w:val="single" w:sz="8" w:space="0" w:color="auto"/>
            </w:tcBorders>
            <w:shd w:val="clear" w:color="auto" w:fill="auto"/>
            <w:noWrap/>
            <w:vAlign w:val="center"/>
            <w:hideMark/>
          </w:tcPr>
          <w:p w14:paraId="5B0A39E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325D200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4,890</w:t>
            </w:r>
          </w:p>
        </w:tc>
        <w:tc>
          <w:tcPr>
            <w:tcW w:w="0" w:type="auto"/>
            <w:tcBorders>
              <w:top w:val="nil"/>
              <w:left w:val="nil"/>
              <w:bottom w:val="single" w:sz="8" w:space="0" w:color="auto"/>
              <w:right w:val="single" w:sz="8" w:space="0" w:color="auto"/>
            </w:tcBorders>
            <w:shd w:val="clear" w:color="auto" w:fill="auto"/>
            <w:noWrap/>
            <w:vAlign w:val="center"/>
            <w:hideMark/>
          </w:tcPr>
          <w:p w14:paraId="39A35C3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4B15FE2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4,890</w:t>
            </w:r>
          </w:p>
        </w:tc>
        <w:tc>
          <w:tcPr>
            <w:tcW w:w="0" w:type="auto"/>
            <w:tcBorders>
              <w:top w:val="nil"/>
              <w:left w:val="nil"/>
              <w:bottom w:val="single" w:sz="8" w:space="0" w:color="auto"/>
              <w:right w:val="single" w:sz="8" w:space="0" w:color="auto"/>
            </w:tcBorders>
            <w:shd w:val="clear" w:color="auto" w:fill="auto"/>
            <w:noWrap/>
            <w:vAlign w:val="center"/>
            <w:hideMark/>
          </w:tcPr>
          <w:p w14:paraId="25C4EDC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r>
      <w:tr w:rsidR="00C32EF7" w:rsidRPr="004009EF" w14:paraId="53DAD7B7" w14:textId="77777777" w:rsidTr="007540EB">
        <w:trPr>
          <w:trHeight w:val="227"/>
        </w:trPr>
        <w:tc>
          <w:tcPr>
            <w:tcW w:w="975" w:type="dxa"/>
            <w:shd w:val="clear" w:color="auto" w:fill="auto"/>
            <w:noWrap/>
            <w:vAlign w:val="center"/>
            <w:hideMark/>
          </w:tcPr>
          <w:p w14:paraId="247679D2" w14:textId="77777777" w:rsidR="00C32EF7" w:rsidRPr="004009EF" w:rsidRDefault="00C32EF7" w:rsidP="00C32EF7">
            <w:pPr>
              <w:rPr>
                <w:rFonts w:ascii="Calibri" w:hAnsi="Calibri" w:cs="Calibri"/>
                <w:color w:val="000000"/>
                <w:sz w:val="18"/>
                <w:szCs w:val="18"/>
              </w:rPr>
            </w:pPr>
            <w:r w:rsidRPr="004009EF">
              <w:rPr>
                <w:rFonts w:ascii="Calibri" w:hAnsi="Calibri" w:cs="Calibri"/>
                <w:color w:val="000000"/>
                <w:sz w:val="18"/>
                <w:szCs w:val="18"/>
              </w:rPr>
              <w:t>WA</w:t>
            </w:r>
          </w:p>
        </w:tc>
        <w:tc>
          <w:tcPr>
            <w:tcW w:w="0" w:type="auto"/>
            <w:tcBorders>
              <w:top w:val="nil"/>
              <w:left w:val="nil"/>
              <w:bottom w:val="single" w:sz="8" w:space="0" w:color="auto"/>
              <w:right w:val="single" w:sz="8" w:space="0" w:color="auto"/>
            </w:tcBorders>
            <w:shd w:val="clear" w:color="auto" w:fill="auto"/>
            <w:noWrap/>
            <w:vAlign w:val="center"/>
            <w:hideMark/>
          </w:tcPr>
          <w:p w14:paraId="702C3CB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1,621</w:t>
            </w:r>
          </w:p>
        </w:tc>
        <w:tc>
          <w:tcPr>
            <w:tcW w:w="0" w:type="auto"/>
            <w:tcBorders>
              <w:top w:val="nil"/>
              <w:left w:val="nil"/>
              <w:bottom w:val="single" w:sz="8" w:space="0" w:color="auto"/>
              <w:right w:val="single" w:sz="8" w:space="0" w:color="auto"/>
            </w:tcBorders>
            <w:shd w:val="clear" w:color="auto" w:fill="auto"/>
            <w:noWrap/>
            <w:vAlign w:val="center"/>
            <w:hideMark/>
          </w:tcPr>
          <w:p w14:paraId="6C2200A2"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6F7F440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1,621</w:t>
            </w:r>
          </w:p>
        </w:tc>
        <w:tc>
          <w:tcPr>
            <w:tcW w:w="0" w:type="auto"/>
            <w:tcBorders>
              <w:top w:val="nil"/>
              <w:left w:val="nil"/>
              <w:bottom w:val="single" w:sz="8" w:space="0" w:color="auto"/>
              <w:right w:val="single" w:sz="8" w:space="0" w:color="auto"/>
            </w:tcBorders>
            <w:shd w:val="clear" w:color="auto" w:fill="auto"/>
            <w:noWrap/>
            <w:vAlign w:val="center"/>
            <w:hideMark/>
          </w:tcPr>
          <w:p w14:paraId="0062BB0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66AD012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2,668</w:t>
            </w:r>
          </w:p>
        </w:tc>
        <w:tc>
          <w:tcPr>
            <w:tcW w:w="0" w:type="auto"/>
            <w:tcBorders>
              <w:top w:val="nil"/>
              <w:left w:val="nil"/>
              <w:bottom w:val="single" w:sz="8" w:space="0" w:color="auto"/>
              <w:right w:val="single" w:sz="8" w:space="0" w:color="auto"/>
            </w:tcBorders>
            <w:shd w:val="clear" w:color="auto" w:fill="auto"/>
            <w:noWrap/>
            <w:vAlign w:val="center"/>
            <w:hideMark/>
          </w:tcPr>
          <w:p w14:paraId="1613508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631</w:t>
            </w:r>
          </w:p>
        </w:tc>
        <w:tc>
          <w:tcPr>
            <w:tcW w:w="0" w:type="auto"/>
            <w:tcBorders>
              <w:top w:val="nil"/>
              <w:left w:val="nil"/>
              <w:bottom w:val="single" w:sz="8" w:space="0" w:color="auto"/>
              <w:right w:val="single" w:sz="8" w:space="0" w:color="auto"/>
            </w:tcBorders>
            <w:shd w:val="clear" w:color="auto" w:fill="auto"/>
            <w:noWrap/>
            <w:vAlign w:val="center"/>
            <w:hideMark/>
          </w:tcPr>
          <w:p w14:paraId="7E0514D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3,299</w:t>
            </w:r>
          </w:p>
        </w:tc>
        <w:tc>
          <w:tcPr>
            <w:tcW w:w="0" w:type="auto"/>
            <w:tcBorders>
              <w:top w:val="nil"/>
              <w:left w:val="nil"/>
              <w:bottom w:val="single" w:sz="8" w:space="0" w:color="auto"/>
              <w:right w:val="single" w:sz="8" w:space="0" w:color="auto"/>
            </w:tcBorders>
            <w:shd w:val="clear" w:color="auto" w:fill="auto"/>
            <w:noWrap/>
            <w:vAlign w:val="center"/>
            <w:hideMark/>
          </w:tcPr>
          <w:p w14:paraId="23FD9F7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80.87%</w:t>
            </w:r>
          </w:p>
        </w:tc>
      </w:tr>
      <w:tr w:rsidR="00C32EF7" w:rsidRPr="004009EF" w14:paraId="366BF192" w14:textId="77777777" w:rsidTr="007540EB">
        <w:trPr>
          <w:trHeight w:val="227"/>
        </w:trPr>
        <w:tc>
          <w:tcPr>
            <w:tcW w:w="975" w:type="dxa"/>
            <w:shd w:val="clear" w:color="auto" w:fill="auto"/>
            <w:noWrap/>
            <w:vAlign w:val="center"/>
            <w:hideMark/>
          </w:tcPr>
          <w:p w14:paraId="0D9278A0" w14:textId="77777777" w:rsidR="00C32EF7" w:rsidRPr="004009EF" w:rsidRDefault="00C32EF7" w:rsidP="00C32EF7">
            <w:pPr>
              <w:rPr>
                <w:rFonts w:ascii="Calibri" w:hAnsi="Calibri" w:cs="Calibri"/>
                <w:color w:val="000000"/>
                <w:sz w:val="18"/>
                <w:szCs w:val="18"/>
              </w:rPr>
            </w:pPr>
            <w:r w:rsidRPr="004009EF">
              <w:rPr>
                <w:rFonts w:ascii="Calibri" w:hAnsi="Calibri" w:cs="Calibri"/>
                <w:color w:val="000000"/>
                <w:sz w:val="18"/>
                <w:szCs w:val="18"/>
              </w:rPr>
              <w:t>SA</w:t>
            </w:r>
          </w:p>
        </w:tc>
        <w:tc>
          <w:tcPr>
            <w:tcW w:w="0" w:type="auto"/>
            <w:tcBorders>
              <w:top w:val="nil"/>
              <w:left w:val="nil"/>
              <w:bottom w:val="single" w:sz="8" w:space="0" w:color="auto"/>
              <w:right w:val="single" w:sz="8" w:space="0" w:color="auto"/>
            </w:tcBorders>
            <w:shd w:val="clear" w:color="auto" w:fill="auto"/>
            <w:noWrap/>
            <w:vAlign w:val="center"/>
            <w:hideMark/>
          </w:tcPr>
          <w:p w14:paraId="472A503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773</w:t>
            </w:r>
          </w:p>
        </w:tc>
        <w:tc>
          <w:tcPr>
            <w:tcW w:w="0" w:type="auto"/>
            <w:tcBorders>
              <w:top w:val="nil"/>
              <w:left w:val="nil"/>
              <w:bottom w:val="single" w:sz="8" w:space="0" w:color="auto"/>
              <w:right w:val="single" w:sz="8" w:space="0" w:color="auto"/>
            </w:tcBorders>
            <w:shd w:val="clear" w:color="auto" w:fill="auto"/>
            <w:noWrap/>
            <w:vAlign w:val="center"/>
            <w:hideMark/>
          </w:tcPr>
          <w:p w14:paraId="3D552441"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065CA14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773</w:t>
            </w:r>
          </w:p>
        </w:tc>
        <w:tc>
          <w:tcPr>
            <w:tcW w:w="0" w:type="auto"/>
            <w:tcBorders>
              <w:top w:val="nil"/>
              <w:left w:val="nil"/>
              <w:bottom w:val="single" w:sz="8" w:space="0" w:color="auto"/>
              <w:right w:val="single" w:sz="8" w:space="0" w:color="auto"/>
            </w:tcBorders>
            <w:shd w:val="clear" w:color="auto" w:fill="auto"/>
            <w:noWrap/>
            <w:vAlign w:val="center"/>
            <w:hideMark/>
          </w:tcPr>
          <w:p w14:paraId="2AA3646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594F8DD2"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1,943</w:t>
            </w:r>
          </w:p>
        </w:tc>
        <w:tc>
          <w:tcPr>
            <w:tcW w:w="0" w:type="auto"/>
            <w:tcBorders>
              <w:top w:val="nil"/>
              <w:left w:val="nil"/>
              <w:bottom w:val="single" w:sz="8" w:space="0" w:color="auto"/>
              <w:right w:val="single" w:sz="8" w:space="0" w:color="auto"/>
            </w:tcBorders>
            <w:shd w:val="clear" w:color="auto" w:fill="auto"/>
            <w:noWrap/>
            <w:vAlign w:val="center"/>
            <w:hideMark/>
          </w:tcPr>
          <w:p w14:paraId="5C00994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1E058A3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1,943</w:t>
            </w:r>
          </w:p>
        </w:tc>
        <w:tc>
          <w:tcPr>
            <w:tcW w:w="0" w:type="auto"/>
            <w:tcBorders>
              <w:top w:val="nil"/>
              <w:left w:val="nil"/>
              <w:bottom w:val="single" w:sz="8" w:space="0" w:color="auto"/>
              <w:right w:val="single" w:sz="8" w:space="0" w:color="auto"/>
            </w:tcBorders>
            <w:shd w:val="clear" w:color="auto" w:fill="auto"/>
            <w:noWrap/>
            <w:vAlign w:val="center"/>
            <w:hideMark/>
          </w:tcPr>
          <w:p w14:paraId="5594541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r>
      <w:tr w:rsidR="00C32EF7" w:rsidRPr="004009EF" w14:paraId="4E62E310" w14:textId="77777777" w:rsidTr="007540EB">
        <w:trPr>
          <w:trHeight w:val="227"/>
        </w:trPr>
        <w:tc>
          <w:tcPr>
            <w:tcW w:w="975" w:type="dxa"/>
            <w:shd w:val="clear" w:color="auto" w:fill="auto"/>
            <w:noWrap/>
            <w:vAlign w:val="center"/>
            <w:hideMark/>
          </w:tcPr>
          <w:p w14:paraId="661F2C61" w14:textId="77777777" w:rsidR="00C32EF7" w:rsidRPr="004009EF" w:rsidRDefault="00C32EF7" w:rsidP="00C32EF7">
            <w:pPr>
              <w:rPr>
                <w:rFonts w:ascii="Calibri" w:hAnsi="Calibri" w:cs="Calibri"/>
                <w:color w:val="000000"/>
                <w:sz w:val="18"/>
                <w:szCs w:val="18"/>
              </w:rPr>
            </w:pPr>
            <w:r w:rsidRPr="004009EF">
              <w:rPr>
                <w:rFonts w:ascii="Calibri" w:hAnsi="Calibri" w:cs="Calibri"/>
                <w:color w:val="000000"/>
                <w:sz w:val="18"/>
                <w:szCs w:val="18"/>
              </w:rPr>
              <w:t>Tas.</w:t>
            </w:r>
          </w:p>
        </w:tc>
        <w:tc>
          <w:tcPr>
            <w:tcW w:w="0" w:type="auto"/>
            <w:tcBorders>
              <w:top w:val="nil"/>
              <w:left w:val="nil"/>
              <w:bottom w:val="single" w:sz="8" w:space="0" w:color="auto"/>
              <w:right w:val="single" w:sz="8" w:space="0" w:color="auto"/>
            </w:tcBorders>
            <w:shd w:val="clear" w:color="auto" w:fill="auto"/>
            <w:noWrap/>
            <w:vAlign w:val="center"/>
            <w:hideMark/>
          </w:tcPr>
          <w:p w14:paraId="54F663D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1,105</w:t>
            </w:r>
          </w:p>
        </w:tc>
        <w:tc>
          <w:tcPr>
            <w:tcW w:w="0" w:type="auto"/>
            <w:tcBorders>
              <w:top w:val="nil"/>
              <w:left w:val="nil"/>
              <w:bottom w:val="single" w:sz="8" w:space="0" w:color="auto"/>
              <w:right w:val="single" w:sz="8" w:space="0" w:color="auto"/>
            </w:tcBorders>
            <w:shd w:val="clear" w:color="auto" w:fill="auto"/>
            <w:noWrap/>
            <w:vAlign w:val="center"/>
            <w:hideMark/>
          </w:tcPr>
          <w:p w14:paraId="0B624BA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54FD709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1,105</w:t>
            </w:r>
          </w:p>
        </w:tc>
        <w:tc>
          <w:tcPr>
            <w:tcW w:w="0" w:type="auto"/>
            <w:tcBorders>
              <w:top w:val="nil"/>
              <w:left w:val="nil"/>
              <w:bottom w:val="single" w:sz="8" w:space="0" w:color="auto"/>
              <w:right w:val="single" w:sz="8" w:space="0" w:color="auto"/>
            </w:tcBorders>
            <w:shd w:val="clear" w:color="auto" w:fill="auto"/>
            <w:noWrap/>
            <w:vAlign w:val="center"/>
            <w:hideMark/>
          </w:tcPr>
          <w:p w14:paraId="19D4C3F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126ED1A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106</w:t>
            </w:r>
          </w:p>
        </w:tc>
        <w:tc>
          <w:tcPr>
            <w:tcW w:w="0" w:type="auto"/>
            <w:tcBorders>
              <w:top w:val="nil"/>
              <w:left w:val="nil"/>
              <w:bottom w:val="single" w:sz="8" w:space="0" w:color="auto"/>
              <w:right w:val="single" w:sz="8" w:space="0" w:color="auto"/>
            </w:tcBorders>
            <w:shd w:val="clear" w:color="auto" w:fill="auto"/>
            <w:noWrap/>
            <w:vAlign w:val="center"/>
            <w:hideMark/>
          </w:tcPr>
          <w:p w14:paraId="406D648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3FB69B1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106</w:t>
            </w:r>
          </w:p>
        </w:tc>
        <w:tc>
          <w:tcPr>
            <w:tcW w:w="0" w:type="auto"/>
            <w:tcBorders>
              <w:top w:val="nil"/>
              <w:left w:val="nil"/>
              <w:bottom w:val="single" w:sz="8" w:space="0" w:color="auto"/>
              <w:right w:val="single" w:sz="8" w:space="0" w:color="auto"/>
            </w:tcBorders>
            <w:shd w:val="clear" w:color="auto" w:fill="auto"/>
            <w:noWrap/>
            <w:vAlign w:val="center"/>
            <w:hideMark/>
          </w:tcPr>
          <w:p w14:paraId="5B68612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r>
      <w:tr w:rsidR="00C32EF7" w:rsidRPr="004009EF" w14:paraId="5EB137E5" w14:textId="77777777" w:rsidTr="007540EB">
        <w:trPr>
          <w:trHeight w:val="227"/>
        </w:trPr>
        <w:tc>
          <w:tcPr>
            <w:tcW w:w="975" w:type="dxa"/>
            <w:shd w:val="clear" w:color="auto" w:fill="auto"/>
            <w:noWrap/>
            <w:vAlign w:val="center"/>
            <w:hideMark/>
          </w:tcPr>
          <w:p w14:paraId="42ADBFDE" w14:textId="77777777" w:rsidR="00C32EF7" w:rsidRPr="004009EF" w:rsidRDefault="00C32EF7" w:rsidP="00C32EF7">
            <w:pPr>
              <w:rPr>
                <w:rFonts w:ascii="Calibri" w:hAnsi="Calibri" w:cs="Calibri"/>
                <w:color w:val="000000"/>
                <w:sz w:val="18"/>
                <w:szCs w:val="18"/>
              </w:rPr>
            </w:pPr>
            <w:r w:rsidRPr="004009EF">
              <w:rPr>
                <w:rFonts w:ascii="Calibri" w:hAnsi="Calibri" w:cs="Calibri"/>
                <w:color w:val="000000"/>
                <w:sz w:val="18"/>
                <w:szCs w:val="18"/>
              </w:rPr>
              <w:t>ACT</w:t>
            </w:r>
          </w:p>
        </w:tc>
        <w:tc>
          <w:tcPr>
            <w:tcW w:w="0" w:type="auto"/>
            <w:tcBorders>
              <w:top w:val="nil"/>
              <w:left w:val="nil"/>
              <w:bottom w:val="single" w:sz="8" w:space="0" w:color="auto"/>
              <w:right w:val="single" w:sz="8" w:space="0" w:color="auto"/>
            </w:tcBorders>
            <w:shd w:val="clear" w:color="auto" w:fill="auto"/>
            <w:noWrap/>
            <w:vAlign w:val="center"/>
            <w:hideMark/>
          </w:tcPr>
          <w:p w14:paraId="1EA6866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1,201</w:t>
            </w:r>
          </w:p>
        </w:tc>
        <w:tc>
          <w:tcPr>
            <w:tcW w:w="0" w:type="auto"/>
            <w:tcBorders>
              <w:top w:val="nil"/>
              <w:left w:val="nil"/>
              <w:bottom w:val="single" w:sz="8" w:space="0" w:color="auto"/>
              <w:right w:val="single" w:sz="8" w:space="0" w:color="auto"/>
            </w:tcBorders>
            <w:shd w:val="clear" w:color="auto" w:fill="auto"/>
            <w:noWrap/>
            <w:vAlign w:val="center"/>
            <w:hideMark/>
          </w:tcPr>
          <w:p w14:paraId="7580218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4F93CDC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1,201</w:t>
            </w:r>
          </w:p>
        </w:tc>
        <w:tc>
          <w:tcPr>
            <w:tcW w:w="0" w:type="auto"/>
            <w:tcBorders>
              <w:top w:val="nil"/>
              <w:left w:val="nil"/>
              <w:bottom w:val="single" w:sz="8" w:space="0" w:color="auto"/>
              <w:right w:val="single" w:sz="8" w:space="0" w:color="auto"/>
            </w:tcBorders>
            <w:shd w:val="clear" w:color="auto" w:fill="auto"/>
            <w:noWrap/>
            <w:vAlign w:val="center"/>
            <w:hideMark/>
          </w:tcPr>
          <w:p w14:paraId="744B187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7FF7B6F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616</w:t>
            </w:r>
          </w:p>
        </w:tc>
        <w:tc>
          <w:tcPr>
            <w:tcW w:w="0" w:type="auto"/>
            <w:tcBorders>
              <w:top w:val="nil"/>
              <w:left w:val="nil"/>
              <w:bottom w:val="single" w:sz="8" w:space="0" w:color="auto"/>
              <w:right w:val="single" w:sz="8" w:space="0" w:color="auto"/>
            </w:tcBorders>
            <w:shd w:val="clear" w:color="auto" w:fill="auto"/>
            <w:noWrap/>
            <w:vAlign w:val="center"/>
            <w:hideMark/>
          </w:tcPr>
          <w:p w14:paraId="5D334B9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13E7D7A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616</w:t>
            </w:r>
          </w:p>
        </w:tc>
        <w:tc>
          <w:tcPr>
            <w:tcW w:w="0" w:type="auto"/>
            <w:tcBorders>
              <w:top w:val="nil"/>
              <w:left w:val="nil"/>
              <w:bottom w:val="single" w:sz="8" w:space="0" w:color="auto"/>
              <w:right w:val="single" w:sz="8" w:space="0" w:color="auto"/>
            </w:tcBorders>
            <w:shd w:val="clear" w:color="auto" w:fill="auto"/>
            <w:noWrap/>
            <w:vAlign w:val="center"/>
            <w:hideMark/>
          </w:tcPr>
          <w:p w14:paraId="40497F9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r>
      <w:tr w:rsidR="00C32EF7" w:rsidRPr="004009EF" w14:paraId="326BB46F" w14:textId="77777777" w:rsidTr="007540EB">
        <w:trPr>
          <w:trHeight w:val="227"/>
        </w:trPr>
        <w:tc>
          <w:tcPr>
            <w:tcW w:w="975" w:type="dxa"/>
            <w:shd w:val="clear" w:color="auto" w:fill="auto"/>
            <w:noWrap/>
            <w:vAlign w:val="center"/>
            <w:hideMark/>
          </w:tcPr>
          <w:p w14:paraId="4FBA3D2F" w14:textId="77777777" w:rsidR="00C32EF7" w:rsidRPr="004009EF" w:rsidRDefault="00C32EF7" w:rsidP="00C32EF7">
            <w:pPr>
              <w:rPr>
                <w:rFonts w:ascii="Calibri" w:hAnsi="Calibri" w:cs="Calibri"/>
                <w:color w:val="000000"/>
                <w:sz w:val="18"/>
                <w:szCs w:val="18"/>
              </w:rPr>
            </w:pPr>
            <w:r w:rsidRPr="004009EF">
              <w:rPr>
                <w:rFonts w:ascii="Calibri" w:hAnsi="Calibri" w:cs="Calibri"/>
                <w:color w:val="000000"/>
                <w:sz w:val="18"/>
                <w:szCs w:val="18"/>
              </w:rPr>
              <w:t>NT</w:t>
            </w:r>
          </w:p>
        </w:tc>
        <w:tc>
          <w:tcPr>
            <w:tcW w:w="0" w:type="auto"/>
            <w:tcBorders>
              <w:top w:val="nil"/>
              <w:left w:val="nil"/>
              <w:bottom w:val="single" w:sz="8" w:space="0" w:color="auto"/>
              <w:right w:val="single" w:sz="8" w:space="0" w:color="auto"/>
            </w:tcBorders>
            <w:shd w:val="clear" w:color="auto" w:fill="auto"/>
            <w:noWrap/>
            <w:vAlign w:val="center"/>
            <w:hideMark/>
          </w:tcPr>
          <w:p w14:paraId="36CA0A9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254</w:t>
            </w:r>
          </w:p>
        </w:tc>
        <w:tc>
          <w:tcPr>
            <w:tcW w:w="0" w:type="auto"/>
            <w:tcBorders>
              <w:top w:val="nil"/>
              <w:left w:val="nil"/>
              <w:bottom w:val="single" w:sz="8" w:space="0" w:color="auto"/>
              <w:right w:val="single" w:sz="8" w:space="0" w:color="auto"/>
            </w:tcBorders>
            <w:shd w:val="clear" w:color="auto" w:fill="auto"/>
            <w:noWrap/>
            <w:vAlign w:val="center"/>
            <w:hideMark/>
          </w:tcPr>
          <w:p w14:paraId="0006216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50</w:t>
            </w:r>
          </w:p>
        </w:tc>
        <w:tc>
          <w:tcPr>
            <w:tcW w:w="0" w:type="auto"/>
            <w:tcBorders>
              <w:top w:val="nil"/>
              <w:left w:val="nil"/>
              <w:bottom w:val="single" w:sz="8" w:space="0" w:color="auto"/>
              <w:right w:val="single" w:sz="8" w:space="0" w:color="auto"/>
            </w:tcBorders>
            <w:shd w:val="clear" w:color="auto" w:fill="auto"/>
            <w:noWrap/>
            <w:vAlign w:val="center"/>
            <w:hideMark/>
          </w:tcPr>
          <w:p w14:paraId="063B086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304</w:t>
            </w:r>
          </w:p>
        </w:tc>
        <w:tc>
          <w:tcPr>
            <w:tcW w:w="0" w:type="auto"/>
            <w:tcBorders>
              <w:top w:val="nil"/>
              <w:left w:val="nil"/>
              <w:bottom w:val="single" w:sz="8" w:space="0" w:color="auto"/>
              <w:right w:val="single" w:sz="8" w:space="0" w:color="auto"/>
            </w:tcBorders>
            <w:shd w:val="clear" w:color="auto" w:fill="auto"/>
            <w:noWrap/>
            <w:vAlign w:val="center"/>
            <w:hideMark/>
          </w:tcPr>
          <w:p w14:paraId="21BE8841"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83.55%</w:t>
            </w:r>
          </w:p>
        </w:tc>
        <w:tc>
          <w:tcPr>
            <w:tcW w:w="0" w:type="auto"/>
            <w:tcBorders>
              <w:top w:val="nil"/>
              <w:left w:val="nil"/>
              <w:bottom w:val="single" w:sz="8" w:space="0" w:color="auto"/>
              <w:right w:val="single" w:sz="8" w:space="0" w:color="auto"/>
            </w:tcBorders>
            <w:shd w:val="clear" w:color="auto" w:fill="auto"/>
            <w:noWrap/>
            <w:vAlign w:val="center"/>
            <w:hideMark/>
          </w:tcPr>
          <w:p w14:paraId="257DDA29"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741</w:t>
            </w:r>
          </w:p>
        </w:tc>
        <w:tc>
          <w:tcPr>
            <w:tcW w:w="0" w:type="auto"/>
            <w:tcBorders>
              <w:top w:val="nil"/>
              <w:left w:val="nil"/>
              <w:bottom w:val="single" w:sz="8" w:space="0" w:color="auto"/>
              <w:right w:val="single" w:sz="8" w:space="0" w:color="auto"/>
            </w:tcBorders>
            <w:shd w:val="clear" w:color="auto" w:fill="auto"/>
            <w:noWrap/>
            <w:vAlign w:val="center"/>
            <w:hideMark/>
          </w:tcPr>
          <w:p w14:paraId="68270F2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14:paraId="3D7DA7E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741</w:t>
            </w:r>
          </w:p>
        </w:tc>
        <w:tc>
          <w:tcPr>
            <w:tcW w:w="0" w:type="auto"/>
            <w:tcBorders>
              <w:top w:val="nil"/>
              <w:left w:val="nil"/>
              <w:bottom w:val="single" w:sz="8" w:space="0" w:color="auto"/>
              <w:right w:val="single" w:sz="8" w:space="0" w:color="auto"/>
            </w:tcBorders>
            <w:shd w:val="clear" w:color="auto" w:fill="auto"/>
            <w:noWrap/>
            <w:vAlign w:val="center"/>
            <w:hideMark/>
          </w:tcPr>
          <w:p w14:paraId="189F4D7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100.00%</w:t>
            </w:r>
          </w:p>
        </w:tc>
      </w:tr>
      <w:tr w:rsidR="00C32EF7" w:rsidRPr="004009EF" w14:paraId="281CC53D" w14:textId="77777777" w:rsidTr="007540EB">
        <w:trPr>
          <w:trHeight w:val="300"/>
        </w:trPr>
        <w:tc>
          <w:tcPr>
            <w:tcW w:w="975" w:type="dxa"/>
            <w:shd w:val="clear" w:color="000000" w:fill="DCE6F1"/>
            <w:noWrap/>
            <w:vAlign w:val="center"/>
            <w:hideMark/>
          </w:tcPr>
          <w:p w14:paraId="68F5D6DF" w14:textId="77777777" w:rsidR="00C32EF7" w:rsidRPr="004009EF" w:rsidRDefault="00C32EF7" w:rsidP="00C32EF7">
            <w:pPr>
              <w:rPr>
                <w:rFonts w:ascii="Calibri" w:hAnsi="Calibri" w:cs="Calibri"/>
                <w:b/>
                <w:bCs/>
                <w:color w:val="000000"/>
                <w:sz w:val="18"/>
                <w:szCs w:val="18"/>
              </w:rPr>
            </w:pPr>
            <w:r w:rsidRPr="004009EF">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14:paraId="3A410CF7"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16,119</w:t>
            </w:r>
          </w:p>
        </w:tc>
        <w:tc>
          <w:tcPr>
            <w:tcW w:w="0" w:type="auto"/>
            <w:tcBorders>
              <w:top w:val="nil"/>
              <w:left w:val="nil"/>
              <w:bottom w:val="single" w:sz="8" w:space="0" w:color="auto"/>
              <w:right w:val="single" w:sz="8" w:space="0" w:color="auto"/>
            </w:tcBorders>
            <w:shd w:val="clear" w:color="000000" w:fill="DCE6F1"/>
            <w:noWrap/>
            <w:vAlign w:val="center"/>
            <w:hideMark/>
          </w:tcPr>
          <w:p w14:paraId="6C9B4568"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71</w:t>
            </w:r>
          </w:p>
        </w:tc>
        <w:tc>
          <w:tcPr>
            <w:tcW w:w="0" w:type="auto"/>
            <w:tcBorders>
              <w:top w:val="nil"/>
              <w:left w:val="nil"/>
              <w:bottom w:val="single" w:sz="8" w:space="0" w:color="auto"/>
              <w:right w:val="single" w:sz="8" w:space="0" w:color="auto"/>
            </w:tcBorders>
            <w:shd w:val="clear" w:color="000000" w:fill="DCE6F1"/>
            <w:noWrap/>
            <w:vAlign w:val="center"/>
            <w:hideMark/>
          </w:tcPr>
          <w:p w14:paraId="1BC29348"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16,190</w:t>
            </w:r>
          </w:p>
        </w:tc>
        <w:tc>
          <w:tcPr>
            <w:tcW w:w="0" w:type="auto"/>
            <w:tcBorders>
              <w:top w:val="nil"/>
              <w:left w:val="nil"/>
              <w:bottom w:val="single" w:sz="8" w:space="0" w:color="auto"/>
              <w:right w:val="single" w:sz="8" w:space="0" w:color="auto"/>
            </w:tcBorders>
            <w:shd w:val="clear" w:color="000000" w:fill="DCE6F1"/>
            <w:noWrap/>
            <w:vAlign w:val="center"/>
            <w:hideMark/>
          </w:tcPr>
          <w:p w14:paraId="1298E53C"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99.56%</w:t>
            </w:r>
          </w:p>
        </w:tc>
        <w:tc>
          <w:tcPr>
            <w:tcW w:w="0" w:type="auto"/>
            <w:tcBorders>
              <w:top w:val="nil"/>
              <w:left w:val="nil"/>
              <w:bottom w:val="single" w:sz="8" w:space="0" w:color="auto"/>
              <w:right w:val="single" w:sz="8" w:space="0" w:color="auto"/>
            </w:tcBorders>
            <w:shd w:val="clear" w:color="000000" w:fill="DCE6F1"/>
            <w:noWrap/>
            <w:vAlign w:val="center"/>
            <w:hideMark/>
          </w:tcPr>
          <w:p w14:paraId="0E9EEB7E"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14,795</w:t>
            </w:r>
          </w:p>
        </w:tc>
        <w:tc>
          <w:tcPr>
            <w:tcW w:w="0" w:type="auto"/>
            <w:tcBorders>
              <w:top w:val="nil"/>
              <w:left w:val="nil"/>
              <w:bottom w:val="single" w:sz="8" w:space="0" w:color="auto"/>
              <w:right w:val="single" w:sz="8" w:space="0" w:color="auto"/>
            </w:tcBorders>
            <w:shd w:val="clear" w:color="000000" w:fill="DCE6F1"/>
            <w:noWrap/>
            <w:vAlign w:val="center"/>
            <w:hideMark/>
          </w:tcPr>
          <w:p w14:paraId="01BCF933"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680</w:t>
            </w:r>
          </w:p>
        </w:tc>
        <w:tc>
          <w:tcPr>
            <w:tcW w:w="0" w:type="auto"/>
            <w:tcBorders>
              <w:top w:val="nil"/>
              <w:left w:val="nil"/>
              <w:bottom w:val="single" w:sz="8" w:space="0" w:color="auto"/>
              <w:right w:val="single" w:sz="8" w:space="0" w:color="auto"/>
            </w:tcBorders>
            <w:shd w:val="clear" w:color="000000" w:fill="DCE6F1"/>
            <w:noWrap/>
            <w:vAlign w:val="center"/>
            <w:hideMark/>
          </w:tcPr>
          <w:p w14:paraId="49B0C463"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15,475</w:t>
            </w:r>
          </w:p>
        </w:tc>
        <w:tc>
          <w:tcPr>
            <w:tcW w:w="0" w:type="auto"/>
            <w:tcBorders>
              <w:top w:val="nil"/>
              <w:left w:val="nil"/>
              <w:bottom w:val="single" w:sz="8" w:space="0" w:color="auto"/>
              <w:right w:val="single" w:sz="8" w:space="0" w:color="auto"/>
            </w:tcBorders>
            <w:shd w:val="clear" w:color="000000" w:fill="DCE6F1"/>
            <w:noWrap/>
            <w:vAlign w:val="center"/>
            <w:hideMark/>
          </w:tcPr>
          <w:p w14:paraId="1D6ADFEA"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95.61%</w:t>
            </w:r>
          </w:p>
        </w:tc>
      </w:tr>
    </w:tbl>
    <w:p w14:paraId="72C77599" w14:textId="77777777" w:rsidR="00541610" w:rsidRDefault="00541610" w:rsidP="00C12247">
      <w:pPr>
        <w:pStyle w:val="Heading2"/>
        <w:rPr>
          <w:rFonts w:asciiTheme="minorHAnsi" w:hAnsiTheme="minorHAnsi"/>
        </w:rPr>
      </w:pPr>
      <w:r w:rsidRPr="00370E4F">
        <w:rPr>
          <w:rFonts w:asciiTheme="minorHAnsi" w:hAnsiTheme="minorHAnsi"/>
        </w:rPr>
        <w:t xml:space="preserve">9. Type </w:t>
      </w:r>
      <w:r w:rsidR="00450EC1" w:rsidRPr="00370E4F">
        <w:rPr>
          <w:rFonts w:asciiTheme="minorHAnsi" w:hAnsiTheme="minorHAnsi"/>
        </w:rPr>
        <w:t>of d</w:t>
      </w:r>
      <w:r w:rsidR="00F02655" w:rsidRPr="00370E4F">
        <w:rPr>
          <w:rFonts w:asciiTheme="minorHAnsi" w:hAnsiTheme="minorHAnsi"/>
        </w:rPr>
        <w:t>wellings by State/Territory</w:t>
      </w:r>
    </w:p>
    <w:tbl>
      <w:tblPr>
        <w:tblW w:w="501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Caption w:val="Type of Homes by State / Territory"/>
        <w:tblDescription w:val="This table displays the allocated and reserved incentives by state and type of dwelling."/>
      </w:tblPr>
      <w:tblGrid>
        <w:gridCol w:w="1070"/>
        <w:gridCol w:w="760"/>
        <w:gridCol w:w="807"/>
        <w:gridCol w:w="762"/>
        <w:gridCol w:w="768"/>
        <w:gridCol w:w="764"/>
        <w:gridCol w:w="762"/>
        <w:gridCol w:w="764"/>
        <w:gridCol w:w="762"/>
        <w:gridCol w:w="764"/>
        <w:gridCol w:w="764"/>
        <w:gridCol w:w="1018"/>
      </w:tblGrid>
      <w:tr w:rsidR="001010B9" w:rsidRPr="0093568F" w14:paraId="7DD23C0E" w14:textId="77777777" w:rsidTr="00267317">
        <w:trPr>
          <w:trHeight w:val="227"/>
        </w:trPr>
        <w:tc>
          <w:tcPr>
            <w:tcW w:w="548" w:type="pct"/>
            <w:vMerge w:val="restart"/>
            <w:shd w:val="clear" w:color="auto" w:fill="DBE5F1" w:themeFill="accent1" w:themeFillTint="33"/>
            <w:noWrap/>
            <w:tcMar>
              <w:top w:w="0" w:type="dxa"/>
              <w:left w:w="108" w:type="dxa"/>
              <w:bottom w:w="0" w:type="dxa"/>
              <w:right w:w="108" w:type="dxa"/>
            </w:tcMar>
            <w:vAlign w:val="center"/>
          </w:tcPr>
          <w:p w14:paraId="68F75083" w14:textId="77777777" w:rsidR="00F3359B" w:rsidRPr="0093568F" w:rsidRDefault="00F3359B" w:rsidP="007F3BCB">
            <w:pPr>
              <w:rPr>
                <w:rFonts w:asciiTheme="minorHAnsi" w:hAnsiTheme="minorHAnsi" w:cs="Calibri"/>
                <w:b/>
                <w:color w:val="000000"/>
                <w:sz w:val="18"/>
                <w:szCs w:val="18"/>
              </w:rPr>
            </w:pPr>
            <w:r w:rsidRPr="0093568F">
              <w:rPr>
                <w:rFonts w:asciiTheme="minorHAnsi" w:hAnsiTheme="minorHAnsi" w:cs="Calibri"/>
                <w:b/>
                <w:color w:val="000000"/>
                <w:sz w:val="18"/>
                <w:szCs w:val="18"/>
              </w:rPr>
              <w:t>State</w:t>
            </w:r>
          </w:p>
        </w:tc>
        <w:tc>
          <w:tcPr>
            <w:tcW w:w="802" w:type="pct"/>
            <w:gridSpan w:val="2"/>
            <w:shd w:val="clear" w:color="auto" w:fill="DBE5F1" w:themeFill="accent1" w:themeFillTint="33"/>
            <w:noWrap/>
            <w:tcMar>
              <w:top w:w="0" w:type="dxa"/>
              <w:left w:w="108" w:type="dxa"/>
              <w:bottom w:w="0" w:type="dxa"/>
              <w:right w:w="108" w:type="dxa"/>
            </w:tcMar>
            <w:vAlign w:val="center"/>
          </w:tcPr>
          <w:p w14:paraId="72D89B03" w14:textId="77777777"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Apartment</w:t>
            </w:r>
          </w:p>
        </w:tc>
        <w:tc>
          <w:tcPr>
            <w:tcW w:w="783" w:type="pct"/>
            <w:gridSpan w:val="2"/>
            <w:shd w:val="clear" w:color="auto" w:fill="DBE5F1" w:themeFill="accent1" w:themeFillTint="33"/>
            <w:noWrap/>
            <w:tcMar>
              <w:top w:w="0" w:type="dxa"/>
              <w:left w:w="108" w:type="dxa"/>
              <w:bottom w:w="0" w:type="dxa"/>
              <w:right w:w="108" w:type="dxa"/>
            </w:tcMar>
            <w:vAlign w:val="center"/>
          </w:tcPr>
          <w:p w14:paraId="7ABFB1BB" w14:textId="77777777"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Boarding House</w:t>
            </w:r>
          </w:p>
        </w:tc>
        <w:tc>
          <w:tcPr>
            <w:tcW w:w="781" w:type="pct"/>
            <w:gridSpan w:val="2"/>
            <w:shd w:val="clear" w:color="auto" w:fill="DBE5F1" w:themeFill="accent1" w:themeFillTint="33"/>
            <w:noWrap/>
            <w:tcMar>
              <w:top w:w="0" w:type="dxa"/>
              <w:left w:w="108" w:type="dxa"/>
              <w:bottom w:w="0" w:type="dxa"/>
              <w:right w:w="108" w:type="dxa"/>
            </w:tcMar>
            <w:vAlign w:val="center"/>
          </w:tcPr>
          <w:p w14:paraId="271245A7" w14:textId="77777777"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House</w:t>
            </w:r>
          </w:p>
        </w:tc>
        <w:tc>
          <w:tcPr>
            <w:tcW w:w="781" w:type="pct"/>
            <w:gridSpan w:val="2"/>
            <w:shd w:val="clear" w:color="auto" w:fill="DBE5F1" w:themeFill="accent1" w:themeFillTint="33"/>
            <w:noWrap/>
            <w:tcMar>
              <w:top w:w="0" w:type="dxa"/>
              <w:left w:w="108" w:type="dxa"/>
              <w:bottom w:w="0" w:type="dxa"/>
              <w:right w:w="108" w:type="dxa"/>
            </w:tcMar>
            <w:vAlign w:val="center"/>
          </w:tcPr>
          <w:p w14:paraId="0306CEBF" w14:textId="77777777"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Studio</w:t>
            </w:r>
          </w:p>
        </w:tc>
        <w:tc>
          <w:tcPr>
            <w:tcW w:w="782" w:type="pct"/>
            <w:gridSpan w:val="2"/>
            <w:shd w:val="clear" w:color="auto" w:fill="DBE5F1" w:themeFill="accent1" w:themeFillTint="33"/>
            <w:noWrap/>
            <w:tcMar>
              <w:top w:w="0" w:type="dxa"/>
              <w:left w:w="108" w:type="dxa"/>
              <w:bottom w:w="0" w:type="dxa"/>
              <w:right w:w="108" w:type="dxa"/>
            </w:tcMar>
            <w:vAlign w:val="center"/>
          </w:tcPr>
          <w:p w14:paraId="373615E8" w14:textId="77777777"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Townhouse</w:t>
            </w:r>
          </w:p>
        </w:tc>
        <w:tc>
          <w:tcPr>
            <w:tcW w:w="521" w:type="pct"/>
            <w:vMerge w:val="restart"/>
            <w:shd w:val="clear" w:color="auto" w:fill="DBE5F1" w:themeFill="accent1" w:themeFillTint="33"/>
            <w:noWrap/>
            <w:tcMar>
              <w:top w:w="0" w:type="dxa"/>
              <w:left w:w="108" w:type="dxa"/>
              <w:bottom w:w="0" w:type="dxa"/>
              <w:right w:w="108" w:type="dxa"/>
            </w:tcMar>
            <w:vAlign w:val="center"/>
          </w:tcPr>
          <w:p w14:paraId="30F338AE" w14:textId="77777777" w:rsidR="00F3359B" w:rsidRPr="0093568F" w:rsidRDefault="00A65C76" w:rsidP="00BA7EA8">
            <w:pPr>
              <w:jc w:val="right"/>
              <w:rPr>
                <w:rFonts w:asciiTheme="minorHAnsi" w:hAnsiTheme="minorHAnsi"/>
                <w:b/>
                <w:color w:val="000000"/>
                <w:sz w:val="18"/>
                <w:szCs w:val="18"/>
              </w:rPr>
            </w:pPr>
            <w:r>
              <w:rPr>
                <w:rFonts w:asciiTheme="minorHAnsi" w:hAnsiTheme="minorHAnsi"/>
                <w:b/>
                <w:color w:val="000000"/>
                <w:sz w:val="18"/>
                <w:szCs w:val="18"/>
              </w:rPr>
              <w:t>Total</w:t>
            </w:r>
          </w:p>
        </w:tc>
      </w:tr>
      <w:tr w:rsidR="00450EC1" w:rsidRPr="0093568F" w14:paraId="4FBCE785" w14:textId="77777777" w:rsidTr="00267317">
        <w:trPr>
          <w:trHeight w:val="227"/>
        </w:trPr>
        <w:tc>
          <w:tcPr>
            <w:tcW w:w="548" w:type="pct"/>
            <w:vMerge/>
            <w:shd w:val="clear" w:color="auto" w:fill="DBE5F1" w:themeFill="accent1" w:themeFillTint="33"/>
            <w:noWrap/>
            <w:tcMar>
              <w:top w:w="0" w:type="dxa"/>
              <w:left w:w="108" w:type="dxa"/>
              <w:bottom w:w="0" w:type="dxa"/>
              <w:right w:w="108" w:type="dxa"/>
            </w:tcMar>
            <w:vAlign w:val="center"/>
          </w:tcPr>
          <w:p w14:paraId="0556E4EB" w14:textId="77777777" w:rsidR="00450EC1" w:rsidRPr="0093568F" w:rsidRDefault="00450EC1" w:rsidP="00450EC1">
            <w:pPr>
              <w:rPr>
                <w:rFonts w:asciiTheme="minorHAnsi" w:hAnsiTheme="minorHAnsi" w:cs="Calibri"/>
                <w:color w:val="000000"/>
                <w:sz w:val="20"/>
                <w:szCs w:val="20"/>
              </w:rPr>
            </w:pPr>
          </w:p>
        </w:tc>
        <w:tc>
          <w:tcPr>
            <w:tcW w:w="389" w:type="pct"/>
            <w:shd w:val="clear" w:color="auto" w:fill="DBE5F1" w:themeFill="accent1" w:themeFillTint="33"/>
            <w:noWrap/>
            <w:tcMar>
              <w:top w:w="0" w:type="dxa"/>
              <w:left w:w="108" w:type="dxa"/>
              <w:bottom w:w="0" w:type="dxa"/>
              <w:right w:w="108" w:type="dxa"/>
            </w:tcMar>
            <w:vAlign w:val="center"/>
          </w:tcPr>
          <w:p w14:paraId="7198BA59" w14:textId="77777777" w:rsidR="00450EC1" w:rsidRPr="00450EC1" w:rsidRDefault="00BA7EA8" w:rsidP="00BA7EA8">
            <w:pPr>
              <w:jc w:val="center"/>
              <w:rPr>
                <w:rFonts w:asciiTheme="minorHAnsi" w:hAnsiTheme="minorHAnsi" w:cs="Microsoft Sans Serif"/>
                <w:b/>
                <w:sz w:val="10"/>
                <w:szCs w:val="10"/>
              </w:rPr>
            </w:pPr>
            <w:r>
              <w:rPr>
                <w:rFonts w:asciiTheme="minorHAnsi" w:hAnsiTheme="minorHAnsi" w:cs="Microsoft Sans Serif"/>
                <w:b/>
                <w:sz w:val="10"/>
                <w:szCs w:val="10"/>
              </w:rPr>
              <w:t>Active a</w:t>
            </w:r>
            <w:r w:rsidR="00450EC1">
              <w:rPr>
                <w:rFonts w:asciiTheme="minorHAnsi" w:hAnsiTheme="minorHAnsi" w:cs="Microsoft Sans Serif"/>
                <w:b/>
                <w:sz w:val="10"/>
                <w:szCs w:val="10"/>
              </w:rPr>
              <w:t>llocations</w:t>
            </w:r>
          </w:p>
        </w:tc>
        <w:tc>
          <w:tcPr>
            <w:tcW w:w="413" w:type="pct"/>
            <w:shd w:val="clear" w:color="auto" w:fill="DBE5F1" w:themeFill="accent1" w:themeFillTint="33"/>
            <w:noWrap/>
            <w:tcMar>
              <w:top w:w="0" w:type="dxa"/>
              <w:left w:w="108" w:type="dxa"/>
              <w:bottom w:w="0" w:type="dxa"/>
              <w:right w:w="108" w:type="dxa"/>
            </w:tcMar>
            <w:vAlign w:val="center"/>
          </w:tcPr>
          <w:p w14:paraId="0B31E444" w14:textId="77777777"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0" w:type="pct"/>
            <w:shd w:val="clear" w:color="auto" w:fill="DBE5F1" w:themeFill="accent1" w:themeFillTint="33"/>
            <w:noWrap/>
            <w:tcMar>
              <w:top w:w="0" w:type="dxa"/>
              <w:left w:w="108" w:type="dxa"/>
              <w:bottom w:w="0" w:type="dxa"/>
              <w:right w:w="108" w:type="dxa"/>
            </w:tcMar>
            <w:vAlign w:val="center"/>
          </w:tcPr>
          <w:p w14:paraId="140EC8F7" w14:textId="77777777"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3" w:type="pct"/>
            <w:shd w:val="clear" w:color="auto" w:fill="DBE5F1" w:themeFill="accent1" w:themeFillTint="33"/>
            <w:noWrap/>
            <w:tcMar>
              <w:top w:w="0" w:type="dxa"/>
              <w:left w:w="108" w:type="dxa"/>
              <w:bottom w:w="0" w:type="dxa"/>
              <w:right w:w="108" w:type="dxa"/>
            </w:tcMar>
            <w:vAlign w:val="center"/>
          </w:tcPr>
          <w:p w14:paraId="1640716B" w14:textId="77777777"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14:paraId="414BC680" w14:textId="77777777"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14:paraId="130AF1EC" w14:textId="77777777"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14:paraId="25EFA0E9" w14:textId="77777777"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14:paraId="74FCCAA1" w14:textId="77777777"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14:paraId="20F68757" w14:textId="77777777"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1" w:type="pct"/>
            <w:shd w:val="clear" w:color="auto" w:fill="DBE5F1" w:themeFill="accent1" w:themeFillTint="33"/>
            <w:noWrap/>
            <w:tcMar>
              <w:top w:w="0" w:type="dxa"/>
              <w:left w:w="108" w:type="dxa"/>
              <w:bottom w:w="0" w:type="dxa"/>
              <w:right w:w="108" w:type="dxa"/>
            </w:tcMar>
            <w:vAlign w:val="center"/>
          </w:tcPr>
          <w:p w14:paraId="2CB2CA08" w14:textId="77777777" w:rsidR="00450EC1" w:rsidRPr="00450EC1" w:rsidRDefault="00450EC1" w:rsidP="00450EC1">
            <w:pPr>
              <w:jc w:val="center"/>
              <w:rPr>
                <w:rFonts w:asciiTheme="minorHAnsi" w:hAnsiTheme="minorHAnsi"/>
                <w:b/>
                <w:color w:val="000000"/>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521" w:type="pct"/>
            <w:vMerge/>
            <w:shd w:val="clear" w:color="auto" w:fill="DBE5F1" w:themeFill="accent1" w:themeFillTint="33"/>
            <w:noWrap/>
            <w:tcMar>
              <w:top w:w="0" w:type="dxa"/>
              <w:left w:w="108" w:type="dxa"/>
              <w:bottom w:w="0" w:type="dxa"/>
              <w:right w:w="108" w:type="dxa"/>
            </w:tcMar>
            <w:vAlign w:val="center"/>
          </w:tcPr>
          <w:p w14:paraId="61FD5BF0" w14:textId="77777777" w:rsidR="00450EC1" w:rsidRPr="0093568F" w:rsidRDefault="00450EC1" w:rsidP="00450EC1">
            <w:pPr>
              <w:jc w:val="right"/>
              <w:rPr>
                <w:rFonts w:asciiTheme="minorHAnsi" w:hAnsiTheme="minorHAnsi" w:cs="Microsoft Sans Serif"/>
                <w:sz w:val="20"/>
                <w:szCs w:val="20"/>
              </w:rPr>
            </w:pPr>
          </w:p>
        </w:tc>
      </w:tr>
      <w:tr w:rsidR="00C32EF7" w:rsidRPr="0093568F" w14:paraId="341974BC" w14:textId="77777777" w:rsidTr="00267317">
        <w:trPr>
          <w:trHeight w:val="227"/>
        </w:trPr>
        <w:tc>
          <w:tcPr>
            <w:tcW w:w="548" w:type="pct"/>
            <w:noWrap/>
            <w:tcMar>
              <w:top w:w="0" w:type="dxa"/>
              <w:left w:w="108" w:type="dxa"/>
              <w:bottom w:w="0" w:type="dxa"/>
              <w:right w:w="108" w:type="dxa"/>
            </w:tcMar>
            <w:vAlign w:val="bottom"/>
            <w:hideMark/>
          </w:tcPr>
          <w:p w14:paraId="1D0AB149" w14:textId="77777777" w:rsidR="00C32EF7" w:rsidRPr="0093568F" w:rsidRDefault="00C32EF7" w:rsidP="00C32EF7">
            <w:pPr>
              <w:rPr>
                <w:rFonts w:asciiTheme="minorHAnsi" w:hAnsiTheme="minorHAnsi" w:cs="Tahoma"/>
                <w:sz w:val="18"/>
                <w:szCs w:val="18"/>
              </w:rPr>
            </w:pPr>
            <w:r w:rsidRPr="0093568F">
              <w:rPr>
                <w:rFonts w:asciiTheme="minorHAnsi" w:hAnsiTheme="minorHAnsi" w:cs="Tahoma"/>
                <w:sz w:val="18"/>
                <w:szCs w:val="18"/>
              </w:rPr>
              <w:t>NSW</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E3FFA7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2,672</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777680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ADE264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18</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770A221"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708A88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390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2360309"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D1F288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1,488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F631FC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8C719D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917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9373362"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27</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5BB0E1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5,555</w:t>
            </w:r>
          </w:p>
        </w:tc>
      </w:tr>
      <w:tr w:rsidR="00C32EF7" w:rsidRPr="0093568F" w14:paraId="1A7304C0" w14:textId="77777777" w:rsidTr="00267317">
        <w:trPr>
          <w:trHeight w:val="227"/>
        </w:trPr>
        <w:tc>
          <w:tcPr>
            <w:tcW w:w="548" w:type="pct"/>
            <w:noWrap/>
            <w:tcMar>
              <w:top w:w="0" w:type="dxa"/>
              <w:left w:w="108" w:type="dxa"/>
              <w:bottom w:w="0" w:type="dxa"/>
              <w:right w:w="108" w:type="dxa"/>
            </w:tcMar>
            <w:vAlign w:val="bottom"/>
            <w:hideMark/>
          </w:tcPr>
          <w:p w14:paraId="4FA00FFC" w14:textId="77777777" w:rsidR="00C32EF7" w:rsidRPr="0093568F" w:rsidRDefault="00C32EF7" w:rsidP="00C32EF7">
            <w:pPr>
              <w:rPr>
                <w:rFonts w:asciiTheme="minorHAnsi" w:hAnsiTheme="minorHAnsi" w:cs="Tahoma"/>
                <w:sz w:val="18"/>
                <w:szCs w:val="18"/>
              </w:rPr>
            </w:pPr>
            <w:r>
              <w:rPr>
                <w:rFonts w:asciiTheme="minorHAnsi" w:hAnsiTheme="minorHAnsi" w:cs="Tahoma"/>
                <w:sz w:val="18"/>
                <w:szCs w:val="18"/>
              </w:rPr>
              <w:t>Vic.</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A921F8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2,840</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2D01D8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5090F8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7A52E7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6F5751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259</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1989FC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735B11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1,304</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1D884F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A72EDD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908</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61B750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66637B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5,311</w:t>
            </w:r>
          </w:p>
        </w:tc>
      </w:tr>
      <w:tr w:rsidR="00C32EF7" w:rsidRPr="0093568F" w14:paraId="1C4A314A" w14:textId="77777777" w:rsidTr="00267317">
        <w:trPr>
          <w:trHeight w:val="227"/>
        </w:trPr>
        <w:tc>
          <w:tcPr>
            <w:tcW w:w="548" w:type="pct"/>
            <w:noWrap/>
            <w:tcMar>
              <w:top w:w="0" w:type="dxa"/>
              <w:left w:w="108" w:type="dxa"/>
              <w:bottom w:w="0" w:type="dxa"/>
              <w:right w:w="108" w:type="dxa"/>
            </w:tcMar>
            <w:vAlign w:val="bottom"/>
            <w:hideMark/>
          </w:tcPr>
          <w:p w14:paraId="4989FADD" w14:textId="77777777" w:rsidR="00C32EF7" w:rsidRPr="0093568F" w:rsidRDefault="00C32EF7" w:rsidP="00C32EF7">
            <w:pPr>
              <w:rPr>
                <w:rFonts w:asciiTheme="minorHAnsi" w:hAnsiTheme="minorHAnsi" w:cs="Tahoma"/>
                <w:sz w:val="18"/>
                <w:szCs w:val="18"/>
              </w:rPr>
            </w:pPr>
            <w:r>
              <w:rPr>
                <w:rFonts w:asciiTheme="minorHAnsi" w:hAnsiTheme="minorHAnsi" w:cs="Tahoma"/>
                <w:sz w:val="18"/>
                <w:szCs w:val="18"/>
              </w:rPr>
              <w:t>Qld.</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D69C43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2,831</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D98E98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E4332A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2FA6E5C"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C687C6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3,097</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F79C2C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D33199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149</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C68F3D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15F7E5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3,013</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77E6D3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830341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9,090</w:t>
            </w:r>
          </w:p>
        </w:tc>
      </w:tr>
      <w:tr w:rsidR="00C32EF7" w:rsidRPr="0093568F" w14:paraId="107DAE5B" w14:textId="77777777" w:rsidTr="00267317">
        <w:trPr>
          <w:trHeight w:val="227"/>
        </w:trPr>
        <w:tc>
          <w:tcPr>
            <w:tcW w:w="548" w:type="pct"/>
            <w:noWrap/>
            <w:tcMar>
              <w:top w:w="0" w:type="dxa"/>
              <w:left w:w="108" w:type="dxa"/>
              <w:bottom w:w="0" w:type="dxa"/>
              <w:right w:w="108" w:type="dxa"/>
            </w:tcMar>
            <w:vAlign w:val="bottom"/>
            <w:hideMark/>
          </w:tcPr>
          <w:p w14:paraId="6551B7CD" w14:textId="77777777" w:rsidR="00C32EF7" w:rsidRPr="0093568F" w:rsidRDefault="00C32EF7" w:rsidP="00C32EF7">
            <w:pPr>
              <w:rPr>
                <w:rFonts w:asciiTheme="minorHAnsi" w:hAnsiTheme="minorHAnsi" w:cs="Tahoma"/>
                <w:sz w:val="18"/>
                <w:szCs w:val="18"/>
              </w:rPr>
            </w:pPr>
            <w:r w:rsidRPr="0093568F">
              <w:rPr>
                <w:rFonts w:asciiTheme="minorHAnsi" w:hAnsiTheme="minorHAnsi" w:cs="Tahoma"/>
                <w:sz w:val="18"/>
                <w:szCs w:val="18"/>
              </w:rPr>
              <w:t>WA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B051E19"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1,393</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E606AC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158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3ECB832"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B632B9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68BCFA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883</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CAA931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6DA77A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1,011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62D43D1"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18F9652"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1002</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C86A91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457</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512E23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4,920</w:t>
            </w:r>
          </w:p>
        </w:tc>
      </w:tr>
      <w:tr w:rsidR="00C32EF7" w:rsidRPr="0093568F" w14:paraId="4049323D" w14:textId="77777777" w:rsidTr="00267317">
        <w:trPr>
          <w:trHeight w:val="227"/>
        </w:trPr>
        <w:tc>
          <w:tcPr>
            <w:tcW w:w="548" w:type="pct"/>
            <w:noWrap/>
            <w:tcMar>
              <w:top w:w="0" w:type="dxa"/>
              <w:left w:w="108" w:type="dxa"/>
              <w:bottom w:w="0" w:type="dxa"/>
              <w:right w:w="108" w:type="dxa"/>
            </w:tcMar>
            <w:vAlign w:val="bottom"/>
            <w:hideMark/>
          </w:tcPr>
          <w:p w14:paraId="40968006" w14:textId="77777777" w:rsidR="00C32EF7" w:rsidRPr="0093568F" w:rsidRDefault="00C32EF7" w:rsidP="00C32EF7">
            <w:pPr>
              <w:rPr>
                <w:rFonts w:asciiTheme="minorHAnsi" w:hAnsiTheme="minorHAnsi" w:cs="Tahoma"/>
                <w:sz w:val="18"/>
                <w:szCs w:val="18"/>
              </w:rPr>
            </w:pPr>
            <w:r w:rsidRPr="0093568F">
              <w:rPr>
                <w:rFonts w:asciiTheme="minorHAnsi" w:hAnsiTheme="minorHAnsi" w:cs="Tahoma"/>
                <w:sz w:val="18"/>
                <w:szCs w:val="18"/>
              </w:rPr>
              <w:t>SA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8BA2B09"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702</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911F5B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10BB06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87BAAEC"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B590676"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1,374</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159B7D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9EE2D7C"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37</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153D659"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852E82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603</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FA1EA01"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19AF22B"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2,716</w:t>
            </w:r>
          </w:p>
        </w:tc>
      </w:tr>
      <w:tr w:rsidR="00C32EF7" w:rsidRPr="0093568F" w14:paraId="59C71F0D" w14:textId="77777777" w:rsidTr="00267317">
        <w:trPr>
          <w:trHeight w:val="227"/>
        </w:trPr>
        <w:tc>
          <w:tcPr>
            <w:tcW w:w="548" w:type="pct"/>
            <w:noWrap/>
            <w:tcMar>
              <w:top w:w="0" w:type="dxa"/>
              <w:left w:w="108" w:type="dxa"/>
              <w:bottom w:w="0" w:type="dxa"/>
              <w:right w:w="108" w:type="dxa"/>
            </w:tcMar>
            <w:vAlign w:val="bottom"/>
            <w:hideMark/>
          </w:tcPr>
          <w:p w14:paraId="53192719" w14:textId="77777777" w:rsidR="00C32EF7" w:rsidRPr="0093568F" w:rsidRDefault="00C32EF7" w:rsidP="00C32EF7">
            <w:pPr>
              <w:rPr>
                <w:rFonts w:asciiTheme="minorHAnsi" w:hAnsiTheme="minorHAnsi" w:cs="Tahoma"/>
                <w:sz w:val="18"/>
                <w:szCs w:val="18"/>
              </w:rPr>
            </w:pPr>
            <w:r>
              <w:rPr>
                <w:rFonts w:asciiTheme="minorHAnsi" w:hAnsiTheme="minorHAnsi" w:cs="Tahoma"/>
                <w:sz w:val="18"/>
                <w:szCs w:val="18"/>
              </w:rPr>
              <w:t>Tas.</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6FDDB3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91</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3CFFE2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D57412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76BDE4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03ADA3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144</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CD1CE4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7E2C43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770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18E770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17A1E5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206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4EAC9AC"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E478BB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1,211</w:t>
            </w:r>
          </w:p>
        </w:tc>
      </w:tr>
      <w:tr w:rsidR="00C32EF7" w:rsidRPr="0093568F" w14:paraId="3CA11F7B" w14:textId="77777777" w:rsidTr="00267317">
        <w:trPr>
          <w:trHeight w:val="227"/>
        </w:trPr>
        <w:tc>
          <w:tcPr>
            <w:tcW w:w="548" w:type="pct"/>
            <w:noWrap/>
            <w:tcMar>
              <w:top w:w="0" w:type="dxa"/>
              <w:left w:w="108" w:type="dxa"/>
              <w:bottom w:w="0" w:type="dxa"/>
              <w:right w:w="108" w:type="dxa"/>
            </w:tcMar>
            <w:vAlign w:val="bottom"/>
            <w:hideMark/>
          </w:tcPr>
          <w:p w14:paraId="46FF2B6F" w14:textId="77777777" w:rsidR="00C32EF7" w:rsidRPr="0093568F" w:rsidRDefault="00C32EF7" w:rsidP="00C32EF7">
            <w:pPr>
              <w:rPr>
                <w:rFonts w:asciiTheme="minorHAnsi" w:hAnsiTheme="minorHAnsi" w:cs="Tahoma"/>
                <w:sz w:val="18"/>
                <w:szCs w:val="18"/>
              </w:rPr>
            </w:pPr>
            <w:r w:rsidRPr="0093568F">
              <w:rPr>
                <w:rFonts w:asciiTheme="minorHAnsi" w:hAnsiTheme="minorHAnsi" w:cs="Tahoma"/>
                <w:sz w:val="18"/>
                <w:szCs w:val="18"/>
              </w:rPr>
              <w:t>ACT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63228E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435</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D56F444"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BE594D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18BE88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F64568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757C6C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D712B9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1,232</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9A2FAC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C7B8ED7"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45</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B23B32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39DED2F"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1,817</w:t>
            </w:r>
          </w:p>
        </w:tc>
      </w:tr>
      <w:tr w:rsidR="00C32EF7" w:rsidRPr="0093568F" w14:paraId="5501A56C" w14:textId="77777777" w:rsidTr="00267317">
        <w:trPr>
          <w:trHeight w:val="227"/>
        </w:trPr>
        <w:tc>
          <w:tcPr>
            <w:tcW w:w="548" w:type="pct"/>
            <w:noWrap/>
            <w:tcMar>
              <w:top w:w="0" w:type="dxa"/>
              <w:left w:w="108" w:type="dxa"/>
              <w:bottom w:w="0" w:type="dxa"/>
              <w:right w:w="108" w:type="dxa"/>
            </w:tcMar>
            <w:vAlign w:val="bottom"/>
            <w:hideMark/>
          </w:tcPr>
          <w:p w14:paraId="0C4191BF" w14:textId="77777777" w:rsidR="00C32EF7" w:rsidRPr="0093568F" w:rsidRDefault="00C32EF7" w:rsidP="00C32EF7">
            <w:pPr>
              <w:rPr>
                <w:rFonts w:asciiTheme="minorHAnsi" w:hAnsiTheme="minorHAnsi" w:cs="Tahoma"/>
                <w:sz w:val="18"/>
                <w:szCs w:val="18"/>
              </w:rPr>
            </w:pPr>
            <w:r w:rsidRPr="0093568F">
              <w:rPr>
                <w:rFonts w:asciiTheme="minorHAnsi" w:hAnsiTheme="minorHAnsi" w:cs="Tahoma"/>
                <w:sz w:val="18"/>
                <w:szCs w:val="18"/>
              </w:rPr>
              <w:t>NT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A80FA9E"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567</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11B5C02"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50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1A5A60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ADFF4B8"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CBC394C"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128</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BEED53A"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476E9E3"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161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0F77ED0"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1C8A0C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139</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8CC69AD"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4FEFB75" w14:textId="77777777" w:rsidR="00C32EF7" w:rsidRDefault="00C32EF7" w:rsidP="00C32EF7">
            <w:pPr>
              <w:jc w:val="right"/>
              <w:rPr>
                <w:rFonts w:ascii="Calibri" w:hAnsi="Calibri" w:cs="Calibri"/>
                <w:color w:val="000000"/>
                <w:sz w:val="18"/>
                <w:szCs w:val="18"/>
              </w:rPr>
            </w:pPr>
            <w:r>
              <w:rPr>
                <w:rFonts w:ascii="Calibri" w:hAnsi="Calibri" w:cs="Calibri"/>
                <w:color w:val="000000"/>
                <w:sz w:val="18"/>
                <w:szCs w:val="18"/>
              </w:rPr>
              <w:t>1,045</w:t>
            </w:r>
          </w:p>
        </w:tc>
      </w:tr>
      <w:tr w:rsidR="00C32EF7" w:rsidRPr="00001E20" w14:paraId="344886AA" w14:textId="77777777" w:rsidTr="00267317">
        <w:trPr>
          <w:trHeight w:val="227"/>
        </w:trPr>
        <w:tc>
          <w:tcPr>
            <w:tcW w:w="548" w:type="pct"/>
            <w:shd w:val="clear" w:color="auto" w:fill="DBE5F1" w:themeFill="accent1" w:themeFillTint="33"/>
            <w:noWrap/>
            <w:tcMar>
              <w:top w:w="0" w:type="dxa"/>
              <w:left w:w="108" w:type="dxa"/>
              <w:bottom w:w="0" w:type="dxa"/>
              <w:right w:w="108" w:type="dxa"/>
            </w:tcMar>
            <w:vAlign w:val="center"/>
            <w:hideMark/>
          </w:tcPr>
          <w:p w14:paraId="3B340BFB" w14:textId="77777777" w:rsidR="00C32EF7" w:rsidRPr="00001E20" w:rsidRDefault="00C32EF7" w:rsidP="00C32EF7">
            <w:pPr>
              <w:rPr>
                <w:rFonts w:asciiTheme="minorHAnsi" w:hAnsiTheme="minorHAnsi" w:cs="Tahoma"/>
                <w:b/>
                <w:bCs/>
                <w:sz w:val="18"/>
                <w:szCs w:val="18"/>
              </w:rPr>
            </w:pPr>
            <w:r>
              <w:rPr>
                <w:rFonts w:asciiTheme="minorHAnsi" w:hAnsiTheme="minorHAnsi" w:cs="Tahoma"/>
                <w:b/>
                <w:bCs/>
                <w:sz w:val="18"/>
                <w:szCs w:val="18"/>
              </w:rPr>
              <w:t>Total</w:t>
            </w:r>
          </w:p>
        </w:tc>
        <w:tc>
          <w:tcPr>
            <w:tcW w:w="389"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56BC7DAA"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11,531</w:t>
            </w:r>
          </w:p>
        </w:tc>
        <w:tc>
          <w:tcPr>
            <w:tcW w:w="41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182DC8AA"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208</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2F77D66F"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18</w:t>
            </w:r>
          </w:p>
        </w:tc>
        <w:tc>
          <w:tcPr>
            <w:tcW w:w="39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236A2E67"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27</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3B82E33C"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6,380</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27544905"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32</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6781FE96"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6,152</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01109C0F"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0</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753F9D93"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6,833</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248CFE1A"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484</w:t>
            </w:r>
          </w:p>
        </w:tc>
        <w:tc>
          <w:tcPr>
            <w:tcW w:w="52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14:paraId="4FFCE776" w14:textId="77777777" w:rsidR="00C32EF7" w:rsidRDefault="00C32EF7" w:rsidP="00C32EF7">
            <w:pPr>
              <w:jc w:val="right"/>
              <w:rPr>
                <w:rFonts w:ascii="Calibri" w:hAnsi="Calibri" w:cs="Calibri"/>
                <w:b/>
                <w:bCs/>
                <w:color w:val="000000"/>
                <w:sz w:val="18"/>
                <w:szCs w:val="18"/>
              </w:rPr>
            </w:pPr>
            <w:r>
              <w:rPr>
                <w:rFonts w:ascii="Calibri" w:hAnsi="Calibri" w:cs="Calibri"/>
                <w:b/>
                <w:bCs/>
                <w:color w:val="000000"/>
                <w:sz w:val="18"/>
                <w:szCs w:val="18"/>
              </w:rPr>
              <w:t>31,665</w:t>
            </w:r>
          </w:p>
        </w:tc>
      </w:tr>
    </w:tbl>
    <w:p w14:paraId="5D62F7B4" w14:textId="77777777" w:rsidR="00D83B1F" w:rsidRPr="00D83B1F" w:rsidRDefault="00D83B1F" w:rsidP="00D83B1F">
      <w:pPr>
        <w:shd w:val="clear" w:color="auto" w:fill="CCCCCC"/>
        <w:spacing w:before="200" w:after="120"/>
        <w:outlineLvl w:val="1"/>
        <w:rPr>
          <w:rFonts w:asciiTheme="minorHAnsi" w:eastAsiaTheme="majorEastAsia" w:hAnsiTheme="minorHAnsi" w:cstheme="majorBidi"/>
          <w:b/>
          <w:bCs/>
        </w:rPr>
      </w:pPr>
      <w:r w:rsidRPr="00370E4F">
        <w:rPr>
          <w:rFonts w:asciiTheme="minorHAnsi" w:eastAsiaTheme="majorEastAsia" w:hAnsiTheme="minorHAnsi" w:cstheme="majorBidi"/>
          <w:b/>
          <w:bCs/>
        </w:rPr>
        <w:t xml:space="preserve">10. Types of </w:t>
      </w:r>
      <w:r w:rsidR="00450EC1" w:rsidRPr="00370E4F">
        <w:rPr>
          <w:rFonts w:asciiTheme="minorHAnsi" w:eastAsiaTheme="majorEastAsia" w:hAnsiTheme="minorHAnsi" w:cstheme="majorBidi"/>
          <w:b/>
          <w:bCs/>
        </w:rPr>
        <w:t>d</w:t>
      </w:r>
      <w:r w:rsidR="001010B9" w:rsidRPr="00370E4F">
        <w:rPr>
          <w:rFonts w:asciiTheme="minorHAnsi" w:eastAsiaTheme="majorEastAsia" w:hAnsiTheme="minorHAnsi" w:cstheme="majorBidi"/>
          <w:b/>
          <w:bCs/>
        </w:rPr>
        <w:t>wellings</w:t>
      </w:r>
      <w:r w:rsidRPr="00370E4F">
        <w:rPr>
          <w:rFonts w:asciiTheme="minorHAnsi" w:eastAsiaTheme="majorEastAsia" w:hAnsiTheme="minorHAnsi" w:cstheme="majorBidi"/>
          <w:b/>
          <w:bCs/>
        </w:rPr>
        <w:t xml:space="preserve"> by </w:t>
      </w:r>
      <w:r w:rsidR="00450EC1" w:rsidRPr="00370E4F">
        <w:rPr>
          <w:rFonts w:asciiTheme="minorHAnsi" w:eastAsiaTheme="majorEastAsia" w:hAnsiTheme="minorHAnsi" w:cstheme="majorBidi"/>
          <w:b/>
          <w:bCs/>
        </w:rPr>
        <w:t>a</w:t>
      </w:r>
      <w:r w:rsidRPr="00370E4F">
        <w:rPr>
          <w:rFonts w:asciiTheme="minorHAnsi" w:eastAsiaTheme="majorEastAsia" w:hAnsiTheme="minorHAnsi" w:cstheme="majorBidi"/>
          <w:b/>
          <w:bCs/>
        </w:rPr>
        <w:t>vailability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ypes of NRAS Homes"/>
        <w:tblDescription w:val="At 31 December 2015 there are 11,136 apartments, 7,486 houses, 4,967 studio apartments, and 6,448 townhouses that are tenanted or available for rent. "/>
      </w:tblPr>
      <w:tblGrid>
        <w:gridCol w:w="3308"/>
        <w:gridCol w:w="2040"/>
        <w:gridCol w:w="2342"/>
        <w:gridCol w:w="2042"/>
      </w:tblGrid>
      <w:tr w:rsidR="00D83B1F" w:rsidRPr="00D83B1F" w14:paraId="21744C00" w14:textId="77777777" w:rsidTr="00202E35">
        <w:trPr>
          <w:trHeight w:val="227"/>
        </w:trPr>
        <w:tc>
          <w:tcPr>
            <w:tcW w:w="1700" w:type="pct"/>
            <w:shd w:val="clear" w:color="DCE6F1" w:fill="DCE6F1"/>
            <w:noWrap/>
            <w:vAlign w:val="center"/>
            <w:hideMark/>
          </w:tcPr>
          <w:p w14:paraId="38C5AD53" w14:textId="77777777" w:rsidR="00D83B1F" w:rsidRPr="00D83B1F" w:rsidRDefault="00D83B1F" w:rsidP="00D83B1F">
            <w:pPr>
              <w:rPr>
                <w:rFonts w:asciiTheme="minorHAnsi" w:hAnsiTheme="minorHAnsi" w:cs="Calibri"/>
                <w:b/>
                <w:bCs/>
                <w:color w:val="000000"/>
                <w:sz w:val="18"/>
                <w:szCs w:val="18"/>
              </w:rPr>
            </w:pPr>
            <w:r w:rsidRPr="00D83B1F">
              <w:rPr>
                <w:rFonts w:asciiTheme="minorHAnsi" w:hAnsiTheme="minorHAnsi" w:cs="Calibri"/>
                <w:b/>
                <w:bCs/>
                <w:color w:val="000000"/>
                <w:sz w:val="18"/>
                <w:szCs w:val="18"/>
              </w:rPr>
              <w:t>Type of Home</w:t>
            </w:r>
          </w:p>
        </w:tc>
        <w:tc>
          <w:tcPr>
            <w:tcW w:w="1048" w:type="pct"/>
            <w:shd w:val="clear" w:color="DCE6F1" w:fill="DCE6F1"/>
            <w:noWrap/>
            <w:vAlign w:val="center"/>
            <w:hideMark/>
          </w:tcPr>
          <w:p w14:paraId="12972970" w14:textId="77777777" w:rsidR="00D83B1F" w:rsidRPr="00D83B1F" w:rsidRDefault="00BA7EA8" w:rsidP="00BA7EA8">
            <w:pPr>
              <w:jc w:val="right"/>
              <w:rPr>
                <w:rFonts w:asciiTheme="minorHAnsi" w:hAnsiTheme="minorHAnsi" w:cs="Calibri"/>
                <w:b/>
                <w:bCs/>
                <w:color w:val="000000"/>
                <w:sz w:val="18"/>
                <w:szCs w:val="18"/>
              </w:rPr>
            </w:pPr>
            <w:r>
              <w:rPr>
                <w:rFonts w:asciiTheme="minorHAnsi" w:hAnsiTheme="minorHAnsi" w:cs="Calibri"/>
                <w:b/>
                <w:bCs/>
                <w:color w:val="000000"/>
                <w:sz w:val="18"/>
                <w:szCs w:val="18"/>
              </w:rPr>
              <w:t>Active a</w:t>
            </w:r>
            <w:r w:rsidR="00737BF4">
              <w:rPr>
                <w:rFonts w:asciiTheme="minorHAnsi" w:hAnsiTheme="minorHAnsi" w:cs="Calibri"/>
                <w:b/>
                <w:bCs/>
                <w:color w:val="000000"/>
                <w:sz w:val="18"/>
                <w:szCs w:val="18"/>
              </w:rPr>
              <w:t>llocations</w:t>
            </w:r>
          </w:p>
        </w:tc>
        <w:tc>
          <w:tcPr>
            <w:tcW w:w="1203" w:type="pct"/>
            <w:shd w:val="clear" w:color="DCE6F1" w:fill="DCE6F1"/>
            <w:noWrap/>
            <w:vAlign w:val="center"/>
            <w:hideMark/>
          </w:tcPr>
          <w:p w14:paraId="4C1D70D3" w14:textId="77777777"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Provisional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llocations</w:t>
            </w:r>
          </w:p>
        </w:tc>
        <w:tc>
          <w:tcPr>
            <w:tcW w:w="1049" w:type="pct"/>
            <w:shd w:val="clear" w:color="DCE6F1" w:fill="DCE6F1"/>
            <w:noWrap/>
            <w:vAlign w:val="center"/>
            <w:hideMark/>
          </w:tcPr>
          <w:p w14:paraId="207E1EE7" w14:textId="77777777"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Total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 xml:space="preserve">llocations </w:t>
            </w:r>
          </w:p>
        </w:tc>
      </w:tr>
      <w:tr w:rsidR="0077037A" w:rsidRPr="00D83B1F" w14:paraId="402148C8" w14:textId="77777777" w:rsidTr="007540EB">
        <w:trPr>
          <w:trHeight w:val="227"/>
        </w:trPr>
        <w:tc>
          <w:tcPr>
            <w:tcW w:w="1700" w:type="pct"/>
            <w:shd w:val="clear" w:color="auto" w:fill="auto"/>
            <w:noWrap/>
            <w:vAlign w:val="bottom"/>
            <w:hideMark/>
          </w:tcPr>
          <w:p w14:paraId="05946BCD" w14:textId="77777777" w:rsidR="0077037A" w:rsidRPr="00D83B1F" w:rsidRDefault="0077037A" w:rsidP="0077037A">
            <w:pPr>
              <w:rPr>
                <w:rFonts w:asciiTheme="minorHAnsi" w:hAnsiTheme="minorHAnsi" w:cs="Microsoft Sans Serif"/>
                <w:sz w:val="18"/>
                <w:szCs w:val="18"/>
              </w:rPr>
            </w:pPr>
            <w:r w:rsidRPr="00D83B1F">
              <w:rPr>
                <w:rFonts w:asciiTheme="minorHAnsi" w:hAnsiTheme="minorHAnsi" w:cs="Microsoft Sans Serif"/>
                <w:sz w:val="18"/>
                <w:szCs w:val="18"/>
              </w:rPr>
              <w:t>Apartment</w:t>
            </w:r>
          </w:p>
        </w:tc>
        <w:tc>
          <w:tcPr>
            <w:tcW w:w="1048" w:type="pct"/>
            <w:tcBorders>
              <w:top w:val="nil"/>
              <w:left w:val="nil"/>
              <w:bottom w:val="single" w:sz="8" w:space="0" w:color="auto"/>
              <w:right w:val="single" w:sz="8" w:space="0" w:color="auto"/>
            </w:tcBorders>
            <w:shd w:val="clear" w:color="auto" w:fill="auto"/>
            <w:noWrap/>
            <w:vAlign w:val="center"/>
          </w:tcPr>
          <w:p w14:paraId="29F85C1C"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11,531</w:t>
            </w:r>
          </w:p>
        </w:tc>
        <w:tc>
          <w:tcPr>
            <w:tcW w:w="1203" w:type="pct"/>
            <w:tcBorders>
              <w:top w:val="nil"/>
              <w:left w:val="nil"/>
              <w:bottom w:val="single" w:sz="8" w:space="0" w:color="auto"/>
              <w:right w:val="single" w:sz="8" w:space="0" w:color="auto"/>
            </w:tcBorders>
            <w:shd w:val="clear" w:color="auto" w:fill="auto"/>
            <w:noWrap/>
            <w:vAlign w:val="center"/>
          </w:tcPr>
          <w:p w14:paraId="37F26056"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208</w:t>
            </w:r>
          </w:p>
        </w:tc>
        <w:tc>
          <w:tcPr>
            <w:tcW w:w="1049" w:type="pct"/>
            <w:tcBorders>
              <w:top w:val="nil"/>
              <w:left w:val="nil"/>
              <w:bottom w:val="single" w:sz="8" w:space="0" w:color="auto"/>
              <w:right w:val="single" w:sz="8" w:space="0" w:color="auto"/>
            </w:tcBorders>
            <w:shd w:val="clear" w:color="auto" w:fill="auto"/>
            <w:noWrap/>
            <w:vAlign w:val="center"/>
          </w:tcPr>
          <w:p w14:paraId="686685A0"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11,739</w:t>
            </w:r>
          </w:p>
        </w:tc>
      </w:tr>
      <w:tr w:rsidR="0077037A" w:rsidRPr="00D83B1F" w14:paraId="19093EB2" w14:textId="77777777" w:rsidTr="007540EB">
        <w:trPr>
          <w:trHeight w:val="227"/>
        </w:trPr>
        <w:tc>
          <w:tcPr>
            <w:tcW w:w="1700" w:type="pct"/>
            <w:shd w:val="clear" w:color="auto" w:fill="auto"/>
            <w:noWrap/>
            <w:vAlign w:val="bottom"/>
            <w:hideMark/>
          </w:tcPr>
          <w:p w14:paraId="57F1EB95" w14:textId="77777777" w:rsidR="0077037A" w:rsidRPr="00D83B1F" w:rsidRDefault="0077037A" w:rsidP="0077037A">
            <w:pPr>
              <w:rPr>
                <w:rFonts w:asciiTheme="minorHAnsi" w:hAnsiTheme="minorHAnsi" w:cs="Microsoft Sans Serif"/>
                <w:sz w:val="18"/>
                <w:szCs w:val="18"/>
              </w:rPr>
            </w:pPr>
            <w:r w:rsidRPr="00D83B1F">
              <w:rPr>
                <w:rFonts w:asciiTheme="minorHAnsi" w:hAnsiTheme="minorHAnsi" w:cs="Microsoft Sans Serif"/>
                <w:sz w:val="18"/>
                <w:szCs w:val="18"/>
              </w:rPr>
              <w:t>Boarding House</w:t>
            </w:r>
          </w:p>
        </w:tc>
        <w:tc>
          <w:tcPr>
            <w:tcW w:w="1048" w:type="pct"/>
            <w:tcBorders>
              <w:top w:val="nil"/>
              <w:left w:val="nil"/>
              <w:bottom w:val="single" w:sz="8" w:space="0" w:color="auto"/>
              <w:right w:val="single" w:sz="8" w:space="0" w:color="auto"/>
            </w:tcBorders>
            <w:shd w:val="clear" w:color="auto" w:fill="auto"/>
            <w:noWrap/>
            <w:vAlign w:val="center"/>
          </w:tcPr>
          <w:p w14:paraId="76E7A58B"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18</w:t>
            </w:r>
          </w:p>
        </w:tc>
        <w:tc>
          <w:tcPr>
            <w:tcW w:w="1203" w:type="pct"/>
            <w:tcBorders>
              <w:top w:val="nil"/>
              <w:left w:val="nil"/>
              <w:bottom w:val="single" w:sz="8" w:space="0" w:color="auto"/>
              <w:right w:val="single" w:sz="8" w:space="0" w:color="auto"/>
            </w:tcBorders>
            <w:shd w:val="clear" w:color="auto" w:fill="auto"/>
            <w:noWrap/>
            <w:vAlign w:val="center"/>
          </w:tcPr>
          <w:p w14:paraId="2FC6AD59"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27</w:t>
            </w:r>
          </w:p>
        </w:tc>
        <w:tc>
          <w:tcPr>
            <w:tcW w:w="1049" w:type="pct"/>
            <w:tcBorders>
              <w:top w:val="nil"/>
              <w:left w:val="nil"/>
              <w:bottom w:val="single" w:sz="8" w:space="0" w:color="auto"/>
              <w:right w:val="single" w:sz="8" w:space="0" w:color="auto"/>
            </w:tcBorders>
            <w:shd w:val="clear" w:color="auto" w:fill="auto"/>
            <w:noWrap/>
            <w:vAlign w:val="center"/>
          </w:tcPr>
          <w:p w14:paraId="73F4FFE1"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45</w:t>
            </w:r>
          </w:p>
        </w:tc>
      </w:tr>
      <w:tr w:rsidR="0077037A" w:rsidRPr="00D83B1F" w14:paraId="59454920" w14:textId="77777777" w:rsidTr="007540EB">
        <w:trPr>
          <w:trHeight w:val="227"/>
        </w:trPr>
        <w:tc>
          <w:tcPr>
            <w:tcW w:w="1700" w:type="pct"/>
            <w:shd w:val="clear" w:color="auto" w:fill="auto"/>
            <w:noWrap/>
            <w:vAlign w:val="bottom"/>
            <w:hideMark/>
          </w:tcPr>
          <w:p w14:paraId="12B6F222" w14:textId="77777777" w:rsidR="0077037A" w:rsidRPr="00D83B1F" w:rsidRDefault="0077037A" w:rsidP="0077037A">
            <w:pPr>
              <w:rPr>
                <w:rFonts w:asciiTheme="minorHAnsi" w:hAnsiTheme="minorHAnsi" w:cs="Microsoft Sans Serif"/>
                <w:sz w:val="18"/>
                <w:szCs w:val="18"/>
              </w:rPr>
            </w:pPr>
            <w:r w:rsidRPr="00D83B1F">
              <w:rPr>
                <w:rFonts w:asciiTheme="minorHAnsi" w:hAnsiTheme="minorHAnsi" w:cs="Microsoft Sans Serif"/>
                <w:sz w:val="18"/>
                <w:szCs w:val="18"/>
              </w:rPr>
              <w:t>House</w:t>
            </w:r>
          </w:p>
        </w:tc>
        <w:tc>
          <w:tcPr>
            <w:tcW w:w="1048" w:type="pct"/>
            <w:tcBorders>
              <w:top w:val="nil"/>
              <w:left w:val="nil"/>
              <w:bottom w:val="single" w:sz="8" w:space="0" w:color="auto"/>
              <w:right w:val="single" w:sz="8" w:space="0" w:color="auto"/>
            </w:tcBorders>
            <w:shd w:val="clear" w:color="auto" w:fill="auto"/>
            <w:noWrap/>
            <w:vAlign w:val="center"/>
          </w:tcPr>
          <w:p w14:paraId="0F73B010"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6,380</w:t>
            </w:r>
          </w:p>
        </w:tc>
        <w:tc>
          <w:tcPr>
            <w:tcW w:w="1203" w:type="pct"/>
            <w:tcBorders>
              <w:top w:val="nil"/>
              <w:left w:val="nil"/>
              <w:bottom w:val="single" w:sz="8" w:space="0" w:color="auto"/>
              <w:right w:val="single" w:sz="8" w:space="0" w:color="auto"/>
            </w:tcBorders>
            <w:shd w:val="clear" w:color="auto" w:fill="auto"/>
            <w:noWrap/>
            <w:vAlign w:val="center"/>
          </w:tcPr>
          <w:p w14:paraId="643601A5"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32</w:t>
            </w:r>
          </w:p>
        </w:tc>
        <w:tc>
          <w:tcPr>
            <w:tcW w:w="1049" w:type="pct"/>
            <w:tcBorders>
              <w:top w:val="nil"/>
              <w:left w:val="nil"/>
              <w:bottom w:val="single" w:sz="8" w:space="0" w:color="auto"/>
              <w:right w:val="single" w:sz="8" w:space="0" w:color="auto"/>
            </w:tcBorders>
            <w:shd w:val="clear" w:color="auto" w:fill="auto"/>
            <w:noWrap/>
            <w:vAlign w:val="center"/>
          </w:tcPr>
          <w:p w14:paraId="06E9FAC0"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6,412</w:t>
            </w:r>
          </w:p>
        </w:tc>
      </w:tr>
      <w:tr w:rsidR="0077037A" w:rsidRPr="00D83B1F" w14:paraId="55FDE052" w14:textId="77777777" w:rsidTr="007540EB">
        <w:trPr>
          <w:trHeight w:val="227"/>
        </w:trPr>
        <w:tc>
          <w:tcPr>
            <w:tcW w:w="1700" w:type="pct"/>
            <w:shd w:val="clear" w:color="auto" w:fill="auto"/>
            <w:noWrap/>
            <w:vAlign w:val="bottom"/>
            <w:hideMark/>
          </w:tcPr>
          <w:p w14:paraId="5213455D" w14:textId="77777777" w:rsidR="0077037A" w:rsidRPr="00D83B1F" w:rsidRDefault="0077037A" w:rsidP="0077037A">
            <w:pPr>
              <w:rPr>
                <w:rFonts w:asciiTheme="minorHAnsi" w:hAnsiTheme="minorHAnsi" w:cs="Microsoft Sans Serif"/>
                <w:sz w:val="18"/>
                <w:szCs w:val="18"/>
              </w:rPr>
            </w:pPr>
            <w:r w:rsidRPr="00D83B1F">
              <w:rPr>
                <w:rFonts w:asciiTheme="minorHAnsi" w:hAnsiTheme="minorHAnsi" w:cs="Microsoft Sans Serif"/>
                <w:sz w:val="18"/>
                <w:szCs w:val="18"/>
              </w:rPr>
              <w:t>Studio</w:t>
            </w:r>
          </w:p>
        </w:tc>
        <w:tc>
          <w:tcPr>
            <w:tcW w:w="1048" w:type="pct"/>
            <w:tcBorders>
              <w:top w:val="nil"/>
              <w:left w:val="nil"/>
              <w:bottom w:val="single" w:sz="8" w:space="0" w:color="auto"/>
              <w:right w:val="single" w:sz="8" w:space="0" w:color="auto"/>
            </w:tcBorders>
            <w:shd w:val="clear" w:color="auto" w:fill="auto"/>
            <w:noWrap/>
            <w:vAlign w:val="center"/>
          </w:tcPr>
          <w:p w14:paraId="4858DA79"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6,152</w:t>
            </w:r>
          </w:p>
        </w:tc>
        <w:tc>
          <w:tcPr>
            <w:tcW w:w="1203" w:type="pct"/>
            <w:tcBorders>
              <w:top w:val="nil"/>
              <w:left w:val="nil"/>
              <w:bottom w:val="single" w:sz="8" w:space="0" w:color="auto"/>
              <w:right w:val="single" w:sz="8" w:space="0" w:color="auto"/>
            </w:tcBorders>
            <w:shd w:val="clear" w:color="auto" w:fill="auto"/>
            <w:noWrap/>
            <w:vAlign w:val="center"/>
          </w:tcPr>
          <w:p w14:paraId="13C23E0F"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0</w:t>
            </w:r>
          </w:p>
        </w:tc>
        <w:tc>
          <w:tcPr>
            <w:tcW w:w="1049" w:type="pct"/>
            <w:tcBorders>
              <w:top w:val="nil"/>
              <w:left w:val="nil"/>
              <w:bottom w:val="single" w:sz="8" w:space="0" w:color="auto"/>
              <w:right w:val="single" w:sz="8" w:space="0" w:color="auto"/>
            </w:tcBorders>
            <w:shd w:val="clear" w:color="auto" w:fill="auto"/>
            <w:noWrap/>
            <w:vAlign w:val="center"/>
          </w:tcPr>
          <w:p w14:paraId="1DD380B8"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6,152</w:t>
            </w:r>
          </w:p>
        </w:tc>
      </w:tr>
      <w:tr w:rsidR="0077037A" w:rsidRPr="00D83B1F" w14:paraId="17497775" w14:textId="77777777" w:rsidTr="007540EB">
        <w:trPr>
          <w:trHeight w:val="227"/>
        </w:trPr>
        <w:tc>
          <w:tcPr>
            <w:tcW w:w="1700" w:type="pct"/>
            <w:shd w:val="clear" w:color="auto" w:fill="auto"/>
            <w:noWrap/>
            <w:vAlign w:val="bottom"/>
            <w:hideMark/>
          </w:tcPr>
          <w:p w14:paraId="07937C97" w14:textId="77777777" w:rsidR="0077037A" w:rsidRPr="00D83B1F" w:rsidRDefault="0077037A" w:rsidP="0077037A">
            <w:pPr>
              <w:rPr>
                <w:rFonts w:asciiTheme="minorHAnsi" w:hAnsiTheme="minorHAnsi" w:cs="Microsoft Sans Serif"/>
                <w:sz w:val="18"/>
                <w:szCs w:val="18"/>
              </w:rPr>
            </w:pPr>
            <w:r w:rsidRPr="00D83B1F">
              <w:rPr>
                <w:rFonts w:asciiTheme="minorHAnsi" w:hAnsiTheme="minorHAnsi" w:cs="Microsoft Sans Serif"/>
                <w:sz w:val="18"/>
                <w:szCs w:val="18"/>
              </w:rPr>
              <w:t>Townhouse</w:t>
            </w:r>
          </w:p>
        </w:tc>
        <w:tc>
          <w:tcPr>
            <w:tcW w:w="1048" w:type="pct"/>
            <w:tcBorders>
              <w:top w:val="nil"/>
              <w:left w:val="nil"/>
              <w:bottom w:val="single" w:sz="8" w:space="0" w:color="auto"/>
              <w:right w:val="single" w:sz="8" w:space="0" w:color="auto"/>
            </w:tcBorders>
            <w:shd w:val="clear" w:color="auto" w:fill="auto"/>
            <w:noWrap/>
            <w:vAlign w:val="center"/>
          </w:tcPr>
          <w:p w14:paraId="401F5551"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6,833</w:t>
            </w:r>
          </w:p>
        </w:tc>
        <w:tc>
          <w:tcPr>
            <w:tcW w:w="1203" w:type="pct"/>
            <w:tcBorders>
              <w:top w:val="nil"/>
              <w:left w:val="nil"/>
              <w:bottom w:val="single" w:sz="8" w:space="0" w:color="auto"/>
              <w:right w:val="single" w:sz="8" w:space="0" w:color="auto"/>
            </w:tcBorders>
            <w:shd w:val="clear" w:color="auto" w:fill="auto"/>
            <w:noWrap/>
            <w:vAlign w:val="center"/>
          </w:tcPr>
          <w:p w14:paraId="0D18E191"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484</w:t>
            </w:r>
          </w:p>
        </w:tc>
        <w:tc>
          <w:tcPr>
            <w:tcW w:w="1049" w:type="pct"/>
            <w:tcBorders>
              <w:top w:val="nil"/>
              <w:left w:val="nil"/>
              <w:bottom w:val="single" w:sz="8" w:space="0" w:color="auto"/>
              <w:right w:val="single" w:sz="8" w:space="0" w:color="auto"/>
            </w:tcBorders>
            <w:shd w:val="clear" w:color="auto" w:fill="auto"/>
            <w:noWrap/>
            <w:vAlign w:val="center"/>
          </w:tcPr>
          <w:p w14:paraId="0E9222B0"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7,317</w:t>
            </w:r>
          </w:p>
        </w:tc>
      </w:tr>
      <w:tr w:rsidR="0077037A" w:rsidRPr="00D83B1F" w14:paraId="7489877D" w14:textId="77777777" w:rsidTr="007540EB">
        <w:trPr>
          <w:trHeight w:val="227"/>
        </w:trPr>
        <w:tc>
          <w:tcPr>
            <w:tcW w:w="1700" w:type="pct"/>
            <w:shd w:val="clear" w:color="DCE6F1" w:fill="DCE6F1"/>
            <w:noWrap/>
            <w:vAlign w:val="bottom"/>
            <w:hideMark/>
          </w:tcPr>
          <w:p w14:paraId="78787BD9" w14:textId="77777777" w:rsidR="0077037A" w:rsidRPr="00D83B1F" w:rsidRDefault="0077037A" w:rsidP="0077037A">
            <w:pPr>
              <w:rPr>
                <w:rFonts w:asciiTheme="minorHAnsi" w:hAnsiTheme="minorHAnsi" w:cs="Microsoft Sans Serif"/>
                <w:b/>
                <w:sz w:val="18"/>
                <w:szCs w:val="18"/>
              </w:rPr>
            </w:pPr>
            <w:r>
              <w:rPr>
                <w:rFonts w:asciiTheme="minorHAnsi" w:hAnsiTheme="minorHAnsi" w:cs="Microsoft Sans Serif"/>
                <w:b/>
                <w:sz w:val="18"/>
                <w:szCs w:val="18"/>
              </w:rPr>
              <w:t>Total</w:t>
            </w:r>
          </w:p>
        </w:tc>
        <w:tc>
          <w:tcPr>
            <w:tcW w:w="1048" w:type="pct"/>
            <w:tcBorders>
              <w:top w:val="nil"/>
              <w:left w:val="nil"/>
              <w:bottom w:val="single" w:sz="8" w:space="0" w:color="auto"/>
              <w:right w:val="single" w:sz="8" w:space="0" w:color="auto"/>
            </w:tcBorders>
            <w:shd w:val="clear" w:color="000000" w:fill="DCE6F1"/>
            <w:noWrap/>
            <w:vAlign w:val="center"/>
          </w:tcPr>
          <w:p w14:paraId="41342473" w14:textId="77777777" w:rsidR="0077037A" w:rsidRDefault="0077037A" w:rsidP="0077037A">
            <w:pPr>
              <w:jc w:val="right"/>
              <w:rPr>
                <w:rFonts w:ascii="Calibri" w:hAnsi="Calibri" w:cs="Calibri"/>
                <w:b/>
                <w:bCs/>
                <w:color w:val="000000"/>
                <w:sz w:val="18"/>
                <w:szCs w:val="18"/>
              </w:rPr>
            </w:pPr>
            <w:r>
              <w:rPr>
                <w:rFonts w:ascii="Calibri" w:hAnsi="Calibri" w:cs="Calibri"/>
                <w:b/>
                <w:bCs/>
                <w:color w:val="000000"/>
                <w:sz w:val="18"/>
                <w:szCs w:val="18"/>
              </w:rPr>
              <w:t>30,914</w:t>
            </w:r>
          </w:p>
        </w:tc>
        <w:tc>
          <w:tcPr>
            <w:tcW w:w="1203" w:type="pct"/>
            <w:tcBorders>
              <w:top w:val="nil"/>
              <w:left w:val="nil"/>
              <w:bottom w:val="single" w:sz="8" w:space="0" w:color="auto"/>
              <w:right w:val="single" w:sz="8" w:space="0" w:color="auto"/>
            </w:tcBorders>
            <w:shd w:val="clear" w:color="000000" w:fill="DCE6F1"/>
            <w:noWrap/>
            <w:vAlign w:val="center"/>
          </w:tcPr>
          <w:p w14:paraId="086729EB" w14:textId="77777777" w:rsidR="0077037A" w:rsidRDefault="0077037A" w:rsidP="0077037A">
            <w:pPr>
              <w:jc w:val="right"/>
              <w:rPr>
                <w:rFonts w:ascii="Calibri" w:hAnsi="Calibri" w:cs="Calibri"/>
                <w:b/>
                <w:bCs/>
                <w:color w:val="000000"/>
                <w:sz w:val="18"/>
                <w:szCs w:val="18"/>
              </w:rPr>
            </w:pPr>
            <w:r>
              <w:rPr>
                <w:rFonts w:ascii="Calibri" w:hAnsi="Calibri" w:cs="Calibri"/>
                <w:b/>
                <w:bCs/>
                <w:color w:val="000000"/>
                <w:sz w:val="18"/>
                <w:szCs w:val="18"/>
              </w:rPr>
              <w:t>751</w:t>
            </w:r>
          </w:p>
        </w:tc>
        <w:tc>
          <w:tcPr>
            <w:tcW w:w="1049" w:type="pct"/>
            <w:tcBorders>
              <w:top w:val="nil"/>
              <w:left w:val="nil"/>
              <w:bottom w:val="single" w:sz="8" w:space="0" w:color="auto"/>
              <w:right w:val="single" w:sz="8" w:space="0" w:color="auto"/>
            </w:tcBorders>
            <w:shd w:val="clear" w:color="000000" w:fill="DCE6F1"/>
            <w:noWrap/>
            <w:vAlign w:val="center"/>
          </w:tcPr>
          <w:p w14:paraId="78BFE38D" w14:textId="77777777" w:rsidR="0077037A" w:rsidRDefault="0077037A" w:rsidP="0077037A">
            <w:pPr>
              <w:jc w:val="right"/>
              <w:rPr>
                <w:rFonts w:ascii="Calibri" w:hAnsi="Calibri" w:cs="Calibri"/>
                <w:b/>
                <w:bCs/>
                <w:color w:val="000000"/>
                <w:sz w:val="18"/>
                <w:szCs w:val="18"/>
              </w:rPr>
            </w:pPr>
            <w:r>
              <w:rPr>
                <w:rFonts w:ascii="Calibri" w:hAnsi="Calibri" w:cs="Calibri"/>
                <w:b/>
                <w:bCs/>
                <w:color w:val="000000"/>
                <w:sz w:val="18"/>
                <w:szCs w:val="18"/>
              </w:rPr>
              <w:t>31,665</w:t>
            </w:r>
          </w:p>
        </w:tc>
      </w:tr>
    </w:tbl>
    <w:p w14:paraId="5B1FBC92" w14:textId="77777777" w:rsidR="00541610" w:rsidRPr="00D07057" w:rsidRDefault="00D83B1F" w:rsidP="00D83B1F">
      <w:pPr>
        <w:pStyle w:val="Style2"/>
        <w:rPr>
          <w:rFonts w:eastAsiaTheme="majorEastAsia" w:cstheme="majorBidi"/>
          <w:bCs/>
          <w:szCs w:val="26"/>
        </w:rPr>
      </w:pPr>
      <w:r w:rsidRPr="00D07057">
        <w:t>11</w:t>
      </w:r>
      <w:r w:rsidR="00541610" w:rsidRPr="00D07057">
        <w:t xml:space="preserve">. Size </w:t>
      </w:r>
      <w:r w:rsidR="00E6611E" w:rsidRPr="00D07057">
        <w:t>of dwellings by state/t</w:t>
      </w:r>
      <w:r w:rsidR="00F02655" w:rsidRPr="00D07057">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216"/>
        <w:gridCol w:w="1216"/>
        <w:gridCol w:w="1216"/>
        <w:gridCol w:w="1216"/>
        <w:gridCol w:w="1217"/>
        <w:gridCol w:w="1217"/>
        <w:gridCol w:w="1217"/>
        <w:gridCol w:w="1217"/>
      </w:tblGrid>
      <w:tr w:rsidR="00C6639B" w:rsidRPr="0093568F" w14:paraId="515E656E" w14:textId="77777777" w:rsidTr="00202E35">
        <w:trPr>
          <w:trHeight w:val="20"/>
        </w:trPr>
        <w:tc>
          <w:tcPr>
            <w:tcW w:w="625" w:type="pct"/>
            <w:shd w:val="clear" w:color="DCE6F1" w:fill="DCE6F1"/>
            <w:noWrap/>
            <w:vAlign w:val="center"/>
            <w:hideMark/>
          </w:tcPr>
          <w:p w14:paraId="6B92181C" w14:textId="77777777" w:rsidR="00C6639B" w:rsidRPr="0093568F" w:rsidRDefault="00C6639B" w:rsidP="001010B9">
            <w:pPr>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State</w:t>
            </w:r>
          </w:p>
        </w:tc>
        <w:tc>
          <w:tcPr>
            <w:tcW w:w="625" w:type="pct"/>
            <w:shd w:val="clear" w:color="DCE6F1" w:fill="DCE6F1"/>
            <w:noWrap/>
            <w:vAlign w:val="center"/>
            <w:hideMark/>
          </w:tcPr>
          <w:p w14:paraId="5EB3D9AA" w14:textId="77777777" w:rsidR="00C6639B" w:rsidRPr="0093568F" w:rsidRDefault="00D80165" w:rsidP="001010B9">
            <w:pPr>
              <w:jc w:val="right"/>
              <w:rPr>
                <w:rFonts w:asciiTheme="minorHAnsi" w:hAnsiTheme="minorHAnsi" w:cs="Microsoft Sans Serif"/>
                <w:b/>
                <w:sz w:val="18"/>
                <w:szCs w:val="18"/>
              </w:rPr>
            </w:pPr>
            <w:r>
              <w:rPr>
                <w:rFonts w:asciiTheme="minorHAnsi" w:hAnsiTheme="minorHAnsi" w:cs="Microsoft Sans Serif"/>
                <w:b/>
                <w:sz w:val="18"/>
                <w:szCs w:val="18"/>
              </w:rPr>
              <w:t>Studio</w:t>
            </w:r>
            <w:r w:rsidR="00C8117A">
              <w:rPr>
                <w:rFonts w:asciiTheme="minorHAnsi" w:hAnsiTheme="minorHAnsi" w:cs="Microsoft Sans Serif"/>
                <w:b/>
                <w:sz w:val="18"/>
                <w:szCs w:val="18"/>
              </w:rPr>
              <w:t xml:space="preserve"> </w:t>
            </w:r>
            <w:r w:rsidR="00C8117A">
              <w:rPr>
                <w:rFonts w:asciiTheme="minorHAnsi" w:hAnsiTheme="minorHAnsi" w:cs="Microsoft Sans Serif"/>
                <w:b/>
                <w:sz w:val="18"/>
                <w:szCs w:val="18"/>
              </w:rPr>
              <w:br/>
              <w:t>(0 bedroom)</w:t>
            </w:r>
          </w:p>
        </w:tc>
        <w:tc>
          <w:tcPr>
            <w:tcW w:w="625" w:type="pct"/>
            <w:shd w:val="clear" w:color="DCE6F1" w:fill="DCE6F1"/>
            <w:noWrap/>
            <w:vAlign w:val="center"/>
            <w:hideMark/>
          </w:tcPr>
          <w:p w14:paraId="34B23363"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1 Bedroom</w:t>
            </w:r>
          </w:p>
        </w:tc>
        <w:tc>
          <w:tcPr>
            <w:tcW w:w="625" w:type="pct"/>
            <w:shd w:val="clear" w:color="DCE6F1" w:fill="DCE6F1"/>
            <w:noWrap/>
            <w:vAlign w:val="center"/>
            <w:hideMark/>
          </w:tcPr>
          <w:p w14:paraId="336A34A2"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2 Bedrooms</w:t>
            </w:r>
          </w:p>
        </w:tc>
        <w:tc>
          <w:tcPr>
            <w:tcW w:w="625" w:type="pct"/>
            <w:shd w:val="clear" w:color="DCE6F1" w:fill="DCE6F1"/>
            <w:noWrap/>
            <w:vAlign w:val="center"/>
            <w:hideMark/>
          </w:tcPr>
          <w:p w14:paraId="0C71F243"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3 Bedrooms</w:t>
            </w:r>
          </w:p>
        </w:tc>
        <w:tc>
          <w:tcPr>
            <w:tcW w:w="625" w:type="pct"/>
            <w:shd w:val="clear" w:color="DCE6F1" w:fill="DCE6F1"/>
            <w:noWrap/>
            <w:vAlign w:val="center"/>
            <w:hideMark/>
          </w:tcPr>
          <w:p w14:paraId="0A67ABCA"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4 Bedrooms</w:t>
            </w:r>
          </w:p>
        </w:tc>
        <w:tc>
          <w:tcPr>
            <w:tcW w:w="625" w:type="pct"/>
            <w:shd w:val="clear" w:color="DCE6F1" w:fill="DCE6F1"/>
            <w:noWrap/>
            <w:vAlign w:val="center"/>
            <w:hideMark/>
          </w:tcPr>
          <w:p w14:paraId="463627BE" w14:textId="77777777"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5 or more Bedrooms</w:t>
            </w:r>
          </w:p>
        </w:tc>
        <w:tc>
          <w:tcPr>
            <w:tcW w:w="625" w:type="pct"/>
            <w:shd w:val="clear" w:color="DCE6F1" w:fill="DCE6F1"/>
            <w:noWrap/>
            <w:vAlign w:val="center"/>
            <w:hideMark/>
          </w:tcPr>
          <w:p w14:paraId="269F892E" w14:textId="77777777" w:rsidR="00C6639B" w:rsidRPr="0093568F" w:rsidRDefault="00737BF4" w:rsidP="00450EC1">
            <w:pPr>
              <w:jc w:val="right"/>
              <w:rPr>
                <w:rFonts w:asciiTheme="minorHAnsi" w:hAnsiTheme="minorHAnsi" w:cs="Microsoft Sans Serif"/>
                <w:b/>
                <w:sz w:val="18"/>
                <w:szCs w:val="18"/>
              </w:rPr>
            </w:pPr>
            <w:r>
              <w:rPr>
                <w:rFonts w:asciiTheme="minorHAnsi" w:hAnsiTheme="minorHAnsi" w:cs="Microsoft Sans Serif"/>
                <w:b/>
                <w:sz w:val="18"/>
                <w:szCs w:val="18"/>
              </w:rPr>
              <w:t xml:space="preserve">Total </w:t>
            </w:r>
            <w:r w:rsidR="00450EC1">
              <w:rPr>
                <w:rFonts w:asciiTheme="minorHAnsi" w:hAnsiTheme="minorHAnsi" w:cs="Microsoft Sans Serif"/>
                <w:b/>
                <w:sz w:val="18"/>
                <w:szCs w:val="18"/>
              </w:rPr>
              <w:t>a</w:t>
            </w:r>
            <w:r>
              <w:rPr>
                <w:rFonts w:asciiTheme="minorHAnsi" w:hAnsiTheme="minorHAnsi" w:cs="Microsoft Sans Serif"/>
                <w:b/>
                <w:sz w:val="18"/>
                <w:szCs w:val="18"/>
              </w:rPr>
              <w:t xml:space="preserve">llocations </w:t>
            </w:r>
          </w:p>
        </w:tc>
      </w:tr>
      <w:tr w:rsidR="0077037A" w:rsidRPr="0093568F" w14:paraId="6E083168" w14:textId="77777777" w:rsidTr="00267317">
        <w:trPr>
          <w:trHeight w:val="20"/>
        </w:trPr>
        <w:tc>
          <w:tcPr>
            <w:tcW w:w="625" w:type="pct"/>
            <w:shd w:val="clear" w:color="auto" w:fill="auto"/>
            <w:noWrap/>
            <w:vAlign w:val="bottom"/>
            <w:hideMark/>
          </w:tcPr>
          <w:p w14:paraId="2D65FDE3" w14:textId="77777777" w:rsidR="0077037A" w:rsidRPr="0093568F" w:rsidRDefault="0077037A" w:rsidP="0077037A">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NSW</w:t>
            </w:r>
          </w:p>
        </w:tc>
        <w:tc>
          <w:tcPr>
            <w:tcW w:w="625" w:type="pct"/>
            <w:tcBorders>
              <w:top w:val="nil"/>
              <w:left w:val="nil"/>
              <w:bottom w:val="single" w:sz="8" w:space="0" w:color="auto"/>
              <w:right w:val="single" w:sz="8" w:space="0" w:color="auto"/>
            </w:tcBorders>
            <w:shd w:val="clear" w:color="auto" w:fill="auto"/>
            <w:noWrap/>
            <w:vAlign w:val="center"/>
          </w:tcPr>
          <w:p w14:paraId="3CC9A789"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1,532</w:t>
            </w:r>
          </w:p>
        </w:tc>
        <w:tc>
          <w:tcPr>
            <w:tcW w:w="625" w:type="pct"/>
            <w:tcBorders>
              <w:top w:val="nil"/>
              <w:left w:val="nil"/>
              <w:bottom w:val="single" w:sz="8" w:space="0" w:color="auto"/>
              <w:right w:val="single" w:sz="8" w:space="0" w:color="auto"/>
            </w:tcBorders>
            <w:shd w:val="clear" w:color="auto" w:fill="auto"/>
            <w:noWrap/>
            <w:vAlign w:val="center"/>
          </w:tcPr>
          <w:p w14:paraId="1F2D03D8"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1,137</w:t>
            </w:r>
          </w:p>
        </w:tc>
        <w:tc>
          <w:tcPr>
            <w:tcW w:w="625" w:type="pct"/>
            <w:tcBorders>
              <w:top w:val="nil"/>
              <w:left w:val="nil"/>
              <w:bottom w:val="single" w:sz="8" w:space="0" w:color="auto"/>
              <w:right w:val="single" w:sz="8" w:space="0" w:color="auto"/>
            </w:tcBorders>
            <w:shd w:val="clear" w:color="auto" w:fill="auto"/>
            <w:noWrap/>
            <w:vAlign w:val="center"/>
          </w:tcPr>
          <w:p w14:paraId="1CF93D7A"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1,961</w:t>
            </w:r>
          </w:p>
        </w:tc>
        <w:tc>
          <w:tcPr>
            <w:tcW w:w="625" w:type="pct"/>
            <w:tcBorders>
              <w:top w:val="nil"/>
              <w:left w:val="nil"/>
              <w:bottom w:val="single" w:sz="8" w:space="0" w:color="auto"/>
              <w:right w:val="single" w:sz="8" w:space="0" w:color="auto"/>
            </w:tcBorders>
            <w:shd w:val="clear" w:color="auto" w:fill="auto"/>
            <w:noWrap/>
            <w:vAlign w:val="center"/>
          </w:tcPr>
          <w:p w14:paraId="20B83A27"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662</w:t>
            </w:r>
          </w:p>
        </w:tc>
        <w:tc>
          <w:tcPr>
            <w:tcW w:w="625" w:type="pct"/>
            <w:tcBorders>
              <w:top w:val="nil"/>
              <w:left w:val="nil"/>
              <w:bottom w:val="single" w:sz="8" w:space="0" w:color="auto"/>
              <w:right w:val="single" w:sz="8" w:space="0" w:color="auto"/>
            </w:tcBorders>
            <w:shd w:val="clear" w:color="auto" w:fill="auto"/>
            <w:noWrap/>
            <w:vAlign w:val="center"/>
          </w:tcPr>
          <w:p w14:paraId="569BB2EC"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243</w:t>
            </w:r>
          </w:p>
        </w:tc>
        <w:tc>
          <w:tcPr>
            <w:tcW w:w="625" w:type="pct"/>
            <w:tcBorders>
              <w:top w:val="nil"/>
              <w:left w:val="nil"/>
              <w:bottom w:val="single" w:sz="8" w:space="0" w:color="auto"/>
              <w:right w:val="single" w:sz="8" w:space="0" w:color="auto"/>
            </w:tcBorders>
            <w:shd w:val="clear" w:color="auto" w:fill="auto"/>
            <w:noWrap/>
            <w:vAlign w:val="center"/>
          </w:tcPr>
          <w:p w14:paraId="2E2BEFE3"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20</w:t>
            </w:r>
          </w:p>
        </w:tc>
        <w:tc>
          <w:tcPr>
            <w:tcW w:w="625" w:type="pct"/>
            <w:tcBorders>
              <w:top w:val="nil"/>
              <w:left w:val="nil"/>
              <w:bottom w:val="single" w:sz="8" w:space="0" w:color="auto"/>
              <w:right w:val="single" w:sz="8" w:space="0" w:color="auto"/>
            </w:tcBorders>
            <w:shd w:val="clear" w:color="auto" w:fill="auto"/>
            <w:noWrap/>
            <w:vAlign w:val="center"/>
          </w:tcPr>
          <w:p w14:paraId="669E9D5F"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5,555</w:t>
            </w:r>
          </w:p>
        </w:tc>
      </w:tr>
      <w:tr w:rsidR="0077037A" w:rsidRPr="0093568F" w14:paraId="37F966B1" w14:textId="77777777" w:rsidTr="00267317">
        <w:trPr>
          <w:trHeight w:val="20"/>
        </w:trPr>
        <w:tc>
          <w:tcPr>
            <w:tcW w:w="625" w:type="pct"/>
            <w:shd w:val="clear" w:color="auto" w:fill="auto"/>
            <w:noWrap/>
            <w:vAlign w:val="bottom"/>
            <w:hideMark/>
          </w:tcPr>
          <w:p w14:paraId="4B5C5233" w14:textId="77777777" w:rsidR="0077037A" w:rsidRPr="0093568F" w:rsidRDefault="0077037A" w:rsidP="0077037A">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Vic.</w:t>
            </w:r>
          </w:p>
        </w:tc>
        <w:tc>
          <w:tcPr>
            <w:tcW w:w="625" w:type="pct"/>
            <w:tcBorders>
              <w:top w:val="nil"/>
              <w:left w:val="nil"/>
              <w:bottom w:val="single" w:sz="8" w:space="0" w:color="auto"/>
              <w:right w:val="single" w:sz="8" w:space="0" w:color="auto"/>
            </w:tcBorders>
            <w:shd w:val="clear" w:color="auto" w:fill="auto"/>
            <w:noWrap/>
            <w:vAlign w:val="center"/>
          </w:tcPr>
          <w:p w14:paraId="2FCA4C44"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1,304</w:t>
            </w:r>
          </w:p>
        </w:tc>
        <w:tc>
          <w:tcPr>
            <w:tcW w:w="625" w:type="pct"/>
            <w:tcBorders>
              <w:top w:val="nil"/>
              <w:left w:val="nil"/>
              <w:bottom w:val="single" w:sz="8" w:space="0" w:color="auto"/>
              <w:right w:val="single" w:sz="8" w:space="0" w:color="auto"/>
            </w:tcBorders>
            <w:shd w:val="clear" w:color="auto" w:fill="auto"/>
            <w:noWrap/>
            <w:vAlign w:val="center"/>
          </w:tcPr>
          <w:p w14:paraId="7EDC8918"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1,644</w:t>
            </w:r>
          </w:p>
        </w:tc>
        <w:tc>
          <w:tcPr>
            <w:tcW w:w="625" w:type="pct"/>
            <w:tcBorders>
              <w:top w:val="nil"/>
              <w:left w:val="nil"/>
              <w:bottom w:val="single" w:sz="8" w:space="0" w:color="auto"/>
              <w:right w:val="single" w:sz="8" w:space="0" w:color="auto"/>
            </w:tcBorders>
            <w:shd w:val="clear" w:color="auto" w:fill="auto"/>
            <w:noWrap/>
            <w:vAlign w:val="center"/>
          </w:tcPr>
          <w:p w14:paraId="6D8446FE"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1,695</w:t>
            </w:r>
          </w:p>
        </w:tc>
        <w:tc>
          <w:tcPr>
            <w:tcW w:w="625" w:type="pct"/>
            <w:tcBorders>
              <w:top w:val="nil"/>
              <w:left w:val="nil"/>
              <w:bottom w:val="single" w:sz="8" w:space="0" w:color="auto"/>
              <w:right w:val="single" w:sz="8" w:space="0" w:color="auto"/>
            </w:tcBorders>
            <w:shd w:val="clear" w:color="auto" w:fill="auto"/>
            <w:noWrap/>
            <w:vAlign w:val="center"/>
          </w:tcPr>
          <w:p w14:paraId="06A4600F"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582</w:t>
            </w:r>
          </w:p>
        </w:tc>
        <w:tc>
          <w:tcPr>
            <w:tcW w:w="625" w:type="pct"/>
            <w:tcBorders>
              <w:top w:val="nil"/>
              <w:left w:val="nil"/>
              <w:bottom w:val="single" w:sz="8" w:space="0" w:color="auto"/>
              <w:right w:val="single" w:sz="8" w:space="0" w:color="auto"/>
            </w:tcBorders>
            <w:shd w:val="clear" w:color="auto" w:fill="auto"/>
            <w:noWrap/>
            <w:vAlign w:val="center"/>
          </w:tcPr>
          <w:p w14:paraId="6B05D492"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86</w:t>
            </w:r>
          </w:p>
        </w:tc>
        <w:tc>
          <w:tcPr>
            <w:tcW w:w="625" w:type="pct"/>
            <w:tcBorders>
              <w:top w:val="nil"/>
              <w:left w:val="nil"/>
              <w:bottom w:val="single" w:sz="8" w:space="0" w:color="auto"/>
              <w:right w:val="single" w:sz="8" w:space="0" w:color="auto"/>
            </w:tcBorders>
            <w:shd w:val="clear" w:color="auto" w:fill="auto"/>
            <w:noWrap/>
            <w:vAlign w:val="center"/>
          </w:tcPr>
          <w:p w14:paraId="59B8DCEC"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14:paraId="24003B8D"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5,311</w:t>
            </w:r>
          </w:p>
        </w:tc>
      </w:tr>
      <w:tr w:rsidR="0077037A" w:rsidRPr="0093568F" w14:paraId="3F53F000" w14:textId="77777777" w:rsidTr="00267317">
        <w:trPr>
          <w:trHeight w:val="20"/>
        </w:trPr>
        <w:tc>
          <w:tcPr>
            <w:tcW w:w="625" w:type="pct"/>
            <w:shd w:val="clear" w:color="auto" w:fill="auto"/>
            <w:noWrap/>
            <w:vAlign w:val="bottom"/>
            <w:hideMark/>
          </w:tcPr>
          <w:p w14:paraId="75E55F4D" w14:textId="77777777" w:rsidR="0077037A" w:rsidRPr="0093568F" w:rsidRDefault="0077037A" w:rsidP="0077037A">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Qld.</w:t>
            </w:r>
          </w:p>
        </w:tc>
        <w:tc>
          <w:tcPr>
            <w:tcW w:w="625" w:type="pct"/>
            <w:tcBorders>
              <w:top w:val="nil"/>
              <w:left w:val="nil"/>
              <w:bottom w:val="single" w:sz="8" w:space="0" w:color="auto"/>
              <w:right w:val="single" w:sz="8" w:space="0" w:color="auto"/>
            </w:tcBorders>
            <w:shd w:val="clear" w:color="auto" w:fill="auto"/>
            <w:noWrap/>
            <w:vAlign w:val="center"/>
          </w:tcPr>
          <w:p w14:paraId="7B86065A"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149</w:t>
            </w:r>
          </w:p>
        </w:tc>
        <w:tc>
          <w:tcPr>
            <w:tcW w:w="625" w:type="pct"/>
            <w:tcBorders>
              <w:top w:val="nil"/>
              <w:left w:val="nil"/>
              <w:bottom w:val="single" w:sz="8" w:space="0" w:color="auto"/>
              <w:right w:val="single" w:sz="8" w:space="0" w:color="auto"/>
            </w:tcBorders>
            <w:shd w:val="clear" w:color="auto" w:fill="auto"/>
            <w:noWrap/>
            <w:vAlign w:val="center"/>
          </w:tcPr>
          <w:p w14:paraId="5FAEB4C9"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1,562</w:t>
            </w:r>
          </w:p>
        </w:tc>
        <w:tc>
          <w:tcPr>
            <w:tcW w:w="625" w:type="pct"/>
            <w:tcBorders>
              <w:top w:val="nil"/>
              <w:left w:val="nil"/>
              <w:bottom w:val="single" w:sz="8" w:space="0" w:color="auto"/>
              <w:right w:val="single" w:sz="8" w:space="0" w:color="auto"/>
            </w:tcBorders>
            <w:shd w:val="clear" w:color="auto" w:fill="auto"/>
            <w:noWrap/>
            <w:vAlign w:val="center"/>
          </w:tcPr>
          <w:p w14:paraId="4C5A7A3B"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2,316</w:t>
            </w:r>
          </w:p>
        </w:tc>
        <w:tc>
          <w:tcPr>
            <w:tcW w:w="625" w:type="pct"/>
            <w:tcBorders>
              <w:top w:val="nil"/>
              <w:left w:val="nil"/>
              <w:bottom w:val="single" w:sz="8" w:space="0" w:color="auto"/>
              <w:right w:val="single" w:sz="8" w:space="0" w:color="auto"/>
            </w:tcBorders>
            <w:shd w:val="clear" w:color="auto" w:fill="auto"/>
            <w:noWrap/>
            <w:vAlign w:val="center"/>
          </w:tcPr>
          <w:p w14:paraId="461002E6"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3,957</w:t>
            </w:r>
          </w:p>
        </w:tc>
        <w:tc>
          <w:tcPr>
            <w:tcW w:w="625" w:type="pct"/>
            <w:tcBorders>
              <w:top w:val="nil"/>
              <w:left w:val="nil"/>
              <w:bottom w:val="single" w:sz="8" w:space="0" w:color="auto"/>
              <w:right w:val="single" w:sz="8" w:space="0" w:color="auto"/>
            </w:tcBorders>
            <w:shd w:val="clear" w:color="auto" w:fill="auto"/>
            <w:noWrap/>
            <w:vAlign w:val="center"/>
          </w:tcPr>
          <w:p w14:paraId="6F4C06BF"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1,104</w:t>
            </w:r>
          </w:p>
        </w:tc>
        <w:tc>
          <w:tcPr>
            <w:tcW w:w="625" w:type="pct"/>
            <w:tcBorders>
              <w:top w:val="nil"/>
              <w:left w:val="nil"/>
              <w:bottom w:val="single" w:sz="8" w:space="0" w:color="auto"/>
              <w:right w:val="single" w:sz="8" w:space="0" w:color="auto"/>
            </w:tcBorders>
            <w:shd w:val="clear" w:color="auto" w:fill="auto"/>
            <w:noWrap/>
            <w:vAlign w:val="center"/>
          </w:tcPr>
          <w:p w14:paraId="52ABBB61"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w:t>
            </w:r>
          </w:p>
        </w:tc>
        <w:tc>
          <w:tcPr>
            <w:tcW w:w="625" w:type="pct"/>
            <w:tcBorders>
              <w:top w:val="nil"/>
              <w:left w:val="nil"/>
              <w:bottom w:val="single" w:sz="8" w:space="0" w:color="auto"/>
              <w:right w:val="single" w:sz="8" w:space="0" w:color="auto"/>
            </w:tcBorders>
            <w:shd w:val="clear" w:color="auto" w:fill="auto"/>
            <w:noWrap/>
            <w:vAlign w:val="center"/>
          </w:tcPr>
          <w:p w14:paraId="21406AF5"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9,090</w:t>
            </w:r>
          </w:p>
        </w:tc>
      </w:tr>
      <w:tr w:rsidR="0077037A" w:rsidRPr="0093568F" w14:paraId="79A70DD0" w14:textId="77777777" w:rsidTr="00267317">
        <w:trPr>
          <w:trHeight w:val="20"/>
        </w:trPr>
        <w:tc>
          <w:tcPr>
            <w:tcW w:w="625" w:type="pct"/>
            <w:shd w:val="clear" w:color="auto" w:fill="auto"/>
            <w:noWrap/>
            <w:vAlign w:val="bottom"/>
            <w:hideMark/>
          </w:tcPr>
          <w:p w14:paraId="122B1648" w14:textId="77777777" w:rsidR="0077037A" w:rsidRPr="0093568F" w:rsidRDefault="0077037A" w:rsidP="0077037A">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WA</w:t>
            </w:r>
          </w:p>
        </w:tc>
        <w:tc>
          <w:tcPr>
            <w:tcW w:w="625" w:type="pct"/>
            <w:tcBorders>
              <w:top w:val="nil"/>
              <w:left w:val="nil"/>
              <w:bottom w:val="single" w:sz="8" w:space="0" w:color="auto"/>
              <w:right w:val="single" w:sz="8" w:space="0" w:color="auto"/>
            </w:tcBorders>
            <w:shd w:val="clear" w:color="auto" w:fill="auto"/>
            <w:noWrap/>
            <w:vAlign w:val="center"/>
          </w:tcPr>
          <w:p w14:paraId="1A027950"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1,010</w:t>
            </w:r>
          </w:p>
        </w:tc>
        <w:tc>
          <w:tcPr>
            <w:tcW w:w="625" w:type="pct"/>
            <w:tcBorders>
              <w:top w:val="nil"/>
              <w:left w:val="nil"/>
              <w:bottom w:val="single" w:sz="8" w:space="0" w:color="auto"/>
              <w:right w:val="single" w:sz="8" w:space="0" w:color="auto"/>
            </w:tcBorders>
            <w:shd w:val="clear" w:color="auto" w:fill="auto"/>
            <w:noWrap/>
            <w:vAlign w:val="center"/>
          </w:tcPr>
          <w:p w14:paraId="6BF4AB88"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1,132</w:t>
            </w:r>
          </w:p>
        </w:tc>
        <w:tc>
          <w:tcPr>
            <w:tcW w:w="625" w:type="pct"/>
            <w:tcBorders>
              <w:top w:val="nil"/>
              <w:left w:val="nil"/>
              <w:bottom w:val="single" w:sz="8" w:space="0" w:color="auto"/>
              <w:right w:val="single" w:sz="8" w:space="0" w:color="auto"/>
            </w:tcBorders>
            <w:shd w:val="clear" w:color="auto" w:fill="auto"/>
            <w:noWrap/>
            <w:vAlign w:val="center"/>
          </w:tcPr>
          <w:p w14:paraId="24656676"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1,550</w:t>
            </w:r>
          </w:p>
        </w:tc>
        <w:tc>
          <w:tcPr>
            <w:tcW w:w="625" w:type="pct"/>
            <w:tcBorders>
              <w:top w:val="nil"/>
              <w:left w:val="nil"/>
              <w:bottom w:val="single" w:sz="8" w:space="0" w:color="auto"/>
              <w:right w:val="single" w:sz="8" w:space="0" w:color="auto"/>
            </w:tcBorders>
            <w:shd w:val="clear" w:color="auto" w:fill="auto"/>
            <w:noWrap/>
            <w:vAlign w:val="center"/>
          </w:tcPr>
          <w:p w14:paraId="61187FA0"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1,028</w:t>
            </w:r>
          </w:p>
        </w:tc>
        <w:tc>
          <w:tcPr>
            <w:tcW w:w="625" w:type="pct"/>
            <w:tcBorders>
              <w:top w:val="nil"/>
              <w:left w:val="nil"/>
              <w:bottom w:val="single" w:sz="8" w:space="0" w:color="auto"/>
              <w:right w:val="single" w:sz="8" w:space="0" w:color="auto"/>
            </w:tcBorders>
            <w:shd w:val="clear" w:color="auto" w:fill="auto"/>
            <w:noWrap/>
            <w:vAlign w:val="center"/>
          </w:tcPr>
          <w:p w14:paraId="03E51743"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199</w:t>
            </w:r>
          </w:p>
        </w:tc>
        <w:tc>
          <w:tcPr>
            <w:tcW w:w="625" w:type="pct"/>
            <w:tcBorders>
              <w:top w:val="nil"/>
              <w:left w:val="nil"/>
              <w:bottom w:val="single" w:sz="8" w:space="0" w:color="auto"/>
              <w:right w:val="single" w:sz="8" w:space="0" w:color="auto"/>
            </w:tcBorders>
            <w:shd w:val="clear" w:color="auto" w:fill="auto"/>
            <w:noWrap/>
            <w:vAlign w:val="center"/>
          </w:tcPr>
          <w:p w14:paraId="06BA1BAB"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w:t>
            </w:r>
          </w:p>
        </w:tc>
        <w:tc>
          <w:tcPr>
            <w:tcW w:w="625" w:type="pct"/>
            <w:tcBorders>
              <w:top w:val="nil"/>
              <w:left w:val="nil"/>
              <w:bottom w:val="single" w:sz="8" w:space="0" w:color="auto"/>
              <w:right w:val="single" w:sz="8" w:space="0" w:color="auto"/>
            </w:tcBorders>
            <w:shd w:val="clear" w:color="auto" w:fill="auto"/>
            <w:noWrap/>
            <w:vAlign w:val="center"/>
          </w:tcPr>
          <w:p w14:paraId="2CC416AF"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4,920</w:t>
            </w:r>
          </w:p>
        </w:tc>
      </w:tr>
      <w:tr w:rsidR="0077037A" w:rsidRPr="0093568F" w14:paraId="13A09FFB" w14:textId="77777777" w:rsidTr="00267317">
        <w:trPr>
          <w:trHeight w:val="20"/>
        </w:trPr>
        <w:tc>
          <w:tcPr>
            <w:tcW w:w="625" w:type="pct"/>
            <w:shd w:val="clear" w:color="auto" w:fill="auto"/>
            <w:noWrap/>
            <w:vAlign w:val="bottom"/>
            <w:hideMark/>
          </w:tcPr>
          <w:p w14:paraId="18C9E764" w14:textId="77777777" w:rsidR="0077037A" w:rsidRPr="0093568F" w:rsidRDefault="0077037A" w:rsidP="0077037A">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SA</w:t>
            </w:r>
          </w:p>
        </w:tc>
        <w:tc>
          <w:tcPr>
            <w:tcW w:w="625" w:type="pct"/>
            <w:tcBorders>
              <w:top w:val="nil"/>
              <w:left w:val="nil"/>
              <w:bottom w:val="single" w:sz="8" w:space="0" w:color="auto"/>
              <w:right w:val="single" w:sz="8" w:space="0" w:color="auto"/>
            </w:tcBorders>
            <w:shd w:val="clear" w:color="auto" w:fill="auto"/>
            <w:noWrap/>
            <w:vAlign w:val="center"/>
          </w:tcPr>
          <w:p w14:paraId="14BEA080"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37</w:t>
            </w:r>
          </w:p>
        </w:tc>
        <w:tc>
          <w:tcPr>
            <w:tcW w:w="625" w:type="pct"/>
            <w:tcBorders>
              <w:top w:val="nil"/>
              <w:left w:val="nil"/>
              <w:bottom w:val="single" w:sz="8" w:space="0" w:color="auto"/>
              <w:right w:val="single" w:sz="8" w:space="0" w:color="auto"/>
            </w:tcBorders>
            <w:shd w:val="clear" w:color="auto" w:fill="auto"/>
            <w:noWrap/>
            <w:vAlign w:val="center"/>
          </w:tcPr>
          <w:p w14:paraId="702018AD"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271</w:t>
            </w:r>
          </w:p>
        </w:tc>
        <w:tc>
          <w:tcPr>
            <w:tcW w:w="625" w:type="pct"/>
            <w:tcBorders>
              <w:top w:val="nil"/>
              <w:left w:val="nil"/>
              <w:bottom w:val="single" w:sz="8" w:space="0" w:color="auto"/>
              <w:right w:val="single" w:sz="8" w:space="0" w:color="auto"/>
            </w:tcBorders>
            <w:shd w:val="clear" w:color="auto" w:fill="auto"/>
            <w:noWrap/>
            <w:vAlign w:val="center"/>
          </w:tcPr>
          <w:p w14:paraId="1A5F9E4F"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815</w:t>
            </w:r>
          </w:p>
        </w:tc>
        <w:tc>
          <w:tcPr>
            <w:tcW w:w="625" w:type="pct"/>
            <w:tcBorders>
              <w:top w:val="nil"/>
              <w:left w:val="nil"/>
              <w:bottom w:val="single" w:sz="8" w:space="0" w:color="auto"/>
              <w:right w:val="single" w:sz="8" w:space="0" w:color="auto"/>
            </w:tcBorders>
            <w:shd w:val="clear" w:color="auto" w:fill="auto"/>
            <w:noWrap/>
            <w:vAlign w:val="center"/>
          </w:tcPr>
          <w:p w14:paraId="6149011B"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1,343</w:t>
            </w:r>
          </w:p>
        </w:tc>
        <w:tc>
          <w:tcPr>
            <w:tcW w:w="625" w:type="pct"/>
            <w:tcBorders>
              <w:top w:val="nil"/>
              <w:left w:val="nil"/>
              <w:bottom w:val="single" w:sz="8" w:space="0" w:color="auto"/>
              <w:right w:val="single" w:sz="8" w:space="0" w:color="auto"/>
            </w:tcBorders>
            <w:shd w:val="clear" w:color="auto" w:fill="auto"/>
            <w:noWrap/>
            <w:vAlign w:val="center"/>
          </w:tcPr>
          <w:p w14:paraId="48BC62CB"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247</w:t>
            </w:r>
          </w:p>
        </w:tc>
        <w:tc>
          <w:tcPr>
            <w:tcW w:w="625" w:type="pct"/>
            <w:tcBorders>
              <w:top w:val="nil"/>
              <w:left w:val="nil"/>
              <w:bottom w:val="single" w:sz="8" w:space="0" w:color="auto"/>
              <w:right w:val="single" w:sz="8" w:space="0" w:color="auto"/>
            </w:tcBorders>
            <w:shd w:val="clear" w:color="auto" w:fill="auto"/>
            <w:noWrap/>
            <w:vAlign w:val="center"/>
          </w:tcPr>
          <w:p w14:paraId="7E26D47E"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3</w:t>
            </w:r>
          </w:p>
        </w:tc>
        <w:tc>
          <w:tcPr>
            <w:tcW w:w="625" w:type="pct"/>
            <w:tcBorders>
              <w:top w:val="nil"/>
              <w:left w:val="nil"/>
              <w:bottom w:val="single" w:sz="8" w:space="0" w:color="auto"/>
              <w:right w:val="single" w:sz="8" w:space="0" w:color="auto"/>
            </w:tcBorders>
            <w:shd w:val="clear" w:color="auto" w:fill="auto"/>
            <w:noWrap/>
            <w:vAlign w:val="center"/>
          </w:tcPr>
          <w:p w14:paraId="32B2E24E"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2,716</w:t>
            </w:r>
          </w:p>
        </w:tc>
      </w:tr>
      <w:tr w:rsidR="0077037A" w:rsidRPr="0093568F" w14:paraId="08445366" w14:textId="77777777" w:rsidTr="00267317">
        <w:trPr>
          <w:trHeight w:val="20"/>
        </w:trPr>
        <w:tc>
          <w:tcPr>
            <w:tcW w:w="625" w:type="pct"/>
            <w:shd w:val="clear" w:color="auto" w:fill="auto"/>
            <w:noWrap/>
            <w:vAlign w:val="bottom"/>
            <w:hideMark/>
          </w:tcPr>
          <w:p w14:paraId="14262B44" w14:textId="77777777" w:rsidR="0077037A" w:rsidRPr="0093568F" w:rsidRDefault="0077037A" w:rsidP="0077037A">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Tas.</w:t>
            </w:r>
          </w:p>
        </w:tc>
        <w:tc>
          <w:tcPr>
            <w:tcW w:w="625" w:type="pct"/>
            <w:tcBorders>
              <w:top w:val="nil"/>
              <w:left w:val="nil"/>
              <w:bottom w:val="single" w:sz="8" w:space="0" w:color="auto"/>
              <w:right w:val="single" w:sz="8" w:space="0" w:color="auto"/>
            </w:tcBorders>
            <w:shd w:val="clear" w:color="auto" w:fill="auto"/>
            <w:noWrap/>
            <w:vAlign w:val="center"/>
          </w:tcPr>
          <w:p w14:paraId="17568355"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770</w:t>
            </w:r>
          </w:p>
        </w:tc>
        <w:tc>
          <w:tcPr>
            <w:tcW w:w="625" w:type="pct"/>
            <w:tcBorders>
              <w:top w:val="nil"/>
              <w:left w:val="nil"/>
              <w:bottom w:val="single" w:sz="8" w:space="0" w:color="auto"/>
              <w:right w:val="single" w:sz="8" w:space="0" w:color="auto"/>
            </w:tcBorders>
            <w:shd w:val="clear" w:color="auto" w:fill="auto"/>
            <w:noWrap/>
            <w:vAlign w:val="center"/>
          </w:tcPr>
          <w:p w14:paraId="6CF90D1F"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31</w:t>
            </w:r>
          </w:p>
        </w:tc>
        <w:tc>
          <w:tcPr>
            <w:tcW w:w="625" w:type="pct"/>
            <w:tcBorders>
              <w:top w:val="nil"/>
              <w:left w:val="nil"/>
              <w:bottom w:val="single" w:sz="8" w:space="0" w:color="auto"/>
              <w:right w:val="single" w:sz="8" w:space="0" w:color="auto"/>
            </w:tcBorders>
            <w:shd w:val="clear" w:color="auto" w:fill="auto"/>
            <w:noWrap/>
            <w:vAlign w:val="center"/>
          </w:tcPr>
          <w:p w14:paraId="297955C6"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310</w:t>
            </w:r>
          </w:p>
        </w:tc>
        <w:tc>
          <w:tcPr>
            <w:tcW w:w="625" w:type="pct"/>
            <w:tcBorders>
              <w:top w:val="nil"/>
              <w:left w:val="nil"/>
              <w:bottom w:val="single" w:sz="8" w:space="0" w:color="auto"/>
              <w:right w:val="single" w:sz="8" w:space="0" w:color="auto"/>
            </w:tcBorders>
            <w:shd w:val="clear" w:color="auto" w:fill="auto"/>
            <w:noWrap/>
            <w:vAlign w:val="center"/>
          </w:tcPr>
          <w:p w14:paraId="2EDC5BFB"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98</w:t>
            </w:r>
          </w:p>
        </w:tc>
        <w:tc>
          <w:tcPr>
            <w:tcW w:w="625" w:type="pct"/>
            <w:tcBorders>
              <w:top w:val="nil"/>
              <w:left w:val="nil"/>
              <w:bottom w:val="single" w:sz="8" w:space="0" w:color="auto"/>
              <w:right w:val="single" w:sz="8" w:space="0" w:color="auto"/>
            </w:tcBorders>
            <w:shd w:val="clear" w:color="auto" w:fill="auto"/>
            <w:noWrap/>
            <w:vAlign w:val="center"/>
          </w:tcPr>
          <w:p w14:paraId="56C177DC"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w:t>
            </w:r>
          </w:p>
        </w:tc>
        <w:tc>
          <w:tcPr>
            <w:tcW w:w="625" w:type="pct"/>
            <w:tcBorders>
              <w:top w:val="nil"/>
              <w:left w:val="nil"/>
              <w:bottom w:val="single" w:sz="8" w:space="0" w:color="auto"/>
              <w:right w:val="single" w:sz="8" w:space="0" w:color="auto"/>
            </w:tcBorders>
            <w:shd w:val="clear" w:color="auto" w:fill="auto"/>
            <w:noWrap/>
            <w:vAlign w:val="center"/>
          </w:tcPr>
          <w:p w14:paraId="57201E4B"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14:paraId="06370841"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1,211</w:t>
            </w:r>
          </w:p>
        </w:tc>
      </w:tr>
      <w:tr w:rsidR="0077037A" w:rsidRPr="0093568F" w14:paraId="7200A024" w14:textId="77777777" w:rsidTr="00267317">
        <w:trPr>
          <w:trHeight w:val="20"/>
        </w:trPr>
        <w:tc>
          <w:tcPr>
            <w:tcW w:w="625" w:type="pct"/>
            <w:shd w:val="clear" w:color="auto" w:fill="auto"/>
            <w:noWrap/>
            <w:vAlign w:val="bottom"/>
            <w:hideMark/>
          </w:tcPr>
          <w:p w14:paraId="404022DB" w14:textId="77777777" w:rsidR="0077037A" w:rsidRPr="0093568F" w:rsidRDefault="0077037A" w:rsidP="0077037A">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ACT</w:t>
            </w:r>
          </w:p>
        </w:tc>
        <w:tc>
          <w:tcPr>
            <w:tcW w:w="625" w:type="pct"/>
            <w:tcBorders>
              <w:top w:val="nil"/>
              <w:left w:val="nil"/>
              <w:bottom w:val="single" w:sz="8" w:space="0" w:color="auto"/>
              <w:right w:val="single" w:sz="8" w:space="0" w:color="auto"/>
            </w:tcBorders>
            <w:shd w:val="clear" w:color="auto" w:fill="auto"/>
            <w:noWrap/>
            <w:vAlign w:val="center"/>
          </w:tcPr>
          <w:p w14:paraId="77860B3D"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1,232</w:t>
            </w:r>
          </w:p>
        </w:tc>
        <w:tc>
          <w:tcPr>
            <w:tcW w:w="625" w:type="pct"/>
            <w:tcBorders>
              <w:top w:val="nil"/>
              <w:left w:val="nil"/>
              <w:bottom w:val="single" w:sz="8" w:space="0" w:color="auto"/>
              <w:right w:val="single" w:sz="8" w:space="0" w:color="auto"/>
            </w:tcBorders>
            <w:shd w:val="clear" w:color="auto" w:fill="auto"/>
            <w:noWrap/>
            <w:vAlign w:val="center"/>
          </w:tcPr>
          <w:p w14:paraId="6C6A21A3"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162</w:t>
            </w:r>
          </w:p>
        </w:tc>
        <w:tc>
          <w:tcPr>
            <w:tcW w:w="625" w:type="pct"/>
            <w:tcBorders>
              <w:top w:val="nil"/>
              <w:left w:val="nil"/>
              <w:bottom w:val="single" w:sz="8" w:space="0" w:color="auto"/>
              <w:right w:val="single" w:sz="8" w:space="0" w:color="auto"/>
            </w:tcBorders>
            <w:shd w:val="clear" w:color="auto" w:fill="auto"/>
            <w:noWrap/>
            <w:vAlign w:val="center"/>
          </w:tcPr>
          <w:p w14:paraId="3E995B6F"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209</w:t>
            </w:r>
          </w:p>
        </w:tc>
        <w:tc>
          <w:tcPr>
            <w:tcW w:w="625" w:type="pct"/>
            <w:tcBorders>
              <w:top w:val="nil"/>
              <w:left w:val="nil"/>
              <w:bottom w:val="single" w:sz="8" w:space="0" w:color="auto"/>
              <w:right w:val="single" w:sz="8" w:space="0" w:color="auto"/>
            </w:tcBorders>
            <w:shd w:val="clear" w:color="auto" w:fill="auto"/>
            <w:noWrap/>
            <w:vAlign w:val="center"/>
          </w:tcPr>
          <w:p w14:paraId="1C55767C"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121</w:t>
            </w:r>
          </w:p>
        </w:tc>
        <w:tc>
          <w:tcPr>
            <w:tcW w:w="625" w:type="pct"/>
            <w:tcBorders>
              <w:top w:val="nil"/>
              <w:left w:val="nil"/>
              <w:bottom w:val="single" w:sz="8" w:space="0" w:color="auto"/>
              <w:right w:val="single" w:sz="8" w:space="0" w:color="auto"/>
            </w:tcBorders>
            <w:shd w:val="clear" w:color="auto" w:fill="auto"/>
            <w:noWrap/>
            <w:vAlign w:val="center"/>
          </w:tcPr>
          <w:p w14:paraId="15AF3FA0"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8</w:t>
            </w:r>
          </w:p>
        </w:tc>
        <w:tc>
          <w:tcPr>
            <w:tcW w:w="625" w:type="pct"/>
            <w:tcBorders>
              <w:top w:val="nil"/>
              <w:left w:val="nil"/>
              <w:bottom w:val="single" w:sz="8" w:space="0" w:color="auto"/>
              <w:right w:val="single" w:sz="8" w:space="0" w:color="auto"/>
            </w:tcBorders>
            <w:shd w:val="clear" w:color="auto" w:fill="auto"/>
            <w:noWrap/>
            <w:vAlign w:val="center"/>
          </w:tcPr>
          <w:p w14:paraId="7F28A906"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85</w:t>
            </w:r>
          </w:p>
        </w:tc>
        <w:tc>
          <w:tcPr>
            <w:tcW w:w="625" w:type="pct"/>
            <w:tcBorders>
              <w:top w:val="nil"/>
              <w:left w:val="nil"/>
              <w:bottom w:val="single" w:sz="8" w:space="0" w:color="auto"/>
              <w:right w:val="single" w:sz="8" w:space="0" w:color="auto"/>
            </w:tcBorders>
            <w:shd w:val="clear" w:color="auto" w:fill="auto"/>
            <w:noWrap/>
            <w:vAlign w:val="center"/>
          </w:tcPr>
          <w:p w14:paraId="55E94B75"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1,817</w:t>
            </w:r>
          </w:p>
        </w:tc>
      </w:tr>
      <w:tr w:rsidR="0077037A" w:rsidRPr="0093568F" w14:paraId="23511688" w14:textId="77777777" w:rsidTr="00267317">
        <w:trPr>
          <w:trHeight w:val="20"/>
        </w:trPr>
        <w:tc>
          <w:tcPr>
            <w:tcW w:w="625" w:type="pct"/>
            <w:shd w:val="clear" w:color="auto" w:fill="auto"/>
            <w:noWrap/>
            <w:vAlign w:val="bottom"/>
            <w:hideMark/>
          </w:tcPr>
          <w:p w14:paraId="1D0C80B6" w14:textId="77777777" w:rsidR="0077037A" w:rsidRPr="0093568F" w:rsidRDefault="0077037A" w:rsidP="0077037A">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NT</w:t>
            </w:r>
          </w:p>
        </w:tc>
        <w:tc>
          <w:tcPr>
            <w:tcW w:w="625" w:type="pct"/>
            <w:tcBorders>
              <w:top w:val="nil"/>
              <w:left w:val="nil"/>
              <w:bottom w:val="single" w:sz="8" w:space="0" w:color="auto"/>
              <w:right w:val="single" w:sz="8" w:space="0" w:color="auto"/>
            </w:tcBorders>
            <w:shd w:val="clear" w:color="auto" w:fill="auto"/>
            <w:noWrap/>
            <w:vAlign w:val="center"/>
          </w:tcPr>
          <w:p w14:paraId="03B294DF"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161</w:t>
            </w:r>
          </w:p>
        </w:tc>
        <w:tc>
          <w:tcPr>
            <w:tcW w:w="625" w:type="pct"/>
            <w:tcBorders>
              <w:top w:val="nil"/>
              <w:left w:val="nil"/>
              <w:bottom w:val="single" w:sz="8" w:space="0" w:color="auto"/>
              <w:right w:val="single" w:sz="8" w:space="0" w:color="auto"/>
            </w:tcBorders>
            <w:shd w:val="clear" w:color="auto" w:fill="auto"/>
            <w:noWrap/>
            <w:vAlign w:val="center"/>
          </w:tcPr>
          <w:p w14:paraId="7505DED0"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306</w:t>
            </w:r>
          </w:p>
        </w:tc>
        <w:tc>
          <w:tcPr>
            <w:tcW w:w="625" w:type="pct"/>
            <w:tcBorders>
              <w:top w:val="nil"/>
              <w:left w:val="nil"/>
              <w:bottom w:val="single" w:sz="8" w:space="0" w:color="auto"/>
              <w:right w:val="single" w:sz="8" w:space="0" w:color="auto"/>
            </w:tcBorders>
            <w:shd w:val="clear" w:color="auto" w:fill="auto"/>
            <w:noWrap/>
            <w:vAlign w:val="center"/>
          </w:tcPr>
          <w:p w14:paraId="7D41CD6A"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359</w:t>
            </w:r>
          </w:p>
        </w:tc>
        <w:tc>
          <w:tcPr>
            <w:tcW w:w="625" w:type="pct"/>
            <w:tcBorders>
              <w:top w:val="nil"/>
              <w:left w:val="nil"/>
              <w:bottom w:val="single" w:sz="8" w:space="0" w:color="auto"/>
              <w:right w:val="single" w:sz="8" w:space="0" w:color="auto"/>
            </w:tcBorders>
            <w:shd w:val="clear" w:color="auto" w:fill="auto"/>
            <w:noWrap/>
            <w:vAlign w:val="center"/>
          </w:tcPr>
          <w:p w14:paraId="60726573"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201</w:t>
            </w:r>
          </w:p>
        </w:tc>
        <w:tc>
          <w:tcPr>
            <w:tcW w:w="625" w:type="pct"/>
            <w:tcBorders>
              <w:top w:val="nil"/>
              <w:left w:val="nil"/>
              <w:bottom w:val="single" w:sz="8" w:space="0" w:color="auto"/>
              <w:right w:val="single" w:sz="8" w:space="0" w:color="auto"/>
            </w:tcBorders>
            <w:shd w:val="clear" w:color="auto" w:fill="auto"/>
            <w:noWrap/>
            <w:vAlign w:val="center"/>
          </w:tcPr>
          <w:p w14:paraId="1FAAD60E"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18</w:t>
            </w:r>
          </w:p>
        </w:tc>
        <w:tc>
          <w:tcPr>
            <w:tcW w:w="625" w:type="pct"/>
            <w:tcBorders>
              <w:top w:val="nil"/>
              <w:left w:val="nil"/>
              <w:bottom w:val="single" w:sz="8" w:space="0" w:color="auto"/>
              <w:right w:val="single" w:sz="8" w:space="0" w:color="auto"/>
            </w:tcBorders>
            <w:shd w:val="clear" w:color="auto" w:fill="auto"/>
            <w:noWrap/>
            <w:vAlign w:val="center"/>
          </w:tcPr>
          <w:p w14:paraId="77E2926D"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0</w:t>
            </w:r>
          </w:p>
        </w:tc>
        <w:tc>
          <w:tcPr>
            <w:tcW w:w="625" w:type="pct"/>
            <w:tcBorders>
              <w:top w:val="nil"/>
              <w:left w:val="nil"/>
              <w:bottom w:val="single" w:sz="8" w:space="0" w:color="auto"/>
              <w:right w:val="single" w:sz="8" w:space="0" w:color="auto"/>
            </w:tcBorders>
            <w:shd w:val="clear" w:color="auto" w:fill="auto"/>
            <w:noWrap/>
            <w:vAlign w:val="center"/>
          </w:tcPr>
          <w:p w14:paraId="4A185A68" w14:textId="77777777" w:rsidR="0077037A" w:rsidRDefault="0077037A" w:rsidP="0077037A">
            <w:pPr>
              <w:jc w:val="right"/>
              <w:rPr>
                <w:rFonts w:ascii="Calibri" w:hAnsi="Calibri" w:cs="Calibri"/>
                <w:color w:val="000000"/>
                <w:sz w:val="18"/>
                <w:szCs w:val="18"/>
              </w:rPr>
            </w:pPr>
            <w:r>
              <w:rPr>
                <w:rFonts w:ascii="Calibri" w:hAnsi="Calibri" w:cs="Calibri"/>
                <w:color w:val="000000"/>
                <w:sz w:val="18"/>
                <w:szCs w:val="18"/>
              </w:rPr>
              <w:t>1,045</w:t>
            </w:r>
          </w:p>
        </w:tc>
      </w:tr>
      <w:tr w:rsidR="0077037A" w:rsidRPr="0093568F" w14:paraId="455684E3" w14:textId="77777777" w:rsidTr="00267317">
        <w:trPr>
          <w:trHeight w:val="20"/>
        </w:trPr>
        <w:tc>
          <w:tcPr>
            <w:tcW w:w="625" w:type="pct"/>
            <w:shd w:val="clear" w:color="DCE6F1" w:fill="DCE6F1"/>
            <w:noWrap/>
            <w:vAlign w:val="bottom"/>
            <w:hideMark/>
          </w:tcPr>
          <w:p w14:paraId="78DA3592" w14:textId="77777777" w:rsidR="0077037A" w:rsidRPr="0093568F" w:rsidRDefault="0077037A" w:rsidP="0077037A">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Total</w:t>
            </w:r>
          </w:p>
        </w:tc>
        <w:tc>
          <w:tcPr>
            <w:tcW w:w="625" w:type="pct"/>
            <w:tcBorders>
              <w:top w:val="nil"/>
              <w:left w:val="nil"/>
              <w:bottom w:val="single" w:sz="8" w:space="0" w:color="auto"/>
              <w:right w:val="single" w:sz="8" w:space="0" w:color="auto"/>
            </w:tcBorders>
            <w:shd w:val="clear" w:color="000000" w:fill="DCE6F1"/>
            <w:noWrap/>
            <w:vAlign w:val="center"/>
          </w:tcPr>
          <w:p w14:paraId="66461DE5" w14:textId="77777777" w:rsidR="0077037A" w:rsidRDefault="0077037A" w:rsidP="0077037A">
            <w:pPr>
              <w:jc w:val="right"/>
              <w:rPr>
                <w:rFonts w:ascii="Calibri" w:hAnsi="Calibri" w:cs="Calibri"/>
                <w:b/>
                <w:bCs/>
                <w:color w:val="000000"/>
                <w:sz w:val="18"/>
                <w:szCs w:val="18"/>
              </w:rPr>
            </w:pPr>
            <w:r>
              <w:rPr>
                <w:rFonts w:ascii="Calibri" w:hAnsi="Calibri" w:cs="Calibri"/>
                <w:b/>
                <w:bCs/>
                <w:color w:val="000000"/>
                <w:sz w:val="18"/>
                <w:szCs w:val="18"/>
              </w:rPr>
              <w:t>6,195</w:t>
            </w:r>
          </w:p>
        </w:tc>
        <w:tc>
          <w:tcPr>
            <w:tcW w:w="625" w:type="pct"/>
            <w:tcBorders>
              <w:top w:val="nil"/>
              <w:left w:val="nil"/>
              <w:bottom w:val="single" w:sz="8" w:space="0" w:color="auto"/>
              <w:right w:val="single" w:sz="8" w:space="0" w:color="auto"/>
            </w:tcBorders>
            <w:shd w:val="clear" w:color="000000" w:fill="DCE6F1"/>
            <w:noWrap/>
            <w:vAlign w:val="center"/>
          </w:tcPr>
          <w:p w14:paraId="2AF5BDC6" w14:textId="77777777" w:rsidR="0077037A" w:rsidRDefault="0077037A" w:rsidP="0077037A">
            <w:pPr>
              <w:jc w:val="right"/>
              <w:rPr>
                <w:rFonts w:ascii="Calibri" w:hAnsi="Calibri" w:cs="Calibri"/>
                <w:b/>
                <w:bCs/>
                <w:color w:val="000000"/>
                <w:sz w:val="18"/>
                <w:szCs w:val="18"/>
              </w:rPr>
            </w:pPr>
            <w:r>
              <w:rPr>
                <w:rFonts w:ascii="Calibri" w:hAnsi="Calibri" w:cs="Calibri"/>
                <w:b/>
                <w:bCs/>
                <w:color w:val="000000"/>
                <w:sz w:val="18"/>
                <w:szCs w:val="18"/>
              </w:rPr>
              <w:t>6,245</w:t>
            </w:r>
          </w:p>
        </w:tc>
        <w:tc>
          <w:tcPr>
            <w:tcW w:w="625" w:type="pct"/>
            <w:tcBorders>
              <w:top w:val="nil"/>
              <w:left w:val="nil"/>
              <w:bottom w:val="single" w:sz="8" w:space="0" w:color="auto"/>
              <w:right w:val="single" w:sz="8" w:space="0" w:color="auto"/>
            </w:tcBorders>
            <w:shd w:val="clear" w:color="000000" w:fill="DCE6F1"/>
            <w:noWrap/>
            <w:vAlign w:val="center"/>
          </w:tcPr>
          <w:p w14:paraId="307E17C4" w14:textId="77777777" w:rsidR="0077037A" w:rsidRDefault="0077037A" w:rsidP="0077037A">
            <w:pPr>
              <w:jc w:val="right"/>
              <w:rPr>
                <w:rFonts w:ascii="Calibri" w:hAnsi="Calibri" w:cs="Calibri"/>
                <w:b/>
                <w:bCs/>
                <w:color w:val="000000"/>
                <w:sz w:val="18"/>
                <w:szCs w:val="18"/>
              </w:rPr>
            </w:pPr>
            <w:r>
              <w:rPr>
                <w:rFonts w:ascii="Calibri" w:hAnsi="Calibri" w:cs="Calibri"/>
                <w:b/>
                <w:bCs/>
                <w:color w:val="000000"/>
                <w:sz w:val="18"/>
                <w:szCs w:val="18"/>
              </w:rPr>
              <w:t>9,215</w:t>
            </w:r>
          </w:p>
        </w:tc>
        <w:tc>
          <w:tcPr>
            <w:tcW w:w="625" w:type="pct"/>
            <w:tcBorders>
              <w:top w:val="nil"/>
              <w:left w:val="nil"/>
              <w:bottom w:val="single" w:sz="8" w:space="0" w:color="auto"/>
              <w:right w:val="single" w:sz="8" w:space="0" w:color="auto"/>
            </w:tcBorders>
            <w:shd w:val="clear" w:color="000000" w:fill="DBE5F1"/>
            <w:noWrap/>
            <w:vAlign w:val="center"/>
          </w:tcPr>
          <w:p w14:paraId="706294F0" w14:textId="77777777" w:rsidR="0077037A" w:rsidRDefault="0077037A" w:rsidP="0077037A">
            <w:pPr>
              <w:jc w:val="right"/>
              <w:rPr>
                <w:rFonts w:ascii="Calibri" w:hAnsi="Calibri" w:cs="Calibri"/>
                <w:b/>
                <w:bCs/>
                <w:color w:val="000000"/>
                <w:sz w:val="18"/>
                <w:szCs w:val="18"/>
              </w:rPr>
            </w:pPr>
            <w:r>
              <w:rPr>
                <w:rFonts w:ascii="Calibri" w:hAnsi="Calibri" w:cs="Calibri"/>
                <w:b/>
                <w:bCs/>
                <w:color w:val="000000"/>
                <w:sz w:val="18"/>
                <w:szCs w:val="18"/>
              </w:rPr>
              <w:t>7,992</w:t>
            </w:r>
          </w:p>
        </w:tc>
        <w:tc>
          <w:tcPr>
            <w:tcW w:w="625" w:type="pct"/>
            <w:tcBorders>
              <w:top w:val="nil"/>
              <w:left w:val="nil"/>
              <w:bottom w:val="single" w:sz="8" w:space="0" w:color="auto"/>
              <w:right w:val="single" w:sz="8" w:space="0" w:color="auto"/>
            </w:tcBorders>
            <w:shd w:val="clear" w:color="000000" w:fill="DCE6F1"/>
            <w:noWrap/>
            <w:vAlign w:val="center"/>
          </w:tcPr>
          <w:p w14:paraId="10F8BA1F" w14:textId="77777777" w:rsidR="0077037A" w:rsidRDefault="0077037A" w:rsidP="0077037A">
            <w:pPr>
              <w:jc w:val="right"/>
              <w:rPr>
                <w:rFonts w:ascii="Calibri" w:hAnsi="Calibri" w:cs="Calibri"/>
                <w:b/>
                <w:bCs/>
                <w:color w:val="000000"/>
                <w:sz w:val="18"/>
                <w:szCs w:val="18"/>
              </w:rPr>
            </w:pPr>
            <w:r>
              <w:rPr>
                <w:rFonts w:ascii="Calibri" w:hAnsi="Calibri" w:cs="Calibri"/>
                <w:b/>
                <w:bCs/>
                <w:color w:val="000000"/>
                <w:sz w:val="18"/>
                <w:szCs w:val="18"/>
              </w:rPr>
              <w:t>1,907</w:t>
            </w:r>
          </w:p>
        </w:tc>
        <w:tc>
          <w:tcPr>
            <w:tcW w:w="625" w:type="pct"/>
            <w:tcBorders>
              <w:top w:val="nil"/>
              <w:left w:val="nil"/>
              <w:bottom w:val="single" w:sz="8" w:space="0" w:color="auto"/>
              <w:right w:val="single" w:sz="8" w:space="0" w:color="auto"/>
            </w:tcBorders>
            <w:shd w:val="clear" w:color="000000" w:fill="DCE6F1"/>
            <w:noWrap/>
            <w:vAlign w:val="center"/>
          </w:tcPr>
          <w:p w14:paraId="3108DF59" w14:textId="77777777" w:rsidR="0077037A" w:rsidRDefault="0077037A" w:rsidP="0077037A">
            <w:pPr>
              <w:jc w:val="right"/>
              <w:rPr>
                <w:rFonts w:ascii="Calibri" w:hAnsi="Calibri" w:cs="Calibri"/>
                <w:b/>
                <w:bCs/>
                <w:color w:val="000000"/>
                <w:sz w:val="18"/>
                <w:szCs w:val="18"/>
              </w:rPr>
            </w:pPr>
            <w:r>
              <w:rPr>
                <w:rFonts w:ascii="Calibri" w:hAnsi="Calibri" w:cs="Calibri"/>
                <w:b/>
                <w:bCs/>
                <w:color w:val="000000"/>
                <w:sz w:val="18"/>
                <w:szCs w:val="18"/>
              </w:rPr>
              <w:t>111</w:t>
            </w:r>
          </w:p>
        </w:tc>
        <w:tc>
          <w:tcPr>
            <w:tcW w:w="625" w:type="pct"/>
            <w:tcBorders>
              <w:top w:val="nil"/>
              <w:left w:val="nil"/>
              <w:bottom w:val="single" w:sz="8" w:space="0" w:color="auto"/>
              <w:right w:val="single" w:sz="8" w:space="0" w:color="auto"/>
            </w:tcBorders>
            <w:shd w:val="clear" w:color="000000" w:fill="DCE6F1"/>
            <w:noWrap/>
            <w:vAlign w:val="center"/>
          </w:tcPr>
          <w:p w14:paraId="3C6D39FD" w14:textId="77777777" w:rsidR="0077037A" w:rsidRDefault="0077037A" w:rsidP="0077037A">
            <w:pPr>
              <w:jc w:val="right"/>
              <w:rPr>
                <w:rFonts w:ascii="Calibri" w:hAnsi="Calibri" w:cs="Calibri"/>
                <w:b/>
                <w:bCs/>
                <w:color w:val="000000"/>
                <w:sz w:val="18"/>
                <w:szCs w:val="18"/>
              </w:rPr>
            </w:pPr>
            <w:r>
              <w:rPr>
                <w:rFonts w:ascii="Calibri" w:hAnsi="Calibri" w:cs="Calibri"/>
                <w:b/>
                <w:bCs/>
                <w:color w:val="000000"/>
                <w:sz w:val="18"/>
                <w:szCs w:val="18"/>
              </w:rPr>
              <w:t>31,665</w:t>
            </w:r>
          </w:p>
        </w:tc>
      </w:tr>
    </w:tbl>
    <w:p w14:paraId="2334DA79" w14:textId="77777777" w:rsidR="00BA7EA8" w:rsidRDefault="00BA7EA8">
      <w:pPr>
        <w:spacing w:after="200" w:line="276" w:lineRule="auto"/>
        <w:rPr>
          <w:rFonts w:asciiTheme="minorHAnsi" w:eastAsiaTheme="majorEastAsia" w:hAnsiTheme="minorHAnsi" w:cstheme="majorBidi"/>
          <w:b/>
          <w:bCs/>
          <w:sz w:val="32"/>
          <w:szCs w:val="28"/>
        </w:rPr>
      </w:pPr>
      <w:bookmarkStart w:id="3" w:name="_Toc269105802"/>
      <w:bookmarkStart w:id="4" w:name="_Toc291661148"/>
      <w:bookmarkStart w:id="5" w:name="_Toc291661149"/>
      <w:r>
        <w:rPr>
          <w:rFonts w:asciiTheme="minorHAnsi" w:hAnsiTheme="minorHAnsi"/>
        </w:rPr>
        <w:br w:type="page"/>
      </w:r>
    </w:p>
    <w:bookmarkEnd w:id="3"/>
    <w:bookmarkEnd w:id="4"/>
    <w:p w14:paraId="3DAE1DE9" w14:textId="77777777" w:rsidR="00D8420C" w:rsidRPr="00D8420C" w:rsidRDefault="00D86BB6" w:rsidP="00D8420C">
      <w:pPr>
        <w:pStyle w:val="Heading1"/>
        <w:rPr>
          <w:rFonts w:asciiTheme="minorHAnsi" w:hAnsiTheme="minorHAnsi"/>
        </w:rPr>
      </w:pPr>
      <w:r w:rsidRPr="00882C63">
        <w:rPr>
          <w:rFonts w:asciiTheme="minorHAnsi" w:hAnsiTheme="minorHAnsi"/>
        </w:rPr>
        <w:lastRenderedPageBreak/>
        <w:t>A</w:t>
      </w:r>
      <w:r w:rsidR="00F02655" w:rsidRPr="00882C63">
        <w:rPr>
          <w:rFonts w:asciiTheme="minorHAnsi" w:hAnsiTheme="minorHAnsi"/>
        </w:rPr>
        <w:t>llocations</w:t>
      </w:r>
      <w:r w:rsidR="00D8420C" w:rsidRPr="00882C63">
        <w:rPr>
          <w:rFonts w:asciiTheme="minorHAnsi" w:hAnsiTheme="minorHAnsi"/>
        </w:rPr>
        <w:t xml:space="preserve"> ceasing (calendar year)</w:t>
      </w:r>
      <w:r w:rsidR="00F02655" w:rsidRPr="00882C63">
        <w:rPr>
          <w:rFonts w:asciiTheme="minorHAnsi" w:hAnsiTheme="minorHAnsi"/>
        </w:rPr>
        <w:t xml:space="preserve"> by </w:t>
      </w:r>
      <w:r w:rsidR="00450EC1" w:rsidRPr="00882C63">
        <w:rPr>
          <w:rFonts w:asciiTheme="minorHAnsi" w:hAnsiTheme="minorHAnsi"/>
        </w:rPr>
        <w:t>approved p</w:t>
      </w:r>
      <w:r w:rsidR="00F02655" w:rsidRPr="00882C63">
        <w:rPr>
          <w:rFonts w:asciiTheme="minorHAnsi" w:hAnsiTheme="minorHAnsi"/>
        </w:rPr>
        <w:t xml:space="preserve">articipant and </w:t>
      </w:r>
      <w:r w:rsidR="00900EC5" w:rsidRPr="00882C63">
        <w:rPr>
          <w:rFonts w:asciiTheme="minorHAnsi" w:hAnsiTheme="minorHAnsi"/>
        </w:rPr>
        <w:t>state/t</w:t>
      </w:r>
      <w:r w:rsidR="00F02655" w:rsidRPr="00882C63">
        <w:rPr>
          <w:rFonts w:asciiTheme="minorHAnsi" w:hAnsiTheme="minorHAnsi"/>
        </w:rPr>
        <w:t>erritory</w:t>
      </w:r>
    </w:p>
    <w:tbl>
      <w:tblPr>
        <w:tblW w:w="9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88"/>
        <w:gridCol w:w="680"/>
        <w:gridCol w:w="680"/>
        <w:gridCol w:w="680"/>
        <w:gridCol w:w="680"/>
        <w:gridCol w:w="680"/>
        <w:gridCol w:w="680"/>
        <w:gridCol w:w="771"/>
      </w:tblGrid>
      <w:tr w:rsidR="00D82094" w:rsidRPr="00716845" w14:paraId="421A7C80" w14:textId="77777777" w:rsidTr="00202E35">
        <w:trPr>
          <w:trHeight w:val="57"/>
          <w:tblHeader/>
        </w:trPr>
        <w:tc>
          <w:tcPr>
            <w:tcW w:w="4388" w:type="dxa"/>
            <w:shd w:val="clear" w:color="000000" w:fill="538DD5"/>
            <w:noWrap/>
            <w:vAlign w:val="center"/>
            <w:hideMark/>
          </w:tcPr>
          <w:p w14:paraId="5BBE5832" w14:textId="77777777" w:rsidR="00D82094" w:rsidRPr="00716845" w:rsidRDefault="00D82094" w:rsidP="00CD5BB9">
            <w:pPr>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Approved participant</w:t>
            </w:r>
          </w:p>
        </w:tc>
        <w:tc>
          <w:tcPr>
            <w:tcW w:w="680" w:type="dxa"/>
            <w:shd w:val="clear" w:color="000000" w:fill="538DD5"/>
            <w:noWrap/>
            <w:vAlign w:val="center"/>
            <w:hideMark/>
          </w:tcPr>
          <w:p w14:paraId="304A6D3A" w14:textId="77777777"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2021</w:t>
            </w:r>
          </w:p>
        </w:tc>
        <w:tc>
          <w:tcPr>
            <w:tcW w:w="680" w:type="dxa"/>
            <w:shd w:val="clear" w:color="000000" w:fill="538DD5"/>
            <w:noWrap/>
            <w:vAlign w:val="center"/>
            <w:hideMark/>
          </w:tcPr>
          <w:p w14:paraId="324D1599" w14:textId="77777777"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2022</w:t>
            </w:r>
          </w:p>
        </w:tc>
        <w:tc>
          <w:tcPr>
            <w:tcW w:w="680" w:type="dxa"/>
            <w:shd w:val="clear" w:color="000000" w:fill="538DD5"/>
            <w:vAlign w:val="center"/>
            <w:hideMark/>
          </w:tcPr>
          <w:p w14:paraId="52426C04" w14:textId="77777777"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2023</w:t>
            </w:r>
          </w:p>
        </w:tc>
        <w:tc>
          <w:tcPr>
            <w:tcW w:w="680" w:type="dxa"/>
            <w:shd w:val="clear" w:color="000000" w:fill="538DD5"/>
            <w:vAlign w:val="center"/>
            <w:hideMark/>
          </w:tcPr>
          <w:p w14:paraId="5936C2B3" w14:textId="77777777"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2024</w:t>
            </w:r>
          </w:p>
        </w:tc>
        <w:tc>
          <w:tcPr>
            <w:tcW w:w="680" w:type="dxa"/>
            <w:shd w:val="clear" w:color="000000" w:fill="538DD5"/>
            <w:vAlign w:val="center"/>
            <w:hideMark/>
          </w:tcPr>
          <w:p w14:paraId="24D8206D" w14:textId="77777777"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2025</w:t>
            </w:r>
          </w:p>
        </w:tc>
        <w:tc>
          <w:tcPr>
            <w:tcW w:w="680" w:type="dxa"/>
            <w:shd w:val="clear" w:color="000000" w:fill="538DD5"/>
            <w:vAlign w:val="center"/>
            <w:hideMark/>
          </w:tcPr>
          <w:p w14:paraId="1260AF72" w14:textId="77777777"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2026</w:t>
            </w:r>
          </w:p>
        </w:tc>
        <w:tc>
          <w:tcPr>
            <w:tcW w:w="771" w:type="dxa"/>
            <w:shd w:val="clear" w:color="000000" w:fill="538DD5"/>
            <w:vAlign w:val="center"/>
            <w:hideMark/>
          </w:tcPr>
          <w:p w14:paraId="22376495" w14:textId="77777777"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 xml:space="preserve">Total </w:t>
            </w:r>
          </w:p>
        </w:tc>
      </w:tr>
      <w:tr w:rsidR="0030362D" w:rsidRPr="00716845" w14:paraId="4035BC11"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14:paraId="0D270236" w14:textId="77777777" w:rsidR="0030362D" w:rsidRDefault="0030362D" w:rsidP="0030362D">
            <w:pPr>
              <w:rPr>
                <w:rFonts w:ascii="Calibri" w:hAnsi="Calibri" w:cs="Calibri"/>
                <w:b/>
                <w:bCs/>
                <w:color w:val="000000"/>
                <w:sz w:val="18"/>
                <w:szCs w:val="18"/>
              </w:rPr>
            </w:pPr>
            <w:r>
              <w:rPr>
                <w:rFonts w:ascii="Calibri" w:hAnsi="Calibri" w:cs="Calibri"/>
                <w:b/>
                <w:bCs/>
                <w:color w:val="000000"/>
                <w:sz w:val="18"/>
                <w:szCs w:val="18"/>
              </w:rPr>
              <w:t>1.NSW</w:t>
            </w:r>
          </w:p>
        </w:tc>
        <w:tc>
          <w:tcPr>
            <w:tcW w:w="680" w:type="dxa"/>
            <w:tcBorders>
              <w:top w:val="nil"/>
              <w:left w:val="nil"/>
              <w:bottom w:val="single" w:sz="8" w:space="0" w:color="auto"/>
              <w:right w:val="single" w:sz="8" w:space="0" w:color="auto"/>
            </w:tcBorders>
            <w:shd w:val="clear" w:color="000000" w:fill="DCE6F1"/>
            <w:noWrap/>
            <w:vAlign w:val="center"/>
            <w:hideMark/>
          </w:tcPr>
          <w:p w14:paraId="2C8C7E93"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159</w:t>
            </w:r>
          </w:p>
        </w:tc>
        <w:tc>
          <w:tcPr>
            <w:tcW w:w="680" w:type="dxa"/>
            <w:tcBorders>
              <w:top w:val="nil"/>
              <w:left w:val="nil"/>
              <w:bottom w:val="single" w:sz="8" w:space="0" w:color="auto"/>
              <w:right w:val="single" w:sz="8" w:space="0" w:color="auto"/>
            </w:tcBorders>
            <w:shd w:val="clear" w:color="000000" w:fill="DCE6F1"/>
            <w:noWrap/>
            <w:vAlign w:val="center"/>
            <w:hideMark/>
          </w:tcPr>
          <w:p w14:paraId="24E0A6A5"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457</w:t>
            </w:r>
          </w:p>
        </w:tc>
        <w:tc>
          <w:tcPr>
            <w:tcW w:w="680" w:type="dxa"/>
            <w:tcBorders>
              <w:top w:val="nil"/>
              <w:left w:val="nil"/>
              <w:bottom w:val="single" w:sz="8" w:space="0" w:color="auto"/>
              <w:right w:val="single" w:sz="8" w:space="0" w:color="auto"/>
            </w:tcBorders>
            <w:shd w:val="clear" w:color="000000" w:fill="DCE6F1"/>
            <w:vAlign w:val="center"/>
            <w:hideMark/>
          </w:tcPr>
          <w:p w14:paraId="5965C83B"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605</w:t>
            </w:r>
          </w:p>
        </w:tc>
        <w:tc>
          <w:tcPr>
            <w:tcW w:w="680" w:type="dxa"/>
            <w:tcBorders>
              <w:top w:val="nil"/>
              <w:left w:val="nil"/>
              <w:bottom w:val="single" w:sz="8" w:space="0" w:color="auto"/>
              <w:right w:val="single" w:sz="8" w:space="0" w:color="auto"/>
            </w:tcBorders>
            <w:shd w:val="clear" w:color="000000" w:fill="DCE6F1"/>
            <w:vAlign w:val="center"/>
            <w:hideMark/>
          </w:tcPr>
          <w:p w14:paraId="30BF536E"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1,140</w:t>
            </w:r>
          </w:p>
        </w:tc>
        <w:tc>
          <w:tcPr>
            <w:tcW w:w="680" w:type="dxa"/>
            <w:tcBorders>
              <w:top w:val="nil"/>
              <w:left w:val="nil"/>
              <w:bottom w:val="single" w:sz="8" w:space="0" w:color="auto"/>
              <w:right w:val="single" w:sz="8" w:space="0" w:color="auto"/>
            </w:tcBorders>
            <w:shd w:val="clear" w:color="000000" w:fill="DCE6F1"/>
            <w:vAlign w:val="center"/>
            <w:hideMark/>
          </w:tcPr>
          <w:p w14:paraId="36F06E31"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1,186</w:t>
            </w:r>
          </w:p>
        </w:tc>
        <w:tc>
          <w:tcPr>
            <w:tcW w:w="680" w:type="dxa"/>
            <w:tcBorders>
              <w:top w:val="nil"/>
              <w:left w:val="nil"/>
              <w:bottom w:val="single" w:sz="8" w:space="0" w:color="auto"/>
              <w:right w:val="single" w:sz="8" w:space="0" w:color="auto"/>
            </w:tcBorders>
            <w:shd w:val="clear" w:color="000000" w:fill="DCE6F1"/>
            <w:vAlign w:val="center"/>
            <w:hideMark/>
          </w:tcPr>
          <w:p w14:paraId="40C00F5D"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2,008</w:t>
            </w:r>
          </w:p>
        </w:tc>
        <w:tc>
          <w:tcPr>
            <w:tcW w:w="771" w:type="dxa"/>
            <w:tcBorders>
              <w:top w:val="nil"/>
              <w:left w:val="nil"/>
              <w:bottom w:val="single" w:sz="8" w:space="0" w:color="auto"/>
              <w:right w:val="single" w:sz="8" w:space="0" w:color="auto"/>
            </w:tcBorders>
            <w:shd w:val="clear" w:color="000000" w:fill="DCE6F1"/>
            <w:vAlign w:val="center"/>
            <w:hideMark/>
          </w:tcPr>
          <w:p w14:paraId="231A3A27"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5,555</w:t>
            </w:r>
          </w:p>
        </w:tc>
      </w:tr>
      <w:tr w:rsidR="0030362D" w:rsidRPr="00716845" w14:paraId="7B538F55"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87CA01B"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62 Darlinghurst Road Pty Ltd</w:t>
            </w:r>
          </w:p>
        </w:tc>
        <w:tc>
          <w:tcPr>
            <w:tcW w:w="680" w:type="dxa"/>
            <w:tcBorders>
              <w:top w:val="nil"/>
              <w:left w:val="nil"/>
              <w:bottom w:val="single" w:sz="8" w:space="0" w:color="auto"/>
              <w:right w:val="single" w:sz="8" w:space="0" w:color="auto"/>
            </w:tcBorders>
            <w:shd w:val="clear" w:color="auto" w:fill="auto"/>
            <w:noWrap/>
            <w:vAlign w:val="center"/>
            <w:hideMark/>
          </w:tcPr>
          <w:p w14:paraId="1017140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0686A2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0BCF53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C182EC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6C73C1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45845B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27</w:t>
            </w:r>
          </w:p>
        </w:tc>
        <w:tc>
          <w:tcPr>
            <w:tcW w:w="771" w:type="dxa"/>
            <w:tcBorders>
              <w:top w:val="nil"/>
              <w:left w:val="nil"/>
              <w:bottom w:val="single" w:sz="8" w:space="0" w:color="auto"/>
              <w:right w:val="single" w:sz="8" w:space="0" w:color="auto"/>
            </w:tcBorders>
            <w:shd w:val="clear" w:color="auto" w:fill="auto"/>
            <w:vAlign w:val="center"/>
            <w:hideMark/>
          </w:tcPr>
          <w:p w14:paraId="7977931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27</w:t>
            </w:r>
          </w:p>
        </w:tc>
      </w:tr>
      <w:tr w:rsidR="0030362D" w:rsidRPr="00716845" w14:paraId="2680C39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4FAE9AF3"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Aboriginal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14:paraId="787B4BD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D19891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7AC24B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20994F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4A5883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D66E1A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32</w:t>
            </w:r>
          </w:p>
        </w:tc>
        <w:tc>
          <w:tcPr>
            <w:tcW w:w="771" w:type="dxa"/>
            <w:tcBorders>
              <w:top w:val="nil"/>
              <w:left w:val="nil"/>
              <w:bottom w:val="single" w:sz="8" w:space="0" w:color="auto"/>
              <w:right w:val="single" w:sz="8" w:space="0" w:color="auto"/>
            </w:tcBorders>
            <w:shd w:val="clear" w:color="auto" w:fill="auto"/>
            <w:vAlign w:val="center"/>
            <w:hideMark/>
          </w:tcPr>
          <w:p w14:paraId="7EEB5DF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32</w:t>
            </w:r>
          </w:p>
        </w:tc>
      </w:tr>
      <w:tr w:rsidR="0030362D" w:rsidRPr="00716845" w14:paraId="5B9F216A"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4DB6ED0"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14:paraId="6136F2E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4129EB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95F3E1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5DE35B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14:paraId="78BEEE1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FC0CEE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2CF73E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w:t>
            </w:r>
          </w:p>
        </w:tc>
      </w:tr>
      <w:tr w:rsidR="0030362D" w:rsidRPr="00716845" w14:paraId="6059A6CC"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2D1C2F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Amelie Housing</w:t>
            </w:r>
          </w:p>
        </w:tc>
        <w:tc>
          <w:tcPr>
            <w:tcW w:w="680" w:type="dxa"/>
            <w:tcBorders>
              <w:top w:val="nil"/>
              <w:left w:val="nil"/>
              <w:bottom w:val="single" w:sz="8" w:space="0" w:color="auto"/>
              <w:right w:val="single" w:sz="8" w:space="0" w:color="auto"/>
            </w:tcBorders>
            <w:shd w:val="clear" w:color="auto" w:fill="auto"/>
            <w:noWrap/>
            <w:vAlign w:val="center"/>
            <w:hideMark/>
          </w:tcPr>
          <w:p w14:paraId="44304C7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BF1BAC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14:paraId="5396934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29D96E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14:paraId="02B258D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46</w:t>
            </w:r>
          </w:p>
        </w:tc>
        <w:tc>
          <w:tcPr>
            <w:tcW w:w="680" w:type="dxa"/>
            <w:tcBorders>
              <w:top w:val="nil"/>
              <w:left w:val="nil"/>
              <w:bottom w:val="single" w:sz="8" w:space="0" w:color="auto"/>
              <w:right w:val="single" w:sz="8" w:space="0" w:color="auto"/>
            </w:tcBorders>
            <w:shd w:val="clear" w:color="auto" w:fill="auto"/>
            <w:noWrap/>
            <w:vAlign w:val="center"/>
            <w:hideMark/>
          </w:tcPr>
          <w:p w14:paraId="0F07B3F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58F952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74</w:t>
            </w:r>
          </w:p>
        </w:tc>
      </w:tr>
      <w:tr w:rsidR="0030362D" w:rsidRPr="00716845" w14:paraId="2F484C29"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A60D1B3"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Arara Properties Pty Ltd  ATF Pulbrook Property Trust</w:t>
            </w:r>
          </w:p>
        </w:tc>
        <w:tc>
          <w:tcPr>
            <w:tcW w:w="680" w:type="dxa"/>
            <w:tcBorders>
              <w:top w:val="nil"/>
              <w:left w:val="nil"/>
              <w:bottom w:val="single" w:sz="8" w:space="0" w:color="auto"/>
              <w:right w:val="single" w:sz="8" w:space="0" w:color="auto"/>
            </w:tcBorders>
            <w:shd w:val="clear" w:color="auto" w:fill="auto"/>
            <w:noWrap/>
            <w:vAlign w:val="center"/>
            <w:hideMark/>
          </w:tcPr>
          <w:p w14:paraId="1F59A7F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D8D130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81F05A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927930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E41685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14:paraId="4E4B91F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42A8BF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w:t>
            </w:r>
          </w:p>
        </w:tc>
      </w:tr>
      <w:tr w:rsidR="0030362D" w:rsidRPr="00716845" w14:paraId="408E8EC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39E9B0A"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76AE6F7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CF67E0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74E622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14:paraId="5518838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14:paraId="287ABA9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14:paraId="0754356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25</w:t>
            </w:r>
          </w:p>
        </w:tc>
        <w:tc>
          <w:tcPr>
            <w:tcW w:w="771" w:type="dxa"/>
            <w:tcBorders>
              <w:top w:val="nil"/>
              <w:left w:val="nil"/>
              <w:bottom w:val="single" w:sz="8" w:space="0" w:color="auto"/>
              <w:right w:val="single" w:sz="8" w:space="0" w:color="auto"/>
            </w:tcBorders>
            <w:shd w:val="clear" w:color="auto" w:fill="auto"/>
            <w:vAlign w:val="center"/>
            <w:hideMark/>
          </w:tcPr>
          <w:p w14:paraId="44926DE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48</w:t>
            </w:r>
          </w:p>
        </w:tc>
      </w:tr>
      <w:tr w:rsidR="0030362D" w:rsidRPr="00716845" w14:paraId="1B1BE691"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8077488"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14:paraId="110E46E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BC28F9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14:paraId="220B69E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112</w:t>
            </w:r>
          </w:p>
        </w:tc>
        <w:tc>
          <w:tcPr>
            <w:tcW w:w="680" w:type="dxa"/>
            <w:tcBorders>
              <w:top w:val="nil"/>
              <w:left w:val="nil"/>
              <w:bottom w:val="single" w:sz="8" w:space="0" w:color="auto"/>
              <w:right w:val="single" w:sz="8" w:space="0" w:color="auto"/>
            </w:tcBorders>
            <w:shd w:val="clear" w:color="auto" w:fill="auto"/>
            <w:vAlign w:val="center"/>
            <w:hideMark/>
          </w:tcPr>
          <w:p w14:paraId="2AE97DE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263</w:t>
            </w:r>
          </w:p>
        </w:tc>
        <w:tc>
          <w:tcPr>
            <w:tcW w:w="680" w:type="dxa"/>
            <w:tcBorders>
              <w:top w:val="nil"/>
              <w:left w:val="nil"/>
              <w:bottom w:val="single" w:sz="8" w:space="0" w:color="auto"/>
              <w:right w:val="single" w:sz="8" w:space="0" w:color="auto"/>
            </w:tcBorders>
            <w:shd w:val="clear" w:color="auto" w:fill="auto"/>
            <w:vAlign w:val="center"/>
            <w:hideMark/>
          </w:tcPr>
          <w:p w14:paraId="5A90FF3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69</w:t>
            </w:r>
          </w:p>
        </w:tc>
        <w:tc>
          <w:tcPr>
            <w:tcW w:w="680" w:type="dxa"/>
            <w:tcBorders>
              <w:top w:val="nil"/>
              <w:left w:val="nil"/>
              <w:bottom w:val="single" w:sz="8" w:space="0" w:color="auto"/>
              <w:right w:val="single" w:sz="8" w:space="0" w:color="auto"/>
            </w:tcBorders>
            <w:shd w:val="clear" w:color="auto" w:fill="auto"/>
            <w:vAlign w:val="center"/>
            <w:hideMark/>
          </w:tcPr>
          <w:p w14:paraId="079B75B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264</w:t>
            </w:r>
          </w:p>
        </w:tc>
        <w:tc>
          <w:tcPr>
            <w:tcW w:w="771" w:type="dxa"/>
            <w:tcBorders>
              <w:top w:val="nil"/>
              <w:left w:val="nil"/>
              <w:bottom w:val="single" w:sz="8" w:space="0" w:color="auto"/>
              <w:right w:val="single" w:sz="8" w:space="0" w:color="auto"/>
            </w:tcBorders>
            <w:shd w:val="clear" w:color="auto" w:fill="auto"/>
            <w:vAlign w:val="center"/>
            <w:hideMark/>
          </w:tcPr>
          <w:p w14:paraId="7200933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732</w:t>
            </w:r>
          </w:p>
        </w:tc>
      </w:tr>
      <w:tr w:rsidR="0030362D" w:rsidRPr="00716845" w14:paraId="2090D0FB"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86916D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Australian Catholic University Limited</w:t>
            </w:r>
          </w:p>
        </w:tc>
        <w:tc>
          <w:tcPr>
            <w:tcW w:w="680" w:type="dxa"/>
            <w:tcBorders>
              <w:top w:val="nil"/>
              <w:left w:val="nil"/>
              <w:bottom w:val="single" w:sz="8" w:space="0" w:color="auto"/>
              <w:right w:val="single" w:sz="8" w:space="0" w:color="auto"/>
            </w:tcBorders>
            <w:shd w:val="clear" w:color="auto" w:fill="auto"/>
            <w:noWrap/>
            <w:vAlign w:val="center"/>
            <w:hideMark/>
          </w:tcPr>
          <w:p w14:paraId="129D87C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06F939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37D288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3895AE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center"/>
            <w:hideMark/>
          </w:tcPr>
          <w:p w14:paraId="077113C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8118F0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74A95E3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50</w:t>
            </w:r>
          </w:p>
        </w:tc>
      </w:tr>
      <w:tr w:rsidR="0030362D" w:rsidRPr="00716845" w14:paraId="2CDEA04F"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EADF50A"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Bamreta Pty Ltd</w:t>
            </w:r>
          </w:p>
        </w:tc>
        <w:tc>
          <w:tcPr>
            <w:tcW w:w="680" w:type="dxa"/>
            <w:tcBorders>
              <w:top w:val="nil"/>
              <w:left w:val="nil"/>
              <w:bottom w:val="single" w:sz="8" w:space="0" w:color="auto"/>
              <w:right w:val="single" w:sz="8" w:space="0" w:color="auto"/>
            </w:tcBorders>
            <w:shd w:val="clear" w:color="auto" w:fill="auto"/>
            <w:noWrap/>
            <w:vAlign w:val="center"/>
            <w:hideMark/>
          </w:tcPr>
          <w:p w14:paraId="229E61E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11E38F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center"/>
            <w:hideMark/>
          </w:tcPr>
          <w:p w14:paraId="6F7C9DC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ABE5FD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46EC47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875015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BC26D0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w:t>
            </w:r>
          </w:p>
        </w:tc>
      </w:tr>
      <w:tr w:rsidR="0030362D" w:rsidRPr="00716845" w14:paraId="64F734A5"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3B8B197"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BaptistCare NSW &amp; ACT</w:t>
            </w:r>
          </w:p>
        </w:tc>
        <w:tc>
          <w:tcPr>
            <w:tcW w:w="680" w:type="dxa"/>
            <w:tcBorders>
              <w:top w:val="nil"/>
              <w:left w:val="nil"/>
              <w:bottom w:val="single" w:sz="8" w:space="0" w:color="auto"/>
              <w:right w:val="single" w:sz="8" w:space="0" w:color="auto"/>
            </w:tcBorders>
            <w:shd w:val="clear" w:color="auto" w:fill="auto"/>
            <w:noWrap/>
            <w:vAlign w:val="center"/>
            <w:hideMark/>
          </w:tcPr>
          <w:p w14:paraId="0F81E53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noWrap/>
            <w:vAlign w:val="center"/>
            <w:hideMark/>
          </w:tcPr>
          <w:p w14:paraId="0543567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3589A6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14:paraId="79290BD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14:paraId="36B8BC9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8285D7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14:paraId="6F95E82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66</w:t>
            </w:r>
          </w:p>
        </w:tc>
      </w:tr>
      <w:tr w:rsidR="0030362D" w:rsidRPr="00716845" w14:paraId="0E11A139"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AAB851D"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BlueCHP Limited</w:t>
            </w:r>
          </w:p>
        </w:tc>
        <w:tc>
          <w:tcPr>
            <w:tcW w:w="680" w:type="dxa"/>
            <w:tcBorders>
              <w:top w:val="nil"/>
              <w:left w:val="nil"/>
              <w:bottom w:val="single" w:sz="8" w:space="0" w:color="auto"/>
              <w:right w:val="single" w:sz="8" w:space="0" w:color="auto"/>
            </w:tcBorders>
            <w:shd w:val="clear" w:color="auto" w:fill="auto"/>
            <w:noWrap/>
            <w:vAlign w:val="center"/>
            <w:hideMark/>
          </w:tcPr>
          <w:p w14:paraId="211EAE4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center"/>
            <w:hideMark/>
          </w:tcPr>
          <w:p w14:paraId="3111E17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1602969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center"/>
            <w:hideMark/>
          </w:tcPr>
          <w:p w14:paraId="7C5850A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31B3E8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14:paraId="2739D64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49</w:t>
            </w:r>
          </w:p>
        </w:tc>
        <w:tc>
          <w:tcPr>
            <w:tcW w:w="771" w:type="dxa"/>
            <w:tcBorders>
              <w:top w:val="nil"/>
              <w:left w:val="nil"/>
              <w:bottom w:val="single" w:sz="8" w:space="0" w:color="auto"/>
              <w:right w:val="single" w:sz="8" w:space="0" w:color="auto"/>
            </w:tcBorders>
            <w:shd w:val="clear" w:color="auto" w:fill="auto"/>
            <w:vAlign w:val="center"/>
            <w:hideMark/>
          </w:tcPr>
          <w:p w14:paraId="70DDF51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132</w:t>
            </w:r>
          </w:p>
        </w:tc>
      </w:tr>
      <w:tr w:rsidR="0030362D" w:rsidRPr="00716845" w14:paraId="5133414D"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562BE07"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Bridge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482106D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60FEF9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C68833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07F011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359B1F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30D05B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237</w:t>
            </w:r>
          </w:p>
        </w:tc>
        <w:tc>
          <w:tcPr>
            <w:tcW w:w="771" w:type="dxa"/>
            <w:tcBorders>
              <w:top w:val="nil"/>
              <w:left w:val="nil"/>
              <w:bottom w:val="single" w:sz="8" w:space="0" w:color="auto"/>
              <w:right w:val="single" w:sz="8" w:space="0" w:color="auto"/>
            </w:tcBorders>
            <w:shd w:val="clear" w:color="auto" w:fill="auto"/>
            <w:vAlign w:val="center"/>
            <w:hideMark/>
          </w:tcPr>
          <w:p w14:paraId="15A0B45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237</w:t>
            </w:r>
          </w:p>
        </w:tc>
      </w:tr>
      <w:tr w:rsidR="0030362D" w:rsidRPr="00716845" w14:paraId="5704E0A7"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65CFCB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Central Park Students Pty Ltd</w:t>
            </w:r>
          </w:p>
        </w:tc>
        <w:tc>
          <w:tcPr>
            <w:tcW w:w="680" w:type="dxa"/>
            <w:tcBorders>
              <w:top w:val="nil"/>
              <w:left w:val="nil"/>
              <w:bottom w:val="single" w:sz="8" w:space="0" w:color="auto"/>
              <w:right w:val="single" w:sz="8" w:space="0" w:color="auto"/>
            </w:tcBorders>
            <w:shd w:val="clear" w:color="auto" w:fill="auto"/>
            <w:noWrap/>
            <w:vAlign w:val="center"/>
            <w:hideMark/>
          </w:tcPr>
          <w:p w14:paraId="2856E45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883003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4AB848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307633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D7615B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488</w:t>
            </w:r>
          </w:p>
        </w:tc>
        <w:tc>
          <w:tcPr>
            <w:tcW w:w="680" w:type="dxa"/>
            <w:tcBorders>
              <w:top w:val="nil"/>
              <w:left w:val="nil"/>
              <w:bottom w:val="single" w:sz="8" w:space="0" w:color="auto"/>
              <w:right w:val="single" w:sz="8" w:space="0" w:color="auto"/>
            </w:tcBorders>
            <w:shd w:val="clear" w:color="auto" w:fill="auto"/>
            <w:vAlign w:val="center"/>
            <w:hideMark/>
          </w:tcPr>
          <w:p w14:paraId="462BD41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340</w:t>
            </w:r>
          </w:p>
        </w:tc>
        <w:tc>
          <w:tcPr>
            <w:tcW w:w="771" w:type="dxa"/>
            <w:tcBorders>
              <w:top w:val="nil"/>
              <w:left w:val="nil"/>
              <w:bottom w:val="single" w:sz="8" w:space="0" w:color="auto"/>
              <w:right w:val="single" w:sz="8" w:space="0" w:color="auto"/>
            </w:tcBorders>
            <w:shd w:val="clear" w:color="auto" w:fill="auto"/>
            <w:vAlign w:val="center"/>
            <w:hideMark/>
          </w:tcPr>
          <w:p w14:paraId="1A735EB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828</w:t>
            </w:r>
          </w:p>
        </w:tc>
      </w:tr>
      <w:tr w:rsidR="0030362D" w:rsidRPr="00716845" w14:paraId="711322FB"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12B488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City West Housing Pty Ltd</w:t>
            </w:r>
          </w:p>
        </w:tc>
        <w:tc>
          <w:tcPr>
            <w:tcW w:w="680" w:type="dxa"/>
            <w:tcBorders>
              <w:top w:val="nil"/>
              <w:left w:val="nil"/>
              <w:bottom w:val="single" w:sz="8" w:space="0" w:color="auto"/>
              <w:right w:val="single" w:sz="8" w:space="0" w:color="auto"/>
            </w:tcBorders>
            <w:shd w:val="clear" w:color="auto" w:fill="auto"/>
            <w:noWrap/>
            <w:vAlign w:val="center"/>
            <w:hideMark/>
          </w:tcPr>
          <w:p w14:paraId="248A1F1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1D66F5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A7973B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058B53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62C6CA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88</w:t>
            </w:r>
          </w:p>
        </w:tc>
        <w:tc>
          <w:tcPr>
            <w:tcW w:w="680" w:type="dxa"/>
            <w:tcBorders>
              <w:top w:val="nil"/>
              <w:left w:val="nil"/>
              <w:bottom w:val="single" w:sz="8" w:space="0" w:color="auto"/>
              <w:right w:val="single" w:sz="8" w:space="0" w:color="auto"/>
            </w:tcBorders>
            <w:shd w:val="clear" w:color="auto" w:fill="auto"/>
            <w:vAlign w:val="center"/>
            <w:hideMark/>
          </w:tcPr>
          <w:p w14:paraId="714FFCB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93</w:t>
            </w:r>
          </w:p>
        </w:tc>
        <w:tc>
          <w:tcPr>
            <w:tcW w:w="771" w:type="dxa"/>
            <w:tcBorders>
              <w:top w:val="nil"/>
              <w:left w:val="nil"/>
              <w:bottom w:val="single" w:sz="8" w:space="0" w:color="auto"/>
              <w:right w:val="single" w:sz="8" w:space="0" w:color="auto"/>
            </w:tcBorders>
            <w:shd w:val="clear" w:color="auto" w:fill="auto"/>
            <w:vAlign w:val="center"/>
            <w:hideMark/>
          </w:tcPr>
          <w:p w14:paraId="249E89A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181</w:t>
            </w:r>
          </w:p>
        </w:tc>
      </w:tr>
      <w:tr w:rsidR="0030362D" w:rsidRPr="00716845" w14:paraId="4408C88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631DF30"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Common Equity NSW Ltd</w:t>
            </w:r>
          </w:p>
        </w:tc>
        <w:tc>
          <w:tcPr>
            <w:tcW w:w="680" w:type="dxa"/>
            <w:tcBorders>
              <w:top w:val="nil"/>
              <w:left w:val="nil"/>
              <w:bottom w:val="single" w:sz="8" w:space="0" w:color="auto"/>
              <w:right w:val="single" w:sz="8" w:space="0" w:color="auto"/>
            </w:tcBorders>
            <w:shd w:val="clear" w:color="auto" w:fill="auto"/>
            <w:noWrap/>
            <w:vAlign w:val="center"/>
            <w:hideMark/>
          </w:tcPr>
          <w:p w14:paraId="424BEC6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14:paraId="75B945E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FBC370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2985F6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A9124B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D3B98E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266279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w:t>
            </w:r>
          </w:p>
        </w:tc>
      </w:tr>
      <w:tr w:rsidR="0030362D" w:rsidRPr="00716845" w14:paraId="28CE112E"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000ED1C"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5E95026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14:paraId="1589B18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center"/>
            <w:hideMark/>
          </w:tcPr>
          <w:p w14:paraId="5E6BB9B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5C18EF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D970EA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71AAE0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w:t>
            </w:r>
          </w:p>
        </w:tc>
        <w:tc>
          <w:tcPr>
            <w:tcW w:w="771" w:type="dxa"/>
            <w:tcBorders>
              <w:top w:val="nil"/>
              <w:left w:val="nil"/>
              <w:bottom w:val="single" w:sz="8" w:space="0" w:color="auto"/>
              <w:right w:val="single" w:sz="8" w:space="0" w:color="auto"/>
            </w:tcBorders>
            <w:shd w:val="clear" w:color="auto" w:fill="auto"/>
            <w:vAlign w:val="center"/>
            <w:hideMark/>
          </w:tcPr>
          <w:p w14:paraId="15924E2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73</w:t>
            </w:r>
          </w:p>
        </w:tc>
      </w:tr>
      <w:tr w:rsidR="0030362D" w:rsidRPr="00716845" w14:paraId="5A21041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475DCB8"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Compass Housing Services Co Ltd</w:t>
            </w:r>
          </w:p>
        </w:tc>
        <w:tc>
          <w:tcPr>
            <w:tcW w:w="680" w:type="dxa"/>
            <w:tcBorders>
              <w:top w:val="nil"/>
              <w:left w:val="nil"/>
              <w:bottom w:val="single" w:sz="8" w:space="0" w:color="auto"/>
              <w:right w:val="single" w:sz="8" w:space="0" w:color="auto"/>
            </w:tcBorders>
            <w:shd w:val="clear" w:color="auto" w:fill="auto"/>
            <w:noWrap/>
            <w:vAlign w:val="center"/>
            <w:hideMark/>
          </w:tcPr>
          <w:p w14:paraId="38A12B8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14:paraId="1A0EB13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14:paraId="40B1F53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14:paraId="0618C4C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noWrap/>
            <w:vAlign w:val="center"/>
            <w:hideMark/>
          </w:tcPr>
          <w:p w14:paraId="7F40D31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4EDFA6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8AD444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174</w:t>
            </w:r>
          </w:p>
        </w:tc>
      </w:tr>
      <w:tr w:rsidR="0030362D" w:rsidRPr="00716845" w14:paraId="293C2B58"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FA63427"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Deborah Sue Prior</w:t>
            </w:r>
          </w:p>
        </w:tc>
        <w:tc>
          <w:tcPr>
            <w:tcW w:w="680" w:type="dxa"/>
            <w:tcBorders>
              <w:top w:val="nil"/>
              <w:left w:val="nil"/>
              <w:bottom w:val="single" w:sz="8" w:space="0" w:color="auto"/>
              <w:right w:val="single" w:sz="8" w:space="0" w:color="auto"/>
            </w:tcBorders>
            <w:shd w:val="clear" w:color="auto" w:fill="auto"/>
            <w:noWrap/>
            <w:vAlign w:val="center"/>
            <w:hideMark/>
          </w:tcPr>
          <w:p w14:paraId="662BA18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2E1487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7A6819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9C6F8D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noWrap/>
            <w:vAlign w:val="center"/>
            <w:hideMark/>
          </w:tcPr>
          <w:p w14:paraId="0146232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ABF8C7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17BE63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17</w:t>
            </w:r>
          </w:p>
        </w:tc>
      </w:tr>
      <w:tr w:rsidR="0030362D" w:rsidRPr="00716845" w14:paraId="163A5366"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4579482"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Evolve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2EE8E1E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34</w:t>
            </w:r>
          </w:p>
        </w:tc>
        <w:tc>
          <w:tcPr>
            <w:tcW w:w="680" w:type="dxa"/>
            <w:tcBorders>
              <w:top w:val="nil"/>
              <w:left w:val="nil"/>
              <w:bottom w:val="single" w:sz="8" w:space="0" w:color="auto"/>
              <w:right w:val="single" w:sz="8" w:space="0" w:color="auto"/>
            </w:tcBorders>
            <w:shd w:val="clear" w:color="auto" w:fill="auto"/>
            <w:noWrap/>
            <w:vAlign w:val="center"/>
            <w:hideMark/>
          </w:tcPr>
          <w:p w14:paraId="372FD20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14:paraId="409958B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94</w:t>
            </w:r>
          </w:p>
        </w:tc>
        <w:tc>
          <w:tcPr>
            <w:tcW w:w="680" w:type="dxa"/>
            <w:tcBorders>
              <w:top w:val="nil"/>
              <w:left w:val="nil"/>
              <w:bottom w:val="single" w:sz="8" w:space="0" w:color="auto"/>
              <w:right w:val="single" w:sz="8" w:space="0" w:color="auto"/>
            </w:tcBorders>
            <w:shd w:val="clear" w:color="auto" w:fill="auto"/>
            <w:vAlign w:val="center"/>
            <w:hideMark/>
          </w:tcPr>
          <w:p w14:paraId="55EC6BB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248</w:t>
            </w:r>
          </w:p>
        </w:tc>
        <w:tc>
          <w:tcPr>
            <w:tcW w:w="680" w:type="dxa"/>
            <w:tcBorders>
              <w:top w:val="nil"/>
              <w:left w:val="nil"/>
              <w:bottom w:val="single" w:sz="8" w:space="0" w:color="auto"/>
              <w:right w:val="single" w:sz="8" w:space="0" w:color="auto"/>
            </w:tcBorders>
            <w:shd w:val="clear" w:color="auto" w:fill="auto"/>
            <w:vAlign w:val="center"/>
            <w:hideMark/>
          </w:tcPr>
          <w:p w14:paraId="69EC6CF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144</w:t>
            </w:r>
          </w:p>
        </w:tc>
        <w:tc>
          <w:tcPr>
            <w:tcW w:w="680" w:type="dxa"/>
            <w:tcBorders>
              <w:top w:val="nil"/>
              <w:left w:val="nil"/>
              <w:bottom w:val="single" w:sz="8" w:space="0" w:color="auto"/>
              <w:right w:val="single" w:sz="8" w:space="0" w:color="auto"/>
            </w:tcBorders>
            <w:shd w:val="clear" w:color="auto" w:fill="auto"/>
            <w:vAlign w:val="center"/>
            <w:hideMark/>
          </w:tcPr>
          <w:p w14:paraId="2E1E4A9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134</w:t>
            </w:r>
          </w:p>
        </w:tc>
        <w:tc>
          <w:tcPr>
            <w:tcW w:w="771" w:type="dxa"/>
            <w:tcBorders>
              <w:top w:val="nil"/>
              <w:left w:val="nil"/>
              <w:bottom w:val="single" w:sz="8" w:space="0" w:color="auto"/>
              <w:right w:val="single" w:sz="8" w:space="0" w:color="auto"/>
            </w:tcBorders>
            <w:shd w:val="clear" w:color="auto" w:fill="auto"/>
            <w:vAlign w:val="center"/>
            <w:hideMark/>
          </w:tcPr>
          <w:p w14:paraId="5B20D93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664</w:t>
            </w:r>
          </w:p>
        </w:tc>
      </w:tr>
      <w:tr w:rsidR="0030362D" w:rsidRPr="00716845" w14:paraId="1881D1C8"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69E34EA"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Housing Plus</w:t>
            </w:r>
          </w:p>
        </w:tc>
        <w:tc>
          <w:tcPr>
            <w:tcW w:w="680" w:type="dxa"/>
            <w:tcBorders>
              <w:top w:val="nil"/>
              <w:left w:val="nil"/>
              <w:bottom w:val="single" w:sz="8" w:space="0" w:color="auto"/>
              <w:right w:val="single" w:sz="8" w:space="0" w:color="auto"/>
            </w:tcBorders>
            <w:shd w:val="clear" w:color="auto" w:fill="auto"/>
            <w:noWrap/>
            <w:vAlign w:val="center"/>
            <w:hideMark/>
          </w:tcPr>
          <w:p w14:paraId="0E60CC1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281D14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946DC4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E7E365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7AF75C3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14:paraId="7E99248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541A858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53</w:t>
            </w:r>
          </w:p>
        </w:tc>
      </w:tr>
      <w:tr w:rsidR="0030362D" w:rsidRPr="00716845" w14:paraId="38A5DA8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4759A68B"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Hume Community Housing Association Co Ltd</w:t>
            </w:r>
          </w:p>
        </w:tc>
        <w:tc>
          <w:tcPr>
            <w:tcW w:w="680" w:type="dxa"/>
            <w:tcBorders>
              <w:top w:val="nil"/>
              <w:left w:val="nil"/>
              <w:bottom w:val="single" w:sz="8" w:space="0" w:color="auto"/>
              <w:right w:val="single" w:sz="8" w:space="0" w:color="auto"/>
            </w:tcBorders>
            <w:shd w:val="clear" w:color="auto" w:fill="auto"/>
            <w:noWrap/>
            <w:vAlign w:val="center"/>
            <w:hideMark/>
          </w:tcPr>
          <w:p w14:paraId="555707E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6D5ED0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152</w:t>
            </w:r>
          </w:p>
        </w:tc>
        <w:tc>
          <w:tcPr>
            <w:tcW w:w="680" w:type="dxa"/>
            <w:tcBorders>
              <w:top w:val="nil"/>
              <w:left w:val="nil"/>
              <w:bottom w:val="single" w:sz="8" w:space="0" w:color="auto"/>
              <w:right w:val="single" w:sz="8" w:space="0" w:color="auto"/>
            </w:tcBorders>
            <w:shd w:val="clear" w:color="auto" w:fill="auto"/>
            <w:noWrap/>
            <w:vAlign w:val="center"/>
            <w:hideMark/>
          </w:tcPr>
          <w:p w14:paraId="57F1DD8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4CD988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14:paraId="0E6079B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auto" w:fill="auto"/>
            <w:vAlign w:val="center"/>
            <w:hideMark/>
          </w:tcPr>
          <w:p w14:paraId="262AF84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183</w:t>
            </w:r>
          </w:p>
        </w:tc>
        <w:tc>
          <w:tcPr>
            <w:tcW w:w="771" w:type="dxa"/>
            <w:tcBorders>
              <w:top w:val="nil"/>
              <w:left w:val="nil"/>
              <w:bottom w:val="single" w:sz="8" w:space="0" w:color="auto"/>
              <w:right w:val="single" w:sz="8" w:space="0" w:color="auto"/>
            </w:tcBorders>
            <w:shd w:val="clear" w:color="auto" w:fill="auto"/>
            <w:vAlign w:val="center"/>
            <w:hideMark/>
          </w:tcPr>
          <w:p w14:paraId="5984044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417</w:t>
            </w:r>
          </w:p>
        </w:tc>
      </w:tr>
      <w:tr w:rsidR="0030362D" w:rsidRPr="00716845" w14:paraId="4C14F66D"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4DBC939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Link Wentworth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5676734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93039F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A2C78C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722E93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noWrap/>
            <w:vAlign w:val="center"/>
            <w:hideMark/>
          </w:tcPr>
          <w:p w14:paraId="2159211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61</w:t>
            </w:r>
          </w:p>
        </w:tc>
        <w:tc>
          <w:tcPr>
            <w:tcW w:w="680" w:type="dxa"/>
            <w:tcBorders>
              <w:top w:val="nil"/>
              <w:left w:val="nil"/>
              <w:bottom w:val="single" w:sz="8" w:space="0" w:color="auto"/>
              <w:right w:val="single" w:sz="8" w:space="0" w:color="auto"/>
            </w:tcBorders>
            <w:shd w:val="clear" w:color="auto" w:fill="auto"/>
            <w:noWrap/>
            <w:vAlign w:val="center"/>
            <w:hideMark/>
          </w:tcPr>
          <w:p w14:paraId="735862B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59</w:t>
            </w:r>
          </w:p>
        </w:tc>
        <w:tc>
          <w:tcPr>
            <w:tcW w:w="771" w:type="dxa"/>
            <w:tcBorders>
              <w:top w:val="nil"/>
              <w:left w:val="nil"/>
              <w:bottom w:val="single" w:sz="8" w:space="0" w:color="auto"/>
              <w:right w:val="single" w:sz="8" w:space="0" w:color="auto"/>
            </w:tcBorders>
            <w:shd w:val="clear" w:color="auto" w:fill="auto"/>
            <w:vAlign w:val="center"/>
            <w:hideMark/>
          </w:tcPr>
          <w:p w14:paraId="20CF4EF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153</w:t>
            </w:r>
          </w:p>
        </w:tc>
      </w:tr>
      <w:tr w:rsidR="0030362D" w:rsidRPr="00716845" w14:paraId="05416F09"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B3EA33D"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Mission Australia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0D094DB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noWrap/>
            <w:vAlign w:val="center"/>
            <w:hideMark/>
          </w:tcPr>
          <w:p w14:paraId="38F7A7F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center"/>
            <w:hideMark/>
          </w:tcPr>
          <w:p w14:paraId="0FF4A9C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34</w:t>
            </w:r>
          </w:p>
        </w:tc>
        <w:tc>
          <w:tcPr>
            <w:tcW w:w="680" w:type="dxa"/>
            <w:tcBorders>
              <w:top w:val="nil"/>
              <w:left w:val="nil"/>
              <w:bottom w:val="single" w:sz="8" w:space="0" w:color="auto"/>
              <w:right w:val="single" w:sz="8" w:space="0" w:color="auto"/>
            </w:tcBorders>
            <w:shd w:val="clear" w:color="auto" w:fill="auto"/>
            <w:vAlign w:val="center"/>
            <w:hideMark/>
          </w:tcPr>
          <w:p w14:paraId="3822A78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481337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BA0452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1E88E83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91</w:t>
            </w:r>
          </w:p>
        </w:tc>
      </w:tr>
      <w:tr w:rsidR="0030362D" w:rsidRPr="00716845" w14:paraId="4A01A176"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A4D52B5"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14:paraId="436ACA9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2E9C3D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vAlign w:val="center"/>
            <w:hideMark/>
          </w:tcPr>
          <w:p w14:paraId="0D0BCF0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912F09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center"/>
            <w:hideMark/>
          </w:tcPr>
          <w:p w14:paraId="06A422D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1D9CAC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w:t>
            </w:r>
          </w:p>
        </w:tc>
        <w:tc>
          <w:tcPr>
            <w:tcW w:w="771" w:type="dxa"/>
            <w:tcBorders>
              <w:top w:val="nil"/>
              <w:left w:val="nil"/>
              <w:bottom w:val="single" w:sz="8" w:space="0" w:color="auto"/>
              <w:right w:val="single" w:sz="8" w:space="0" w:color="auto"/>
            </w:tcBorders>
            <w:shd w:val="clear" w:color="auto" w:fill="auto"/>
            <w:vAlign w:val="center"/>
            <w:hideMark/>
          </w:tcPr>
          <w:p w14:paraId="7B4610D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116</w:t>
            </w:r>
          </w:p>
        </w:tc>
      </w:tr>
      <w:tr w:rsidR="0030362D" w:rsidRPr="00716845" w14:paraId="39345975"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B9C081B"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14:paraId="6BEFBE4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763E57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E67C6B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14:paraId="6E3E962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noWrap/>
            <w:vAlign w:val="center"/>
            <w:hideMark/>
          </w:tcPr>
          <w:p w14:paraId="7212F07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14:paraId="5B9FFC2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212</w:t>
            </w:r>
          </w:p>
        </w:tc>
        <w:tc>
          <w:tcPr>
            <w:tcW w:w="771" w:type="dxa"/>
            <w:tcBorders>
              <w:top w:val="nil"/>
              <w:left w:val="nil"/>
              <w:bottom w:val="single" w:sz="8" w:space="0" w:color="auto"/>
              <w:right w:val="single" w:sz="8" w:space="0" w:color="auto"/>
            </w:tcBorders>
            <w:shd w:val="clear" w:color="auto" w:fill="auto"/>
            <w:vAlign w:val="center"/>
            <w:hideMark/>
          </w:tcPr>
          <w:p w14:paraId="2398D51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277</w:t>
            </w:r>
          </w:p>
        </w:tc>
      </w:tr>
      <w:tr w:rsidR="0030362D" w:rsidRPr="00716845" w14:paraId="132121F8"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8589F8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14:paraId="6AEC65C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A08EFB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3E1EFE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5DBDBE1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14:paraId="53319F1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1B20EE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16F3697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w:t>
            </w:r>
          </w:p>
        </w:tc>
      </w:tr>
      <w:tr w:rsidR="0030362D" w:rsidRPr="00716845" w14:paraId="1C5C3E5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920DB9E"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Southern Cross Community Housing Ltd</w:t>
            </w:r>
          </w:p>
        </w:tc>
        <w:tc>
          <w:tcPr>
            <w:tcW w:w="680" w:type="dxa"/>
            <w:tcBorders>
              <w:top w:val="nil"/>
              <w:left w:val="nil"/>
              <w:bottom w:val="single" w:sz="8" w:space="0" w:color="auto"/>
              <w:right w:val="single" w:sz="8" w:space="0" w:color="auto"/>
            </w:tcBorders>
            <w:shd w:val="clear" w:color="auto" w:fill="auto"/>
            <w:noWrap/>
            <w:vAlign w:val="center"/>
            <w:hideMark/>
          </w:tcPr>
          <w:p w14:paraId="7C9622E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14:paraId="26C5BDF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14:paraId="0B15F35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14:paraId="642624E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34</w:t>
            </w:r>
          </w:p>
        </w:tc>
        <w:tc>
          <w:tcPr>
            <w:tcW w:w="680" w:type="dxa"/>
            <w:tcBorders>
              <w:top w:val="nil"/>
              <w:left w:val="nil"/>
              <w:bottom w:val="single" w:sz="8" w:space="0" w:color="auto"/>
              <w:right w:val="single" w:sz="8" w:space="0" w:color="auto"/>
            </w:tcBorders>
            <w:shd w:val="clear" w:color="auto" w:fill="auto"/>
            <w:vAlign w:val="center"/>
            <w:hideMark/>
          </w:tcPr>
          <w:p w14:paraId="266398C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14:paraId="55E7D2D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99175A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61</w:t>
            </w:r>
          </w:p>
        </w:tc>
      </w:tr>
      <w:tr w:rsidR="0030362D" w:rsidRPr="00716845" w14:paraId="498DB848"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9CFACC7"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St George 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4F2411B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5C8F8B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center"/>
            <w:hideMark/>
          </w:tcPr>
          <w:p w14:paraId="79F97C4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14:paraId="7320E7A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noWrap/>
            <w:vAlign w:val="center"/>
            <w:hideMark/>
          </w:tcPr>
          <w:p w14:paraId="5063353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14:paraId="08FCCF6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133</w:t>
            </w:r>
          </w:p>
        </w:tc>
        <w:tc>
          <w:tcPr>
            <w:tcW w:w="771" w:type="dxa"/>
            <w:tcBorders>
              <w:top w:val="nil"/>
              <w:left w:val="nil"/>
              <w:bottom w:val="single" w:sz="8" w:space="0" w:color="auto"/>
              <w:right w:val="single" w:sz="8" w:space="0" w:color="auto"/>
            </w:tcBorders>
            <w:shd w:val="clear" w:color="auto" w:fill="auto"/>
            <w:vAlign w:val="center"/>
            <w:hideMark/>
          </w:tcPr>
          <w:p w14:paraId="65AD6F2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201</w:t>
            </w:r>
          </w:p>
        </w:tc>
      </w:tr>
      <w:tr w:rsidR="0030362D" w:rsidRPr="00716845" w14:paraId="66D40FD4"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CE373D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Illawarra Community Housing Trust Ltd</w:t>
            </w:r>
          </w:p>
        </w:tc>
        <w:tc>
          <w:tcPr>
            <w:tcW w:w="680" w:type="dxa"/>
            <w:tcBorders>
              <w:top w:val="nil"/>
              <w:left w:val="nil"/>
              <w:bottom w:val="single" w:sz="8" w:space="0" w:color="auto"/>
              <w:right w:val="single" w:sz="8" w:space="0" w:color="auto"/>
            </w:tcBorders>
            <w:shd w:val="clear" w:color="auto" w:fill="auto"/>
            <w:noWrap/>
            <w:vAlign w:val="center"/>
            <w:hideMark/>
          </w:tcPr>
          <w:p w14:paraId="1CDF656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142150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F2CB97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14:paraId="11D46FA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14:paraId="1DCC874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noWrap/>
            <w:vAlign w:val="center"/>
            <w:hideMark/>
          </w:tcPr>
          <w:p w14:paraId="4A6E835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0CB069B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78</w:t>
            </w:r>
          </w:p>
        </w:tc>
      </w:tr>
      <w:tr w:rsidR="0030362D" w:rsidRPr="00716845" w14:paraId="5BB1A389"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070385D"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North Coast Community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14:paraId="1C2F4DC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DC6DC9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10AB51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2D26B2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5D65A6A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FB7860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14:paraId="5E9D82D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40</w:t>
            </w:r>
          </w:p>
        </w:tc>
      </w:tr>
      <w:tr w:rsidR="0030362D" w:rsidRPr="00716845" w14:paraId="125ED199"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48DB9D67"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Boyce Group Holdings Unit Trust</w:t>
            </w:r>
          </w:p>
        </w:tc>
        <w:tc>
          <w:tcPr>
            <w:tcW w:w="680" w:type="dxa"/>
            <w:tcBorders>
              <w:top w:val="nil"/>
              <w:left w:val="nil"/>
              <w:bottom w:val="single" w:sz="8" w:space="0" w:color="auto"/>
              <w:right w:val="single" w:sz="8" w:space="0" w:color="auto"/>
            </w:tcBorders>
            <w:shd w:val="clear" w:color="auto" w:fill="auto"/>
            <w:noWrap/>
            <w:vAlign w:val="center"/>
            <w:hideMark/>
          </w:tcPr>
          <w:p w14:paraId="2C32621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3E9045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D5923A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noWrap/>
            <w:vAlign w:val="center"/>
            <w:hideMark/>
          </w:tcPr>
          <w:p w14:paraId="1FB881A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vAlign w:val="center"/>
            <w:hideMark/>
          </w:tcPr>
          <w:p w14:paraId="0453877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37FB95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5F7114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110</w:t>
            </w:r>
          </w:p>
        </w:tc>
      </w:tr>
      <w:tr w:rsidR="0030362D" w:rsidRPr="00716845" w14:paraId="5106296C"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A9B974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Broken Hill Lifestyle Village Unit Trust</w:t>
            </w:r>
          </w:p>
        </w:tc>
        <w:tc>
          <w:tcPr>
            <w:tcW w:w="680" w:type="dxa"/>
            <w:tcBorders>
              <w:top w:val="nil"/>
              <w:left w:val="nil"/>
              <w:bottom w:val="single" w:sz="8" w:space="0" w:color="auto"/>
              <w:right w:val="single" w:sz="8" w:space="0" w:color="auto"/>
            </w:tcBorders>
            <w:shd w:val="clear" w:color="auto" w:fill="auto"/>
            <w:noWrap/>
            <w:vAlign w:val="center"/>
            <w:hideMark/>
          </w:tcPr>
          <w:p w14:paraId="1E07373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5DE0A3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23A42D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022CC5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14:paraId="2205A26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14:paraId="4D3381B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C04037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19</w:t>
            </w:r>
          </w:p>
        </w:tc>
      </w:tr>
      <w:tr w:rsidR="0030362D" w:rsidRPr="00716845" w14:paraId="75629A0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47006B9"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C.K.S.Unit Trust</w:t>
            </w:r>
          </w:p>
        </w:tc>
        <w:tc>
          <w:tcPr>
            <w:tcW w:w="680" w:type="dxa"/>
            <w:tcBorders>
              <w:top w:val="nil"/>
              <w:left w:val="nil"/>
              <w:bottom w:val="single" w:sz="8" w:space="0" w:color="auto"/>
              <w:right w:val="single" w:sz="8" w:space="0" w:color="auto"/>
            </w:tcBorders>
            <w:shd w:val="clear" w:color="auto" w:fill="auto"/>
            <w:noWrap/>
            <w:vAlign w:val="center"/>
            <w:hideMark/>
          </w:tcPr>
          <w:p w14:paraId="08BED60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C2596E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14:paraId="691AAC8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63</w:t>
            </w:r>
          </w:p>
        </w:tc>
        <w:tc>
          <w:tcPr>
            <w:tcW w:w="680" w:type="dxa"/>
            <w:tcBorders>
              <w:top w:val="nil"/>
              <w:left w:val="nil"/>
              <w:bottom w:val="single" w:sz="8" w:space="0" w:color="auto"/>
              <w:right w:val="single" w:sz="8" w:space="0" w:color="auto"/>
            </w:tcBorders>
            <w:shd w:val="clear" w:color="auto" w:fill="auto"/>
            <w:vAlign w:val="center"/>
            <w:hideMark/>
          </w:tcPr>
          <w:p w14:paraId="3F5A838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14:paraId="0E739D0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center"/>
            <w:hideMark/>
          </w:tcPr>
          <w:p w14:paraId="045B824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78</w:t>
            </w:r>
          </w:p>
        </w:tc>
        <w:tc>
          <w:tcPr>
            <w:tcW w:w="771" w:type="dxa"/>
            <w:tcBorders>
              <w:top w:val="nil"/>
              <w:left w:val="nil"/>
              <w:bottom w:val="single" w:sz="8" w:space="0" w:color="auto"/>
              <w:right w:val="single" w:sz="8" w:space="0" w:color="auto"/>
            </w:tcBorders>
            <w:shd w:val="clear" w:color="auto" w:fill="auto"/>
            <w:vAlign w:val="center"/>
            <w:hideMark/>
          </w:tcPr>
          <w:p w14:paraId="45A2109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168</w:t>
            </w:r>
          </w:p>
        </w:tc>
      </w:tr>
      <w:tr w:rsidR="0030362D" w:rsidRPr="00716845" w14:paraId="068C149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2BB5149"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PGG Unit Trust</w:t>
            </w:r>
          </w:p>
        </w:tc>
        <w:tc>
          <w:tcPr>
            <w:tcW w:w="680" w:type="dxa"/>
            <w:tcBorders>
              <w:top w:val="nil"/>
              <w:left w:val="nil"/>
              <w:bottom w:val="single" w:sz="8" w:space="0" w:color="auto"/>
              <w:right w:val="single" w:sz="8" w:space="0" w:color="auto"/>
            </w:tcBorders>
            <w:shd w:val="clear" w:color="auto" w:fill="auto"/>
            <w:noWrap/>
            <w:vAlign w:val="center"/>
            <w:hideMark/>
          </w:tcPr>
          <w:p w14:paraId="472A427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B4402F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B3227E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E328E6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14:paraId="448E076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7BF735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6B8471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22</w:t>
            </w:r>
          </w:p>
        </w:tc>
      </w:tr>
      <w:tr w:rsidR="0030362D" w:rsidRPr="00716845" w14:paraId="2DE46374"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46FE0F5D"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14:paraId="1BA032F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BCFC87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D4AEA9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71</w:t>
            </w:r>
          </w:p>
        </w:tc>
        <w:tc>
          <w:tcPr>
            <w:tcW w:w="680" w:type="dxa"/>
            <w:tcBorders>
              <w:top w:val="nil"/>
              <w:left w:val="nil"/>
              <w:bottom w:val="single" w:sz="8" w:space="0" w:color="auto"/>
              <w:right w:val="single" w:sz="8" w:space="0" w:color="auto"/>
            </w:tcBorders>
            <w:shd w:val="clear" w:color="auto" w:fill="auto"/>
            <w:vAlign w:val="center"/>
            <w:hideMark/>
          </w:tcPr>
          <w:p w14:paraId="5E17009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14:paraId="337DA6B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14:paraId="7671DE3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09661FF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76</w:t>
            </w:r>
          </w:p>
        </w:tc>
      </w:tr>
      <w:tr w:rsidR="0030362D" w:rsidRPr="00716845" w14:paraId="73A08C8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DC8192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Twin Rivers Developments Pty. Limited</w:t>
            </w:r>
          </w:p>
        </w:tc>
        <w:tc>
          <w:tcPr>
            <w:tcW w:w="680" w:type="dxa"/>
            <w:tcBorders>
              <w:top w:val="nil"/>
              <w:left w:val="nil"/>
              <w:bottom w:val="single" w:sz="8" w:space="0" w:color="auto"/>
              <w:right w:val="single" w:sz="8" w:space="0" w:color="auto"/>
            </w:tcBorders>
            <w:shd w:val="clear" w:color="auto" w:fill="auto"/>
            <w:noWrap/>
            <w:vAlign w:val="center"/>
            <w:hideMark/>
          </w:tcPr>
          <w:p w14:paraId="7078E57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9082EA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9F33C8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366AC5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center"/>
            <w:hideMark/>
          </w:tcPr>
          <w:p w14:paraId="14ED50C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F41BD3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8049A4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36</w:t>
            </w:r>
          </w:p>
        </w:tc>
      </w:tr>
      <w:tr w:rsidR="0030362D" w:rsidRPr="00716845" w14:paraId="6E258E71"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13B3FD3"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UnitingCare NSW.ACT</w:t>
            </w:r>
          </w:p>
        </w:tc>
        <w:tc>
          <w:tcPr>
            <w:tcW w:w="680" w:type="dxa"/>
            <w:tcBorders>
              <w:top w:val="nil"/>
              <w:left w:val="nil"/>
              <w:bottom w:val="single" w:sz="8" w:space="0" w:color="auto"/>
              <w:right w:val="single" w:sz="8" w:space="0" w:color="auto"/>
            </w:tcBorders>
            <w:shd w:val="clear" w:color="auto" w:fill="auto"/>
            <w:noWrap/>
            <w:vAlign w:val="center"/>
            <w:hideMark/>
          </w:tcPr>
          <w:p w14:paraId="090C716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D661CC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51</w:t>
            </w:r>
          </w:p>
        </w:tc>
        <w:tc>
          <w:tcPr>
            <w:tcW w:w="680" w:type="dxa"/>
            <w:tcBorders>
              <w:top w:val="nil"/>
              <w:left w:val="nil"/>
              <w:bottom w:val="single" w:sz="8" w:space="0" w:color="auto"/>
              <w:right w:val="single" w:sz="8" w:space="0" w:color="auto"/>
            </w:tcBorders>
            <w:shd w:val="clear" w:color="auto" w:fill="auto"/>
            <w:vAlign w:val="center"/>
            <w:hideMark/>
          </w:tcPr>
          <w:p w14:paraId="116A10C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14:paraId="2D115A2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14:paraId="0DBCAA8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auto" w:fill="auto"/>
            <w:noWrap/>
            <w:vAlign w:val="center"/>
            <w:hideMark/>
          </w:tcPr>
          <w:p w14:paraId="19E658B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4E5C78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137</w:t>
            </w:r>
          </w:p>
        </w:tc>
      </w:tr>
      <w:tr w:rsidR="0030362D" w:rsidRPr="00716845" w14:paraId="06009DBD"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1D6688F"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Zinkohl Pty Ltd</w:t>
            </w:r>
          </w:p>
        </w:tc>
        <w:tc>
          <w:tcPr>
            <w:tcW w:w="680" w:type="dxa"/>
            <w:tcBorders>
              <w:top w:val="nil"/>
              <w:left w:val="nil"/>
              <w:bottom w:val="single" w:sz="8" w:space="0" w:color="auto"/>
              <w:right w:val="single" w:sz="8" w:space="0" w:color="auto"/>
            </w:tcBorders>
            <w:shd w:val="clear" w:color="auto" w:fill="auto"/>
            <w:noWrap/>
            <w:vAlign w:val="center"/>
            <w:hideMark/>
          </w:tcPr>
          <w:p w14:paraId="0975F1D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CCABDC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8DFA03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612097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D00F50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8C4607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61</w:t>
            </w:r>
          </w:p>
        </w:tc>
        <w:tc>
          <w:tcPr>
            <w:tcW w:w="771" w:type="dxa"/>
            <w:tcBorders>
              <w:top w:val="nil"/>
              <w:left w:val="nil"/>
              <w:bottom w:val="single" w:sz="8" w:space="0" w:color="auto"/>
              <w:right w:val="single" w:sz="8" w:space="0" w:color="auto"/>
            </w:tcBorders>
            <w:shd w:val="clear" w:color="auto" w:fill="auto"/>
            <w:vAlign w:val="center"/>
            <w:hideMark/>
          </w:tcPr>
          <w:p w14:paraId="60B4753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61</w:t>
            </w:r>
          </w:p>
        </w:tc>
      </w:tr>
      <w:tr w:rsidR="0030362D" w:rsidRPr="00716845" w14:paraId="1E07161E"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14:paraId="60B01355" w14:textId="77777777" w:rsidR="0030362D" w:rsidRDefault="0030362D" w:rsidP="0030362D">
            <w:pPr>
              <w:rPr>
                <w:rFonts w:ascii="Calibri" w:hAnsi="Calibri" w:cs="Calibri"/>
                <w:b/>
                <w:bCs/>
                <w:color w:val="000000"/>
                <w:sz w:val="18"/>
                <w:szCs w:val="18"/>
              </w:rPr>
            </w:pPr>
            <w:r>
              <w:rPr>
                <w:rFonts w:ascii="Calibri" w:hAnsi="Calibri" w:cs="Calibri"/>
                <w:b/>
                <w:bCs/>
                <w:color w:val="000000"/>
                <w:sz w:val="18"/>
                <w:szCs w:val="18"/>
              </w:rPr>
              <w:t>2.Vic.</w:t>
            </w:r>
          </w:p>
        </w:tc>
        <w:tc>
          <w:tcPr>
            <w:tcW w:w="680" w:type="dxa"/>
            <w:tcBorders>
              <w:top w:val="nil"/>
              <w:left w:val="nil"/>
              <w:bottom w:val="single" w:sz="8" w:space="0" w:color="auto"/>
              <w:right w:val="single" w:sz="8" w:space="0" w:color="auto"/>
            </w:tcBorders>
            <w:shd w:val="clear" w:color="000000" w:fill="DCE6F1"/>
            <w:noWrap/>
            <w:vAlign w:val="center"/>
            <w:hideMark/>
          </w:tcPr>
          <w:p w14:paraId="5DE27C25"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128</w:t>
            </w:r>
          </w:p>
        </w:tc>
        <w:tc>
          <w:tcPr>
            <w:tcW w:w="680" w:type="dxa"/>
            <w:tcBorders>
              <w:top w:val="nil"/>
              <w:left w:val="nil"/>
              <w:bottom w:val="single" w:sz="8" w:space="0" w:color="auto"/>
              <w:right w:val="single" w:sz="8" w:space="0" w:color="auto"/>
            </w:tcBorders>
            <w:shd w:val="clear" w:color="000000" w:fill="DCE6F1"/>
            <w:noWrap/>
            <w:vAlign w:val="center"/>
            <w:hideMark/>
          </w:tcPr>
          <w:p w14:paraId="54C1703B"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1,296</w:t>
            </w:r>
          </w:p>
        </w:tc>
        <w:tc>
          <w:tcPr>
            <w:tcW w:w="680" w:type="dxa"/>
            <w:tcBorders>
              <w:top w:val="nil"/>
              <w:left w:val="nil"/>
              <w:bottom w:val="single" w:sz="8" w:space="0" w:color="auto"/>
              <w:right w:val="single" w:sz="8" w:space="0" w:color="auto"/>
            </w:tcBorders>
            <w:shd w:val="clear" w:color="000000" w:fill="DCE6F1"/>
            <w:noWrap/>
            <w:vAlign w:val="center"/>
            <w:hideMark/>
          </w:tcPr>
          <w:p w14:paraId="1BFB6AA4"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1,356</w:t>
            </w:r>
          </w:p>
        </w:tc>
        <w:tc>
          <w:tcPr>
            <w:tcW w:w="680" w:type="dxa"/>
            <w:tcBorders>
              <w:top w:val="nil"/>
              <w:left w:val="nil"/>
              <w:bottom w:val="single" w:sz="8" w:space="0" w:color="auto"/>
              <w:right w:val="single" w:sz="8" w:space="0" w:color="auto"/>
            </w:tcBorders>
            <w:shd w:val="clear" w:color="000000" w:fill="DCE6F1"/>
            <w:vAlign w:val="center"/>
            <w:hideMark/>
          </w:tcPr>
          <w:p w14:paraId="1736DBF0"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2,143</w:t>
            </w:r>
          </w:p>
        </w:tc>
        <w:tc>
          <w:tcPr>
            <w:tcW w:w="680" w:type="dxa"/>
            <w:tcBorders>
              <w:top w:val="nil"/>
              <w:left w:val="nil"/>
              <w:bottom w:val="single" w:sz="8" w:space="0" w:color="auto"/>
              <w:right w:val="single" w:sz="8" w:space="0" w:color="auto"/>
            </w:tcBorders>
            <w:shd w:val="clear" w:color="000000" w:fill="DCE6F1"/>
            <w:noWrap/>
            <w:vAlign w:val="center"/>
            <w:hideMark/>
          </w:tcPr>
          <w:p w14:paraId="2EA04F2B"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388</w:t>
            </w:r>
          </w:p>
        </w:tc>
        <w:tc>
          <w:tcPr>
            <w:tcW w:w="680" w:type="dxa"/>
            <w:tcBorders>
              <w:top w:val="nil"/>
              <w:left w:val="nil"/>
              <w:bottom w:val="single" w:sz="8" w:space="0" w:color="auto"/>
              <w:right w:val="single" w:sz="8" w:space="0" w:color="auto"/>
            </w:tcBorders>
            <w:shd w:val="clear" w:color="000000" w:fill="DCE6F1"/>
            <w:noWrap/>
            <w:vAlign w:val="center"/>
            <w:hideMark/>
          </w:tcPr>
          <w:p w14:paraId="5709FB50"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tcBorders>
              <w:top w:val="nil"/>
              <w:left w:val="nil"/>
              <w:bottom w:val="single" w:sz="8" w:space="0" w:color="auto"/>
              <w:right w:val="single" w:sz="8" w:space="0" w:color="auto"/>
            </w:tcBorders>
            <w:shd w:val="clear" w:color="000000" w:fill="DCE6F1"/>
            <w:vAlign w:val="center"/>
            <w:hideMark/>
          </w:tcPr>
          <w:p w14:paraId="34FB0BF9"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5,311</w:t>
            </w:r>
          </w:p>
        </w:tc>
      </w:tr>
      <w:tr w:rsidR="0030362D" w:rsidRPr="00716845" w14:paraId="679A2514"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0E83B6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14:paraId="383B318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1E8362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4733B4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center"/>
            <w:hideMark/>
          </w:tcPr>
          <w:p w14:paraId="63B6185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14:paraId="5BCFA92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898185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0DEA10F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39</w:t>
            </w:r>
          </w:p>
        </w:tc>
      </w:tr>
      <w:tr w:rsidR="0030362D" w:rsidRPr="00716845" w14:paraId="7A85088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F8D5D70"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14:paraId="0D465E1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F9562D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vAlign w:val="center"/>
            <w:hideMark/>
          </w:tcPr>
          <w:p w14:paraId="00FE9A7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59</w:t>
            </w:r>
          </w:p>
        </w:tc>
        <w:tc>
          <w:tcPr>
            <w:tcW w:w="680" w:type="dxa"/>
            <w:tcBorders>
              <w:top w:val="nil"/>
              <w:left w:val="nil"/>
              <w:bottom w:val="single" w:sz="8" w:space="0" w:color="auto"/>
              <w:right w:val="single" w:sz="8" w:space="0" w:color="auto"/>
            </w:tcBorders>
            <w:shd w:val="clear" w:color="auto" w:fill="auto"/>
            <w:vAlign w:val="center"/>
            <w:hideMark/>
          </w:tcPr>
          <w:p w14:paraId="4277B8F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14:paraId="05FED1D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BC5E83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1269A8F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104</w:t>
            </w:r>
          </w:p>
        </w:tc>
      </w:tr>
      <w:tr w:rsidR="0030362D" w:rsidRPr="00716845" w14:paraId="7DD6ADCB"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CA48D8A"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Common Equity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2FD6BC0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BF82AA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58</w:t>
            </w:r>
          </w:p>
        </w:tc>
        <w:tc>
          <w:tcPr>
            <w:tcW w:w="680" w:type="dxa"/>
            <w:tcBorders>
              <w:top w:val="nil"/>
              <w:left w:val="nil"/>
              <w:bottom w:val="single" w:sz="8" w:space="0" w:color="auto"/>
              <w:right w:val="single" w:sz="8" w:space="0" w:color="auto"/>
            </w:tcBorders>
            <w:shd w:val="clear" w:color="auto" w:fill="auto"/>
            <w:vAlign w:val="center"/>
            <w:hideMark/>
          </w:tcPr>
          <w:p w14:paraId="5A89989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87</w:t>
            </w:r>
          </w:p>
        </w:tc>
        <w:tc>
          <w:tcPr>
            <w:tcW w:w="680" w:type="dxa"/>
            <w:tcBorders>
              <w:top w:val="nil"/>
              <w:left w:val="nil"/>
              <w:bottom w:val="single" w:sz="8" w:space="0" w:color="auto"/>
              <w:right w:val="single" w:sz="8" w:space="0" w:color="auto"/>
            </w:tcBorders>
            <w:shd w:val="clear" w:color="auto" w:fill="auto"/>
            <w:vAlign w:val="center"/>
            <w:hideMark/>
          </w:tcPr>
          <w:p w14:paraId="6BAFDB1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197</w:t>
            </w:r>
          </w:p>
        </w:tc>
        <w:tc>
          <w:tcPr>
            <w:tcW w:w="680" w:type="dxa"/>
            <w:tcBorders>
              <w:top w:val="nil"/>
              <w:left w:val="nil"/>
              <w:bottom w:val="single" w:sz="8" w:space="0" w:color="auto"/>
              <w:right w:val="single" w:sz="8" w:space="0" w:color="auto"/>
            </w:tcBorders>
            <w:shd w:val="clear" w:color="auto" w:fill="auto"/>
            <w:vAlign w:val="center"/>
            <w:hideMark/>
          </w:tcPr>
          <w:p w14:paraId="547482A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14:paraId="14C437C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69C863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389</w:t>
            </w:r>
          </w:p>
        </w:tc>
      </w:tr>
      <w:tr w:rsidR="0030362D" w:rsidRPr="00716845" w14:paraId="6CCAD5EE"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FD64A92"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Community Housing (VIC) Ltd</w:t>
            </w:r>
          </w:p>
        </w:tc>
        <w:tc>
          <w:tcPr>
            <w:tcW w:w="680" w:type="dxa"/>
            <w:tcBorders>
              <w:top w:val="nil"/>
              <w:left w:val="nil"/>
              <w:bottom w:val="single" w:sz="8" w:space="0" w:color="auto"/>
              <w:right w:val="single" w:sz="8" w:space="0" w:color="auto"/>
            </w:tcBorders>
            <w:shd w:val="clear" w:color="auto" w:fill="auto"/>
            <w:noWrap/>
            <w:vAlign w:val="center"/>
            <w:hideMark/>
          </w:tcPr>
          <w:p w14:paraId="4AF7866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4EBDC3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14:paraId="376BBF5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28</w:t>
            </w:r>
          </w:p>
        </w:tc>
        <w:tc>
          <w:tcPr>
            <w:tcW w:w="680" w:type="dxa"/>
            <w:tcBorders>
              <w:top w:val="nil"/>
              <w:left w:val="nil"/>
              <w:bottom w:val="single" w:sz="8" w:space="0" w:color="auto"/>
              <w:right w:val="single" w:sz="8" w:space="0" w:color="auto"/>
            </w:tcBorders>
            <w:shd w:val="clear" w:color="auto" w:fill="auto"/>
            <w:vAlign w:val="center"/>
            <w:hideMark/>
          </w:tcPr>
          <w:p w14:paraId="3B98172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4BD86B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5E5056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E0BFBE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43</w:t>
            </w:r>
          </w:p>
        </w:tc>
      </w:tr>
      <w:tr w:rsidR="0030362D" w:rsidRPr="00716845" w14:paraId="0F948D5C"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3C7DFA95"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Deakin Residential Services Pty. Ltd.</w:t>
            </w:r>
          </w:p>
        </w:tc>
        <w:tc>
          <w:tcPr>
            <w:tcW w:w="680" w:type="dxa"/>
            <w:tcBorders>
              <w:top w:val="nil"/>
              <w:left w:val="nil"/>
              <w:bottom w:val="single" w:sz="8" w:space="0" w:color="auto"/>
              <w:right w:val="single" w:sz="8" w:space="0" w:color="auto"/>
            </w:tcBorders>
            <w:shd w:val="clear" w:color="000000" w:fill="FFFFFF"/>
            <w:noWrap/>
            <w:vAlign w:val="center"/>
            <w:hideMark/>
          </w:tcPr>
          <w:p w14:paraId="4802E7F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328AC82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112D419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100</w:t>
            </w:r>
          </w:p>
        </w:tc>
        <w:tc>
          <w:tcPr>
            <w:tcW w:w="680" w:type="dxa"/>
            <w:tcBorders>
              <w:top w:val="nil"/>
              <w:left w:val="nil"/>
              <w:bottom w:val="single" w:sz="8" w:space="0" w:color="auto"/>
              <w:right w:val="single" w:sz="8" w:space="0" w:color="auto"/>
            </w:tcBorders>
            <w:shd w:val="clear" w:color="000000" w:fill="FFFFFF"/>
            <w:vAlign w:val="center"/>
            <w:hideMark/>
          </w:tcPr>
          <w:p w14:paraId="1039BA9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300</w:t>
            </w:r>
          </w:p>
        </w:tc>
        <w:tc>
          <w:tcPr>
            <w:tcW w:w="680" w:type="dxa"/>
            <w:tcBorders>
              <w:top w:val="nil"/>
              <w:left w:val="nil"/>
              <w:bottom w:val="single" w:sz="8" w:space="0" w:color="auto"/>
              <w:right w:val="single" w:sz="8" w:space="0" w:color="auto"/>
            </w:tcBorders>
            <w:shd w:val="clear" w:color="000000" w:fill="FFFFFF"/>
            <w:vAlign w:val="center"/>
            <w:hideMark/>
          </w:tcPr>
          <w:p w14:paraId="11B6DA1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center"/>
            <w:hideMark/>
          </w:tcPr>
          <w:p w14:paraId="2ED96B8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65FF560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433</w:t>
            </w:r>
          </w:p>
        </w:tc>
      </w:tr>
      <w:tr w:rsidR="0030362D" w:rsidRPr="00716845" w14:paraId="6590BFBB"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0FFC01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Development Victoria</w:t>
            </w:r>
          </w:p>
        </w:tc>
        <w:tc>
          <w:tcPr>
            <w:tcW w:w="680" w:type="dxa"/>
            <w:tcBorders>
              <w:top w:val="nil"/>
              <w:left w:val="nil"/>
              <w:bottom w:val="single" w:sz="8" w:space="0" w:color="auto"/>
              <w:right w:val="single" w:sz="8" w:space="0" w:color="auto"/>
            </w:tcBorders>
            <w:shd w:val="clear" w:color="auto" w:fill="auto"/>
            <w:noWrap/>
            <w:vAlign w:val="center"/>
            <w:hideMark/>
          </w:tcPr>
          <w:p w14:paraId="7E78F8A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14:paraId="01E76D9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66414B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87CA38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09A4F1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AD9893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5671C49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r>
      <w:tr w:rsidR="0030362D" w:rsidRPr="00716845" w14:paraId="25F0860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D185D12"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Glenuc Pty Ltd ATF Holmesglen Foundation</w:t>
            </w:r>
          </w:p>
        </w:tc>
        <w:tc>
          <w:tcPr>
            <w:tcW w:w="680" w:type="dxa"/>
            <w:tcBorders>
              <w:top w:val="nil"/>
              <w:left w:val="nil"/>
              <w:bottom w:val="single" w:sz="8" w:space="0" w:color="auto"/>
              <w:right w:val="single" w:sz="8" w:space="0" w:color="auto"/>
            </w:tcBorders>
            <w:shd w:val="clear" w:color="auto" w:fill="auto"/>
            <w:noWrap/>
            <w:vAlign w:val="center"/>
            <w:hideMark/>
          </w:tcPr>
          <w:p w14:paraId="2AB76A3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972580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2A8108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14:paraId="548E30C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DF13AA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A64BB2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56D1CA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40</w:t>
            </w:r>
          </w:p>
        </w:tc>
      </w:tr>
      <w:tr w:rsidR="0030362D" w:rsidRPr="00716845" w14:paraId="4329E6CA"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751F10B"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Housing Choices Australia Limited</w:t>
            </w:r>
          </w:p>
        </w:tc>
        <w:tc>
          <w:tcPr>
            <w:tcW w:w="680" w:type="dxa"/>
            <w:tcBorders>
              <w:top w:val="nil"/>
              <w:left w:val="nil"/>
              <w:bottom w:val="single" w:sz="8" w:space="0" w:color="auto"/>
              <w:right w:val="single" w:sz="8" w:space="0" w:color="auto"/>
            </w:tcBorders>
            <w:shd w:val="clear" w:color="auto" w:fill="auto"/>
            <w:noWrap/>
            <w:vAlign w:val="center"/>
            <w:hideMark/>
          </w:tcPr>
          <w:p w14:paraId="3D98DF3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center"/>
            <w:hideMark/>
          </w:tcPr>
          <w:p w14:paraId="2CB7AE2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55</w:t>
            </w:r>
          </w:p>
        </w:tc>
        <w:tc>
          <w:tcPr>
            <w:tcW w:w="680" w:type="dxa"/>
            <w:tcBorders>
              <w:top w:val="nil"/>
              <w:left w:val="nil"/>
              <w:bottom w:val="single" w:sz="8" w:space="0" w:color="auto"/>
              <w:right w:val="single" w:sz="8" w:space="0" w:color="auto"/>
            </w:tcBorders>
            <w:shd w:val="clear" w:color="auto" w:fill="auto"/>
            <w:vAlign w:val="center"/>
            <w:hideMark/>
          </w:tcPr>
          <w:p w14:paraId="1DA1B77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206</w:t>
            </w:r>
          </w:p>
        </w:tc>
        <w:tc>
          <w:tcPr>
            <w:tcW w:w="680" w:type="dxa"/>
            <w:tcBorders>
              <w:top w:val="nil"/>
              <w:left w:val="nil"/>
              <w:bottom w:val="single" w:sz="8" w:space="0" w:color="auto"/>
              <w:right w:val="single" w:sz="8" w:space="0" w:color="auto"/>
            </w:tcBorders>
            <w:shd w:val="clear" w:color="auto" w:fill="auto"/>
            <w:vAlign w:val="center"/>
            <w:hideMark/>
          </w:tcPr>
          <w:p w14:paraId="6008E04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130</w:t>
            </w:r>
          </w:p>
        </w:tc>
        <w:tc>
          <w:tcPr>
            <w:tcW w:w="680" w:type="dxa"/>
            <w:tcBorders>
              <w:top w:val="nil"/>
              <w:left w:val="nil"/>
              <w:bottom w:val="single" w:sz="8" w:space="0" w:color="auto"/>
              <w:right w:val="single" w:sz="8" w:space="0" w:color="auto"/>
            </w:tcBorders>
            <w:shd w:val="clear" w:color="auto" w:fill="auto"/>
            <w:vAlign w:val="center"/>
            <w:hideMark/>
          </w:tcPr>
          <w:p w14:paraId="4F918BB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DA8D51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71040B1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398</w:t>
            </w:r>
          </w:p>
        </w:tc>
      </w:tr>
      <w:tr w:rsidR="0030362D" w:rsidRPr="00716845" w14:paraId="307E0EEF"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987BC35"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HousingFirst Ltd</w:t>
            </w:r>
          </w:p>
        </w:tc>
        <w:tc>
          <w:tcPr>
            <w:tcW w:w="680" w:type="dxa"/>
            <w:tcBorders>
              <w:top w:val="nil"/>
              <w:left w:val="nil"/>
              <w:bottom w:val="single" w:sz="8" w:space="0" w:color="auto"/>
              <w:right w:val="single" w:sz="8" w:space="0" w:color="auto"/>
            </w:tcBorders>
            <w:shd w:val="clear" w:color="auto" w:fill="auto"/>
            <w:noWrap/>
            <w:vAlign w:val="center"/>
            <w:hideMark/>
          </w:tcPr>
          <w:p w14:paraId="274C1B8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noWrap/>
            <w:vAlign w:val="center"/>
            <w:hideMark/>
          </w:tcPr>
          <w:p w14:paraId="2DC85DC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auto" w:fill="auto"/>
            <w:vAlign w:val="center"/>
            <w:hideMark/>
          </w:tcPr>
          <w:p w14:paraId="7AC1CE4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auto" w:fill="auto"/>
            <w:vAlign w:val="center"/>
            <w:hideMark/>
          </w:tcPr>
          <w:p w14:paraId="7812EB0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8CF742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9A741A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08E5C7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388</w:t>
            </w:r>
          </w:p>
        </w:tc>
      </w:tr>
      <w:tr w:rsidR="0030362D" w:rsidRPr="00716845" w14:paraId="7F079799"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F0FA829"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Loddon Mallee Housing Services Limited</w:t>
            </w:r>
          </w:p>
        </w:tc>
        <w:tc>
          <w:tcPr>
            <w:tcW w:w="680" w:type="dxa"/>
            <w:tcBorders>
              <w:top w:val="nil"/>
              <w:left w:val="nil"/>
              <w:bottom w:val="single" w:sz="8" w:space="0" w:color="auto"/>
              <w:right w:val="single" w:sz="8" w:space="0" w:color="auto"/>
            </w:tcBorders>
            <w:shd w:val="clear" w:color="auto" w:fill="auto"/>
            <w:noWrap/>
            <w:vAlign w:val="center"/>
            <w:hideMark/>
          </w:tcPr>
          <w:p w14:paraId="46B315B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center"/>
            <w:hideMark/>
          </w:tcPr>
          <w:p w14:paraId="5F55122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121</w:t>
            </w:r>
          </w:p>
        </w:tc>
        <w:tc>
          <w:tcPr>
            <w:tcW w:w="680" w:type="dxa"/>
            <w:tcBorders>
              <w:top w:val="nil"/>
              <w:left w:val="nil"/>
              <w:bottom w:val="single" w:sz="8" w:space="0" w:color="auto"/>
              <w:right w:val="single" w:sz="8" w:space="0" w:color="auto"/>
            </w:tcBorders>
            <w:shd w:val="clear" w:color="auto" w:fill="auto"/>
            <w:vAlign w:val="center"/>
            <w:hideMark/>
          </w:tcPr>
          <w:p w14:paraId="5DA73C7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auto" w:fill="auto"/>
            <w:vAlign w:val="center"/>
            <w:hideMark/>
          </w:tcPr>
          <w:p w14:paraId="73C84FB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857</w:t>
            </w:r>
          </w:p>
        </w:tc>
        <w:tc>
          <w:tcPr>
            <w:tcW w:w="680" w:type="dxa"/>
            <w:tcBorders>
              <w:top w:val="nil"/>
              <w:left w:val="nil"/>
              <w:bottom w:val="single" w:sz="8" w:space="0" w:color="auto"/>
              <w:right w:val="single" w:sz="8" w:space="0" w:color="auto"/>
            </w:tcBorders>
            <w:shd w:val="clear" w:color="auto" w:fill="auto"/>
            <w:vAlign w:val="center"/>
            <w:hideMark/>
          </w:tcPr>
          <w:p w14:paraId="66A7042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89</w:t>
            </w:r>
          </w:p>
        </w:tc>
        <w:tc>
          <w:tcPr>
            <w:tcW w:w="680" w:type="dxa"/>
            <w:tcBorders>
              <w:top w:val="nil"/>
              <w:left w:val="nil"/>
              <w:bottom w:val="single" w:sz="8" w:space="0" w:color="auto"/>
              <w:right w:val="single" w:sz="8" w:space="0" w:color="auto"/>
            </w:tcBorders>
            <w:shd w:val="clear" w:color="auto" w:fill="auto"/>
            <w:vAlign w:val="center"/>
            <w:hideMark/>
          </w:tcPr>
          <w:p w14:paraId="30585DB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90FD26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1,337</w:t>
            </w:r>
          </w:p>
        </w:tc>
      </w:tr>
      <w:tr w:rsidR="0030362D" w:rsidRPr="00716845" w14:paraId="520396D8"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14FD525"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MECWA</w:t>
            </w:r>
          </w:p>
        </w:tc>
        <w:tc>
          <w:tcPr>
            <w:tcW w:w="680" w:type="dxa"/>
            <w:tcBorders>
              <w:top w:val="nil"/>
              <w:left w:val="nil"/>
              <w:bottom w:val="single" w:sz="8" w:space="0" w:color="auto"/>
              <w:right w:val="single" w:sz="8" w:space="0" w:color="auto"/>
            </w:tcBorders>
            <w:shd w:val="clear" w:color="auto" w:fill="auto"/>
            <w:noWrap/>
            <w:vAlign w:val="center"/>
            <w:hideMark/>
          </w:tcPr>
          <w:p w14:paraId="4EB0E35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30ED7A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B73E0F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78AE9C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736728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auto" w:fill="auto"/>
            <w:vAlign w:val="center"/>
            <w:hideMark/>
          </w:tcPr>
          <w:p w14:paraId="3ED4374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E58716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47</w:t>
            </w:r>
          </w:p>
        </w:tc>
      </w:tr>
      <w:tr w:rsidR="0030362D" w:rsidRPr="00716845" w14:paraId="23C40A8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EBEC43E"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Monash Accommodation Services Pty Ltd</w:t>
            </w:r>
          </w:p>
        </w:tc>
        <w:tc>
          <w:tcPr>
            <w:tcW w:w="680" w:type="dxa"/>
            <w:tcBorders>
              <w:top w:val="nil"/>
              <w:left w:val="nil"/>
              <w:bottom w:val="single" w:sz="8" w:space="0" w:color="auto"/>
              <w:right w:val="single" w:sz="8" w:space="0" w:color="auto"/>
            </w:tcBorders>
            <w:shd w:val="clear" w:color="auto" w:fill="auto"/>
            <w:noWrap/>
            <w:vAlign w:val="center"/>
            <w:hideMark/>
          </w:tcPr>
          <w:p w14:paraId="277B6E5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543F39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600</w:t>
            </w:r>
          </w:p>
        </w:tc>
        <w:tc>
          <w:tcPr>
            <w:tcW w:w="680" w:type="dxa"/>
            <w:tcBorders>
              <w:top w:val="nil"/>
              <w:left w:val="nil"/>
              <w:bottom w:val="single" w:sz="8" w:space="0" w:color="auto"/>
              <w:right w:val="single" w:sz="8" w:space="0" w:color="auto"/>
            </w:tcBorders>
            <w:shd w:val="clear" w:color="auto" w:fill="auto"/>
            <w:vAlign w:val="center"/>
            <w:hideMark/>
          </w:tcPr>
          <w:p w14:paraId="5AE3C8D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F9D68D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4CB5CB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8B1A2B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1BB269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600</w:t>
            </w:r>
          </w:p>
        </w:tc>
      </w:tr>
      <w:tr w:rsidR="0030362D" w:rsidRPr="00716845" w14:paraId="19199161"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2D3D1AD"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My First Property Pty Ltd as trustee for The Trustee for The Wood Trust</w:t>
            </w:r>
          </w:p>
        </w:tc>
        <w:tc>
          <w:tcPr>
            <w:tcW w:w="680" w:type="dxa"/>
            <w:tcBorders>
              <w:top w:val="nil"/>
              <w:left w:val="nil"/>
              <w:bottom w:val="single" w:sz="8" w:space="0" w:color="auto"/>
              <w:right w:val="single" w:sz="8" w:space="0" w:color="auto"/>
            </w:tcBorders>
            <w:shd w:val="clear" w:color="auto" w:fill="auto"/>
            <w:noWrap/>
            <w:vAlign w:val="center"/>
            <w:hideMark/>
          </w:tcPr>
          <w:p w14:paraId="031FB96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14:paraId="7317AEC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14:paraId="6E9901C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14:paraId="7EE5247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7B439C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81A483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351182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r>
      <w:tr w:rsidR="0030362D" w:rsidRPr="00716845" w14:paraId="08664B9D"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4EAE29A"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lastRenderedPageBreak/>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14:paraId="4203CF7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739DCF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14:paraId="71DE00E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65</w:t>
            </w:r>
          </w:p>
        </w:tc>
        <w:tc>
          <w:tcPr>
            <w:tcW w:w="680" w:type="dxa"/>
            <w:tcBorders>
              <w:top w:val="nil"/>
              <w:left w:val="nil"/>
              <w:bottom w:val="single" w:sz="8" w:space="0" w:color="auto"/>
              <w:right w:val="single" w:sz="8" w:space="0" w:color="auto"/>
            </w:tcBorders>
            <w:shd w:val="clear" w:color="auto" w:fill="auto"/>
            <w:vAlign w:val="center"/>
            <w:hideMark/>
          </w:tcPr>
          <w:p w14:paraId="6CD5D20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99</w:t>
            </w:r>
          </w:p>
        </w:tc>
        <w:tc>
          <w:tcPr>
            <w:tcW w:w="680" w:type="dxa"/>
            <w:tcBorders>
              <w:top w:val="nil"/>
              <w:left w:val="nil"/>
              <w:bottom w:val="single" w:sz="8" w:space="0" w:color="auto"/>
              <w:right w:val="single" w:sz="8" w:space="0" w:color="auto"/>
            </w:tcBorders>
            <w:shd w:val="clear" w:color="auto" w:fill="auto"/>
            <w:vAlign w:val="center"/>
            <w:hideMark/>
          </w:tcPr>
          <w:p w14:paraId="61E7E34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14:paraId="18083C8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0F06869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188</w:t>
            </w:r>
          </w:p>
        </w:tc>
      </w:tr>
      <w:tr w:rsidR="0030362D" w:rsidRPr="00716845" w14:paraId="2E369EF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76F8A12"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14:paraId="6D10ABA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28</w:t>
            </w:r>
          </w:p>
        </w:tc>
        <w:tc>
          <w:tcPr>
            <w:tcW w:w="680" w:type="dxa"/>
            <w:tcBorders>
              <w:top w:val="nil"/>
              <w:left w:val="nil"/>
              <w:bottom w:val="single" w:sz="8" w:space="0" w:color="auto"/>
              <w:right w:val="single" w:sz="8" w:space="0" w:color="auto"/>
            </w:tcBorders>
            <w:shd w:val="clear" w:color="auto" w:fill="auto"/>
            <w:noWrap/>
            <w:vAlign w:val="center"/>
            <w:hideMark/>
          </w:tcPr>
          <w:p w14:paraId="3397159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auto" w:fill="auto"/>
            <w:vAlign w:val="center"/>
            <w:hideMark/>
          </w:tcPr>
          <w:p w14:paraId="4623301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267</w:t>
            </w:r>
          </w:p>
        </w:tc>
        <w:tc>
          <w:tcPr>
            <w:tcW w:w="680" w:type="dxa"/>
            <w:tcBorders>
              <w:top w:val="nil"/>
              <w:left w:val="nil"/>
              <w:bottom w:val="single" w:sz="8" w:space="0" w:color="auto"/>
              <w:right w:val="single" w:sz="8" w:space="0" w:color="auto"/>
            </w:tcBorders>
            <w:shd w:val="clear" w:color="auto" w:fill="auto"/>
            <w:vAlign w:val="center"/>
            <w:hideMark/>
          </w:tcPr>
          <w:p w14:paraId="4EF9E3F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526</w:t>
            </w:r>
          </w:p>
        </w:tc>
        <w:tc>
          <w:tcPr>
            <w:tcW w:w="680" w:type="dxa"/>
            <w:tcBorders>
              <w:top w:val="nil"/>
              <w:left w:val="nil"/>
              <w:bottom w:val="single" w:sz="8" w:space="0" w:color="auto"/>
              <w:right w:val="single" w:sz="8" w:space="0" w:color="auto"/>
            </w:tcBorders>
            <w:shd w:val="clear" w:color="auto" w:fill="auto"/>
            <w:vAlign w:val="center"/>
            <w:hideMark/>
          </w:tcPr>
          <w:p w14:paraId="63AA3D6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162</w:t>
            </w:r>
          </w:p>
        </w:tc>
        <w:tc>
          <w:tcPr>
            <w:tcW w:w="680" w:type="dxa"/>
            <w:tcBorders>
              <w:top w:val="nil"/>
              <w:left w:val="nil"/>
              <w:bottom w:val="single" w:sz="8" w:space="0" w:color="auto"/>
              <w:right w:val="single" w:sz="8" w:space="0" w:color="auto"/>
            </w:tcBorders>
            <w:shd w:val="clear" w:color="auto" w:fill="auto"/>
            <w:vAlign w:val="center"/>
            <w:hideMark/>
          </w:tcPr>
          <w:p w14:paraId="1501D89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02DE88E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1,235</w:t>
            </w:r>
          </w:p>
        </w:tc>
      </w:tr>
      <w:tr w:rsidR="0030362D" w:rsidRPr="00716845" w14:paraId="2118E9FE"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07C770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14:paraId="41EEC1C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noWrap/>
            <w:vAlign w:val="center"/>
            <w:hideMark/>
          </w:tcPr>
          <w:p w14:paraId="7F8CA34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1615BC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F0B7C2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6A68BE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E511AE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58827D9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25</w:t>
            </w:r>
          </w:p>
        </w:tc>
      </w:tr>
      <w:tr w:rsidR="0030362D" w:rsidRPr="00716845" w14:paraId="0102B46B"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3D56A79"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Uniting Church in Australia Property Trust (Victoria)</w:t>
            </w:r>
          </w:p>
        </w:tc>
        <w:tc>
          <w:tcPr>
            <w:tcW w:w="680" w:type="dxa"/>
            <w:tcBorders>
              <w:top w:val="nil"/>
              <w:left w:val="nil"/>
              <w:bottom w:val="single" w:sz="8" w:space="0" w:color="auto"/>
              <w:right w:val="single" w:sz="8" w:space="0" w:color="auto"/>
            </w:tcBorders>
            <w:shd w:val="clear" w:color="auto" w:fill="auto"/>
            <w:noWrap/>
            <w:vAlign w:val="center"/>
            <w:hideMark/>
          </w:tcPr>
          <w:p w14:paraId="3D627C7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64D0F1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5497C0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14:paraId="7F276CE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14:paraId="268AF19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B6386A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74306E4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22</w:t>
            </w:r>
          </w:p>
        </w:tc>
      </w:tr>
      <w:tr w:rsidR="0030362D" w:rsidRPr="00716845" w14:paraId="262D4A22"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14:paraId="5FD029A3" w14:textId="77777777" w:rsidR="0030362D" w:rsidRDefault="0030362D" w:rsidP="0030362D">
            <w:pPr>
              <w:rPr>
                <w:rFonts w:ascii="Calibri" w:hAnsi="Calibri" w:cs="Calibri"/>
                <w:b/>
                <w:bCs/>
                <w:color w:val="000000"/>
                <w:sz w:val="18"/>
                <w:szCs w:val="18"/>
              </w:rPr>
            </w:pPr>
            <w:r>
              <w:rPr>
                <w:rFonts w:ascii="Calibri" w:hAnsi="Calibri" w:cs="Calibri"/>
                <w:b/>
                <w:bCs/>
                <w:color w:val="000000"/>
                <w:sz w:val="18"/>
                <w:szCs w:val="18"/>
              </w:rPr>
              <w:t>3.Qld.</w:t>
            </w:r>
          </w:p>
        </w:tc>
        <w:tc>
          <w:tcPr>
            <w:tcW w:w="680" w:type="dxa"/>
            <w:tcBorders>
              <w:top w:val="nil"/>
              <w:left w:val="nil"/>
              <w:bottom w:val="single" w:sz="8" w:space="0" w:color="auto"/>
              <w:right w:val="single" w:sz="8" w:space="0" w:color="auto"/>
            </w:tcBorders>
            <w:shd w:val="clear" w:color="000000" w:fill="DCE6F1"/>
            <w:noWrap/>
            <w:vAlign w:val="center"/>
            <w:hideMark/>
          </w:tcPr>
          <w:p w14:paraId="4FDA37F8"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451</w:t>
            </w:r>
          </w:p>
        </w:tc>
        <w:tc>
          <w:tcPr>
            <w:tcW w:w="680" w:type="dxa"/>
            <w:tcBorders>
              <w:top w:val="nil"/>
              <w:left w:val="nil"/>
              <w:bottom w:val="single" w:sz="8" w:space="0" w:color="auto"/>
              <w:right w:val="single" w:sz="8" w:space="0" w:color="auto"/>
            </w:tcBorders>
            <w:shd w:val="clear" w:color="000000" w:fill="DCE6F1"/>
            <w:noWrap/>
            <w:vAlign w:val="center"/>
            <w:hideMark/>
          </w:tcPr>
          <w:p w14:paraId="01A1FDAA"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2,692</w:t>
            </w:r>
          </w:p>
        </w:tc>
        <w:tc>
          <w:tcPr>
            <w:tcW w:w="680" w:type="dxa"/>
            <w:tcBorders>
              <w:top w:val="nil"/>
              <w:left w:val="nil"/>
              <w:bottom w:val="single" w:sz="8" w:space="0" w:color="auto"/>
              <w:right w:val="single" w:sz="8" w:space="0" w:color="auto"/>
            </w:tcBorders>
            <w:shd w:val="clear" w:color="000000" w:fill="DCE6F1"/>
            <w:vAlign w:val="center"/>
            <w:hideMark/>
          </w:tcPr>
          <w:p w14:paraId="3E8D0AB2"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2,499</w:t>
            </w:r>
          </w:p>
        </w:tc>
        <w:tc>
          <w:tcPr>
            <w:tcW w:w="680" w:type="dxa"/>
            <w:tcBorders>
              <w:top w:val="nil"/>
              <w:left w:val="nil"/>
              <w:bottom w:val="single" w:sz="8" w:space="0" w:color="auto"/>
              <w:right w:val="single" w:sz="8" w:space="0" w:color="auto"/>
            </w:tcBorders>
            <w:shd w:val="clear" w:color="000000" w:fill="DCE6F1"/>
            <w:vAlign w:val="center"/>
            <w:hideMark/>
          </w:tcPr>
          <w:p w14:paraId="43E02163"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2,845</w:t>
            </w:r>
          </w:p>
        </w:tc>
        <w:tc>
          <w:tcPr>
            <w:tcW w:w="680" w:type="dxa"/>
            <w:tcBorders>
              <w:top w:val="nil"/>
              <w:left w:val="nil"/>
              <w:bottom w:val="single" w:sz="8" w:space="0" w:color="auto"/>
              <w:right w:val="single" w:sz="8" w:space="0" w:color="auto"/>
            </w:tcBorders>
            <w:shd w:val="clear" w:color="000000" w:fill="DCE6F1"/>
            <w:vAlign w:val="center"/>
            <w:hideMark/>
          </w:tcPr>
          <w:p w14:paraId="086DA64A"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603</w:t>
            </w:r>
          </w:p>
        </w:tc>
        <w:tc>
          <w:tcPr>
            <w:tcW w:w="680" w:type="dxa"/>
            <w:tcBorders>
              <w:top w:val="nil"/>
              <w:left w:val="nil"/>
              <w:bottom w:val="single" w:sz="8" w:space="0" w:color="auto"/>
              <w:right w:val="single" w:sz="8" w:space="0" w:color="auto"/>
            </w:tcBorders>
            <w:shd w:val="clear" w:color="000000" w:fill="DCE6F1"/>
            <w:vAlign w:val="center"/>
            <w:hideMark/>
          </w:tcPr>
          <w:p w14:paraId="719117C2"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tcBorders>
              <w:top w:val="nil"/>
              <w:left w:val="nil"/>
              <w:bottom w:val="single" w:sz="8" w:space="0" w:color="auto"/>
              <w:right w:val="single" w:sz="8" w:space="0" w:color="auto"/>
            </w:tcBorders>
            <w:shd w:val="clear" w:color="000000" w:fill="DCE6F1"/>
            <w:vAlign w:val="center"/>
            <w:hideMark/>
          </w:tcPr>
          <w:p w14:paraId="66495420"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9,090</w:t>
            </w:r>
          </w:p>
        </w:tc>
      </w:tr>
      <w:tr w:rsidR="0030362D" w:rsidRPr="00716845" w14:paraId="157F7B10"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3281D38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14:paraId="399C4EA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61</w:t>
            </w:r>
          </w:p>
        </w:tc>
        <w:tc>
          <w:tcPr>
            <w:tcW w:w="680" w:type="dxa"/>
            <w:tcBorders>
              <w:top w:val="nil"/>
              <w:left w:val="nil"/>
              <w:bottom w:val="single" w:sz="8" w:space="0" w:color="auto"/>
              <w:right w:val="single" w:sz="8" w:space="0" w:color="auto"/>
            </w:tcBorders>
            <w:shd w:val="clear" w:color="000000" w:fill="FFFFFF"/>
            <w:noWrap/>
            <w:vAlign w:val="center"/>
            <w:hideMark/>
          </w:tcPr>
          <w:p w14:paraId="3C819B5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598</w:t>
            </w:r>
          </w:p>
        </w:tc>
        <w:tc>
          <w:tcPr>
            <w:tcW w:w="680" w:type="dxa"/>
            <w:tcBorders>
              <w:top w:val="nil"/>
              <w:left w:val="nil"/>
              <w:bottom w:val="single" w:sz="8" w:space="0" w:color="auto"/>
              <w:right w:val="single" w:sz="8" w:space="0" w:color="auto"/>
            </w:tcBorders>
            <w:shd w:val="clear" w:color="000000" w:fill="FFFFFF"/>
            <w:vAlign w:val="center"/>
            <w:hideMark/>
          </w:tcPr>
          <w:p w14:paraId="5330D6B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676</w:t>
            </w:r>
          </w:p>
        </w:tc>
        <w:tc>
          <w:tcPr>
            <w:tcW w:w="680" w:type="dxa"/>
            <w:tcBorders>
              <w:top w:val="nil"/>
              <w:left w:val="nil"/>
              <w:bottom w:val="single" w:sz="8" w:space="0" w:color="auto"/>
              <w:right w:val="single" w:sz="8" w:space="0" w:color="auto"/>
            </w:tcBorders>
            <w:shd w:val="clear" w:color="000000" w:fill="FFFFFF"/>
            <w:vAlign w:val="center"/>
            <w:hideMark/>
          </w:tcPr>
          <w:p w14:paraId="13AAAF6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1,058</w:t>
            </w:r>
          </w:p>
        </w:tc>
        <w:tc>
          <w:tcPr>
            <w:tcW w:w="680" w:type="dxa"/>
            <w:tcBorders>
              <w:top w:val="nil"/>
              <w:left w:val="nil"/>
              <w:bottom w:val="single" w:sz="8" w:space="0" w:color="auto"/>
              <w:right w:val="single" w:sz="8" w:space="0" w:color="auto"/>
            </w:tcBorders>
            <w:shd w:val="clear" w:color="000000" w:fill="FFFFFF"/>
            <w:vAlign w:val="center"/>
            <w:hideMark/>
          </w:tcPr>
          <w:p w14:paraId="1617083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91</w:t>
            </w:r>
          </w:p>
        </w:tc>
        <w:tc>
          <w:tcPr>
            <w:tcW w:w="680" w:type="dxa"/>
            <w:tcBorders>
              <w:top w:val="nil"/>
              <w:left w:val="nil"/>
              <w:bottom w:val="single" w:sz="8" w:space="0" w:color="auto"/>
              <w:right w:val="single" w:sz="8" w:space="0" w:color="auto"/>
            </w:tcBorders>
            <w:shd w:val="clear" w:color="000000" w:fill="FFFFFF"/>
            <w:vAlign w:val="center"/>
            <w:hideMark/>
          </w:tcPr>
          <w:p w14:paraId="0CA2CFA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5D04A01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2,484</w:t>
            </w:r>
          </w:p>
        </w:tc>
      </w:tr>
      <w:tr w:rsidR="0030362D" w:rsidRPr="00716845" w14:paraId="56882702"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56A0D852"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14:paraId="7397B4E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000000" w:fill="FFFFFF"/>
            <w:noWrap/>
            <w:vAlign w:val="center"/>
            <w:hideMark/>
          </w:tcPr>
          <w:p w14:paraId="1E02F59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453</w:t>
            </w:r>
          </w:p>
        </w:tc>
        <w:tc>
          <w:tcPr>
            <w:tcW w:w="680" w:type="dxa"/>
            <w:tcBorders>
              <w:top w:val="nil"/>
              <w:left w:val="nil"/>
              <w:bottom w:val="single" w:sz="8" w:space="0" w:color="auto"/>
              <w:right w:val="single" w:sz="8" w:space="0" w:color="auto"/>
            </w:tcBorders>
            <w:shd w:val="clear" w:color="000000" w:fill="FFFFFF"/>
            <w:vAlign w:val="center"/>
            <w:hideMark/>
          </w:tcPr>
          <w:p w14:paraId="7294008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518</w:t>
            </w:r>
          </w:p>
        </w:tc>
        <w:tc>
          <w:tcPr>
            <w:tcW w:w="680" w:type="dxa"/>
            <w:tcBorders>
              <w:top w:val="nil"/>
              <w:left w:val="nil"/>
              <w:bottom w:val="single" w:sz="8" w:space="0" w:color="auto"/>
              <w:right w:val="single" w:sz="8" w:space="0" w:color="auto"/>
            </w:tcBorders>
            <w:shd w:val="clear" w:color="000000" w:fill="FFFFFF"/>
            <w:vAlign w:val="center"/>
            <w:hideMark/>
          </w:tcPr>
          <w:p w14:paraId="32E481F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250</w:t>
            </w:r>
          </w:p>
        </w:tc>
        <w:tc>
          <w:tcPr>
            <w:tcW w:w="680" w:type="dxa"/>
            <w:tcBorders>
              <w:top w:val="nil"/>
              <w:left w:val="nil"/>
              <w:bottom w:val="single" w:sz="8" w:space="0" w:color="auto"/>
              <w:right w:val="single" w:sz="8" w:space="0" w:color="auto"/>
            </w:tcBorders>
            <w:shd w:val="clear" w:color="000000" w:fill="FFFFFF"/>
            <w:vAlign w:val="center"/>
            <w:hideMark/>
          </w:tcPr>
          <w:p w14:paraId="035A118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000000" w:fill="FFFFFF"/>
            <w:vAlign w:val="center"/>
            <w:hideMark/>
          </w:tcPr>
          <w:p w14:paraId="315F687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3437AA2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1,264</w:t>
            </w:r>
          </w:p>
        </w:tc>
      </w:tr>
      <w:tr w:rsidR="0030362D" w:rsidRPr="00716845" w14:paraId="23910235"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404D6D70"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Brisbane Housing Company Limited</w:t>
            </w:r>
          </w:p>
        </w:tc>
        <w:tc>
          <w:tcPr>
            <w:tcW w:w="680" w:type="dxa"/>
            <w:tcBorders>
              <w:top w:val="nil"/>
              <w:left w:val="nil"/>
              <w:bottom w:val="single" w:sz="8" w:space="0" w:color="auto"/>
              <w:right w:val="single" w:sz="8" w:space="0" w:color="auto"/>
            </w:tcBorders>
            <w:shd w:val="clear" w:color="auto" w:fill="auto"/>
            <w:noWrap/>
            <w:vAlign w:val="center"/>
            <w:hideMark/>
          </w:tcPr>
          <w:p w14:paraId="756C493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center"/>
            <w:hideMark/>
          </w:tcPr>
          <w:p w14:paraId="5642840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77</w:t>
            </w:r>
          </w:p>
        </w:tc>
        <w:tc>
          <w:tcPr>
            <w:tcW w:w="680" w:type="dxa"/>
            <w:tcBorders>
              <w:top w:val="nil"/>
              <w:left w:val="nil"/>
              <w:bottom w:val="single" w:sz="8" w:space="0" w:color="auto"/>
              <w:right w:val="single" w:sz="8" w:space="0" w:color="auto"/>
            </w:tcBorders>
            <w:shd w:val="clear" w:color="auto" w:fill="auto"/>
            <w:vAlign w:val="center"/>
            <w:hideMark/>
          </w:tcPr>
          <w:p w14:paraId="50D0A6E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62</w:t>
            </w:r>
          </w:p>
        </w:tc>
        <w:tc>
          <w:tcPr>
            <w:tcW w:w="680" w:type="dxa"/>
            <w:tcBorders>
              <w:top w:val="nil"/>
              <w:left w:val="nil"/>
              <w:bottom w:val="single" w:sz="8" w:space="0" w:color="auto"/>
              <w:right w:val="single" w:sz="8" w:space="0" w:color="auto"/>
            </w:tcBorders>
            <w:shd w:val="clear" w:color="auto" w:fill="auto"/>
            <w:vAlign w:val="center"/>
            <w:hideMark/>
          </w:tcPr>
          <w:p w14:paraId="6FA1123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64</w:t>
            </w:r>
          </w:p>
        </w:tc>
        <w:tc>
          <w:tcPr>
            <w:tcW w:w="680" w:type="dxa"/>
            <w:tcBorders>
              <w:top w:val="nil"/>
              <w:left w:val="nil"/>
              <w:bottom w:val="single" w:sz="8" w:space="0" w:color="auto"/>
              <w:right w:val="single" w:sz="8" w:space="0" w:color="auto"/>
            </w:tcBorders>
            <w:shd w:val="clear" w:color="auto" w:fill="auto"/>
            <w:vAlign w:val="center"/>
            <w:hideMark/>
          </w:tcPr>
          <w:p w14:paraId="1144975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148</w:t>
            </w:r>
          </w:p>
        </w:tc>
        <w:tc>
          <w:tcPr>
            <w:tcW w:w="680" w:type="dxa"/>
            <w:tcBorders>
              <w:top w:val="nil"/>
              <w:left w:val="nil"/>
              <w:bottom w:val="single" w:sz="8" w:space="0" w:color="auto"/>
              <w:right w:val="single" w:sz="8" w:space="0" w:color="auto"/>
            </w:tcBorders>
            <w:shd w:val="clear" w:color="auto" w:fill="auto"/>
            <w:vAlign w:val="center"/>
            <w:hideMark/>
          </w:tcPr>
          <w:p w14:paraId="0F6E592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175E9BF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366</w:t>
            </w:r>
          </w:p>
        </w:tc>
      </w:tr>
      <w:tr w:rsidR="0030362D" w:rsidRPr="00716845" w14:paraId="74713F24"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0D0E71B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Coast2Bay Housing Group Ltd</w:t>
            </w:r>
          </w:p>
        </w:tc>
        <w:tc>
          <w:tcPr>
            <w:tcW w:w="680" w:type="dxa"/>
            <w:tcBorders>
              <w:top w:val="nil"/>
              <w:left w:val="nil"/>
              <w:bottom w:val="single" w:sz="8" w:space="0" w:color="auto"/>
              <w:right w:val="single" w:sz="8" w:space="0" w:color="auto"/>
            </w:tcBorders>
            <w:shd w:val="clear" w:color="000000" w:fill="FFFFFF"/>
            <w:noWrap/>
            <w:vAlign w:val="center"/>
            <w:hideMark/>
          </w:tcPr>
          <w:p w14:paraId="7E2C3CE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0228A30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14:paraId="6C0370B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124</w:t>
            </w:r>
          </w:p>
        </w:tc>
        <w:tc>
          <w:tcPr>
            <w:tcW w:w="680" w:type="dxa"/>
            <w:tcBorders>
              <w:top w:val="nil"/>
              <w:left w:val="nil"/>
              <w:bottom w:val="single" w:sz="8" w:space="0" w:color="auto"/>
              <w:right w:val="single" w:sz="8" w:space="0" w:color="auto"/>
            </w:tcBorders>
            <w:shd w:val="clear" w:color="000000" w:fill="FFFFFF"/>
            <w:vAlign w:val="center"/>
            <w:hideMark/>
          </w:tcPr>
          <w:p w14:paraId="5B077A7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358</w:t>
            </w:r>
          </w:p>
        </w:tc>
        <w:tc>
          <w:tcPr>
            <w:tcW w:w="680" w:type="dxa"/>
            <w:tcBorders>
              <w:top w:val="nil"/>
              <w:left w:val="nil"/>
              <w:bottom w:val="single" w:sz="8" w:space="0" w:color="auto"/>
              <w:right w:val="single" w:sz="8" w:space="0" w:color="auto"/>
            </w:tcBorders>
            <w:shd w:val="clear" w:color="000000" w:fill="FFFFFF"/>
            <w:vAlign w:val="center"/>
            <w:hideMark/>
          </w:tcPr>
          <w:p w14:paraId="48F2065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14:paraId="07E9182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1450A25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486</w:t>
            </w:r>
          </w:p>
        </w:tc>
      </w:tr>
      <w:tr w:rsidR="0030362D" w:rsidRPr="00716845" w14:paraId="5DF4A491"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37905039"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Community Housing (QLD) Ltd</w:t>
            </w:r>
          </w:p>
        </w:tc>
        <w:tc>
          <w:tcPr>
            <w:tcW w:w="680" w:type="dxa"/>
            <w:tcBorders>
              <w:top w:val="nil"/>
              <w:left w:val="nil"/>
              <w:bottom w:val="single" w:sz="8" w:space="0" w:color="auto"/>
              <w:right w:val="single" w:sz="8" w:space="0" w:color="auto"/>
            </w:tcBorders>
            <w:shd w:val="clear" w:color="000000" w:fill="FFFFFF"/>
            <w:noWrap/>
            <w:vAlign w:val="center"/>
            <w:hideMark/>
          </w:tcPr>
          <w:p w14:paraId="3662763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000000" w:fill="FFFFFF"/>
            <w:noWrap/>
            <w:vAlign w:val="center"/>
            <w:hideMark/>
          </w:tcPr>
          <w:p w14:paraId="7A5D2DA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000000" w:fill="FFFFFF"/>
            <w:vAlign w:val="center"/>
            <w:hideMark/>
          </w:tcPr>
          <w:p w14:paraId="63AE846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000000" w:fill="FFFFFF"/>
            <w:vAlign w:val="center"/>
            <w:hideMark/>
          </w:tcPr>
          <w:p w14:paraId="3919C6D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2CEF2AF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6E50D47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2DF2FD8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138</w:t>
            </w:r>
          </w:p>
        </w:tc>
      </w:tr>
      <w:tr w:rsidR="0030362D" w:rsidRPr="00716845" w14:paraId="32426557"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D5A32EF"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Compass Housing Services Co (Queensland) Ltd</w:t>
            </w:r>
          </w:p>
        </w:tc>
        <w:tc>
          <w:tcPr>
            <w:tcW w:w="680" w:type="dxa"/>
            <w:tcBorders>
              <w:top w:val="nil"/>
              <w:left w:val="nil"/>
              <w:bottom w:val="single" w:sz="8" w:space="0" w:color="auto"/>
              <w:right w:val="single" w:sz="8" w:space="0" w:color="auto"/>
            </w:tcBorders>
            <w:shd w:val="clear" w:color="000000" w:fill="FFFFFF"/>
            <w:noWrap/>
            <w:vAlign w:val="center"/>
            <w:hideMark/>
          </w:tcPr>
          <w:p w14:paraId="5860AFA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000000" w:fill="FFFFFF"/>
            <w:noWrap/>
            <w:vAlign w:val="center"/>
            <w:hideMark/>
          </w:tcPr>
          <w:p w14:paraId="103F4F5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123</w:t>
            </w:r>
          </w:p>
        </w:tc>
        <w:tc>
          <w:tcPr>
            <w:tcW w:w="680" w:type="dxa"/>
            <w:tcBorders>
              <w:top w:val="nil"/>
              <w:left w:val="nil"/>
              <w:bottom w:val="single" w:sz="8" w:space="0" w:color="auto"/>
              <w:right w:val="single" w:sz="8" w:space="0" w:color="auto"/>
            </w:tcBorders>
            <w:shd w:val="clear" w:color="000000" w:fill="FFFFFF"/>
            <w:vAlign w:val="center"/>
            <w:hideMark/>
          </w:tcPr>
          <w:p w14:paraId="67D2B25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000000" w:fill="FFFFFF"/>
            <w:vAlign w:val="center"/>
            <w:hideMark/>
          </w:tcPr>
          <w:p w14:paraId="19116EC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4CD2BB3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4B64929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6C59208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139</w:t>
            </w:r>
          </w:p>
        </w:tc>
      </w:tr>
      <w:tr w:rsidR="0030362D" w:rsidRPr="00716845" w14:paraId="0C83A638"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836835D"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Connect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1E5A489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89EF55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535C39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A9D8DA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14:paraId="594F83E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A83042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F43864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r>
      <w:tr w:rsidR="0030362D" w:rsidRPr="00716845" w14:paraId="60F2CC41"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18C640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Corporation of The Synod Of The Diocese Of Brisbane</w:t>
            </w:r>
          </w:p>
        </w:tc>
        <w:tc>
          <w:tcPr>
            <w:tcW w:w="680" w:type="dxa"/>
            <w:tcBorders>
              <w:top w:val="nil"/>
              <w:left w:val="nil"/>
              <w:bottom w:val="single" w:sz="8" w:space="0" w:color="auto"/>
              <w:right w:val="single" w:sz="8" w:space="0" w:color="auto"/>
            </w:tcBorders>
            <w:shd w:val="clear" w:color="auto" w:fill="auto"/>
            <w:noWrap/>
            <w:vAlign w:val="center"/>
            <w:hideMark/>
          </w:tcPr>
          <w:p w14:paraId="71E5FE1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14:paraId="1F509B6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265C3E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5199C2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288948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CB7E64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608F6D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r>
      <w:tr w:rsidR="0030362D" w:rsidRPr="00716845" w14:paraId="2FA4B78C"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D92C94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Crown property Pty Ltd Atf The Crown Property Trust</w:t>
            </w:r>
          </w:p>
        </w:tc>
        <w:tc>
          <w:tcPr>
            <w:tcW w:w="680" w:type="dxa"/>
            <w:tcBorders>
              <w:top w:val="nil"/>
              <w:left w:val="nil"/>
              <w:bottom w:val="single" w:sz="8" w:space="0" w:color="auto"/>
              <w:right w:val="single" w:sz="8" w:space="0" w:color="auto"/>
            </w:tcBorders>
            <w:shd w:val="clear" w:color="auto" w:fill="auto"/>
            <w:noWrap/>
            <w:vAlign w:val="center"/>
            <w:hideMark/>
          </w:tcPr>
          <w:p w14:paraId="633FB52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center"/>
            <w:hideMark/>
          </w:tcPr>
          <w:p w14:paraId="1E16752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E9887D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14:paraId="1CA14CC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14:paraId="730B552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14:paraId="14CF3B8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D2B428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65</w:t>
            </w:r>
          </w:p>
        </w:tc>
      </w:tr>
      <w:tr w:rsidR="0030362D" w:rsidRPr="00716845" w14:paraId="77AE86C5"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D2242CF"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Gladstone Central Committee on the Ageing</w:t>
            </w:r>
          </w:p>
        </w:tc>
        <w:tc>
          <w:tcPr>
            <w:tcW w:w="680" w:type="dxa"/>
            <w:tcBorders>
              <w:top w:val="nil"/>
              <w:left w:val="nil"/>
              <w:bottom w:val="single" w:sz="8" w:space="0" w:color="auto"/>
              <w:right w:val="single" w:sz="8" w:space="0" w:color="auto"/>
            </w:tcBorders>
            <w:shd w:val="clear" w:color="auto" w:fill="auto"/>
            <w:noWrap/>
            <w:vAlign w:val="center"/>
            <w:hideMark/>
          </w:tcPr>
          <w:p w14:paraId="0669EDF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8DA223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35FBF3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B37B15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36</w:t>
            </w:r>
          </w:p>
        </w:tc>
        <w:tc>
          <w:tcPr>
            <w:tcW w:w="680" w:type="dxa"/>
            <w:tcBorders>
              <w:top w:val="nil"/>
              <w:left w:val="nil"/>
              <w:bottom w:val="single" w:sz="8" w:space="0" w:color="auto"/>
              <w:right w:val="single" w:sz="8" w:space="0" w:color="auto"/>
            </w:tcBorders>
            <w:shd w:val="clear" w:color="auto" w:fill="auto"/>
            <w:vAlign w:val="center"/>
            <w:hideMark/>
          </w:tcPr>
          <w:p w14:paraId="429C3DD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EFC262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A50C55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36</w:t>
            </w:r>
          </w:p>
        </w:tc>
      </w:tr>
      <w:tr w:rsidR="0030362D" w:rsidRPr="00716845" w14:paraId="46166657"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D75254E"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Mystart Pty Ltd as trustee for the Mystart Trust</w:t>
            </w:r>
          </w:p>
        </w:tc>
        <w:tc>
          <w:tcPr>
            <w:tcW w:w="680" w:type="dxa"/>
            <w:tcBorders>
              <w:top w:val="nil"/>
              <w:left w:val="nil"/>
              <w:bottom w:val="single" w:sz="8" w:space="0" w:color="auto"/>
              <w:right w:val="single" w:sz="8" w:space="0" w:color="auto"/>
            </w:tcBorders>
            <w:shd w:val="clear" w:color="auto" w:fill="auto"/>
            <w:noWrap/>
            <w:vAlign w:val="center"/>
            <w:hideMark/>
          </w:tcPr>
          <w:p w14:paraId="1225175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center"/>
            <w:hideMark/>
          </w:tcPr>
          <w:p w14:paraId="33FD8E7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vAlign w:val="center"/>
            <w:hideMark/>
          </w:tcPr>
          <w:p w14:paraId="214F62F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D94819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53D1C6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476A5D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6C59C9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21</w:t>
            </w:r>
          </w:p>
        </w:tc>
      </w:tr>
      <w:tr w:rsidR="0030362D" w:rsidRPr="00716845" w14:paraId="6ABCAADF"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460E4A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center"/>
            <w:hideMark/>
          </w:tcPr>
          <w:p w14:paraId="742FEA3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264</w:t>
            </w:r>
          </w:p>
        </w:tc>
        <w:tc>
          <w:tcPr>
            <w:tcW w:w="680" w:type="dxa"/>
            <w:tcBorders>
              <w:top w:val="nil"/>
              <w:left w:val="nil"/>
              <w:bottom w:val="single" w:sz="8" w:space="0" w:color="auto"/>
              <w:right w:val="single" w:sz="8" w:space="0" w:color="auto"/>
            </w:tcBorders>
            <w:shd w:val="clear" w:color="auto" w:fill="auto"/>
            <w:noWrap/>
            <w:vAlign w:val="center"/>
            <w:hideMark/>
          </w:tcPr>
          <w:p w14:paraId="6D388E1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898</w:t>
            </w:r>
          </w:p>
        </w:tc>
        <w:tc>
          <w:tcPr>
            <w:tcW w:w="680" w:type="dxa"/>
            <w:tcBorders>
              <w:top w:val="nil"/>
              <w:left w:val="nil"/>
              <w:bottom w:val="single" w:sz="8" w:space="0" w:color="auto"/>
              <w:right w:val="single" w:sz="8" w:space="0" w:color="auto"/>
            </w:tcBorders>
            <w:shd w:val="clear" w:color="auto" w:fill="auto"/>
            <w:vAlign w:val="center"/>
            <w:hideMark/>
          </w:tcPr>
          <w:p w14:paraId="2DAF704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620</w:t>
            </w:r>
          </w:p>
        </w:tc>
        <w:tc>
          <w:tcPr>
            <w:tcW w:w="680" w:type="dxa"/>
            <w:tcBorders>
              <w:top w:val="nil"/>
              <w:left w:val="nil"/>
              <w:bottom w:val="single" w:sz="8" w:space="0" w:color="auto"/>
              <w:right w:val="single" w:sz="8" w:space="0" w:color="auto"/>
            </w:tcBorders>
            <w:shd w:val="clear" w:color="auto" w:fill="auto"/>
            <w:vAlign w:val="center"/>
            <w:hideMark/>
          </w:tcPr>
          <w:p w14:paraId="3E742E7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835</w:t>
            </w:r>
          </w:p>
        </w:tc>
        <w:tc>
          <w:tcPr>
            <w:tcW w:w="680" w:type="dxa"/>
            <w:tcBorders>
              <w:top w:val="nil"/>
              <w:left w:val="nil"/>
              <w:bottom w:val="single" w:sz="8" w:space="0" w:color="auto"/>
              <w:right w:val="single" w:sz="8" w:space="0" w:color="auto"/>
            </w:tcBorders>
            <w:shd w:val="clear" w:color="auto" w:fill="auto"/>
            <w:vAlign w:val="center"/>
            <w:hideMark/>
          </w:tcPr>
          <w:p w14:paraId="0A28363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308</w:t>
            </w:r>
          </w:p>
        </w:tc>
        <w:tc>
          <w:tcPr>
            <w:tcW w:w="680" w:type="dxa"/>
            <w:tcBorders>
              <w:top w:val="nil"/>
              <w:left w:val="nil"/>
              <w:bottom w:val="single" w:sz="8" w:space="0" w:color="auto"/>
              <w:right w:val="single" w:sz="8" w:space="0" w:color="auto"/>
            </w:tcBorders>
            <w:shd w:val="clear" w:color="auto" w:fill="auto"/>
            <w:vAlign w:val="center"/>
            <w:hideMark/>
          </w:tcPr>
          <w:p w14:paraId="43B3EC4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87BA6D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2,925</w:t>
            </w:r>
          </w:p>
        </w:tc>
      </w:tr>
      <w:tr w:rsidR="0030362D" w:rsidRPr="00716845" w14:paraId="1CD40325"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2F41742"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Philip Usher Constructions Pty Ltd</w:t>
            </w:r>
          </w:p>
        </w:tc>
        <w:tc>
          <w:tcPr>
            <w:tcW w:w="680" w:type="dxa"/>
            <w:tcBorders>
              <w:top w:val="nil"/>
              <w:left w:val="nil"/>
              <w:bottom w:val="single" w:sz="8" w:space="0" w:color="auto"/>
              <w:right w:val="single" w:sz="8" w:space="0" w:color="auto"/>
            </w:tcBorders>
            <w:shd w:val="clear" w:color="auto" w:fill="auto"/>
            <w:noWrap/>
            <w:vAlign w:val="center"/>
            <w:hideMark/>
          </w:tcPr>
          <w:p w14:paraId="492D2E8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55F761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134</w:t>
            </w:r>
          </w:p>
        </w:tc>
        <w:tc>
          <w:tcPr>
            <w:tcW w:w="680" w:type="dxa"/>
            <w:tcBorders>
              <w:top w:val="nil"/>
              <w:left w:val="nil"/>
              <w:bottom w:val="single" w:sz="8" w:space="0" w:color="auto"/>
              <w:right w:val="single" w:sz="8" w:space="0" w:color="auto"/>
            </w:tcBorders>
            <w:shd w:val="clear" w:color="auto" w:fill="auto"/>
            <w:vAlign w:val="center"/>
            <w:hideMark/>
          </w:tcPr>
          <w:p w14:paraId="1A424A4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C27DA7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FF5A15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D3B357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537DD15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134</w:t>
            </w:r>
          </w:p>
        </w:tc>
      </w:tr>
      <w:tr w:rsidR="0030362D" w:rsidRPr="00716845" w14:paraId="722D741D"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C89597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Prescare</w:t>
            </w:r>
          </w:p>
        </w:tc>
        <w:tc>
          <w:tcPr>
            <w:tcW w:w="680" w:type="dxa"/>
            <w:tcBorders>
              <w:top w:val="nil"/>
              <w:left w:val="nil"/>
              <w:bottom w:val="single" w:sz="8" w:space="0" w:color="auto"/>
              <w:right w:val="single" w:sz="8" w:space="0" w:color="auto"/>
            </w:tcBorders>
            <w:shd w:val="clear" w:color="auto" w:fill="auto"/>
            <w:noWrap/>
            <w:vAlign w:val="center"/>
            <w:hideMark/>
          </w:tcPr>
          <w:p w14:paraId="0C3903F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259F24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FAF3AB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14:paraId="106C8AE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F19732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E641BB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1897A8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60</w:t>
            </w:r>
          </w:p>
        </w:tc>
      </w:tr>
      <w:tr w:rsidR="0030362D" w:rsidRPr="00716845" w14:paraId="2D4B5E1E"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4CC60CA"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14:paraId="3FAA00B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14:paraId="77EA7CC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14:paraId="79C24B7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14:paraId="2DD503D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14:paraId="60014E8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D2F9CA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169A01F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51</w:t>
            </w:r>
          </w:p>
        </w:tc>
      </w:tr>
      <w:tr w:rsidR="0030362D" w:rsidRPr="00716845" w14:paraId="042A18AE"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F666D8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Sundale Ltd</w:t>
            </w:r>
          </w:p>
        </w:tc>
        <w:tc>
          <w:tcPr>
            <w:tcW w:w="680" w:type="dxa"/>
            <w:tcBorders>
              <w:top w:val="nil"/>
              <w:left w:val="nil"/>
              <w:bottom w:val="single" w:sz="8" w:space="0" w:color="auto"/>
              <w:right w:val="single" w:sz="8" w:space="0" w:color="auto"/>
            </w:tcBorders>
            <w:shd w:val="clear" w:color="auto" w:fill="auto"/>
            <w:noWrap/>
            <w:vAlign w:val="center"/>
            <w:hideMark/>
          </w:tcPr>
          <w:p w14:paraId="5783C81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59F756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29</w:t>
            </w:r>
          </w:p>
        </w:tc>
        <w:tc>
          <w:tcPr>
            <w:tcW w:w="680" w:type="dxa"/>
            <w:tcBorders>
              <w:top w:val="nil"/>
              <w:left w:val="nil"/>
              <w:bottom w:val="single" w:sz="8" w:space="0" w:color="auto"/>
              <w:right w:val="single" w:sz="8" w:space="0" w:color="auto"/>
            </w:tcBorders>
            <w:shd w:val="clear" w:color="auto" w:fill="auto"/>
            <w:vAlign w:val="center"/>
            <w:hideMark/>
          </w:tcPr>
          <w:p w14:paraId="01684EA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99E534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9EDB93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FE8347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A31662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29</w:t>
            </w:r>
          </w:p>
        </w:tc>
      </w:tr>
      <w:tr w:rsidR="0030362D" w:rsidRPr="00716845" w14:paraId="711D708A"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E018B7F"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Bral Unit Trust</w:t>
            </w:r>
          </w:p>
        </w:tc>
        <w:tc>
          <w:tcPr>
            <w:tcW w:w="680" w:type="dxa"/>
            <w:tcBorders>
              <w:top w:val="nil"/>
              <w:left w:val="nil"/>
              <w:bottom w:val="single" w:sz="8" w:space="0" w:color="auto"/>
              <w:right w:val="single" w:sz="8" w:space="0" w:color="auto"/>
            </w:tcBorders>
            <w:shd w:val="clear" w:color="auto" w:fill="auto"/>
            <w:noWrap/>
            <w:vAlign w:val="center"/>
            <w:hideMark/>
          </w:tcPr>
          <w:p w14:paraId="7C51817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DE1B05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14:paraId="3637C7B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4F5687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5B62EF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933C1D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1A063B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r>
      <w:tr w:rsidR="0030362D" w:rsidRPr="00716845" w14:paraId="39DAB358"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17345E9"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center"/>
            <w:hideMark/>
          </w:tcPr>
          <w:p w14:paraId="0E4DC52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center"/>
            <w:hideMark/>
          </w:tcPr>
          <w:p w14:paraId="589123E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208</w:t>
            </w:r>
          </w:p>
        </w:tc>
        <w:tc>
          <w:tcPr>
            <w:tcW w:w="680" w:type="dxa"/>
            <w:tcBorders>
              <w:top w:val="nil"/>
              <w:left w:val="nil"/>
              <w:bottom w:val="single" w:sz="8" w:space="0" w:color="auto"/>
              <w:right w:val="single" w:sz="8" w:space="0" w:color="auto"/>
            </w:tcBorders>
            <w:shd w:val="clear" w:color="auto" w:fill="auto"/>
            <w:vAlign w:val="center"/>
            <w:hideMark/>
          </w:tcPr>
          <w:p w14:paraId="531B8B1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346</w:t>
            </w:r>
          </w:p>
        </w:tc>
        <w:tc>
          <w:tcPr>
            <w:tcW w:w="680" w:type="dxa"/>
            <w:tcBorders>
              <w:top w:val="nil"/>
              <w:left w:val="nil"/>
              <w:bottom w:val="single" w:sz="8" w:space="0" w:color="auto"/>
              <w:right w:val="single" w:sz="8" w:space="0" w:color="auto"/>
            </w:tcBorders>
            <w:shd w:val="clear" w:color="auto" w:fill="auto"/>
            <w:vAlign w:val="center"/>
            <w:hideMark/>
          </w:tcPr>
          <w:p w14:paraId="62B2FAD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198</w:t>
            </w:r>
          </w:p>
        </w:tc>
        <w:tc>
          <w:tcPr>
            <w:tcW w:w="680" w:type="dxa"/>
            <w:tcBorders>
              <w:top w:val="nil"/>
              <w:left w:val="nil"/>
              <w:bottom w:val="single" w:sz="8" w:space="0" w:color="auto"/>
              <w:right w:val="single" w:sz="8" w:space="0" w:color="auto"/>
            </w:tcBorders>
            <w:shd w:val="clear" w:color="auto" w:fill="auto"/>
            <w:vAlign w:val="center"/>
            <w:hideMark/>
          </w:tcPr>
          <w:p w14:paraId="074D167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14:paraId="3364AF3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8A1FFA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817</w:t>
            </w:r>
          </w:p>
        </w:tc>
      </w:tr>
      <w:tr w:rsidR="0030362D" w:rsidRPr="00716845" w14:paraId="4C1296F1"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61EF77C"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the Isaac Affordable Housing Trust</w:t>
            </w:r>
          </w:p>
        </w:tc>
        <w:tc>
          <w:tcPr>
            <w:tcW w:w="680" w:type="dxa"/>
            <w:tcBorders>
              <w:top w:val="nil"/>
              <w:left w:val="nil"/>
              <w:bottom w:val="single" w:sz="8" w:space="0" w:color="auto"/>
              <w:right w:val="single" w:sz="8" w:space="0" w:color="auto"/>
            </w:tcBorders>
            <w:shd w:val="clear" w:color="auto" w:fill="auto"/>
            <w:noWrap/>
            <w:vAlign w:val="center"/>
            <w:hideMark/>
          </w:tcPr>
          <w:p w14:paraId="3D09129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01AC35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14:paraId="3DC5631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14:paraId="5877F5F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D24324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0A9284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47A1F6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w:t>
            </w:r>
          </w:p>
        </w:tc>
      </w:tr>
      <w:tr w:rsidR="0030362D" w:rsidRPr="00716845" w14:paraId="0CF4227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035791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the Kenjad Trust</w:t>
            </w:r>
          </w:p>
        </w:tc>
        <w:tc>
          <w:tcPr>
            <w:tcW w:w="680" w:type="dxa"/>
            <w:tcBorders>
              <w:top w:val="nil"/>
              <w:left w:val="nil"/>
              <w:bottom w:val="single" w:sz="8" w:space="0" w:color="auto"/>
              <w:right w:val="single" w:sz="8" w:space="0" w:color="auto"/>
            </w:tcBorders>
            <w:shd w:val="clear" w:color="auto" w:fill="auto"/>
            <w:noWrap/>
            <w:vAlign w:val="center"/>
            <w:hideMark/>
          </w:tcPr>
          <w:p w14:paraId="1E7228A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14:paraId="1C8ED10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2DF60EE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53A5819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F694C0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595AD8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A2E4AB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48</w:t>
            </w:r>
          </w:p>
        </w:tc>
      </w:tr>
      <w:tr w:rsidR="0030362D" w:rsidRPr="00716845" w14:paraId="3F052328"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14:paraId="0CDA4775" w14:textId="77777777" w:rsidR="0030362D" w:rsidRDefault="0030362D" w:rsidP="0030362D">
            <w:pPr>
              <w:rPr>
                <w:rFonts w:ascii="Calibri" w:hAnsi="Calibri" w:cs="Calibri"/>
                <w:b/>
                <w:bCs/>
                <w:color w:val="000000"/>
                <w:sz w:val="18"/>
                <w:szCs w:val="18"/>
              </w:rPr>
            </w:pPr>
            <w:r>
              <w:rPr>
                <w:rFonts w:ascii="Calibri" w:hAnsi="Calibri" w:cs="Calibri"/>
                <w:b/>
                <w:bCs/>
                <w:color w:val="000000"/>
                <w:sz w:val="18"/>
                <w:szCs w:val="18"/>
              </w:rPr>
              <w:t>4.WA</w:t>
            </w:r>
          </w:p>
        </w:tc>
        <w:tc>
          <w:tcPr>
            <w:tcW w:w="680" w:type="dxa"/>
            <w:tcBorders>
              <w:top w:val="nil"/>
              <w:left w:val="nil"/>
              <w:bottom w:val="single" w:sz="8" w:space="0" w:color="auto"/>
              <w:right w:val="single" w:sz="8" w:space="0" w:color="auto"/>
            </w:tcBorders>
            <w:shd w:val="clear" w:color="000000" w:fill="DCE6F1"/>
            <w:noWrap/>
            <w:vAlign w:val="center"/>
            <w:hideMark/>
          </w:tcPr>
          <w:p w14:paraId="2CF41764"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73</w:t>
            </w:r>
          </w:p>
        </w:tc>
        <w:tc>
          <w:tcPr>
            <w:tcW w:w="680" w:type="dxa"/>
            <w:tcBorders>
              <w:top w:val="nil"/>
              <w:left w:val="nil"/>
              <w:bottom w:val="single" w:sz="8" w:space="0" w:color="auto"/>
              <w:right w:val="single" w:sz="8" w:space="0" w:color="auto"/>
            </w:tcBorders>
            <w:shd w:val="clear" w:color="000000" w:fill="DCE6F1"/>
            <w:noWrap/>
            <w:vAlign w:val="center"/>
            <w:hideMark/>
          </w:tcPr>
          <w:p w14:paraId="2B322089"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352</w:t>
            </w:r>
          </w:p>
        </w:tc>
        <w:tc>
          <w:tcPr>
            <w:tcW w:w="680" w:type="dxa"/>
            <w:tcBorders>
              <w:top w:val="nil"/>
              <w:left w:val="nil"/>
              <w:bottom w:val="single" w:sz="8" w:space="0" w:color="auto"/>
              <w:right w:val="single" w:sz="8" w:space="0" w:color="auto"/>
            </w:tcBorders>
            <w:shd w:val="clear" w:color="000000" w:fill="DCE6F1"/>
            <w:vAlign w:val="center"/>
            <w:hideMark/>
          </w:tcPr>
          <w:p w14:paraId="3D16ED01"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1,110</w:t>
            </w:r>
          </w:p>
        </w:tc>
        <w:tc>
          <w:tcPr>
            <w:tcW w:w="680" w:type="dxa"/>
            <w:tcBorders>
              <w:top w:val="nil"/>
              <w:left w:val="nil"/>
              <w:bottom w:val="single" w:sz="8" w:space="0" w:color="auto"/>
              <w:right w:val="single" w:sz="8" w:space="0" w:color="auto"/>
            </w:tcBorders>
            <w:shd w:val="clear" w:color="000000" w:fill="DCE6F1"/>
            <w:vAlign w:val="center"/>
            <w:hideMark/>
          </w:tcPr>
          <w:p w14:paraId="338F12E9"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920</w:t>
            </w:r>
          </w:p>
        </w:tc>
        <w:tc>
          <w:tcPr>
            <w:tcW w:w="680" w:type="dxa"/>
            <w:tcBorders>
              <w:top w:val="nil"/>
              <w:left w:val="nil"/>
              <w:bottom w:val="single" w:sz="8" w:space="0" w:color="auto"/>
              <w:right w:val="single" w:sz="8" w:space="0" w:color="auto"/>
            </w:tcBorders>
            <w:shd w:val="clear" w:color="000000" w:fill="DCE6F1"/>
            <w:vAlign w:val="center"/>
            <w:hideMark/>
          </w:tcPr>
          <w:p w14:paraId="12D53C6E"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891</w:t>
            </w:r>
          </w:p>
        </w:tc>
        <w:tc>
          <w:tcPr>
            <w:tcW w:w="680" w:type="dxa"/>
            <w:tcBorders>
              <w:top w:val="nil"/>
              <w:left w:val="nil"/>
              <w:bottom w:val="single" w:sz="8" w:space="0" w:color="auto"/>
              <w:right w:val="single" w:sz="8" w:space="0" w:color="auto"/>
            </w:tcBorders>
            <w:shd w:val="clear" w:color="000000" w:fill="DCE6F1"/>
            <w:vAlign w:val="center"/>
            <w:hideMark/>
          </w:tcPr>
          <w:p w14:paraId="197BFBE4"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1,574</w:t>
            </w:r>
          </w:p>
        </w:tc>
        <w:tc>
          <w:tcPr>
            <w:tcW w:w="771" w:type="dxa"/>
            <w:tcBorders>
              <w:top w:val="nil"/>
              <w:left w:val="nil"/>
              <w:bottom w:val="single" w:sz="8" w:space="0" w:color="auto"/>
              <w:right w:val="single" w:sz="8" w:space="0" w:color="auto"/>
            </w:tcBorders>
            <w:shd w:val="clear" w:color="000000" w:fill="DCE6F1"/>
            <w:vAlign w:val="center"/>
            <w:hideMark/>
          </w:tcPr>
          <w:p w14:paraId="447B0895"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4,920</w:t>
            </w:r>
          </w:p>
        </w:tc>
      </w:tr>
      <w:tr w:rsidR="0030362D" w:rsidRPr="00716845" w14:paraId="4369E271"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4322860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14:paraId="1E7BB15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noWrap/>
            <w:vAlign w:val="center"/>
            <w:hideMark/>
          </w:tcPr>
          <w:p w14:paraId="0A4F8D2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000000" w:fill="FFFFFF"/>
            <w:vAlign w:val="center"/>
            <w:hideMark/>
          </w:tcPr>
          <w:p w14:paraId="28E6171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000000" w:fill="FFFFFF"/>
            <w:vAlign w:val="center"/>
            <w:hideMark/>
          </w:tcPr>
          <w:p w14:paraId="1E116B2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1D47C8A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14:paraId="65E9653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771" w:type="dxa"/>
            <w:tcBorders>
              <w:top w:val="nil"/>
              <w:left w:val="nil"/>
              <w:bottom w:val="single" w:sz="8" w:space="0" w:color="auto"/>
              <w:right w:val="single" w:sz="8" w:space="0" w:color="auto"/>
            </w:tcBorders>
            <w:shd w:val="clear" w:color="000000" w:fill="FFFFFF"/>
            <w:vAlign w:val="center"/>
            <w:hideMark/>
          </w:tcPr>
          <w:p w14:paraId="45DCD1D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36</w:t>
            </w:r>
          </w:p>
        </w:tc>
      </w:tr>
      <w:tr w:rsidR="0030362D" w:rsidRPr="00716845" w14:paraId="54DF07E8"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5020E6A3"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14:paraId="193CD00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000000" w:fill="FFFFFF"/>
            <w:noWrap/>
            <w:vAlign w:val="center"/>
            <w:hideMark/>
          </w:tcPr>
          <w:p w14:paraId="4D05B46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000000" w:fill="FFFFFF"/>
            <w:vAlign w:val="center"/>
            <w:hideMark/>
          </w:tcPr>
          <w:p w14:paraId="6EE7743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35</w:t>
            </w:r>
          </w:p>
        </w:tc>
        <w:tc>
          <w:tcPr>
            <w:tcW w:w="680" w:type="dxa"/>
            <w:tcBorders>
              <w:top w:val="nil"/>
              <w:left w:val="nil"/>
              <w:bottom w:val="single" w:sz="8" w:space="0" w:color="auto"/>
              <w:right w:val="single" w:sz="8" w:space="0" w:color="auto"/>
            </w:tcBorders>
            <w:shd w:val="clear" w:color="000000" w:fill="FFFFFF"/>
            <w:vAlign w:val="center"/>
            <w:hideMark/>
          </w:tcPr>
          <w:p w14:paraId="4061574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154</w:t>
            </w:r>
          </w:p>
        </w:tc>
        <w:tc>
          <w:tcPr>
            <w:tcW w:w="680" w:type="dxa"/>
            <w:tcBorders>
              <w:top w:val="nil"/>
              <w:left w:val="nil"/>
              <w:bottom w:val="single" w:sz="8" w:space="0" w:color="auto"/>
              <w:right w:val="single" w:sz="8" w:space="0" w:color="auto"/>
            </w:tcBorders>
            <w:shd w:val="clear" w:color="000000" w:fill="FFFFFF"/>
            <w:vAlign w:val="center"/>
            <w:hideMark/>
          </w:tcPr>
          <w:p w14:paraId="715E837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201</w:t>
            </w:r>
          </w:p>
        </w:tc>
        <w:tc>
          <w:tcPr>
            <w:tcW w:w="680" w:type="dxa"/>
            <w:tcBorders>
              <w:top w:val="nil"/>
              <w:left w:val="nil"/>
              <w:bottom w:val="single" w:sz="8" w:space="0" w:color="auto"/>
              <w:right w:val="single" w:sz="8" w:space="0" w:color="auto"/>
            </w:tcBorders>
            <w:shd w:val="clear" w:color="000000" w:fill="FFFFFF"/>
            <w:vAlign w:val="center"/>
            <w:hideMark/>
          </w:tcPr>
          <w:p w14:paraId="51E6D81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369</w:t>
            </w:r>
          </w:p>
        </w:tc>
        <w:tc>
          <w:tcPr>
            <w:tcW w:w="771" w:type="dxa"/>
            <w:tcBorders>
              <w:top w:val="nil"/>
              <w:left w:val="nil"/>
              <w:bottom w:val="single" w:sz="8" w:space="0" w:color="auto"/>
              <w:right w:val="single" w:sz="8" w:space="0" w:color="auto"/>
            </w:tcBorders>
            <w:shd w:val="clear" w:color="000000" w:fill="FFFFFF"/>
            <w:vAlign w:val="center"/>
            <w:hideMark/>
          </w:tcPr>
          <w:p w14:paraId="1FFD562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810</w:t>
            </w:r>
          </w:p>
        </w:tc>
      </w:tr>
      <w:tr w:rsidR="0030362D" w:rsidRPr="00716845" w14:paraId="7366F9AD"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B3F452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154C6B9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FC76C5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vAlign w:val="center"/>
            <w:hideMark/>
          </w:tcPr>
          <w:p w14:paraId="10936D0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14:paraId="02CAFE0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07F89B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7D2F60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7335D63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34</w:t>
            </w:r>
          </w:p>
        </w:tc>
      </w:tr>
      <w:tr w:rsidR="0030362D" w:rsidRPr="00716845" w14:paraId="5930522E"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08566FF"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Edith Cowan Accommodation Holdings Pty Ltd</w:t>
            </w:r>
          </w:p>
        </w:tc>
        <w:tc>
          <w:tcPr>
            <w:tcW w:w="680" w:type="dxa"/>
            <w:tcBorders>
              <w:top w:val="nil"/>
              <w:left w:val="nil"/>
              <w:bottom w:val="single" w:sz="8" w:space="0" w:color="auto"/>
              <w:right w:val="single" w:sz="8" w:space="0" w:color="auto"/>
            </w:tcBorders>
            <w:shd w:val="clear" w:color="auto" w:fill="auto"/>
            <w:noWrap/>
            <w:vAlign w:val="center"/>
            <w:hideMark/>
          </w:tcPr>
          <w:p w14:paraId="28CD15F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ECF4EB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20C652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0906CD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FAD5E3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72</w:t>
            </w:r>
          </w:p>
        </w:tc>
        <w:tc>
          <w:tcPr>
            <w:tcW w:w="680" w:type="dxa"/>
            <w:tcBorders>
              <w:top w:val="nil"/>
              <w:left w:val="nil"/>
              <w:bottom w:val="single" w:sz="8" w:space="0" w:color="auto"/>
              <w:right w:val="single" w:sz="8" w:space="0" w:color="auto"/>
            </w:tcBorders>
            <w:shd w:val="clear" w:color="auto" w:fill="auto"/>
            <w:vAlign w:val="center"/>
            <w:hideMark/>
          </w:tcPr>
          <w:p w14:paraId="3904F89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0EC2908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72</w:t>
            </w:r>
          </w:p>
        </w:tc>
      </w:tr>
      <w:tr w:rsidR="0030362D" w:rsidRPr="00716845" w14:paraId="4B855CA7"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DCD8A33"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Evolution Housing Pty Ltd</w:t>
            </w:r>
          </w:p>
        </w:tc>
        <w:tc>
          <w:tcPr>
            <w:tcW w:w="680" w:type="dxa"/>
            <w:tcBorders>
              <w:top w:val="nil"/>
              <w:left w:val="nil"/>
              <w:bottom w:val="single" w:sz="8" w:space="0" w:color="auto"/>
              <w:right w:val="single" w:sz="8" w:space="0" w:color="auto"/>
            </w:tcBorders>
            <w:shd w:val="clear" w:color="auto" w:fill="auto"/>
            <w:noWrap/>
            <w:vAlign w:val="center"/>
            <w:hideMark/>
          </w:tcPr>
          <w:p w14:paraId="413B980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644F62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EA4F2D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14:paraId="590406E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14:paraId="0A8AAB7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14:paraId="04E1716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771" w:type="dxa"/>
            <w:tcBorders>
              <w:top w:val="nil"/>
              <w:left w:val="nil"/>
              <w:bottom w:val="single" w:sz="8" w:space="0" w:color="auto"/>
              <w:right w:val="single" w:sz="8" w:space="0" w:color="auto"/>
            </w:tcBorders>
            <w:shd w:val="clear" w:color="auto" w:fill="auto"/>
            <w:vAlign w:val="center"/>
            <w:hideMark/>
          </w:tcPr>
          <w:p w14:paraId="57C8C04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30</w:t>
            </w:r>
          </w:p>
        </w:tc>
      </w:tr>
      <w:tr w:rsidR="0030362D" w:rsidRPr="00716845" w14:paraId="2A7CCF69"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6404BFB"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Foundation Housing Ltd</w:t>
            </w:r>
          </w:p>
        </w:tc>
        <w:tc>
          <w:tcPr>
            <w:tcW w:w="680" w:type="dxa"/>
            <w:tcBorders>
              <w:top w:val="nil"/>
              <w:left w:val="nil"/>
              <w:bottom w:val="single" w:sz="8" w:space="0" w:color="auto"/>
              <w:right w:val="single" w:sz="8" w:space="0" w:color="auto"/>
            </w:tcBorders>
            <w:shd w:val="clear" w:color="auto" w:fill="auto"/>
            <w:noWrap/>
            <w:vAlign w:val="center"/>
            <w:hideMark/>
          </w:tcPr>
          <w:p w14:paraId="7BAFC9C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center"/>
            <w:hideMark/>
          </w:tcPr>
          <w:p w14:paraId="21DDB3B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14:paraId="514418D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14:paraId="3C7AEEF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98</w:t>
            </w:r>
          </w:p>
        </w:tc>
        <w:tc>
          <w:tcPr>
            <w:tcW w:w="680" w:type="dxa"/>
            <w:tcBorders>
              <w:top w:val="nil"/>
              <w:left w:val="nil"/>
              <w:bottom w:val="single" w:sz="8" w:space="0" w:color="auto"/>
              <w:right w:val="single" w:sz="8" w:space="0" w:color="auto"/>
            </w:tcBorders>
            <w:shd w:val="clear" w:color="auto" w:fill="auto"/>
            <w:vAlign w:val="center"/>
            <w:hideMark/>
          </w:tcPr>
          <w:p w14:paraId="532F40C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6D5804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30</w:t>
            </w:r>
          </w:p>
        </w:tc>
        <w:tc>
          <w:tcPr>
            <w:tcW w:w="771" w:type="dxa"/>
            <w:tcBorders>
              <w:top w:val="nil"/>
              <w:left w:val="nil"/>
              <w:bottom w:val="single" w:sz="8" w:space="0" w:color="auto"/>
              <w:right w:val="single" w:sz="8" w:space="0" w:color="auto"/>
            </w:tcBorders>
            <w:shd w:val="clear" w:color="auto" w:fill="auto"/>
            <w:vAlign w:val="center"/>
            <w:hideMark/>
          </w:tcPr>
          <w:p w14:paraId="57A6865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192</w:t>
            </w:r>
          </w:p>
        </w:tc>
      </w:tr>
      <w:tr w:rsidR="0030362D" w:rsidRPr="00716845" w14:paraId="750CE6B4"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12DC923"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Heyspring Land Pty Ltd</w:t>
            </w:r>
          </w:p>
        </w:tc>
        <w:tc>
          <w:tcPr>
            <w:tcW w:w="680" w:type="dxa"/>
            <w:tcBorders>
              <w:top w:val="nil"/>
              <w:left w:val="nil"/>
              <w:bottom w:val="single" w:sz="8" w:space="0" w:color="auto"/>
              <w:right w:val="single" w:sz="8" w:space="0" w:color="auto"/>
            </w:tcBorders>
            <w:shd w:val="clear" w:color="auto" w:fill="auto"/>
            <w:noWrap/>
            <w:vAlign w:val="center"/>
            <w:hideMark/>
          </w:tcPr>
          <w:p w14:paraId="2489FCF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CBA3A8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F63A8E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D54772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30</w:t>
            </w:r>
          </w:p>
        </w:tc>
        <w:tc>
          <w:tcPr>
            <w:tcW w:w="680" w:type="dxa"/>
            <w:tcBorders>
              <w:top w:val="nil"/>
              <w:left w:val="nil"/>
              <w:bottom w:val="single" w:sz="8" w:space="0" w:color="auto"/>
              <w:right w:val="single" w:sz="8" w:space="0" w:color="auto"/>
            </w:tcBorders>
            <w:shd w:val="clear" w:color="auto" w:fill="auto"/>
            <w:vAlign w:val="center"/>
            <w:hideMark/>
          </w:tcPr>
          <w:p w14:paraId="0C6C9C3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DB0C90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21D31D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30</w:t>
            </w:r>
          </w:p>
        </w:tc>
      </w:tr>
      <w:tr w:rsidR="0030362D" w:rsidRPr="00716845" w14:paraId="6E976506"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tcPr>
          <w:p w14:paraId="0AFB880C"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Housing Choices Western Australia Limited</w:t>
            </w:r>
          </w:p>
        </w:tc>
        <w:tc>
          <w:tcPr>
            <w:tcW w:w="680" w:type="dxa"/>
            <w:tcBorders>
              <w:top w:val="nil"/>
              <w:left w:val="nil"/>
              <w:bottom w:val="single" w:sz="8" w:space="0" w:color="auto"/>
              <w:right w:val="single" w:sz="8" w:space="0" w:color="auto"/>
            </w:tcBorders>
            <w:shd w:val="clear" w:color="auto" w:fill="auto"/>
            <w:noWrap/>
            <w:vAlign w:val="center"/>
          </w:tcPr>
          <w:p w14:paraId="6E9EE33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tcPr>
          <w:p w14:paraId="607E966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tcPr>
          <w:p w14:paraId="735DECA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83</w:t>
            </w:r>
          </w:p>
        </w:tc>
        <w:tc>
          <w:tcPr>
            <w:tcW w:w="680" w:type="dxa"/>
            <w:tcBorders>
              <w:top w:val="nil"/>
              <w:left w:val="nil"/>
              <w:bottom w:val="single" w:sz="8" w:space="0" w:color="auto"/>
              <w:right w:val="single" w:sz="8" w:space="0" w:color="auto"/>
            </w:tcBorders>
            <w:shd w:val="clear" w:color="auto" w:fill="auto"/>
            <w:vAlign w:val="center"/>
          </w:tcPr>
          <w:p w14:paraId="754D863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tcPr>
          <w:p w14:paraId="3A2285A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tcPr>
          <w:p w14:paraId="596F49B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128</w:t>
            </w:r>
          </w:p>
        </w:tc>
        <w:tc>
          <w:tcPr>
            <w:tcW w:w="771" w:type="dxa"/>
            <w:tcBorders>
              <w:top w:val="nil"/>
              <w:left w:val="nil"/>
              <w:bottom w:val="single" w:sz="8" w:space="0" w:color="auto"/>
              <w:right w:val="single" w:sz="8" w:space="0" w:color="auto"/>
            </w:tcBorders>
            <w:shd w:val="clear" w:color="auto" w:fill="auto"/>
            <w:vAlign w:val="center"/>
          </w:tcPr>
          <w:p w14:paraId="1D6CB63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301</w:t>
            </w:r>
          </w:p>
        </w:tc>
      </w:tr>
      <w:tr w:rsidR="0030362D" w:rsidRPr="00716845" w14:paraId="3BC4DCE8"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410B797C"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14:paraId="70406FD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310B87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380BFC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auto" w:fill="auto"/>
            <w:vAlign w:val="center"/>
            <w:hideMark/>
          </w:tcPr>
          <w:p w14:paraId="5D49674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14:paraId="640C7EB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E65FD7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9BA511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w:t>
            </w:r>
          </w:p>
        </w:tc>
      </w:tr>
      <w:tr w:rsidR="0030362D" w:rsidRPr="00716845" w14:paraId="7377A4AD"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A5B810F"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14:paraId="7372C89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48</w:t>
            </w:r>
          </w:p>
        </w:tc>
        <w:tc>
          <w:tcPr>
            <w:tcW w:w="680" w:type="dxa"/>
            <w:tcBorders>
              <w:top w:val="nil"/>
              <w:left w:val="nil"/>
              <w:bottom w:val="single" w:sz="8" w:space="0" w:color="auto"/>
              <w:right w:val="single" w:sz="8" w:space="0" w:color="auto"/>
            </w:tcBorders>
            <w:shd w:val="clear" w:color="auto" w:fill="auto"/>
            <w:noWrap/>
            <w:vAlign w:val="center"/>
            <w:hideMark/>
          </w:tcPr>
          <w:p w14:paraId="1585D57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212</w:t>
            </w:r>
          </w:p>
        </w:tc>
        <w:tc>
          <w:tcPr>
            <w:tcW w:w="680" w:type="dxa"/>
            <w:tcBorders>
              <w:top w:val="nil"/>
              <w:left w:val="nil"/>
              <w:bottom w:val="single" w:sz="8" w:space="0" w:color="auto"/>
              <w:right w:val="single" w:sz="8" w:space="0" w:color="auto"/>
            </w:tcBorders>
            <w:shd w:val="clear" w:color="auto" w:fill="auto"/>
            <w:vAlign w:val="center"/>
            <w:hideMark/>
          </w:tcPr>
          <w:p w14:paraId="4A5A3DA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150</w:t>
            </w:r>
          </w:p>
        </w:tc>
        <w:tc>
          <w:tcPr>
            <w:tcW w:w="680" w:type="dxa"/>
            <w:tcBorders>
              <w:top w:val="nil"/>
              <w:left w:val="nil"/>
              <w:bottom w:val="single" w:sz="8" w:space="0" w:color="auto"/>
              <w:right w:val="single" w:sz="8" w:space="0" w:color="auto"/>
            </w:tcBorders>
            <w:shd w:val="clear" w:color="auto" w:fill="auto"/>
            <w:vAlign w:val="center"/>
            <w:hideMark/>
          </w:tcPr>
          <w:p w14:paraId="02FCBF5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281</w:t>
            </w:r>
          </w:p>
        </w:tc>
        <w:tc>
          <w:tcPr>
            <w:tcW w:w="680" w:type="dxa"/>
            <w:tcBorders>
              <w:top w:val="nil"/>
              <w:left w:val="nil"/>
              <w:bottom w:val="single" w:sz="8" w:space="0" w:color="auto"/>
              <w:right w:val="single" w:sz="8" w:space="0" w:color="auto"/>
            </w:tcBorders>
            <w:shd w:val="clear" w:color="auto" w:fill="auto"/>
            <w:vAlign w:val="center"/>
            <w:hideMark/>
          </w:tcPr>
          <w:p w14:paraId="3545F80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571</w:t>
            </w:r>
          </w:p>
        </w:tc>
        <w:tc>
          <w:tcPr>
            <w:tcW w:w="680" w:type="dxa"/>
            <w:tcBorders>
              <w:top w:val="nil"/>
              <w:left w:val="nil"/>
              <w:bottom w:val="single" w:sz="8" w:space="0" w:color="auto"/>
              <w:right w:val="single" w:sz="8" w:space="0" w:color="auto"/>
            </w:tcBorders>
            <w:shd w:val="clear" w:color="auto" w:fill="auto"/>
            <w:vAlign w:val="center"/>
            <w:hideMark/>
          </w:tcPr>
          <w:p w14:paraId="5848E29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777</w:t>
            </w:r>
          </w:p>
        </w:tc>
        <w:tc>
          <w:tcPr>
            <w:tcW w:w="771" w:type="dxa"/>
            <w:tcBorders>
              <w:top w:val="nil"/>
              <w:left w:val="nil"/>
              <w:bottom w:val="single" w:sz="8" w:space="0" w:color="auto"/>
              <w:right w:val="single" w:sz="8" w:space="0" w:color="auto"/>
            </w:tcBorders>
            <w:shd w:val="clear" w:color="auto" w:fill="auto"/>
            <w:vAlign w:val="center"/>
            <w:hideMark/>
          </w:tcPr>
          <w:p w14:paraId="7F296E4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2,039</w:t>
            </w:r>
          </w:p>
        </w:tc>
      </w:tr>
      <w:tr w:rsidR="0030362D" w:rsidRPr="00716845" w14:paraId="60AE4BC8"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4FF584CC"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Stellar Living Ltd</w:t>
            </w:r>
          </w:p>
        </w:tc>
        <w:tc>
          <w:tcPr>
            <w:tcW w:w="680" w:type="dxa"/>
            <w:tcBorders>
              <w:top w:val="nil"/>
              <w:left w:val="nil"/>
              <w:bottom w:val="single" w:sz="8" w:space="0" w:color="auto"/>
              <w:right w:val="single" w:sz="8" w:space="0" w:color="auto"/>
            </w:tcBorders>
            <w:shd w:val="clear" w:color="auto" w:fill="auto"/>
            <w:noWrap/>
            <w:vAlign w:val="center"/>
            <w:hideMark/>
          </w:tcPr>
          <w:p w14:paraId="18F45B0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154077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FAFFCE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D85460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14:paraId="5CDCC29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vAlign w:val="center"/>
            <w:hideMark/>
          </w:tcPr>
          <w:p w14:paraId="1C22670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ED79CF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22</w:t>
            </w:r>
          </w:p>
        </w:tc>
      </w:tr>
      <w:tr w:rsidR="0030362D" w:rsidRPr="00716845" w14:paraId="0BAF3AF6"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99E2893"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University of Western Australia</w:t>
            </w:r>
          </w:p>
        </w:tc>
        <w:tc>
          <w:tcPr>
            <w:tcW w:w="680" w:type="dxa"/>
            <w:tcBorders>
              <w:top w:val="nil"/>
              <w:left w:val="nil"/>
              <w:bottom w:val="single" w:sz="8" w:space="0" w:color="auto"/>
              <w:right w:val="single" w:sz="8" w:space="0" w:color="auto"/>
            </w:tcBorders>
            <w:shd w:val="clear" w:color="auto" w:fill="auto"/>
            <w:noWrap/>
            <w:vAlign w:val="center"/>
            <w:hideMark/>
          </w:tcPr>
          <w:p w14:paraId="63875EF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B5372E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14:paraId="2B6C498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514</w:t>
            </w:r>
          </w:p>
        </w:tc>
        <w:tc>
          <w:tcPr>
            <w:tcW w:w="680" w:type="dxa"/>
            <w:tcBorders>
              <w:top w:val="nil"/>
              <w:left w:val="nil"/>
              <w:bottom w:val="single" w:sz="8" w:space="0" w:color="auto"/>
              <w:right w:val="single" w:sz="8" w:space="0" w:color="auto"/>
            </w:tcBorders>
            <w:shd w:val="clear" w:color="auto" w:fill="auto"/>
            <w:vAlign w:val="center"/>
            <w:hideMark/>
          </w:tcPr>
          <w:p w14:paraId="744DCE0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235</w:t>
            </w:r>
          </w:p>
        </w:tc>
        <w:tc>
          <w:tcPr>
            <w:tcW w:w="680" w:type="dxa"/>
            <w:tcBorders>
              <w:top w:val="nil"/>
              <w:left w:val="nil"/>
              <w:bottom w:val="single" w:sz="8" w:space="0" w:color="auto"/>
              <w:right w:val="single" w:sz="8" w:space="0" w:color="auto"/>
            </w:tcBorders>
            <w:shd w:val="clear" w:color="auto" w:fill="auto"/>
            <w:vAlign w:val="center"/>
            <w:hideMark/>
          </w:tcPr>
          <w:p w14:paraId="67E5EAC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A6C1D5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242</w:t>
            </w:r>
          </w:p>
        </w:tc>
        <w:tc>
          <w:tcPr>
            <w:tcW w:w="771" w:type="dxa"/>
            <w:tcBorders>
              <w:top w:val="nil"/>
              <w:left w:val="nil"/>
              <w:bottom w:val="single" w:sz="8" w:space="0" w:color="auto"/>
              <w:right w:val="single" w:sz="8" w:space="0" w:color="auto"/>
            </w:tcBorders>
            <w:shd w:val="clear" w:color="auto" w:fill="auto"/>
            <w:vAlign w:val="center"/>
            <w:hideMark/>
          </w:tcPr>
          <w:p w14:paraId="20AF99E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1000</w:t>
            </w:r>
          </w:p>
        </w:tc>
      </w:tr>
      <w:tr w:rsidR="0030362D" w:rsidRPr="00716845" w14:paraId="06714C4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C75AA42"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Yaran Residential Investments Pty Ltd as Trustee for the Yaran Residential Inves</w:t>
            </w:r>
          </w:p>
        </w:tc>
        <w:tc>
          <w:tcPr>
            <w:tcW w:w="680" w:type="dxa"/>
            <w:tcBorders>
              <w:top w:val="nil"/>
              <w:left w:val="nil"/>
              <w:bottom w:val="single" w:sz="8" w:space="0" w:color="auto"/>
              <w:right w:val="single" w:sz="8" w:space="0" w:color="auto"/>
            </w:tcBorders>
            <w:shd w:val="clear" w:color="auto" w:fill="auto"/>
            <w:noWrap/>
            <w:vAlign w:val="center"/>
            <w:hideMark/>
          </w:tcPr>
          <w:p w14:paraId="29119D5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23CDD3A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14:paraId="2A3D2DE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252</w:t>
            </w:r>
          </w:p>
        </w:tc>
        <w:tc>
          <w:tcPr>
            <w:tcW w:w="680" w:type="dxa"/>
            <w:tcBorders>
              <w:top w:val="nil"/>
              <w:left w:val="nil"/>
              <w:bottom w:val="single" w:sz="8" w:space="0" w:color="auto"/>
              <w:right w:val="single" w:sz="8" w:space="0" w:color="auto"/>
            </w:tcBorders>
            <w:shd w:val="clear" w:color="auto" w:fill="auto"/>
            <w:vAlign w:val="center"/>
            <w:hideMark/>
          </w:tcPr>
          <w:p w14:paraId="0816729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14:paraId="603636B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ADDBEA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7E7108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330</w:t>
            </w:r>
          </w:p>
        </w:tc>
      </w:tr>
      <w:tr w:rsidR="0030362D" w:rsidRPr="00716845" w14:paraId="7E29D139"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14:paraId="43872B36" w14:textId="77777777" w:rsidR="0030362D" w:rsidRDefault="0030362D" w:rsidP="0030362D">
            <w:pPr>
              <w:rPr>
                <w:rFonts w:ascii="Calibri" w:hAnsi="Calibri" w:cs="Calibri"/>
                <w:b/>
                <w:bCs/>
                <w:color w:val="000000"/>
                <w:sz w:val="18"/>
                <w:szCs w:val="18"/>
              </w:rPr>
            </w:pPr>
            <w:r>
              <w:rPr>
                <w:rFonts w:ascii="Calibri" w:hAnsi="Calibri" w:cs="Calibri"/>
                <w:b/>
                <w:bCs/>
                <w:color w:val="000000"/>
                <w:sz w:val="18"/>
                <w:szCs w:val="18"/>
              </w:rPr>
              <w:t>5.SA</w:t>
            </w:r>
          </w:p>
        </w:tc>
        <w:tc>
          <w:tcPr>
            <w:tcW w:w="680" w:type="dxa"/>
            <w:tcBorders>
              <w:top w:val="nil"/>
              <w:left w:val="nil"/>
              <w:bottom w:val="single" w:sz="8" w:space="0" w:color="auto"/>
              <w:right w:val="single" w:sz="8" w:space="0" w:color="auto"/>
            </w:tcBorders>
            <w:shd w:val="clear" w:color="000000" w:fill="DCE6F1"/>
            <w:noWrap/>
            <w:vAlign w:val="center"/>
            <w:hideMark/>
          </w:tcPr>
          <w:p w14:paraId="3391890A"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72</w:t>
            </w:r>
          </w:p>
        </w:tc>
        <w:tc>
          <w:tcPr>
            <w:tcW w:w="680" w:type="dxa"/>
            <w:tcBorders>
              <w:top w:val="nil"/>
              <w:left w:val="nil"/>
              <w:bottom w:val="single" w:sz="8" w:space="0" w:color="auto"/>
              <w:right w:val="single" w:sz="8" w:space="0" w:color="auto"/>
            </w:tcBorders>
            <w:shd w:val="clear" w:color="000000" w:fill="DCE6F1"/>
            <w:noWrap/>
            <w:vAlign w:val="center"/>
            <w:hideMark/>
          </w:tcPr>
          <w:p w14:paraId="714316FA"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517</w:t>
            </w:r>
          </w:p>
        </w:tc>
        <w:tc>
          <w:tcPr>
            <w:tcW w:w="680" w:type="dxa"/>
            <w:tcBorders>
              <w:top w:val="nil"/>
              <w:left w:val="nil"/>
              <w:bottom w:val="single" w:sz="8" w:space="0" w:color="auto"/>
              <w:right w:val="single" w:sz="8" w:space="0" w:color="auto"/>
            </w:tcBorders>
            <w:shd w:val="clear" w:color="000000" w:fill="DCE6F1"/>
            <w:vAlign w:val="center"/>
            <w:hideMark/>
          </w:tcPr>
          <w:p w14:paraId="35D56690"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806</w:t>
            </w:r>
          </w:p>
        </w:tc>
        <w:tc>
          <w:tcPr>
            <w:tcW w:w="680" w:type="dxa"/>
            <w:tcBorders>
              <w:top w:val="nil"/>
              <w:left w:val="nil"/>
              <w:bottom w:val="single" w:sz="8" w:space="0" w:color="auto"/>
              <w:right w:val="single" w:sz="8" w:space="0" w:color="auto"/>
            </w:tcBorders>
            <w:shd w:val="clear" w:color="000000" w:fill="DCE6F1"/>
            <w:vAlign w:val="center"/>
            <w:hideMark/>
          </w:tcPr>
          <w:p w14:paraId="56CC71F6"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1,079</w:t>
            </w:r>
          </w:p>
        </w:tc>
        <w:tc>
          <w:tcPr>
            <w:tcW w:w="680" w:type="dxa"/>
            <w:tcBorders>
              <w:top w:val="nil"/>
              <w:left w:val="nil"/>
              <w:bottom w:val="single" w:sz="8" w:space="0" w:color="auto"/>
              <w:right w:val="single" w:sz="8" w:space="0" w:color="auto"/>
            </w:tcBorders>
            <w:shd w:val="clear" w:color="000000" w:fill="DCE6F1"/>
            <w:vAlign w:val="center"/>
            <w:hideMark/>
          </w:tcPr>
          <w:p w14:paraId="7C3CC76D"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240</w:t>
            </w:r>
          </w:p>
        </w:tc>
        <w:tc>
          <w:tcPr>
            <w:tcW w:w="680" w:type="dxa"/>
            <w:tcBorders>
              <w:top w:val="nil"/>
              <w:left w:val="nil"/>
              <w:bottom w:val="single" w:sz="8" w:space="0" w:color="auto"/>
              <w:right w:val="single" w:sz="8" w:space="0" w:color="auto"/>
            </w:tcBorders>
            <w:shd w:val="clear" w:color="000000" w:fill="DCE6F1"/>
            <w:vAlign w:val="center"/>
            <w:hideMark/>
          </w:tcPr>
          <w:p w14:paraId="42BB915D"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2</w:t>
            </w:r>
          </w:p>
        </w:tc>
        <w:tc>
          <w:tcPr>
            <w:tcW w:w="771" w:type="dxa"/>
            <w:tcBorders>
              <w:top w:val="nil"/>
              <w:left w:val="nil"/>
              <w:bottom w:val="single" w:sz="8" w:space="0" w:color="auto"/>
              <w:right w:val="single" w:sz="8" w:space="0" w:color="auto"/>
            </w:tcBorders>
            <w:shd w:val="clear" w:color="000000" w:fill="DCE6F1"/>
            <w:vAlign w:val="center"/>
            <w:hideMark/>
          </w:tcPr>
          <w:p w14:paraId="30C484DD"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2,716</w:t>
            </w:r>
          </w:p>
        </w:tc>
      </w:tr>
      <w:tr w:rsidR="0030362D" w:rsidRPr="00716845" w14:paraId="1CCA145E"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54C67BA"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Adelaide Benevolent &amp; Strangers' Friend Society Inc</w:t>
            </w:r>
          </w:p>
        </w:tc>
        <w:tc>
          <w:tcPr>
            <w:tcW w:w="680" w:type="dxa"/>
            <w:tcBorders>
              <w:top w:val="nil"/>
              <w:left w:val="nil"/>
              <w:bottom w:val="single" w:sz="8" w:space="0" w:color="auto"/>
              <w:right w:val="single" w:sz="8" w:space="0" w:color="auto"/>
            </w:tcBorders>
            <w:shd w:val="clear" w:color="auto" w:fill="auto"/>
            <w:noWrap/>
            <w:vAlign w:val="center"/>
            <w:hideMark/>
          </w:tcPr>
          <w:p w14:paraId="7F34135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BD63F4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547596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14:paraId="0D3D4B2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14:paraId="03794B1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F41CFF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7AD3720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57</w:t>
            </w:r>
          </w:p>
        </w:tc>
      </w:tr>
      <w:tr w:rsidR="0030362D" w:rsidRPr="00716845" w14:paraId="6A56C751"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0F7C190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Adelaide Workers' Homes Incorporated</w:t>
            </w:r>
          </w:p>
        </w:tc>
        <w:tc>
          <w:tcPr>
            <w:tcW w:w="680" w:type="dxa"/>
            <w:tcBorders>
              <w:top w:val="nil"/>
              <w:left w:val="nil"/>
              <w:bottom w:val="single" w:sz="8" w:space="0" w:color="auto"/>
              <w:right w:val="single" w:sz="8" w:space="0" w:color="auto"/>
            </w:tcBorders>
            <w:shd w:val="clear" w:color="000000" w:fill="FFFFFF"/>
            <w:noWrap/>
            <w:vAlign w:val="center"/>
            <w:hideMark/>
          </w:tcPr>
          <w:p w14:paraId="26D8712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58793EE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000000" w:fill="FFFFFF"/>
            <w:vAlign w:val="center"/>
            <w:hideMark/>
          </w:tcPr>
          <w:p w14:paraId="3E6E1E8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84</w:t>
            </w:r>
          </w:p>
        </w:tc>
        <w:tc>
          <w:tcPr>
            <w:tcW w:w="680" w:type="dxa"/>
            <w:tcBorders>
              <w:top w:val="nil"/>
              <w:left w:val="nil"/>
              <w:bottom w:val="single" w:sz="8" w:space="0" w:color="auto"/>
              <w:right w:val="single" w:sz="8" w:space="0" w:color="auto"/>
            </w:tcBorders>
            <w:shd w:val="clear" w:color="000000" w:fill="FFFFFF"/>
            <w:vAlign w:val="center"/>
            <w:hideMark/>
          </w:tcPr>
          <w:p w14:paraId="2196AE6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000000" w:fill="FFFFFF"/>
            <w:vAlign w:val="center"/>
            <w:hideMark/>
          </w:tcPr>
          <w:p w14:paraId="2CADCBE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vAlign w:val="center"/>
            <w:hideMark/>
          </w:tcPr>
          <w:p w14:paraId="2274745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68A057D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104</w:t>
            </w:r>
          </w:p>
        </w:tc>
      </w:tr>
      <w:tr w:rsidR="0030362D" w:rsidRPr="00716845" w14:paraId="68B2167B"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1E29641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000000" w:fill="FFFFFF"/>
            <w:noWrap/>
            <w:vAlign w:val="center"/>
            <w:hideMark/>
          </w:tcPr>
          <w:p w14:paraId="34F09A6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0D5FF3B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3515002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64</w:t>
            </w:r>
          </w:p>
        </w:tc>
        <w:tc>
          <w:tcPr>
            <w:tcW w:w="680" w:type="dxa"/>
            <w:tcBorders>
              <w:top w:val="nil"/>
              <w:left w:val="nil"/>
              <w:bottom w:val="single" w:sz="8" w:space="0" w:color="auto"/>
              <w:right w:val="single" w:sz="8" w:space="0" w:color="auto"/>
            </w:tcBorders>
            <w:shd w:val="clear" w:color="000000" w:fill="FFFFFF"/>
            <w:vAlign w:val="center"/>
            <w:hideMark/>
          </w:tcPr>
          <w:p w14:paraId="01B3C81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000000" w:fill="FFFFFF"/>
            <w:vAlign w:val="center"/>
            <w:hideMark/>
          </w:tcPr>
          <w:p w14:paraId="6910C23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42F8D03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5E57C87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65</w:t>
            </w:r>
          </w:p>
        </w:tc>
      </w:tr>
      <w:tr w:rsidR="0030362D" w:rsidRPr="00716845" w14:paraId="0016C668"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13154EB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Anglicare SA Incorporated</w:t>
            </w:r>
          </w:p>
        </w:tc>
        <w:tc>
          <w:tcPr>
            <w:tcW w:w="680" w:type="dxa"/>
            <w:tcBorders>
              <w:top w:val="nil"/>
              <w:left w:val="nil"/>
              <w:bottom w:val="single" w:sz="8" w:space="0" w:color="auto"/>
              <w:right w:val="single" w:sz="8" w:space="0" w:color="auto"/>
            </w:tcBorders>
            <w:shd w:val="clear" w:color="000000" w:fill="FFFFFF"/>
            <w:noWrap/>
            <w:vAlign w:val="center"/>
            <w:hideMark/>
          </w:tcPr>
          <w:p w14:paraId="3378A64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368EF02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000000" w:fill="FFFFFF"/>
            <w:vAlign w:val="center"/>
            <w:hideMark/>
          </w:tcPr>
          <w:p w14:paraId="24A0725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3A4E7F5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000000" w:fill="FFFFFF"/>
            <w:vAlign w:val="center"/>
            <w:hideMark/>
          </w:tcPr>
          <w:p w14:paraId="707723D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w:t>
            </w:r>
          </w:p>
        </w:tc>
        <w:tc>
          <w:tcPr>
            <w:tcW w:w="680" w:type="dxa"/>
            <w:tcBorders>
              <w:top w:val="nil"/>
              <w:left w:val="nil"/>
              <w:bottom w:val="single" w:sz="8" w:space="0" w:color="auto"/>
              <w:right w:val="single" w:sz="8" w:space="0" w:color="auto"/>
            </w:tcBorders>
            <w:shd w:val="clear" w:color="000000" w:fill="FFFFFF"/>
            <w:vAlign w:val="center"/>
            <w:hideMark/>
          </w:tcPr>
          <w:p w14:paraId="25A79C2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2A1EF12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74</w:t>
            </w:r>
          </w:p>
        </w:tc>
      </w:tr>
      <w:tr w:rsidR="0030362D" w:rsidRPr="00716845" w14:paraId="7F4FCF93"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04C637B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14:paraId="4353EFE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062632B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center"/>
            <w:hideMark/>
          </w:tcPr>
          <w:p w14:paraId="0273A18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184</w:t>
            </w:r>
          </w:p>
        </w:tc>
        <w:tc>
          <w:tcPr>
            <w:tcW w:w="680" w:type="dxa"/>
            <w:tcBorders>
              <w:top w:val="nil"/>
              <w:left w:val="nil"/>
              <w:bottom w:val="single" w:sz="8" w:space="0" w:color="auto"/>
              <w:right w:val="single" w:sz="8" w:space="0" w:color="auto"/>
            </w:tcBorders>
            <w:shd w:val="clear" w:color="000000" w:fill="FFFFFF"/>
            <w:vAlign w:val="center"/>
            <w:hideMark/>
          </w:tcPr>
          <w:p w14:paraId="2908306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146</w:t>
            </w:r>
          </w:p>
        </w:tc>
        <w:tc>
          <w:tcPr>
            <w:tcW w:w="680" w:type="dxa"/>
            <w:tcBorders>
              <w:top w:val="nil"/>
              <w:left w:val="nil"/>
              <w:bottom w:val="single" w:sz="8" w:space="0" w:color="auto"/>
              <w:right w:val="single" w:sz="8" w:space="0" w:color="auto"/>
            </w:tcBorders>
            <w:shd w:val="clear" w:color="000000" w:fill="FFFFFF"/>
            <w:vAlign w:val="center"/>
            <w:hideMark/>
          </w:tcPr>
          <w:p w14:paraId="3A35A50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000000" w:fill="FFFFFF"/>
            <w:vAlign w:val="center"/>
            <w:hideMark/>
          </w:tcPr>
          <w:p w14:paraId="3708E49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6B35858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368</w:t>
            </w:r>
          </w:p>
        </w:tc>
      </w:tr>
      <w:tr w:rsidR="0030362D" w:rsidRPr="00716845" w14:paraId="182C9514"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3DB2447"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City of Adelaide</w:t>
            </w:r>
          </w:p>
        </w:tc>
        <w:tc>
          <w:tcPr>
            <w:tcW w:w="680" w:type="dxa"/>
            <w:tcBorders>
              <w:top w:val="nil"/>
              <w:left w:val="nil"/>
              <w:bottom w:val="single" w:sz="8" w:space="0" w:color="auto"/>
              <w:right w:val="single" w:sz="8" w:space="0" w:color="auto"/>
            </w:tcBorders>
            <w:shd w:val="clear" w:color="auto" w:fill="auto"/>
            <w:noWrap/>
            <w:vAlign w:val="center"/>
            <w:hideMark/>
          </w:tcPr>
          <w:p w14:paraId="790B849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9EA9C0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870861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FD5207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4E4BFFC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49F464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7D57463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r>
      <w:tr w:rsidR="0030362D" w:rsidRPr="00716845" w14:paraId="5226A85F"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15FDAA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555365C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14:paraId="7B7520F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77FAC6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806D10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hideMark/>
          </w:tcPr>
          <w:p w14:paraId="188EB87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6467CE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9335A9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17</w:t>
            </w:r>
          </w:p>
        </w:tc>
      </w:tr>
      <w:tr w:rsidR="0030362D" w:rsidRPr="00716845" w14:paraId="494B1F6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0161EBA"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Cornerstone Housing Ltd</w:t>
            </w:r>
          </w:p>
        </w:tc>
        <w:tc>
          <w:tcPr>
            <w:tcW w:w="680" w:type="dxa"/>
            <w:tcBorders>
              <w:top w:val="nil"/>
              <w:left w:val="nil"/>
              <w:bottom w:val="single" w:sz="8" w:space="0" w:color="auto"/>
              <w:right w:val="single" w:sz="8" w:space="0" w:color="auto"/>
            </w:tcBorders>
            <w:shd w:val="clear" w:color="auto" w:fill="auto"/>
            <w:noWrap/>
            <w:vAlign w:val="center"/>
            <w:hideMark/>
          </w:tcPr>
          <w:p w14:paraId="5BA593B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A20E4F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14:paraId="5AFDB45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51FD811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14:paraId="054E54B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14:paraId="291549B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0B9219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90</w:t>
            </w:r>
          </w:p>
        </w:tc>
      </w:tr>
      <w:tr w:rsidR="0030362D" w:rsidRPr="00716845" w14:paraId="3638068F"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1FFD7E7"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ECH Incorporated</w:t>
            </w:r>
          </w:p>
        </w:tc>
        <w:tc>
          <w:tcPr>
            <w:tcW w:w="680" w:type="dxa"/>
            <w:tcBorders>
              <w:top w:val="nil"/>
              <w:left w:val="nil"/>
              <w:bottom w:val="single" w:sz="8" w:space="0" w:color="auto"/>
              <w:right w:val="single" w:sz="8" w:space="0" w:color="auto"/>
            </w:tcBorders>
            <w:shd w:val="clear" w:color="auto" w:fill="auto"/>
            <w:noWrap/>
            <w:vAlign w:val="center"/>
            <w:hideMark/>
          </w:tcPr>
          <w:p w14:paraId="2F0AA8F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center"/>
            <w:hideMark/>
          </w:tcPr>
          <w:p w14:paraId="46FFC7D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14:paraId="5DA370D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22C656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C3B324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605A6E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01E12AE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w:t>
            </w:r>
          </w:p>
        </w:tc>
      </w:tr>
      <w:tr w:rsidR="0030362D" w:rsidRPr="00716845" w14:paraId="534F4B17"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E607498"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Housing Choices South Australia Limited</w:t>
            </w:r>
          </w:p>
        </w:tc>
        <w:tc>
          <w:tcPr>
            <w:tcW w:w="680" w:type="dxa"/>
            <w:tcBorders>
              <w:top w:val="nil"/>
              <w:left w:val="nil"/>
              <w:bottom w:val="single" w:sz="8" w:space="0" w:color="auto"/>
              <w:right w:val="single" w:sz="8" w:space="0" w:color="auto"/>
            </w:tcBorders>
            <w:shd w:val="clear" w:color="auto" w:fill="auto"/>
            <w:noWrap/>
            <w:vAlign w:val="center"/>
            <w:hideMark/>
          </w:tcPr>
          <w:p w14:paraId="7565B12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5949048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vAlign w:val="center"/>
            <w:hideMark/>
          </w:tcPr>
          <w:p w14:paraId="613F51B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552F76F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49</w:t>
            </w:r>
          </w:p>
        </w:tc>
        <w:tc>
          <w:tcPr>
            <w:tcW w:w="680" w:type="dxa"/>
            <w:tcBorders>
              <w:top w:val="nil"/>
              <w:left w:val="nil"/>
              <w:bottom w:val="single" w:sz="8" w:space="0" w:color="auto"/>
              <w:right w:val="single" w:sz="8" w:space="0" w:color="auto"/>
            </w:tcBorders>
            <w:shd w:val="clear" w:color="auto" w:fill="auto"/>
            <w:vAlign w:val="center"/>
            <w:hideMark/>
          </w:tcPr>
          <w:p w14:paraId="18F370C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E3AE2C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41ACDA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84</w:t>
            </w:r>
          </w:p>
        </w:tc>
      </w:tr>
      <w:tr w:rsidR="0030362D" w:rsidRPr="00716845" w14:paraId="77EF9965"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40094A3"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Julia Farr Housing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14:paraId="4552FE8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14:paraId="1BFBDF5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14:paraId="28B47D2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vAlign w:val="center"/>
            <w:hideMark/>
          </w:tcPr>
          <w:p w14:paraId="2F31110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866788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E29D39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05A722D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w:t>
            </w:r>
          </w:p>
        </w:tc>
      </w:tr>
      <w:tr w:rsidR="0030362D" w:rsidRPr="00716845" w14:paraId="5EDE49EF"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DDC9FFE"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Junction and Women's Housing Ltd</w:t>
            </w:r>
          </w:p>
        </w:tc>
        <w:tc>
          <w:tcPr>
            <w:tcW w:w="680" w:type="dxa"/>
            <w:tcBorders>
              <w:top w:val="nil"/>
              <w:left w:val="nil"/>
              <w:bottom w:val="single" w:sz="8" w:space="0" w:color="auto"/>
              <w:right w:val="single" w:sz="8" w:space="0" w:color="auto"/>
            </w:tcBorders>
            <w:shd w:val="clear" w:color="auto" w:fill="auto"/>
            <w:noWrap/>
            <w:vAlign w:val="center"/>
            <w:hideMark/>
          </w:tcPr>
          <w:p w14:paraId="53F2A71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center"/>
            <w:hideMark/>
          </w:tcPr>
          <w:p w14:paraId="1F020D8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14:paraId="2CCECA6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43734F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37</w:t>
            </w:r>
          </w:p>
        </w:tc>
        <w:tc>
          <w:tcPr>
            <w:tcW w:w="680" w:type="dxa"/>
            <w:tcBorders>
              <w:top w:val="nil"/>
              <w:left w:val="nil"/>
              <w:bottom w:val="single" w:sz="8" w:space="0" w:color="auto"/>
              <w:right w:val="single" w:sz="8" w:space="0" w:color="auto"/>
            </w:tcBorders>
            <w:shd w:val="clear" w:color="auto" w:fill="auto"/>
            <w:vAlign w:val="center"/>
            <w:hideMark/>
          </w:tcPr>
          <w:p w14:paraId="24F700D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2E89C5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0C273B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48</w:t>
            </w:r>
          </w:p>
        </w:tc>
      </w:tr>
      <w:tr w:rsidR="0030362D" w:rsidRPr="00716845" w14:paraId="589F861A"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0C74BD7"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Minda Incorporated</w:t>
            </w:r>
          </w:p>
        </w:tc>
        <w:tc>
          <w:tcPr>
            <w:tcW w:w="680" w:type="dxa"/>
            <w:tcBorders>
              <w:top w:val="nil"/>
              <w:left w:val="nil"/>
              <w:bottom w:val="single" w:sz="8" w:space="0" w:color="auto"/>
              <w:right w:val="single" w:sz="8" w:space="0" w:color="auto"/>
            </w:tcBorders>
            <w:shd w:val="clear" w:color="auto" w:fill="auto"/>
            <w:noWrap/>
            <w:vAlign w:val="center"/>
            <w:hideMark/>
          </w:tcPr>
          <w:p w14:paraId="48B52DC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center"/>
            <w:hideMark/>
          </w:tcPr>
          <w:p w14:paraId="69AB023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081C62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D9BF13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27</w:t>
            </w:r>
          </w:p>
        </w:tc>
        <w:tc>
          <w:tcPr>
            <w:tcW w:w="680" w:type="dxa"/>
            <w:tcBorders>
              <w:top w:val="nil"/>
              <w:left w:val="nil"/>
              <w:bottom w:val="single" w:sz="8" w:space="0" w:color="auto"/>
              <w:right w:val="single" w:sz="8" w:space="0" w:color="auto"/>
            </w:tcBorders>
            <w:shd w:val="clear" w:color="auto" w:fill="auto"/>
            <w:vAlign w:val="center"/>
            <w:hideMark/>
          </w:tcPr>
          <w:p w14:paraId="1282323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7CD0A1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0008472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33</w:t>
            </w:r>
          </w:p>
        </w:tc>
      </w:tr>
      <w:tr w:rsidR="0030362D" w:rsidRPr="00716845" w14:paraId="0C3A28D1"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AE87DD7"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center"/>
            <w:hideMark/>
          </w:tcPr>
          <w:p w14:paraId="4430AC3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A4CD29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vAlign w:val="center"/>
            <w:hideMark/>
          </w:tcPr>
          <w:p w14:paraId="1036CAD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82</w:t>
            </w:r>
          </w:p>
        </w:tc>
        <w:tc>
          <w:tcPr>
            <w:tcW w:w="680" w:type="dxa"/>
            <w:tcBorders>
              <w:top w:val="nil"/>
              <w:left w:val="nil"/>
              <w:bottom w:val="single" w:sz="8" w:space="0" w:color="auto"/>
              <w:right w:val="single" w:sz="8" w:space="0" w:color="auto"/>
            </w:tcBorders>
            <w:shd w:val="clear" w:color="auto" w:fill="auto"/>
            <w:vAlign w:val="center"/>
            <w:hideMark/>
          </w:tcPr>
          <w:p w14:paraId="210F41A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70</w:t>
            </w:r>
          </w:p>
        </w:tc>
        <w:tc>
          <w:tcPr>
            <w:tcW w:w="680" w:type="dxa"/>
            <w:tcBorders>
              <w:top w:val="nil"/>
              <w:left w:val="nil"/>
              <w:bottom w:val="single" w:sz="8" w:space="0" w:color="auto"/>
              <w:right w:val="single" w:sz="8" w:space="0" w:color="auto"/>
            </w:tcBorders>
            <w:shd w:val="clear" w:color="auto" w:fill="auto"/>
            <w:vAlign w:val="center"/>
            <w:hideMark/>
          </w:tcPr>
          <w:p w14:paraId="6155ED4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w:t>
            </w:r>
          </w:p>
        </w:tc>
        <w:tc>
          <w:tcPr>
            <w:tcW w:w="680" w:type="dxa"/>
            <w:tcBorders>
              <w:top w:val="nil"/>
              <w:left w:val="nil"/>
              <w:bottom w:val="single" w:sz="8" w:space="0" w:color="auto"/>
              <w:right w:val="single" w:sz="8" w:space="0" w:color="auto"/>
            </w:tcBorders>
            <w:shd w:val="clear" w:color="auto" w:fill="auto"/>
            <w:vAlign w:val="center"/>
            <w:hideMark/>
          </w:tcPr>
          <w:p w14:paraId="387C4ED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13E9D26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186</w:t>
            </w:r>
          </w:p>
        </w:tc>
      </w:tr>
      <w:tr w:rsidR="0030362D" w:rsidRPr="00716845" w14:paraId="62BEB0D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E3C9A8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14:paraId="6600837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CC0009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14:paraId="2CE44A1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CFB6A5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auto" w:fill="auto"/>
            <w:vAlign w:val="center"/>
            <w:hideMark/>
          </w:tcPr>
          <w:p w14:paraId="642C3DF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052E25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56C1C56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22</w:t>
            </w:r>
          </w:p>
        </w:tc>
      </w:tr>
      <w:tr w:rsidR="0030362D" w:rsidRPr="00716845" w14:paraId="057243E0"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48924F2A"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SYC Ltd</w:t>
            </w:r>
          </w:p>
        </w:tc>
        <w:tc>
          <w:tcPr>
            <w:tcW w:w="680" w:type="dxa"/>
            <w:tcBorders>
              <w:top w:val="nil"/>
              <w:left w:val="nil"/>
              <w:bottom w:val="single" w:sz="8" w:space="0" w:color="auto"/>
              <w:right w:val="single" w:sz="8" w:space="0" w:color="auto"/>
            </w:tcBorders>
            <w:shd w:val="clear" w:color="auto" w:fill="auto"/>
            <w:noWrap/>
            <w:vAlign w:val="center"/>
            <w:hideMark/>
          </w:tcPr>
          <w:p w14:paraId="2FF3E72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AF7CEC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14:paraId="4FC3D18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649F4D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E42E34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715E85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E7F51C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22</w:t>
            </w:r>
          </w:p>
        </w:tc>
      </w:tr>
      <w:tr w:rsidR="0030362D" w:rsidRPr="00716845" w14:paraId="44727004"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BA29B68"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center"/>
            <w:hideMark/>
          </w:tcPr>
          <w:p w14:paraId="78308CA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33</w:t>
            </w:r>
          </w:p>
        </w:tc>
        <w:tc>
          <w:tcPr>
            <w:tcW w:w="680" w:type="dxa"/>
            <w:tcBorders>
              <w:top w:val="nil"/>
              <w:left w:val="nil"/>
              <w:bottom w:val="single" w:sz="8" w:space="0" w:color="auto"/>
              <w:right w:val="single" w:sz="8" w:space="0" w:color="auto"/>
            </w:tcBorders>
            <w:shd w:val="clear" w:color="auto" w:fill="auto"/>
            <w:noWrap/>
            <w:vAlign w:val="center"/>
            <w:hideMark/>
          </w:tcPr>
          <w:p w14:paraId="799061B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236</w:t>
            </w:r>
          </w:p>
        </w:tc>
        <w:tc>
          <w:tcPr>
            <w:tcW w:w="680" w:type="dxa"/>
            <w:tcBorders>
              <w:top w:val="nil"/>
              <w:left w:val="nil"/>
              <w:bottom w:val="single" w:sz="8" w:space="0" w:color="auto"/>
              <w:right w:val="single" w:sz="8" w:space="0" w:color="auto"/>
            </w:tcBorders>
            <w:shd w:val="clear" w:color="auto" w:fill="auto"/>
            <w:vAlign w:val="center"/>
            <w:hideMark/>
          </w:tcPr>
          <w:p w14:paraId="3300B5B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294</w:t>
            </w:r>
          </w:p>
        </w:tc>
        <w:tc>
          <w:tcPr>
            <w:tcW w:w="680" w:type="dxa"/>
            <w:tcBorders>
              <w:top w:val="nil"/>
              <w:left w:val="nil"/>
              <w:bottom w:val="single" w:sz="8" w:space="0" w:color="auto"/>
              <w:right w:val="single" w:sz="8" w:space="0" w:color="auto"/>
            </w:tcBorders>
            <w:shd w:val="clear" w:color="auto" w:fill="auto"/>
            <w:vAlign w:val="center"/>
            <w:hideMark/>
          </w:tcPr>
          <w:p w14:paraId="3D48156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566</w:t>
            </w:r>
          </w:p>
        </w:tc>
        <w:tc>
          <w:tcPr>
            <w:tcW w:w="680" w:type="dxa"/>
            <w:tcBorders>
              <w:top w:val="nil"/>
              <w:left w:val="nil"/>
              <w:bottom w:val="single" w:sz="8" w:space="0" w:color="auto"/>
              <w:right w:val="single" w:sz="8" w:space="0" w:color="auto"/>
            </w:tcBorders>
            <w:shd w:val="clear" w:color="auto" w:fill="auto"/>
            <w:vAlign w:val="center"/>
            <w:hideMark/>
          </w:tcPr>
          <w:p w14:paraId="116A0E2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151</w:t>
            </w:r>
          </w:p>
        </w:tc>
        <w:tc>
          <w:tcPr>
            <w:tcW w:w="680" w:type="dxa"/>
            <w:tcBorders>
              <w:top w:val="nil"/>
              <w:left w:val="nil"/>
              <w:bottom w:val="single" w:sz="8" w:space="0" w:color="auto"/>
              <w:right w:val="single" w:sz="8" w:space="0" w:color="auto"/>
            </w:tcBorders>
            <w:shd w:val="clear" w:color="auto" w:fill="auto"/>
            <w:vAlign w:val="center"/>
            <w:hideMark/>
          </w:tcPr>
          <w:p w14:paraId="2CAD99B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771" w:type="dxa"/>
            <w:tcBorders>
              <w:top w:val="nil"/>
              <w:left w:val="nil"/>
              <w:bottom w:val="single" w:sz="8" w:space="0" w:color="auto"/>
              <w:right w:val="single" w:sz="8" w:space="0" w:color="auto"/>
            </w:tcBorders>
            <w:shd w:val="clear" w:color="auto" w:fill="auto"/>
            <w:vAlign w:val="center"/>
            <w:hideMark/>
          </w:tcPr>
          <w:p w14:paraId="1AEE565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1,282</w:t>
            </w:r>
          </w:p>
        </w:tc>
      </w:tr>
      <w:tr w:rsidR="0030362D" w:rsidRPr="00716845" w14:paraId="2788B3B9"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540165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lastRenderedPageBreak/>
              <w:t>The Trustee for James Brown Memorial Trust</w:t>
            </w:r>
          </w:p>
        </w:tc>
        <w:tc>
          <w:tcPr>
            <w:tcW w:w="680" w:type="dxa"/>
            <w:tcBorders>
              <w:top w:val="nil"/>
              <w:left w:val="nil"/>
              <w:bottom w:val="single" w:sz="8" w:space="0" w:color="auto"/>
              <w:right w:val="single" w:sz="8" w:space="0" w:color="auto"/>
            </w:tcBorders>
            <w:shd w:val="clear" w:color="auto" w:fill="auto"/>
            <w:noWrap/>
            <w:vAlign w:val="center"/>
            <w:hideMark/>
          </w:tcPr>
          <w:p w14:paraId="36A57C4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59E12C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C4230D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2592AF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19</w:t>
            </w:r>
          </w:p>
        </w:tc>
        <w:tc>
          <w:tcPr>
            <w:tcW w:w="680" w:type="dxa"/>
            <w:tcBorders>
              <w:top w:val="nil"/>
              <w:left w:val="nil"/>
              <w:bottom w:val="single" w:sz="8" w:space="0" w:color="auto"/>
              <w:right w:val="single" w:sz="8" w:space="0" w:color="auto"/>
            </w:tcBorders>
            <w:shd w:val="clear" w:color="auto" w:fill="auto"/>
            <w:vAlign w:val="center"/>
            <w:hideMark/>
          </w:tcPr>
          <w:p w14:paraId="21D2CED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F55673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7A659EC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19</w:t>
            </w:r>
          </w:p>
        </w:tc>
      </w:tr>
      <w:tr w:rsidR="0030362D" w:rsidRPr="00716845" w14:paraId="6C5EBD15"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4263970D"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Unity Housing Company Ltd</w:t>
            </w:r>
          </w:p>
        </w:tc>
        <w:tc>
          <w:tcPr>
            <w:tcW w:w="680" w:type="dxa"/>
            <w:tcBorders>
              <w:top w:val="nil"/>
              <w:left w:val="nil"/>
              <w:bottom w:val="single" w:sz="8" w:space="0" w:color="auto"/>
              <w:right w:val="single" w:sz="8" w:space="0" w:color="auto"/>
            </w:tcBorders>
            <w:shd w:val="clear" w:color="auto" w:fill="auto"/>
            <w:noWrap/>
            <w:vAlign w:val="center"/>
            <w:hideMark/>
          </w:tcPr>
          <w:p w14:paraId="01A6953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w:t>
            </w:r>
          </w:p>
        </w:tc>
        <w:tc>
          <w:tcPr>
            <w:tcW w:w="680" w:type="dxa"/>
            <w:tcBorders>
              <w:top w:val="nil"/>
              <w:left w:val="nil"/>
              <w:bottom w:val="single" w:sz="8" w:space="0" w:color="auto"/>
              <w:right w:val="single" w:sz="8" w:space="0" w:color="auto"/>
            </w:tcBorders>
            <w:shd w:val="clear" w:color="auto" w:fill="auto"/>
            <w:noWrap/>
            <w:vAlign w:val="center"/>
            <w:hideMark/>
          </w:tcPr>
          <w:p w14:paraId="6EB6D0A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14:paraId="767015B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4FE4B4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45</w:t>
            </w:r>
          </w:p>
        </w:tc>
        <w:tc>
          <w:tcPr>
            <w:tcW w:w="680" w:type="dxa"/>
            <w:tcBorders>
              <w:top w:val="nil"/>
              <w:left w:val="nil"/>
              <w:bottom w:val="single" w:sz="8" w:space="0" w:color="auto"/>
              <w:right w:val="single" w:sz="8" w:space="0" w:color="auto"/>
            </w:tcBorders>
            <w:shd w:val="clear" w:color="auto" w:fill="auto"/>
            <w:vAlign w:val="center"/>
            <w:hideMark/>
          </w:tcPr>
          <w:p w14:paraId="6A9A9A0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14:paraId="4813604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A61289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169</w:t>
            </w:r>
          </w:p>
        </w:tc>
      </w:tr>
      <w:tr w:rsidR="0030362D" w:rsidRPr="00716845" w14:paraId="71B0FCDB"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988D07C"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YourPlace Housing Ltd</w:t>
            </w:r>
          </w:p>
        </w:tc>
        <w:tc>
          <w:tcPr>
            <w:tcW w:w="680" w:type="dxa"/>
            <w:tcBorders>
              <w:top w:val="nil"/>
              <w:left w:val="nil"/>
              <w:bottom w:val="single" w:sz="8" w:space="0" w:color="auto"/>
              <w:right w:val="single" w:sz="8" w:space="0" w:color="auto"/>
            </w:tcBorders>
            <w:shd w:val="clear" w:color="auto" w:fill="auto"/>
            <w:noWrap/>
            <w:vAlign w:val="center"/>
            <w:hideMark/>
          </w:tcPr>
          <w:p w14:paraId="60B2D04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6ED2C9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13D3FC1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67BAFE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218738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F14115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4FEA7C5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r>
      <w:tr w:rsidR="0030362D" w:rsidRPr="00716845" w14:paraId="5ED4955C"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14:paraId="2DE142F0" w14:textId="77777777" w:rsidR="0030362D" w:rsidRDefault="0030362D" w:rsidP="0030362D">
            <w:pPr>
              <w:rPr>
                <w:rFonts w:ascii="Calibri" w:hAnsi="Calibri" w:cs="Calibri"/>
                <w:b/>
                <w:bCs/>
                <w:color w:val="000000"/>
                <w:sz w:val="18"/>
                <w:szCs w:val="18"/>
              </w:rPr>
            </w:pPr>
            <w:r>
              <w:rPr>
                <w:rFonts w:ascii="Calibri" w:hAnsi="Calibri" w:cs="Calibri"/>
                <w:b/>
                <w:bCs/>
                <w:color w:val="000000"/>
                <w:sz w:val="18"/>
                <w:szCs w:val="18"/>
              </w:rPr>
              <w:t>6.Tas.</w:t>
            </w:r>
          </w:p>
        </w:tc>
        <w:tc>
          <w:tcPr>
            <w:tcW w:w="680" w:type="dxa"/>
            <w:tcBorders>
              <w:top w:val="nil"/>
              <w:left w:val="nil"/>
              <w:bottom w:val="single" w:sz="8" w:space="0" w:color="auto"/>
              <w:right w:val="single" w:sz="8" w:space="0" w:color="auto"/>
            </w:tcBorders>
            <w:shd w:val="clear" w:color="000000" w:fill="DCE6F1"/>
            <w:noWrap/>
            <w:vAlign w:val="center"/>
            <w:hideMark/>
          </w:tcPr>
          <w:p w14:paraId="35D1C1E3"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26</w:t>
            </w:r>
          </w:p>
        </w:tc>
        <w:tc>
          <w:tcPr>
            <w:tcW w:w="680" w:type="dxa"/>
            <w:tcBorders>
              <w:top w:val="nil"/>
              <w:left w:val="nil"/>
              <w:bottom w:val="single" w:sz="8" w:space="0" w:color="auto"/>
              <w:right w:val="single" w:sz="8" w:space="0" w:color="auto"/>
            </w:tcBorders>
            <w:shd w:val="clear" w:color="000000" w:fill="DCE6F1"/>
            <w:noWrap/>
            <w:vAlign w:val="center"/>
            <w:hideMark/>
          </w:tcPr>
          <w:p w14:paraId="4B07ECFE"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145</w:t>
            </w:r>
          </w:p>
        </w:tc>
        <w:tc>
          <w:tcPr>
            <w:tcW w:w="680" w:type="dxa"/>
            <w:tcBorders>
              <w:top w:val="nil"/>
              <w:left w:val="nil"/>
              <w:bottom w:val="single" w:sz="8" w:space="0" w:color="auto"/>
              <w:right w:val="single" w:sz="8" w:space="0" w:color="auto"/>
            </w:tcBorders>
            <w:shd w:val="clear" w:color="000000" w:fill="DCE6F1"/>
            <w:vAlign w:val="center"/>
            <w:hideMark/>
          </w:tcPr>
          <w:p w14:paraId="0A1BA9B6"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25</w:t>
            </w:r>
          </w:p>
        </w:tc>
        <w:tc>
          <w:tcPr>
            <w:tcW w:w="680" w:type="dxa"/>
            <w:tcBorders>
              <w:top w:val="nil"/>
              <w:left w:val="nil"/>
              <w:bottom w:val="single" w:sz="8" w:space="0" w:color="auto"/>
              <w:right w:val="single" w:sz="8" w:space="0" w:color="auto"/>
            </w:tcBorders>
            <w:shd w:val="clear" w:color="000000" w:fill="DCE6F1"/>
            <w:vAlign w:val="center"/>
            <w:hideMark/>
          </w:tcPr>
          <w:p w14:paraId="624A71FF"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321</w:t>
            </w:r>
          </w:p>
        </w:tc>
        <w:tc>
          <w:tcPr>
            <w:tcW w:w="680" w:type="dxa"/>
            <w:tcBorders>
              <w:top w:val="nil"/>
              <w:left w:val="nil"/>
              <w:bottom w:val="single" w:sz="8" w:space="0" w:color="auto"/>
              <w:right w:val="single" w:sz="8" w:space="0" w:color="auto"/>
            </w:tcBorders>
            <w:shd w:val="clear" w:color="000000" w:fill="DCE6F1"/>
            <w:vAlign w:val="center"/>
            <w:hideMark/>
          </w:tcPr>
          <w:p w14:paraId="5D043D65"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98</w:t>
            </w:r>
          </w:p>
        </w:tc>
        <w:tc>
          <w:tcPr>
            <w:tcW w:w="680" w:type="dxa"/>
            <w:tcBorders>
              <w:top w:val="nil"/>
              <w:left w:val="nil"/>
              <w:bottom w:val="single" w:sz="8" w:space="0" w:color="auto"/>
              <w:right w:val="single" w:sz="8" w:space="0" w:color="auto"/>
            </w:tcBorders>
            <w:shd w:val="clear" w:color="000000" w:fill="DCE6F1"/>
            <w:vAlign w:val="center"/>
            <w:hideMark/>
          </w:tcPr>
          <w:p w14:paraId="06B42BE7"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596</w:t>
            </w:r>
          </w:p>
        </w:tc>
        <w:tc>
          <w:tcPr>
            <w:tcW w:w="771" w:type="dxa"/>
            <w:tcBorders>
              <w:top w:val="nil"/>
              <w:left w:val="nil"/>
              <w:bottom w:val="single" w:sz="8" w:space="0" w:color="auto"/>
              <w:right w:val="single" w:sz="8" w:space="0" w:color="auto"/>
            </w:tcBorders>
            <w:shd w:val="clear" w:color="000000" w:fill="DCE6F1"/>
            <w:vAlign w:val="center"/>
            <w:hideMark/>
          </w:tcPr>
          <w:p w14:paraId="4904F916"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1,211</w:t>
            </w:r>
          </w:p>
        </w:tc>
      </w:tr>
      <w:tr w:rsidR="0030362D" w:rsidRPr="00716845" w14:paraId="72AFEC57"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C72D87E"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center"/>
            <w:hideMark/>
          </w:tcPr>
          <w:p w14:paraId="7CE82D1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216CAF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F74FFB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68383F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14:paraId="2E6AB59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hideMark/>
          </w:tcPr>
          <w:p w14:paraId="4EC5E68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1929C67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w:t>
            </w:r>
          </w:p>
        </w:tc>
      </w:tr>
      <w:tr w:rsidR="0030362D" w:rsidRPr="00716845" w14:paraId="34C9C57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20AC462"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CatholicCare Tasmania</w:t>
            </w:r>
          </w:p>
        </w:tc>
        <w:tc>
          <w:tcPr>
            <w:tcW w:w="680" w:type="dxa"/>
            <w:tcBorders>
              <w:top w:val="nil"/>
              <w:left w:val="nil"/>
              <w:bottom w:val="single" w:sz="8" w:space="0" w:color="auto"/>
              <w:right w:val="single" w:sz="8" w:space="0" w:color="auto"/>
            </w:tcBorders>
            <w:shd w:val="clear" w:color="auto" w:fill="auto"/>
            <w:noWrap/>
            <w:vAlign w:val="center"/>
            <w:hideMark/>
          </w:tcPr>
          <w:p w14:paraId="521CCA5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58AD37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w:t>
            </w:r>
          </w:p>
        </w:tc>
        <w:tc>
          <w:tcPr>
            <w:tcW w:w="680" w:type="dxa"/>
            <w:tcBorders>
              <w:top w:val="nil"/>
              <w:left w:val="nil"/>
              <w:bottom w:val="single" w:sz="8" w:space="0" w:color="auto"/>
              <w:right w:val="single" w:sz="8" w:space="0" w:color="auto"/>
            </w:tcBorders>
            <w:shd w:val="clear" w:color="auto" w:fill="auto"/>
            <w:vAlign w:val="center"/>
            <w:hideMark/>
          </w:tcPr>
          <w:p w14:paraId="29DFDCC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w:t>
            </w:r>
          </w:p>
        </w:tc>
        <w:tc>
          <w:tcPr>
            <w:tcW w:w="680" w:type="dxa"/>
            <w:tcBorders>
              <w:top w:val="nil"/>
              <w:left w:val="nil"/>
              <w:bottom w:val="single" w:sz="8" w:space="0" w:color="auto"/>
              <w:right w:val="single" w:sz="8" w:space="0" w:color="auto"/>
            </w:tcBorders>
            <w:shd w:val="clear" w:color="auto" w:fill="auto"/>
            <w:vAlign w:val="center"/>
            <w:hideMark/>
          </w:tcPr>
          <w:p w14:paraId="0C2619B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57</w:t>
            </w:r>
          </w:p>
        </w:tc>
        <w:tc>
          <w:tcPr>
            <w:tcW w:w="680" w:type="dxa"/>
            <w:tcBorders>
              <w:top w:val="nil"/>
              <w:left w:val="nil"/>
              <w:bottom w:val="single" w:sz="8" w:space="0" w:color="auto"/>
              <w:right w:val="single" w:sz="8" w:space="0" w:color="auto"/>
            </w:tcBorders>
            <w:shd w:val="clear" w:color="auto" w:fill="auto"/>
            <w:vAlign w:val="center"/>
            <w:hideMark/>
          </w:tcPr>
          <w:p w14:paraId="2CB4226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53</w:t>
            </w:r>
          </w:p>
        </w:tc>
        <w:tc>
          <w:tcPr>
            <w:tcW w:w="680" w:type="dxa"/>
            <w:tcBorders>
              <w:top w:val="nil"/>
              <w:left w:val="nil"/>
              <w:bottom w:val="single" w:sz="8" w:space="0" w:color="auto"/>
              <w:right w:val="single" w:sz="8" w:space="0" w:color="auto"/>
            </w:tcBorders>
            <w:shd w:val="clear" w:color="auto" w:fill="auto"/>
            <w:vAlign w:val="center"/>
            <w:hideMark/>
          </w:tcPr>
          <w:p w14:paraId="1599468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43372D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127</w:t>
            </w:r>
          </w:p>
        </w:tc>
      </w:tr>
      <w:tr w:rsidR="0030362D" w:rsidRPr="00716845" w14:paraId="2A46F817"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BA8A5B8"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center"/>
            <w:hideMark/>
          </w:tcPr>
          <w:p w14:paraId="4FEA4E9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center"/>
            <w:hideMark/>
          </w:tcPr>
          <w:p w14:paraId="6AD70E3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38</w:t>
            </w:r>
          </w:p>
        </w:tc>
        <w:tc>
          <w:tcPr>
            <w:tcW w:w="680" w:type="dxa"/>
            <w:tcBorders>
              <w:top w:val="nil"/>
              <w:left w:val="nil"/>
              <w:bottom w:val="single" w:sz="8" w:space="0" w:color="auto"/>
              <w:right w:val="single" w:sz="8" w:space="0" w:color="auto"/>
            </w:tcBorders>
            <w:shd w:val="clear" w:color="auto" w:fill="auto"/>
            <w:vAlign w:val="center"/>
            <w:hideMark/>
          </w:tcPr>
          <w:p w14:paraId="574A2A4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343CF4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B731A6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9C8ABD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46</w:t>
            </w:r>
          </w:p>
        </w:tc>
        <w:tc>
          <w:tcPr>
            <w:tcW w:w="771" w:type="dxa"/>
            <w:tcBorders>
              <w:top w:val="nil"/>
              <w:left w:val="nil"/>
              <w:bottom w:val="single" w:sz="8" w:space="0" w:color="auto"/>
              <w:right w:val="single" w:sz="8" w:space="0" w:color="auto"/>
            </w:tcBorders>
            <w:shd w:val="clear" w:color="auto" w:fill="auto"/>
            <w:vAlign w:val="center"/>
            <w:hideMark/>
          </w:tcPr>
          <w:p w14:paraId="62747F5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92</w:t>
            </w:r>
          </w:p>
        </w:tc>
      </w:tr>
      <w:tr w:rsidR="0030362D" w:rsidRPr="00716845" w14:paraId="5F0BD6C1"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tcPr>
          <w:p w14:paraId="7FA85402"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Housing Choices Tasmania Limited</w:t>
            </w:r>
          </w:p>
        </w:tc>
        <w:tc>
          <w:tcPr>
            <w:tcW w:w="680" w:type="dxa"/>
            <w:tcBorders>
              <w:top w:val="nil"/>
              <w:left w:val="nil"/>
              <w:bottom w:val="single" w:sz="8" w:space="0" w:color="auto"/>
              <w:right w:val="single" w:sz="8" w:space="0" w:color="auto"/>
            </w:tcBorders>
            <w:shd w:val="clear" w:color="auto" w:fill="auto"/>
            <w:noWrap/>
            <w:vAlign w:val="center"/>
          </w:tcPr>
          <w:p w14:paraId="77ABBFC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tcPr>
          <w:p w14:paraId="12E8C9E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w:t>
            </w:r>
          </w:p>
        </w:tc>
        <w:tc>
          <w:tcPr>
            <w:tcW w:w="680" w:type="dxa"/>
            <w:tcBorders>
              <w:top w:val="nil"/>
              <w:left w:val="nil"/>
              <w:bottom w:val="single" w:sz="8" w:space="0" w:color="auto"/>
              <w:right w:val="single" w:sz="8" w:space="0" w:color="auto"/>
            </w:tcBorders>
            <w:shd w:val="clear" w:color="auto" w:fill="auto"/>
            <w:vAlign w:val="center"/>
          </w:tcPr>
          <w:p w14:paraId="0796549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tcPr>
          <w:p w14:paraId="2D38357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tcPr>
          <w:p w14:paraId="606805C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tcPr>
          <w:p w14:paraId="11B34EB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tcPr>
          <w:p w14:paraId="26DF494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38</w:t>
            </w:r>
          </w:p>
        </w:tc>
      </w:tr>
      <w:tr w:rsidR="0030362D" w:rsidRPr="00716845" w14:paraId="5431E389"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43A846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Mali Property Group Pty Ltd atf Mali Property Group Unit Trust</w:t>
            </w:r>
          </w:p>
        </w:tc>
        <w:tc>
          <w:tcPr>
            <w:tcW w:w="680" w:type="dxa"/>
            <w:tcBorders>
              <w:top w:val="nil"/>
              <w:left w:val="nil"/>
              <w:bottom w:val="single" w:sz="8" w:space="0" w:color="auto"/>
              <w:right w:val="single" w:sz="8" w:space="0" w:color="auto"/>
            </w:tcBorders>
            <w:shd w:val="clear" w:color="auto" w:fill="auto"/>
            <w:noWrap/>
            <w:vAlign w:val="center"/>
            <w:hideMark/>
          </w:tcPr>
          <w:p w14:paraId="33F6388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center"/>
            <w:hideMark/>
          </w:tcPr>
          <w:p w14:paraId="07E3C6C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54</w:t>
            </w:r>
          </w:p>
        </w:tc>
        <w:tc>
          <w:tcPr>
            <w:tcW w:w="680" w:type="dxa"/>
            <w:tcBorders>
              <w:top w:val="nil"/>
              <w:left w:val="nil"/>
              <w:bottom w:val="single" w:sz="8" w:space="0" w:color="auto"/>
              <w:right w:val="single" w:sz="8" w:space="0" w:color="auto"/>
            </w:tcBorders>
            <w:shd w:val="clear" w:color="auto" w:fill="auto"/>
            <w:vAlign w:val="center"/>
            <w:hideMark/>
          </w:tcPr>
          <w:p w14:paraId="484E509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F76411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14:paraId="76ACDF5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100AC0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71D35A0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72</w:t>
            </w:r>
          </w:p>
        </w:tc>
      </w:tr>
      <w:tr w:rsidR="0030362D" w:rsidRPr="00716845" w14:paraId="1369D8F6"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8F2D7B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Mission Australia</w:t>
            </w:r>
          </w:p>
        </w:tc>
        <w:tc>
          <w:tcPr>
            <w:tcW w:w="680" w:type="dxa"/>
            <w:tcBorders>
              <w:top w:val="nil"/>
              <w:left w:val="nil"/>
              <w:bottom w:val="single" w:sz="8" w:space="0" w:color="auto"/>
              <w:right w:val="single" w:sz="8" w:space="0" w:color="auto"/>
            </w:tcBorders>
            <w:shd w:val="clear" w:color="auto" w:fill="auto"/>
            <w:noWrap/>
            <w:vAlign w:val="center"/>
            <w:hideMark/>
          </w:tcPr>
          <w:p w14:paraId="374A2BE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382D4A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w:t>
            </w:r>
          </w:p>
        </w:tc>
        <w:tc>
          <w:tcPr>
            <w:tcW w:w="680" w:type="dxa"/>
            <w:tcBorders>
              <w:top w:val="nil"/>
              <w:left w:val="nil"/>
              <w:bottom w:val="single" w:sz="8" w:space="0" w:color="auto"/>
              <w:right w:val="single" w:sz="8" w:space="0" w:color="auto"/>
            </w:tcBorders>
            <w:shd w:val="clear" w:color="auto" w:fill="auto"/>
            <w:vAlign w:val="center"/>
            <w:hideMark/>
          </w:tcPr>
          <w:p w14:paraId="3D25943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5B3D1A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E7DEA8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F9BED9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1BF7FB2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24</w:t>
            </w:r>
          </w:p>
        </w:tc>
      </w:tr>
      <w:tr w:rsidR="0030362D" w:rsidRPr="00716845" w14:paraId="5FD2A761"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EB52324"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Paramount Group Australia Pty Ltd</w:t>
            </w:r>
          </w:p>
        </w:tc>
        <w:tc>
          <w:tcPr>
            <w:tcW w:w="680" w:type="dxa"/>
            <w:tcBorders>
              <w:top w:val="nil"/>
              <w:left w:val="nil"/>
              <w:bottom w:val="single" w:sz="8" w:space="0" w:color="auto"/>
              <w:right w:val="single" w:sz="8" w:space="0" w:color="auto"/>
            </w:tcBorders>
            <w:shd w:val="clear" w:color="auto" w:fill="auto"/>
            <w:noWrap/>
            <w:vAlign w:val="center"/>
            <w:hideMark/>
          </w:tcPr>
          <w:p w14:paraId="66120AB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center"/>
            <w:hideMark/>
          </w:tcPr>
          <w:p w14:paraId="5D33261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E491EF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636B99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C79812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C5BDB8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B02A72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r>
      <w:tr w:rsidR="0030362D" w:rsidRPr="00716845" w14:paraId="3C93044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F6C20F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Southern Bay Investments Pty Ltd</w:t>
            </w:r>
          </w:p>
        </w:tc>
        <w:tc>
          <w:tcPr>
            <w:tcW w:w="680" w:type="dxa"/>
            <w:tcBorders>
              <w:top w:val="nil"/>
              <w:left w:val="nil"/>
              <w:bottom w:val="single" w:sz="8" w:space="0" w:color="auto"/>
              <w:right w:val="single" w:sz="8" w:space="0" w:color="auto"/>
            </w:tcBorders>
            <w:shd w:val="clear" w:color="auto" w:fill="auto"/>
            <w:noWrap/>
            <w:vAlign w:val="center"/>
            <w:hideMark/>
          </w:tcPr>
          <w:p w14:paraId="6239465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A4C9B0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7E4151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14:paraId="0409DA0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8FD8A0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1A4AEF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5DA239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r>
      <w:tr w:rsidR="0030362D" w:rsidRPr="00716845" w14:paraId="3E6D1CC0"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6F173F1D"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St Marks Home's Inc</w:t>
            </w:r>
          </w:p>
        </w:tc>
        <w:tc>
          <w:tcPr>
            <w:tcW w:w="680" w:type="dxa"/>
            <w:tcBorders>
              <w:top w:val="nil"/>
              <w:left w:val="nil"/>
              <w:bottom w:val="single" w:sz="8" w:space="0" w:color="auto"/>
              <w:right w:val="single" w:sz="8" w:space="0" w:color="auto"/>
            </w:tcBorders>
            <w:shd w:val="clear" w:color="auto" w:fill="auto"/>
            <w:noWrap/>
            <w:vAlign w:val="center"/>
            <w:hideMark/>
          </w:tcPr>
          <w:p w14:paraId="69DD29A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494D2A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17</w:t>
            </w:r>
          </w:p>
        </w:tc>
        <w:tc>
          <w:tcPr>
            <w:tcW w:w="680" w:type="dxa"/>
            <w:tcBorders>
              <w:top w:val="nil"/>
              <w:left w:val="nil"/>
              <w:bottom w:val="single" w:sz="8" w:space="0" w:color="auto"/>
              <w:right w:val="single" w:sz="8" w:space="0" w:color="auto"/>
            </w:tcBorders>
            <w:shd w:val="clear" w:color="auto" w:fill="auto"/>
            <w:vAlign w:val="center"/>
            <w:hideMark/>
          </w:tcPr>
          <w:p w14:paraId="3C620D5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auto" w:fill="auto"/>
            <w:vAlign w:val="center"/>
            <w:hideMark/>
          </w:tcPr>
          <w:p w14:paraId="18A7613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14</w:t>
            </w:r>
          </w:p>
        </w:tc>
        <w:tc>
          <w:tcPr>
            <w:tcW w:w="680" w:type="dxa"/>
            <w:tcBorders>
              <w:top w:val="nil"/>
              <w:left w:val="nil"/>
              <w:bottom w:val="single" w:sz="8" w:space="0" w:color="auto"/>
              <w:right w:val="single" w:sz="8" w:space="0" w:color="auto"/>
            </w:tcBorders>
            <w:shd w:val="clear" w:color="auto" w:fill="auto"/>
            <w:vAlign w:val="center"/>
            <w:hideMark/>
          </w:tcPr>
          <w:p w14:paraId="6848FF7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37DC14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1A6C0E4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34</w:t>
            </w:r>
          </w:p>
        </w:tc>
      </w:tr>
      <w:tr w:rsidR="0030362D" w:rsidRPr="00716845" w14:paraId="148D08F0"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AF4D2DB"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St. Michaels Association Incorporated</w:t>
            </w:r>
          </w:p>
        </w:tc>
        <w:tc>
          <w:tcPr>
            <w:tcW w:w="680" w:type="dxa"/>
            <w:tcBorders>
              <w:top w:val="nil"/>
              <w:left w:val="nil"/>
              <w:bottom w:val="single" w:sz="8" w:space="0" w:color="auto"/>
              <w:right w:val="single" w:sz="8" w:space="0" w:color="auto"/>
            </w:tcBorders>
            <w:shd w:val="clear" w:color="auto" w:fill="auto"/>
            <w:noWrap/>
            <w:vAlign w:val="center"/>
            <w:hideMark/>
          </w:tcPr>
          <w:p w14:paraId="1D4A04F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BAE00E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D65711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7B04AA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c>
          <w:tcPr>
            <w:tcW w:w="680" w:type="dxa"/>
            <w:tcBorders>
              <w:top w:val="nil"/>
              <w:left w:val="nil"/>
              <w:bottom w:val="single" w:sz="8" w:space="0" w:color="auto"/>
              <w:right w:val="single" w:sz="8" w:space="0" w:color="auto"/>
            </w:tcBorders>
            <w:shd w:val="clear" w:color="auto" w:fill="auto"/>
            <w:vAlign w:val="center"/>
            <w:hideMark/>
          </w:tcPr>
          <w:p w14:paraId="212CFDE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616405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EAF423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20</w:t>
            </w:r>
          </w:p>
        </w:tc>
      </w:tr>
      <w:tr w:rsidR="0030362D" w:rsidRPr="00716845" w14:paraId="4E5AD01E"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19C8C73"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Trustee for Ikon Residential Development Trust</w:t>
            </w:r>
          </w:p>
        </w:tc>
        <w:tc>
          <w:tcPr>
            <w:tcW w:w="680" w:type="dxa"/>
            <w:tcBorders>
              <w:top w:val="nil"/>
              <w:left w:val="nil"/>
              <w:bottom w:val="single" w:sz="8" w:space="0" w:color="auto"/>
              <w:right w:val="single" w:sz="8" w:space="0" w:color="auto"/>
            </w:tcBorders>
            <w:shd w:val="clear" w:color="auto" w:fill="auto"/>
            <w:noWrap/>
            <w:vAlign w:val="center"/>
            <w:hideMark/>
          </w:tcPr>
          <w:p w14:paraId="6DC4C02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00CE16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930F3A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5FF49F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22</w:t>
            </w:r>
          </w:p>
        </w:tc>
        <w:tc>
          <w:tcPr>
            <w:tcW w:w="680" w:type="dxa"/>
            <w:tcBorders>
              <w:top w:val="nil"/>
              <w:left w:val="nil"/>
              <w:bottom w:val="single" w:sz="8" w:space="0" w:color="auto"/>
              <w:right w:val="single" w:sz="8" w:space="0" w:color="auto"/>
            </w:tcBorders>
            <w:shd w:val="clear" w:color="auto" w:fill="auto"/>
            <w:vAlign w:val="center"/>
            <w:hideMark/>
          </w:tcPr>
          <w:p w14:paraId="0DC4967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9CD2CF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5F43FD5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22</w:t>
            </w:r>
          </w:p>
        </w:tc>
      </w:tr>
      <w:tr w:rsidR="0030362D" w:rsidRPr="00716845" w14:paraId="374FFBA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0CEEDCC1"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University of Tasmania</w:t>
            </w:r>
          </w:p>
        </w:tc>
        <w:tc>
          <w:tcPr>
            <w:tcW w:w="680" w:type="dxa"/>
            <w:tcBorders>
              <w:top w:val="nil"/>
              <w:left w:val="nil"/>
              <w:bottom w:val="single" w:sz="8" w:space="0" w:color="auto"/>
              <w:right w:val="single" w:sz="8" w:space="0" w:color="auto"/>
            </w:tcBorders>
            <w:shd w:val="clear" w:color="auto" w:fill="auto"/>
            <w:noWrap/>
            <w:vAlign w:val="center"/>
            <w:hideMark/>
          </w:tcPr>
          <w:p w14:paraId="4297810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493DA3C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CC04ED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89DC0F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180</w:t>
            </w:r>
          </w:p>
        </w:tc>
        <w:tc>
          <w:tcPr>
            <w:tcW w:w="680" w:type="dxa"/>
            <w:tcBorders>
              <w:top w:val="nil"/>
              <w:left w:val="nil"/>
              <w:bottom w:val="single" w:sz="8" w:space="0" w:color="auto"/>
              <w:right w:val="single" w:sz="8" w:space="0" w:color="auto"/>
            </w:tcBorders>
            <w:shd w:val="clear" w:color="auto" w:fill="auto"/>
            <w:vAlign w:val="center"/>
            <w:hideMark/>
          </w:tcPr>
          <w:p w14:paraId="370066F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auto" w:fill="auto"/>
            <w:vAlign w:val="center"/>
            <w:hideMark/>
          </w:tcPr>
          <w:p w14:paraId="257A39F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550</w:t>
            </w:r>
          </w:p>
        </w:tc>
        <w:tc>
          <w:tcPr>
            <w:tcW w:w="771" w:type="dxa"/>
            <w:tcBorders>
              <w:top w:val="nil"/>
              <w:left w:val="nil"/>
              <w:bottom w:val="single" w:sz="8" w:space="0" w:color="auto"/>
              <w:right w:val="single" w:sz="8" w:space="0" w:color="auto"/>
            </w:tcBorders>
            <w:shd w:val="clear" w:color="auto" w:fill="auto"/>
            <w:vAlign w:val="center"/>
            <w:hideMark/>
          </w:tcPr>
          <w:p w14:paraId="5D0F843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770</w:t>
            </w:r>
          </w:p>
        </w:tc>
      </w:tr>
      <w:tr w:rsidR="0030362D" w:rsidRPr="00716845" w14:paraId="1DE2E3EF"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14:paraId="127564E6" w14:textId="77777777" w:rsidR="0030362D" w:rsidRDefault="0030362D" w:rsidP="0030362D">
            <w:pPr>
              <w:rPr>
                <w:rFonts w:ascii="Calibri" w:hAnsi="Calibri" w:cs="Calibri"/>
                <w:b/>
                <w:bCs/>
                <w:color w:val="000000"/>
                <w:sz w:val="18"/>
                <w:szCs w:val="18"/>
              </w:rPr>
            </w:pPr>
            <w:r>
              <w:rPr>
                <w:rFonts w:ascii="Calibri" w:hAnsi="Calibri" w:cs="Calibri"/>
                <w:b/>
                <w:bCs/>
                <w:color w:val="000000"/>
                <w:sz w:val="18"/>
                <w:szCs w:val="18"/>
              </w:rPr>
              <w:t>7.ACT</w:t>
            </w:r>
          </w:p>
        </w:tc>
        <w:tc>
          <w:tcPr>
            <w:tcW w:w="680" w:type="dxa"/>
            <w:tcBorders>
              <w:top w:val="nil"/>
              <w:left w:val="nil"/>
              <w:bottom w:val="single" w:sz="8" w:space="0" w:color="auto"/>
              <w:right w:val="single" w:sz="8" w:space="0" w:color="auto"/>
            </w:tcBorders>
            <w:shd w:val="clear" w:color="000000" w:fill="DCE6F1"/>
            <w:noWrap/>
            <w:vAlign w:val="center"/>
            <w:hideMark/>
          </w:tcPr>
          <w:p w14:paraId="3CAC8660"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15</w:t>
            </w:r>
          </w:p>
        </w:tc>
        <w:tc>
          <w:tcPr>
            <w:tcW w:w="680" w:type="dxa"/>
            <w:tcBorders>
              <w:top w:val="nil"/>
              <w:left w:val="nil"/>
              <w:bottom w:val="single" w:sz="8" w:space="0" w:color="auto"/>
              <w:right w:val="single" w:sz="8" w:space="0" w:color="auto"/>
            </w:tcBorders>
            <w:shd w:val="clear" w:color="000000" w:fill="DCE6F1"/>
            <w:noWrap/>
            <w:vAlign w:val="center"/>
            <w:hideMark/>
          </w:tcPr>
          <w:p w14:paraId="41ABDAE8"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746</w:t>
            </w:r>
          </w:p>
        </w:tc>
        <w:tc>
          <w:tcPr>
            <w:tcW w:w="680" w:type="dxa"/>
            <w:tcBorders>
              <w:top w:val="nil"/>
              <w:left w:val="nil"/>
              <w:bottom w:val="single" w:sz="8" w:space="0" w:color="auto"/>
              <w:right w:val="single" w:sz="8" w:space="0" w:color="auto"/>
            </w:tcBorders>
            <w:shd w:val="clear" w:color="000000" w:fill="DCE6F1"/>
            <w:vAlign w:val="center"/>
            <w:hideMark/>
          </w:tcPr>
          <w:p w14:paraId="78F9BB70"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93</w:t>
            </w:r>
          </w:p>
        </w:tc>
        <w:tc>
          <w:tcPr>
            <w:tcW w:w="680" w:type="dxa"/>
            <w:tcBorders>
              <w:top w:val="nil"/>
              <w:left w:val="nil"/>
              <w:bottom w:val="single" w:sz="8" w:space="0" w:color="auto"/>
              <w:right w:val="single" w:sz="8" w:space="0" w:color="auto"/>
            </w:tcBorders>
            <w:shd w:val="clear" w:color="000000" w:fill="DCE6F1"/>
            <w:vAlign w:val="center"/>
            <w:hideMark/>
          </w:tcPr>
          <w:p w14:paraId="1F98AAA1"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542</w:t>
            </w:r>
          </w:p>
        </w:tc>
        <w:tc>
          <w:tcPr>
            <w:tcW w:w="680" w:type="dxa"/>
            <w:tcBorders>
              <w:top w:val="nil"/>
              <w:left w:val="nil"/>
              <w:bottom w:val="single" w:sz="8" w:space="0" w:color="auto"/>
              <w:right w:val="single" w:sz="8" w:space="0" w:color="auto"/>
            </w:tcBorders>
            <w:shd w:val="clear" w:color="000000" w:fill="DCE6F1"/>
            <w:vAlign w:val="center"/>
            <w:hideMark/>
          </w:tcPr>
          <w:p w14:paraId="3ED6AE8A"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60</w:t>
            </w:r>
          </w:p>
        </w:tc>
        <w:tc>
          <w:tcPr>
            <w:tcW w:w="680" w:type="dxa"/>
            <w:tcBorders>
              <w:top w:val="nil"/>
              <w:left w:val="nil"/>
              <w:bottom w:val="single" w:sz="8" w:space="0" w:color="auto"/>
              <w:right w:val="single" w:sz="8" w:space="0" w:color="auto"/>
            </w:tcBorders>
            <w:shd w:val="clear" w:color="000000" w:fill="DCE6F1"/>
            <w:vAlign w:val="center"/>
            <w:hideMark/>
          </w:tcPr>
          <w:p w14:paraId="4CF2CBFC"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361</w:t>
            </w:r>
          </w:p>
        </w:tc>
        <w:tc>
          <w:tcPr>
            <w:tcW w:w="771" w:type="dxa"/>
            <w:tcBorders>
              <w:top w:val="nil"/>
              <w:left w:val="nil"/>
              <w:bottom w:val="single" w:sz="8" w:space="0" w:color="auto"/>
              <w:right w:val="single" w:sz="8" w:space="0" w:color="auto"/>
            </w:tcBorders>
            <w:shd w:val="clear" w:color="000000" w:fill="DCE6F1"/>
            <w:vAlign w:val="center"/>
            <w:hideMark/>
          </w:tcPr>
          <w:p w14:paraId="198852F3"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1,817</w:t>
            </w:r>
          </w:p>
        </w:tc>
      </w:tr>
      <w:tr w:rsidR="0030362D" w:rsidRPr="00716845" w14:paraId="1D11A9E0"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44F0F62"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Anglican Church Property Trust of Canberra &amp; Goulburn</w:t>
            </w:r>
          </w:p>
        </w:tc>
        <w:tc>
          <w:tcPr>
            <w:tcW w:w="680" w:type="dxa"/>
            <w:tcBorders>
              <w:top w:val="nil"/>
              <w:left w:val="nil"/>
              <w:bottom w:val="single" w:sz="8" w:space="0" w:color="auto"/>
              <w:right w:val="single" w:sz="8" w:space="0" w:color="auto"/>
            </w:tcBorders>
            <w:shd w:val="clear" w:color="auto" w:fill="auto"/>
            <w:noWrap/>
            <w:vAlign w:val="center"/>
            <w:hideMark/>
          </w:tcPr>
          <w:p w14:paraId="080DE7F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889900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067427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46CEA7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w:t>
            </w:r>
          </w:p>
        </w:tc>
        <w:tc>
          <w:tcPr>
            <w:tcW w:w="680" w:type="dxa"/>
            <w:tcBorders>
              <w:top w:val="nil"/>
              <w:left w:val="nil"/>
              <w:bottom w:val="single" w:sz="8" w:space="0" w:color="auto"/>
              <w:right w:val="single" w:sz="8" w:space="0" w:color="auto"/>
            </w:tcBorders>
            <w:shd w:val="clear" w:color="auto" w:fill="auto"/>
            <w:vAlign w:val="center"/>
            <w:hideMark/>
          </w:tcPr>
          <w:p w14:paraId="216B324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8752C0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3226FF0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26</w:t>
            </w:r>
          </w:p>
        </w:tc>
      </w:tr>
      <w:tr w:rsidR="0030362D" w:rsidRPr="00716845" w14:paraId="4E47FB61"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49AEA80D"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000000" w:fill="FFFFFF"/>
            <w:noWrap/>
            <w:vAlign w:val="center"/>
            <w:hideMark/>
          </w:tcPr>
          <w:p w14:paraId="4C71E4F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4869EDA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22CF57F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076F7ED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5B61061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40</w:t>
            </w:r>
          </w:p>
        </w:tc>
        <w:tc>
          <w:tcPr>
            <w:tcW w:w="680" w:type="dxa"/>
            <w:tcBorders>
              <w:top w:val="nil"/>
              <w:left w:val="nil"/>
              <w:bottom w:val="single" w:sz="8" w:space="0" w:color="auto"/>
              <w:right w:val="single" w:sz="8" w:space="0" w:color="auto"/>
            </w:tcBorders>
            <w:shd w:val="clear" w:color="000000" w:fill="FFFFFF"/>
            <w:vAlign w:val="center"/>
            <w:hideMark/>
          </w:tcPr>
          <w:p w14:paraId="3432BAD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19362C2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40</w:t>
            </w:r>
          </w:p>
        </w:tc>
      </w:tr>
      <w:tr w:rsidR="0030362D" w:rsidRPr="00716845" w14:paraId="178F75EC"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3A8388B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center"/>
            <w:hideMark/>
          </w:tcPr>
          <w:p w14:paraId="63208B1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72854E3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7F178CA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457B73F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2C1D162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c>
          <w:tcPr>
            <w:tcW w:w="680" w:type="dxa"/>
            <w:tcBorders>
              <w:top w:val="nil"/>
              <w:left w:val="nil"/>
              <w:bottom w:val="single" w:sz="8" w:space="0" w:color="auto"/>
              <w:right w:val="single" w:sz="8" w:space="0" w:color="auto"/>
            </w:tcBorders>
            <w:shd w:val="clear" w:color="000000" w:fill="FFFFFF"/>
            <w:vAlign w:val="center"/>
            <w:hideMark/>
          </w:tcPr>
          <w:p w14:paraId="72E802A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49BA9FC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w:t>
            </w:r>
          </w:p>
        </w:tc>
      </w:tr>
      <w:tr w:rsidR="0030362D" w:rsidRPr="00716845" w14:paraId="3257EB3A"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5ABAB29"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Australian National University</w:t>
            </w:r>
          </w:p>
        </w:tc>
        <w:tc>
          <w:tcPr>
            <w:tcW w:w="680" w:type="dxa"/>
            <w:tcBorders>
              <w:top w:val="nil"/>
              <w:left w:val="nil"/>
              <w:bottom w:val="single" w:sz="8" w:space="0" w:color="auto"/>
              <w:right w:val="single" w:sz="8" w:space="0" w:color="auto"/>
            </w:tcBorders>
            <w:shd w:val="clear" w:color="auto" w:fill="auto"/>
            <w:noWrap/>
            <w:vAlign w:val="center"/>
            <w:hideMark/>
          </w:tcPr>
          <w:p w14:paraId="55D2283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A5DF4E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480</w:t>
            </w:r>
          </w:p>
        </w:tc>
        <w:tc>
          <w:tcPr>
            <w:tcW w:w="680" w:type="dxa"/>
            <w:tcBorders>
              <w:top w:val="nil"/>
              <w:left w:val="nil"/>
              <w:bottom w:val="single" w:sz="8" w:space="0" w:color="auto"/>
              <w:right w:val="single" w:sz="8" w:space="0" w:color="auto"/>
            </w:tcBorders>
            <w:shd w:val="clear" w:color="auto" w:fill="auto"/>
            <w:vAlign w:val="center"/>
            <w:hideMark/>
          </w:tcPr>
          <w:p w14:paraId="018A7A0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878F6B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39D10C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B99D99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283C74C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480</w:t>
            </w:r>
          </w:p>
        </w:tc>
      </w:tr>
      <w:tr w:rsidR="0030362D" w:rsidRPr="00716845" w14:paraId="337433F2"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tcPr>
          <w:p w14:paraId="71E7E51C"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Community Housing Canberra Ltd</w:t>
            </w:r>
          </w:p>
        </w:tc>
        <w:tc>
          <w:tcPr>
            <w:tcW w:w="680" w:type="dxa"/>
            <w:tcBorders>
              <w:top w:val="nil"/>
              <w:left w:val="nil"/>
              <w:bottom w:val="single" w:sz="8" w:space="0" w:color="auto"/>
              <w:right w:val="single" w:sz="8" w:space="0" w:color="auto"/>
            </w:tcBorders>
            <w:shd w:val="clear" w:color="auto" w:fill="auto"/>
            <w:noWrap/>
            <w:vAlign w:val="center"/>
          </w:tcPr>
          <w:p w14:paraId="684D699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center"/>
          </w:tcPr>
          <w:p w14:paraId="7CD8C0F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92</w:t>
            </w:r>
          </w:p>
        </w:tc>
        <w:tc>
          <w:tcPr>
            <w:tcW w:w="680" w:type="dxa"/>
            <w:tcBorders>
              <w:top w:val="nil"/>
              <w:left w:val="nil"/>
              <w:bottom w:val="single" w:sz="8" w:space="0" w:color="auto"/>
              <w:right w:val="single" w:sz="8" w:space="0" w:color="auto"/>
            </w:tcBorders>
            <w:shd w:val="clear" w:color="auto" w:fill="auto"/>
            <w:vAlign w:val="center"/>
          </w:tcPr>
          <w:p w14:paraId="226F87E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81</w:t>
            </w:r>
          </w:p>
        </w:tc>
        <w:tc>
          <w:tcPr>
            <w:tcW w:w="680" w:type="dxa"/>
            <w:tcBorders>
              <w:top w:val="nil"/>
              <w:left w:val="nil"/>
              <w:bottom w:val="single" w:sz="8" w:space="0" w:color="auto"/>
              <w:right w:val="single" w:sz="8" w:space="0" w:color="auto"/>
            </w:tcBorders>
            <w:shd w:val="clear" w:color="auto" w:fill="auto"/>
            <w:vAlign w:val="center"/>
          </w:tcPr>
          <w:p w14:paraId="2BBE013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25</w:t>
            </w:r>
          </w:p>
        </w:tc>
        <w:tc>
          <w:tcPr>
            <w:tcW w:w="680" w:type="dxa"/>
            <w:tcBorders>
              <w:top w:val="nil"/>
              <w:left w:val="nil"/>
              <w:bottom w:val="single" w:sz="8" w:space="0" w:color="auto"/>
              <w:right w:val="single" w:sz="8" w:space="0" w:color="auto"/>
            </w:tcBorders>
            <w:shd w:val="clear" w:color="auto" w:fill="auto"/>
            <w:vAlign w:val="center"/>
          </w:tcPr>
          <w:p w14:paraId="334243D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w:t>
            </w:r>
          </w:p>
        </w:tc>
        <w:tc>
          <w:tcPr>
            <w:tcW w:w="680" w:type="dxa"/>
            <w:tcBorders>
              <w:top w:val="nil"/>
              <w:left w:val="nil"/>
              <w:bottom w:val="single" w:sz="8" w:space="0" w:color="auto"/>
              <w:right w:val="single" w:sz="8" w:space="0" w:color="auto"/>
            </w:tcBorders>
            <w:shd w:val="clear" w:color="auto" w:fill="auto"/>
            <w:vAlign w:val="center"/>
          </w:tcPr>
          <w:p w14:paraId="1031A8A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9</w:t>
            </w:r>
          </w:p>
        </w:tc>
        <w:tc>
          <w:tcPr>
            <w:tcW w:w="771" w:type="dxa"/>
            <w:tcBorders>
              <w:top w:val="nil"/>
              <w:left w:val="nil"/>
              <w:bottom w:val="single" w:sz="8" w:space="0" w:color="auto"/>
              <w:right w:val="single" w:sz="8" w:space="0" w:color="auto"/>
            </w:tcBorders>
            <w:shd w:val="clear" w:color="auto" w:fill="auto"/>
            <w:vAlign w:val="center"/>
          </w:tcPr>
          <w:p w14:paraId="5C1F2FA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231</w:t>
            </w:r>
          </w:p>
        </w:tc>
      </w:tr>
      <w:tr w:rsidR="0030362D" w:rsidRPr="00716845" w14:paraId="1CF8EA7E"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0BF9A4AF"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000000" w:fill="FFFFFF"/>
            <w:noWrap/>
            <w:vAlign w:val="center"/>
            <w:hideMark/>
          </w:tcPr>
          <w:p w14:paraId="032F71E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4E31FB8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6E8AEB2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626CB6E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7FB16D2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c>
          <w:tcPr>
            <w:tcW w:w="680" w:type="dxa"/>
            <w:tcBorders>
              <w:top w:val="nil"/>
              <w:left w:val="nil"/>
              <w:bottom w:val="single" w:sz="8" w:space="0" w:color="auto"/>
              <w:right w:val="single" w:sz="8" w:space="0" w:color="auto"/>
            </w:tcBorders>
            <w:shd w:val="clear" w:color="000000" w:fill="FFFFFF"/>
            <w:vAlign w:val="center"/>
            <w:hideMark/>
          </w:tcPr>
          <w:p w14:paraId="54B50B3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407D2B7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8</w:t>
            </w:r>
          </w:p>
        </w:tc>
      </w:tr>
      <w:tr w:rsidR="0030362D" w:rsidRPr="00716845" w14:paraId="1C69AE08"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448A617"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The United Vietnamese Buddhist Congregation of Canberra and Surround</w:t>
            </w:r>
          </w:p>
        </w:tc>
        <w:tc>
          <w:tcPr>
            <w:tcW w:w="680" w:type="dxa"/>
            <w:tcBorders>
              <w:top w:val="nil"/>
              <w:left w:val="nil"/>
              <w:bottom w:val="single" w:sz="8" w:space="0" w:color="auto"/>
              <w:right w:val="single" w:sz="8" w:space="0" w:color="auto"/>
            </w:tcBorders>
            <w:shd w:val="clear" w:color="auto" w:fill="auto"/>
            <w:noWrap/>
            <w:vAlign w:val="center"/>
            <w:hideMark/>
          </w:tcPr>
          <w:p w14:paraId="42186A5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DB3747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888380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CD91D0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14:paraId="003ABAB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81A6C1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58B1146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60</w:t>
            </w:r>
          </w:p>
        </w:tc>
      </w:tr>
      <w:tr w:rsidR="0030362D" w:rsidRPr="00716845" w14:paraId="2D60CE2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D463C3B"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UnitingCare NSW.ACT</w:t>
            </w:r>
          </w:p>
        </w:tc>
        <w:tc>
          <w:tcPr>
            <w:tcW w:w="680" w:type="dxa"/>
            <w:tcBorders>
              <w:top w:val="nil"/>
              <w:left w:val="nil"/>
              <w:bottom w:val="single" w:sz="8" w:space="0" w:color="auto"/>
              <w:right w:val="single" w:sz="8" w:space="0" w:color="auto"/>
            </w:tcBorders>
            <w:shd w:val="clear" w:color="auto" w:fill="auto"/>
            <w:noWrap/>
            <w:vAlign w:val="center"/>
            <w:hideMark/>
          </w:tcPr>
          <w:p w14:paraId="2A81565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ED8FB5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52F7FB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w:t>
            </w:r>
          </w:p>
        </w:tc>
        <w:tc>
          <w:tcPr>
            <w:tcW w:w="680" w:type="dxa"/>
            <w:tcBorders>
              <w:top w:val="nil"/>
              <w:left w:val="nil"/>
              <w:bottom w:val="single" w:sz="8" w:space="0" w:color="auto"/>
              <w:right w:val="single" w:sz="8" w:space="0" w:color="auto"/>
            </w:tcBorders>
            <w:shd w:val="clear" w:color="auto" w:fill="auto"/>
            <w:vAlign w:val="center"/>
            <w:hideMark/>
          </w:tcPr>
          <w:p w14:paraId="2A42748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27D46F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B186F7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378D3C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w:t>
            </w:r>
          </w:p>
        </w:tc>
      </w:tr>
      <w:tr w:rsidR="0030362D" w:rsidRPr="00716845" w14:paraId="67A42FEF"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75D0D693"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University of Canberra</w:t>
            </w:r>
          </w:p>
        </w:tc>
        <w:tc>
          <w:tcPr>
            <w:tcW w:w="680" w:type="dxa"/>
            <w:tcBorders>
              <w:top w:val="nil"/>
              <w:left w:val="nil"/>
              <w:bottom w:val="single" w:sz="8" w:space="0" w:color="auto"/>
              <w:right w:val="single" w:sz="8" w:space="0" w:color="auto"/>
            </w:tcBorders>
            <w:shd w:val="clear" w:color="auto" w:fill="auto"/>
            <w:noWrap/>
            <w:vAlign w:val="center"/>
            <w:hideMark/>
          </w:tcPr>
          <w:p w14:paraId="67C4B8A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00EC538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054C533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C21D05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842204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3BDE3F9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352</w:t>
            </w:r>
          </w:p>
        </w:tc>
        <w:tc>
          <w:tcPr>
            <w:tcW w:w="771" w:type="dxa"/>
            <w:tcBorders>
              <w:top w:val="nil"/>
              <w:left w:val="nil"/>
              <w:bottom w:val="single" w:sz="8" w:space="0" w:color="auto"/>
              <w:right w:val="single" w:sz="8" w:space="0" w:color="auto"/>
            </w:tcBorders>
            <w:shd w:val="clear" w:color="auto" w:fill="auto"/>
            <w:vAlign w:val="center"/>
            <w:hideMark/>
          </w:tcPr>
          <w:p w14:paraId="583AED0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352</w:t>
            </w:r>
          </w:p>
        </w:tc>
      </w:tr>
      <w:tr w:rsidR="0030362D" w:rsidRPr="00716845" w14:paraId="251576BF"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0CFD079"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Westpac Banking Corporation</w:t>
            </w:r>
          </w:p>
        </w:tc>
        <w:tc>
          <w:tcPr>
            <w:tcW w:w="680" w:type="dxa"/>
            <w:tcBorders>
              <w:top w:val="nil"/>
              <w:left w:val="nil"/>
              <w:bottom w:val="single" w:sz="8" w:space="0" w:color="auto"/>
              <w:right w:val="single" w:sz="8" w:space="0" w:color="auto"/>
            </w:tcBorders>
            <w:shd w:val="clear" w:color="auto" w:fill="auto"/>
            <w:noWrap/>
            <w:vAlign w:val="center"/>
            <w:hideMark/>
          </w:tcPr>
          <w:p w14:paraId="5F7D73F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6AD6CBE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174</w:t>
            </w:r>
          </w:p>
        </w:tc>
        <w:tc>
          <w:tcPr>
            <w:tcW w:w="680" w:type="dxa"/>
            <w:tcBorders>
              <w:top w:val="nil"/>
              <w:left w:val="nil"/>
              <w:bottom w:val="single" w:sz="8" w:space="0" w:color="auto"/>
              <w:right w:val="single" w:sz="8" w:space="0" w:color="auto"/>
            </w:tcBorders>
            <w:shd w:val="clear" w:color="auto" w:fill="auto"/>
            <w:vAlign w:val="center"/>
            <w:hideMark/>
          </w:tcPr>
          <w:p w14:paraId="4D5962D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930B62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431</w:t>
            </w:r>
          </w:p>
        </w:tc>
        <w:tc>
          <w:tcPr>
            <w:tcW w:w="680" w:type="dxa"/>
            <w:tcBorders>
              <w:top w:val="nil"/>
              <w:left w:val="nil"/>
              <w:bottom w:val="single" w:sz="8" w:space="0" w:color="auto"/>
              <w:right w:val="single" w:sz="8" w:space="0" w:color="auto"/>
            </w:tcBorders>
            <w:shd w:val="clear" w:color="auto" w:fill="auto"/>
            <w:vAlign w:val="center"/>
            <w:hideMark/>
          </w:tcPr>
          <w:p w14:paraId="5CC9DCC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7277EA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5132CDF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605</w:t>
            </w:r>
          </w:p>
        </w:tc>
      </w:tr>
      <w:tr w:rsidR="0030362D" w:rsidRPr="00716845" w14:paraId="3C5B3665"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center"/>
            <w:hideMark/>
          </w:tcPr>
          <w:p w14:paraId="43793F53" w14:textId="77777777" w:rsidR="0030362D" w:rsidRDefault="0030362D" w:rsidP="0030362D">
            <w:pPr>
              <w:rPr>
                <w:rFonts w:ascii="Calibri" w:hAnsi="Calibri" w:cs="Calibri"/>
                <w:b/>
                <w:bCs/>
                <w:color w:val="000000"/>
                <w:sz w:val="18"/>
                <w:szCs w:val="18"/>
              </w:rPr>
            </w:pPr>
            <w:r>
              <w:rPr>
                <w:rFonts w:ascii="Calibri" w:hAnsi="Calibri" w:cs="Calibri"/>
                <w:b/>
                <w:bCs/>
                <w:color w:val="000000"/>
                <w:sz w:val="18"/>
                <w:szCs w:val="18"/>
              </w:rPr>
              <w:t>8.NT</w:t>
            </w:r>
          </w:p>
        </w:tc>
        <w:tc>
          <w:tcPr>
            <w:tcW w:w="680" w:type="dxa"/>
            <w:tcBorders>
              <w:top w:val="nil"/>
              <w:left w:val="nil"/>
              <w:bottom w:val="single" w:sz="8" w:space="0" w:color="auto"/>
              <w:right w:val="single" w:sz="8" w:space="0" w:color="auto"/>
            </w:tcBorders>
            <w:shd w:val="clear" w:color="000000" w:fill="DCE6F1"/>
            <w:noWrap/>
            <w:vAlign w:val="center"/>
            <w:hideMark/>
          </w:tcPr>
          <w:p w14:paraId="1D7F2700"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0</w:t>
            </w:r>
          </w:p>
        </w:tc>
        <w:tc>
          <w:tcPr>
            <w:tcW w:w="680" w:type="dxa"/>
            <w:tcBorders>
              <w:top w:val="nil"/>
              <w:left w:val="nil"/>
              <w:bottom w:val="single" w:sz="8" w:space="0" w:color="auto"/>
              <w:right w:val="single" w:sz="8" w:space="0" w:color="auto"/>
            </w:tcBorders>
            <w:shd w:val="clear" w:color="000000" w:fill="DCE6F1"/>
            <w:noWrap/>
            <w:vAlign w:val="center"/>
            <w:hideMark/>
          </w:tcPr>
          <w:p w14:paraId="3207E84B"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150</w:t>
            </w:r>
          </w:p>
        </w:tc>
        <w:tc>
          <w:tcPr>
            <w:tcW w:w="680" w:type="dxa"/>
            <w:tcBorders>
              <w:top w:val="nil"/>
              <w:left w:val="nil"/>
              <w:bottom w:val="single" w:sz="8" w:space="0" w:color="auto"/>
              <w:right w:val="single" w:sz="8" w:space="0" w:color="auto"/>
            </w:tcBorders>
            <w:shd w:val="clear" w:color="000000" w:fill="DCE6F1"/>
            <w:vAlign w:val="center"/>
            <w:hideMark/>
          </w:tcPr>
          <w:p w14:paraId="74674F0C"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125</w:t>
            </w:r>
          </w:p>
        </w:tc>
        <w:tc>
          <w:tcPr>
            <w:tcW w:w="680" w:type="dxa"/>
            <w:tcBorders>
              <w:top w:val="nil"/>
              <w:left w:val="nil"/>
              <w:bottom w:val="single" w:sz="8" w:space="0" w:color="auto"/>
              <w:right w:val="single" w:sz="8" w:space="0" w:color="auto"/>
            </w:tcBorders>
            <w:shd w:val="clear" w:color="000000" w:fill="DCE6F1"/>
            <w:vAlign w:val="center"/>
            <w:hideMark/>
          </w:tcPr>
          <w:p w14:paraId="3A507C57"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188</w:t>
            </w:r>
          </w:p>
        </w:tc>
        <w:tc>
          <w:tcPr>
            <w:tcW w:w="680" w:type="dxa"/>
            <w:tcBorders>
              <w:top w:val="nil"/>
              <w:left w:val="nil"/>
              <w:bottom w:val="single" w:sz="8" w:space="0" w:color="auto"/>
              <w:right w:val="single" w:sz="8" w:space="0" w:color="auto"/>
            </w:tcBorders>
            <w:shd w:val="clear" w:color="000000" w:fill="DCE6F1"/>
            <w:vAlign w:val="center"/>
            <w:hideMark/>
          </w:tcPr>
          <w:p w14:paraId="3CBEEE8C"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532</w:t>
            </w:r>
          </w:p>
        </w:tc>
        <w:tc>
          <w:tcPr>
            <w:tcW w:w="680" w:type="dxa"/>
            <w:tcBorders>
              <w:top w:val="nil"/>
              <w:left w:val="nil"/>
              <w:bottom w:val="single" w:sz="8" w:space="0" w:color="auto"/>
              <w:right w:val="single" w:sz="8" w:space="0" w:color="auto"/>
            </w:tcBorders>
            <w:shd w:val="clear" w:color="000000" w:fill="DCE6F1"/>
            <w:vAlign w:val="center"/>
            <w:hideMark/>
          </w:tcPr>
          <w:p w14:paraId="03D23BA4"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50</w:t>
            </w:r>
          </w:p>
        </w:tc>
        <w:tc>
          <w:tcPr>
            <w:tcW w:w="771" w:type="dxa"/>
            <w:tcBorders>
              <w:top w:val="nil"/>
              <w:left w:val="nil"/>
              <w:bottom w:val="single" w:sz="8" w:space="0" w:color="auto"/>
              <w:right w:val="single" w:sz="8" w:space="0" w:color="auto"/>
            </w:tcBorders>
            <w:shd w:val="clear" w:color="000000" w:fill="DCE6F1"/>
            <w:vAlign w:val="center"/>
            <w:hideMark/>
          </w:tcPr>
          <w:p w14:paraId="3346C0B2" w14:textId="77777777" w:rsidR="0030362D" w:rsidRDefault="0030362D" w:rsidP="0030362D">
            <w:pPr>
              <w:jc w:val="right"/>
              <w:rPr>
                <w:rFonts w:ascii="Calibri" w:hAnsi="Calibri" w:cs="Calibri"/>
                <w:b/>
                <w:bCs/>
                <w:color w:val="000000"/>
                <w:sz w:val="18"/>
                <w:szCs w:val="18"/>
              </w:rPr>
            </w:pPr>
            <w:r>
              <w:rPr>
                <w:rFonts w:ascii="Calibri" w:hAnsi="Calibri" w:cs="Calibri"/>
                <w:b/>
                <w:bCs/>
                <w:color w:val="000000"/>
                <w:sz w:val="18"/>
                <w:szCs w:val="18"/>
              </w:rPr>
              <w:t>1,045</w:t>
            </w:r>
          </w:p>
        </w:tc>
      </w:tr>
      <w:tr w:rsidR="0030362D" w:rsidRPr="00716845" w14:paraId="5C3E9F7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2429058"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tcBorders>
              <w:top w:val="nil"/>
              <w:left w:val="nil"/>
              <w:bottom w:val="single" w:sz="8" w:space="0" w:color="auto"/>
              <w:right w:val="single" w:sz="8" w:space="0" w:color="auto"/>
            </w:tcBorders>
            <w:shd w:val="clear" w:color="auto" w:fill="auto"/>
            <w:noWrap/>
            <w:vAlign w:val="center"/>
            <w:hideMark/>
          </w:tcPr>
          <w:p w14:paraId="1EA836A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3646088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auto" w:fill="auto"/>
            <w:vAlign w:val="center"/>
            <w:hideMark/>
          </w:tcPr>
          <w:p w14:paraId="37C1E4A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46EC58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w:t>
            </w:r>
          </w:p>
        </w:tc>
        <w:tc>
          <w:tcPr>
            <w:tcW w:w="680" w:type="dxa"/>
            <w:tcBorders>
              <w:top w:val="nil"/>
              <w:left w:val="nil"/>
              <w:bottom w:val="single" w:sz="8" w:space="0" w:color="auto"/>
              <w:right w:val="single" w:sz="8" w:space="0" w:color="auto"/>
            </w:tcBorders>
            <w:shd w:val="clear" w:color="auto" w:fill="auto"/>
            <w:vAlign w:val="center"/>
            <w:hideMark/>
          </w:tcPr>
          <w:p w14:paraId="489D59A2"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57848A85"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12C2F506"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6</w:t>
            </w:r>
          </w:p>
        </w:tc>
      </w:tr>
      <w:tr w:rsidR="0030362D" w:rsidRPr="00716845" w14:paraId="66AEB722"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6977E86D"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Central Australian Affordable Housing Company Ltd</w:t>
            </w:r>
          </w:p>
        </w:tc>
        <w:tc>
          <w:tcPr>
            <w:tcW w:w="680" w:type="dxa"/>
            <w:tcBorders>
              <w:top w:val="nil"/>
              <w:left w:val="nil"/>
              <w:bottom w:val="single" w:sz="8" w:space="0" w:color="auto"/>
              <w:right w:val="single" w:sz="8" w:space="0" w:color="auto"/>
            </w:tcBorders>
            <w:shd w:val="clear" w:color="000000" w:fill="FFFFFF"/>
            <w:noWrap/>
            <w:vAlign w:val="center"/>
            <w:hideMark/>
          </w:tcPr>
          <w:p w14:paraId="381C7BC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37C58DDC"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30E0017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14:paraId="1CA53C8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w:t>
            </w:r>
          </w:p>
        </w:tc>
        <w:tc>
          <w:tcPr>
            <w:tcW w:w="680" w:type="dxa"/>
            <w:tcBorders>
              <w:top w:val="nil"/>
              <w:left w:val="nil"/>
              <w:bottom w:val="single" w:sz="8" w:space="0" w:color="auto"/>
              <w:right w:val="single" w:sz="8" w:space="0" w:color="auto"/>
            </w:tcBorders>
            <w:shd w:val="clear" w:color="000000" w:fill="FFFFFF"/>
            <w:vAlign w:val="center"/>
            <w:hideMark/>
          </w:tcPr>
          <w:p w14:paraId="0A10AC8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11</w:t>
            </w:r>
          </w:p>
        </w:tc>
        <w:tc>
          <w:tcPr>
            <w:tcW w:w="680" w:type="dxa"/>
            <w:tcBorders>
              <w:top w:val="nil"/>
              <w:left w:val="nil"/>
              <w:bottom w:val="single" w:sz="8" w:space="0" w:color="auto"/>
              <w:right w:val="single" w:sz="8" w:space="0" w:color="auto"/>
            </w:tcBorders>
            <w:shd w:val="clear" w:color="000000" w:fill="FFFFFF"/>
            <w:vAlign w:val="center"/>
            <w:hideMark/>
          </w:tcPr>
          <w:p w14:paraId="3CB7F04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77893B2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15</w:t>
            </w:r>
          </w:p>
        </w:tc>
      </w:tr>
      <w:tr w:rsidR="0030362D" w:rsidRPr="00716845" w14:paraId="0CEA8626"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57B47249"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Charles Darwin University</w:t>
            </w:r>
          </w:p>
        </w:tc>
        <w:tc>
          <w:tcPr>
            <w:tcW w:w="680" w:type="dxa"/>
            <w:tcBorders>
              <w:top w:val="nil"/>
              <w:left w:val="nil"/>
              <w:bottom w:val="single" w:sz="8" w:space="0" w:color="auto"/>
              <w:right w:val="single" w:sz="8" w:space="0" w:color="auto"/>
            </w:tcBorders>
            <w:shd w:val="clear" w:color="auto" w:fill="auto"/>
            <w:noWrap/>
            <w:vAlign w:val="center"/>
            <w:hideMark/>
          </w:tcPr>
          <w:p w14:paraId="409139A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1E5E95E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DA9F359"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6BE95FCB"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730CCD0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4D218CA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50</w:t>
            </w:r>
          </w:p>
        </w:tc>
        <w:tc>
          <w:tcPr>
            <w:tcW w:w="771" w:type="dxa"/>
            <w:tcBorders>
              <w:top w:val="nil"/>
              <w:left w:val="nil"/>
              <w:bottom w:val="single" w:sz="8" w:space="0" w:color="auto"/>
              <w:right w:val="single" w:sz="8" w:space="0" w:color="auto"/>
            </w:tcBorders>
            <w:shd w:val="clear" w:color="auto" w:fill="auto"/>
            <w:vAlign w:val="center"/>
            <w:hideMark/>
          </w:tcPr>
          <w:p w14:paraId="1B1EF00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50</w:t>
            </w:r>
          </w:p>
        </w:tc>
      </w:tr>
      <w:tr w:rsidR="0030362D" w:rsidRPr="00716845" w14:paraId="4F26FDA3"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1C29183A"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Northern Territory of Australia</w:t>
            </w:r>
          </w:p>
        </w:tc>
        <w:tc>
          <w:tcPr>
            <w:tcW w:w="680" w:type="dxa"/>
            <w:tcBorders>
              <w:top w:val="nil"/>
              <w:left w:val="nil"/>
              <w:bottom w:val="single" w:sz="8" w:space="0" w:color="auto"/>
              <w:right w:val="single" w:sz="8" w:space="0" w:color="auto"/>
            </w:tcBorders>
            <w:shd w:val="clear" w:color="auto" w:fill="auto"/>
            <w:noWrap/>
            <w:vAlign w:val="center"/>
            <w:hideMark/>
          </w:tcPr>
          <w:p w14:paraId="6F933A4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E30252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180F8977"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vAlign w:val="center"/>
            <w:hideMark/>
          </w:tcPr>
          <w:p w14:paraId="27196AC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42</w:t>
            </w:r>
          </w:p>
        </w:tc>
        <w:tc>
          <w:tcPr>
            <w:tcW w:w="680" w:type="dxa"/>
            <w:tcBorders>
              <w:top w:val="nil"/>
              <w:left w:val="nil"/>
              <w:bottom w:val="single" w:sz="8" w:space="0" w:color="auto"/>
              <w:right w:val="single" w:sz="8" w:space="0" w:color="auto"/>
            </w:tcBorders>
            <w:shd w:val="clear" w:color="auto" w:fill="auto"/>
            <w:vAlign w:val="center"/>
            <w:hideMark/>
          </w:tcPr>
          <w:p w14:paraId="1522384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131</w:t>
            </w:r>
          </w:p>
        </w:tc>
        <w:tc>
          <w:tcPr>
            <w:tcW w:w="680" w:type="dxa"/>
            <w:tcBorders>
              <w:top w:val="nil"/>
              <w:left w:val="nil"/>
              <w:bottom w:val="single" w:sz="8" w:space="0" w:color="auto"/>
              <w:right w:val="single" w:sz="8" w:space="0" w:color="auto"/>
            </w:tcBorders>
            <w:shd w:val="clear" w:color="auto" w:fill="auto"/>
            <w:vAlign w:val="center"/>
            <w:hideMark/>
          </w:tcPr>
          <w:p w14:paraId="5CD4AE9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6639B6C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173</w:t>
            </w:r>
          </w:p>
        </w:tc>
      </w:tr>
      <w:tr w:rsidR="0030362D" w:rsidRPr="00716845" w14:paraId="00D30DBC" w14:textId="77777777" w:rsidTr="002029E6">
        <w:trPr>
          <w:trHeight w:val="57"/>
        </w:trPr>
        <w:tc>
          <w:tcPr>
            <w:tcW w:w="4388" w:type="dxa"/>
            <w:tcBorders>
              <w:top w:val="nil"/>
              <w:left w:val="single" w:sz="8" w:space="0" w:color="auto"/>
              <w:bottom w:val="single" w:sz="8" w:space="0" w:color="auto"/>
              <w:right w:val="single" w:sz="8" w:space="0" w:color="auto"/>
            </w:tcBorders>
            <w:shd w:val="clear" w:color="auto" w:fill="auto"/>
            <w:noWrap/>
            <w:vAlign w:val="center"/>
            <w:hideMark/>
          </w:tcPr>
          <w:p w14:paraId="25DD3946"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Questus Funds Management Ltd</w:t>
            </w:r>
          </w:p>
        </w:tc>
        <w:tc>
          <w:tcPr>
            <w:tcW w:w="680" w:type="dxa"/>
            <w:tcBorders>
              <w:top w:val="nil"/>
              <w:left w:val="nil"/>
              <w:bottom w:val="single" w:sz="8" w:space="0" w:color="auto"/>
              <w:right w:val="single" w:sz="8" w:space="0" w:color="auto"/>
            </w:tcBorders>
            <w:shd w:val="clear" w:color="auto" w:fill="auto"/>
            <w:noWrap/>
            <w:vAlign w:val="center"/>
            <w:hideMark/>
          </w:tcPr>
          <w:p w14:paraId="32EAEAD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center"/>
            <w:hideMark/>
          </w:tcPr>
          <w:p w14:paraId="79407E6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101</w:t>
            </w:r>
          </w:p>
        </w:tc>
        <w:tc>
          <w:tcPr>
            <w:tcW w:w="680" w:type="dxa"/>
            <w:tcBorders>
              <w:top w:val="nil"/>
              <w:left w:val="nil"/>
              <w:bottom w:val="single" w:sz="8" w:space="0" w:color="auto"/>
              <w:right w:val="single" w:sz="8" w:space="0" w:color="auto"/>
            </w:tcBorders>
            <w:shd w:val="clear" w:color="auto" w:fill="auto"/>
            <w:vAlign w:val="center"/>
            <w:hideMark/>
          </w:tcPr>
          <w:p w14:paraId="3A3EA4D1"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123</w:t>
            </w:r>
          </w:p>
        </w:tc>
        <w:tc>
          <w:tcPr>
            <w:tcW w:w="680" w:type="dxa"/>
            <w:tcBorders>
              <w:top w:val="nil"/>
              <w:left w:val="nil"/>
              <w:bottom w:val="single" w:sz="8" w:space="0" w:color="auto"/>
              <w:right w:val="single" w:sz="8" w:space="0" w:color="auto"/>
            </w:tcBorders>
            <w:shd w:val="clear" w:color="auto" w:fill="auto"/>
            <w:vAlign w:val="center"/>
            <w:hideMark/>
          </w:tcPr>
          <w:p w14:paraId="1045A69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124</w:t>
            </w:r>
          </w:p>
        </w:tc>
        <w:tc>
          <w:tcPr>
            <w:tcW w:w="680" w:type="dxa"/>
            <w:tcBorders>
              <w:top w:val="nil"/>
              <w:left w:val="nil"/>
              <w:bottom w:val="single" w:sz="8" w:space="0" w:color="auto"/>
              <w:right w:val="single" w:sz="8" w:space="0" w:color="auto"/>
            </w:tcBorders>
            <w:shd w:val="clear" w:color="auto" w:fill="auto"/>
            <w:vAlign w:val="center"/>
            <w:hideMark/>
          </w:tcPr>
          <w:p w14:paraId="5B14BF5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214</w:t>
            </w:r>
          </w:p>
        </w:tc>
        <w:tc>
          <w:tcPr>
            <w:tcW w:w="680" w:type="dxa"/>
            <w:tcBorders>
              <w:top w:val="nil"/>
              <w:left w:val="nil"/>
              <w:bottom w:val="single" w:sz="8" w:space="0" w:color="auto"/>
              <w:right w:val="single" w:sz="8" w:space="0" w:color="auto"/>
            </w:tcBorders>
            <w:shd w:val="clear" w:color="auto" w:fill="auto"/>
            <w:vAlign w:val="center"/>
            <w:hideMark/>
          </w:tcPr>
          <w:p w14:paraId="45FCD680"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auto" w:fill="auto"/>
            <w:vAlign w:val="center"/>
            <w:hideMark/>
          </w:tcPr>
          <w:p w14:paraId="0FBDD64D"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562</w:t>
            </w:r>
          </w:p>
        </w:tc>
      </w:tr>
      <w:tr w:rsidR="0030362D" w:rsidRPr="00716845" w14:paraId="19D26FAA"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center"/>
            <w:hideMark/>
          </w:tcPr>
          <w:p w14:paraId="3BC29CE5" w14:textId="77777777" w:rsidR="0030362D" w:rsidRDefault="0030362D" w:rsidP="0030362D">
            <w:pPr>
              <w:rPr>
                <w:rFonts w:ascii="Calibri" w:hAnsi="Calibri" w:cs="Calibri"/>
                <w:color w:val="000000"/>
                <w:sz w:val="18"/>
                <w:szCs w:val="18"/>
              </w:rPr>
            </w:pPr>
            <w:r>
              <w:rPr>
                <w:rFonts w:ascii="Calibri" w:hAnsi="Calibri" w:cs="Calibri"/>
                <w:color w:val="000000"/>
                <w:sz w:val="18"/>
                <w:szCs w:val="18"/>
              </w:rPr>
              <w:t>Venture Housing Company Limited</w:t>
            </w:r>
          </w:p>
        </w:tc>
        <w:tc>
          <w:tcPr>
            <w:tcW w:w="680" w:type="dxa"/>
            <w:tcBorders>
              <w:top w:val="nil"/>
              <w:left w:val="nil"/>
              <w:bottom w:val="single" w:sz="8" w:space="0" w:color="auto"/>
              <w:right w:val="single" w:sz="8" w:space="0" w:color="auto"/>
            </w:tcBorders>
            <w:shd w:val="clear" w:color="000000" w:fill="FFFFFF"/>
            <w:noWrap/>
            <w:vAlign w:val="center"/>
            <w:hideMark/>
          </w:tcPr>
          <w:p w14:paraId="3409CE7E"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center"/>
            <w:hideMark/>
          </w:tcPr>
          <w:p w14:paraId="774379C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47</w:t>
            </w:r>
          </w:p>
        </w:tc>
        <w:tc>
          <w:tcPr>
            <w:tcW w:w="680" w:type="dxa"/>
            <w:tcBorders>
              <w:top w:val="nil"/>
              <w:left w:val="nil"/>
              <w:bottom w:val="single" w:sz="8" w:space="0" w:color="auto"/>
              <w:right w:val="single" w:sz="8" w:space="0" w:color="auto"/>
            </w:tcBorders>
            <w:shd w:val="clear" w:color="000000" w:fill="FFFFFF"/>
            <w:vAlign w:val="center"/>
            <w:hideMark/>
          </w:tcPr>
          <w:p w14:paraId="72A3EED4"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center"/>
            <w:hideMark/>
          </w:tcPr>
          <w:p w14:paraId="160E40EA"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16</w:t>
            </w:r>
          </w:p>
        </w:tc>
        <w:tc>
          <w:tcPr>
            <w:tcW w:w="680" w:type="dxa"/>
            <w:tcBorders>
              <w:top w:val="nil"/>
              <w:left w:val="nil"/>
              <w:bottom w:val="single" w:sz="8" w:space="0" w:color="auto"/>
              <w:right w:val="single" w:sz="8" w:space="0" w:color="auto"/>
            </w:tcBorders>
            <w:shd w:val="clear" w:color="000000" w:fill="FFFFFF"/>
            <w:vAlign w:val="center"/>
            <w:hideMark/>
          </w:tcPr>
          <w:p w14:paraId="3BDD1B43"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176</w:t>
            </w:r>
          </w:p>
        </w:tc>
        <w:tc>
          <w:tcPr>
            <w:tcW w:w="680" w:type="dxa"/>
            <w:tcBorders>
              <w:top w:val="nil"/>
              <w:left w:val="nil"/>
              <w:bottom w:val="single" w:sz="8" w:space="0" w:color="auto"/>
              <w:right w:val="single" w:sz="8" w:space="0" w:color="auto"/>
            </w:tcBorders>
            <w:shd w:val="clear" w:color="000000" w:fill="FFFFFF"/>
            <w:vAlign w:val="center"/>
            <w:hideMark/>
          </w:tcPr>
          <w:p w14:paraId="2C6BB368"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center"/>
            <w:hideMark/>
          </w:tcPr>
          <w:p w14:paraId="3ACE5CFF" w14:textId="77777777" w:rsidR="0030362D" w:rsidRDefault="0030362D" w:rsidP="0030362D">
            <w:pPr>
              <w:jc w:val="right"/>
              <w:rPr>
                <w:rFonts w:ascii="Calibri" w:hAnsi="Calibri" w:cs="Calibri"/>
                <w:color w:val="000000"/>
                <w:sz w:val="18"/>
                <w:szCs w:val="18"/>
              </w:rPr>
            </w:pPr>
            <w:r>
              <w:rPr>
                <w:rFonts w:ascii="Calibri" w:hAnsi="Calibri" w:cs="Calibri"/>
                <w:color w:val="000000"/>
                <w:sz w:val="18"/>
                <w:szCs w:val="18"/>
              </w:rPr>
              <w:t>239</w:t>
            </w:r>
          </w:p>
        </w:tc>
      </w:tr>
      <w:tr w:rsidR="0030362D" w:rsidRPr="00716845" w14:paraId="2EB9F6F4" w14:textId="77777777" w:rsidTr="002029E6">
        <w:trPr>
          <w:trHeight w:val="57"/>
        </w:trPr>
        <w:tc>
          <w:tcPr>
            <w:tcW w:w="4388" w:type="dxa"/>
            <w:tcBorders>
              <w:top w:val="nil"/>
              <w:left w:val="single" w:sz="8" w:space="0" w:color="auto"/>
              <w:bottom w:val="single" w:sz="8" w:space="0" w:color="auto"/>
              <w:right w:val="single" w:sz="8" w:space="0" w:color="auto"/>
            </w:tcBorders>
            <w:shd w:val="clear" w:color="000000" w:fill="548DD4"/>
            <w:noWrap/>
            <w:vAlign w:val="center"/>
            <w:hideMark/>
          </w:tcPr>
          <w:p w14:paraId="39129C1C" w14:textId="77777777" w:rsidR="0030362D" w:rsidRDefault="0030362D" w:rsidP="0030362D">
            <w:pPr>
              <w:rPr>
                <w:rFonts w:ascii="Calibri" w:hAnsi="Calibri" w:cs="Calibri"/>
                <w:b/>
                <w:bCs/>
                <w:color w:val="FFFFFF"/>
                <w:sz w:val="18"/>
                <w:szCs w:val="18"/>
              </w:rPr>
            </w:pPr>
            <w:r>
              <w:rPr>
                <w:rFonts w:ascii="Calibri" w:hAnsi="Calibri" w:cs="Calibri"/>
                <w:b/>
                <w:bCs/>
                <w:color w:val="FFFFFF"/>
                <w:sz w:val="18"/>
                <w:szCs w:val="18"/>
              </w:rPr>
              <w:t>Grand Total</w:t>
            </w:r>
          </w:p>
        </w:tc>
        <w:tc>
          <w:tcPr>
            <w:tcW w:w="680" w:type="dxa"/>
            <w:tcBorders>
              <w:top w:val="nil"/>
              <w:left w:val="nil"/>
              <w:bottom w:val="single" w:sz="8" w:space="0" w:color="auto"/>
              <w:right w:val="single" w:sz="8" w:space="0" w:color="auto"/>
            </w:tcBorders>
            <w:shd w:val="clear" w:color="000000" w:fill="548DD4"/>
            <w:noWrap/>
            <w:vAlign w:val="center"/>
            <w:hideMark/>
          </w:tcPr>
          <w:p w14:paraId="19FB9F5D" w14:textId="77777777" w:rsidR="0030362D" w:rsidRDefault="0030362D" w:rsidP="0030362D">
            <w:pPr>
              <w:jc w:val="right"/>
              <w:rPr>
                <w:rFonts w:ascii="Calibri" w:hAnsi="Calibri" w:cs="Calibri"/>
                <w:b/>
                <w:bCs/>
                <w:color w:val="FFFFFF"/>
                <w:sz w:val="18"/>
                <w:szCs w:val="18"/>
              </w:rPr>
            </w:pPr>
            <w:r>
              <w:rPr>
                <w:rFonts w:ascii="Calibri" w:hAnsi="Calibri" w:cs="Calibri"/>
                <w:b/>
                <w:bCs/>
                <w:color w:val="FFFFFF"/>
                <w:sz w:val="18"/>
                <w:szCs w:val="18"/>
              </w:rPr>
              <w:t>924</w:t>
            </w:r>
          </w:p>
        </w:tc>
        <w:tc>
          <w:tcPr>
            <w:tcW w:w="680" w:type="dxa"/>
            <w:tcBorders>
              <w:top w:val="nil"/>
              <w:left w:val="nil"/>
              <w:bottom w:val="single" w:sz="8" w:space="0" w:color="auto"/>
              <w:right w:val="single" w:sz="8" w:space="0" w:color="auto"/>
            </w:tcBorders>
            <w:shd w:val="clear" w:color="000000" w:fill="548DD4"/>
            <w:noWrap/>
            <w:vAlign w:val="center"/>
            <w:hideMark/>
          </w:tcPr>
          <w:p w14:paraId="651D674F" w14:textId="77777777" w:rsidR="0030362D" w:rsidRDefault="0030362D" w:rsidP="0030362D">
            <w:pPr>
              <w:jc w:val="right"/>
              <w:rPr>
                <w:rFonts w:ascii="Calibri" w:hAnsi="Calibri" w:cs="Calibri"/>
                <w:b/>
                <w:bCs/>
                <w:color w:val="FFFFFF"/>
                <w:sz w:val="18"/>
                <w:szCs w:val="18"/>
              </w:rPr>
            </w:pPr>
            <w:r>
              <w:rPr>
                <w:rFonts w:ascii="Calibri" w:hAnsi="Calibri" w:cs="Calibri"/>
                <w:b/>
                <w:bCs/>
                <w:color w:val="FFFFFF"/>
                <w:sz w:val="18"/>
                <w:szCs w:val="18"/>
              </w:rPr>
              <w:t>6,355</w:t>
            </w:r>
          </w:p>
        </w:tc>
        <w:tc>
          <w:tcPr>
            <w:tcW w:w="680" w:type="dxa"/>
            <w:tcBorders>
              <w:top w:val="nil"/>
              <w:left w:val="nil"/>
              <w:bottom w:val="single" w:sz="8" w:space="0" w:color="auto"/>
              <w:right w:val="single" w:sz="8" w:space="0" w:color="auto"/>
            </w:tcBorders>
            <w:shd w:val="clear" w:color="000000" w:fill="548DD4"/>
            <w:vAlign w:val="center"/>
            <w:hideMark/>
          </w:tcPr>
          <w:p w14:paraId="34112834" w14:textId="77777777" w:rsidR="0030362D" w:rsidRDefault="0030362D" w:rsidP="0030362D">
            <w:pPr>
              <w:jc w:val="right"/>
              <w:rPr>
                <w:rFonts w:ascii="Calibri" w:hAnsi="Calibri" w:cs="Calibri"/>
                <w:b/>
                <w:bCs/>
                <w:color w:val="FFFFFF"/>
                <w:sz w:val="18"/>
                <w:szCs w:val="18"/>
              </w:rPr>
            </w:pPr>
            <w:r>
              <w:rPr>
                <w:rFonts w:ascii="Calibri" w:hAnsi="Calibri" w:cs="Calibri"/>
                <w:b/>
                <w:bCs/>
                <w:color w:val="FFFFFF"/>
                <w:sz w:val="18"/>
                <w:szCs w:val="18"/>
              </w:rPr>
              <w:t>6,619</w:t>
            </w:r>
          </w:p>
        </w:tc>
        <w:tc>
          <w:tcPr>
            <w:tcW w:w="680" w:type="dxa"/>
            <w:tcBorders>
              <w:top w:val="nil"/>
              <w:left w:val="nil"/>
              <w:bottom w:val="single" w:sz="8" w:space="0" w:color="auto"/>
              <w:right w:val="single" w:sz="8" w:space="0" w:color="auto"/>
            </w:tcBorders>
            <w:shd w:val="clear" w:color="000000" w:fill="548DD4"/>
            <w:vAlign w:val="center"/>
            <w:hideMark/>
          </w:tcPr>
          <w:p w14:paraId="114018F4" w14:textId="77777777" w:rsidR="0030362D" w:rsidRDefault="0030362D" w:rsidP="0030362D">
            <w:pPr>
              <w:jc w:val="right"/>
              <w:rPr>
                <w:rFonts w:ascii="Calibri" w:hAnsi="Calibri" w:cs="Calibri"/>
                <w:b/>
                <w:bCs/>
                <w:color w:val="FFFFFF"/>
                <w:sz w:val="18"/>
                <w:szCs w:val="18"/>
              </w:rPr>
            </w:pPr>
            <w:r>
              <w:rPr>
                <w:rFonts w:ascii="Calibri" w:hAnsi="Calibri" w:cs="Calibri"/>
                <w:b/>
                <w:bCs/>
                <w:color w:val="FFFFFF"/>
                <w:sz w:val="18"/>
                <w:szCs w:val="18"/>
              </w:rPr>
              <w:t>9,178</w:t>
            </w:r>
          </w:p>
        </w:tc>
        <w:tc>
          <w:tcPr>
            <w:tcW w:w="680" w:type="dxa"/>
            <w:tcBorders>
              <w:top w:val="nil"/>
              <w:left w:val="nil"/>
              <w:bottom w:val="single" w:sz="8" w:space="0" w:color="auto"/>
              <w:right w:val="single" w:sz="8" w:space="0" w:color="auto"/>
            </w:tcBorders>
            <w:shd w:val="clear" w:color="000000" w:fill="548DD4"/>
            <w:vAlign w:val="center"/>
            <w:hideMark/>
          </w:tcPr>
          <w:p w14:paraId="6309F5BF" w14:textId="77777777" w:rsidR="0030362D" w:rsidRDefault="0030362D" w:rsidP="0030362D">
            <w:pPr>
              <w:jc w:val="right"/>
              <w:rPr>
                <w:rFonts w:ascii="Calibri" w:hAnsi="Calibri" w:cs="Calibri"/>
                <w:b/>
                <w:bCs/>
                <w:color w:val="FFFFFF"/>
                <w:sz w:val="18"/>
                <w:szCs w:val="18"/>
              </w:rPr>
            </w:pPr>
            <w:r>
              <w:rPr>
                <w:rFonts w:ascii="Calibri" w:hAnsi="Calibri" w:cs="Calibri"/>
                <w:b/>
                <w:bCs/>
                <w:color w:val="FFFFFF"/>
                <w:sz w:val="18"/>
                <w:szCs w:val="18"/>
              </w:rPr>
              <w:t>3,998</w:t>
            </w:r>
          </w:p>
        </w:tc>
        <w:tc>
          <w:tcPr>
            <w:tcW w:w="680" w:type="dxa"/>
            <w:tcBorders>
              <w:top w:val="nil"/>
              <w:left w:val="nil"/>
              <w:bottom w:val="single" w:sz="8" w:space="0" w:color="auto"/>
              <w:right w:val="single" w:sz="8" w:space="0" w:color="auto"/>
            </w:tcBorders>
            <w:shd w:val="clear" w:color="000000" w:fill="548DD4"/>
            <w:vAlign w:val="center"/>
            <w:hideMark/>
          </w:tcPr>
          <w:p w14:paraId="10258791" w14:textId="77777777" w:rsidR="0030362D" w:rsidRDefault="0030362D" w:rsidP="0030362D">
            <w:pPr>
              <w:jc w:val="right"/>
              <w:rPr>
                <w:rFonts w:ascii="Calibri" w:hAnsi="Calibri" w:cs="Calibri"/>
                <w:b/>
                <w:bCs/>
                <w:color w:val="FFFFFF"/>
                <w:sz w:val="18"/>
                <w:szCs w:val="18"/>
              </w:rPr>
            </w:pPr>
            <w:r>
              <w:rPr>
                <w:rFonts w:ascii="Calibri" w:hAnsi="Calibri" w:cs="Calibri"/>
                <w:b/>
                <w:bCs/>
                <w:color w:val="FFFFFF"/>
                <w:sz w:val="18"/>
                <w:szCs w:val="18"/>
              </w:rPr>
              <w:t>4,591</w:t>
            </w:r>
          </w:p>
        </w:tc>
        <w:tc>
          <w:tcPr>
            <w:tcW w:w="771" w:type="dxa"/>
            <w:tcBorders>
              <w:top w:val="nil"/>
              <w:left w:val="nil"/>
              <w:bottom w:val="single" w:sz="8" w:space="0" w:color="auto"/>
              <w:right w:val="single" w:sz="8" w:space="0" w:color="auto"/>
            </w:tcBorders>
            <w:shd w:val="clear" w:color="000000" w:fill="548DD4"/>
            <w:vAlign w:val="center"/>
            <w:hideMark/>
          </w:tcPr>
          <w:p w14:paraId="0ACE7DBA" w14:textId="77777777" w:rsidR="0030362D" w:rsidRDefault="0030362D" w:rsidP="0030362D">
            <w:pPr>
              <w:jc w:val="right"/>
              <w:rPr>
                <w:rFonts w:ascii="Calibri" w:hAnsi="Calibri" w:cs="Calibri"/>
                <w:b/>
                <w:bCs/>
                <w:color w:val="FFFFFF"/>
                <w:sz w:val="18"/>
                <w:szCs w:val="18"/>
              </w:rPr>
            </w:pPr>
            <w:r>
              <w:rPr>
                <w:rFonts w:ascii="Calibri" w:hAnsi="Calibri" w:cs="Calibri"/>
                <w:b/>
                <w:bCs/>
                <w:color w:val="FFFFFF"/>
                <w:sz w:val="18"/>
                <w:szCs w:val="18"/>
              </w:rPr>
              <w:t>31,665</w:t>
            </w:r>
          </w:p>
        </w:tc>
      </w:tr>
    </w:tbl>
    <w:p w14:paraId="2F43B2D4" w14:textId="77777777" w:rsidR="00716845" w:rsidRDefault="00716845">
      <w:pPr>
        <w:spacing w:after="200" w:line="276" w:lineRule="auto"/>
        <w:rPr>
          <w:rFonts w:asciiTheme="minorHAnsi" w:eastAsiaTheme="majorEastAsia" w:hAnsiTheme="minorHAnsi" w:cstheme="majorBidi"/>
          <w:b/>
          <w:bCs/>
          <w:sz w:val="32"/>
          <w:szCs w:val="28"/>
        </w:rPr>
      </w:pPr>
    </w:p>
    <w:p w14:paraId="53302DBB" w14:textId="77777777" w:rsidR="00142D4E" w:rsidRDefault="00142D4E">
      <w:pPr>
        <w:spacing w:after="200" w:line="276" w:lineRule="auto"/>
        <w:rPr>
          <w:rFonts w:asciiTheme="minorHAnsi" w:eastAsiaTheme="majorEastAsia" w:hAnsiTheme="minorHAnsi" w:cstheme="majorBidi"/>
          <w:b/>
          <w:bCs/>
          <w:sz w:val="32"/>
          <w:szCs w:val="28"/>
        </w:rPr>
      </w:pPr>
      <w:r>
        <w:rPr>
          <w:rFonts w:asciiTheme="minorHAnsi" w:hAnsiTheme="minorHAnsi"/>
        </w:rPr>
        <w:br w:type="page"/>
      </w:r>
    </w:p>
    <w:p w14:paraId="7A573A0B" w14:textId="77777777" w:rsidR="00541610" w:rsidRDefault="00D86BB6" w:rsidP="00541610">
      <w:pPr>
        <w:pStyle w:val="Heading1"/>
        <w:rPr>
          <w:rFonts w:asciiTheme="minorHAnsi" w:hAnsiTheme="minorHAnsi"/>
        </w:rPr>
      </w:pPr>
      <w:r w:rsidRPr="0072216A">
        <w:rPr>
          <w:rFonts w:asciiTheme="minorHAnsi" w:hAnsiTheme="minorHAnsi"/>
        </w:rPr>
        <w:lastRenderedPageBreak/>
        <w:t>A</w:t>
      </w:r>
      <w:r w:rsidR="00541610" w:rsidRPr="0072216A">
        <w:rPr>
          <w:rFonts w:asciiTheme="minorHAnsi" w:hAnsiTheme="minorHAnsi"/>
        </w:rPr>
        <w:t>llocation</w:t>
      </w:r>
      <w:r w:rsidR="00450EC1" w:rsidRPr="0072216A">
        <w:rPr>
          <w:rFonts w:asciiTheme="minorHAnsi" w:hAnsiTheme="minorHAnsi"/>
        </w:rPr>
        <w:t>s</w:t>
      </w:r>
      <w:r w:rsidR="00F53F9F" w:rsidRPr="0072216A">
        <w:rPr>
          <w:rFonts w:asciiTheme="minorHAnsi" w:hAnsiTheme="minorHAnsi"/>
        </w:rPr>
        <w:t xml:space="preserve"> ceasing (calendar year) </w:t>
      </w:r>
      <w:r w:rsidR="00541610" w:rsidRPr="0072216A">
        <w:rPr>
          <w:rFonts w:asciiTheme="minorHAnsi" w:hAnsiTheme="minorHAnsi"/>
        </w:rPr>
        <w:t xml:space="preserve">by </w:t>
      </w:r>
      <w:r w:rsidR="00450EC1" w:rsidRPr="0072216A">
        <w:rPr>
          <w:rFonts w:asciiTheme="minorHAnsi" w:hAnsiTheme="minorHAnsi"/>
        </w:rPr>
        <w:t>s</w:t>
      </w:r>
      <w:r w:rsidR="00541610" w:rsidRPr="0072216A">
        <w:rPr>
          <w:rFonts w:asciiTheme="minorHAnsi" w:hAnsiTheme="minorHAnsi"/>
        </w:rPr>
        <w:t>uburb</w:t>
      </w:r>
    </w:p>
    <w:tbl>
      <w:tblPr>
        <w:tblW w:w="919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68"/>
        <w:gridCol w:w="709"/>
        <w:gridCol w:w="773"/>
        <w:gridCol w:w="748"/>
        <w:gridCol w:w="624"/>
        <w:gridCol w:w="851"/>
        <w:gridCol w:w="737"/>
        <w:gridCol w:w="781"/>
      </w:tblGrid>
      <w:tr w:rsidR="006E1F8A" w:rsidRPr="00CD5BB9" w14:paraId="772C7E62" w14:textId="77777777" w:rsidTr="00D2216D">
        <w:trPr>
          <w:trHeight w:val="20"/>
          <w:tblHeader/>
        </w:trPr>
        <w:tc>
          <w:tcPr>
            <w:tcW w:w="3968" w:type="dxa"/>
            <w:shd w:val="clear" w:color="000000" w:fill="538DD5"/>
            <w:noWrap/>
            <w:vAlign w:val="center"/>
            <w:hideMark/>
          </w:tcPr>
          <w:bookmarkEnd w:id="5"/>
          <w:p w14:paraId="7F5AB366" w14:textId="77777777" w:rsidR="006E1F8A" w:rsidRPr="00CD5BB9" w:rsidRDefault="006E1F8A" w:rsidP="00CD5BB9">
            <w:pPr>
              <w:rPr>
                <w:rFonts w:ascii="Calibri" w:hAnsi="Calibri" w:cs="Calibri"/>
                <w:b/>
                <w:bCs/>
                <w:color w:val="FFFFFF"/>
                <w:sz w:val="18"/>
                <w:szCs w:val="18"/>
              </w:rPr>
            </w:pPr>
            <w:r w:rsidRPr="00CD5BB9">
              <w:rPr>
                <w:rFonts w:ascii="Calibri" w:hAnsi="Calibri" w:cs="Calibri"/>
                <w:b/>
                <w:bCs/>
                <w:color w:val="FFFFFF"/>
                <w:sz w:val="18"/>
                <w:szCs w:val="18"/>
              </w:rPr>
              <w:t>Suburb</w:t>
            </w:r>
          </w:p>
        </w:tc>
        <w:tc>
          <w:tcPr>
            <w:tcW w:w="709" w:type="dxa"/>
            <w:shd w:val="clear" w:color="000000" w:fill="538DD5"/>
            <w:vAlign w:val="center"/>
            <w:hideMark/>
          </w:tcPr>
          <w:p w14:paraId="55A1568D" w14:textId="77777777"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2021</w:t>
            </w:r>
          </w:p>
        </w:tc>
        <w:tc>
          <w:tcPr>
            <w:tcW w:w="773" w:type="dxa"/>
            <w:shd w:val="clear" w:color="000000" w:fill="538DD5"/>
            <w:vAlign w:val="center"/>
            <w:hideMark/>
          </w:tcPr>
          <w:p w14:paraId="29823ADD" w14:textId="77777777"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2022</w:t>
            </w:r>
          </w:p>
        </w:tc>
        <w:tc>
          <w:tcPr>
            <w:tcW w:w="748" w:type="dxa"/>
            <w:shd w:val="clear" w:color="000000" w:fill="538DD5"/>
            <w:vAlign w:val="center"/>
            <w:hideMark/>
          </w:tcPr>
          <w:p w14:paraId="0418E962" w14:textId="77777777"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2023</w:t>
            </w:r>
          </w:p>
        </w:tc>
        <w:tc>
          <w:tcPr>
            <w:tcW w:w="624" w:type="dxa"/>
            <w:shd w:val="clear" w:color="000000" w:fill="538DD5"/>
            <w:vAlign w:val="center"/>
            <w:hideMark/>
          </w:tcPr>
          <w:p w14:paraId="4ABE17D0" w14:textId="77777777"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2024</w:t>
            </w:r>
          </w:p>
        </w:tc>
        <w:tc>
          <w:tcPr>
            <w:tcW w:w="851" w:type="dxa"/>
            <w:shd w:val="clear" w:color="000000" w:fill="538DD5"/>
            <w:vAlign w:val="center"/>
            <w:hideMark/>
          </w:tcPr>
          <w:p w14:paraId="79A45DC7" w14:textId="77777777"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2025</w:t>
            </w:r>
          </w:p>
        </w:tc>
        <w:tc>
          <w:tcPr>
            <w:tcW w:w="737" w:type="dxa"/>
            <w:shd w:val="clear" w:color="000000" w:fill="538DD5"/>
            <w:vAlign w:val="center"/>
            <w:hideMark/>
          </w:tcPr>
          <w:p w14:paraId="31AE859E" w14:textId="77777777"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2026</w:t>
            </w:r>
          </w:p>
        </w:tc>
        <w:tc>
          <w:tcPr>
            <w:tcW w:w="781" w:type="dxa"/>
            <w:shd w:val="clear" w:color="000000" w:fill="538DD5"/>
            <w:vAlign w:val="center"/>
            <w:hideMark/>
          </w:tcPr>
          <w:p w14:paraId="0F48CEA6" w14:textId="77777777"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Total</w:t>
            </w:r>
          </w:p>
        </w:tc>
      </w:tr>
      <w:tr w:rsidR="002029E6" w:rsidRPr="00CD5BB9" w14:paraId="0B8625F5"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14:paraId="00F96BC5" w14:textId="77777777" w:rsidR="002029E6" w:rsidRDefault="002029E6" w:rsidP="002029E6">
            <w:pPr>
              <w:rPr>
                <w:rFonts w:ascii="Calibri" w:hAnsi="Calibri" w:cs="Calibri"/>
                <w:b/>
                <w:bCs/>
                <w:color w:val="000000"/>
                <w:sz w:val="18"/>
                <w:szCs w:val="18"/>
              </w:rPr>
            </w:pPr>
            <w:r>
              <w:rPr>
                <w:rFonts w:ascii="Calibri" w:hAnsi="Calibri" w:cs="Calibri"/>
                <w:b/>
                <w:bCs/>
                <w:color w:val="000000"/>
                <w:sz w:val="18"/>
                <w:szCs w:val="18"/>
              </w:rPr>
              <w:t>1.NSW</w:t>
            </w:r>
          </w:p>
        </w:tc>
        <w:tc>
          <w:tcPr>
            <w:tcW w:w="709" w:type="dxa"/>
            <w:tcBorders>
              <w:top w:val="nil"/>
              <w:left w:val="nil"/>
              <w:bottom w:val="single" w:sz="8" w:space="0" w:color="auto"/>
              <w:right w:val="single" w:sz="8" w:space="0" w:color="auto"/>
            </w:tcBorders>
            <w:shd w:val="clear" w:color="000000" w:fill="DCE6F1"/>
            <w:noWrap/>
            <w:vAlign w:val="center"/>
            <w:hideMark/>
          </w:tcPr>
          <w:p w14:paraId="7BA802E9"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159</w:t>
            </w:r>
          </w:p>
        </w:tc>
        <w:tc>
          <w:tcPr>
            <w:tcW w:w="773" w:type="dxa"/>
            <w:tcBorders>
              <w:top w:val="nil"/>
              <w:left w:val="nil"/>
              <w:bottom w:val="single" w:sz="8" w:space="0" w:color="auto"/>
              <w:right w:val="single" w:sz="8" w:space="0" w:color="auto"/>
            </w:tcBorders>
            <w:shd w:val="clear" w:color="000000" w:fill="DCE6F1"/>
            <w:noWrap/>
            <w:vAlign w:val="center"/>
            <w:hideMark/>
          </w:tcPr>
          <w:p w14:paraId="77849423"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457</w:t>
            </w:r>
          </w:p>
        </w:tc>
        <w:tc>
          <w:tcPr>
            <w:tcW w:w="748" w:type="dxa"/>
            <w:tcBorders>
              <w:top w:val="nil"/>
              <w:left w:val="nil"/>
              <w:bottom w:val="single" w:sz="8" w:space="0" w:color="auto"/>
              <w:right w:val="single" w:sz="8" w:space="0" w:color="auto"/>
            </w:tcBorders>
            <w:shd w:val="clear" w:color="000000" w:fill="DCE6F1"/>
            <w:noWrap/>
            <w:vAlign w:val="center"/>
            <w:hideMark/>
          </w:tcPr>
          <w:p w14:paraId="3433F2E2"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605</w:t>
            </w:r>
          </w:p>
        </w:tc>
        <w:tc>
          <w:tcPr>
            <w:tcW w:w="624" w:type="dxa"/>
            <w:tcBorders>
              <w:top w:val="nil"/>
              <w:left w:val="nil"/>
              <w:bottom w:val="single" w:sz="8" w:space="0" w:color="auto"/>
              <w:right w:val="single" w:sz="8" w:space="0" w:color="auto"/>
            </w:tcBorders>
            <w:shd w:val="clear" w:color="000000" w:fill="DCE6F1"/>
            <w:noWrap/>
            <w:vAlign w:val="center"/>
            <w:hideMark/>
          </w:tcPr>
          <w:p w14:paraId="47F99ECB"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1,140</w:t>
            </w:r>
          </w:p>
        </w:tc>
        <w:tc>
          <w:tcPr>
            <w:tcW w:w="851" w:type="dxa"/>
            <w:tcBorders>
              <w:top w:val="nil"/>
              <w:left w:val="nil"/>
              <w:bottom w:val="single" w:sz="8" w:space="0" w:color="auto"/>
              <w:right w:val="single" w:sz="8" w:space="0" w:color="auto"/>
            </w:tcBorders>
            <w:shd w:val="clear" w:color="000000" w:fill="DCE6F1"/>
            <w:noWrap/>
            <w:vAlign w:val="center"/>
            <w:hideMark/>
          </w:tcPr>
          <w:p w14:paraId="4E4DB1A7"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1,186</w:t>
            </w:r>
          </w:p>
        </w:tc>
        <w:tc>
          <w:tcPr>
            <w:tcW w:w="737" w:type="dxa"/>
            <w:tcBorders>
              <w:top w:val="nil"/>
              <w:left w:val="nil"/>
              <w:bottom w:val="single" w:sz="8" w:space="0" w:color="auto"/>
              <w:right w:val="single" w:sz="8" w:space="0" w:color="auto"/>
            </w:tcBorders>
            <w:shd w:val="clear" w:color="000000" w:fill="DCE6F1"/>
            <w:noWrap/>
            <w:vAlign w:val="center"/>
            <w:hideMark/>
          </w:tcPr>
          <w:p w14:paraId="15A540B1"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2,008</w:t>
            </w:r>
          </w:p>
        </w:tc>
        <w:tc>
          <w:tcPr>
            <w:tcW w:w="781" w:type="dxa"/>
            <w:tcBorders>
              <w:top w:val="nil"/>
              <w:left w:val="nil"/>
              <w:bottom w:val="single" w:sz="8" w:space="0" w:color="auto"/>
              <w:right w:val="single" w:sz="8" w:space="0" w:color="auto"/>
            </w:tcBorders>
            <w:shd w:val="clear" w:color="000000" w:fill="DCE6F1"/>
            <w:noWrap/>
            <w:vAlign w:val="center"/>
            <w:hideMark/>
          </w:tcPr>
          <w:p w14:paraId="7FAF84CA"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5,555</w:t>
            </w:r>
          </w:p>
        </w:tc>
      </w:tr>
      <w:tr w:rsidR="002029E6" w:rsidRPr="00CD5BB9" w14:paraId="0376D2E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46AE32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ABERDARE</w:t>
            </w:r>
          </w:p>
        </w:tc>
        <w:tc>
          <w:tcPr>
            <w:tcW w:w="709" w:type="dxa"/>
            <w:tcBorders>
              <w:top w:val="nil"/>
              <w:left w:val="nil"/>
              <w:bottom w:val="single" w:sz="8" w:space="0" w:color="auto"/>
              <w:right w:val="single" w:sz="8" w:space="0" w:color="auto"/>
            </w:tcBorders>
            <w:shd w:val="clear" w:color="auto" w:fill="auto"/>
            <w:noWrap/>
            <w:vAlign w:val="center"/>
            <w:hideMark/>
          </w:tcPr>
          <w:p w14:paraId="039802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73" w:type="dxa"/>
            <w:tcBorders>
              <w:top w:val="nil"/>
              <w:left w:val="nil"/>
              <w:bottom w:val="single" w:sz="8" w:space="0" w:color="auto"/>
              <w:right w:val="single" w:sz="8" w:space="0" w:color="auto"/>
            </w:tcBorders>
            <w:shd w:val="clear" w:color="auto" w:fill="auto"/>
            <w:noWrap/>
            <w:vAlign w:val="center"/>
            <w:hideMark/>
          </w:tcPr>
          <w:p w14:paraId="7997E0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8491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2D5CA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ED5E2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E4ECA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FC6AA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23DE523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085861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ABERGLASSLYN</w:t>
            </w:r>
          </w:p>
        </w:tc>
        <w:tc>
          <w:tcPr>
            <w:tcW w:w="709" w:type="dxa"/>
            <w:tcBorders>
              <w:top w:val="nil"/>
              <w:left w:val="nil"/>
              <w:bottom w:val="single" w:sz="8" w:space="0" w:color="auto"/>
              <w:right w:val="single" w:sz="8" w:space="0" w:color="auto"/>
            </w:tcBorders>
            <w:shd w:val="clear" w:color="auto" w:fill="auto"/>
            <w:noWrap/>
            <w:vAlign w:val="center"/>
            <w:hideMark/>
          </w:tcPr>
          <w:p w14:paraId="1D76E8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5B2A7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1C63E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0D581E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0898B2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4FA65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750D8C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15C1ACA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03AF3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ADAMSTOWN</w:t>
            </w:r>
          </w:p>
        </w:tc>
        <w:tc>
          <w:tcPr>
            <w:tcW w:w="709" w:type="dxa"/>
            <w:tcBorders>
              <w:top w:val="nil"/>
              <w:left w:val="nil"/>
              <w:bottom w:val="single" w:sz="8" w:space="0" w:color="auto"/>
              <w:right w:val="single" w:sz="8" w:space="0" w:color="auto"/>
            </w:tcBorders>
            <w:shd w:val="clear" w:color="auto" w:fill="auto"/>
            <w:noWrap/>
            <w:vAlign w:val="center"/>
            <w:hideMark/>
          </w:tcPr>
          <w:p w14:paraId="5F6598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78B4C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5F5B6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E799F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14:paraId="6ADDC7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9323D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77670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r>
      <w:tr w:rsidR="002029E6" w:rsidRPr="00CD5BB9" w14:paraId="7267C1D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20948B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09" w:type="dxa"/>
            <w:tcBorders>
              <w:top w:val="nil"/>
              <w:left w:val="nil"/>
              <w:bottom w:val="single" w:sz="8" w:space="0" w:color="auto"/>
              <w:right w:val="single" w:sz="8" w:space="0" w:color="auto"/>
            </w:tcBorders>
            <w:shd w:val="clear" w:color="auto" w:fill="auto"/>
            <w:noWrap/>
            <w:vAlign w:val="center"/>
            <w:hideMark/>
          </w:tcPr>
          <w:p w14:paraId="7937DB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EDAF5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32</w:t>
            </w:r>
          </w:p>
        </w:tc>
        <w:tc>
          <w:tcPr>
            <w:tcW w:w="748" w:type="dxa"/>
            <w:tcBorders>
              <w:top w:val="nil"/>
              <w:left w:val="nil"/>
              <w:bottom w:val="single" w:sz="8" w:space="0" w:color="auto"/>
              <w:right w:val="single" w:sz="8" w:space="0" w:color="auto"/>
            </w:tcBorders>
            <w:shd w:val="clear" w:color="auto" w:fill="auto"/>
            <w:noWrap/>
            <w:vAlign w:val="center"/>
            <w:hideMark/>
          </w:tcPr>
          <w:p w14:paraId="6114E4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995E9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07265B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59D42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14:paraId="5D03B5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61</w:t>
            </w:r>
          </w:p>
        </w:tc>
      </w:tr>
      <w:tr w:rsidR="002029E6" w:rsidRPr="00CD5BB9" w14:paraId="41B9616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183D5B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AUBURN</w:t>
            </w:r>
          </w:p>
        </w:tc>
        <w:tc>
          <w:tcPr>
            <w:tcW w:w="709" w:type="dxa"/>
            <w:tcBorders>
              <w:top w:val="nil"/>
              <w:left w:val="nil"/>
              <w:bottom w:val="single" w:sz="8" w:space="0" w:color="auto"/>
              <w:right w:val="single" w:sz="8" w:space="0" w:color="auto"/>
            </w:tcBorders>
            <w:shd w:val="clear" w:color="auto" w:fill="auto"/>
            <w:noWrap/>
            <w:vAlign w:val="center"/>
            <w:hideMark/>
          </w:tcPr>
          <w:p w14:paraId="09AA45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43D6F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3DC14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4D1807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851" w:type="dxa"/>
            <w:tcBorders>
              <w:top w:val="nil"/>
              <w:left w:val="nil"/>
              <w:bottom w:val="single" w:sz="8" w:space="0" w:color="auto"/>
              <w:right w:val="single" w:sz="8" w:space="0" w:color="auto"/>
            </w:tcBorders>
            <w:shd w:val="clear" w:color="auto" w:fill="auto"/>
            <w:noWrap/>
            <w:vAlign w:val="center"/>
            <w:hideMark/>
          </w:tcPr>
          <w:p w14:paraId="2DEFDD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61045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195735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53</w:t>
            </w:r>
          </w:p>
        </w:tc>
      </w:tr>
      <w:tr w:rsidR="002029E6" w:rsidRPr="00CD5BB9" w14:paraId="688832E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FDAA69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BANKSTOWN</w:t>
            </w:r>
          </w:p>
        </w:tc>
        <w:tc>
          <w:tcPr>
            <w:tcW w:w="709" w:type="dxa"/>
            <w:tcBorders>
              <w:top w:val="nil"/>
              <w:left w:val="nil"/>
              <w:bottom w:val="single" w:sz="8" w:space="0" w:color="auto"/>
              <w:right w:val="single" w:sz="8" w:space="0" w:color="auto"/>
            </w:tcBorders>
            <w:shd w:val="clear" w:color="auto" w:fill="auto"/>
            <w:noWrap/>
            <w:vAlign w:val="center"/>
            <w:hideMark/>
          </w:tcPr>
          <w:p w14:paraId="02372B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99761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F8882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2F8D2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851" w:type="dxa"/>
            <w:tcBorders>
              <w:top w:val="nil"/>
              <w:left w:val="nil"/>
              <w:bottom w:val="single" w:sz="8" w:space="0" w:color="auto"/>
              <w:right w:val="single" w:sz="8" w:space="0" w:color="auto"/>
            </w:tcBorders>
            <w:shd w:val="clear" w:color="auto" w:fill="auto"/>
            <w:noWrap/>
            <w:vAlign w:val="center"/>
            <w:hideMark/>
          </w:tcPr>
          <w:p w14:paraId="6EBAB8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C40B2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781" w:type="dxa"/>
            <w:tcBorders>
              <w:top w:val="nil"/>
              <w:left w:val="nil"/>
              <w:bottom w:val="single" w:sz="8" w:space="0" w:color="auto"/>
              <w:right w:val="single" w:sz="8" w:space="0" w:color="auto"/>
            </w:tcBorders>
            <w:shd w:val="clear" w:color="auto" w:fill="auto"/>
            <w:noWrap/>
            <w:vAlign w:val="center"/>
            <w:hideMark/>
          </w:tcPr>
          <w:p w14:paraId="291011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59</w:t>
            </w:r>
          </w:p>
        </w:tc>
      </w:tr>
      <w:tr w:rsidR="002029E6" w:rsidRPr="00CD5BB9" w14:paraId="783BB04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C168A2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BARDIA</w:t>
            </w:r>
          </w:p>
        </w:tc>
        <w:tc>
          <w:tcPr>
            <w:tcW w:w="709" w:type="dxa"/>
            <w:tcBorders>
              <w:top w:val="nil"/>
              <w:left w:val="nil"/>
              <w:bottom w:val="single" w:sz="8" w:space="0" w:color="auto"/>
              <w:right w:val="single" w:sz="8" w:space="0" w:color="auto"/>
            </w:tcBorders>
            <w:shd w:val="clear" w:color="auto" w:fill="auto"/>
            <w:noWrap/>
            <w:vAlign w:val="center"/>
            <w:hideMark/>
          </w:tcPr>
          <w:p w14:paraId="17C00F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E31E1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A92C9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0C4416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2B27E5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497D3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F92A7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78828E1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4E72B2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BASS HILL</w:t>
            </w:r>
          </w:p>
        </w:tc>
        <w:tc>
          <w:tcPr>
            <w:tcW w:w="709" w:type="dxa"/>
            <w:tcBorders>
              <w:top w:val="nil"/>
              <w:left w:val="nil"/>
              <w:bottom w:val="single" w:sz="8" w:space="0" w:color="auto"/>
              <w:right w:val="single" w:sz="8" w:space="0" w:color="auto"/>
            </w:tcBorders>
            <w:shd w:val="clear" w:color="auto" w:fill="auto"/>
            <w:noWrap/>
            <w:vAlign w:val="center"/>
            <w:hideMark/>
          </w:tcPr>
          <w:p w14:paraId="536E4A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92B50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DBE40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6BF9A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F8962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48FA3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458774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577B3C3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391EAF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BATEHAVEN</w:t>
            </w:r>
          </w:p>
        </w:tc>
        <w:tc>
          <w:tcPr>
            <w:tcW w:w="709" w:type="dxa"/>
            <w:tcBorders>
              <w:top w:val="nil"/>
              <w:left w:val="nil"/>
              <w:bottom w:val="single" w:sz="8" w:space="0" w:color="auto"/>
              <w:right w:val="single" w:sz="8" w:space="0" w:color="auto"/>
            </w:tcBorders>
            <w:shd w:val="clear" w:color="auto" w:fill="auto"/>
            <w:noWrap/>
            <w:vAlign w:val="center"/>
            <w:hideMark/>
          </w:tcPr>
          <w:p w14:paraId="4FEFBA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ADA75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69D45E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33285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43FA9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95091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2DF31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5D50373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DC1EAB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BATHURST</w:t>
            </w:r>
          </w:p>
        </w:tc>
        <w:tc>
          <w:tcPr>
            <w:tcW w:w="709" w:type="dxa"/>
            <w:tcBorders>
              <w:top w:val="nil"/>
              <w:left w:val="nil"/>
              <w:bottom w:val="single" w:sz="8" w:space="0" w:color="auto"/>
              <w:right w:val="single" w:sz="8" w:space="0" w:color="auto"/>
            </w:tcBorders>
            <w:shd w:val="clear" w:color="auto" w:fill="auto"/>
            <w:noWrap/>
            <w:vAlign w:val="center"/>
            <w:hideMark/>
          </w:tcPr>
          <w:p w14:paraId="035635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D3E84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27591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35631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4CA621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C6C0D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83D28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FFFE21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9633C7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BAULKHAM HILLS</w:t>
            </w:r>
          </w:p>
        </w:tc>
        <w:tc>
          <w:tcPr>
            <w:tcW w:w="709" w:type="dxa"/>
            <w:tcBorders>
              <w:top w:val="nil"/>
              <w:left w:val="nil"/>
              <w:bottom w:val="single" w:sz="8" w:space="0" w:color="auto"/>
              <w:right w:val="single" w:sz="8" w:space="0" w:color="auto"/>
            </w:tcBorders>
            <w:shd w:val="clear" w:color="auto" w:fill="auto"/>
            <w:noWrap/>
            <w:vAlign w:val="center"/>
            <w:hideMark/>
          </w:tcPr>
          <w:p w14:paraId="1F140C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F1F58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0A4DA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5F5CEB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ABBE9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5F5D4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22EB17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03B4E66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6914D8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BEECROFT</w:t>
            </w:r>
          </w:p>
        </w:tc>
        <w:tc>
          <w:tcPr>
            <w:tcW w:w="709" w:type="dxa"/>
            <w:tcBorders>
              <w:top w:val="nil"/>
              <w:left w:val="nil"/>
              <w:bottom w:val="single" w:sz="8" w:space="0" w:color="auto"/>
              <w:right w:val="single" w:sz="8" w:space="0" w:color="auto"/>
            </w:tcBorders>
            <w:shd w:val="clear" w:color="auto" w:fill="auto"/>
            <w:noWrap/>
            <w:vAlign w:val="center"/>
            <w:hideMark/>
          </w:tcPr>
          <w:p w14:paraId="0F58A8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7409E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4FE37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7B213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5944D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14:paraId="355DB0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641C1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32</w:t>
            </w:r>
          </w:p>
        </w:tc>
      </w:tr>
      <w:tr w:rsidR="002029E6" w:rsidRPr="00CD5BB9" w14:paraId="113BD05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DF722A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BELMONT</w:t>
            </w:r>
          </w:p>
        </w:tc>
        <w:tc>
          <w:tcPr>
            <w:tcW w:w="709" w:type="dxa"/>
            <w:tcBorders>
              <w:top w:val="nil"/>
              <w:left w:val="nil"/>
              <w:bottom w:val="single" w:sz="8" w:space="0" w:color="auto"/>
              <w:right w:val="single" w:sz="8" w:space="0" w:color="auto"/>
            </w:tcBorders>
            <w:shd w:val="clear" w:color="auto" w:fill="auto"/>
            <w:noWrap/>
            <w:vAlign w:val="center"/>
            <w:hideMark/>
          </w:tcPr>
          <w:p w14:paraId="1CFA48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8B56D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32AF7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25B1A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14:paraId="0C0CD8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3E099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A66B5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2EFD27B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EB5858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BLACKETT</w:t>
            </w:r>
          </w:p>
        </w:tc>
        <w:tc>
          <w:tcPr>
            <w:tcW w:w="709" w:type="dxa"/>
            <w:tcBorders>
              <w:top w:val="nil"/>
              <w:left w:val="nil"/>
              <w:bottom w:val="single" w:sz="8" w:space="0" w:color="auto"/>
              <w:right w:val="single" w:sz="8" w:space="0" w:color="auto"/>
            </w:tcBorders>
            <w:shd w:val="clear" w:color="auto" w:fill="auto"/>
            <w:noWrap/>
            <w:vAlign w:val="center"/>
            <w:hideMark/>
          </w:tcPr>
          <w:p w14:paraId="54D095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0F16F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94C92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99ED8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14:paraId="5DE695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1FAA3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75ABC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57FC11B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0E9E62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BLACKTOWN</w:t>
            </w:r>
          </w:p>
        </w:tc>
        <w:tc>
          <w:tcPr>
            <w:tcW w:w="709" w:type="dxa"/>
            <w:tcBorders>
              <w:top w:val="nil"/>
              <w:left w:val="nil"/>
              <w:bottom w:val="single" w:sz="8" w:space="0" w:color="auto"/>
              <w:right w:val="single" w:sz="8" w:space="0" w:color="auto"/>
            </w:tcBorders>
            <w:shd w:val="clear" w:color="auto" w:fill="auto"/>
            <w:noWrap/>
            <w:vAlign w:val="center"/>
            <w:hideMark/>
          </w:tcPr>
          <w:p w14:paraId="682E7E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AC4EB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96EE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4160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32F89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71A9EA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E87BA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1EB425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C3FE31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BOLWARRA HEIGHTS</w:t>
            </w:r>
          </w:p>
        </w:tc>
        <w:tc>
          <w:tcPr>
            <w:tcW w:w="709" w:type="dxa"/>
            <w:tcBorders>
              <w:top w:val="nil"/>
              <w:left w:val="nil"/>
              <w:bottom w:val="single" w:sz="8" w:space="0" w:color="auto"/>
              <w:right w:val="single" w:sz="8" w:space="0" w:color="auto"/>
            </w:tcBorders>
            <w:shd w:val="clear" w:color="auto" w:fill="auto"/>
            <w:noWrap/>
            <w:vAlign w:val="center"/>
            <w:hideMark/>
          </w:tcPr>
          <w:p w14:paraId="39F77B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64662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54955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6B63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7CA25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102D9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1556E7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3F17769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95C717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BOORAGUL</w:t>
            </w:r>
          </w:p>
        </w:tc>
        <w:tc>
          <w:tcPr>
            <w:tcW w:w="709" w:type="dxa"/>
            <w:tcBorders>
              <w:top w:val="nil"/>
              <w:left w:val="nil"/>
              <w:bottom w:val="single" w:sz="8" w:space="0" w:color="auto"/>
              <w:right w:val="single" w:sz="8" w:space="0" w:color="auto"/>
            </w:tcBorders>
            <w:shd w:val="clear" w:color="auto" w:fill="auto"/>
            <w:noWrap/>
            <w:vAlign w:val="center"/>
            <w:hideMark/>
          </w:tcPr>
          <w:p w14:paraId="6A7A0A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6EF89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E680A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86815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C1E63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4DE81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781" w:type="dxa"/>
            <w:tcBorders>
              <w:top w:val="nil"/>
              <w:left w:val="nil"/>
              <w:bottom w:val="single" w:sz="8" w:space="0" w:color="auto"/>
              <w:right w:val="single" w:sz="8" w:space="0" w:color="auto"/>
            </w:tcBorders>
            <w:shd w:val="clear" w:color="auto" w:fill="auto"/>
            <w:noWrap/>
            <w:vAlign w:val="center"/>
            <w:hideMark/>
          </w:tcPr>
          <w:p w14:paraId="370E6A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0985FE8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22DD93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BOURKELANDS</w:t>
            </w:r>
          </w:p>
        </w:tc>
        <w:tc>
          <w:tcPr>
            <w:tcW w:w="709" w:type="dxa"/>
            <w:tcBorders>
              <w:top w:val="nil"/>
              <w:left w:val="nil"/>
              <w:bottom w:val="single" w:sz="8" w:space="0" w:color="auto"/>
              <w:right w:val="single" w:sz="8" w:space="0" w:color="auto"/>
            </w:tcBorders>
            <w:shd w:val="clear" w:color="auto" w:fill="auto"/>
            <w:noWrap/>
            <w:vAlign w:val="center"/>
            <w:hideMark/>
          </w:tcPr>
          <w:p w14:paraId="33F238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E6FFD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4E69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303E9C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CFEBE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3DF9C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3485BB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6E75286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482860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BOWRAL</w:t>
            </w:r>
          </w:p>
        </w:tc>
        <w:tc>
          <w:tcPr>
            <w:tcW w:w="709" w:type="dxa"/>
            <w:tcBorders>
              <w:top w:val="nil"/>
              <w:left w:val="nil"/>
              <w:bottom w:val="single" w:sz="8" w:space="0" w:color="auto"/>
              <w:right w:val="single" w:sz="8" w:space="0" w:color="auto"/>
            </w:tcBorders>
            <w:shd w:val="clear" w:color="auto" w:fill="auto"/>
            <w:noWrap/>
            <w:vAlign w:val="center"/>
            <w:hideMark/>
          </w:tcPr>
          <w:p w14:paraId="4E5D17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45303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FB9C6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502D7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09133A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1C190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9BEF9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66CDF51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F9C50B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09" w:type="dxa"/>
            <w:tcBorders>
              <w:top w:val="nil"/>
              <w:left w:val="nil"/>
              <w:bottom w:val="single" w:sz="8" w:space="0" w:color="auto"/>
              <w:right w:val="single" w:sz="8" w:space="0" w:color="auto"/>
            </w:tcBorders>
            <w:shd w:val="clear" w:color="auto" w:fill="auto"/>
            <w:noWrap/>
            <w:vAlign w:val="center"/>
            <w:hideMark/>
          </w:tcPr>
          <w:p w14:paraId="4AD126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4C52B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B2ACA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3B2BA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A9FB6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3ADE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7973B4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C02C74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641368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BROKEN HILL</w:t>
            </w:r>
          </w:p>
        </w:tc>
        <w:tc>
          <w:tcPr>
            <w:tcW w:w="709" w:type="dxa"/>
            <w:tcBorders>
              <w:top w:val="nil"/>
              <w:left w:val="nil"/>
              <w:bottom w:val="single" w:sz="8" w:space="0" w:color="auto"/>
              <w:right w:val="single" w:sz="8" w:space="0" w:color="auto"/>
            </w:tcBorders>
            <w:shd w:val="clear" w:color="auto" w:fill="auto"/>
            <w:noWrap/>
            <w:vAlign w:val="center"/>
            <w:hideMark/>
          </w:tcPr>
          <w:p w14:paraId="0ED576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2122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83B64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99E35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3579FE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14:paraId="243693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CB663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5EC801E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1A4F68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BROOKVALE</w:t>
            </w:r>
          </w:p>
        </w:tc>
        <w:tc>
          <w:tcPr>
            <w:tcW w:w="709" w:type="dxa"/>
            <w:tcBorders>
              <w:top w:val="nil"/>
              <w:left w:val="nil"/>
              <w:bottom w:val="single" w:sz="8" w:space="0" w:color="auto"/>
              <w:right w:val="single" w:sz="8" w:space="0" w:color="auto"/>
            </w:tcBorders>
            <w:shd w:val="clear" w:color="auto" w:fill="auto"/>
            <w:noWrap/>
            <w:vAlign w:val="center"/>
            <w:hideMark/>
          </w:tcPr>
          <w:p w14:paraId="609217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F9B37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0B1D7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21A83C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E26F9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83445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86466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7A596B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9FE402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BUNGARRIBEE</w:t>
            </w:r>
          </w:p>
        </w:tc>
        <w:tc>
          <w:tcPr>
            <w:tcW w:w="709" w:type="dxa"/>
            <w:tcBorders>
              <w:top w:val="nil"/>
              <w:left w:val="nil"/>
              <w:bottom w:val="single" w:sz="8" w:space="0" w:color="auto"/>
              <w:right w:val="single" w:sz="8" w:space="0" w:color="auto"/>
            </w:tcBorders>
            <w:shd w:val="clear" w:color="auto" w:fill="auto"/>
            <w:noWrap/>
            <w:vAlign w:val="center"/>
            <w:hideMark/>
          </w:tcPr>
          <w:p w14:paraId="69EF0E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31890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06CE5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CBE9E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7E0E9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A6C0C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65</w:t>
            </w:r>
          </w:p>
        </w:tc>
        <w:tc>
          <w:tcPr>
            <w:tcW w:w="781" w:type="dxa"/>
            <w:tcBorders>
              <w:top w:val="nil"/>
              <w:left w:val="nil"/>
              <w:bottom w:val="single" w:sz="8" w:space="0" w:color="auto"/>
              <w:right w:val="single" w:sz="8" w:space="0" w:color="auto"/>
            </w:tcBorders>
            <w:shd w:val="clear" w:color="auto" w:fill="auto"/>
            <w:noWrap/>
            <w:vAlign w:val="center"/>
            <w:hideMark/>
          </w:tcPr>
          <w:p w14:paraId="0E2976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65</w:t>
            </w:r>
          </w:p>
        </w:tc>
      </w:tr>
      <w:tr w:rsidR="002029E6" w:rsidRPr="00CD5BB9" w14:paraId="4E0653D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693FCA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BURRADOO</w:t>
            </w:r>
          </w:p>
        </w:tc>
        <w:tc>
          <w:tcPr>
            <w:tcW w:w="709" w:type="dxa"/>
            <w:tcBorders>
              <w:top w:val="nil"/>
              <w:left w:val="nil"/>
              <w:bottom w:val="single" w:sz="8" w:space="0" w:color="auto"/>
              <w:right w:val="single" w:sz="8" w:space="0" w:color="auto"/>
            </w:tcBorders>
            <w:shd w:val="clear" w:color="auto" w:fill="auto"/>
            <w:noWrap/>
            <w:vAlign w:val="center"/>
            <w:hideMark/>
          </w:tcPr>
          <w:p w14:paraId="0650EE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9CF49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031B9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EAD39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67576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135248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6B08C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78FBEDE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CAF01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CAMBRIDGE PARK</w:t>
            </w:r>
          </w:p>
        </w:tc>
        <w:tc>
          <w:tcPr>
            <w:tcW w:w="709" w:type="dxa"/>
            <w:tcBorders>
              <w:top w:val="nil"/>
              <w:left w:val="nil"/>
              <w:bottom w:val="single" w:sz="8" w:space="0" w:color="auto"/>
              <w:right w:val="single" w:sz="8" w:space="0" w:color="auto"/>
            </w:tcBorders>
            <w:shd w:val="clear" w:color="auto" w:fill="auto"/>
            <w:noWrap/>
            <w:vAlign w:val="center"/>
            <w:hideMark/>
          </w:tcPr>
          <w:p w14:paraId="7B6A6B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CA2DF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57E3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9B84F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ECDC5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72CF2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024DAD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34CFC88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E3851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CAMERON PARK</w:t>
            </w:r>
          </w:p>
        </w:tc>
        <w:tc>
          <w:tcPr>
            <w:tcW w:w="709" w:type="dxa"/>
            <w:tcBorders>
              <w:top w:val="nil"/>
              <w:left w:val="nil"/>
              <w:bottom w:val="single" w:sz="8" w:space="0" w:color="auto"/>
              <w:right w:val="single" w:sz="8" w:space="0" w:color="auto"/>
            </w:tcBorders>
            <w:shd w:val="clear" w:color="auto" w:fill="auto"/>
            <w:noWrap/>
            <w:vAlign w:val="center"/>
            <w:hideMark/>
          </w:tcPr>
          <w:p w14:paraId="7A7605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BDA4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26B8A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2BBC1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7FE8E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BA429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43DDF3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5A810D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224CC48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CAMPBELLTOWN</w:t>
            </w:r>
          </w:p>
        </w:tc>
        <w:tc>
          <w:tcPr>
            <w:tcW w:w="709" w:type="dxa"/>
            <w:tcBorders>
              <w:top w:val="nil"/>
              <w:left w:val="nil"/>
              <w:bottom w:val="single" w:sz="8" w:space="0" w:color="auto"/>
              <w:right w:val="single" w:sz="8" w:space="0" w:color="auto"/>
            </w:tcBorders>
            <w:shd w:val="clear" w:color="auto" w:fill="auto"/>
            <w:noWrap/>
            <w:vAlign w:val="center"/>
          </w:tcPr>
          <w:p w14:paraId="761C2E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3233E5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tcPr>
          <w:p w14:paraId="0BEB70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625220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03BDDC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tcPr>
          <w:p w14:paraId="25C3FA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56</w:t>
            </w:r>
          </w:p>
        </w:tc>
        <w:tc>
          <w:tcPr>
            <w:tcW w:w="781" w:type="dxa"/>
            <w:tcBorders>
              <w:top w:val="nil"/>
              <w:left w:val="nil"/>
              <w:bottom w:val="single" w:sz="8" w:space="0" w:color="auto"/>
              <w:right w:val="single" w:sz="8" w:space="0" w:color="auto"/>
            </w:tcBorders>
            <w:shd w:val="clear" w:color="auto" w:fill="auto"/>
            <w:noWrap/>
            <w:vAlign w:val="center"/>
          </w:tcPr>
          <w:p w14:paraId="6A6527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86</w:t>
            </w:r>
          </w:p>
        </w:tc>
      </w:tr>
      <w:tr w:rsidR="002029E6" w:rsidRPr="00CD5BB9" w14:paraId="30C1AF3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B9AF7A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CAMPERDOWN</w:t>
            </w:r>
          </w:p>
        </w:tc>
        <w:tc>
          <w:tcPr>
            <w:tcW w:w="709" w:type="dxa"/>
            <w:tcBorders>
              <w:top w:val="nil"/>
              <w:left w:val="nil"/>
              <w:bottom w:val="single" w:sz="8" w:space="0" w:color="auto"/>
              <w:right w:val="single" w:sz="8" w:space="0" w:color="auto"/>
            </w:tcBorders>
            <w:shd w:val="clear" w:color="auto" w:fill="auto"/>
            <w:noWrap/>
            <w:vAlign w:val="center"/>
            <w:hideMark/>
          </w:tcPr>
          <w:p w14:paraId="631C6D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c>
          <w:tcPr>
            <w:tcW w:w="773" w:type="dxa"/>
            <w:tcBorders>
              <w:top w:val="nil"/>
              <w:left w:val="nil"/>
              <w:bottom w:val="single" w:sz="8" w:space="0" w:color="auto"/>
              <w:right w:val="single" w:sz="8" w:space="0" w:color="auto"/>
            </w:tcBorders>
            <w:shd w:val="clear" w:color="auto" w:fill="auto"/>
            <w:noWrap/>
            <w:vAlign w:val="center"/>
            <w:hideMark/>
          </w:tcPr>
          <w:p w14:paraId="549192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FA190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64</w:t>
            </w:r>
          </w:p>
        </w:tc>
        <w:tc>
          <w:tcPr>
            <w:tcW w:w="624" w:type="dxa"/>
            <w:tcBorders>
              <w:top w:val="nil"/>
              <w:left w:val="nil"/>
              <w:bottom w:val="single" w:sz="8" w:space="0" w:color="auto"/>
              <w:right w:val="single" w:sz="8" w:space="0" w:color="auto"/>
            </w:tcBorders>
            <w:shd w:val="clear" w:color="auto" w:fill="auto"/>
            <w:noWrap/>
            <w:vAlign w:val="center"/>
            <w:hideMark/>
          </w:tcPr>
          <w:p w14:paraId="24231C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105</w:t>
            </w:r>
          </w:p>
        </w:tc>
        <w:tc>
          <w:tcPr>
            <w:tcW w:w="851" w:type="dxa"/>
            <w:tcBorders>
              <w:top w:val="nil"/>
              <w:left w:val="nil"/>
              <w:bottom w:val="single" w:sz="8" w:space="0" w:color="auto"/>
              <w:right w:val="single" w:sz="8" w:space="0" w:color="auto"/>
            </w:tcBorders>
            <w:shd w:val="clear" w:color="auto" w:fill="auto"/>
            <w:noWrap/>
            <w:vAlign w:val="center"/>
            <w:hideMark/>
          </w:tcPr>
          <w:p w14:paraId="7200A4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DC645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A66B1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211</w:t>
            </w:r>
          </w:p>
        </w:tc>
      </w:tr>
      <w:tr w:rsidR="002029E6" w:rsidRPr="00CD5BB9" w14:paraId="00A8223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16AD11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CAMPSIE</w:t>
            </w:r>
          </w:p>
        </w:tc>
        <w:tc>
          <w:tcPr>
            <w:tcW w:w="709" w:type="dxa"/>
            <w:tcBorders>
              <w:top w:val="nil"/>
              <w:left w:val="nil"/>
              <w:bottom w:val="single" w:sz="8" w:space="0" w:color="auto"/>
              <w:right w:val="single" w:sz="8" w:space="0" w:color="auto"/>
            </w:tcBorders>
            <w:shd w:val="clear" w:color="auto" w:fill="auto"/>
            <w:noWrap/>
            <w:vAlign w:val="center"/>
            <w:hideMark/>
          </w:tcPr>
          <w:p w14:paraId="49E3C3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1DAAF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D8B34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0687B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363D3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47B0F5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AD175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5AAB527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D35273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CANLEY HEIGHTS</w:t>
            </w:r>
          </w:p>
        </w:tc>
        <w:tc>
          <w:tcPr>
            <w:tcW w:w="709" w:type="dxa"/>
            <w:tcBorders>
              <w:top w:val="nil"/>
              <w:left w:val="nil"/>
              <w:bottom w:val="single" w:sz="8" w:space="0" w:color="auto"/>
              <w:right w:val="single" w:sz="8" w:space="0" w:color="auto"/>
            </w:tcBorders>
            <w:shd w:val="clear" w:color="auto" w:fill="auto"/>
            <w:noWrap/>
            <w:vAlign w:val="center"/>
            <w:hideMark/>
          </w:tcPr>
          <w:p w14:paraId="0B2D57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58D05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E0A46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B5116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0E82C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604E3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749386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0CF03F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98867F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CANLEY VALE</w:t>
            </w:r>
          </w:p>
        </w:tc>
        <w:tc>
          <w:tcPr>
            <w:tcW w:w="709" w:type="dxa"/>
            <w:tcBorders>
              <w:top w:val="nil"/>
              <w:left w:val="nil"/>
              <w:bottom w:val="single" w:sz="8" w:space="0" w:color="auto"/>
              <w:right w:val="single" w:sz="8" w:space="0" w:color="auto"/>
            </w:tcBorders>
            <w:shd w:val="clear" w:color="auto" w:fill="auto"/>
            <w:noWrap/>
            <w:vAlign w:val="center"/>
            <w:hideMark/>
          </w:tcPr>
          <w:p w14:paraId="01085C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773" w:type="dxa"/>
            <w:tcBorders>
              <w:top w:val="nil"/>
              <w:left w:val="nil"/>
              <w:bottom w:val="single" w:sz="8" w:space="0" w:color="auto"/>
              <w:right w:val="single" w:sz="8" w:space="0" w:color="auto"/>
            </w:tcBorders>
            <w:shd w:val="clear" w:color="auto" w:fill="auto"/>
            <w:noWrap/>
            <w:vAlign w:val="center"/>
            <w:hideMark/>
          </w:tcPr>
          <w:p w14:paraId="38E191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09B2F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C6B48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AB5E1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E865F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4078D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r>
      <w:tr w:rsidR="002029E6" w:rsidRPr="00CD5BB9" w14:paraId="1662FEA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0D8D49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CANTERBURY</w:t>
            </w:r>
          </w:p>
        </w:tc>
        <w:tc>
          <w:tcPr>
            <w:tcW w:w="709" w:type="dxa"/>
            <w:tcBorders>
              <w:top w:val="nil"/>
              <w:left w:val="nil"/>
              <w:bottom w:val="single" w:sz="8" w:space="0" w:color="auto"/>
              <w:right w:val="single" w:sz="8" w:space="0" w:color="auto"/>
            </w:tcBorders>
            <w:shd w:val="clear" w:color="auto" w:fill="auto"/>
            <w:noWrap/>
            <w:vAlign w:val="center"/>
            <w:hideMark/>
          </w:tcPr>
          <w:p w14:paraId="796114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4A22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31DD0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9E009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2C874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F2328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52D6D2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0F702CB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ED0659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CARINGBAH</w:t>
            </w:r>
          </w:p>
        </w:tc>
        <w:tc>
          <w:tcPr>
            <w:tcW w:w="709" w:type="dxa"/>
            <w:tcBorders>
              <w:top w:val="nil"/>
              <w:left w:val="nil"/>
              <w:bottom w:val="single" w:sz="8" w:space="0" w:color="auto"/>
              <w:right w:val="single" w:sz="8" w:space="0" w:color="auto"/>
            </w:tcBorders>
            <w:shd w:val="clear" w:color="auto" w:fill="auto"/>
            <w:noWrap/>
            <w:vAlign w:val="center"/>
            <w:hideMark/>
          </w:tcPr>
          <w:p w14:paraId="4BD66E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C470A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C7956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60669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851" w:type="dxa"/>
            <w:tcBorders>
              <w:top w:val="nil"/>
              <w:left w:val="nil"/>
              <w:bottom w:val="single" w:sz="8" w:space="0" w:color="auto"/>
              <w:right w:val="single" w:sz="8" w:space="0" w:color="auto"/>
            </w:tcBorders>
            <w:shd w:val="clear" w:color="auto" w:fill="auto"/>
            <w:noWrap/>
            <w:vAlign w:val="center"/>
            <w:hideMark/>
          </w:tcPr>
          <w:p w14:paraId="1F10E2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5C740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80CD5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608CDE5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D6F604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CARSS PARK</w:t>
            </w:r>
          </w:p>
        </w:tc>
        <w:tc>
          <w:tcPr>
            <w:tcW w:w="709" w:type="dxa"/>
            <w:tcBorders>
              <w:top w:val="nil"/>
              <w:left w:val="nil"/>
              <w:bottom w:val="single" w:sz="8" w:space="0" w:color="auto"/>
              <w:right w:val="single" w:sz="8" w:space="0" w:color="auto"/>
            </w:tcBorders>
            <w:shd w:val="clear" w:color="auto" w:fill="auto"/>
            <w:noWrap/>
            <w:vAlign w:val="center"/>
            <w:hideMark/>
          </w:tcPr>
          <w:p w14:paraId="14CCBB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D4739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06763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95F49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78F12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6B99E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5A072E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0C63FB3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739B7A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CASTLE HILL</w:t>
            </w:r>
          </w:p>
        </w:tc>
        <w:tc>
          <w:tcPr>
            <w:tcW w:w="709" w:type="dxa"/>
            <w:tcBorders>
              <w:top w:val="nil"/>
              <w:left w:val="nil"/>
              <w:bottom w:val="single" w:sz="8" w:space="0" w:color="auto"/>
              <w:right w:val="single" w:sz="8" w:space="0" w:color="auto"/>
            </w:tcBorders>
            <w:shd w:val="clear" w:color="auto" w:fill="auto"/>
            <w:noWrap/>
            <w:vAlign w:val="center"/>
            <w:hideMark/>
          </w:tcPr>
          <w:p w14:paraId="1C4716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E2B73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3FBC3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C77C9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A7D21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0D7B63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B449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67B4904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2A8AE3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CASTLECRAG</w:t>
            </w:r>
          </w:p>
        </w:tc>
        <w:tc>
          <w:tcPr>
            <w:tcW w:w="709" w:type="dxa"/>
            <w:tcBorders>
              <w:top w:val="nil"/>
              <w:left w:val="nil"/>
              <w:bottom w:val="single" w:sz="8" w:space="0" w:color="auto"/>
              <w:right w:val="single" w:sz="8" w:space="0" w:color="auto"/>
            </w:tcBorders>
            <w:shd w:val="clear" w:color="auto" w:fill="auto"/>
            <w:noWrap/>
            <w:vAlign w:val="center"/>
            <w:hideMark/>
          </w:tcPr>
          <w:p w14:paraId="4C2F5F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06B9E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BAE60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7BBA55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366AAD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5836F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5ED8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58376D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0EE22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CESSNOCK</w:t>
            </w:r>
          </w:p>
        </w:tc>
        <w:tc>
          <w:tcPr>
            <w:tcW w:w="709" w:type="dxa"/>
            <w:tcBorders>
              <w:top w:val="nil"/>
              <w:left w:val="nil"/>
              <w:bottom w:val="single" w:sz="8" w:space="0" w:color="auto"/>
              <w:right w:val="single" w:sz="8" w:space="0" w:color="auto"/>
            </w:tcBorders>
            <w:shd w:val="clear" w:color="auto" w:fill="auto"/>
            <w:noWrap/>
            <w:vAlign w:val="center"/>
            <w:hideMark/>
          </w:tcPr>
          <w:p w14:paraId="770607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3D6D8C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EBC22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0288F4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5B29B0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97138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77EC6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3665803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F72FF4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CHARMHAVEN</w:t>
            </w:r>
          </w:p>
        </w:tc>
        <w:tc>
          <w:tcPr>
            <w:tcW w:w="709" w:type="dxa"/>
            <w:tcBorders>
              <w:top w:val="nil"/>
              <w:left w:val="nil"/>
              <w:bottom w:val="single" w:sz="8" w:space="0" w:color="auto"/>
              <w:right w:val="single" w:sz="8" w:space="0" w:color="auto"/>
            </w:tcBorders>
            <w:shd w:val="clear" w:color="auto" w:fill="auto"/>
            <w:noWrap/>
            <w:vAlign w:val="center"/>
            <w:hideMark/>
          </w:tcPr>
          <w:p w14:paraId="29B92E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02967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0F7614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00771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8A5B4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7F9CD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55D46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26EFEF6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EF4021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CHIPPENDALE</w:t>
            </w:r>
          </w:p>
        </w:tc>
        <w:tc>
          <w:tcPr>
            <w:tcW w:w="709" w:type="dxa"/>
            <w:tcBorders>
              <w:top w:val="nil"/>
              <w:left w:val="nil"/>
              <w:bottom w:val="single" w:sz="8" w:space="0" w:color="auto"/>
              <w:right w:val="single" w:sz="8" w:space="0" w:color="auto"/>
            </w:tcBorders>
            <w:shd w:val="clear" w:color="auto" w:fill="auto"/>
            <w:noWrap/>
            <w:vAlign w:val="center"/>
            <w:hideMark/>
          </w:tcPr>
          <w:p w14:paraId="2201E7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E1559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40C4D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708DB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9E88B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393</w:t>
            </w:r>
          </w:p>
        </w:tc>
        <w:tc>
          <w:tcPr>
            <w:tcW w:w="737" w:type="dxa"/>
            <w:tcBorders>
              <w:top w:val="nil"/>
              <w:left w:val="nil"/>
              <w:bottom w:val="single" w:sz="8" w:space="0" w:color="auto"/>
              <w:right w:val="single" w:sz="8" w:space="0" w:color="auto"/>
            </w:tcBorders>
            <w:shd w:val="clear" w:color="auto" w:fill="auto"/>
            <w:noWrap/>
            <w:vAlign w:val="center"/>
            <w:hideMark/>
          </w:tcPr>
          <w:p w14:paraId="5936C7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250</w:t>
            </w:r>
          </w:p>
        </w:tc>
        <w:tc>
          <w:tcPr>
            <w:tcW w:w="781" w:type="dxa"/>
            <w:tcBorders>
              <w:top w:val="nil"/>
              <w:left w:val="nil"/>
              <w:bottom w:val="single" w:sz="8" w:space="0" w:color="auto"/>
              <w:right w:val="single" w:sz="8" w:space="0" w:color="auto"/>
            </w:tcBorders>
            <w:shd w:val="clear" w:color="auto" w:fill="auto"/>
            <w:noWrap/>
            <w:vAlign w:val="center"/>
            <w:hideMark/>
          </w:tcPr>
          <w:p w14:paraId="2582D3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643</w:t>
            </w:r>
          </w:p>
        </w:tc>
      </w:tr>
      <w:tr w:rsidR="002029E6" w:rsidRPr="00CD5BB9" w14:paraId="73B51A7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DC1485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CHISHOLM</w:t>
            </w:r>
          </w:p>
        </w:tc>
        <w:tc>
          <w:tcPr>
            <w:tcW w:w="709" w:type="dxa"/>
            <w:tcBorders>
              <w:top w:val="nil"/>
              <w:left w:val="nil"/>
              <w:bottom w:val="single" w:sz="8" w:space="0" w:color="auto"/>
              <w:right w:val="single" w:sz="8" w:space="0" w:color="auto"/>
            </w:tcBorders>
            <w:shd w:val="clear" w:color="auto" w:fill="auto"/>
            <w:noWrap/>
            <w:vAlign w:val="center"/>
            <w:hideMark/>
          </w:tcPr>
          <w:p w14:paraId="5B013B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95C12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C4A14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11347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BA74E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C7795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52A735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8639A6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5C4863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CLIFTLEIGH</w:t>
            </w:r>
          </w:p>
        </w:tc>
        <w:tc>
          <w:tcPr>
            <w:tcW w:w="709" w:type="dxa"/>
            <w:tcBorders>
              <w:top w:val="nil"/>
              <w:left w:val="nil"/>
              <w:bottom w:val="single" w:sz="8" w:space="0" w:color="auto"/>
              <w:right w:val="single" w:sz="8" w:space="0" w:color="auto"/>
            </w:tcBorders>
            <w:shd w:val="clear" w:color="auto" w:fill="auto"/>
            <w:noWrap/>
            <w:vAlign w:val="center"/>
            <w:hideMark/>
          </w:tcPr>
          <w:p w14:paraId="5F5CEC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AEAD2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D875D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D279C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3B293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4C063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03C219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E91E0A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026E9E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COFFS HARBOUR</w:t>
            </w:r>
          </w:p>
        </w:tc>
        <w:tc>
          <w:tcPr>
            <w:tcW w:w="709" w:type="dxa"/>
            <w:tcBorders>
              <w:top w:val="nil"/>
              <w:left w:val="nil"/>
              <w:bottom w:val="single" w:sz="8" w:space="0" w:color="auto"/>
              <w:right w:val="single" w:sz="8" w:space="0" w:color="auto"/>
            </w:tcBorders>
            <w:shd w:val="clear" w:color="auto" w:fill="auto"/>
            <w:noWrap/>
            <w:vAlign w:val="center"/>
            <w:hideMark/>
          </w:tcPr>
          <w:p w14:paraId="5FE771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CEA98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14:paraId="5EE6B7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4219A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83E74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F1049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EF1D5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3F933E5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D63C75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CONSTITUTION HILL</w:t>
            </w:r>
          </w:p>
        </w:tc>
        <w:tc>
          <w:tcPr>
            <w:tcW w:w="709" w:type="dxa"/>
            <w:tcBorders>
              <w:top w:val="nil"/>
              <w:left w:val="nil"/>
              <w:bottom w:val="single" w:sz="8" w:space="0" w:color="auto"/>
              <w:right w:val="single" w:sz="8" w:space="0" w:color="auto"/>
            </w:tcBorders>
            <w:shd w:val="clear" w:color="auto" w:fill="auto"/>
            <w:noWrap/>
            <w:vAlign w:val="center"/>
            <w:hideMark/>
          </w:tcPr>
          <w:p w14:paraId="47E37E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D6653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A776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870EB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6EFD69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AC5A5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5AA5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5D80FED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ECB243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COORANBONG</w:t>
            </w:r>
          </w:p>
        </w:tc>
        <w:tc>
          <w:tcPr>
            <w:tcW w:w="709" w:type="dxa"/>
            <w:tcBorders>
              <w:top w:val="nil"/>
              <w:left w:val="nil"/>
              <w:bottom w:val="single" w:sz="8" w:space="0" w:color="auto"/>
              <w:right w:val="single" w:sz="8" w:space="0" w:color="auto"/>
            </w:tcBorders>
            <w:shd w:val="clear" w:color="auto" w:fill="auto"/>
            <w:noWrap/>
            <w:vAlign w:val="center"/>
            <w:hideMark/>
          </w:tcPr>
          <w:p w14:paraId="223903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04B4E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40BDF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3688E9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D7EDC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6D94C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96547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5AC175B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8BE00E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CURRANS HILL</w:t>
            </w:r>
          </w:p>
        </w:tc>
        <w:tc>
          <w:tcPr>
            <w:tcW w:w="709" w:type="dxa"/>
            <w:tcBorders>
              <w:top w:val="nil"/>
              <w:left w:val="nil"/>
              <w:bottom w:val="single" w:sz="8" w:space="0" w:color="auto"/>
              <w:right w:val="single" w:sz="8" w:space="0" w:color="auto"/>
            </w:tcBorders>
            <w:shd w:val="clear" w:color="auto" w:fill="auto"/>
            <w:noWrap/>
            <w:vAlign w:val="center"/>
            <w:hideMark/>
          </w:tcPr>
          <w:p w14:paraId="6C35AC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23903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0417C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B5492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667F72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247DB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9B047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BA5733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ACE19E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DEE WHY</w:t>
            </w:r>
          </w:p>
        </w:tc>
        <w:tc>
          <w:tcPr>
            <w:tcW w:w="709" w:type="dxa"/>
            <w:tcBorders>
              <w:top w:val="nil"/>
              <w:left w:val="nil"/>
              <w:bottom w:val="single" w:sz="8" w:space="0" w:color="auto"/>
              <w:right w:val="single" w:sz="8" w:space="0" w:color="auto"/>
            </w:tcBorders>
            <w:shd w:val="clear" w:color="auto" w:fill="auto"/>
            <w:noWrap/>
            <w:vAlign w:val="center"/>
            <w:hideMark/>
          </w:tcPr>
          <w:p w14:paraId="5FC417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0D769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3016F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9251F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302DC2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68315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DE37F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B0423F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542431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DENHAM COURT</w:t>
            </w:r>
          </w:p>
        </w:tc>
        <w:tc>
          <w:tcPr>
            <w:tcW w:w="709" w:type="dxa"/>
            <w:tcBorders>
              <w:top w:val="nil"/>
              <w:left w:val="nil"/>
              <w:bottom w:val="single" w:sz="8" w:space="0" w:color="auto"/>
              <w:right w:val="single" w:sz="8" w:space="0" w:color="auto"/>
            </w:tcBorders>
            <w:shd w:val="clear" w:color="auto" w:fill="auto"/>
            <w:noWrap/>
            <w:vAlign w:val="center"/>
            <w:hideMark/>
          </w:tcPr>
          <w:p w14:paraId="5A1402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CC0FB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27BD5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3A759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62F26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9DAB9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77080D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3781D3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38E5856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DENHAMS BEACH</w:t>
            </w:r>
          </w:p>
        </w:tc>
        <w:tc>
          <w:tcPr>
            <w:tcW w:w="709" w:type="dxa"/>
            <w:tcBorders>
              <w:top w:val="nil"/>
              <w:left w:val="nil"/>
              <w:bottom w:val="single" w:sz="8" w:space="0" w:color="auto"/>
              <w:right w:val="single" w:sz="8" w:space="0" w:color="auto"/>
            </w:tcBorders>
            <w:shd w:val="clear" w:color="auto" w:fill="auto"/>
            <w:noWrap/>
            <w:vAlign w:val="center"/>
          </w:tcPr>
          <w:p w14:paraId="583B17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6DF06A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14:paraId="3B231E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tcPr>
          <w:p w14:paraId="4D483B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673275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15C76E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1EEF0A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4A2A57D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20535B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DUBBO</w:t>
            </w:r>
          </w:p>
        </w:tc>
        <w:tc>
          <w:tcPr>
            <w:tcW w:w="709" w:type="dxa"/>
            <w:tcBorders>
              <w:top w:val="nil"/>
              <w:left w:val="nil"/>
              <w:bottom w:val="single" w:sz="8" w:space="0" w:color="auto"/>
              <w:right w:val="single" w:sz="8" w:space="0" w:color="auto"/>
            </w:tcBorders>
            <w:shd w:val="clear" w:color="auto" w:fill="auto"/>
            <w:noWrap/>
            <w:vAlign w:val="center"/>
            <w:hideMark/>
          </w:tcPr>
          <w:p w14:paraId="5CEBC2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5B9BC5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207BD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7E0EE5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1C9496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4FD7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0F961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226958F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578561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DULWICH</w:t>
            </w:r>
          </w:p>
        </w:tc>
        <w:tc>
          <w:tcPr>
            <w:tcW w:w="709" w:type="dxa"/>
            <w:tcBorders>
              <w:top w:val="nil"/>
              <w:left w:val="nil"/>
              <w:bottom w:val="single" w:sz="8" w:space="0" w:color="auto"/>
              <w:right w:val="single" w:sz="8" w:space="0" w:color="auto"/>
            </w:tcBorders>
            <w:shd w:val="clear" w:color="auto" w:fill="auto"/>
            <w:noWrap/>
            <w:vAlign w:val="center"/>
            <w:hideMark/>
          </w:tcPr>
          <w:p w14:paraId="048C07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B0799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D9C91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3A7FD1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498E0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7E898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13D29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A896B7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E85BBD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DULWICH HILL</w:t>
            </w:r>
          </w:p>
        </w:tc>
        <w:tc>
          <w:tcPr>
            <w:tcW w:w="709" w:type="dxa"/>
            <w:tcBorders>
              <w:top w:val="nil"/>
              <w:left w:val="nil"/>
              <w:bottom w:val="single" w:sz="8" w:space="0" w:color="auto"/>
              <w:right w:val="single" w:sz="8" w:space="0" w:color="auto"/>
            </w:tcBorders>
            <w:shd w:val="clear" w:color="auto" w:fill="auto"/>
            <w:noWrap/>
            <w:vAlign w:val="center"/>
            <w:hideMark/>
          </w:tcPr>
          <w:p w14:paraId="2B8405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2D2FD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35C8B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54</w:t>
            </w:r>
          </w:p>
        </w:tc>
        <w:tc>
          <w:tcPr>
            <w:tcW w:w="624" w:type="dxa"/>
            <w:tcBorders>
              <w:top w:val="nil"/>
              <w:left w:val="nil"/>
              <w:bottom w:val="single" w:sz="8" w:space="0" w:color="auto"/>
              <w:right w:val="single" w:sz="8" w:space="0" w:color="auto"/>
            </w:tcBorders>
            <w:shd w:val="clear" w:color="auto" w:fill="auto"/>
            <w:noWrap/>
            <w:vAlign w:val="center"/>
            <w:hideMark/>
          </w:tcPr>
          <w:p w14:paraId="405A0F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A1747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A0E49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1216E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54</w:t>
            </w:r>
          </w:p>
        </w:tc>
      </w:tr>
      <w:tr w:rsidR="002029E6" w:rsidRPr="00CD5BB9" w14:paraId="702F50E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4ED229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DUNDAS</w:t>
            </w:r>
          </w:p>
        </w:tc>
        <w:tc>
          <w:tcPr>
            <w:tcW w:w="709" w:type="dxa"/>
            <w:tcBorders>
              <w:top w:val="nil"/>
              <w:left w:val="nil"/>
              <w:bottom w:val="single" w:sz="8" w:space="0" w:color="auto"/>
              <w:right w:val="single" w:sz="8" w:space="0" w:color="auto"/>
            </w:tcBorders>
            <w:shd w:val="clear" w:color="auto" w:fill="auto"/>
            <w:noWrap/>
            <w:vAlign w:val="center"/>
            <w:hideMark/>
          </w:tcPr>
          <w:p w14:paraId="385459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70936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77503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3F20F6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6EA6B4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C5D3A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F8C30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324BA97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3FE3C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EAGLE VALE</w:t>
            </w:r>
          </w:p>
        </w:tc>
        <w:tc>
          <w:tcPr>
            <w:tcW w:w="709" w:type="dxa"/>
            <w:tcBorders>
              <w:top w:val="nil"/>
              <w:left w:val="nil"/>
              <w:bottom w:val="single" w:sz="8" w:space="0" w:color="auto"/>
              <w:right w:val="single" w:sz="8" w:space="0" w:color="auto"/>
            </w:tcBorders>
            <w:shd w:val="clear" w:color="auto" w:fill="auto"/>
            <w:noWrap/>
            <w:vAlign w:val="center"/>
            <w:hideMark/>
          </w:tcPr>
          <w:p w14:paraId="4811D0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E752F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20B795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DE69B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2E7C3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05554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49DBC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12A90C5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BB0CEE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EAST MAITLAND</w:t>
            </w:r>
          </w:p>
        </w:tc>
        <w:tc>
          <w:tcPr>
            <w:tcW w:w="709" w:type="dxa"/>
            <w:tcBorders>
              <w:top w:val="nil"/>
              <w:left w:val="nil"/>
              <w:bottom w:val="single" w:sz="8" w:space="0" w:color="auto"/>
              <w:right w:val="single" w:sz="8" w:space="0" w:color="auto"/>
            </w:tcBorders>
            <w:shd w:val="clear" w:color="auto" w:fill="auto"/>
            <w:noWrap/>
            <w:vAlign w:val="center"/>
            <w:hideMark/>
          </w:tcPr>
          <w:p w14:paraId="68FE9F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0B3CCF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370184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624" w:type="dxa"/>
            <w:tcBorders>
              <w:top w:val="nil"/>
              <w:left w:val="nil"/>
              <w:bottom w:val="single" w:sz="8" w:space="0" w:color="auto"/>
              <w:right w:val="single" w:sz="8" w:space="0" w:color="auto"/>
            </w:tcBorders>
            <w:shd w:val="clear" w:color="auto" w:fill="auto"/>
            <w:noWrap/>
            <w:vAlign w:val="center"/>
            <w:hideMark/>
          </w:tcPr>
          <w:p w14:paraId="50506D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389187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1F5CF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23E8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6E16381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4B96A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EDMONDSON PARK</w:t>
            </w:r>
          </w:p>
        </w:tc>
        <w:tc>
          <w:tcPr>
            <w:tcW w:w="709" w:type="dxa"/>
            <w:tcBorders>
              <w:top w:val="nil"/>
              <w:left w:val="nil"/>
              <w:bottom w:val="single" w:sz="8" w:space="0" w:color="auto"/>
              <w:right w:val="single" w:sz="8" w:space="0" w:color="auto"/>
            </w:tcBorders>
            <w:shd w:val="clear" w:color="auto" w:fill="auto"/>
            <w:noWrap/>
            <w:vAlign w:val="center"/>
            <w:hideMark/>
          </w:tcPr>
          <w:p w14:paraId="40DFB3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0F800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252EF4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156A0E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20AA41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E8E3C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1C358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319BA73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57312A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ELANORA HEIGHTS</w:t>
            </w:r>
          </w:p>
        </w:tc>
        <w:tc>
          <w:tcPr>
            <w:tcW w:w="709" w:type="dxa"/>
            <w:tcBorders>
              <w:top w:val="nil"/>
              <w:left w:val="nil"/>
              <w:bottom w:val="single" w:sz="8" w:space="0" w:color="auto"/>
              <w:right w:val="single" w:sz="8" w:space="0" w:color="auto"/>
            </w:tcBorders>
            <w:shd w:val="clear" w:color="auto" w:fill="auto"/>
            <w:noWrap/>
            <w:vAlign w:val="center"/>
            <w:hideMark/>
          </w:tcPr>
          <w:p w14:paraId="0A9EE5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CEF4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A93B5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0FA0D7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87CC2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54E17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FE650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6236D3F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B6A1A6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ELERMORE VALE</w:t>
            </w:r>
          </w:p>
        </w:tc>
        <w:tc>
          <w:tcPr>
            <w:tcW w:w="709" w:type="dxa"/>
            <w:tcBorders>
              <w:top w:val="nil"/>
              <w:left w:val="nil"/>
              <w:bottom w:val="single" w:sz="8" w:space="0" w:color="auto"/>
              <w:right w:val="single" w:sz="8" w:space="0" w:color="auto"/>
            </w:tcBorders>
            <w:shd w:val="clear" w:color="auto" w:fill="auto"/>
            <w:noWrap/>
            <w:vAlign w:val="center"/>
            <w:hideMark/>
          </w:tcPr>
          <w:p w14:paraId="7082E6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D8B3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C6CD1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5BF84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2F4B6D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BB9A3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BCB52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06EAF79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C6E388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09" w:type="dxa"/>
            <w:tcBorders>
              <w:top w:val="nil"/>
              <w:left w:val="nil"/>
              <w:bottom w:val="single" w:sz="8" w:space="0" w:color="auto"/>
              <w:right w:val="single" w:sz="8" w:space="0" w:color="auto"/>
            </w:tcBorders>
            <w:shd w:val="clear" w:color="auto" w:fill="auto"/>
            <w:noWrap/>
            <w:vAlign w:val="center"/>
            <w:hideMark/>
          </w:tcPr>
          <w:p w14:paraId="5B7B09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A3A96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4AEC4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4FB5CA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0C1CF2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D8995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229C1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0FB1FF4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F29B65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EPPING</w:t>
            </w:r>
          </w:p>
        </w:tc>
        <w:tc>
          <w:tcPr>
            <w:tcW w:w="709" w:type="dxa"/>
            <w:tcBorders>
              <w:top w:val="nil"/>
              <w:left w:val="nil"/>
              <w:bottom w:val="single" w:sz="8" w:space="0" w:color="auto"/>
              <w:right w:val="single" w:sz="8" w:space="0" w:color="auto"/>
            </w:tcBorders>
            <w:shd w:val="clear" w:color="auto" w:fill="auto"/>
            <w:noWrap/>
            <w:vAlign w:val="center"/>
            <w:hideMark/>
          </w:tcPr>
          <w:p w14:paraId="7E4541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1E655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C7D24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7E189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25EDB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5C0DD7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A0D6A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3787E06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A9C15F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EVELEIGH</w:t>
            </w:r>
          </w:p>
        </w:tc>
        <w:tc>
          <w:tcPr>
            <w:tcW w:w="709" w:type="dxa"/>
            <w:tcBorders>
              <w:top w:val="nil"/>
              <w:left w:val="nil"/>
              <w:bottom w:val="single" w:sz="8" w:space="0" w:color="auto"/>
              <w:right w:val="single" w:sz="8" w:space="0" w:color="auto"/>
            </w:tcBorders>
            <w:shd w:val="clear" w:color="auto" w:fill="auto"/>
            <w:noWrap/>
            <w:vAlign w:val="center"/>
            <w:hideMark/>
          </w:tcPr>
          <w:p w14:paraId="1102D1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41D04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83326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D5D7F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6DFCE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87</w:t>
            </w:r>
          </w:p>
        </w:tc>
        <w:tc>
          <w:tcPr>
            <w:tcW w:w="737" w:type="dxa"/>
            <w:tcBorders>
              <w:top w:val="nil"/>
              <w:left w:val="nil"/>
              <w:bottom w:val="single" w:sz="8" w:space="0" w:color="auto"/>
              <w:right w:val="single" w:sz="8" w:space="0" w:color="auto"/>
            </w:tcBorders>
            <w:shd w:val="clear" w:color="auto" w:fill="auto"/>
            <w:noWrap/>
            <w:vAlign w:val="center"/>
            <w:hideMark/>
          </w:tcPr>
          <w:p w14:paraId="130851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1355E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87</w:t>
            </w:r>
          </w:p>
        </w:tc>
      </w:tr>
      <w:tr w:rsidR="002029E6" w:rsidRPr="00CD5BB9" w14:paraId="2584A3D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2B8804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09" w:type="dxa"/>
            <w:tcBorders>
              <w:top w:val="nil"/>
              <w:left w:val="nil"/>
              <w:bottom w:val="single" w:sz="8" w:space="0" w:color="auto"/>
              <w:right w:val="single" w:sz="8" w:space="0" w:color="auto"/>
            </w:tcBorders>
            <w:shd w:val="clear" w:color="auto" w:fill="auto"/>
            <w:noWrap/>
            <w:vAlign w:val="center"/>
            <w:hideMark/>
          </w:tcPr>
          <w:p w14:paraId="2B1DC1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F90E9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55D9A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57</w:t>
            </w:r>
          </w:p>
        </w:tc>
        <w:tc>
          <w:tcPr>
            <w:tcW w:w="624" w:type="dxa"/>
            <w:tcBorders>
              <w:top w:val="nil"/>
              <w:left w:val="nil"/>
              <w:bottom w:val="single" w:sz="8" w:space="0" w:color="auto"/>
              <w:right w:val="single" w:sz="8" w:space="0" w:color="auto"/>
            </w:tcBorders>
            <w:shd w:val="clear" w:color="auto" w:fill="auto"/>
            <w:noWrap/>
            <w:vAlign w:val="center"/>
            <w:hideMark/>
          </w:tcPr>
          <w:p w14:paraId="530A46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14:paraId="4C4479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9F572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60</w:t>
            </w:r>
          </w:p>
        </w:tc>
        <w:tc>
          <w:tcPr>
            <w:tcW w:w="781" w:type="dxa"/>
            <w:tcBorders>
              <w:top w:val="nil"/>
              <w:left w:val="nil"/>
              <w:bottom w:val="single" w:sz="8" w:space="0" w:color="auto"/>
              <w:right w:val="single" w:sz="8" w:space="0" w:color="auto"/>
            </w:tcBorders>
            <w:shd w:val="clear" w:color="auto" w:fill="auto"/>
            <w:noWrap/>
            <w:vAlign w:val="center"/>
            <w:hideMark/>
          </w:tcPr>
          <w:p w14:paraId="583933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134</w:t>
            </w:r>
          </w:p>
        </w:tc>
      </w:tr>
      <w:tr w:rsidR="002029E6" w:rsidRPr="00CD5BB9" w14:paraId="4263877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C8DAE8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FAIRY MEADOW</w:t>
            </w:r>
          </w:p>
        </w:tc>
        <w:tc>
          <w:tcPr>
            <w:tcW w:w="709" w:type="dxa"/>
            <w:tcBorders>
              <w:top w:val="nil"/>
              <w:left w:val="nil"/>
              <w:bottom w:val="single" w:sz="8" w:space="0" w:color="auto"/>
              <w:right w:val="single" w:sz="8" w:space="0" w:color="auto"/>
            </w:tcBorders>
            <w:shd w:val="clear" w:color="auto" w:fill="auto"/>
            <w:noWrap/>
            <w:vAlign w:val="center"/>
            <w:hideMark/>
          </w:tcPr>
          <w:p w14:paraId="126CE8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711FC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808E6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624" w:type="dxa"/>
            <w:tcBorders>
              <w:top w:val="nil"/>
              <w:left w:val="nil"/>
              <w:bottom w:val="single" w:sz="8" w:space="0" w:color="auto"/>
              <w:right w:val="single" w:sz="8" w:space="0" w:color="auto"/>
            </w:tcBorders>
            <w:shd w:val="clear" w:color="auto" w:fill="auto"/>
            <w:noWrap/>
            <w:vAlign w:val="center"/>
            <w:hideMark/>
          </w:tcPr>
          <w:p w14:paraId="5877C0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0526DF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F48A0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051EF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33B343C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F501FF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FLETCHER</w:t>
            </w:r>
          </w:p>
        </w:tc>
        <w:tc>
          <w:tcPr>
            <w:tcW w:w="709" w:type="dxa"/>
            <w:tcBorders>
              <w:top w:val="nil"/>
              <w:left w:val="nil"/>
              <w:bottom w:val="single" w:sz="8" w:space="0" w:color="auto"/>
              <w:right w:val="single" w:sz="8" w:space="0" w:color="auto"/>
            </w:tcBorders>
            <w:shd w:val="clear" w:color="auto" w:fill="auto"/>
            <w:noWrap/>
            <w:vAlign w:val="center"/>
            <w:hideMark/>
          </w:tcPr>
          <w:p w14:paraId="3FE640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F3B15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8C75C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33D59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39625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222AD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81" w:type="dxa"/>
            <w:tcBorders>
              <w:top w:val="nil"/>
              <w:left w:val="nil"/>
              <w:bottom w:val="single" w:sz="8" w:space="0" w:color="auto"/>
              <w:right w:val="single" w:sz="8" w:space="0" w:color="auto"/>
            </w:tcBorders>
            <w:shd w:val="clear" w:color="auto" w:fill="auto"/>
            <w:noWrap/>
            <w:vAlign w:val="center"/>
            <w:hideMark/>
          </w:tcPr>
          <w:p w14:paraId="476CCA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185289B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F3B8E7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FORSTER</w:t>
            </w:r>
          </w:p>
        </w:tc>
        <w:tc>
          <w:tcPr>
            <w:tcW w:w="709" w:type="dxa"/>
            <w:tcBorders>
              <w:top w:val="nil"/>
              <w:left w:val="nil"/>
              <w:bottom w:val="single" w:sz="8" w:space="0" w:color="auto"/>
              <w:right w:val="single" w:sz="8" w:space="0" w:color="auto"/>
            </w:tcBorders>
            <w:shd w:val="clear" w:color="auto" w:fill="auto"/>
            <w:noWrap/>
            <w:vAlign w:val="center"/>
            <w:hideMark/>
          </w:tcPr>
          <w:p w14:paraId="2AD56A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85F14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B0EF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8DE13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14:paraId="2AAB36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5511D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3E376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r>
      <w:tr w:rsidR="002029E6" w:rsidRPr="00CD5BB9" w14:paraId="64DDB56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17B18F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GILLIESTON HEIGHTS</w:t>
            </w:r>
          </w:p>
        </w:tc>
        <w:tc>
          <w:tcPr>
            <w:tcW w:w="709" w:type="dxa"/>
            <w:tcBorders>
              <w:top w:val="nil"/>
              <w:left w:val="nil"/>
              <w:bottom w:val="single" w:sz="8" w:space="0" w:color="auto"/>
              <w:right w:val="single" w:sz="8" w:space="0" w:color="auto"/>
            </w:tcBorders>
            <w:shd w:val="clear" w:color="auto" w:fill="auto"/>
            <w:noWrap/>
            <w:vAlign w:val="center"/>
            <w:hideMark/>
          </w:tcPr>
          <w:p w14:paraId="5A7A69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51BA6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0D90D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1F953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250B44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C442F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14:paraId="1ED177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18BE791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842EB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GLEBE</w:t>
            </w:r>
          </w:p>
        </w:tc>
        <w:tc>
          <w:tcPr>
            <w:tcW w:w="709" w:type="dxa"/>
            <w:tcBorders>
              <w:top w:val="nil"/>
              <w:left w:val="nil"/>
              <w:bottom w:val="single" w:sz="8" w:space="0" w:color="auto"/>
              <w:right w:val="single" w:sz="8" w:space="0" w:color="auto"/>
            </w:tcBorders>
            <w:shd w:val="clear" w:color="auto" w:fill="auto"/>
            <w:noWrap/>
            <w:vAlign w:val="center"/>
            <w:hideMark/>
          </w:tcPr>
          <w:p w14:paraId="720112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3261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DC20C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87425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AC792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53DB4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158</w:t>
            </w:r>
          </w:p>
        </w:tc>
        <w:tc>
          <w:tcPr>
            <w:tcW w:w="781" w:type="dxa"/>
            <w:tcBorders>
              <w:top w:val="nil"/>
              <w:left w:val="nil"/>
              <w:bottom w:val="single" w:sz="8" w:space="0" w:color="auto"/>
              <w:right w:val="single" w:sz="8" w:space="0" w:color="auto"/>
            </w:tcBorders>
            <w:shd w:val="clear" w:color="auto" w:fill="auto"/>
            <w:noWrap/>
            <w:vAlign w:val="center"/>
            <w:hideMark/>
          </w:tcPr>
          <w:p w14:paraId="5B3EF1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158</w:t>
            </w:r>
          </w:p>
        </w:tc>
      </w:tr>
      <w:tr w:rsidR="002029E6" w:rsidRPr="00CD5BB9" w14:paraId="0CE9ABF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E384E4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GLENMORE PARK</w:t>
            </w:r>
          </w:p>
        </w:tc>
        <w:tc>
          <w:tcPr>
            <w:tcW w:w="709" w:type="dxa"/>
            <w:tcBorders>
              <w:top w:val="nil"/>
              <w:left w:val="nil"/>
              <w:bottom w:val="single" w:sz="8" w:space="0" w:color="auto"/>
              <w:right w:val="single" w:sz="8" w:space="0" w:color="auto"/>
            </w:tcBorders>
            <w:shd w:val="clear" w:color="auto" w:fill="auto"/>
            <w:noWrap/>
            <w:vAlign w:val="center"/>
            <w:hideMark/>
          </w:tcPr>
          <w:p w14:paraId="3120F6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89209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59665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5AFE0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14:paraId="6734C5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E7920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14:paraId="37EFFD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32183AF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B772FE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GOONELLABAH</w:t>
            </w:r>
          </w:p>
        </w:tc>
        <w:tc>
          <w:tcPr>
            <w:tcW w:w="709" w:type="dxa"/>
            <w:tcBorders>
              <w:top w:val="nil"/>
              <w:left w:val="nil"/>
              <w:bottom w:val="single" w:sz="8" w:space="0" w:color="auto"/>
              <w:right w:val="single" w:sz="8" w:space="0" w:color="auto"/>
            </w:tcBorders>
            <w:shd w:val="clear" w:color="auto" w:fill="auto"/>
            <w:noWrap/>
            <w:vAlign w:val="center"/>
            <w:hideMark/>
          </w:tcPr>
          <w:p w14:paraId="267546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C0FFC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0C5DB5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1FDF1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062E17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13627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781" w:type="dxa"/>
            <w:tcBorders>
              <w:top w:val="nil"/>
              <w:left w:val="nil"/>
              <w:bottom w:val="single" w:sz="8" w:space="0" w:color="auto"/>
              <w:right w:val="single" w:sz="8" w:space="0" w:color="auto"/>
            </w:tcBorders>
            <w:shd w:val="clear" w:color="auto" w:fill="auto"/>
            <w:noWrap/>
            <w:vAlign w:val="center"/>
            <w:hideMark/>
          </w:tcPr>
          <w:p w14:paraId="0594A2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w:t>
            </w:r>
          </w:p>
        </w:tc>
      </w:tr>
      <w:tr w:rsidR="002029E6" w:rsidRPr="00CD5BB9" w14:paraId="5E43B5F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69B378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GORMANS HILL</w:t>
            </w:r>
          </w:p>
        </w:tc>
        <w:tc>
          <w:tcPr>
            <w:tcW w:w="709" w:type="dxa"/>
            <w:tcBorders>
              <w:top w:val="nil"/>
              <w:left w:val="nil"/>
              <w:bottom w:val="single" w:sz="8" w:space="0" w:color="auto"/>
              <w:right w:val="single" w:sz="8" w:space="0" w:color="auto"/>
            </w:tcBorders>
            <w:shd w:val="clear" w:color="auto" w:fill="auto"/>
            <w:noWrap/>
            <w:vAlign w:val="center"/>
            <w:hideMark/>
          </w:tcPr>
          <w:p w14:paraId="6BAE79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F77BC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8854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C16A5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BD7FA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14:paraId="37B90D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58FF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37D4527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6A8045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GOROKAN</w:t>
            </w:r>
          </w:p>
        </w:tc>
        <w:tc>
          <w:tcPr>
            <w:tcW w:w="709" w:type="dxa"/>
            <w:tcBorders>
              <w:top w:val="nil"/>
              <w:left w:val="nil"/>
              <w:bottom w:val="single" w:sz="8" w:space="0" w:color="auto"/>
              <w:right w:val="single" w:sz="8" w:space="0" w:color="auto"/>
            </w:tcBorders>
            <w:shd w:val="clear" w:color="auto" w:fill="auto"/>
            <w:noWrap/>
            <w:vAlign w:val="center"/>
            <w:hideMark/>
          </w:tcPr>
          <w:p w14:paraId="56BC62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42994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1A33A3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A0724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F101C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82A66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DB019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24F1C48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76C674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GOULBURN</w:t>
            </w:r>
          </w:p>
        </w:tc>
        <w:tc>
          <w:tcPr>
            <w:tcW w:w="709" w:type="dxa"/>
            <w:tcBorders>
              <w:top w:val="nil"/>
              <w:left w:val="nil"/>
              <w:bottom w:val="single" w:sz="8" w:space="0" w:color="auto"/>
              <w:right w:val="single" w:sz="8" w:space="0" w:color="auto"/>
            </w:tcBorders>
            <w:shd w:val="clear" w:color="auto" w:fill="auto"/>
            <w:noWrap/>
            <w:vAlign w:val="center"/>
            <w:hideMark/>
          </w:tcPr>
          <w:p w14:paraId="44C437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69FDD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E1168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F201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1B4151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3ED96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781" w:type="dxa"/>
            <w:tcBorders>
              <w:top w:val="nil"/>
              <w:left w:val="nil"/>
              <w:bottom w:val="single" w:sz="8" w:space="0" w:color="auto"/>
              <w:right w:val="single" w:sz="8" w:space="0" w:color="auto"/>
            </w:tcBorders>
            <w:shd w:val="clear" w:color="auto" w:fill="auto"/>
            <w:noWrap/>
            <w:vAlign w:val="center"/>
            <w:hideMark/>
          </w:tcPr>
          <w:p w14:paraId="3CB272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w:t>
            </w:r>
          </w:p>
        </w:tc>
      </w:tr>
      <w:tr w:rsidR="002029E6" w:rsidRPr="00CD5BB9" w14:paraId="67EBE05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A0E25F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GRAFTON</w:t>
            </w:r>
          </w:p>
        </w:tc>
        <w:tc>
          <w:tcPr>
            <w:tcW w:w="709" w:type="dxa"/>
            <w:tcBorders>
              <w:top w:val="nil"/>
              <w:left w:val="nil"/>
              <w:bottom w:val="single" w:sz="8" w:space="0" w:color="auto"/>
              <w:right w:val="single" w:sz="8" w:space="0" w:color="auto"/>
            </w:tcBorders>
            <w:shd w:val="clear" w:color="auto" w:fill="auto"/>
            <w:noWrap/>
            <w:vAlign w:val="center"/>
            <w:hideMark/>
          </w:tcPr>
          <w:p w14:paraId="3BD47A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615E43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7856BE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2D25F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B97A7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3F98D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7C411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2FE57C6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F0AD8B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09" w:type="dxa"/>
            <w:tcBorders>
              <w:top w:val="nil"/>
              <w:left w:val="nil"/>
              <w:bottom w:val="single" w:sz="8" w:space="0" w:color="auto"/>
              <w:right w:val="single" w:sz="8" w:space="0" w:color="auto"/>
            </w:tcBorders>
            <w:shd w:val="clear" w:color="auto" w:fill="auto"/>
            <w:noWrap/>
            <w:vAlign w:val="center"/>
            <w:hideMark/>
          </w:tcPr>
          <w:p w14:paraId="3E283C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8A4A1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ED7B0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3A413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898BB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665172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5D9172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1332BA6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1E2065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GREGORY HILLS</w:t>
            </w:r>
          </w:p>
        </w:tc>
        <w:tc>
          <w:tcPr>
            <w:tcW w:w="709" w:type="dxa"/>
            <w:tcBorders>
              <w:top w:val="nil"/>
              <w:left w:val="nil"/>
              <w:bottom w:val="single" w:sz="8" w:space="0" w:color="auto"/>
              <w:right w:val="single" w:sz="8" w:space="0" w:color="auto"/>
            </w:tcBorders>
            <w:shd w:val="clear" w:color="auto" w:fill="auto"/>
            <w:noWrap/>
            <w:vAlign w:val="center"/>
            <w:hideMark/>
          </w:tcPr>
          <w:p w14:paraId="271ABE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817A8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EB490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01398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0ABC26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F2299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1D564F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19A153E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24FFA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GRIFFITH</w:t>
            </w:r>
          </w:p>
        </w:tc>
        <w:tc>
          <w:tcPr>
            <w:tcW w:w="709" w:type="dxa"/>
            <w:tcBorders>
              <w:top w:val="nil"/>
              <w:left w:val="nil"/>
              <w:bottom w:val="single" w:sz="8" w:space="0" w:color="auto"/>
              <w:right w:val="single" w:sz="8" w:space="0" w:color="auto"/>
            </w:tcBorders>
            <w:shd w:val="clear" w:color="auto" w:fill="auto"/>
            <w:noWrap/>
            <w:vAlign w:val="center"/>
            <w:hideMark/>
          </w:tcPr>
          <w:p w14:paraId="52701F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27D10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2E1D1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C320F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77862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06123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81" w:type="dxa"/>
            <w:tcBorders>
              <w:top w:val="nil"/>
              <w:left w:val="nil"/>
              <w:bottom w:val="single" w:sz="8" w:space="0" w:color="auto"/>
              <w:right w:val="single" w:sz="8" w:space="0" w:color="auto"/>
            </w:tcBorders>
            <w:shd w:val="clear" w:color="auto" w:fill="auto"/>
            <w:noWrap/>
            <w:vAlign w:val="center"/>
            <w:hideMark/>
          </w:tcPr>
          <w:p w14:paraId="29AE2A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7B92F63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5D1DBB1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GUILDFORD</w:t>
            </w:r>
          </w:p>
        </w:tc>
        <w:tc>
          <w:tcPr>
            <w:tcW w:w="709" w:type="dxa"/>
            <w:tcBorders>
              <w:top w:val="nil"/>
              <w:left w:val="nil"/>
              <w:bottom w:val="single" w:sz="8" w:space="0" w:color="auto"/>
              <w:right w:val="single" w:sz="8" w:space="0" w:color="auto"/>
            </w:tcBorders>
            <w:shd w:val="clear" w:color="auto" w:fill="auto"/>
            <w:noWrap/>
            <w:vAlign w:val="center"/>
          </w:tcPr>
          <w:p w14:paraId="589FFF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0D142C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748" w:type="dxa"/>
            <w:tcBorders>
              <w:top w:val="nil"/>
              <w:left w:val="nil"/>
              <w:bottom w:val="single" w:sz="8" w:space="0" w:color="auto"/>
              <w:right w:val="single" w:sz="8" w:space="0" w:color="auto"/>
            </w:tcBorders>
            <w:shd w:val="clear" w:color="auto" w:fill="auto"/>
            <w:noWrap/>
            <w:vAlign w:val="center"/>
          </w:tcPr>
          <w:p w14:paraId="59F2D6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72</w:t>
            </w:r>
          </w:p>
        </w:tc>
        <w:tc>
          <w:tcPr>
            <w:tcW w:w="624" w:type="dxa"/>
            <w:tcBorders>
              <w:top w:val="nil"/>
              <w:left w:val="nil"/>
              <w:bottom w:val="single" w:sz="8" w:space="0" w:color="auto"/>
              <w:right w:val="single" w:sz="8" w:space="0" w:color="auto"/>
            </w:tcBorders>
            <w:shd w:val="clear" w:color="auto" w:fill="auto"/>
            <w:noWrap/>
            <w:vAlign w:val="center"/>
          </w:tcPr>
          <w:p w14:paraId="542AA6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tcPr>
          <w:p w14:paraId="033F3C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tcPr>
          <w:p w14:paraId="2C02B3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82</w:t>
            </w:r>
          </w:p>
        </w:tc>
        <w:tc>
          <w:tcPr>
            <w:tcW w:w="781" w:type="dxa"/>
            <w:tcBorders>
              <w:top w:val="nil"/>
              <w:left w:val="nil"/>
              <w:bottom w:val="single" w:sz="8" w:space="0" w:color="auto"/>
              <w:right w:val="single" w:sz="8" w:space="0" w:color="auto"/>
            </w:tcBorders>
            <w:shd w:val="clear" w:color="auto" w:fill="auto"/>
            <w:noWrap/>
            <w:vAlign w:val="center"/>
          </w:tcPr>
          <w:p w14:paraId="7EA784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196</w:t>
            </w:r>
          </w:p>
        </w:tc>
      </w:tr>
      <w:tr w:rsidR="002029E6" w:rsidRPr="00CD5BB9" w14:paraId="29B946E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FFBB1F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GUILDFORD WEST</w:t>
            </w:r>
          </w:p>
        </w:tc>
        <w:tc>
          <w:tcPr>
            <w:tcW w:w="709" w:type="dxa"/>
            <w:tcBorders>
              <w:top w:val="nil"/>
              <w:left w:val="nil"/>
              <w:bottom w:val="single" w:sz="8" w:space="0" w:color="auto"/>
              <w:right w:val="single" w:sz="8" w:space="0" w:color="auto"/>
            </w:tcBorders>
            <w:shd w:val="clear" w:color="auto" w:fill="auto"/>
            <w:noWrap/>
            <w:vAlign w:val="center"/>
            <w:hideMark/>
          </w:tcPr>
          <w:p w14:paraId="05E6DD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BCBA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74910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90D2E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9C8EA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BD358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606B0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4A610E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3E18F4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HAMLYN TERRACE</w:t>
            </w:r>
          </w:p>
        </w:tc>
        <w:tc>
          <w:tcPr>
            <w:tcW w:w="709" w:type="dxa"/>
            <w:tcBorders>
              <w:top w:val="nil"/>
              <w:left w:val="nil"/>
              <w:bottom w:val="single" w:sz="8" w:space="0" w:color="auto"/>
              <w:right w:val="single" w:sz="8" w:space="0" w:color="auto"/>
            </w:tcBorders>
            <w:shd w:val="clear" w:color="auto" w:fill="auto"/>
            <w:noWrap/>
            <w:vAlign w:val="center"/>
            <w:hideMark/>
          </w:tcPr>
          <w:p w14:paraId="3F42EA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526D6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DFABE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c>
          <w:tcPr>
            <w:tcW w:w="624" w:type="dxa"/>
            <w:tcBorders>
              <w:top w:val="nil"/>
              <w:left w:val="nil"/>
              <w:bottom w:val="single" w:sz="8" w:space="0" w:color="auto"/>
              <w:right w:val="single" w:sz="8" w:space="0" w:color="auto"/>
            </w:tcBorders>
            <w:shd w:val="clear" w:color="auto" w:fill="auto"/>
            <w:noWrap/>
            <w:vAlign w:val="center"/>
            <w:hideMark/>
          </w:tcPr>
          <w:p w14:paraId="576718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91A87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9CFE5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781" w:type="dxa"/>
            <w:tcBorders>
              <w:top w:val="nil"/>
              <w:left w:val="nil"/>
              <w:bottom w:val="single" w:sz="8" w:space="0" w:color="auto"/>
              <w:right w:val="single" w:sz="8" w:space="0" w:color="auto"/>
            </w:tcBorders>
            <w:shd w:val="clear" w:color="auto" w:fill="auto"/>
            <w:noWrap/>
            <w:vAlign w:val="center"/>
            <w:hideMark/>
          </w:tcPr>
          <w:p w14:paraId="37B563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51</w:t>
            </w:r>
          </w:p>
        </w:tc>
      </w:tr>
      <w:tr w:rsidR="002029E6" w:rsidRPr="00CD5BB9" w14:paraId="3EB3068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1E2B78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HARRIS PARK</w:t>
            </w:r>
          </w:p>
        </w:tc>
        <w:tc>
          <w:tcPr>
            <w:tcW w:w="709" w:type="dxa"/>
            <w:tcBorders>
              <w:top w:val="nil"/>
              <w:left w:val="nil"/>
              <w:bottom w:val="single" w:sz="8" w:space="0" w:color="auto"/>
              <w:right w:val="single" w:sz="8" w:space="0" w:color="auto"/>
            </w:tcBorders>
            <w:shd w:val="clear" w:color="auto" w:fill="auto"/>
            <w:noWrap/>
            <w:vAlign w:val="center"/>
            <w:hideMark/>
          </w:tcPr>
          <w:p w14:paraId="61A748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985DE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BC1C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E8D78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145EC0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213C0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81" w:type="dxa"/>
            <w:tcBorders>
              <w:top w:val="nil"/>
              <w:left w:val="nil"/>
              <w:bottom w:val="single" w:sz="8" w:space="0" w:color="auto"/>
              <w:right w:val="single" w:sz="8" w:space="0" w:color="auto"/>
            </w:tcBorders>
            <w:shd w:val="clear" w:color="auto" w:fill="auto"/>
            <w:noWrap/>
            <w:vAlign w:val="center"/>
            <w:hideMark/>
          </w:tcPr>
          <w:p w14:paraId="1ADD81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7B17CF9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50D4F7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HEDDON GRETA</w:t>
            </w:r>
          </w:p>
        </w:tc>
        <w:tc>
          <w:tcPr>
            <w:tcW w:w="709" w:type="dxa"/>
            <w:tcBorders>
              <w:top w:val="nil"/>
              <w:left w:val="nil"/>
              <w:bottom w:val="single" w:sz="8" w:space="0" w:color="auto"/>
              <w:right w:val="single" w:sz="8" w:space="0" w:color="auto"/>
            </w:tcBorders>
            <w:shd w:val="clear" w:color="auto" w:fill="auto"/>
            <w:noWrap/>
            <w:vAlign w:val="center"/>
            <w:hideMark/>
          </w:tcPr>
          <w:p w14:paraId="1AAD6D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A6003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07817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A1AEB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5BF05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3F51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243407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01EF02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B82C55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HORNSBY</w:t>
            </w:r>
          </w:p>
        </w:tc>
        <w:tc>
          <w:tcPr>
            <w:tcW w:w="709" w:type="dxa"/>
            <w:tcBorders>
              <w:top w:val="nil"/>
              <w:left w:val="nil"/>
              <w:bottom w:val="single" w:sz="8" w:space="0" w:color="auto"/>
              <w:right w:val="single" w:sz="8" w:space="0" w:color="auto"/>
            </w:tcBorders>
            <w:shd w:val="clear" w:color="auto" w:fill="auto"/>
            <w:noWrap/>
            <w:vAlign w:val="center"/>
            <w:hideMark/>
          </w:tcPr>
          <w:p w14:paraId="42D988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5768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A4DFF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D3F88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957B4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14:paraId="54BA85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129F30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r>
      <w:tr w:rsidR="002029E6" w:rsidRPr="00CD5BB9" w14:paraId="2D8E63B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DEFC1F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ISLINGTON</w:t>
            </w:r>
          </w:p>
        </w:tc>
        <w:tc>
          <w:tcPr>
            <w:tcW w:w="709" w:type="dxa"/>
            <w:tcBorders>
              <w:top w:val="nil"/>
              <w:left w:val="nil"/>
              <w:bottom w:val="single" w:sz="8" w:space="0" w:color="auto"/>
              <w:right w:val="single" w:sz="8" w:space="0" w:color="auto"/>
            </w:tcBorders>
            <w:shd w:val="clear" w:color="auto" w:fill="auto"/>
            <w:noWrap/>
            <w:vAlign w:val="center"/>
            <w:hideMark/>
          </w:tcPr>
          <w:p w14:paraId="31EFEF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CD7F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A606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641F9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14:paraId="6C09F3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4DBFF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6D968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r>
      <w:tr w:rsidR="002029E6" w:rsidRPr="00CD5BB9" w14:paraId="2EF7D33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A951F4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JORDAN SPRINGS</w:t>
            </w:r>
          </w:p>
        </w:tc>
        <w:tc>
          <w:tcPr>
            <w:tcW w:w="709" w:type="dxa"/>
            <w:tcBorders>
              <w:top w:val="nil"/>
              <w:left w:val="nil"/>
              <w:bottom w:val="single" w:sz="8" w:space="0" w:color="auto"/>
              <w:right w:val="single" w:sz="8" w:space="0" w:color="auto"/>
            </w:tcBorders>
            <w:shd w:val="clear" w:color="auto" w:fill="auto"/>
            <w:noWrap/>
            <w:vAlign w:val="center"/>
            <w:hideMark/>
          </w:tcPr>
          <w:p w14:paraId="55DEBE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D3BC2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58A161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422FAD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A212F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14:paraId="263177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14:paraId="52B2C3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w:t>
            </w:r>
          </w:p>
        </w:tc>
      </w:tr>
      <w:tr w:rsidR="002029E6" w:rsidRPr="00CD5BB9" w14:paraId="412C463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46FEF8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JUNCTION HILL</w:t>
            </w:r>
          </w:p>
        </w:tc>
        <w:tc>
          <w:tcPr>
            <w:tcW w:w="709" w:type="dxa"/>
            <w:tcBorders>
              <w:top w:val="nil"/>
              <w:left w:val="nil"/>
              <w:bottom w:val="single" w:sz="8" w:space="0" w:color="auto"/>
              <w:right w:val="single" w:sz="8" w:space="0" w:color="auto"/>
            </w:tcBorders>
            <w:shd w:val="clear" w:color="auto" w:fill="auto"/>
            <w:noWrap/>
            <w:vAlign w:val="center"/>
            <w:hideMark/>
          </w:tcPr>
          <w:p w14:paraId="0545E1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4FBAB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25E20E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4881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4A612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211D6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15CD3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2A42B9A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A8DF00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KATOOMBA</w:t>
            </w:r>
          </w:p>
        </w:tc>
        <w:tc>
          <w:tcPr>
            <w:tcW w:w="709" w:type="dxa"/>
            <w:tcBorders>
              <w:top w:val="nil"/>
              <w:left w:val="nil"/>
              <w:bottom w:val="single" w:sz="8" w:space="0" w:color="auto"/>
              <w:right w:val="single" w:sz="8" w:space="0" w:color="auto"/>
            </w:tcBorders>
            <w:shd w:val="clear" w:color="auto" w:fill="auto"/>
            <w:noWrap/>
            <w:vAlign w:val="center"/>
            <w:hideMark/>
          </w:tcPr>
          <w:p w14:paraId="123E7D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260CD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6B1A3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7D552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DCBB5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14:paraId="1AFCBD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CFC68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4D358C1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CD998A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KENDALL</w:t>
            </w:r>
          </w:p>
        </w:tc>
        <w:tc>
          <w:tcPr>
            <w:tcW w:w="709" w:type="dxa"/>
            <w:tcBorders>
              <w:top w:val="nil"/>
              <w:left w:val="nil"/>
              <w:bottom w:val="single" w:sz="8" w:space="0" w:color="auto"/>
              <w:right w:val="single" w:sz="8" w:space="0" w:color="auto"/>
            </w:tcBorders>
            <w:shd w:val="clear" w:color="auto" w:fill="auto"/>
            <w:noWrap/>
            <w:vAlign w:val="center"/>
            <w:hideMark/>
          </w:tcPr>
          <w:p w14:paraId="22C14B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C7D46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D0A79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5F66B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498F74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1F7024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781" w:type="dxa"/>
            <w:tcBorders>
              <w:top w:val="nil"/>
              <w:left w:val="nil"/>
              <w:bottom w:val="single" w:sz="8" w:space="0" w:color="auto"/>
              <w:right w:val="single" w:sz="8" w:space="0" w:color="auto"/>
            </w:tcBorders>
            <w:shd w:val="clear" w:color="auto" w:fill="auto"/>
            <w:noWrap/>
            <w:vAlign w:val="center"/>
            <w:hideMark/>
          </w:tcPr>
          <w:p w14:paraId="2C22C6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47</w:t>
            </w:r>
          </w:p>
        </w:tc>
      </w:tr>
      <w:tr w:rsidR="002029E6" w:rsidRPr="00CD5BB9" w14:paraId="300B27D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A4D52F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KINGSWOOD</w:t>
            </w:r>
          </w:p>
        </w:tc>
        <w:tc>
          <w:tcPr>
            <w:tcW w:w="709" w:type="dxa"/>
            <w:tcBorders>
              <w:top w:val="nil"/>
              <w:left w:val="nil"/>
              <w:bottom w:val="single" w:sz="8" w:space="0" w:color="auto"/>
              <w:right w:val="single" w:sz="8" w:space="0" w:color="auto"/>
            </w:tcBorders>
            <w:shd w:val="clear" w:color="auto" w:fill="auto"/>
            <w:noWrap/>
            <w:vAlign w:val="center"/>
            <w:hideMark/>
          </w:tcPr>
          <w:p w14:paraId="237374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F3E30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FCC2D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46E771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801E7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737" w:type="dxa"/>
            <w:tcBorders>
              <w:top w:val="nil"/>
              <w:left w:val="nil"/>
              <w:bottom w:val="single" w:sz="8" w:space="0" w:color="auto"/>
              <w:right w:val="single" w:sz="8" w:space="0" w:color="auto"/>
            </w:tcBorders>
            <w:shd w:val="clear" w:color="auto" w:fill="auto"/>
            <w:noWrap/>
            <w:vAlign w:val="center"/>
            <w:hideMark/>
          </w:tcPr>
          <w:p w14:paraId="3C123C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81" w:type="dxa"/>
            <w:tcBorders>
              <w:top w:val="nil"/>
              <w:left w:val="nil"/>
              <w:bottom w:val="single" w:sz="8" w:space="0" w:color="auto"/>
              <w:right w:val="single" w:sz="8" w:space="0" w:color="auto"/>
            </w:tcBorders>
            <w:shd w:val="clear" w:color="auto" w:fill="auto"/>
            <w:noWrap/>
            <w:vAlign w:val="center"/>
            <w:hideMark/>
          </w:tcPr>
          <w:p w14:paraId="22B90B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53</w:t>
            </w:r>
          </w:p>
        </w:tc>
      </w:tr>
      <w:tr w:rsidR="002029E6" w:rsidRPr="00CD5BB9" w14:paraId="356BE8C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703308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KIRRAWEE</w:t>
            </w:r>
          </w:p>
        </w:tc>
        <w:tc>
          <w:tcPr>
            <w:tcW w:w="709" w:type="dxa"/>
            <w:tcBorders>
              <w:top w:val="nil"/>
              <w:left w:val="nil"/>
              <w:bottom w:val="single" w:sz="8" w:space="0" w:color="auto"/>
              <w:right w:val="single" w:sz="8" w:space="0" w:color="auto"/>
            </w:tcBorders>
            <w:shd w:val="clear" w:color="auto" w:fill="auto"/>
            <w:noWrap/>
            <w:vAlign w:val="center"/>
            <w:hideMark/>
          </w:tcPr>
          <w:p w14:paraId="106A70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776C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68B46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809F2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0A9EE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222F2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14:paraId="21C248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46958B9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7CEB7E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KOORINGAL</w:t>
            </w:r>
          </w:p>
        </w:tc>
        <w:tc>
          <w:tcPr>
            <w:tcW w:w="709" w:type="dxa"/>
            <w:tcBorders>
              <w:top w:val="nil"/>
              <w:left w:val="nil"/>
              <w:bottom w:val="single" w:sz="8" w:space="0" w:color="auto"/>
              <w:right w:val="single" w:sz="8" w:space="0" w:color="auto"/>
            </w:tcBorders>
            <w:shd w:val="clear" w:color="auto" w:fill="auto"/>
            <w:noWrap/>
            <w:vAlign w:val="center"/>
            <w:hideMark/>
          </w:tcPr>
          <w:p w14:paraId="20729C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7DB29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DE232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9A893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334DB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DC2D3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81" w:type="dxa"/>
            <w:tcBorders>
              <w:top w:val="nil"/>
              <w:left w:val="nil"/>
              <w:bottom w:val="single" w:sz="8" w:space="0" w:color="auto"/>
              <w:right w:val="single" w:sz="8" w:space="0" w:color="auto"/>
            </w:tcBorders>
            <w:shd w:val="clear" w:color="auto" w:fill="auto"/>
            <w:noWrap/>
            <w:vAlign w:val="center"/>
            <w:hideMark/>
          </w:tcPr>
          <w:p w14:paraId="362BBA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65ADD97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7219AF6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LAKEMBA</w:t>
            </w:r>
          </w:p>
        </w:tc>
        <w:tc>
          <w:tcPr>
            <w:tcW w:w="709" w:type="dxa"/>
            <w:tcBorders>
              <w:top w:val="nil"/>
              <w:left w:val="nil"/>
              <w:bottom w:val="single" w:sz="8" w:space="0" w:color="auto"/>
              <w:right w:val="single" w:sz="8" w:space="0" w:color="auto"/>
            </w:tcBorders>
            <w:shd w:val="clear" w:color="auto" w:fill="auto"/>
            <w:noWrap/>
            <w:vAlign w:val="center"/>
          </w:tcPr>
          <w:p w14:paraId="5E6A99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3A9814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14:paraId="7759C7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4A4D4E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12D1EF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tcPr>
          <w:p w14:paraId="1AD1F8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04344E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46DAC43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97C61C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LAMBTON</w:t>
            </w:r>
          </w:p>
        </w:tc>
        <w:tc>
          <w:tcPr>
            <w:tcW w:w="709" w:type="dxa"/>
            <w:tcBorders>
              <w:top w:val="nil"/>
              <w:left w:val="nil"/>
              <w:bottom w:val="single" w:sz="8" w:space="0" w:color="auto"/>
              <w:right w:val="single" w:sz="8" w:space="0" w:color="auto"/>
            </w:tcBorders>
            <w:shd w:val="clear" w:color="auto" w:fill="auto"/>
            <w:noWrap/>
            <w:vAlign w:val="center"/>
            <w:hideMark/>
          </w:tcPr>
          <w:p w14:paraId="13BEF3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F8E17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91863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79E10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75E7BE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684C7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EDD32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5526E3B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1A6199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LEICHARDT</w:t>
            </w:r>
          </w:p>
        </w:tc>
        <w:tc>
          <w:tcPr>
            <w:tcW w:w="709" w:type="dxa"/>
            <w:tcBorders>
              <w:top w:val="nil"/>
              <w:left w:val="nil"/>
              <w:bottom w:val="single" w:sz="8" w:space="0" w:color="auto"/>
              <w:right w:val="single" w:sz="8" w:space="0" w:color="auto"/>
            </w:tcBorders>
            <w:shd w:val="clear" w:color="auto" w:fill="auto"/>
            <w:noWrap/>
            <w:vAlign w:val="center"/>
            <w:hideMark/>
          </w:tcPr>
          <w:p w14:paraId="6C319F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6C4FC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E04DE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BE8E9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15DAC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1C278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7C9758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B36766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4FFBF41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LEUMEAH</w:t>
            </w:r>
          </w:p>
        </w:tc>
        <w:tc>
          <w:tcPr>
            <w:tcW w:w="709" w:type="dxa"/>
            <w:tcBorders>
              <w:top w:val="nil"/>
              <w:left w:val="nil"/>
              <w:bottom w:val="single" w:sz="8" w:space="0" w:color="auto"/>
              <w:right w:val="single" w:sz="8" w:space="0" w:color="auto"/>
            </w:tcBorders>
            <w:shd w:val="clear" w:color="auto" w:fill="auto"/>
            <w:noWrap/>
            <w:vAlign w:val="center"/>
          </w:tcPr>
          <w:p w14:paraId="0FD12C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66927E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14:paraId="1D1487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379683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tcPr>
          <w:p w14:paraId="243589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34F5A5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4EEBE8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2AC27CD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36899B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LISMORE</w:t>
            </w:r>
          </w:p>
        </w:tc>
        <w:tc>
          <w:tcPr>
            <w:tcW w:w="709" w:type="dxa"/>
            <w:tcBorders>
              <w:top w:val="nil"/>
              <w:left w:val="nil"/>
              <w:bottom w:val="single" w:sz="8" w:space="0" w:color="auto"/>
              <w:right w:val="single" w:sz="8" w:space="0" w:color="auto"/>
            </w:tcBorders>
            <w:shd w:val="clear" w:color="auto" w:fill="auto"/>
            <w:noWrap/>
            <w:vAlign w:val="center"/>
            <w:hideMark/>
          </w:tcPr>
          <w:p w14:paraId="5EDDF4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773" w:type="dxa"/>
            <w:tcBorders>
              <w:top w:val="nil"/>
              <w:left w:val="nil"/>
              <w:bottom w:val="single" w:sz="8" w:space="0" w:color="auto"/>
              <w:right w:val="single" w:sz="8" w:space="0" w:color="auto"/>
            </w:tcBorders>
            <w:shd w:val="clear" w:color="auto" w:fill="auto"/>
            <w:noWrap/>
            <w:vAlign w:val="center"/>
            <w:hideMark/>
          </w:tcPr>
          <w:p w14:paraId="040ABE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B30C0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863B9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4D212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A2999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81" w:type="dxa"/>
            <w:tcBorders>
              <w:top w:val="nil"/>
              <w:left w:val="nil"/>
              <w:bottom w:val="single" w:sz="8" w:space="0" w:color="auto"/>
              <w:right w:val="single" w:sz="8" w:space="0" w:color="auto"/>
            </w:tcBorders>
            <w:shd w:val="clear" w:color="auto" w:fill="auto"/>
            <w:noWrap/>
            <w:vAlign w:val="center"/>
            <w:hideMark/>
          </w:tcPr>
          <w:p w14:paraId="6902C8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46</w:t>
            </w:r>
          </w:p>
        </w:tc>
      </w:tr>
      <w:tr w:rsidR="002029E6" w:rsidRPr="00CD5BB9" w14:paraId="45DA1C0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23BE1D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LIVERPOOL</w:t>
            </w:r>
          </w:p>
        </w:tc>
        <w:tc>
          <w:tcPr>
            <w:tcW w:w="709" w:type="dxa"/>
            <w:tcBorders>
              <w:top w:val="nil"/>
              <w:left w:val="nil"/>
              <w:bottom w:val="single" w:sz="8" w:space="0" w:color="auto"/>
              <w:right w:val="single" w:sz="8" w:space="0" w:color="auto"/>
            </w:tcBorders>
            <w:shd w:val="clear" w:color="auto" w:fill="auto"/>
            <w:noWrap/>
            <w:vAlign w:val="center"/>
            <w:hideMark/>
          </w:tcPr>
          <w:p w14:paraId="4E5446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19FD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0A21B5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4A44E1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c>
          <w:tcPr>
            <w:tcW w:w="851" w:type="dxa"/>
            <w:tcBorders>
              <w:top w:val="nil"/>
              <w:left w:val="nil"/>
              <w:bottom w:val="single" w:sz="8" w:space="0" w:color="auto"/>
              <w:right w:val="single" w:sz="8" w:space="0" w:color="auto"/>
            </w:tcBorders>
            <w:shd w:val="clear" w:color="auto" w:fill="auto"/>
            <w:noWrap/>
            <w:vAlign w:val="center"/>
            <w:hideMark/>
          </w:tcPr>
          <w:p w14:paraId="4F90C7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042C7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CE2DA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60</w:t>
            </w:r>
          </w:p>
        </w:tc>
      </w:tr>
      <w:tr w:rsidR="002029E6" w:rsidRPr="00CD5BB9" w14:paraId="67E12B6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B728C5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MACQUARIE FIELDS</w:t>
            </w:r>
          </w:p>
        </w:tc>
        <w:tc>
          <w:tcPr>
            <w:tcW w:w="709" w:type="dxa"/>
            <w:tcBorders>
              <w:top w:val="nil"/>
              <w:left w:val="nil"/>
              <w:bottom w:val="single" w:sz="8" w:space="0" w:color="auto"/>
              <w:right w:val="single" w:sz="8" w:space="0" w:color="auto"/>
            </w:tcBorders>
            <w:shd w:val="clear" w:color="auto" w:fill="auto"/>
            <w:noWrap/>
            <w:vAlign w:val="center"/>
            <w:hideMark/>
          </w:tcPr>
          <w:p w14:paraId="547FB8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2DEBB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5D831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1F45B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16646D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5C94F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6EE1D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3C2131C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44BA84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MAITLAND</w:t>
            </w:r>
          </w:p>
        </w:tc>
        <w:tc>
          <w:tcPr>
            <w:tcW w:w="709" w:type="dxa"/>
            <w:tcBorders>
              <w:top w:val="nil"/>
              <w:left w:val="nil"/>
              <w:bottom w:val="single" w:sz="8" w:space="0" w:color="auto"/>
              <w:right w:val="single" w:sz="8" w:space="0" w:color="auto"/>
            </w:tcBorders>
            <w:shd w:val="clear" w:color="auto" w:fill="auto"/>
            <w:noWrap/>
            <w:vAlign w:val="center"/>
            <w:hideMark/>
          </w:tcPr>
          <w:p w14:paraId="258452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051C8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C844C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A7AB1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c>
          <w:tcPr>
            <w:tcW w:w="851" w:type="dxa"/>
            <w:tcBorders>
              <w:top w:val="nil"/>
              <w:left w:val="nil"/>
              <w:bottom w:val="single" w:sz="8" w:space="0" w:color="auto"/>
              <w:right w:val="single" w:sz="8" w:space="0" w:color="auto"/>
            </w:tcBorders>
            <w:shd w:val="clear" w:color="auto" w:fill="auto"/>
            <w:noWrap/>
            <w:vAlign w:val="center"/>
            <w:hideMark/>
          </w:tcPr>
          <w:p w14:paraId="0FF14B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6E322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42B1DA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45</w:t>
            </w:r>
          </w:p>
        </w:tc>
      </w:tr>
      <w:tr w:rsidR="002029E6" w:rsidRPr="00CD5BB9" w14:paraId="2A71A15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07F136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MAROUBRA</w:t>
            </w:r>
          </w:p>
        </w:tc>
        <w:tc>
          <w:tcPr>
            <w:tcW w:w="709" w:type="dxa"/>
            <w:tcBorders>
              <w:top w:val="nil"/>
              <w:left w:val="nil"/>
              <w:bottom w:val="single" w:sz="8" w:space="0" w:color="auto"/>
              <w:right w:val="single" w:sz="8" w:space="0" w:color="auto"/>
            </w:tcBorders>
            <w:shd w:val="clear" w:color="auto" w:fill="auto"/>
            <w:noWrap/>
            <w:vAlign w:val="center"/>
            <w:hideMark/>
          </w:tcPr>
          <w:p w14:paraId="06174E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7310B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3F81B5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E2C6A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8F926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9482A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09F4D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12E91A6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447FCB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MARRICKVILLE</w:t>
            </w:r>
          </w:p>
        </w:tc>
        <w:tc>
          <w:tcPr>
            <w:tcW w:w="709" w:type="dxa"/>
            <w:tcBorders>
              <w:top w:val="nil"/>
              <w:left w:val="nil"/>
              <w:bottom w:val="single" w:sz="8" w:space="0" w:color="auto"/>
              <w:right w:val="single" w:sz="8" w:space="0" w:color="auto"/>
            </w:tcBorders>
            <w:shd w:val="clear" w:color="auto" w:fill="auto"/>
            <w:noWrap/>
            <w:vAlign w:val="center"/>
            <w:hideMark/>
          </w:tcPr>
          <w:p w14:paraId="38B7F9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E448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4B6B4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042D5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0F0525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14:paraId="5377D5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74952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3DEAF68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A6440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MAYFIELD</w:t>
            </w:r>
          </w:p>
        </w:tc>
        <w:tc>
          <w:tcPr>
            <w:tcW w:w="709" w:type="dxa"/>
            <w:tcBorders>
              <w:top w:val="nil"/>
              <w:left w:val="nil"/>
              <w:bottom w:val="single" w:sz="8" w:space="0" w:color="auto"/>
              <w:right w:val="single" w:sz="8" w:space="0" w:color="auto"/>
            </w:tcBorders>
            <w:shd w:val="clear" w:color="auto" w:fill="auto"/>
            <w:noWrap/>
            <w:vAlign w:val="center"/>
            <w:hideMark/>
          </w:tcPr>
          <w:p w14:paraId="6C8D52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9F35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ADA01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87601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14:paraId="721ACC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9331C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8C9B9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r>
      <w:tr w:rsidR="002029E6" w:rsidRPr="00CD5BB9" w14:paraId="73C19EB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012E5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MAYS HILL</w:t>
            </w:r>
          </w:p>
        </w:tc>
        <w:tc>
          <w:tcPr>
            <w:tcW w:w="709" w:type="dxa"/>
            <w:tcBorders>
              <w:top w:val="nil"/>
              <w:left w:val="nil"/>
              <w:bottom w:val="single" w:sz="8" w:space="0" w:color="auto"/>
              <w:right w:val="single" w:sz="8" w:space="0" w:color="auto"/>
            </w:tcBorders>
            <w:shd w:val="clear" w:color="auto" w:fill="auto"/>
            <w:noWrap/>
            <w:vAlign w:val="center"/>
            <w:hideMark/>
          </w:tcPr>
          <w:p w14:paraId="1A5C16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9CC84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60DE5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2E23EC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333230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76DE2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781" w:type="dxa"/>
            <w:tcBorders>
              <w:top w:val="nil"/>
              <w:left w:val="nil"/>
              <w:bottom w:val="single" w:sz="8" w:space="0" w:color="auto"/>
              <w:right w:val="single" w:sz="8" w:space="0" w:color="auto"/>
            </w:tcBorders>
            <w:shd w:val="clear" w:color="auto" w:fill="auto"/>
            <w:noWrap/>
            <w:vAlign w:val="center"/>
            <w:hideMark/>
          </w:tcPr>
          <w:p w14:paraId="3DA165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w:t>
            </w:r>
          </w:p>
        </w:tc>
      </w:tr>
      <w:tr w:rsidR="002029E6" w:rsidRPr="00CD5BB9" w14:paraId="31FB15C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5F30A8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MENAI</w:t>
            </w:r>
          </w:p>
        </w:tc>
        <w:tc>
          <w:tcPr>
            <w:tcW w:w="709" w:type="dxa"/>
            <w:tcBorders>
              <w:top w:val="nil"/>
              <w:left w:val="nil"/>
              <w:bottom w:val="single" w:sz="8" w:space="0" w:color="auto"/>
              <w:right w:val="single" w:sz="8" w:space="0" w:color="auto"/>
            </w:tcBorders>
            <w:shd w:val="clear" w:color="auto" w:fill="auto"/>
            <w:noWrap/>
            <w:vAlign w:val="center"/>
            <w:hideMark/>
          </w:tcPr>
          <w:p w14:paraId="37E6D4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D8253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BD678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DC97A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56C3A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405FE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81" w:type="dxa"/>
            <w:tcBorders>
              <w:top w:val="nil"/>
              <w:left w:val="nil"/>
              <w:bottom w:val="single" w:sz="8" w:space="0" w:color="auto"/>
              <w:right w:val="single" w:sz="8" w:space="0" w:color="auto"/>
            </w:tcBorders>
            <w:shd w:val="clear" w:color="auto" w:fill="auto"/>
            <w:noWrap/>
            <w:vAlign w:val="center"/>
            <w:hideMark/>
          </w:tcPr>
          <w:p w14:paraId="750092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6F93F71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87E7A9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MERRYLANDS</w:t>
            </w:r>
          </w:p>
        </w:tc>
        <w:tc>
          <w:tcPr>
            <w:tcW w:w="709" w:type="dxa"/>
            <w:tcBorders>
              <w:top w:val="nil"/>
              <w:left w:val="nil"/>
              <w:bottom w:val="single" w:sz="8" w:space="0" w:color="auto"/>
              <w:right w:val="single" w:sz="8" w:space="0" w:color="auto"/>
            </w:tcBorders>
            <w:shd w:val="clear" w:color="auto" w:fill="auto"/>
            <w:noWrap/>
            <w:vAlign w:val="center"/>
            <w:hideMark/>
          </w:tcPr>
          <w:p w14:paraId="77318E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331E5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C49F3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11D2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02C358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14:paraId="1B240E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81" w:type="dxa"/>
            <w:tcBorders>
              <w:top w:val="nil"/>
              <w:left w:val="nil"/>
              <w:bottom w:val="single" w:sz="8" w:space="0" w:color="auto"/>
              <w:right w:val="single" w:sz="8" w:space="0" w:color="auto"/>
            </w:tcBorders>
            <w:shd w:val="clear" w:color="auto" w:fill="auto"/>
            <w:noWrap/>
            <w:vAlign w:val="center"/>
            <w:hideMark/>
          </w:tcPr>
          <w:p w14:paraId="514F70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r>
      <w:tr w:rsidR="002029E6" w:rsidRPr="00CD5BB9" w14:paraId="4058441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A7BF5C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MIRANDA</w:t>
            </w:r>
          </w:p>
        </w:tc>
        <w:tc>
          <w:tcPr>
            <w:tcW w:w="709" w:type="dxa"/>
            <w:tcBorders>
              <w:top w:val="nil"/>
              <w:left w:val="nil"/>
              <w:bottom w:val="single" w:sz="8" w:space="0" w:color="auto"/>
              <w:right w:val="single" w:sz="8" w:space="0" w:color="auto"/>
            </w:tcBorders>
            <w:shd w:val="clear" w:color="auto" w:fill="auto"/>
            <w:noWrap/>
            <w:vAlign w:val="center"/>
            <w:hideMark/>
          </w:tcPr>
          <w:p w14:paraId="20903F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8D300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1D55F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1AD43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F0753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7258A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14:paraId="264BAD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23DAF61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38979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MORISSET</w:t>
            </w:r>
          </w:p>
        </w:tc>
        <w:tc>
          <w:tcPr>
            <w:tcW w:w="709" w:type="dxa"/>
            <w:tcBorders>
              <w:top w:val="nil"/>
              <w:left w:val="nil"/>
              <w:bottom w:val="single" w:sz="8" w:space="0" w:color="auto"/>
              <w:right w:val="single" w:sz="8" w:space="0" w:color="auto"/>
            </w:tcBorders>
            <w:shd w:val="clear" w:color="auto" w:fill="auto"/>
            <w:noWrap/>
            <w:vAlign w:val="center"/>
            <w:hideMark/>
          </w:tcPr>
          <w:p w14:paraId="371C84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0F2E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D81F1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D1B26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59D01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35ED5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7831A6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C966C5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20157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MORTLAKE</w:t>
            </w:r>
          </w:p>
        </w:tc>
        <w:tc>
          <w:tcPr>
            <w:tcW w:w="709" w:type="dxa"/>
            <w:tcBorders>
              <w:top w:val="nil"/>
              <w:left w:val="nil"/>
              <w:bottom w:val="single" w:sz="8" w:space="0" w:color="auto"/>
              <w:right w:val="single" w:sz="8" w:space="0" w:color="auto"/>
            </w:tcBorders>
            <w:shd w:val="clear" w:color="auto" w:fill="auto"/>
            <w:noWrap/>
            <w:vAlign w:val="center"/>
            <w:hideMark/>
          </w:tcPr>
          <w:p w14:paraId="43E558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0866B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D940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C9D17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11AB7F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B4024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6BDDB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2E24F05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1C7E7E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MORUYA</w:t>
            </w:r>
          </w:p>
        </w:tc>
        <w:tc>
          <w:tcPr>
            <w:tcW w:w="709" w:type="dxa"/>
            <w:tcBorders>
              <w:top w:val="nil"/>
              <w:left w:val="nil"/>
              <w:bottom w:val="single" w:sz="8" w:space="0" w:color="auto"/>
              <w:right w:val="single" w:sz="8" w:space="0" w:color="auto"/>
            </w:tcBorders>
            <w:shd w:val="clear" w:color="auto" w:fill="auto"/>
            <w:noWrap/>
            <w:vAlign w:val="center"/>
            <w:hideMark/>
          </w:tcPr>
          <w:p w14:paraId="7D1770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735E0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901F7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14:paraId="1B7648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3D4E8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9DF97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C5D9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5A820F9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A23FB1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MOSS VALE</w:t>
            </w:r>
          </w:p>
        </w:tc>
        <w:tc>
          <w:tcPr>
            <w:tcW w:w="709" w:type="dxa"/>
            <w:tcBorders>
              <w:top w:val="nil"/>
              <w:left w:val="nil"/>
              <w:bottom w:val="single" w:sz="8" w:space="0" w:color="auto"/>
              <w:right w:val="single" w:sz="8" w:space="0" w:color="auto"/>
            </w:tcBorders>
            <w:shd w:val="clear" w:color="auto" w:fill="auto"/>
            <w:noWrap/>
            <w:vAlign w:val="center"/>
            <w:hideMark/>
          </w:tcPr>
          <w:p w14:paraId="316372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F1A28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99156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79FF5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EACB1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14:paraId="7227CC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BD94D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150B04D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A9CF23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MOUNT ANNAN</w:t>
            </w:r>
          </w:p>
        </w:tc>
        <w:tc>
          <w:tcPr>
            <w:tcW w:w="709" w:type="dxa"/>
            <w:tcBorders>
              <w:top w:val="nil"/>
              <w:left w:val="nil"/>
              <w:bottom w:val="single" w:sz="8" w:space="0" w:color="auto"/>
              <w:right w:val="single" w:sz="8" w:space="0" w:color="auto"/>
            </w:tcBorders>
            <w:shd w:val="clear" w:color="auto" w:fill="auto"/>
            <w:noWrap/>
            <w:vAlign w:val="center"/>
            <w:hideMark/>
          </w:tcPr>
          <w:p w14:paraId="02040F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0D669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C89BC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B078C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6B9BC1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1582E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EEFEA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298D345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C611C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MOUNT DRUITT</w:t>
            </w:r>
          </w:p>
        </w:tc>
        <w:tc>
          <w:tcPr>
            <w:tcW w:w="709" w:type="dxa"/>
            <w:tcBorders>
              <w:top w:val="nil"/>
              <w:left w:val="nil"/>
              <w:bottom w:val="single" w:sz="8" w:space="0" w:color="auto"/>
              <w:right w:val="single" w:sz="8" w:space="0" w:color="auto"/>
            </w:tcBorders>
            <w:shd w:val="clear" w:color="auto" w:fill="auto"/>
            <w:noWrap/>
            <w:vAlign w:val="center"/>
            <w:hideMark/>
          </w:tcPr>
          <w:p w14:paraId="63A435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c>
          <w:tcPr>
            <w:tcW w:w="773" w:type="dxa"/>
            <w:tcBorders>
              <w:top w:val="nil"/>
              <w:left w:val="nil"/>
              <w:bottom w:val="single" w:sz="8" w:space="0" w:color="auto"/>
              <w:right w:val="single" w:sz="8" w:space="0" w:color="auto"/>
            </w:tcBorders>
            <w:shd w:val="clear" w:color="auto" w:fill="auto"/>
            <w:noWrap/>
            <w:vAlign w:val="center"/>
            <w:hideMark/>
          </w:tcPr>
          <w:p w14:paraId="2D9C39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D6483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41CDD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2765D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14:paraId="61EC5D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3BC4A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r>
      <w:tr w:rsidR="002029E6" w:rsidRPr="00CD5BB9" w14:paraId="6515530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1EDAF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MOUNT HUTTON</w:t>
            </w:r>
          </w:p>
        </w:tc>
        <w:tc>
          <w:tcPr>
            <w:tcW w:w="709" w:type="dxa"/>
            <w:tcBorders>
              <w:top w:val="nil"/>
              <w:left w:val="nil"/>
              <w:bottom w:val="single" w:sz="8" w:space="0" w:color="auto"/>
              <w:right w:val="single" w:sz="8" w:space="0" w:color="auto"/>
            </w:tcBorders>
            <w:shd w:val="clear" w:color="auto" w:fill="auto"/>
            <w:noWrap/>
            <w:vAlign w:val="center"/>
            <w:hideMark/>
          </w:tcPr>
          <w:p w14:paraId="1FC2B6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BE23F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A52A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85868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2B050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10E25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781" w:type="dxa"/>
            <w:tcBorders>
              <w:top w:val="nil"/>
              <w:left w:val="nil"/>
              <w:bottom w:val="single" w:sz="8" w:space="0" w:color="auto"/>
              <w:right w:val="single" w:sz="8" w:space="0" w:color="auto"/>
            </w:tcBorders>
            <w:shd w:val="clear" w:color="auto" w:fill="auto"/>
            <w:noWrap/>
            <w:vAlign w:val="center"/>
            <w:hideMark/>
          </w:tcPr>
          <w:p w14:paraId="06CC42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3C148C3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E1E467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MUDGEE</w:t>
            </w:r>
          </w:p>
        </w:tc>
        <w:tc>
          <w:tcPr>
            <w:tcW w:w="709" w:type="dxa"/>
            <w:tcBorders>
              <w:top w:val="nil"/>
              <w:left w:val="nil"/>
              <w:bottom w:val="single" w:sz="8" w:space="0" w:color="auto"/>
              <w:right w:val="single" w:sz="8" w:space="0" w:color="auto"/>
            </w:tcBorders>
            <w:shd w:val="clear" w:color="auto" w:fill="auto"/>
            <w:noWrap/>
            <w:vAlign w:val="center"/>
            <w:hideMark/>
          </w:tcPr>
          <w:p w14:paraId="6A8171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2F135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A9224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37D76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0F47D3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1836C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9E25C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4F78EF3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B545E8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MULGOA</w:t>
            </w:r>
          </w:p>
        </w:tc>
        <w:tc>
          <w:tcPr>
            <w:tcW w:w="709" w:type="dxa"/>
            <w:tcBorders>
              <w:top w:val="nil"/>
              <w:left w:val="nil"/>
              <w:bottom w:val="single" w:sz="8" w:space="0" w:color="auto"/>
              <w:right w:val="single" w:sz="8" w:space="0" w:color="auto"/>
            </w:tcBorders>
            <w:shd w:val="clear" w:color="auto" w:fill="auto"/>
            <w:noWrap/>
            <w:vAlign w:val="center"/>
            <w:hideMark/>
          </w:tcPr>
          <w:p w14:paraId="6EBAD8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11C0B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BE6EF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5758C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9921B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14:paraId="253B12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63D0F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2BC6BD0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D7E3FF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MUSWELLBROOK</w:t>
            </w:r>
          </w:p>
        </w:tc>
        <w:tc>
          <w:tcPr>
            <w:tcW w:w="709" w:type="dxa"/>
            <w:tcBorders>
              <w:top w:val="nil"/>
              <w:left w:val="nil"/>
              <w:bottom w:val="single" w:sz="8" w:space="0" w:color="auto"/>
              <w:right w:val="single" w:sz="8" w:space="0" w:color="auto"/>
            </w:tcBorders>
            <w:shd w:val="clear" w:color="auto" w:fill="auto"/>
            <w:noWrap/>
            <w:vAlign w:val="center"/>
            <w:hideMark/>
          </w:tcPr>
          <w:p w14:paraId="1F67B9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932D9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ED687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72409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6C7E17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C59F4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2171D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56D15DC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24DCD0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NEWCASTLE</w:t>
            </w:r>
          </w:p>
        </w:tc>
        <w:tc>
          <w:tcPr>
            <w:tcW w:w="709" w:type="dxa"/>
            <w:tcBorders>
              <w:top w:val="nil"/>
              <w:left w:val="nil"/>
              <w:bottom w:val="single" w:sz="8" w:space="0" w:color="auto"/>
              <w:right w:val="single" w:sz="8" w:space="0" w:color="auto"/>
            </w:tcBorders>
            <w:shd w:val="clear" w:color="auto" w:fill="auto"/>
            <w:noWrap/>
            <w:vAlign w:val="center"/>
            <w:hideMark/>
          </w:tcPr>
          <w:p w14:paraId="7DBF03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73" w:type="dxa"/>
            <w:tcBorders>
              <w:top w:val="nil"/>
              <w:left w:val="nil"/>
              <w:bottom w:val="single" w:sz="8" w:space="0" w:color="auto"/>
              <w:right w:val="single" w:sz="8" w:space="0" w:color="auto"/>
            </w:tcBorders>
            <w:shd w:val="clear" w:color="auto" w:fill="auto"/>
            <w:noWrap/>
            <w:vAlign w:val="center"/>
            <w:hideMark/>
          </w:tcPr>
          <w:p w14:paraId="23FF82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C3C01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513F8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c>
          <w:tcPr>
            <w:tcW w:w="851" w:type="dxa"/>
            <w:tcBorders>
              <w:top w:val="nil"/>
              <w:left w:val="nil"/>
              <w:bottom w:val="single" w:sz="8" w:space="0" w:color="auto"/>
              <w:right w:val="single" w:sz="8" w:space="0" w:color="auto"/>
            </w:tcBorders>
            <w:shd w:val="clear" w:color="auto" w:fill="auto"/>
            <w:noWrap/>
            <w:vAlign w:val="center"/>
            <w:hideMark/>
          </w:tcPr>
          <w:p w14:paraId="2A3DB3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1C29C6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9AD42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r>
      <w:tr w:rsidR="002029E6" w:rsidRPr="00CD5BB9" w14:paraId="189B5DC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9070DB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NEWCASTLE WEST</w:t>
            </w:r>
          </w:p>
        </w:tc>
        <w:tc>
          <w:tcPr>
            <w:tcW w:w="709" w:type="dxa"/>
            <w:tcBorders>
              <w:top w:val="nil"/>
              <w:left w:val="nil"/>
              <w:bottom w:val="single" w:sz="8" w:space="0" w:color="auto"/>
              <w:right w:val="single" w:sz="8" w:space="0" w:color="auto"/>
            </w:tcBorders>
            <w:shd w:val="clear" w:color="auto" w:fill="auto"/>
            <w:noWrap/>
            <w:vAlign w:val="center"/>
            <w:hideMark/>
          </w:tcPr>
          <w:p w14:paraId="5EA69D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8F4CD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227ABD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C2A4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B23B2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38743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7321D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20FF32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B6A763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NOWRA</w:t>
            </w:r>
          </w:p>
        </w:tc>
        <w:tc>
          <w:tcPr>
            <w:tcW w:w="709" w:type="dxa"/>
            <w:tcBorders>
              <w:top w:val="nil"/>
              <w:left w:val="nil"/>
              <w:bottom w:val="single" w:sz="8" w:space="0" w:color="auto"/>
              <w:right w:val="single" w:sz="8" w:space="0" w:color="auto"/>
            </w:tcBorders>
            <w:shd w:val="clear" w:color="auto" w:fill="auto"/>
            <w:noWrap/>
            <w:vAlign w:val="center"/>
            <w:hideMark/>
          </w:tcPr>
          <w:p w14:paraId="5E45CF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372ECD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198BFC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A7410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1A911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E106A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D2DA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A234F3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8F0296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TAMWORTH</w:t>
            </w:r>
          </w:p>
        </w:tc>
        <w:tc>
          <w:tcPr>
            <w:tcW w:w="709" w:type="dxa"/>
            <w:tcBorders>
              <w:top w:val="nil"/>
              <w:left w:val="nil"/>
              <w:bottom w:val="single" w:sz="8" w:space="0" w:color="auto"/>
              <w:right w:val="single" w:sz="8" w:space="0" w:color="auto"/>
            </w:tcBorders>
            <w:shd w:val="clear" w:color="auto" w:fill="auto"/>
            <w:noWrap/>
            <w:vAlign w:val="center"/>
            <w:hideMark/>
          </w:tcPr>
          <w:p w14:paraId="70717F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D42D5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181184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3049B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2DCCB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B75C3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FEC5F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3AB863C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7A245A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NOWRA</w:t>
            </w:r>
          </w:p>
        </w:tc>
        <w:tc>
          <w:tcPr>
            <w:tcW w:w="709" w:type="dxa"/>
            <w:tcBorders>
              <w:top w:val="nil"/>
              <w:left w:val="nil"/>
              <w:bottom w:val="single" w:sz="8" w:space="0" w:color="auto"/>
              <w:right w:val="single" w:sz="8" w:space="0" w:color="auto"/>
            </w:tcBorders>
            <w:shd w:val="clear" w:color="auto" w:fill="auto"/>
            <w:noWrap/>
            <w:vAlign w:val="center"/>
            <w:hideMark/>
          </w:tcPr>
          <w:p w14:paraId="0757B1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A4BCE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2C89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1C9F6B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2AE984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5B93A4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A124A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6E9F04D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ED7B46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ORANGE</w:t>
            </w:r>
          </w:p>
        </w:tc>
        <w:tc>
          <w:tcPr>
            <w:tcW w:w="709" w:type="dxa"/>
            <w:tcBorders>
              <w:top w:val="nil"/>
              <w:left w:val="nil"/>
              <w:bottom w:val="single" w:sz="8" w:space="0" w:color="auto"/>
              <w:right w:val="single" w:sz="8" w:space="0" w:color="auto"/>
            </w:tcBorders>
            <w:shd w:val="clear" w:color="auto" w:fill="auto"/>
            <w:noWrap/>
            <w:vAlign w:val="center"/>
            <w:hideMark/>
          </w:tcPr>
          <w:p w14:paraId="4430FD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668E4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122D5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05BD5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14:paraId="6E2747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54</w:t>
            </w:r>
          </w:p>
        </w:tc>
        <w:tc>
          <w:tcPr>
            <w:tcW w:w="737" w:type="dxa"/>
            <w:tcBorders>
              <w:top w:val="nil"/>
              <w:left w:val="nil"/>
              <w:bottom w:val="single" w:sz="8" w:space="0" w:color="auto"/>
              <w:right w:val="single" w:sz="8" w:space="0" w:color="auto"/>
            </w:tcBorders>
            <w:shd w:val="clear" w:color="auto" w:fill="auto"/>
            <w:noWrap/>
            <w:vAlign w:val="center"/>
            <w:hideMark/>
          </w:tcPr>
          <w:p w14:paraId="73F12A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5F6F8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70</w:t>
            </w:r>
          </w:p>
        </w:tc>
      </w:tr>
      <w:tr w:rsidR="002029E6" w:rsidRPr="00CD5BB9" w14:paraId="11F3320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58AB36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OXLEY PARK</w:t>
            </w:r>
          </w:p>
        </w:tc>
        <w:tc>
          <w:tcPr>
            <w:tcW w:w="709" w:type="dxa"/>
            <w:tcBorders>
              <w:top w:val="nil"/>
              <w:left w:val="nil"/>
              <w:bottom w:val="single" w:sz="8" w:space="0" w:color="auto"/>
              <w:right w:val="single" w:sz="8" w:space="0" w:color="auto"/>
            </w:tcBorders>
            <w:shd w:val="clear" w:color="auto" w:fill="auto"/>
            <w:noWrap/>
            <w:vAlign w:val="center"/>
            <w:hideMark/>
          </w:tcPr>
          <w:p w14:paraId="15107E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4D02F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31C51C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1F025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4CDC9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5B3F0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81" w:type="dxa"/>
            <w:tcBorders>
              <w:top w:val="nil"/>
              <w:left w:val="nil"/>
              <w:bottom w:val="single" w:sz="8" w:space="0" w:color="auto"/>
              <w:right w:val="single" w:sz="8" w:space="0" w:color="auto"/>
            </w:tcBorders>
            <w:shd w:val="clear" w:color="auto" w:fill="auto"/>
            <w:noWrap/>
            <w:vAlign w:val="center"/>
            <w:hideMark/>
          </w:tcPr>
          <w:p w14:paraId="6310AE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r>
      <w:tr w:rsidR="002029E6" w:rsidRPr="00CD5BB9" w14:paraId="0647F26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9D2D43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PARRAMATTA</w:t>
            </w:r>
          </w:p>
        </w:tc>
        <w:tc>
          <w:tcPr>
            <w:tcW w:w="709" w:type="dxa"/>
            <w:tcBorders>
              <w:top w:val="nil"/>
              <w:left w:val="nil"/>
              <w:bottom w:val="single" w:sz="8" w:space="0" w:color="auto"/>
              <w:right w:val="single" w:sz="8" w:space="0" w:color="auto"/>
            </w:tcBorders>
            <w:shd w:val="clear" w:color="auto" w:fill="auto"/>
            <w:noWrap/>
            <w:vAlign w:val="center"/>
            <w:hideMark/>
          </w:tcPr>
          <w:p w14:paraId="682419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BE49D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C7F8A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3F88F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51A239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38</w:t>
            </w:r>
          </w:p>
        </w:tc>
        <w:tc>
          <w:tcPr>
            <w:tcW w:w="737" w:type="dxa"/>
            <w:tcBorders>
              <w:top w:val="nil"/>
              <w:left w:val="nil"/>
              <w:bottom w:val="single" w:sz="8" w:space="0" w:color="auto"/>
              <w:right w:val="single" w:sz="8" w:space="0" w:color="auto"/>
            </w:tcBorders>
            <w:shd w:val="clear" w:color="auto" w:fill="auto"/>
            <w:noWrap/>
            <w:vAlign w:val="center"/>
            <w:hideMark/>
          </w:tcPr>
          <w:p w14:paraId="579285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52</w:t>
            </w:r>
          </w:p>
        </w:tc>
        <w:tc>
          <w:tcPr>
            <w:tcW w:w="781" w:type="dxa"/>
            <w:tcBorders>
              <w:top w:val="nil"/>
              <w:left w:val="nil"/>
              <w:bottom w:val="single" w:sz="8" w:space="0" w:color="auto"/>
              <w:right w:val="single" w:sz="8" w:space="0" w:color="auto"/>
            </w:tcBorders>
            <w:shd w:val="clear" w:color="auto" w:fill="auto"/>
            <w:noWrap/>
            <w:vAlign w:val="center"/>
            <w:hideMark/>
          </w:tcPr>
          <w:p w14:paraId="2B235A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105</w:t>
            </w:r>
          </w:p>
        </w:tc>
      </w:tr>
      <w:tr w:rsidR="002029E6" w:rsidRPr="00CD5BB9" w14:paraId="10DE859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12B22C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PEAKHURST</w:t>
            </w:r>
          </w:p>
        </w:tc>
        <w:tc>
          <w:tcPr>
            <w:tcW w:w="709" w:type="dxa"/>
            <w:tcBorders>
              <w:top w:val="nil"/>
              <w:left w:val="nil"/>
              <w:bottom w:val="single" w:sz="8" w:space="0" w:color="auto"/>
              <w:right w:val="single" w:sz="8" w:space="0" w:color="auto"/>
            </w:tcBorders>
            <w:shd w:val="clear" w:color="auto" w:fill="auto"/>
            <w:noWrap/>
            <w:vAlign w:val="center"/>
            <w:hideMark/>
          </w:tcPr>
          <w:p w14:paraId="3EE1D9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95285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DE1DF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0D3FA0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5CF961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662867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c>
          <w:tcPr>
            <w:tcW w:w="781" w:type="dxa"/>
            <w:tcBorders>
              <w:top w:val="nil"/>
              <w:left w:val="nil"/>
              <w:bottom w:val="single" w:sz="8" w:space="0" w:color="auto"/>
              <w:right w:val="single" w:sz="8" w:space="0" w:color="auto"/>
            </w:tcBorders>
            <w:shd w:val="clear" w:color="auto" w:fill="auto"/>
            <w:noWrap/>
            <w:vAlign w:val="center"/>
            <w:hideMark/>
          </w:tcPr>
          <w:p w14:paraId="371A8E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r>
      <w:tr w:rsidR="002029E6" w:rsidRPr="00CD5BB9" w14:paraId="2F5175B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3B8AAA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PENRITH</w:t>
            </w:r>
          </w:p>
        </w:tc>
        <w:tc>
          <w:tcPr>
            <w:tcW w:w="709" w:type="dxa"/>
            <w:tcBorders>
              <w:top w:val="nil"/>
              <w:left w:val="nil"/>
              <w:bottom w:val="single" w:sz="8" w:space="0" w:color="auto"/>
              <w:right w:val="single" w:sz="8" w:space="0" w:color="auto"/>
            </w:tcBorders>
            <w:shd w:val="clear" w:color="auto" w:fill="auto"/>
            <w:noWrap/>
            <w:vAlign w:val="center"/>
            <w:hideMark/>
          </w:tcPr>
          <w:p w14:paraId="1E78BC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8E2E0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C1A1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695DE3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51E00A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65</w:t>
            </w:r>
          </w:p>
        </w:tc>
        <w:tc>
          <w:tcPr>
            <w:tcW w:w="737" w:type="dxa"/>
            <w:tcBorders>
              <w:top w:val="nil"/>
              <w:left w:val="nil"/>
              <w:bottom w:val="single" w:sz="8" w:space="0" w:color="auto"/>
              <w:right w:val="single" w:sz="8" w:space="0" w:color="auto"/>
            </w:tcBorders>
            <w:shd w:val="clear" w:color="auto" w:fill="auto"/>
            <w:noWrap/>
            <w:vAlign w:val="center"/>
            <w:hideMark/>
          </w:tcPr>
          <w:p w14:paraId="1AFA58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170</w:t>
            </w:r>
          </w:p>
        </w:tc>
        <w:tc>
          <w:tcPr>
            <w:tcW w:w="781" w:type="dxa"/>
            <w:tcBorders>
              <w:top w:val="nil"/>
              <w:left w:val="nil"/>
              <w:bottom w:val="single" w:sz="8" w:space="0" w:color="auto"/>
              <w:right w:val="single" w:sz="8" w:space="0" w:color="auto"/>
            </w:tcBorders>
            <w:shd w:val="clear" w:color="auto" w:fill="auto"/>
            <w:noWrap/>
            <w:vAlign w:val="center"/>
            <w:hideMark/>
          </w:tcPr>
          <w:p w14:paraId="111A0C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248</w:t>
            </w:r>
          </w:p>
        </w:tc>
      </w:tr>
      <w:tr w:rsidR="002029E6" w:rsidRPr="00CD5BB9" w14:paraId="52E2CD9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1D816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PLUMPTON</w:t>
            </w:r>
          </w:p>
        </w:tc>
        <w:tc>
          <w:tcPr>
            <w:tcW w:w="709" w:type="dxa"/>
            <w:tcBorders>
              <w:top w:val="nil"/>
              <w:left w:val="nil"/>
              <w:bottom w:val="single" w:sz="8" w:space="0" w:color="auto"/>
              <w:right w:val="single" w:sz="8" w:space="0" w:color="auto"/>
            </w:tcBorders>
            <w:shd w:val="clear" w:color="auto" w:fill="auto"/>
            <w:noWrap/>
            <w:vAlign w:val="center"/>
            <w:hideMark/>
          </w:tcPr>
          <w:p w14:paraId="7DFA7F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DEBAA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4EFE3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1E51B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14:paraId="6D57DC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EA7CF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6C29B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02A2776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1F7202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PORT MACQUARIE</w:t>
            </w:r>
          </w:p>
        </w:tc>
        <w:tc>
          <w:tcPr>
            <w:tcW w:w="709" w:type="dxa"/>
            <w:tcBorders>
              <w:top w:val="nil"/>
              <w:left w:val="nil"/>
              <w:bottom w:val="single" w:sz="8" w:space="0" w:color="auto"/>
              <w:right w:val="single" w:sz="8" w:space="0" w:color="auto"/>
            </w:tcBorders>
            <w:shd w:val="clear" w:color="auto" w:fill="auto"/>
            <w:noWrap/>
            <w:vAlign w:val="center"/>
            <w:hideMark/>
          </w:tcPr>
          <w:p w14:paraId="60997E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73" w:type="dxa"/>
            <w:tcBorders>
              <w:top w:val="nil"/>
              <w:left w:val="nil"/>
              <w:bottom w:val="single" w:sz="8" w:space="0" w:color="auto"/>
              <w:right w:val="single" w:sz="8" w:space="0" w:color="auto"/>
            </w:tcBorders>
            <w:shd w:val="clear" w:color="auto" w:fill="auto"/>
            <w:noWrap/>
            <w:vAlign w:val="center"/>
            <w:hideMark/>
          </w:tcPr>
          <w:p w14:paraId="7B9FFB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14:paraId="43745B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1DA6E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3DB0F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5E933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93</w:t>
            </w:r>
          </w:p>
        </w:tc>
        <w:tc>
          <w:tcPr>
            <w:tcW w:w="781" w:type="dxa"/>
            <w:tcBorders>
              <w:top w:val="nil"/>
              <w:left w:val="nil"/>
              <w:bottom w:val="single" w:sz="8" w:space="0" w:color="auto"/>
              <w:right w:val="single" w:sz="8" w:space="0" w:color="auto"/>
            </w:tcBorders>
            <w:shd w:val="clear" w:color="auto" w:fill="auto"/>
            <w:noWrap/>
            <w:vAlign w:val="center"/>
            <w:hideMark/>
          </w:tcPr>
          <w:p w14:paraId="6E7467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106</w:t>
            </w:r>
          </w:p>
        </w:tc>
      </w:tr>
      <w:tr w:rsidR="002029E6" w:rsidRPr="00CD5BB9" w14:paraId="5F8B3A2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DCB72E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POTTS HILL</w:t>
            </w:r>
          </w:p>
        </w:tc>
        <w:tc>
          <w:tcPr>
            <w:tcW w:w="709" w:type="dxa"/>
            <w:tcBorders>
              <w:top w:val="nil"/>
              <w:left w:val="nil"/>
              <w:bottom w:val="single" w:sz="8" w:space="0" w:color="auto"/>
              <w:right w:val="single" w:sz="8" w:space="0" w:color="auto"/>
            </w:tcBorders>
            <w:shd w:val="clear" w:color="auto" w:fill="auto"/>
            <w:noWrap/>
            <w:vAlign w:val="center"/>
            <w:hideMark/>
          </w:tcPr>
          <w:p w14:paraId="7102C7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B23F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B2A2A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B9FA5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32</w:t>
            </w:r>
          </w:p>
        </w:tc>
        <w:tc>
          <w:tcPr>
            <w:tcW w:w="851" w:type="dxa"/>
            <w:tcBorders>
              <w:top w:val="nil"/>
              <w:left w:val="nil"/>
              <w:bottom w:val="single" w:sz="8" w:space="0" w:color="auto"/>
              <w:right w:val="single" w:sz="8" w:space="0" w:color="auto"/>
            </w:tcBorders>
            <w:shd w:val="clear" w:color="auto" w:fill="auto"/>
            <w:noWrap/>
            <w:vAlign w:val="center"/>
            <w:hideMark/>
          </w:tcPr>
          <w:p w14:paraId="36996A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686B5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8E2CA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32</w:t>
            </w:r>
          </w:p>
        </w:tc>
      </w:tr>
      <w:tr w:rsidR="002029E6" w:rsidRPr="00CD5BB9" w14:paraId="68C04AF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B427A3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PUNCHBOWL</w:t>
            </w:r>
          </w:p>
        </w:tc>
        <w:tc>
          <w:tcPr>
            <w:tcW w:w="709" w:type="dxa"/>
            <w:tcBorders>
              <w:top w:val="nil"/>
              <w:left w:val="nil"/>
              <w:bottom w:val="single" w:sz="8" w:space="0" w:color="auto"/>
              <w:right w:val="single" w:sz="8" w:space="0" w:color="auto"/>
            </w:tcBorders>
            <w:shd w:val="clear" w:color="auto" w:fill="auto"/>
            <w:noWrap/>
            <w:vAlign w:val="center"/>
            <w:hideMark/>
          </w:tcPr>
          <w:p w14:paraId="4056F1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2867E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CA4E7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D5CE1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F4DC4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556D4B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5CFCC9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04B6A32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409264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QUAKERS HILL</w:t>
            </w:r>
          </w:p>
        </w:tc>
        <w:tc>
          <w:tcPr>
            <w:tcW w:w="709" w:type="dxa"/>
            <w:tcBorders>
              <w:top w:val="nil"/>
              <w:left w:val="nil"/>
              <w:bottom w:val="single" w:sz="8" w:space="0" w:color="auto"/>
              <w:right w:val="single" w:sz="8" w:space="0" w:color="auto"/>
            </w:tcBorders>
            <w:shd w:val="clear" w:color="auto" w:fill="auto"/>
            <w:noWrap/>
            <w:vAlign w:val="center"/>
            <w:hideMark/>
          </w:tcPr>
          <w:p w14:paraId="5E0F04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128D8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70A8F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B2DD9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908E3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6508AD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18F186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3BFA4C8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D9CF6D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RAWORTH</w:t>
            </w:r>
          </w:p>
        </w:tc>
        <w:tc>
          <w:tcPr>
            <w:tcW w:w="709" w:type="dxa"/>
            <w:tcBorders>
              <w:top w:val="nil"/>
              <w:left w:val="nil"/>
              <w:bottom w:val="single" w:sz="8" w:space="0" w:color="auto"/>
              <w:right w:val="single" w:sz="8" w:space="0" w:color="auto"/>
            </w:tcBorders>
            <w:shd w:val="clear" w:color="auto" w:fill="auto"/>
            <w:noWrap/>
            <w:vAlign w:val="center"/>
            <w:hideMark/>
          </w:tcPr>
          <w:p w14:paraId="39B665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55C1A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8389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62D22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C9212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AE224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50B146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6EF9311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C57E3B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RAYMOND TERRACE</w:t>
            </w:r>
          </w:p>
        </w:tc>
        <w:tc>
          <w:tcPr>
            <w:tcW w:w="709" w:type="dxa"/>
            <w:tcBorders>
              <w:top w:val="nil"/>
              <w:left w:val="nil"/>
              <w:bottom w:val="single" w:sz="8" w:space="0" w:color="auto"/>
              <w:right w:val="single" w:sz="8" w:space="0" w:color="auto"/>
            </w:tcBorders>
            <w:shd w:val="clear" w:color="auto" w:fill="auto"/>
            <w:noWrap/>
            <w:vAlign w:val="center"/>
            <w:hideMark/>
          </w:tcPr>
          <w:p w14:paraId="22C7AE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61721E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748" w:type="dxa"/>
            <w:tcBorders>
              <w:top w:val="nil"/>
              <w:left w:val="nil"/>
              <w:bottom w:val="single" w:sz="8" w:space="0" w:color="auto"/>
              <w:right w:val="single" w:sz="8" w:space="0" w:color="auto"/>
            </w:tcBorders>
            <w:shd w:val="clear" w:color="auto" w:fill="auto"/>
            <w:noWrap/>
            <w:vAlign w:val="center"/>
            <w:hideMark/>
          </w:tcPr>
          <w:p w14:paraId="720C2E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85AB5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2AE7EC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E5F66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CEE59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r>
      <w:tr w:rsidR="002029E6" w:rsidRPr="00CD5BB9" w14:paraId="0BA7ABF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8DC609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REDFERN</w:t>
            </w:r>
          </w:p>
        </w:tc>
        <w:tc>
          <w:tcPr>
            <w:tcW w:w="709" w:type="dxa"/>
            <w:tcBorders>
              <w:top w:val="nil"/>
              <w:left w:val="nil"/>
              <w:bottom w:val="single" w:sz="8" w:space="0" w:color="auto"/>
              <w:right w:val="single" w:sz="8" w:space="0" w:color="auto"/>
            </w:tcBorders>
            <w:shd w:val="clear" w:color="auto" w:fill="auto"/>
            <w:noWrap/>
            <w:vAlign w:val="center"/>
            <w:hideMark/>
          </w:tcPr>
          <w:p w14:paraId="6971A3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79CEC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A263F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86C61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14:paraId="50E5DE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95</w:t>
            </w:r>
          </w:p>
        </w:tc>
        <w:tc>
          <w:tcPr>
            <w:tcW w:w="737" w:type="dxa"/>
            <w:tcBorders>
              <w:top w:val="nil"/>
              <w:left w:val="nil"/>
              <w:bottom w:val="single" w:sz="8" w:space="0" w:color="auto"/>
              <w:right w:val="single" w:sz="8" w:space="0" w:color="auto"/>
            </w:tcBorders>
            <w:shd w:val="clear" w:color="auto" w:fill="auto"/>
            <w:noWrap/>
            <w:vAlign w:val="center"/>
            <w:hideMark/>
          </w:tcPr>
          <w:p w14:paraId="1D89E4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149</w:t>
            </w:r>
          </w:p>
        </w:tc>
        <w:tc>
          <w:tcPr>
            <w:tcW w:w="781" w:type="dxa"/>
            <w:tcBorders>
              <w:top w:val="nil"/>
              <w:left w:val="nil"/>
              <w:bottom w:val="single" w:sz="8" w:space="0" w:color="auto"/>
              <w:right w:val="single" w:sz="8" w:space="0" w:color="auto"/>
            </w:tcBorders>
            <w:shd w:val="clear" w:color="auto" w:fill="auto"/>
            <w:noWrap/>
            <w:vAlign w:val="center"/>
            <w:hideMark/>
          </w:tcPr>
          <w:p w14:paraId="4E0E0A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261</w:t>
            </w:r>
          </w:p>
        </w:tc>
      </w:tr>
      <w:tr w:rsidR="002029E6" w:rsidRPr="00CD5BB9" w14:paraId="267A29A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A7C247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RHODES</w:t>
            </w:r>
          </w:p>
        </w:tc>
        <w:tc>
          <w:tcPr>
            <w:tcW w:w="709" w:type="dxa"/>
            <w:tcBorders>
              <w:top w:val="nil"/>
              <w:left w:val="nil"/>
              <w:bottom w:val="single" w:sz="8" w:space="0" w:color="auto"/>
              <w:right w:val="single" w:sz="8" w:space="0" w:color="auto"/>
            </w:tcBorders>
            <w:shd w:val="clear" w:color="auto" w:fill="auto"/>
            <w:noWrap/>
            <w:vAlign w:val="center"/>
            <w:hideMark/>
          </w:tcPr>
          <w:p w14:paraId="479033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21BB8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C8EB1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14:paraId="0942FB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9BF58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CC60D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4FAD9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44DCF94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79BF30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RIVERSTONE</w:t>
            </w:r>
          </w:p>
        </w:tc>
        <w:tc>
          <w:tcPr>
            <w:tcW w:w="709" w:type="dxa"/>
            <w:tcBorders>
              <w:top w:val="nil"/>
              <w:left w:val="nil"/>
              <w:bottom w:val="single" w:sz="8" w:space="0" w:color="auto"/>
              <w:right w:val="single" w:sz="8" w:space="0" w:color="auto"/>
            </w:tcBorders>
            <w:shd w:val="clear" w:color="auto" w:fill="auto"/>
            <w:noWrap/>
            <w:vAlign w:val="center"/>
            <w:hideMark/>
          </w:tcPr>
          <w:p w14:paraId="74C769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11AB3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8549D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12DB0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0D222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87580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14:paraId="3EBF1D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2E5AD02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C549AF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ROOTY HILL</w:t>
            </w:r>
          </w:p>
        </w:tc>
        <w:tc>
          <w:tcPr>
            <w:tcW w:w="709" w:type="dxa"/>
            <w:tcBorders>
              <w:top w:val="nil"/>
              <w:left w:val="nil"/>
              <w:bottom w:val="single" w:sz="8" w:space="0" w:color="auto"/>
              <w:right w:val="single" w:sz="8" w:space="0" w:color="auto"/>
            </w:tcBorders>
            <w:shd w:val="clear" w:color="auto" w:fill="auto"/>
            <w:noWrap/>
            <w:vAlign w:val="center"/>
            <w:hideMark/>
          </w:tcPr>
          <w:p w14:paraId="04CAFF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AC918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FBC60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48C55A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6401F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516CC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6B023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7AB618A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CF16AF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ROPES CROSSING</w:t>
            </w:r>
          </w:p>
        </w:tc>
        <w:tc>
          <w:tcPr>
            <w:tcW w:w="709" w:type="dxa"/>
            <w:tcBorders>
              <w:top w:val="nil"/>
              <w:left w:val="nil"/>
              <w:bottom w:val="single" w:sz="8" w:space="0" w:color="auto"/>
              <w:right w:val="single" w:sz="8" w:space="0" w:color="auto"/>
            </w:tcBorders>
            <w:shd w:val="clear" w:color="auto" w:fill="auto"/>
            <w:noWrap/>
            <w:vAlign w:val="center"/>
            <w:hideMark/>
          </w:tcPr>
          <w:p w14:paraId="04A0B7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73" w:type="dxa"/>
            <w:tcBorders>
              <w:top w:val="nil"/>
              <w:left w:val="nil"/>
              <w:bottom w:val="single" w:sz="8" w:space="0" w:color="auto"/>
              <w:right w:val="single" w:sz="8" w:space="0" w:color="auto"/>
            </w:tcBorders>
            <w:shd w:val="clear" w:color="auto" w:fill="auto"/>
            <w:noWrap/>
            <w:vAlign w:val="center"/>
            <w:hideMark/>
          </w:tcPr>
          <w:p w14:paraId="24BB17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14:paraId="387689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36756D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69</w:t>
            </w:r>
          </w:p>
        </w:tc>
        <w:tc>
          <w:tcPr>
            <w:tcW w:w="851" w:type="dxa"/>
            <w:tcBorders>
              <w:top w:val="nil"/>
              <w:left w:val="nil"/>
              <w:bottom w:val="single" w:sz="8" w:space="0" w:color="auto"/>
              <w:right w:val="single" w:sz="8" w:space="0" w:color="auto"/>
            </w:tcBorders>
            <w:shd w:val="clear" w:color="auto" w:fill="auto"/>
            <w:noWrap/>
            <w:vAlign w:val="center"/>
            <w:hideMark/>
          </w:tcPr>
          <w:p w14:paraId="51F897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14:paraId="48D095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51466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109</w:t>
            </w:r>
          </w:p>
        </w:tc>
      </w:tr>
      <w:tr w:rsidR="002029E6" w:rsidRPr="00CD5BB9" w14:paraId="7C000F8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6DBCCA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ROSEHILL</w:t>
            </w:r>
          </w:p>
        </w:tc>
        <w:tc>
          <w:tcPr>
            <w:tcW w:w="709" w:type="dxa"/>
            <w:tcBorders>
              <w:top w:val="nil"/>
              <w:left w:val="nil"/>
              <w:bottom w:val="single" w:sz="8" w:space="0" w:color="auto"/>
              <w:right w:val="single" w:sz="8" w:space="0" w:color="auto"/>
            </w:tcBorders>
            <w:shd w:val="clear" w:color="auto" w:fill="auto"/>
            <w:noWrap/>
            <w:vAlign w:val="center"/>
            <w:hideMark/>
          </w:tcPr>
          <w:p w14:paraId="294604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3884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3422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14:paraId="40109C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584807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E5618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7F1A2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r>
      <w:tr w:rsidR="002029E6" w:rsidRPr="00CD5BB9" w14:paraId="299D1B0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5FB11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ROSEMEADOW</w:t>
            </w:r>
          </w:p>
        </w:tc>
        <w:tc>
          <w:tcPr>
            <w:tcW w:w="709" w:type="dxa"/>
            <w:tcBorders>
              <w:top w:val="nil"/>
              <w:left w:val="nil"/>
              <w:bottom w:val="single" w:sz="8" w:space="0" w:color="auto"/>
              <w:right w:val="single" w:sz="8" w:space="0" w:color="auto"/>
            </w:tcBorders>
            <w:shd w:val="clear" w:color="auto" w:fill="auto"/>
            <w:noWrap/>
            <w:vAlign w:val="center"/>
            <w:hideMark/>
          </w:tcPr>
          <w:p w14:paraId="57188D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3FB32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6D83D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0C335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7BE06C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BADF2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B3C76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13D4B3D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B219AA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ROUSE HILL</w:t>
            </w:r>
          </w:p>
        </w:tc>
        <w:tc>
          <w:tcPr>
            <w:tcW w:w="709" w:type="dxa"/>
            <w:tcBorders>
              <w:top w:val="nil"/>
              <w:left w:val="nil"/>
              <w:bottom w:val="single" w:sz="8" w:space="0" w:color="auto"/>
              <w:right w:val="single" w:sz="8" w:space="0" w:color="auto"/>
            </w:tcBorders>
            <w:shd w:val="clear" w:color="auto" w:fill="auto"/>
            <w:noWrap/>
            <w:vAlign w:val="center"/>
            <w:hideMark/>
          </w:tcPr>
          <w:p w14:paraId="2337CA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55AB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79B49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B5EA6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925C2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8AC58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49</w:t>
            </w:r>
          </w:p>
        </w:tc>
        <w:tc>
          <w:tcPr>
            <w:tcW w:w="781" w:type="dxa"/>
            <w:tcBorders>
              <w:top w:val="nil"/>
              <w:left w:val="nil"/>
              <w:bottom w:val="single" w:sz="8" w:space="0" w:color="auto"/>
              <w:right w:val="single" w:sz="8" w:space="0" w:color="auto"/>
            </w:tcBorders>
            <w:shd w:val="clear" w:color="auto" w:fill="auto"/>
            <w:noWrap/>
            <w:vAlign w:val="center"/>
            <w:hideMark/>
          </w:tcPr>
          <w:p w14:paraId="16BAB5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49</w:t>
            </w:r>
          </w:p>
        </w:tc>
      </w:tr>
      <w:tr w:rsidR="002029E6" w:rsidRPr="00CD5BB9" w14:paraId="7671379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0477C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RUTHERFORD</w:t>
            </w:r>
          </w:p>
        </w:tc>
        <w:tc>
          <w:tcPr>
            <w:tcW w:w="709" w:type="dxa"/>
            <w:tcBorders>
              <w:top w:val="nil"/>
              <w:left w:val="nil"/>
              <w:bottom w:val="single" w:sz="8" w:space="0" w:color="auto"/>
              <w:right w:val="single" w:sz="8" w:space="0" w:color="auto"/>
            </w:tcBorders>
            <w:shd w:val="clear" w:color="auto" w:fill="auto"/>
            <w:noWrap/>
            <w:vAlign w:val="center"/>
            <w:hideMark/>
          </w:tcPr>
          <w:p w14:paraId="6074E9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03C76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A9969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A5F1B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DABB2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EFE42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4B4D7A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00E409B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6EEB8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RYDALMERE</w:t>
            </w:r>
          </w:p>
        </w:tc>
        <w:tc>
          <w:tcPr>
            <w:tcW w:w="709" w:type="dxa"/>
            <w:tcBorders>
              <w:top w:val="nil"/>
              <w:left w:val="nil"/>
              <w:bottom w:val="single" w:sz="8" w:space="0" w:color="auto"/>
              <w:right w:val="single" w:sz="8" w:space="0" w:color="auto"/>
            </w:tcBorders>
            <w:shd w:val="clear" w:color="auto" w:fill="auto"/>
            <w:noWrap/>
            <w:vAlign w:val="center"/>
            <w:hideMark/>
          </w:tcPr>
          <w:p w14:paraId="6A4F93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9EA05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71EA46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3AEC4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2AF0E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14:paraId="30DB90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24FF7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1E607FA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75568D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RYDE</w:t>
            </w:r>
          </w:p>
        </w:tc>
        <w:tc>
          <w:tcPr>
            <w:tcW w:w="709" w:type="dxa"/>
            <w:tcBorders>
              <w:top w:val="nil"/>
              <w:left w:val="nil"/>
              <w:bottom w:val="single" w:sz="8" w:space="0" w:color="auto"/>
              <w:right w:val="single" w:sz="8" w:space="0" w:color="auto"/>
            </w:tcBorders>
            <w:shd w:val="clear" w:color="auto" w:fill="auto"/>
            <w:noWrap/>
            <w:vAlign w:val="center"/>
            <w:hideMark/>
          </w:tcPr>
          <w:p w14:paraId="32A455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58240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50DEB3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A8B56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1E75DD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AD1B3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49E62D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2BDECD6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70CFA4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SHELLHARBOUR</w:t>
            </w:r>
          </w:p>
        </w:tc>
        <w:tc>
          <w:tcPr>
            <w:tcW w:w="709" w:type="dxa"/>
            <w:tcBorders>
              <w:top w:val="nil"/>
              <w:left w:val="nil"/>
              <w:bottom w:val="single" w:sz="8" w:space="0" w:color="auto"/>
              <w:right w:val="single" w:sz="8" w:space="0" w:color="auto"/>
            </w:tcBorders>
            <w:shd w:val="clear" w:color="auto" w:fill="auto"/>
            <w:noWrap/>
            <w:vAlign w:val="center"/>
            <w:hideMark/>
          </w:tcPr>
          <w:p w14:paraId="47E9AD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ABA03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D178F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BD927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4C81C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71</w:t>
            </w:r>
          </w:p>
        </w:tc>
        <w:tc>
          <w:tcPr>
            <w:tcW w:w="737" w:type="dxa"/>
            <w:tcBorders>
              <w:top w:val="nil"/>
              <w:left w:val="nil"/>
              <w:bottom w:val="single" w:sz="8" w:space="0" w:color="auto"/>
              <w:right w:val="single" w:sz="8" w:space="0" w:color="auto"/>
            </w:tcBorders>
            <w:shd w:val="clear" w:color="auto" w:fill="auto"/>
            <w:noWrap/>
            <w:vAlign w:val="center"/>
            <w:hideMark/>
          </w:tcPr>
          <w:p w14:paraId="2BE86B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7B50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71</w:t>
            </w:r>
          </w:p>
        </w:tc>
      </w:tr>
      <w:tr w:rsidR="002029E6" w:rsidRPr="00CD5BB9" w14:paraId="28EAD50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D79E96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SHORTLAND</w:t>
            </w:r>
          </w:p>
        </w:tc>
        <w:tc>
          <w:tcPr>
            <w:tcW w:w="709" w:type="dxa"/>
            <w:tcBorders>
              <w:top w:val="nil"/>
              <w:left w:val="nil"/>
              <w:bottom w:val="single" w:sz="8" w:space="0" w:color="auto"/>
              <w:right w:val="single" w:sz="8" w:space="0" w:color="auto"/>
            </w:tcBorders>
            <w:shd w:val="clear" w:color="auto" w:fill="auto"/>
            <w:noWrap/>
            <w:vAlign w:val="center"/>
            <w:hideMark/>
          </w:tcPr>
          <w:p w14:paraId="68FC65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5DEBD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D09EC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0B2C6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57DE8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A5B61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4EBFA3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A69C61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3FAD71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SINGLETON</w:t>
            </w:r>
          </w:p>
        </w:tc>
        <w:tc>
          <w:tcPr>
            <w:tcW w:w="709" w:type="dxa"/>
            <w:tcBorders>
              <w:top w:val="nil"/>
              <w:left w:val="nil"/>
              <w:bottom w:val="single" w:sz="8" w:space="0" w:color="auto"/>
              <w:right w:val="single" w:sz="8" w:space="0" w:color="auto"/>
            </w:tcBorders>
            <w:shd w:val="clear" w:color="auto" w:fill="auto"/>
            <w:noWrap/>
            <w:vAlign w:val="center"/>
            <w:hideMark/>
          </w:tcPr>
          <w:p w14:paraId="59196E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FA2E8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7C690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7A4ED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1D3B3D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4C579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CABA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DA08D3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6E212E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09" w:type="dxa"/>
            <w:tcBorders>
              <w:top w:val="nil"/>
              <w:left w:val="nil"/>
              <w:bottom w:val="single" w:sz="8" w:space="0" w:color="auto"/>
              <w:right w:val="single" w:sz="8" w:space="0" w:color="auto"/>
            </w:tcBorders>
            <w:shd w:val="clear" w:color="auto" w:fill="auto"/>
            <w:noWrap/>
            <w:vAlign w:val="center"/>
            <w:hideMark/>
          </w:tcPr>
          <w:p w14:paraId="39FB6B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D6463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F5A78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CDFEE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55D362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97F15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B74DF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290BE1F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3555DF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 NOWRA</w:t>
            </w:r>
          </w:p>
        </w:tc>
        <w:tc>
          <w:tcPr>
            <w:tcW w:w="709" w:type="dxa"/>
            <w:tcBorders>
              <w:top w:val="nil"/>
              <w:left w:val="nil"/>
              <w:bottom w:val="single" w:sz="8" w:space="0" w:color="auto"/>
              <w:right w:val="single" w:sz="8" w:space="0" w:color="auto"/>
            </w:tcBorders>
            <w:shd w:val="clear" w:color="auto" w:fill="auto"/>
            <w:noWrap/>
            <w:vAlign w:val="center"/>
            <w:hideMark/>
          </w:tcPr>
          <w:p w14:paraId="6D031D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2B8074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9F37E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D4A2D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1B5F3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C5697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0E34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8E21C8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7E82CC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SPRING FARM</w:t>
            </w:r>
          </w:p>
        </w:tc>
        <w:tc>
          <w:tcPr>
            <w:tcW w:w="709" w:type="dxa"/>
            <w:tcBorders>
              <w:top w:val="nil"/>
              <w:left w:val="nil"/>
              <w:bottom w:val="single" w:sz="8" w:space="0" w:color="auto"/>
              <w:right w:val="single" w:sz="8" w:space="0" w:color="auto"/>
            </w:tcBorders>
            <w:shd w:val="clear" w:color="auto" w:fill="auto"/>
            <w:noWrap/>
            <w:vAlign w:val="center"/>
            <w:hideMark/>
          </w:tcPr>
          <w:p w14:paraId="310B82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18DB9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51957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83AC2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13D64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B3B1E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260355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D16A57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56C395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09" w:type="dxa"/>
            <w:tcBorders>
              <w:top w:val="nil"/>
              <w:left w:val="nil"/>
              <w:bottom w:val="single" w:sz="8" w:space="0" w:color="auto"/>
              <w:right w:val="single" w:sz="8" w:space="0" w:color="auto"/>
            </w:tcBorders>
            <w:shd w:val="clear" w:color="auto" w:fill="auto"/>
            <w:noWrap/>
            <w:vAlign w:val="center"/>
            <w:hideMark/>
          </w:tcPr>
          <w:p w14:paraId="63E156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6C496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748" w:type="dxa"/>
            <w:tcBorders>
              <w:top w:val="nil"/>
              <w:left w:val="nil"/>
              <w:bottom w:val="single" w:sz="8" w:space="0" w:color="auto"/>
              <w:right w:val="single" w:sz="8" w:space="0" w:color="auto"/>
            </w:tcBorders>
            <w:shd w:val="clear" w:color="auto" w:fill="auto"/>
            <w:noWrap/>
            <w:vAlign w:val="center"/>
            <w:hideMark/>
          </w:tcPr>
          <w:p w14:paraId="4EDC36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713268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35DDD0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98C1F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F9473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r>
      <w:tr w:rsidR="002029E6" w:rsidRPr="00CD5BB9" w14:paraId="740B3FC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D75F3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 GEORGES BASIN</w:t>
            </w:r>
          </w:p>
        </w:tc>
        <w:tc>
          <w:tcPr>
            <w:tcW w:w="709" w:type="dxa"/>
            <w:tcBorders>
              <w:top w:val="nil"/>
              <w:left w:val="nil"/>
              <w:bottom w:val="single" w:sz="8" w:space="0" w:color="auto"/>
              <w:right w:val="single" w:sz="8" w:space="0" w:color="auto"/>
            </w:tcBorders>
            <w:shd w:val="clear" w:color="auto" w:fill="auto"/>
            <w:noWrap/>
            <w:vAlign w:val="center"/>
            <w:hideMark/>
          </w:tcPr>
          <w:p w14:paraId="196C7A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1A273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04274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08EFA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5820A2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770B12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EC203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43A8BA6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E9B5A0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09" w:type="dxa"/>
            <w:tcBorders>
              <w:top w:val="nil"/>
              <w:left w:val="nil"/>
              <w:bottom w:val="single" w:sz="8" w:space="0" w:color="auto"/>
              <w:right w:val="single" w:sz="8" w:space="0" w:color="auto"/>
            </w:tcBorders>
            <w:shd w:val="clear" w:color="auto" w:fill="auto"/>
            <w:noWrap/>
            <w:vAlign w:val="center"/>
            <w:hideMark/>
          </w:tcPr>
          <w:p w14:paraId="58D9FE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E1408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19446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052C4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125455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8685F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715A0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732B9B5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B03F26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09" w:type="dxa"/>
            <w:tcBorders>
              <w:top w:val="nil"/>
              <w:left w:val="nil"/>
              <w:bottom w:val="single" w:sz="8" w:space="0" w:color="auto"/>
              <w:right w:val="single" w:sz="8" w:space="0" w:color="auto"/>
            </w:tcBorders>
            <w:shd w:val="clear" w:color="auto" w:fill="auto"/>
            <w:noWrap/>
            <w:vAlign w:val="center"/>
            <w:hideMark/>
          </w:tcPr>
          <w:p w14:paraId="21777C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FF73D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B0EE2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515D2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1400B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14:paraId="10F56B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781" w:type="dxa"/>
            <w:tcBorders>
              <w:top w:val="nil"/>
              <w:left w:val="nil"/>
              <w:bottom w:val="single" w:sz="8" w:space="0" w:color="auto"/>
              <w:right w:val="single" w:sz="8" w:space="0" w:color="auto"/>
            </w:tcBorders>
            <w:shd w:val="clear" w:color="auto" w:fill="auto"/>
            <w:noWrap/>
            <w:vAlign w:val="center"/>
            <w:hideMark/>
          </w:tcPr>
          <w:p w14:paraId="322291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44</w:t>
            </w:r>
          </w:p>
        </w:tc>
      </w:tr>
      <w:tr w:rsidR="002029E6" w:rsidRPr="00CD5BB9" w14:paraId="3E54470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AF2E1D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SUTHERLAND</w:t>
            </w:r>
          </w:p>
        </w:tc>
        <w:tc>
          <w:tcPr>
            <w:tcW w:w="709" w:type="dxa"/>
            <w:tcBorders>
              <w:top w:val="nil"/>
              <w:left w:val="nil"/>
              <w:bottom w:val="single" w:sz="8" w:space="0" w:color="auto"/>
              <w:right w:val="single" w:sz="8" w:space="0" w:color="auto"/>
            </w:tcBorders>
            <w:shd w:val="clear" w:color="auto" w:fill="auto"/>
            <w:noWrap/>
            <w:vAlign w:val="center"/>
            <w:hideMark/>
          </w:tcPr>
          <w:p w14:paraId="02CF8C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F42E4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4576A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8A037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57D5E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5AA8E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46</w:t>
            </w:r>
          </w:p>
        </w:tc>
        <w:tc>
          <w:tcPr>
            <w:tcW w:w="781" w:type="dxa"/>
            <w:tcBorders>
              <w:top w:val="nil"/>
              <w:left w:val="nil"/>
              <w:bottom w:val="single" w:sz="8" w:space="0" w:color="auto"/>
              <w:right w:val="single" w:sz="8" w:space="0" w:color="auto"/>
            </w:tcBorders>
            <w:shd w:val="clear" w:color="auto" w:fill="auto"/>
            <w:noWrap/>
            <w:vAlign w:val="center"/>
            <w:hideMark/>
          </w:tcPr>
          <w:p w14:paraId="7B210F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46</w:t>
            </w:r>
          </w:p>
        </w:tc>
      </w:tr>
      <w:tr w:rsidR="002029E6" w:rsidRPr="00CD5BB9" w14:paraId="33F1C7B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235936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TELOPEA</w:t>
            </w:r>
          </w:p>
        </w:tc>
        <w:tc>
          <w:tcPr>
            <w:tcW w:w="709" w:type="dxa"/>
            <w:tcBorders>
              <w:top w:val="nil"/>
              <w:left w:val="nil"/>
              <w:bottom w:val="single" w:sz="8" w:space="0" w:color="auto"/>
              <w:right w:val="single" w:sz="8" w:space="0" w:color="auto"/>
            </w:tcBorders>
            <w:shd w:val="clear" w:color="auto" w:fill="auto"/>
            <w:noWrap/>
            <w:vAlign w:val="center"/>
            <w:hideMark/>
          </w:tcPr>
          <w:p w14:paraId="1C6502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A0AB8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152</w:t>
            </w:r>
          </w:p>
        </w:tc>
        <w:tc>
          <w:tcPr>
            <w:tcW w:w="748" w:type="dxa"/>
            <w:tcBorders>
              <w:top w:val="nil"/>
              <w:left w:val="nil"/>
              <w:bottom w:val="single" w:sz="8" w:space="0" w:color="auto"/>
              <w:right w:val="single" w:sz="8" w:space="0" w:color="auto"/>
            </w:tcBorders>
            <w:shd w:val="clear" w:color="auto" w:fill="auto"/>
            <w:noWrap/>
            <w:vAlign w:val="center"/>
            <w:hideMark/>
          </w:tcPr>
          <w:p w14:paraId="3856F1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A780A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A289A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2AEBD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49C86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152</w:t>
            </w:r>
          </w:p>
        </w:tc>
      </w:tr>
      <w:tr w:rsidR="002029E6" w:rsidRPr="00CD5BB9" w14:paraId="3C75DCC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D8743D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THE PONDS</w:t>
            </w:r>
          </w:p>
        </w:tc>
        <w:tc>
          <w:tcPr>
            <w:tcW w:w="709" w:type="dxa"/>
            <w:tcBorders>
              <w:top w:val="nil"/>
              <w:left w:val="nil"/>
              <w:bottom w:val="single" w:sz="8" w:space="0" w:color="auto"/>
              <w:right w:val="single" w:sz="8" w:space="0" w:color="auto"/>
            </w:tcBorders>
            <w:shd w:val="clear" w:color="auto" w:fill="auto"/>
            <w:noWrap/>
            <w:vAlign w:val="center"/>
            <w:hideMark/>
          </w:tcPr>
          <w:p w14:paraId="29428E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9557D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FB530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c>
          <w:tcPr>
            <w:tcW w:w="624" w:type="dxa"/>
            <w:tcBorders>
              <w:top w:val="nil"/>
              <w:left w:val="nil"/>
              <w:bottom w:val="single" w:sz="8" w:space="0" w:color="auto"/>
              <w:right w:val="single" w:sz="8" w:space="0" w:color="auto"/>
            </w:tcBorders>
            <w:shd w:val="clear" w:color="auto" w:fill="auto"/>
            <w:noWrap/>
            <w:vAlign w:val="center"/>
            <w:hideMark/>
          </w:tcPr>
          <w:p w14:paraId="45140D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D4D38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6798D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02F95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r>
      <w:tr w:rsidR="002029E6" w:rsidRPr="00CD5BB9" w14:paraId="155F9AB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0A39BF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THORNTON</w:t>
            </w:r>
          </w:p>
        </w:tc>
        <w:tc>
          <w:tcPr>
            <w:tcW w:w="709" w:type="dxa"/>
            <w:tcBorders>
              <w:top w:val="nil"/>
              <w:left w:val="nil"/>
              <w:bottom w:val="single" w:sz="8" w:space="0" w:color="auto"/>
              <w:right w:val="single" w:sz="8" w:space="0" w:color="auto"/>
            </w:tcBorders>
            <w:shd w:val="clear" w:color="auto" w:fill="auto"/>
            <w:noWrap/>
            <w:vAlign w:val="center"/>
            <w:hideMark/>
          </w:tcPr>
          <w:p w14:paraId="6FA2C9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32519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14329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8A03F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6A59F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AE6F9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81" w:type="dxa"/>
            <w:tcBorders>
              <w:top w:val="nil"/>
              <w:left w:val="nil"/>
              <w:bottom w:val="single" w:sz="8" w:space="0" w:color="auto"/>
              <w:right w:val="single" w:sz="8" w:space="0" w:color="auto"/>
            </w:tcBorders>
            <w:shd w:val="clear" w:color="auto" w:fill="auto"/>
            <w:noWrap/>
            <w:vAlign w:val="center"/>
            <w:hideMark/>
          </w:tcPr>
          <w:p w14:paraId="79FDB6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493F6BD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FBFE2D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TOONGABBIE</w:t>
            </w:r>
          </w:p>
        </w:tc>
        <w:tc>
          <w:tcPr>
            <w:tcW w:w="709" w:type="dxa"/>
            <w:tcBorders>
              <w:top w:val="nil"/>
              <w:left w:val="nil"/>
              <w:bottom w:val="single" w:sz="8" w:space="0" w:color="auto"/>
              <w:right w:val="single" w:sz="8" w:space="0" w:color="auto"/>
            </w:tcBorders>
            <w:shd w:val="clear" w:color="auto" w:fill="auto"/>
            <w:noWrap/>
            <w:vAlign w:val="center"/>
            <w:hideMark/>
          </w:tcPr>
          <w:p w14:paraId="4F6ECD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BFBE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EF872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C550B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25A627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725887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95E7F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089D4E5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1196EC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TOUKLEY</w:t>
            </w:r>
          </w:p>
        </w:tc>
        <w:tc>
          <w:tcPr>
            <w:tcW w:w="709" w:type="dxa"/>
            <w:tcBorders>
              <w:top w:val="nil"/>
              <w:left w:val="nil"/>
              <w:bottom w:val="single" w:sz="8" w:space="0" w:color="auto"/>
              <w:right w:val="single" w:sz="8" w:space="0" w:color="auto"/>
            </w:tcBorders>
            <w:shd w:val="clear" w:color="auto" w:fill="auto"/>
            <w:noWrap/>
            <w:vAlign w:val="center"/>
            <w:hideMark/>
          </w:tcPr>
          <w:p w14:paraId="67BA8C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AAAE3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8DF04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EC6E6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851" w:type="dxa"/>
            <w:tcBorders>
              <w:top w:val="nil"/>
              <w:left w:val="nil"/>
              <w:bottom w:val="single" w:sz="8" w:space="0" w:color="auto"/>
              <w:right w:val="single" w:sz="8" w:space="0" w:color="auto"/>
            </w:tcBorders>
            <w:shd w:val="clear" w:color="auto" w:fill="auto"/>
            <w:noWrap/>
            <w:vAlign w:val="center"/>
            <w:hideMark/>
          </w:tcPr>
          <w:p w14:paraId="5F946C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C1FDD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D77D1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r>
      <w:tr w:rsidR="002029E6" w:rsidRPr="00CD5BB9" w14:paraId="403F078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D2A05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TWEED HEADS</w:t>
            </w:r>
          </w:p>
        </w:tc>
        <w:tc>
          <w:tcPr>
            <w:tcW w:w="709" w:type="dxa"/>
            <w:tcBorders>
              <w:top w:val="nil"/>
              <w:left w:val="nil"/>
              <w:bottom w:val="single" w:sz="8" w:space="0" w:color="auto"/>
              <w:right w:val="single" w:sz="8" w:space="0" w:color="auto"/>
            </w:tcBorders>
            <w:shd w:val="clear" w:color="auto" w:fill="auto"/>
            <w:noWrap/>
            <w:vAlign w:val="center"/>
            <w:hideMark/>
          </w:tcPr>
          <w:p w14:paraId="4C5F04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434C2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7205C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F8C53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657EC9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C0732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82</w:t>
            </w:r>
          </w:p>
        </w:tc>
        <w:tc>
          <w:tcPr>
            <w:tcW w:w="781" w:type="dxa"/>
            <w:tcBorders>
              <w:top w:val="nil"/>
              <w:left w:val="nil"/>
              <w:bottom w:val="single" w:sz="8" w:space="0" w:color="auto"/>
              <w:right w:val="single" w:sz="8" w:space="0" w:color="auto"/>
            </w:tcBorders>
            <w:shd w:val="clear" w:color="auto" w:fill="auto"/>
            <w:noWrap/>
            <w:vAlign w:val="center"/>
            <w:hideMark/>
          </w:tcPr>
          <w:p w14:paraId="4B3160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102</w:t>
            </w:r>
          </w:p>
        </w:tc>
      </w:tr>
      <w:tr w:rsidR="002029E6" w:rsidRPr="00CD5BB9" w14:paraId="35B77FE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D1084F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ULTIMO</w:t>
            </w:r>
          </w:p>
        </w:tc>
        <w:tc>
          <w:tcPr>
            <w:tcW w:w="709" w:type="dxa"/>
            <w:tcBorders>
              <w:top w:val="nil"/>
              <w:left w:val="nil"/>
              <w:bottom w:val="single" w:sz="8" w:space="0" w:color="auto"/>
              <w:right w:val="single" w:sz="8" w:space="0" w:color="auto"/>
            </w:tcBorders>
            <w:shd w:val="clear" w:color="auto" w:fill="auto"/>
            <w:noWrap/>
            <w:vAlign w:val="center"/>
            <w:hideMark/>
          </w:tcPr>
          <w:p w14:paraId="0DCA81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CCB70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32</w:t>
            </w:r>
          </w:p>
        </w:tc>
        <w:tc>
          <w:tcPr>
            <w:tcW w:w="748" w:type="dxa"/>
            <w:tcBorders>
              <w:top w:val="nil"/>
              <w:left w:val="nil"/>
              <w:bottom w:val="single" w:sz="8" w:space="0" w:color="auto"/>
              <w:right w:val="single" w:sz="8" w:space="0" w:color="auto"/>
            </w:tcBorders>
            <w:shd w:val="clear" w:color="auto" w:fill="auto"/>
            <w:noWrap/>
            <w:vAlign w:val="center"/>
            <w:hideMark/>
          </w:tcPr>
          <w:p w14:paraId="13AA72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CECBE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15E1D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2AACD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781" w:type="dxa"/>
            <w:tcBorders>
              <w:top w:val="nil"/>
              <w:left w:val="nil"/>
              <w:bottom w:val="single" w:sz="8" w:space="0" w:color="auto"/>
              <w:right w:val="single" w:sz="8" w:space="0" w:color="auto"/>
            </w:tcBorders>
            <w:shd w:val="clear" w:color="auto" w:fill="auto"/>
            <w:noWrap/>
            <w:vAlign w:val="center"/>
            <w:hideMark/>
          </w:tcPr>
          <w:p w14:paraId="2DA889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58</w:t>
            </w:r>
          </w:p>
        </w:tc>
      </w:tr>
      <w:tr w:rsidR="002029E6" w:rsidRPr="00CD5BB9" w14:paraId="3EE7FAD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5BB1AB2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WADALBA</w:t>
            </w:r>
          </w:p>
        </w:tc>
        <w:tc>
          <w:tcPr>
            <w:tcW w:w="709" w:type="dxa"/>
            <w:tcBorders>
              <w:top w:val="nil"/>
              <w:left w:val="nil"/>
              <w:bottom w:val="single" w:sz="8" w:space="0" w:color="auto"/>
              <w:right w:val="single" w:sz="8" w:space="0" w:color="auto"/>
            </w:tcBorders>
            <w:shd w:val="clear" w:color="auto" w:fill="auto"/>
            <w:noWrap/>
            <w:vAlign w:val="center"/>
          </w:tcPr>
          <w:p w14:paraId="49FF33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5E707A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14:paraId="1C25E8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756647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tcPr>
          <w:p w14:paraId="6FBFE3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tcPr>
          <w:p w14:paraId="2F9357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tcPr>
          <w:p w14:paraId="42868D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5DC8CEE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48F26E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WAGGA WAGGA</w:t>
            </w:r>
          </w:p>
        </w:tc>
        <w:tc>
          <w:tcPr>
            <w:tcW w:w="709" w:type="dxa"/>
            <w:tcBorders>
              <w:top w:val="nil"/>
              <w:left w:val="nil"/>
              <w:bottom w:val="single" w:sz="8" w:space="0" w:color="auto"/>
              <w:right w:val="single" w:sz="8" w:space="0" w:color="auto"/>
            </w:tcBorders>
            <w:shd w:val="clear" w:color="auto" w:fill="auto"/>
            <w:noWrap/>
            <w:vAlign w:val="center"/>
            <w:hideMark/>
          </w:tcPr>
          <w:p w14:paraId="62D558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DC2FA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C02D4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03A2E1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1AA45A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E2CF4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DBE6F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078565E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BB562D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WALLSEND</w:t>
            </w:r>
          </w:p>
        </w:tc>
        <w:tc>
          <w:tcPr>
            <w:tcW w:w="709" w:type="dxa"/>
            <w:tcBorders>
              <w:top w:val="nil"/>
              <w:left w:val="nil"/>
              <w:bottom w:val="single" w:sz="8" w:space="0" w:color="auto"/>
              <w:right w:val="single" w:sz="8" w:space="0" w:color="auto"/>
            </w:tcBorders>
            <w:shd w:val="clear" w:color="auto" w:fill="auto"/>
            <w:noWrap/>
            <w:vAlign w:val="center"/>
            <w:hideMark/>
          </w:tcPr>
          <w:p w14:paraId="789E52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CD315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78DB04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054EB4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c>
          <w:tcPr>
            <w:tcW w:w="851" w:type="dxa"/>
            <w:tcBorders>
              <w:top w:val="nil"/>
              <w:left w:val="nil"/>
              <w:bottom w:val="single" w:sz="8" w:space="0" w:color="auto"/>
              <w:right w:val="single" w:sz="8" w:space="0" w:color="auto"/>
            </w:tcBorders>
            <w:shd w:val="clear" w:color="auto" w:fill="auto"/>
            <w:noWrap/>
            <w:vAlign w:val="center"/>
            <w:hideMark/>
          </w:tcPr>
          <w:p w14:paraId="3760AB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2B18D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0869E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56</w:t>
            </w:r>
          </w:p>
        </w:tc>
      </w:tr>
      <w:tr w:rsidR="002029E6" w:rsidRPr="00CD5BB9" w14:paraId="616A164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A1FD5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WARATAH</w:t>
            </w:r>
          </w:p>
        </w:tc>
        <w:tc>
          <w:tcPr>
            <w:tcW w:w="709" w:type="dxa"/>
            <w:tcBorders>
              <w:top w:val="nil"/>
              <w:left w:val="nil"/>
              <w:bottom w:val="single" w:sz="8" w:space="0" w:color="auto"/>
              <w:right w:val="single" w:sz="8" w:space="0" w:color="auto"/>
            </w:tcBorders>
            <w:shd w:val="clear" w:color="auto" w:fill="auto"/>
            <w:noWrap/>
            <w:vAlign w:val="center"/>
            <w:hideMark/>
          </w:tcPr>
          <w:p w14:paraId="1880F0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25A7E4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4E6AD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08CDC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14:paraId="06F6CA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4C239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A372A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50CE702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DE6AFA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WARNERVALE</w:t>
            </w:r>
          </w:p>
        </w:tc>
        <w:tc>
          <w:tcPr>
            <w:tcW w:w="709" w:type="dxa"/>
            <w:tcBorders>
              <w:top w:val="nil"/>
              <w:left w:val="nil"/>
              <w:bottom w:val="single" w:sz="8" w:space="0" w:color="auto"/>
              <w:right w:val="single" w:sz="8" w:space="0" w:color="auto"/>
            </w:tcBorders>
            <w:shd w:val="clear" w:color="auto" w:fill="auto"/>
            <w:noWrap/>
            <w:vAlign w:val="center"/>
            <w:hideMark/>
          </w:tcPr>
          <w:p w14:paraId="55EDD3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FE5AD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94127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38EF1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DE2CE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11376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62A436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5A9B117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1AB284A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WARWICK FARM</w:t>
            </w:r>
          </w:p>
        </w:tc>
        <w:tc>
          <w:tcPr>
            <w:tcW w:w="709" w:type="dxa"/>
            <w:tcBorders>
              <w:top w:val="nil"/>
              <w:left w:val="nil"/>
              <w:bottom w:val="single" w:sz="8" w:space="0" w:color="auto"/>
              <w:right w:val="single" w:sz="8" w:space="0" w:color="auto"/>
            </w:tcBorders>
            <w:shd w:val="clear" w:color="auto" w:fill="auto"/>
            <w:noWrap/>
            <w:vAlign w:val="center"/>
          </w:tcPr>
          <w:p w14:paraId="4D97E2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56E278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14:paraId="492EF8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29F378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7C68F2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613CD1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81" w:type="dxa"/>
            <w:tcBorders>
              <w:top w:val="nil"/>
              <w:left w:val="nil"/>
              <w:bottom w:val="single" w:sz="8" w:space="0" w:color="auto"/>
              <w:right w:val="single" w:sz="8" w:space="0" w:color="auto"/>
            </w:tcBorders>
            <w:shd w:val="clear" w:color="auto" w:fill="auto"/>
            <w:noWrap/>
            <w:vAlign w:val="center"/>
          </w:tcPr>
          <w:p w14:paraId="754106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004D60F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9F9A7E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WATANOBBI</w:t>
            </w:r>
          </w:p>
        </w:tc>
        <w:tc>
          <w:tcPr>
            <w:tcW w:w="709" w:type="dxa"/>
            <w:tcBorders>
              <w:top w:val="nil"/>
              <w:left w:val="nil"/>
              <w:bottom w:val="single" w:sz="8" w:space="0" w:color="auto"/>
              <w:right w:val="single" w:sz="8" w:space="0" w:color="auto"/>
            </w:tcBorders>
            <w:shd w:val="clear" w:color="auto" w:fill="auto"/>
            <w:noWrap/>
            <w:vAlign w:val="center"/>
            <w:hideMark/>
          </w:tcPr>
          <w:p w14:paraId="49ABCA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79BD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F588A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2D2AE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678002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34FA9A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D0127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7DA4596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38D626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WAUCHOPE</w:t>
            </w:r>
          </w:p>
        </w:tc>
        <w:tc>
          <w:tcPr>
            <w:tcW w:w="709" w:type="dxa"/>
            <w:tcBorders>
              <w:top w:val="nil"/>
              <w:left w:val="nil"/>
              <w:bottom w:val="single" w:sz="8" w:space="0" w:color="auto"/>
              <w:right w:val="single" w:sz="8" w:space="0" w:color="auto"/>
            </w:tcBorders>
            <w:shd w:val="clear" w:color="auto" w:fill="auto"/>
            <w:noWrap/>
            <w:vAlign w:val="center"/>
            <w:hideMark/>
          </w:tcPr>
          <w:p w14:paraId="520419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243D7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7FC09F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BC163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51FDA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1FC8E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0F54D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694B59D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506554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WELBY</w:t>
            </w:r>
          </w:p>
        </w:tc>
        <w:tc>
          <w:tcPr>
            <w:tcW w:w="709" w:type="dxa"/>
            <w:tcBorders>
              <w:top w:val="nil"/>
              <w:left w:val="nil"/>
              <w:bottom w:val="single" w:sz="8" w:space="0" w:color="auto"/>
              <w:right w:val="single" w:sz="8" w:space="0" w:color="auto"/>
            </w:tcBorders>
            <w:shd w:val="clear" w:color="auto" w:fill="auto"/>
            <w:noWrap/>
            <w:vAlign w:val="center"/>
            <w:hideMark/>
          </w:tcPr>
          <w:p w14:paraId="7F0259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83787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54527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900F7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51F38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9CB49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6C25B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E3D9C2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AC2998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WENTWORTH POINT</w:t>
            </w:r>
          </w:p>
        </w:tc>
        <w:tc>
          <w:tcPr>
            <w:tcW w:w="709" w:type="dxa"/>
            <w:tcBorders>
              <w:top w:val="nil"/>
              <w:left w:val="nil"/>
              <w:bottom w:val="single" w:sz="8" w:space="0" w:color="auto"/>
              <w:right w:val="single" w:sz="8" w:space="0" w:color="auto"/>
            </w:tcBorders>
            <w:shd w:val="clear" w:color="auto" w:fill="auto"/>
            <w:noWrap/>
            <w:vAlign w:val="center"/>
            <w:hideMark/>
          </w:tcPr>
          <w:p w14:paraId="66886C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AAF3F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5013C7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1CD96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70D64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7E45E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EFC40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149A153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C9C6DB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WENTWORTHVILLE</w:t>
            </w:r>
          </w:p>
        </w:tc>
        <w:tc>
          <w:tcPr>
            <w:tcW w:w="709" w:type="dxa"/>
            <w:tcBorders>
              <w:top w:val="nil"/>
              <w:left w:val="nil"/>
              <w:bottom w:val="single" w:sz="8" w:space="0" w:color="auto"/>
              <w:right w:val="single" w:sz="8" w:space="0" w:color="auto"/>
            </w:tcBorders>
            <w:shd w:val="clear" w:color="auto" w:fill="auto"/>
            <w:noWrap/>
            <w:vAlign w:val="center"/>
            <w:hideMark/>
          </w:tcPr>
          <w:p w14:paraId="482AE9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142B3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6EC6C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170087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0A6757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98976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w:t>
            </w:r>
          </w:p>
        </w:tc>
        <w:tc>
          <w:tcPr>
            <w:tcW w:w="781" w:type="dxa"/>
            <w:tcBorders>
              <w:top w:val="nil"/>
              <w:left w:val="nil"/>
              <w:bottom w:val="single" w:sz="8" w:space="0" w:color="auto"/>
              <w:right w:val="single" w:sz="8" w:space="0" w:color="auto"/>
            </w:tcBorders>
            <w:shd w:val="clear" w:color="auto" w:fill="auto"/>
            <w:noWrap/>
            <w:vAlign w:val="center"/>
            <w:hideMark/>
          </w:tcPr>
          <w:p w14:paraId="69A25B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77</w:t>
            </w:r>
          </w:p>
        </w:tc>
      </w:tr>
      <w:tr w:rsidR="002029E6" w:rsidRPr="00CD5BB9" w14:paraId="362CC40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62D277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WERRINGTON</w:t>
            </w:r>
          </w:p>
        </w:tc>
        <w:tc>
          <w:tcPr>
            <w:tcW w:w="709" w:type="dxa"/>
            <w:tcBorders>
              <w:top w:val="nil"/>
              <w:left w:val="nil"/>
              <w:bottom w:val="single" w:sz="8" w:space="0" w:color="auto"/>
              <w:right w:val="single" w:sz="8" w:space="0" w:color="auto"/>
            </w:tcBorders>
            <w:shd w:val="clear" w:color="auto" w:fill="auto"/>
            <w:noWrap/>
            <w:vAlign w:val="center"/>
            <w:hideMark/>
          </w:tcPr>
          <w:p w14:paraId="3D50C2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53A4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9D483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8B4AE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14:paraId="46859C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ECF30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D7B16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r>
      <w:tr w:rsidR="002029E6" w:rsidRPr="00CD5BB9" w14:paraId="62A62DD7"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6E69AA5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 NOWRA</w:t>
            </w:r>
          </w:p>
        </w:tc>
        <w:tc>
          <w:tcPr>
            <w:tcW w:w="709" w:type="dxa"/>
            <w:tcBorders>
              <w:top w:val="nil"/>
              <w:left w:val="nil"/>
              <w:bottom w:val="single" w:sz="8" w:space="0" w:color="auto"/>
              <w:right w:val="single" w:sz="8" w:space="0" w:color="auto"/>
            </w:tcBorders>
            <w:shd w:val="clear" w:color="000000" w:fill="FFFFFF"/>
            <w:noWrap/>
            <w:vAlign w:val="center"/>
            <w:hideMark/>
          </w:tcPr>
          <w:p w14:paraId="66B7DA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365335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000000" w:fill="FFFFFF"/>
            <w:noWrap/>
            <w:vAlign w:val="center"/>
            <w:hideMark/>
          </w:tcPr>
          <w:p w14:paraId="314604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6636CC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851" w:type="dxa"/>
            <w:tcBorders>
              <w:top w:val="nil"/>
              <w:left w:val="nil"/>
              <w:bottom w:val="single" w:sz="8" w:space="0" w:color="auto"/>
              <w:right w:val="single" w:sz="8" w:space="0" w:color="auto"/>
            </w:tcBorders>
            <w:shd w:val="clear" w:color="000000" w:fill="FFFFFF"/>
            <w:noWrap/>
            <w:vAlign w:val="center"/>
            <w:hideMark/>
          </w:tcPr>
          <w:p w14:paraId="5F4DB9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14:paraId="43C6FB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43BA71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7076550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3970B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WESTMEAD</w:t>
            </w:r>
          </w:p>
        </w:tc>
        <w:tc>
          <w:tcPr>
            <w:tcW w:w="709" w:type="dxa"/>
            <w:tcBorders>
              <w:top w:val="nil"/>
              <w:left w:val="nil"/>
              <w:bottom w:val="single" w:sz="8" w:space="0" w:color="auto"/>
              <w:right w:val="single" w:sz="8" w:space="0" w:color="auto"/>
            </w:tcBorders>
            <w:shd w:val="clear" w:color="auto" w:fill="auto"/>
            <w:noWrap/>
            <w:vAlign w:val="center"/>
            <w:hideMark/>
          </w:tcPr>
          <w:p w14:paraId="62A5ED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9A08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3A4381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4ADCC3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124BCE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014AE5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15DA4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097C067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6A9C8F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WOODBURN</w:t>
            </w:r>
          </w:p>
        </w:tc>
        <w:tc>
          <w:tcPr>
            <w:tcW w:w="709" w:type="dxa"/>
            <w:tcBorders>
              <w:top w:val="nil"/>
              <w:left w:val="nil"/>
              <w:bottom w:val="single" w:sz="8" w:space="0" w:color="auto"/>
              <w:right w:val="single" w:sz="8" w:space="0" w:color="auto"/>
            </w:tcBorders>
            <w:shd w:val="clear" w:color="auto" w:fill="auto"/>
            <w:noWrap/>
            <w:vAlign w:val="center"/>
            <w:hideMark/>
          </w:tcPr>
          <w:p w14:paraId="3A8EDF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62DA1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FA440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B45E6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13B92C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1F3B8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DEB5D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317E7D8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6115C7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WOONGARRAH</w:t>
            </w:r>
          </w:p>
        </w:tc>
        <w:tc>
          <w:tcPr>
            <w:tcW w:w="709" w:type="dxa"/>
            <w:tcBorders>
              <w:top w:val="nil"/>
              <w:left w:val="nil"/>
              <w:bottom w:val="single" w:sz="8" w:space="0" w:color="auto"/>
              <w:right w:val="single" w:sz="8" w:space="0" w:color="auto"/>
            </w:tcBorders>
            <w:shd w:val="clear" w:color="auto" w:fill="auto"/>
            <w:noWrap/>
            <w:vAlign w:val="center"/>
            <w:hideMark/>
          </w:tcPr>
          <w:p w14:paraId="131471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4D98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5D7F5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8EE0B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F3AC4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7EF4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2D6FB4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5F58054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CA1E84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WORRIGEE</w:t>
            </w:r>
          </w:p>
        </w:tc>
        <w:tc>
          <w:tcPr>
            <w:tcW w:w="709" w:type="dxa"/>
            <w:tcBorders>
              <w:top w:val="nil"/>
              <w:left w:val="nil"/>
              <w:bottom w:val="single" w:sz="8" w:space="0" w:color="auto"/>
              <w:right w:val="single" w:sz="8" w:space="0" w:color="auto"/>
            </w:tcBorders>
            <w:shd w:val="clear" w:color="auto" w:fill="auto"/>
            <w:noWrap/>
            <w:vAlign w:val="center"/>
            <w:hideMark/>
          </w:tcPr>
          <w:p w14:paraId="4A57BB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2AF35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6AA9C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4A32F6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0208B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B83FE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1D54F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r>
      <w:tr w:rsidR="002029E6" w:rsidRPr="00CD5BB9" w14:paraId="0DDF5E0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ECFEAA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WYOMING</w:t>
            </w:r>
          </w:p>
        </w:tc>
        <w:tc>
          <w:tcPr>
            <w:tcW w:w="709" w:type="dxa"/>
            <w:tcBorders>
              <w:top w:val="nil"/>
              <w:left w:val="nil"/>
              <w:bottom w:val="single" w:sz="8" w:space="0" w:color="auto"/>
              <w:right w:val="single" w:sz="8" w:space="0" w:color="auto"/>
            </w:tcBorders>
            <w:shd w:val="clear" w:color="auto" w:fill="auto"/>
            <w:noWrap/>
            <w:vAlign w:val="center"/>
            <w:hideMark/>
          </w:tcPr>
          <w:p w14:paraId="196921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12E14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FD29A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D8E3D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14:paraId="74D49B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B6EEB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94A99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526765A5"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4D25CF4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WYONG</w:t>
            </w:r>
          </w:p>
        </w:tc>
        <w:tc>
          <w:tcPr>
            <w:tcW w:w="709" w:type="dxa"/>
            <w:tcBorders>
              <w:top w:val="nil"/>
              <w:left w:val="nil"/>
              <w:bottom w:val="single" w:sz="8" w:space="0" w:color="auto"/>
              <w:right w:val="single" w:sz="8" w:space="0" w:color="auto"/>
            </w:tcBorders>
            <w:shd w:val="clear" w:color="000000" w:fill="FFFFFF"/>
            <w:noWrap/>
            <w:vAlign w:val="center"/>
            <w:hideMark/>
          </w:tcPr>
          <w:p w14:paraId="3E8E00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68B91E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000000" w:fill="FFFFFF"/>
            <w:noWrap/>
            <w:vAlign w:val="center"/>
            <w:hideMark/>
          </w:tcPr>
          <w:p w14:paraId="20D52F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2D8887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69B457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14:paraId="469450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000000" w:fill="FFFFFF"/>
            <w:noWrap/>
            <w:vAlign w:val="center"/>
            <w:hideMark/>
          </w:tcPr>
          <w:p w14:paraId="42D3CC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19EB2D8D"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63B3549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YAGOONA</w:t>
            </w:r>
          </w:p>
        </w:tc>
        <w:tc>
          <w:tcPr>
            <w:tcW w:w="709" w:type="dxa"/>
            <w:tcBorders>
              <w:top w:val="nil"/>
              <w:left w:val="nil"/>
              <w:bottom w:val="single" w:sz="8" w:space="0" w:color="auto"/>
              <w:right w:val="single" w:sz="8" w:space="0" w:color="auto"/>
            </w:tcBorders>
            <w:shd w:val="clear" w:color="000000" w:fill="FFFFFF"/>
            <w:noWrap/>
            <w:vAlign w:val="center"/>
            <w:hideMark/>
          </w:tcPr>
          <w:p w14:paraId="71C103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149E7C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000000" w:fill="FFFFFF"/>
            <w:noWrap/>
            <w:vAlign w:val="center"/>
            <w:hideMark/>
          </w:tcPr>
          <w:p w14:paraId="1F27EE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000000" w:fill="FFFFFF"/>
            <w:noWrap/>
            <w:vAlign w:val="center"/>
            <w:hideMark/>
          </w:tcPr>
          <w:p w14:paraId="59ED70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c>
          <w:tcPr>
            <w:tcW w:w="851" w:type="dxa"/>
            <w:tcBorders>
              <w:top w:val="nil"/>
              <w:left w:val="nil"/>
              <w:bottom w:val="single" w:sz="8" w:space="0" w:color="auto"/>
              <w:right w:val="single" w:sz="8" w:space="0" w:color="auto"/>
            </w:tcBorders>
            <w:shd w:val="clear" w:color="000000" w:fill="FFFFFF"/>
            <w:noWrap/>
            <w:vAlign w:val="center"/>
            <w:hideMark/>
          </w:tcPr>
          <w:p w14:paraId="050EA7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14:paraId="1E39A0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23CA10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6A83D41E"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6E3F32A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YAMBA</w:t>
            </w:r>
          </w:p>
        </w:tc>
        <w:tc>
          <w:tcPr>
            <w:tcW w:w="709" w:type="dxa"/>
            <w:tcBorders>
              <w:top w:val="nil"/>
              <w:left w:val="nil"/>
              <w:bottom w:val="single" w:sz="8" w:space="0" w:color="auto"/>
              <w:right w:val="single" w:sz="8" w:space="0" w:color="auto"/>
            </w:tcBorders>
            <w:shd w:val="clear" w:color="000000" w:fill="FFFFFF"/>
            <w:noWrap/>
            <w:vAlign w:val="center"/>
            <w:hideMark/>
          </w:tcPr>
          <w:p w14:paraId="0986B5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0FE0E2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000000" w:fill="FFFFFF"/>
            <w:noWrap/>
            <w:vAlign w:val="center"/>
            <w:hideMark/>
          </w:tcPr>
          <w:p w14:paraId="4152A5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1AA329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006FF7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14:paraId="627878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42C3BF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084D55AA"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5E6D70A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ZETLAND</w:t>
            </w:r>
          </w:p>
        </w:tc>
        <w:tc>
          <w:tcPr>
            <w:tcW w:w="709" w:type="dxa"/>
            <w:tcBorders>
              <w:top w:val="nil"/>
              <w:left w:val="nil"/>
              <w:bottom w:val="single" w:sz="8" w:space="0" w:color="auto"/>
              <w:right w:val="single" w:sz="8" w:space="0" w:color="auto"/>
            </w:tcBorders>
            <w:shd w:val="clear" w:color="000000" w:fill="FFFFFF"/>
            <w:noWrap/>
            <w:vAlign w:val="center"/>
            <w:hideMark/>
          </w:tcPr>
          <w:p w14:paraId="27882D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2E56ED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000000" w:fill="FFFFFF"/>
            <w:noWrap/>
            <w:vAlign w:val="center"/>
            <w:hideMark/>
          </w:tcPr>
          <w:p w14:paraId="57D609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492CD8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586D21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000000" w:fill="FFFFFF"/>
            <w:noWrap/>
            <w:vAlign w:val="center"/>
            <w:hideMark/>
          </w:tcPr>
          <w:p w14:paraId="6D9B4F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93</w:t>
            </w:r>
          </w:p>
        </w:tc>
        <w:tc>
          <w:tcPr>
            <w:tcW w:w="781" w:type="dxa"/>
            <w:tcBorders>
              <w:top w:val="nil"/>
              <w:left w:val="nil"/>
              <w:bottom w:val="single" w:sz="8" w:space="0" w:color="auto"/>
              <w:right w:val="single" w:sz="8" w:space="0" w:color="auto"/>
            </w:tcBorders>
            <w:shd w:val="clear" w:color="000000" w:fill="FFFFFF"/>
            <w:noWrap/>
            <w:vAlign w:val="center"/>
            <w:hideMark/>
          </w:tcPr>
          <w:p w14:paraId="7A50C9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94</w:t>
            </w:r>
          </w:p>
        </w:tc>
      </w:tr>
      <w:tr w:rsidR="002029E6" w:rsidRPr="00CD5BB9" w14:paraId="45CA7BC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9DC0B3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FLINDERS</w:t>
            </w:r>
          </w:p>
        </w:tc>
        <w:tc>
          <w:tcPr>
            <w:tcW w:w="709" w:type="dxa"/>
            <w:tcBorders>
              <w:top w:val="nil"/>
              <w:left w:val="nil"/>
              <w:bottom w:val="single" w:sz="8" w:space="0" w:color="auto"/>
              <w:right w:val="single" w:sz="8" w:space="0" w:color="auto"/>
            </w:tcBorders>
            <w:shd w:val="clear" w:color="auto" w:fill="auto"/>
            <w:noWrap/>
            <w:vAlign w:val="center"/>
            <w:hideMark/>
          </w:tcPr>
          <w:p w14:paraId="29A7EA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9E17A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A1FDA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43146A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156BE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7CF25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0EED7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B67462F"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14:paraId="03FBA10B" w14:textId="77777777" w:rsidR="002029E6" w:rsidRDefault="002029E6" w:rsidP="002029E6">
            <w:pPr>
              <w:rPr>
                <w:rFonts w:ascii="Calibri" w:hAnsi="Calibri" w:cs="Calibri"/>
                <w:b/>
                <w:bCs/>
                <w:color w:val="000000"/>
                <w:sz w:val="18"/>
                <w:szCs w:val="18"/>
              </w:rPr>
            </w:pPr>
            <w:r>
              <w:rPr>
                <w:rFonts w:ascii="Calibri" w:hAnsi="Calibri" w:cs="Calibri"/>
                <w:b/>
                <w:bCs/>
                <w:color w:val="000000"/>
                <w:sz w:val="18"/>
                <w:szCs w:val="18"/>
              </w:rPr>
              <w:t>2.Vic.</w:t>
            </w:r>
          </w:p>
        </w:tc>
        <w:tc>
          <w:tcPr>
            <w:tcW w:w="709" w:type="dxa"/>
            <w:tcBorders>
              <w:top w:val="nil"/>
              <w:left w:val="nil"/>
              <w:bottom w:val="single" w:sz="8" w:space="0" w:color="auto"/>
              <w:right w:val="single" w:sz="8" w:space="0" w:color="auto"/>
            </w:tcBorders>
            <w:shd w:val="clear" w:color="000000" w:fill="DCE6F1"/>
            <w:noWrap/>
            <w:vAlign w:val="center"/>
            <w:hideMark/>
          </w:tcPr>
          <w:p w14:paraId="675DE05C"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128</w:t>
            </w:r>
          </w:p>
        </w:tc>
        <w:tc>
          <w:tcPr>
            <w:tcW w:w="773" w:type="dxa"/>
            <w:tcBorders>
              <w:top w:val="nil"/>
              <w:left w:val="nil"/>
              <w:bottom w:val="single" w:sz="8" w:space="0" w:color="auto"/>
              <w:right w:val="single" w:sz="8" w:space="0" w:color="auto"/>
            </w:tcBorders>
            <w:shd w:val="clear" w:color="000000" w:fill="DCE6F1"/>
            <w:noWrap/>
            <w:vAlign w:val="center"/>
            <w:hideMark/>
          </w:tcPr>
          <w:p w14:paraId="17752090"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1,296</w:t>
            </w:r>
          </w:p>
        </w:tc>
        <w:tc>
          <w:tcPr>
            <w:tcW w:w="748" w:type="dxa"/>
            <w:tcBorders>
              <w:top w:val="nil"/>
              <w:left w:val="nil"/>
              <w:bottom w:val="single" w:sz="8" w:space="0" w:color="auto"/>
              <w:right w:val="single" w:sz="8" w:space="0" w:color="auto"/>
            </w:tcBorders>
            <w:shd w:val="clear" w:color="000000" w:fill="DCE6F1"/>
            <w:noWrap/>
            <w:vAlign w:val="center"/>
            <w:hideMark/>
          </w:tcPr>
          <w:p w14:paraId="036EE073"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1,356</w:t>
            </w:r>
          </w:p>
        </w:tc>
        <w:tc>
          <w:tcPr>
            <w:tcW w:w="624" w:type="dxa"/>
            <w:tcBorders>
              <w:top w:val="nil"/>
              <w:left w:val="nil"/>
              <w:bottom w:val="single" w:sz="8" w:space="0" w:color="auto"/>
              <w:right w:val="single" w:sz="8" w:space="0" w:color="auto"/>
            </w:tcBorders>
            <w:shd w:val="clear" w:color="000000" w:fill="DCE6F1"/>
            <w:noWrap/>
            <w:vAlign w:val="center"/>
            <w:hideMark/>
          </w:tcPr>
          <w:p w14:paraId="4FA54EBA"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2,143</w:t>
            </w:r>
          </w:p>
        </w:tc>
        <w:tc>
          <w:tcPr>
            <w:tcW w:w="851" w:type="dxa"/>
            <w:tcBorders>
              <w:top w:val="nil"/>
              <w:left w:val="nil"/>
              <w:bottom w:val="single" w:sz="8" w:space="0" w:color="auto"/>
              <w:right w:val="single" w:sz="8" w:space="0" w:color="auto"/>
            </w:tcBorders>
            <w:shd w:val="clear" w:color="000000" w:fill="DCE6F1"/>
            <w:noWrap/>
            <w:vAlign w:val="center"/>
            <w:hideMark/>
          </w:tcPr>
          <w:p w14:paraId="13CA2332"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388</w:t>
            </w:r>
          </w:p>
        </w:tc>
        <w:tc>
          <w:tcPr>
            <w:tcW w:w="737" w:type="dxa"/>
            <w:tcBorders>
              <w:top w:val="nil"/>
              <w:left w:val="nil"/>
              <w:bottom w:val="single" w:sz="8" w:space="0" w:color="auto"/>
              <w:right w:val="single" w:sz="8" w:space="0" w:color="auto"/>
            </w:tcBorders>
            <w:shd w:val="clear" w:color="000000" w:fill="DCE6F1"/>
            <w:noWrap/>
            <w:vAlign w:val="center"/>
            <w:hideMark/>
          </w:tcPr>
          <w:p w14:paraId="4CB4DEAD"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0</w:t>
            </w:r>
          </w:p>
        </w:tc>
        <w:tc>
          <w:tcPr>
            <w:tcW w:w="781" w:type="dxa"/>
            <w:tcBorders>
              <w:top w:val="nil"/>
              <w:left w:val="nil"/>
              <w:bottom w:val="single" w:sz="8" w:space="0" w:color="auto"/>
              <w:right w:val="single" w:sz="8" w:space="0" w:color="auto"/>
            </w:tcBorders>
            <w:shd w:val="clear" w:color="000000" w:fill="DCE6F1"/>
            <w:noWrap/>
            <w:vAlign w:val="center"/>
            <w:hideMark/>
          </w:tcPr>
          <w:p w14:paraId="51CF5E73"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5,311</w:t>
            </w:r>
          </w:p>
        </w:tc>
      </w:tr>
      <w:tr w:rsidR="002029E6" w:rsidRPr="00CD5BB9" w14:paraId="0F45DFD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FC3BD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ABBOTSFORD</w:t>
            </w:r>
          </w:p>
        </w:tc>
        <w:tc>
          <w:tcPr>
            <w:tcW w:w="709" w:type="dxa"/>
            <w:tcBorders>
              <w:top w:val="nil"/>
              <w:left w:val="nil"/>
              <w:bottom w:val="single" w:sz="8" w:space="0" w:color="auto"/>
              <w:right w:val="single" w:sz="8" w:space="0" w:color="auto"/>
            </w:tcBorders>
            <w:shd w:val="clear" w:color="auto" w:fill="auto"/>
            <w:noWrap/>
            <w:vAlign w:val="center"/>
            <w:hideMark/>
          </w:tcPr>
          <w:p w14:paraId="5E9054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20702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1EF2B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624" w:type="dxa"/>
            <w:tcBorders>
              <w:top w:val="nil"/>
              <w:left w:val="nil"/>
              <w:bottom w:val="single" w:sz="8" w:space="0" w:color="auto"/>
              <w:right w:val="single" w:sz="8" w:space="0" w:color="auto"/>
            </w:tcBorders>
            <w:shd w:val="clear" w:color="auto" w:fill="auto"/>
            <w:noWrap/>
            <w:vAlign w:val="center"/>
            <w:hideMark/>
          </w:tcPr>
          <w:p w14:paraId="0F6D08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92</w:t>
            </w:r>
          </w:p>
        </w:tc>
        <w:tc>
          <w:tcPr>
            <w:tcW w:w="851" w:type="dxa"/>
            <w:tcBorders>
              <w:top w:val="nil"/>
              <w:left w:val="nil"/>
              <w:bottom w:val="single" w:sz="8" w:space="0" w:color="auto"/>
              <w:right w:val="single" w:sz="8" w:space="0" w:color="auto"/>
            </w:tcBorders>
            <w:shd w:val="clear" w:color="auto" w:fill="auto"/>
            <w:noWrap/>
            <w:vAlign w:val="center"/>
            <w:hideMark/>
          </w:tcPr>
          <w:p w14:paraId="64DC10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97011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B5D24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119</w:t>
            </w:r>
          </w:p>
        </w:tc>
      </w:tr>
      <w:tr w:rsidR="002029E6" w:rsidRPr="00CD5BB9" w14:paraId="29A8EB0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6A9BE8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ABERFELDIE</w:t>
            </w:r>
          </w:p>
        </w:tc>
        <w:tc>
          <w:tcPr>
            <w:tcW w:w="709" w:type="dxa"/>
            <w:tcBorders>
              <w:top w:val="nil"/>
              <w:left w:val="nil"/>
              <w:bottom w:val="single" w:sz="8" w:space="0" w:color="auto"/>
              <w:right w:val="single" w:sz="8" w:space="0" w:color="auto"/>
            </w:tcBorders>
            <w:shd w:val="clear" w:color="auto" w:fill="auto"/>
            <w:noWrap/>
            <w:vAlign w:val="center"/>
            <w:hideMark/>
          </w:tcPr>
          <w:p w14:paraId="38FE54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0CB7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E6AF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6DB9A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61BB82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18351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5DA10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6D4C493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04C16E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ALFREDTON</w:t>
            </w:r>
          </w:p>
        </w:tc>
        <w:tc>
          <w:tcPr>
            <w:tcW w:w="709" w:type="dxa"/>
            <w:tcBorders>
              <w:top w:val="nil"/>
              <w:left w:val="nil"/>
              <w:bottom w:val="single" w:sz="8" w:space="0" w:color="auto"/>
              <w:right w:val="single" w:sz="8" w:space="0" w:color="auto"/>
            </w:tcBorders>
            <w:shd w:val="clear" w:color="auto" w:fill="auto"/>
            <w:noWrap/>
            <w:vAlign w:val="center"/>
            <w:hideMark/>
          </w:tcPr>
          <w:p w14:paraId="12173C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07388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0B3D63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c>
          <w:tcPr>
            <w:tcW w:w="624" w:type="dxa"/>
            <w:tcBorders>
              <w:top w:val="nil"/>
              <w:left w:val="nil"/>
              <w:bottom w:val="single" w:sz="8" w:space="0" w:color="auto"/>
              <w:right w:val="single" w:sz="8" w:space="0" w:color="auto"/>
            </w:tcBorders>
            <w:shd w:val="clear" w:color="auto" w:fill="auto"/>
            <w:noWrap/>
            <w:vAlign w:val="center"/>
            <w:hideMark/>
          </w:tcPr>
          <w:p w14:paraId="4D301D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49D813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16E3F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D7E31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52</w:t>
            </w:r>
          </w:p>
        </w:tc>
      </w:tr>
      <w:tr w:rsidR="002029E6" w:rsidRPr="00CD5BB9" w14:paraId="5F2BA93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22A1F5D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ALPHINGTON</w:t>
            </w:r>
          </w:p>
        </w:tc>
        <w:tc>
          <w:tcPr>
            <w:tcW w:w="709" w:type="dxa"/>
            <w:tcBorders>
              <w:top w:val="nil"/>
              <w:left w:val="nil"/>
              <w:bottom w:val="single" w:sz="8" w:space="0" w:color="auto"/>
              <w:right w:val="single" w:sz="8" w:space="0" w:color="auto"/>
            </w:tcBorders>
            <w:shd w:val="clear" w:color="auto" w:fill="auto"/>
            <w:noWrap/>
            <w:vAlign w:val="center"/>
          </w:tcPr>
          <w:p w14:paraId="3A60DC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30F3FD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14:paraId="1B59F6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tcPr>
          <w:p w14:paraId="655196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tcPr>
          <w:p w14:paraId="060FAF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tcPr>
          <w:p w14:paraId="22D1F3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6B6A11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11977E7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0861C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ALTONA</w:t>
            </w:r>
          </w:p>
        </w:tc>
        <w:tc>
          <w:tcPr>
            <w:tcW w:w="709" w:type="dxa"/>
            <w:tcBorders>
              <w:top w:val="nil"/>
              <w:left w:val="nil"/>
              <w:bottom w:val="single" w:sz="8" w:space="0" w:color="auto"/>
              <w:right w:val="single" w:sz="8" w:space="0" w:color="auto"/>
            </w:tcBorders>
            <w:shd w:val="clear" w:color="auto" w:fill="auto"/>
            <w:noWrap/>
            <w:vAlign w:val="center"/>
            <w:hideMark/>
          </w:tcPr>
          <w:p w14:paraId="419CCA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71AA9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4EA27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61</w:t>
            </w:r>
          </w:p>
        </w:tc>
        <w:tc>
          <w:tcPr>
            <w:tcW w:w="624" w:type="dxa"/>
            <w:tcBorders>
              <w:top w:val="nil"/>
              <w:left w:val="nil"/>
              <w:bottom w:val="single" w:sz="8" w:space="0" w:color="auto"/>
              <w:right w:val="single" w:sz="8" w:space="0" w:color="auto"/>
            </w:tcBorders>
            <w:shd w:val="clear" w:color="auto" w:fill="auto"/>
            <w:noWrap/>
            <w:vAlign w:val="center"/>
            <w:hideMark/>
          </w:tcPr>
          <w:p w14:paraId="75F4AB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466F6D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BC8B0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D383D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64</w:t>
            </w:r>
          </w:p>
        </w:tc>
      </w:tr>
      <w:tr w:rsidR="002029E6" w:rsidRPr="00CD5BB9" w14:paraId="44F6FC3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BDA847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ARDEER</w:t>
            </w:r>
          </w:p>
        </w:tc>
        <w:tc>
          <w:tcPr>
            <w:tcW w:w="709" w:type="dxa"/>
            <w:tcBorders>
              <w:top w:val="nil"/>
              <w:left w:val="nil"/>
              <w:bottom w:val="single" w:sz="8" w:space="0" w:color="auto"/>
              <w:right w:val="single" w:sz="8" w:space="0" w:color="auto"/>
            </w:tcBorders>
            <w:shd w:val="clear" w:color="auto" w:fill="auto"/>
            <w:noWrap/>
            <w:vAlign w:val="center"/>
            <w:hideMark/>
          </w:tcPr>
          <w:p w14:paraId="091904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FCD93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C9379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30B22C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E5FAA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714BE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1D9A0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68982F9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236E0A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ASCOT VALE</w:t>
            </w:r>
          </w:p>
        </w:tc>
        <w:tc>
          <w:tcPr>
            <w:tcW w:w="709" w:type="dxa"/>
            <w:tcBorders>
              <w:top w:val="nil"/>
              <w:left w:val="nil"/>
              <w:bottom w:val="single" w:sz="8" w:space="0" w:color="auto"/>
              <w:right w:val="single" w:sz="8" w:space="0" w:color="auto"/>
            </w:tcBorders>
            <w:shd w:val="clear" w:color="auto" w:fill="auto"/>
            <w:noWrap/>
            <w:vAlign w:val="center"/>
            <w:hideMark/>
          </w:tcPr>
          <w:p w14:paraId="1E5597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4B315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755EE3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444AA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851" w:type="dxa"/>
            <w:tcBorders>
              <w:top w:val="nil"/>
              <w:left w:val="nil"/>
              <w:bottom w:val="single" w:sz="8" w:space="0" w:color="auto"/>
              <w:right w:val="single" w:sz="8" w:space="0" w:color="auto"/>
            </w:tcBorders>
            <w:shd w:val="clear" w:color="auto" w:fill="auto"/>
            <w:noWrap/>
            <w:vAlign w:val="center"/>
            <w:hideMark/>
          </w:tcPr>
          <w:p w14:paraId="69580E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23205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3F853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r>
      <w:tr w:rsidR="002029E6" w:rsidRPr="00CD5BB9" w14:paraId="6727CF4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1674B7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ASHWOOD</w:t>
            </w:r>
          </w:p>
        </w:tc>
        <w:tc>
          <w:tcPr>
            <w:tcW w:w="709" w:type="dxa"/>
            <w:tcBorders>
              <w:top w:val="nil"/>
              <w:left w:val="nil"/>
              <w:bottom w:val="single" w:sz="8" w:space="0" w:color="auto"/>
              <w:right w:val="single" w:sz="8" w:space="0" w:color="auto"/>
            </w:tcBorders>
            <w:shd w:val="clear" w:color="auto" w:fill="auto"/>
            <w:noWrap/>
            <w:vAlign w:val="center"/>
            <w:hideMark/>
          </w:tcPr>
          <w:p w14:paraId="62C7CF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73" w:type="dxa"/>
            <w:tcBorders>
              <w:top w:val="nil"/>
              <w:left w:val="nil"/>
              <w:bottom w:val="single" w:sz="8" w:space="0" w:color="auto"/>
              <w:right w:val="single" w:sz="8" w:space="0" w:color="auto"/>
            </w:tcBorders>
            <w:shd w:val="clear" w:color="auto" w:fill="auto"/>
            <w:noWrap/>
            <w:vAlign w:val="center"/>
            <w:hideMark/>
          </w:tcPr>
          <w:p w14:paraId="2679F4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FACA1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201</w:t>
            </w:r>
          </w:p>
        </w:tc>
        <w:tc>
          <w:tcPr>
            <w:tcW w:w="624" w:type="dxa"/>
            <w:tcBorders>
              <w:top w:val="nil"/>
              <w:left w:val="nil"/>
              <w:bottom w:val="single" w:sz="8" w:space="0" w:color="auto"/>
              <w:right w:val="single" w:sz="8" w:space="0" w:color="auto"/>
            </w:tcBorders>
            <w:shd w:val="clear" w:color="auto" w:fill="auto"/>
            <w:noWrap/>
            <w:vAlign w:val="center"/>
            <w:hideMark/>
          </w:tcPr>
          <w:p w14:paraId="0CC394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62BDC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BC2C5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A2DB9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210</w:t>
            </w:r>
          </w:p>
        </w:tc>
      </w:tr>
      <w:tr w:rsidR="002029E6" w:rsidRPr="00CD5BB9" w14:paraId="53FB64C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D4764C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BACCHUS MARSH</w:t>
            </w:r>
          </w:p>
        </w:tc>
        <w:tc>
          <w:tcPr>
            <w:tcW w:w="709" w:type="dxa"/>
            <w:tcBorders>
              <w:top w:val="nil"/>
              <w:left w:val="nil"/>
              <w:bottom w:val="single" w:sz="8" w:space="0" w:color="auto"/>
              <w:right w:val="single" w:sz="8" w:space="0" w:color="auto"/>
            </w:tcBorders>
            <w:shd w:val="clear" w:color="auto" w:fill="auto"/>
            <w:noWrap/>
            <w:vAlign w:val="center"/>
            <w:hideMark/>
          </w:tcPr>
          <w:p w14:paraId="36F30B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73" w:type="dxa"/>
            <w:tcBorders>
              <w:top w:val="nil"/>
              <w:left w:val="nil"/>
              <w:bottom w:val="single" w:sz="8" w:space="0" w:color="auto"/>
              <w:right w:val="single" w:sz="8" w:space="0" w:color="auto"/>
            </w:tcBorders>
            <w:shd w:val="clear" w:color="auto" w:fill="auto"/>
            <w:noWrap/>
            <w:vAlign w:val="center"/>
            <w:hideMark/>
          </w:tcPr>
          <w:p w14:paraId="25093C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6E70F1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624" w:type="dxa"/>
            <w:tcBorders>
              <w:top w:val="nil"/>
              <w:left w:val="nil"/>
              <w:bottom w:val="single" w:sz="8" w:space="0" w:color="auto"/>
              <w:right w:val="single" w:sz="8" w:space="0" w:color="auto"/>
            </w:tcBorders>
            <w:shd w:val="clear" w:color="auto" w:fill="auto"/>
            <w:noWrap/>
            <w:vAlign w:val="center"/>
            <w:hideMark/>
          </w:tcPr>
          <w:p w14:paraId="7DE623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0E596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2BDDA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71E2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2102B24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E57194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BALLARAT</w:t>
            </w:r>
          </w:p>
        </w:tc>
        <w:tc>
          <w:tcPr>
            <w:tcW w:w="709" w:type="dxa"/>
            <w:tcBorders>
              <w:top w:val="nil"/>
              <w:left w:val="nil"/>
              <w:bottom w:val="single" w:sz="8" w:space="0" w:color="auto"/>
              <w:right w:val="single" w:sz="8" w:space="0" w:color="auto"/>
            </w:tcBorders>
            <w:shd w:val="clear" w:color="auto" w:fill="auto"/>
            <w:noWrap/>
            <w:vAlign w:val="center"/>
            <w:hideMark/>
          </w:tcPr>
          <w:p w14:paraId="1E7104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70D1B7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c>
          <w:tcPr>
            <w:tcW w:w="748" w:type="dxa"/>
            <w:tcBorders>
              <w:top w:val="nil"/>
              <w:left w:val="nil"/>
              <w:bottom w:val="single" w:sz="8" w:space="0" w:color="auto"/>
              <w:right w:val="single" w:sz="8" w:space="0" w:color="auto"/>
            </w:tcBorders>
            <w:shd w:val="clear" w:color="auto" w:fill="auto"/>
            <w:noWrap/>
            <w:vAlign w:val="center"/>
            <w:hideMark/>
          </w:tcPr>
          <w:p w14:paraId="387904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15B96C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59205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4DED71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92C3B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47</w:t>
            </w:r>
          </w:p>
        </w:tc>
      </w:tr>
      <w:tr w:rsidR="002029E6" w:rsidRPr="00CD5BB9" w14:paraId="2173D4C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F7F4CA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BALLARAT EAST</w:t>
            </w:r>
          </w:p>
        </w:tc>
        <w:tc>
          <w:tcPr>
            <w:tcW w:w="709" w:type="dxa"/>
            <w:tcBorders>
              <w:top w:val="nil"/>
              <w:left w:val="nil"/>
              <w:bottom w:val="single" w:sz="8" w:space="0" w:color="auto"/>
              <w:right w:val="single" w:sz="8" w:space="0" w:color="auto"/>
            </w:tcBorders>
            <w:shd w:val="clear" w:color="auto" w:fill="auto"/>
            <w:noWrap/>
            <w:vAlign w:val="center"/>
            <w:hideMark/>
          </w:tcPr>
          <w:p w14:paraId="51AD69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BDFF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800BA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1F0585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1F215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F26FA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5657C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00B5A6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B6630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BARWON HEADS</w:t>
            </w:r>
          </w:p>
        </w:tc>
        <w:tc>
          <w:tcPr>
            <w:tcW w:w="709" w:type="dxa"/>
            <w:tcBorders>
              <w:top w:val="nil"/>
              <w:left w:val="nil"/>
              <w:bottom w:val="single" w:sz="8" w:space="0" w:color="auto"/>
              <w:right w:val="single" w:sz="8" w:space="0" w:color="auto"/>
            </w:tcBorders>
            <w:shd w:val="clear" w:color="auto" w:fill="auto"/>
            <w:noWrap/>
            <w:vAlign w:val="center"/>
            <w:hideMark/>
          </w:tcPr>
          <w:p w14:paraId="3701FF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2A450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4A3BB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285C83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0335D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DA853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DAB4F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3646C1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E97342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BAYSWATER</w:t>
            </w:r>
          </w:p>
        </w:tc>
        <w:tc>
          <w:tcPr>
            <w:tcW w:w="709" w:type="dxa"/>
            <w:tcBorders>
              <w:top w:val="nil"/>
              <w:left w:val="nil"/>
              <w:bottom w:val="single" w:sz="8" w:space="0" w:color="auto"/>
              <w:right w:val="single" w:sz="8" w:space="0" w:color="auto"/>
            </w:tcBorders>
            <w:shd w:val="clear" w:color="auto" w:fill="auto"/>
            <w:noWrap/>
            <w:vAlign w:val="center"/>
            <w:hideMark/>
          </w:tcPr>
          <w:p w14:paraId="59B95C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71586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CA49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E64B2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18139E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3BBD7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83F67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2C2EC02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E93F8B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BENDIGO</w:t>
            </w:r>
          </w:p>
        </w:tc>
        <w:tc>
          <w:tcPr>
            <w:tcW w:w="709" w:type="dxa"/>
            <w:tcBorders>
              <w:top w:val="nil"/>
              <w:left w:val="nil"/>
              <w:bottom w:val="single" w:sz="8" w:space="0" w:color="auto"/>
              <w:right w:val="single" w:sz="8" w:space="0" w:color="auto"/>
            </w:tcBorders>
            <w:shd w:val="clear" w:color="auto" w:fill="auto"/>
            <w:noWrap/>
            <w:vAlign w:val="center"/>
            <w:hideMark/>
          </w:tcPr>
          <w:p w14:paraId="1DBA35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BA6AD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748" w:type="dxa"/>
            <w:tcBorders>
              <w:top w:val="nil"/>
              <w:left w:val="nil"/>
              <w:bottom w:val="single" w:sz="8" w:space="0" w:color="auto"/>
              <w:right w:val="single" w:sz="8" w:space="0" w:color="auto"/>
            </w:tcBorders>
            <w:shd w:val="clear" w:color="auto" w:fill="auto"/>
            <w:noWrap/>
            <w:vAlign w:val="center"/>
            <w:hideMark/>
          </w:tcPr>
          <w:p w14:paraId="146A85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58239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FEE50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14:paraId="749D5D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40A5A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r>
      <w:tr w:rsidR="002029E6" w:rsidRPr="00CD5BB9" w14:paraId="60BAC97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8E80E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BENDIGO NORTH</w:t>
            </w:r>
          </w:p>
        </w:tc>
        <w:tc>
          <w:tcPr>
            <w:tcW w:w="709" w:type="dxa"/>
            <w:tcBorders>
              <w:top w:val="nil"/>
              <w:left w:val="nil"/>
              <w:bottom w:val="single" w:sz="8" w:space="0" w:color="auto"/>
              <w:right w:val="single" w:sz="8" w:space="0" w:color="auto"/>
            </w:tcBorders>
            <w:shd w:val="clear" w:color="auto" w:fill="auto"/>
            <w:noWrap/>
            <w:vAlign w:val="center"/>
            <w:hideMark/>
          </w:tcPr>
          <w:p w14:paraId="2DF48E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A11DA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9FF5D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4C59A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BCEFB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14:paraId="4E8929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EFD91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65978CF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CF226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BORONIA</w:t>
            </w:r>
          </w:p>
        </w:tc>
        <w:tc>
          <w:tcPr>
            <w:tcW w:w="709" w:type="dxa"/>
            <w:tcBorders>
              <w:top w:val="nil"/>
              <w:left w:val="nil"/>
              <w:bottom w:val="single" w:sz="8" w:space="0" w:color="auto"/>
              <w:right w:val="single" w:sz="8" w:space="0" w:color="auto"/>
            </w:tcBorders>
            <w:shd w:val="clear" w:color="auto" w:fill="auto"/>
            <w:noWrap/>
            <w:vAlign w:val="center"/>
            <w:hideMark/>
          </w:tcPr>
          <w:p w14:paraId="3D67E3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5941D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E4485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15C2ED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22B6F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772C0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84EE4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2942F11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206F90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09" w:type="dxa"/>
            <w:tcBorders>
              <w:top w:val="nil"/>
              <w:left w:val="nil"/>
              <w:bottom w:val="single" w:sz="8" w:space="0" w:color="auto"/>
              <w:right w:val="single" w:sz="8" w:space="0" w:color="auto"/>
            </w:tcBorders>
            <w:shd w:val="clear" w:color="auto" w:fill="auto"/>
            <w:noWrap/>
            <w:vAlign w:val="center"/>
            <w:hideMark/>
          </w:tcPr>
          <w:p w14:paraId="608B74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0F0FF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886D9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84CEA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c>
          <w:tcPr>
            <w:tcW w:w="851" w:type="dxa"/>
            <w:tcBorders>
              <w:top w:val="nil"/>
              <w:left w:val="nil"/>
              <w:bottom w:val="single" w:sz="8" w:space="0" w:color="auto"/>
              <w:right w:val="single" w:sz="8" w:space="0" w:color="auto"/>
            </w:tcBorders>
            <w:shd w:val="clear" w:color="auto" w:fill="auto"/>
            <w:noWrap/>
            <w:vAlign w:val="center"/>
            <w:hideMark/>
          </w:tcPr>
          <w:p w14:paraId="09DB48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C67E8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95ABE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r>
      <w:tr w:rsidR="002029E6" w:rsidRPr="00CD5BB9" w14:paraId="6A9CBD5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828529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BRAYBROOK</w:t>
            </w:r>
          </w:p>
        </w:tc>
        <w:tc>
          <w:tcPr>
            <w:tcW w:w="709" w:type="dxa"/>
            <w:tcBorders>
              <w:top w:val="nil"/>
              <w:left w:val="nil"/>
              <w:bottom w:val="single" w:sz="8" w:space="0" w:color="auto"/>
              <w:right w:val="single" w:sz="8" w:space="0" w:color="auto"/>
            </w:tcBorders>
            <w:shd w:val="clear" w:color="auto" w:fill="auto"/>
            <w:noWrap/>
            <w:vAlign w:val="center"/>
            <w:hideMark/>
          </w:tcPr>
          <w:p w14:paraId="0DF4D3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5C16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5BC512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14:paraId="3252A0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26DC24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6679D8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B6DB3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r>
      <w:tr w:rsidR="002029E6" w:rsidRPr="00CD5BB9" w14:paraId="743C648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A19045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BRIGHTON EAST</w:t>
            </w:r>
          </w:p>
        </w:tc>
        <w:tc>
          <w:tcPr>
            <w:tcW w:w="709" w:type="dxa"/>
            <w:tcBorders>
              <w:top w:val="nil"/>
              <w:left w:val="nil"/>
              <w:bottom w:val="single" w:sz="8" w:space="0" w:color="auto"/>
              <w:right w:val="single" w:sz="8" w:space="0" w:color="auto"/>
            </w:tcBorders>
            <w:shd w:val="clear" w:color="auto" w:fill="auto"/>
            <w:noWrap/>
            <w:vAlign w:val="center"/>
            <w:hideMark/>
          </w:tcPr>
          <w:p w14:paraId="4CC7F4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DEECD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D4C4E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3362E4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3D7DC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B4056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E43A5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0740584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BE8FAE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BROOKFIELD</w:t>
            </w:r>
          </w:p>
        </w:tc>
        <w:tc>
          <w:tcPr>
            <w:tcW w:w="709" w:type="dxa"/>
            <w:tcBorders>
              <w:top w:val="nil"/>
              <w:left w:val="nil"/>
              <w:bottom w:val="single" w:sz="8" w:space="0" w:color="auto"/>
              <w:right w:val="single" w:sz="8" w:space="0" w:color="auto"/>
            </w:tcBorders>
            <w:shd w:val="clear" w:color="auto" w:fill="auto"/>
            <w:noWrap/>
            <w:vAlign w:val="center"/>
            <w:hideMark/>
          </w:tcPr>
          <w:p w14:paraId="43EDB5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16068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A9D58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414F2B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54D32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DA846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BA4AA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DAF828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A8716E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BRUNSWICK</w:t>
            </w:r>
          </w:p>
        </w:tc>
        <w:tc>
          <w:tcPr>
            <w:tcW w:w="709" w:type="dxa"/>
            <w:tcBorders>
              <w:top w:val="nil"/>
              <w:left w:val="nil"/>
              <w:bottom w:val="single" w:sz="8" w:space="0" w:color="auto"/>
              <w:right w:val="single" w:sz="8" w:space="0" w:color="auto"/>
            </w:tcBorders>
            <w:shd w:val="clear" w:color="auto" w:fill="auto"/>
            <w:noWrap/>
            <w:vAlign w:val="center"/>
            <w:hideMark/>
          </w:tcPr>
          <w:p w14:paraId="3B873C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E3BAD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27317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745823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c>
          <w:tcPr>
            <w:tcW w:w="851" w:type="dxa"/>
            <w:tcBorders>
              <w:top w:val="nil"/>
              <w:left w:val="nil"/>
              <w:bottom w:val="single" w:sz="8" w:space="0" w:color="auto"/>
              <w:right w:val="single" w:sz="8" w:space="0" w:color="auto"/>
            </w:tcBorders>
            <w:shd w:val="clear" w:color="auto" w:fill="auto"/>
            <w:noWrap/>
            <w:vAlign w:val="center"/>
            <w:hideMark/>
          </w:tcPr>
          <w:p w14:paraId="74587A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15661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9F9C2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r>
      <w:tr w:rsidR="002029E6" w:rsidRPr="00CD5BB9" w14:paraId="1A554F9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12E719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BRUNSWICK EAST</w:t>
            </w:r>
          </w:p>
        </w:tc>
        <w:tc>
          <w:tcPr>
            <w:tcW w:w="709" w:type="dxa"/>
            <w:tcBorders>
              <w:top w:val="nil"/>
              <w:left w:val="nil"/>
              <w:bottom w:val="single" w:sz="8" w:space="0" w:color="auto"/>
              <w:right w:val="single" w:sz="8" w:space="0" w:color="auto"/>
            </w:tcBorders>
            <w:shd w:val="clear" w:color="auto" w:fill="auto"/>
            <w:noWrap/>
            <w:vAlign w:val="center"/>
            <w:hideMark/>
          </w:tcPr>
          <w:p w14:paraId="2DC9A3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B98DF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22B72F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c>
          <w:tcPr>
            <w:tcW w:w="624" w:type="dxa"/>
            <w:tcBorders>
              <w:top w:val="nil"/>
              <w:left w:val="nil"/>
              <w:bottom w:val="single" w:sz="8" w:space="0" w:color="auto"/>
              <w:right w:val="single" w:sz="8" w:space="0" w:color="auto"/>
            </w:tcBorders>
            <w:shd w:val="clear" w:color="auto" w:fill="auto"/>
            <w:noWrap/>
            <w:vAlign w:val="center"/>
            <w:hideMark/>
          </w:tcPr>
          <w:p w14:paraId="689C52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141</w:t>
            </w:r>
          </w:p>
        </w:tc>
        <w:tc>
          <w:tcPr>
            <w:tcW w:w="851" w:type="dxa"/>
            <w:tcBorders>
              <w:top w:val="nil"/>
              <w:left w:val="nil"/>
              <w:bottom w:val="single" w:sz="8" w:space="0" w:color="auto"/>
              <w:right w:val="single" w:sz="8" w:space="0" w:color="auto"/>
            </w:tcBorders>
            <w:shd w:val="clear" w:color="auto" w:fill="auto"/>
            <w:noWrap/>
            <w:vAlign w:val="center"/>
            <w:hideMark/>
          </w:tcPr>
          <w:p w14:paraId="50182D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A96D4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757B2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183</w:t>
            </w:r>
          </w:p>
        </w:tc>
      </w:tr>
      <w:tr w:rsidR="002029E6" w:rsidRPr="00CD5BB9" w14:paraId="7DAAFD2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5DA612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BUNDOORA</w:t>
            </w:r>
          </w:p>
        </w:tc>
        <w:tc>
          <w:tcPr>
            <w:tcW w:w="709" w:type="dxa"/>
            <w:tcBorders>
              <w:top w:val="nil"/>
              <w:left w:val="nil"/>
              <w:bottom w:val="single" w:sz="8" w:space="0" w:color="auto"/>
              <w:right w:val="single" w:sz="8" w:space="0" w:color="auto"/>
            </w:tcBorders>
            <w:shd w:val="clear" w:color="auto" w:fill="auto"/>
            <w:noWrap/>
            <w:vAlign w:val="center"/>
            <w:hideMark/>
          </w:tcPr>
          <w:p w14:paraId="35CD78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6909E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150EE6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14:paraId="77AE85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7D4A7C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D8BF8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DDACB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01E4338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BF34C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BURWOOD</w:t>
            </w:r>
          </w:p>
        </w:tc>
        <w:tc>
          <w:tcPr>
            <w:tcW w:w="709" w:type="dxa"/>
            <w:tcBorders>
              <w:top w:val="nil"/>
              <w:left w:val="nil"/>
              <w:bottom w:val="single" w:sz="8" w:space="0" w:color="auto"/>
              <w:right w:val="single" w:sz="8" w:space="0" w:color="auto"/>
            </w:tcBorders>
            <w:shd w:val="clear" w:color="auto" w:fill="auto"/>
            <w:noWrap/>
            <w:vAlign w:val="center"/>
            <w:hideMark/>
          </w:tcPr>
          <w:p w14:paraId="7957E4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BD662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A9F1C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14:paraId="351F0A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02E0E5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8BEEB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F6507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1E469EC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A9AB6A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CANADIAN</w:t>
            </w:r>
          </w:p>
        </w:tc>
        <w:tc>
          <w:tcPr>
            <w:tcW w:w="709" w:type="dxa"/>
            <w:tcBorders>
              <w:top w:val="nil"/>
              <w:left w:val="nil"/>
              <w:bottom w:val="single" w:sz="8" w:space="0" w:color="auto"/>
              <w:right w:val="single" w:sz="8" w:space="0" w:color="auto"/>
            </w:tcBorders>
            <w:shd w:val="clear" w:color="auto" w:fill="auto"/>
            <w:noWrap/>
            <w:vAlign w:val="center"/>
            <w:hideMark/>
          </w:tcPr>
          <w:p w14:paraId="0C5CE6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30DBC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10E84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4FC13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158812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14:paraId="2048C3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27C86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r>
      <w:tr w:rsidR="002029E6" w:rsidRPr="00CD5BB9" w14:paraId="1022411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645A6D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CARLTON</w:t>
            </w:r>
          </w:p>
        </w:tc>
        <w:tc>
          <w:tcPr>
            <w:tcW w:w="709" w:type="dxa"/>
            <w:tcBorders>
              <w:top w:val="nil"/>
              <w:left w:val="nil"/>
              <w:bottom w:val="single" w:sz="8" w:space="0" w:color="auto"/>
              <w:right w:val="single" w:sz="8" w:space="0" w:color="auto"/>
            </w:tcBorders>
            <w:shd w:val="clear" w:color="auto" w:fill="auto"/>
            <w:noWrap/>
            <w:vAlign w:val="center"/>
            <w:hideMark/>
          </w:tcPr>
          <w:p w14:paraId="091E2D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5B990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ADB83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726012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14:paraId="6AA174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EFD90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09E9E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49F45F2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D2836F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CARNEGIE</w:t>
            </w:r>
          </w:p>
        </w:tc>
        <w:tc>
          <w:tcPr>
            <w:tcW w:w="709" w:type="dxa"/>
            <w:tcBorders>
              <w:top w:val="nil"/>
              <w:left w:val="nil"/>
              <w:bottom w:val="single" w:sz="8" w:space="0" w:color="auto"/>
              <w:right w:val="single" w:sz="8" w:space="0" w:color="auto"/>
            </w:tcBorders>
            <w:shd w:val="clear" w:color="auto" w:fill="auto"/>
            <w:noWrap/>
            <w:vAlign w:val="center"/>
            <w:hideMark/>
          </w:tcPr>
          <w:p w14:paraId="5AD1AE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923E9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1C70C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3C260F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14:paraId="1B2ED9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F4E8E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3BBE2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6B18A47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EF3B74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CARRUM DOWNS</w:t>
            </w:r>
          </w:p>
        </w:tc>
        <w:tc>
          <w:tcPr>
            <w:tcW w:w="709" w:type="dxa"/>
            <w:tcBorders>
              <w:top w:val="nil"/>
              <w:left w:val="nil"/>
              <w:bottom w:val="single" w:sz="8" w:space="0" w:color="auto"/>
              <w:right w:val="single" w:sz="8" w:space="0" w:color="auto"/>
            </w:tcBorders>
            <w:shd w:val="clear" w:color="auto" w:fill="auto"/>
            <w:noWrap/>
            <w:vAlign w:val="center"/>
            <w:hideMark/>
          </w:tcPr>
          <w:p w14:paraId="26CC1E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FBAF5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261A5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624" w:type="dxa"/>
            <w:tcBorders>
              <w:top w:val="nil"/>
              <w:left w:val="nil"/>
              <w:bottom w:val="single" w:sz="8" w:space="0" w:color="auto"/>
              <w:right w:val="single" w:sz="8" w:space="0" w:color="auto"/>
            </w:tcBorders>
            <w:shd w:val="clear" w:color="auto" w:fill="auto"/>
            <w:noWrap/>
            <w:vAlign w:val="center"/>
            <w:hideMark/>
          </w:tcPr>
          <w:p w14:paraId="370D62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78</w:t>
            </w:r>
          </w:p>
        </w:tc>
        <w:tc>
          <w:tcPr>
            <w:tcW w:w="851" w:type="dxa"/>
            <w:tcBorders>
              <w:top w:val="nil"/>
              <w:left w:val="nil"/>
              <w:bottom w:val="single" w:sz="8" w:space="0" w:color="auto"/>
              <w:right w:val="single" w:sz="8" w:space="0" w:color="auto"/>
            </w:tcBorders>
            <w:shd w:val="clear" w:color="auto" w:fill="auto"/>
            <w:noWrap/>
            <w:vAlign w:val="center"/>
            <w:hideMark/>
          </w:tcPr>
          <w:p w14:paraId="1778DE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12EA8B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B071E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109</w:t>
            </w:r>
          </w:p>
        </w:tc>
      </w:tr>
      <w:tr w:rsidR="002029E6" w:rsidRPr="00CD5BB9" w14:paraId="7A5E9F5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B6AA84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CASTLEMAINE</w:t>
            </w:r>
          </w:p>
        </w:tc>
        <w:tc>
          <w:tcPr>
            <w:tcW w:w="709" w:type="dxa"/>
            <w:tcBorders>
              <w:top w:val="nil"/>
              <w:left w:val="nil"/>
              <w:bottom w:val="single" w:sz="8" w:space="0" w:color="auto"/>
              <w:right w:val="single" w:sz="8" w:space="0" w:color="auto"/>
            </w:tcBorders>
            <w:shd w:val="clear" w:color="auto" w:fill="auto"/>
            <w:noWrap/>
            <w:vAlign w:val="center"/>
            <w:hideMark/>
          </w:tcPr>
          <w:p w14:paraId="35C74C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9D412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7C4B0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FBA82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61260A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5ACB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5402F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78050F8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B13F68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CAULFIELD EAST</w:t>
            </w:r>
          </w:p>
        </w:tc>
        <w:tc>
          <w:tcPr>
            <w:tcW w:w="709" w:type="dxa"/>
            <w:tcBorders>
              <w:top w:val="nil"/>
              <w:left w:val="nil"/>
              <w:bottom w:val="single" w:sz="8" w:space="0" w:color="auto"/>
              <w:right w:val="single" w:sz="8" w:space="0" w:color="auto"/>
            </w:tcBorders>
            <w:shd w:val="clear" w:color="auto" w:fill="auto"/>
            <w:noWrap/>
            <w:vAlign w:val="center"/>
            <w:hideMark/>
          </w:tcPr>
          <w:p w14:paraId="67E60A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F3A93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53974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083A65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434D07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D21B8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1AB69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0C1A29B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531253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CHELSEA</w:t>
            </w:r>
          </w:p>
        </w:tc>
        <w:tc>
          <w:tcPr>
            <w:tcW w:w="709" w:type="dxa"/>
            <w:tcBorders>
              <w:top w:val="nil"/>
              <w:left w:val="nil"/>
              <w:bottom w:val="single" w:sz="8" w:space="0" w:color="auto"/>
              <w:right w:val="single" w:sz="8" w:space="0" w:color="auto"/>
            </w:tcBorders>
            <w:shd w:val="clear" w:color="auto" w:fill="auto"/>
            <w:noWrap/>
            <w:vAlign w:val="center"/>
            <w:hideMark/>
          </w:tcPr>
          <w:p w14:paraId="796D05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66F15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E8A8B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341E1D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25AEE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5740F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07B0F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5703864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BFA0E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CLAYTON</w:t>
            </w:r>
          </w:p>
        </w:tc>
        <w:tc>
          <w:tcPr>
            <w:tcW w:w="709" w:type="dxa"/>
            <w:tcBorders>
              <w:top w:val="nil"/>
              <w:left w:val="nil"/>
              <w:bottom w:val="single" w:sz="8" w:space="0" w:color="auto"/>
              <w:right w:val="single" w:sz="8" w:space="0" w:color="auto"/>
            </w:tcBorders>
            <w:shd w:val="clear" w:color="auto" w:fill="auto"/>
            <w:noWrap/>
            <w:vAlign w:val="center"/>
            <w:hideMark/>
          </w:tcPr>
          <w:p w14:paraId="6C8BDB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C5F54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600</w:t>
            </w:r>
          </w:p>
        </w:tc>
        <w:tc>
          <w:tcPr>
            <w:tcW w:w="748" w:type="dxa"/>
            <w:tcBorders>
              <w:top w:val="nil"/>
              <w:left w:val="nil"/>
              <w:bottom w:val="single" w:sz="8" w:space="0" w:color="auto"/>
              <w:right w:val="single" w:sz="8" w:space="0" w:color="auto"/>
            </w:tcBorders>
            <w:shd w:val="clear" w:color="auto" w:fill="auto"/>
            <w:noWrap/>
            <w:vAlign w:val="center"/>
            <w:hideMark/>
          </w:tcPr>
          <w:p w14:paraId="0048A0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D47B0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24777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AB2CE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A0AC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600</w:t>
            </w:r>
          </w:p>
        </w:tc>
      </w:tr>
      <w:tr w:rsidR="002029E6" w:rsidRPr="00CD5BB9" w14:paraId="4745BEB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D42F98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CLAYTON SOUTH</w:t>
            </w:r>
          </w:p>
        </w:tc>
        <w:tc>
          <w:tcPr>
            <w:tcW w:w="709" w:type="dxa"/>
            <w:tcBorders>
              <w:top w:val="nil"/>
              <w:left w:val="nil"/>
              <w:bottom w:val="single" w:sz="8" w:space="0" w:color="auto"/>
              <w:right w:val="single" w:sz="8" w:space="0" w:color="auto"/>
            </w:tcBorders>
            <w:shd w:val="clear" w:color="auto" w:fill="auto"/>
            <w:noWrap/>
            <w:vAlign w:val="center"/>
            <w:hideMark/>
          </w:tcPr>
          <w:p w14:paraId="4D6AAE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A3B0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c>
          <w:tcPr>
            <w:tcW w:w="748" w:type="dxa"/>
            <w:tcBorders>
              <w:top w:val="nil"/>
              <w:left w:val="nil"/>
              <w:bottom w:val="single" w:sz="8" w:space="0" w:color="auto"/>
              <w:right w:val="single" w:sz="8" w:space="0" w:color="auto"/>
            </w:tcBorders>
            <w:shd w:val="clear" w:color="auto" w:fill="auto"/>
            <w:noWrap/>
            <w:vAlign w:val="center"/>
            <w:hideMark/>
          </w:tcPr>
          <w:p w14:paraId="72AC0E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4DA64A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F7579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8CB83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27FAE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w:t>
            </w:r>
          </w:p>
        </w:tc>
      </w:tr>
      <w:tr w:rsidR="002029E6" w:rsidRPr="00CD5BB9" w14:paraId="4570B2B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9B1FB3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COBURG</w:t>
            </w:r>
          </w:p>
        </w:tc>
        <w:tc>
          <w:tcPr>
            <w:tcW w:w="709" w:type="dxa"/>
            <w:tcBorders>
              <w:top w:val="nil"/>
              <w:left w:val="nil"/>
              <w:bottom w:val="single" w:sz="8" w:space="0" w:color="auto"/>
              <w:right w:val="single" w:sz="8" w:space="0" w:color="auto"/>
            </w:tcBorders>
            <w:shd w:val="clear" w:color="auto" w:fill="auto"/>
            <w:noWrap/>
            <w:vAlign w:val="center"/>
            <w:hideMark/>
          </w:tcPr>
          <w:p w14:paraId="1C0083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773" w:type="dxa"/>
            <w:tcBorders>
              <w:top w:val="nil"/>
              <w:left w:val="nil"/>
              <w:bottom w:val="single" w:sz="8" w:space="0" w:color="auto"/>
              <w:right w:val="single" w:sz="8" w:space="0" w:color="auto"/>
            </w:tcBorders>
            <w:shd w:val="clear" w:color="auto" w:fill="auto"/>
            <w:noWrap/>
            <w:vAlign w:val="center"/>
            <w:hideMark/>
          </w:tcPr>
          <w:p w14:paraId="5ABD75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153CD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70B56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08FE0C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524F5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5DCDF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r>
      <w:tr w:rsidR="002029E6" w:rsidRPr="00CD5BB9" w14:paraId="0551EB3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F860E5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COBURG NORTH</w:t>
            </w:r>
          </w:p>
        </w:tc>
        <w:tc>
          <w:tcPr>
            <w:tcW w:w="709" w:type="dxa"/>
            <w:tcBorders>
              <w:top w:val="nil"/>
              <w:left w:val="nil"/>
              <w:bottom w:val="single" w:sz="8" w:space="0" w:color="auto"/>
              <w:right w:val="single" w:sz="8" w:space="0" w:color="auto"/>
            </w:tcBorders>
            <w:shd w:val="clear" w:color="auto" w:fill="auto"/>
            <w:noWrap/>
            <w:vAlign w:val="center"/>
            <w:hideMark/>
          </w:tcPr>
          <w:p w14:paraId="24E03D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9B09F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7F3D3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FF8AF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2623E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0E102D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DBD61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BE462C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2B8E7D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CRAIGIEBURN</w:t>
            </w:r>
          </w:p>
        </w:tc>
        <w:tc>
          <w:tcPr>
            <w:tcW w:w="709" w:type="dxa"/>
            <w:tcBorders>
              <w:top w:val="nil"/>
              <w:left w:val="nil"/>
              <w:bottom w:val="single" w:sz="8" w:space="0" w:color="auto"/>
              <w:right w:val="single" w:sz="8" w:space="0" w:color="auto"/>
            </w:tcBorders>
            <w:shd w:val="clear" w:color="auto" w:fill="auto"/>
            <w:noWrap/>
            <w:vAlign w:val="center"/>
            <w:hideMark/>
          </w:tcPr>
          <w:p w14:paraId="7AA39E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20CAA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AF0DA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50A82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6F2BCD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E81B6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307A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58B0923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AEC86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CROYDON</w:t>
            </w:r>
          </w:p>
        </w:tc>
        <w:tc>
          <w:tcPr>
            <w:tcW w:w="709" w:type="dxa"/>
            <w:tcBorders>
              <w:top w:val="nil"/>
              <w:left w:val="nil"/>
              <w:bottom w:val="single" w:sz="8" w:space="0" w:color="auto"/>
              <w:right w:val="single" w:sz="8" w:space="0" w:color="auto"/>
            </w:tcBorders>
            <w:shd w:val="clear" w:color="auto" w:fill="auto"/>
            <w:noWrap/>
            <w:vAlign w:val="center"/>
            <w:hideMark/>
          </w:tcPr>
          <w:p w14:paraId="334C17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92007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2CC9FA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14:paraId="5BAA3D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53</w:t>
            </w:r>
          </w:p>
        </w:tc>
        <w:tc>
          <w:tcPr>
            <w:tcW w:w="851" w:type="dxa"/>
            <w:tcBorders>
              <w:top w:val="nil"/>
              <w:left w:val="nil"/>
              <w:bottom w:val="single" w:sz="8" w:space="0" w:color="auto"/>
              <w:right w:val="single" w:sz="8" w:space="0" w:color="auto"/>
            </w:tcBorders>
            <w:shd w:val="clear" w:color="auto" w:fill="auto"/>
            <w:noWrap/>
            <w:vAlign w:val="center"/>
            <w:hideMark/>
          </w:tcPr>
          <w:p w14:paraId="2CF858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4E72CE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55C15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72</w:t>
            </w:r>
          </w:p>
        </w:tc>
      </w:tr>
      <w:tr w:rsidR="002029E6" w:rsidRPr="00CD5BB9" w14:paraId="5B28654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8E6C20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CROYDON NORTH</w:t>
            </w:r>
          </w:p>
        </w:tc>
        <w:tc>
          <w:tcPr>
            <w:tcW w:w="709" w:type="dxa"/>
            <w:tcBorders>
              <w:top w:val="nil"/>
              <w:left w:val="nil"/>
              <w:bottom w:val="single" w:sz="8" w:space="0" w:color="auto"/>
              <w:right w:val="single" w:sz="8" w:space="0" w:color="auto"/>
            </w:tcBorders>
            <w:shd w:val="clear" w:color="auto" w:fill="auto"/>
            <w:noWrap/>
            <w:vAlign w:val="center"/>
            <w:hideMark/>
          </w:tcPr>
          <w:p w14:paraId="17ADF2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73B7F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083C6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14:paraId="2A5814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00642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B2DBF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52AEF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3B838DC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7C138A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DANDENONG</w:t>
            </w:r>
          </w:p>
        </w:tc>
        <w:tc>
          <w:tcPr>
            <w:tcW w:w="709" w:type="dxa"/>
            <w:tcBorders>
              <w:top w:val="nil"/>
              <w:left w:val="nil"/>
              <w:bottom w:val="single" w:sz="8" w:space="0" w:color="auto"/>
              <w:right w:val="single" w:sz="8" w:space="0" w:color="auto"/>
            </w:tcBorders>
            <w:shd w:val="clear" w:color="auto" w:fill="auto"/>
            <w:noWrap/>
            <w:vAlign w:val="center"/>
            <w:hideMark/>
          </w:tcPr>
          <w:p w14:paraId="0AA6D7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D96CD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748" w:type="dxa"/>
            <w:tcBorders>
              <w:top w:val="nil"/>
              <w:left w:val="nil"/>
              <w:bottom w:val="single" w:sz="8" w:space="0" w:color="auto"/>
              <w:right w:val="single" w:sz="8" w:space="0" w:color="auto"/>
            </w:tcBorders>
            <w:shd w:val="clear" w:color="auto" w:fill="auto"/>
            <w:noWrap/>
            <w:vAlign w:val="center"/>
            <w:hideMark/>
          </w:tcPr>
          <w:p w14:paraId="5D442B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1B359E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126</w:t>
            </w:r>
          </w:p>
        </w:tc>
        <w:tc>
          <w:tcPr>
            <w:tcW w:w="851" w:type="dxa"/>
            <w:tcBorders>
              <w:top w:val="nil"/>
              <w:left w:val="nil"/>
              <w:bottom w:val="single" w:sz="8" w:space="0" w:color="auto"/>
              <w:right w:val="single" w:sz="8" w:space="0" w:color="auto"/>
            </w:tcBorders>
            <w:shd w:val="clear" w:color="auto" w:fill="auto"/>
            <w:noWrap/>
            <w:vAlign w:val="center"/>
            <w:hideMark/>
          </w:tcPr>
          <w:p w14:paraId="731013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14:paraId="4ABAFA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23B64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190</w:t>
            </w:r>
          </w:p>
        </w:tc>
      </w:tr>
      <w:tr w:rsidR="002029E6" w:rsidRPr="00CD5BB9" w14:paraId="7A47952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0E2E0C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DANDENONG SOUTH</w:t>
            </w:r>
          </w:p>
        </w:tc>
        <w:tc>
          <w:tcPr>
            <w:tcW w:w="709" w:type="dxa"/>
            <w:tcBorders>
              <w:top w:val="nil"/>
              <w:left w:val="nil"/>
              <w:bottom w:val="single" w:sz="8" w:space="0" w:color="auto"/>
              <w:right w:val="single" w:sz="8" w:space="0" w:color="auto"/>
            </w:tcBorders>
            <w:shd w:val="clear" w:color="auto" w:fill="auto"/>
            <w:noWrap/>
            <w:vAlign w:val="center"/>
            <w:hideMark/>
          </w:tcPr>
          <w:p w14:paraId="5AD679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10109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CB15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D1570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A850B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D0625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FE409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126671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732537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DARLEY</w:t>
            </w:r>
          </w:p>
        </w:tc>
        <w:tc>
          <w:tcPr>
            <w:tcW w:w="709" w:type="dxa"/>
            <w:tcBorders>
              <w:top w:val="nil"/>
              <w:left w:val="nil"/>
              <w:bottom w:val="single" w:sz="8" w:space="0" w:color="auto"/>
              <w:right w:val="single" w:sz="8" w:space="0" w:color="auto"/>
            </w:tcBorders>
            <w:shd w:val="clear" w:color="auto" w:fill="auto"/>
            <w:noWrap/>
            <w:vAlign w:val="center"/>
            <w:hideMark/>
          </w:tcPr>
          <w:p w14:paraId="50B7A7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0AD8B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CDD50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2155A7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6E1A92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C810F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E2CA0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506E062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94D794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DAYLESFORD</w:t>
            </w:r>
          </w:p>
        </w:tc>
        <w:tc>
          <w:tcPr>
            <w:tcW w:w="709" w:type="dxa"/>
            <w:tcBorders>
              <w:top w:val="nil"/>
              <w:left w:val="nil"/>
              <w:bottom w:val="single" w:sz="8" w:space="0" w:color="auto"/>
              <w:right w:val="single" w:sz="8" w:space="0" w:color="auto"/>
            </w:tcBorders>
            <w:shd w:val="clear" w:color="auto" w:fill="auto"/>
            <w:noWrap/>
            <w:vAlign w:val="center"/>
            <w:hideMark/>
          </w:tcPr>
          <w:p w14:paraId="0C3375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2D35A3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DCC18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9C515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38DF65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D4B6C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18B19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130F19A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7EE6EA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DEER PARK</w:t>
            </w:r>
          </w:p>
        </w:tc>
        <w:tc>
          <w:tcPr>
            <w:tcW w:w="709" w:type="dxa"/>
            <w:tcBorders>
              <w:top w:val="nil"/>
              <w:left w:val="nil"/>
              <w:bottom w:val="single" w:sz="8" w:space="0" w:color="auto"/>
              <w:right w:val="single" w:sz="8" w:space="0" w:color="auto"/>
            </w:tcBorders>
            <w:shd w:val="clear" w:color="auto" w:fill="auto"/>
            <w:noWrap/>
            <w:vAlign w:val="center"/>
            <w:hideMark/>
          </w:tcPr>
          <w:p w14:paraId="01176D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AD1E0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08E72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53BD1B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8D8C4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F088E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65341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519ED4D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557010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DELACOMBE</w:t>
            </w:r>
          </w:p>
        </w:tc>
        <w:tc>
          <w:tcPr>
            <w:tcW w:w="709" w:type="dxa"/>
            <w:tcBorders>
              <w:top w:val="nil"/>
              <w:left w:val="nil"/>
              <w:bottom w:val="single" w:sz="8" w:space="0" w:color="auto"/>
              <w:right w:val="single" w:sz="8" w:space="0" w:color="auto"/>
            </w:tcBorders>
            <w:shd w:val="clear" w:color="auto" w:fill="auto"/>
            <w:noWrap/>
            <w:vAlign w:val="center"/>
            <w:hideMark/>
          </w:tcPr>
          <w:p w14:paraId="35CED3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AA398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12651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4611EE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3902EA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3FF069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51D56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2DC0BEA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55921E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DOCKLANDS</w:t>
            </w:r>
          </w:p>
        </w:tc>
        <w:tc>
          <w:tcPr>
            <w:tcW w:w="709" w:type="dxa"/>
            <w:tcBorders>
              <w:top w:val="nil"/>
              <w:left w:val="nil"/>
              <w:bottom w:val="single" w:sz="8" w:space="0" w:color="auto"/>
              <w:right w:val="single" w:sz="8" w:space="0" w:color="auto"/>
            </w:tcBorders>
            <w:shd w:val="clear" w:color="auto" w:fill="auto"/>
            <w:noWrap/>
            <w:vAlign w:val="center"/>
            <w:hideMark/>
          </w:tcPr>
          <w:p w14:paraId="5775E8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1569A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810E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3C1306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14:paraId="40F897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BD7F5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6E72D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766DB9A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65EFFE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DONCASTER</w:t>
            </w:r>
          </w:p>
        </w:tc>
        <w:tc>
          <w:tcPr>
            <w:tcW w:w="709" w:type="dxa"/>
            <w:tcBorders>
              <w:top w:val="nil"/>
              <w:left w:val="nil"/>
              <w:bottom w:val="single" w:sz="8" w:space="0" w:color="auto"/>
              <w:right w:val="single" w:sz="8" w:space="0" w:color="auto"/>
            </w:tcBorders>
            <w:shd w:val="clear" w:color="auto" w:fill="auto"/>
            <w:noWrap/>
            <w:vAlign w:val="center"/>
            <w:hideMark/>
          </w:tcPr>
          <w:p w14:paraId="158C4F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2C1BB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D5180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AC9FE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12456C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C659F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19D31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3BC69BE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A77D75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DOREEN</w:t>
            </w:r>
          </w:p>
        </w:tc>
        <w:tc>
          <w:tcPr>
            <w:tcW w:w="709" w:type="dxa"/>
            <w:tcBorders>
              <w:top w:val="nil"/>
              <w:left w:val="nil"/>
              <w:bottom w:val="single" w:sz="8" w:space="0" w:color="auto"/>
              <w:right w:val="single" w:sz="8" w:space="0" w:color="auto"/>
            </w:tcBorders>
            <w:shd w:val="clear" w:color="auto" w:fill="auto"/>
            <w:noWrap/>
            <w:vAlign w:val="center"/>
            <w:hideMark/>
          </w:tcPr>
          <w:p w14:paraId="128C19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B3F8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A5398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624" w:type="dxa"/>
            <w:tcBorders>
              <w:top w:val="nil"/>
              <w:left w:val="nil"/>
              <w:bottom w:val="single" w:sz="8" w:space="0" w:color="auto"/>
              <w:right w:val="single" w:sz="8" w:space="0" w:color="auto"/>
            </w:tcBorders>
            <w:shd w:val="clear" w:color="auto" w:fill="auto"/>
            <w:noWrap/>
            <w:vAlign w:val="center"/>
            <w:hideMark/>
          </w:tcPr>
          <w:p w14:paraId="041737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09C341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2B004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5AF29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r>
      <w:tr w:rsidR="002029E6" w:rsidRPr="00CD5BB9" w14:paraId="39A1927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D57F85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EAGLEHAWK</w:t>
            </w:r>
          </w:p>
        </w:tc>
        <w:tc>
          <w:tcPr>
            <w:tcW w:w="709" w:type="dxa"/>
            <w:tcBorders>
              <w:top w:val="nil"/>
              <w:left w:val="nil"/>
              <w:bottom w:val="single" w:sz="8" w:space="0" w:color="auto"/>
              <w:right w:val="single" w:sz="8" w:space="0" w:color="auto"/>
            </w:tcBorders>
            <w:shd w:val="clear" w:color="auto" w:fill="auto"/>
            <w:noWrap/>
            <w:vAlign w:val="center"/>
            <w:hideMark/>
          </w:tcPr>
          <w:p w14:paraId="42DFBC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50A8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D6913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23228F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FE272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D55F7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60284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543DDA4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67CBE0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EAST BENDIGO</w:t>
            </w:r>
          </w:p>
        </w:tc>
        <w:tc>
          <w:tcPr>
            <w:tcW w:w="709" w:type="dxa"/>
            <w:tcBorders>
              <w:top w:val="nil"/>
              <w:left w:val="nil"/>
              <w:bottom w:val="single" w:sz="8" w:space="0" w:color="auto"/>
              <w:right w:val="single" w:sz="8" w:space="0" w:color="auto"/>
            </w:tcBorders>
            <w:shd w:val="clear" w:color="auto" w:fill="auto"/>
            <w:noWrap/>
            <w:vAlign w:val="center"/>
            <w:hideMark/>
          </w:tcPr>
          <w:p w14:paraId="7A9270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F972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2B596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B580A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6B9C2C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15F95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AF356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43C5584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ECD9F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ECHUCA</w:t>
            </w:r>
          </w:p>
        </w:tc>
        <w:tc>
          <w:tcPr>
            <w:tcW w:w="709" w:type="dxa"/>
            <w:tcBorders>
              <w:top w:val="nil"/>
              <w:left w:val="nil"/>
              <w:bottom w:val="single" w:sz="8" w:space="0" w:color="auto"/>
              <w:right w:val="single" w:sz="8" w:space="0" w:color="auto"/>
            </w:tcBorders>
            <w:shd w:val="clear" w:color="auto" w:fill="auto"/>
            <w:noWrap/>
            <w:vAlign w:val="center"/>
            <w:hideMark/>
          </w:tcPr>
          <w:p w14:paraId="1073E8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9AD25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28BC1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67EDF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1C493B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079B6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84C57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78FD3B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04D7D3D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ELPHINGTON</w:t>
            </w:r>
          </w:p>
        </w:tc>
        <w:tc>
          <w:tcPr>
            <w:tcW w:w="709" w:type="dxa"/>
            <w:tcBorders>
              <w:top w:val="nil"/>
              <w:left w:val="nil"/>
              <w:bottom w:val="single" w:sz="8" w:space="0" w:color="auto"/>
              <w:right w:val="single" w:sz="8" w:space="0" w:color="auto"/>
            </w:tcBorders>
            <w:shd w:val="clear" w:color="auto" w:fill="auto"/>
            <w:noWrap/>
            <w:vAlign w:val="center"/>
          </w:tcPr>
          <w:p w14:paraId="66E790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5CA879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14:paraId="463BB1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7B2830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4FD190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14:paraId="35B397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45CE54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0F8E8B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3B8CE9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EPSOM</w:t>
            </w:r>
          </w:p>
        </w:tc>
        <w:tc>
          <w:tcPr>
            <w:tcW w:w="709" w:type="dxa"/>
            <w:tcBorders>
              <w:top w:val="nil"/>
              <w:left w:val="nil"/>
              <w:bottom w:val="single" w:sz="8" w:space="0" w:color="auto"/>
              <w:right w:val="single" w:sz="8" w:space="0" w:color="auto"/>
            </w:tcBorders>
            <w:shd w:val="clear" w:color="auto" w:fill="auto"/>
            <w:noWrap/>
            <w:vAlign w:val="center"/>
            <w:hideMark/>
          </w:tcPr>
          <w:p w14:paraId="63D983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A9270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EF9F6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66773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29C6AE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63346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816E2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3E5E5A6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804265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ESSENDON</w:t>
            </w:r>
          </w:p>
        </w:tc>
        <w:tc>
          <w:tcPr>
            <w:tcW w:w="709" w:type="dxa"/>
            <w:tcBorders>
              <w:top w:val="nil"/>
              <w:left w:val="nil"/>
              <w:bottom w:val="single" w:sz="8" w:space="0" w:color="auto"/>
              <w:right w:val="single" w:sz="8" w:space="0" w:color="auto"/>
            </w:tcBorders>
            <w:shd w:val="clear" w:color="auto" w:fill="auto"/>
            <w:noWrap/>
            <w:vAlign w:val="center"/>
            <w:hideMark/>
          </w:tcPr>
          <w:p w14:paraId="623EE4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1E2B5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114739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747FC9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65612C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BFFB8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C4356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3DE3C37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4BE7F5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ESSENDON NORTH</w:t>
            </w:r>
          </w:p>
        </w:tc>
        <w:tc>
          <w:tcPr>
            <w:tcW w:w="709" w:type="dxa"/>
            <w:tcBorders>
              <w:top w:val="nil"/>
              <w:left w:val="nil"/>
              <w:bottom w:val="single" w:sz="8" w:space="0" w:color="auto"/>
              <w:right w:val="single" w:sz="8" w:space="0" w:color="auto"/>
            </w:tcBorders>
            <w:shd w:val="clear" w:color="auto" w:fill="auto"/>
            <w:noWrap/>
            <w:vAlign w:val="center"/>
            <w:hideMark/>
          </w:tcPr>
          <w:p w14:paraId="5B277A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49566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28B84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7D6781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6D6C1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7D7B2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8DCE9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3B778F2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5CED95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09" w:type="dxa"/>
            <w:tcBorders>
              <w:top w:val="nil"/>
              <w:left w:val="nil"/>
              <w:bottom w:val="single" w:sz="8" w:space="0" w:color="auto"/>
              <w:right w:val="single" w:sz="8" w:space="0" w:color="auto"/>
            </w:tcBorders>
            <w:shd w:val="clear" w:color="auto" w:fill="auto"/>
            <w:noWrap/>
            <w:vAlign w:val="center"/>
            <w:hideMark/>
          </w:tcPr>
          <w:p w14:paraId="4B73C2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2FAA7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54F9FB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14:paraId="1527AC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14:paraId="2E0BA8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1054AB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B4830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r>
      <w:tr w:rsidR="002029E6" w:rsidRPr="00CD5BB9" w14:paraId="1B27B32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4BADFA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FAWKNER</w:t>
            </w:r>
          </w:p>
        </w:tc>
        <w:tc>
          <w:tcPr>
            <w:tcW w:w="709" w:type="dxa"/>
            <w:tcBorders>
              <w:top w:val="nil"/>
              <w:left w:val="nil"/>
              <w:bottom w:val="single" w:sz="8" w:space="0" w:color="auto"/>
              <w:right w:val="single" w:sz="8" w:space="0" w:color="auto"/>
            </w:tcBorders>
            <w:shd w:val="clear" w:color="auto" w:fill="auto"/>
            <w:noWrap/>
            <w:vAlign w:val="center"/>
            <w:hideMark/>
          </w:tcPr>
          <w:p w14:paraId="4022A4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BFC11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035CE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B41E1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970C8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6C0AE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8F71D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985F73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D10842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FLORA HILL</w:t>
            </w:r>
          </w:p>
        </w:tc>
        <w:tc>
          <w:tcPr>
            <w:tcW w:w="709" w:type="dxa"/>
            <w:tcBorders>
              <w:top w:val="nil"/>
              <w:left w:val="nil"/>
              <w:bottom w:val="single" w:sz="8" w:space="0" w:color="auto"/>
              <w:right w:val="single" w:sz="8" w:space="0" w:color="auto"/>
            </w:tcBorders>
            <w:shd w:val="clear" w:color="auto" w:fill="auto"/>
            <w:noWrap/>
            <w:vAlign w:val="center"/>
            <w:hideMark/>
          </w:tcPr>
          <w:p w14:paraId="5DABCE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20AC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378789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624" w:type="dxa"/>
            <w:tcBorders>
              <w:top w:val="nil"/>
              <w:left w:val="nil"/>
              <w:bottom w:val="single" w:sz="8" w:space="0" w:color="auto"/>
              <w:right w:val="single" w:sz="8" w:space="0" w:color="auto"/>
            </w:tcBorders>
            <w:shd w:val="clear" w:color="auto" w:fill="auto"/>
            <w:noWrap/>
            <w:vAlign w:val="center"/>
            <w:hideMark/>
          </w:tcPr>
          <w:p w14:paraId="65BA0C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D7272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14:paraId="1AAB8C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23BC1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78DBF2A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69BF7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FOOTSCRAY</w:t>
            </w:r>
          </w:p>
        </w:tc>
        <w:tc>
          <w:tcPr>
            <w:tcW w:w="709" w:type="dxa"/>
            <w:tcBorders>
              <w:top w:val="nil"/>
              <w:left w:val="nil"/>
              <w:bottom w:val="single" w:sz="8" w:space="0" w:color="auto"/>
              <w:right w:val="single" w:sz="8" w:space="0" w:color="auto"/>
            </w:tcBorders>
            <w:shd w:val="clear" w:color="auto" w:fill="auto"/>
            <w:noWrap/>
            <w:vAlign w:val="center"/>
            <w:hideMark/>
          </w:tcPr>
          <w:p w14:paraId="3AE3F5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564765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14:paraId="0C1F95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624" w:type="dxa"/>
            <w:tcBorders>
              <w:top w:val="nil"/>
              <w:left w:val="nil"/>
              <w:bottom w:val="single" w:sz="8" w:space="0" w:color="auto"/>
              <w:right w:val="single" w:sz="8" w:space="0" w:color="auto"/>
            </w:tcBorders>
            <w:shd w:val="clear" w:color="auto" w:fill="auto"/>
            <w:noWrap/>
            <w:vAlign w:val="center"/>
            <w:hideMark/>
          </w:tcPr>
          <w:p w14:paraId="32B2DC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188</w:t>
            </w:r>
          </w:p>
        </w:tc>
        <w:tc>
          <w:tcPr>
            <w:tcW w:w="851" w:type="dxa"/>
            <w:tcBorders>
              <w:top w:val="nil"/>
              <w:left w:val="nil"/>
              <w:bottom w:val="single" w:sz="8" w:space="0" w:color="auto"/>
              <w:right w:val="single" w:sz="8" w:space="0" w:color="auto"/>
            </w:tcBorders>
            <w:shd w:val="clear" w:color="auto" w:fill="auto"/>
            <w:noWrap/>
            <w:vAlign w:val="center"/>
            <w:hideMark/>
          </w:tcPr>
          <w:p w14:paraId="12D2EB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14:paraId="40A396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EE100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278</w:t>
            </w:r>
          </w:p>
        </w:tc>
      </w:tr>
      <w:tr w:rsidR="002029E6" w:rsidRPr="00CD5BB9" w14:paraId="5FDA7B2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F8E29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FRANKSTON</w:t>
            </w:r>
          </w:p>
        </w:tc>
        <w:tc>
          <w:tcPr>
            <w:tcW w:w="709" w:type="dxa"/>
            <w:tcBorders>
              <w:top w:val="nil"/>
              <w:left w:val="nil"/>
              <w:bottom w:val="single" w:sz="8" w:space="0" w:color="auto"/>
              <w:right w:val="single" w:sz="8" w:space="0" w:color="auto"/>
            </w:tcBorders>
            <w:shd w:val="clear" w:color="auto" w:fill="auto"/>
            <w:noWrap/>
            <w:vAlign w:val="center"/>
            <w:hideMark/>
          </w:tcPr>
          <w:p w14:paraId="6F1865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73" w:type="dxa"/>
            <w:tcBorders>
              <w:top w:val="nil"/>
              <w:left w:val="nil"/>
              <w:bottom w:val="single" w:sz="8" w:space="0" w:color="auto"/>
              <w:right w:val="single" w:sz="8" w:space="0" w:color="auto"/>
            </w:tcBorders>
            <w:shd w:val="clear" w:color="auto" w:fill="auto"/>
            <w:noWrap/>
            <w:vAlign w:val="center"/>
            <w:hideMark/>
          </w:tcPr>
          <w:p w14:paraId="15F64D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14:paraId="251551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624" w:type="dxa"/>
            <w:tcBorders>
              <w:top w:val="nil"/>
              <w:left w:val="nil"/>
              <w:bottom w:val="single" w:sz="8" w:space="0" w:color="auto"/>
              <w:right w:val="single" w:sz="8" w:space="0" w:color="auto"/>
            </w:tcBorders>
            <w:shd w:val="clear" w:color="auto" w:fill="auto"/>
            <w:noWrap/>
            <w:vAlign w:val="center"/>
            <w:hideMark/>
          </w:tcPr>
          <w:p w14:paraId="3DDFBE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4B89A0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9D000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BC06B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56</w:t>
            </w:r>
          </w:p>
        </w:tc>
      </w:tr>
      <w:tr w:rsidR="002029E6" w:rsidRPr="00CD5BB9" w14:paraId="655D9FD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BB42AF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FRANKSTON SOUTH</w:t>
            </w:r>
          </w:p>
        </w:tc>
        <w:tc>
          <w:tcPr>
            <w:tcW w:w="709" w:type="dxa"/>
            <w:tcBorders>
              <w:top w:val="nil"/>
              <w:left w:val="nil"/>
              <w:bottom w:val="single" w:sz="8" w:space="0" w:color="auto"/>
              <w:right w:val="single" w:sz="8" w:space="0" w:color="auto"/>
            </w:tcBorders>
            <w:shd w:val="clear" w:color="auto" w:fill="auto"/>
            <w:noWrap/>
            <w:vAlign w:val="center"/>
            <w:hideMark/>
          </w:tcPr>
          <w:p w14:paraId="29E01E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60CF0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097E03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24992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B9094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4A601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F9C2C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15EC3F0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3C977E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GEELONG</w:t>
            </w:r>
          </w:p>
        </w:tc>
        <w:tc>
          <w:tcPr>
            <w:tcW w:w="709" w:type="dxa"/>
            <w:tcBorders>
              <w:top w:val="nil"/>
              <w:left w:val="nil"/>
              <w:bottom w:val="single" w:sz="8" w:space="0" w:color="auto"/>
              <w:right w:val="single" w:sz="8" w:space="0" w:color="auto"/>
            </w:tcBorders>
            <w:shd w:val="clear" w:color="auto" w:fill="auto"/>
            <w:noWrap/>
            <w:vAlign w:val="center"/>
            <w:hideMark/>
          </w:tcPr>
          <w:p w14:paraId="7308FA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A73AC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2B458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5BB685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439A1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44</w:t>
            </w:r>
          </w:p>
        </w:tc>
        <w:tc>
          <w:tcPr>
            <w:tcW w:w="737" w:type="dxa"/>
            <w:tcBorders>
              <w:top w:val="nil"/>
              <w:left w:val="nil"/>
              <w:bottom w:val="single" w:sz="8" w:space="0" w:color="auto"/>
              <w:right w:val="single" w:sz="8" w:space="0" w:color="auto"/>
            </w:tcBorders>
            <w:shd w:val="clear" w:color="auto" w:fill="auto"/>
            <w:noWrap/>
            <w:vAlign w:val="center"/>
            <w:hideMark/>
          </w:tcPr>
          <w:p w14:paraId="31E79B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D3BB0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51</w:t>
            </w:r>
          </w:p>
        </w:tc>
      </w:tr>
      <w:tr w:rsidR="002029E6" w:rsidRPr="00CD5BB9" w14:paraId="0F373EF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3BE6C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 HUNTLY</w:t>
            </w:r>
          </w:p>
        </w:tc>
        <w:tc>
          <w:tcPr>
            <w:tcW w:w="709" w:type="dxa"/>
            <w:tcBorders>
              <w:top w:val="nil"/>
              <w:left w:val="nil"/>
              <w:bottom w:val="single" w:sz="8" w:space="0" w:color="auto"/>
              <w:right w:val="single" w:sz="8" w:space="0" w:color="auto"/>
            </w:tcBorders>
            <w:shd w:val="clear" w:color="auto" w:fill="auto"/>
            <w:noWrap/>
            <w:vAlign w:val="center"/>
            <w:hideMark/>
          </w:tcPr>
          <w:p w14:paraId="4C1179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5758E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19E30E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36BD9A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2D1DB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7D95F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923D8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53A9240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578385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 IRIS</w:t>
            </w:r>
          </w:p>
        </w:tc>
        <w:tc>
          <w:tcPr>
            <w:tcW w:w="709" w:type="dxa"/>
            <w:tcBorders>
              <w:top w:val="nil"/>
              <w:left w:val="nil"/>
              <w:bottom w:val="single" w:sz="8" w:space="0" w:color="auto"/>
              <w:right w:val="single" w:sz="8" w:space="0" w:color="auto"/>
            </w:tcBorders>
            <w:shd w:val="clear" w:color="auto" w:fill="auto"/>
            <w:noWrap/>
            <w:vAlign w:val="center"/>
            <w:hideMark/>
          </w:tcPr>
          <w:p w14:paraId="00173A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6293D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3BFD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371A4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9C079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14:paraId="081042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2DE42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1B134A9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AD7F4F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 WAVERLEY</w:t>
            </w:r>
          </w:p>
        </w:tc>
        <w:tc>
          <w:tcPr>
            <w:tcW w:w="709" w:type="dxa"/>
            <w:tcBorders>
              <w:top w:val="nil"/>
              <w:left w:val="nil"/>
              <w:bottom w:val="single" w:sz="8" w:space="0" w:color="auto"/>
              <w:right w:val="single" w:sz="8" w:space="0" w:color="auto"/>
            </w:tcBorders>
            <w:shd w:val="clear" w:color="auto" w:fill="auto"/>
            <w:noWrap/>
            <w:vAlign w:val="center"/>
            <w:hideMark/>
          </w:tcPr>
          <w:p w14:paraId="69DE5C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92B5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15120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624" w:type="dxa"/>
            <w:tcBorders>
              <w:top w:val="nil"/>
              <w:left w:val="nil"/>
              <w:bottom w:val="single" w:sz="8" w:space="0" w:color="auto"/>
              <w:right w:val="single" w:sz="8" w:space="0" w:color="auto"/>
            </w:tcBorders>
            <w:shd w:val="clear" w:color="auto" w:fill="auto"/>
            <w:noWrap/>
            <w:vAlign w:val="center"/>
            <w:hideMark/>
          </w:tcPr>
          <w:p w14:paraId="406894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707E8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56E10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A8352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r>
      <w:tr w:rsidR="002029E6" w:rsidRPr="00CD5BB9" w14:paraId="71CCE29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E22445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GLENROY</w:t>
            </w:r>
          </w:p>
        </w:tc>
        <w:tc>
          <w:tcPr>
            <w:tcW w:w="709" w:type="dxa"/>
            <w:tcBorders>
              <w:top w:val="nil"/>
              <w:left w:val="nil"/>
              <w:bottom w:val="single" w:sz="8" w:space="0" w:color="auto"/>
              <w:right w:val="single" w:sz="8" w:space="0" w:color="auto"/>
            </w:tcBorders>
            <w:shd w:val="clear" w:color="auto" w:fill="auto"/>
            <w:noWrap/>
            <w:vAlign w:val="center"/>
            <w:hideMark/>
          </w:tcPr>
          <w:p w14:paraId="13A5DA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BAB4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01ADCE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14:paraId="03C5DA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586D98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F80AA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60E68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16E26D0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C1D11F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GOLDEN SQUARE</w:t>
            </w:r>
          </w:p>
        </w:tc>
        <w:tc>
          <w:tcPr>
            <w:tcW w:w="709" w:type="dxa"/>
            <w:tcBorders>
              <w:top w:val="nil"/>
              <w:left w:val="nil"/>
              <w:bottom w:val="single" w:sz="8" w:space="0" w:color="auto"/>
              <w:right w:val="single" w:sz="8" w:space="0" w:color="auto"/>
            </w:tcBorders>
            <w:shd w:val="clear" w:color="auto" w:fill="auto"/>
            <w:noWrap/>
            <w:vAlign w:val="center"/>
            <w:hideMark/>
          </w:tcPr>
          <w:p w14:paraId="624644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73" w:type="dxa"/>
            <w:tcBorders>
              <w:top w:val="nil"/>
              <w:left w:val="nil"/>
              <w:bottom w:val="single" w:sz="8" w:space="0" w:color="auto"/>
              <w:right w:val="single" w:sz="8" w:space="0" w:color="auto"/>
            </w:tcBorders>
            <w:shd w:val="clear" w:color="auto" w:fill="auto"/>
            <w:noWrap/>
            <w:vAlign w:val="center"/>
            <w:hideMark/>
          </w:tcPr>
          <w:p w14:paraId="3CB1AB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70055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2CAE7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D20F4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45BE5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9017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7FAFD7A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77CA19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HADFIELD</w:t>
            </w:r>
          </w:p>
        </w:tc>
        <w:tc>
          <w:tcPr>
            <w:tcW w:w="709" w:type="dxa"/>
            <w:tcBorders>
              <w:top w:val="nil"/>
              <w:left w:val="nil"/>
              <w:bottom w:val="single" w:sz="8" w:space="0" w:color="auto"/>
              <w:right w:val="single" w:sz="8" w:space="0" w:color="auto"/>
            </w:tcBorders>
            <w:shd w:val="clear" w:color="auto" w:fill="auto"/>
            <w:noWrap/>
            <w:vAlign w:val="center"/>
            <w:hideMark/>
          </w:tcPr>
          <w:p w14:paraId="535023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45E8E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A8BF0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658F87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E4D3F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4932F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D91DB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59915FF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7F24FA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HAMLYN HEIGHTS</w:t>
            </w:r>
          </w:p>
        </w:tc>
        <w:tc>
          <w:tcPr>
            <w:tcW w:w="709" w:type="dxa"/>
            <w:tcBorders>
              <w:top w:val="nil"/>
              <w:left w:val="nil"/>
              <w:bottom w:val="single" w:sz="8" w:space="0" w:color="auto"/>
              <w:right w:val="single" w:sz="8" w:space="0" w:color="auto"/>
            </w:tcBorders>
            <w:shd w:val="clear" w:color="auto" w:fill="auto"/>
            <w:noWrap/>
            <w:vAlign w:val="center"/>
            <w:hideMark/>
          </w:tcPr>
          <w:p w14:paraId="45E7B0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477C7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22A77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23AB1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70AFA6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DA538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6655C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1251537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91C4B1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HAWTHORN</w:t>
            </w:r>
          </w:p>
        </w:tc>
        <w:tc>
          <w:tcPr>
            <w:tcW w:w="709" w:type="dxa"/>
            <w:tcBorders>
              <w:top w:val="nil"/>
              <w:left w:val="nil"/>
              <w:bottom w:val="single" w:sz="8" w:space="0" w:color="auto"/>
              <w:right w:val="single" w:sz="8" w:space="0" w:color="auto"/>
            </w:tcBorders>
            <w:shd w:val="clear" w:color="auto" w:fill="auto"/>
            <w:noWrap/>
            <w:vAlign w:val="center"/>
            <w:hideMark/>
          </w:tcPr>
          <w:p w14:paraId="0D79BD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77D7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A8AC9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521C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3E299D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D8579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4A468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1E63F90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4FB340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HEATHERTON</w:t>
            </w:r>
          </w:p>
        </w:tc>
        <w:tc>
          <w:tcPr>
            <w:tcW w:w="709" w:type="dxa"/>
            <w:tcBorders>
              <w:top w:val="nil"/>
              <w:left w:val="nil"/>
              <w:bottom w:val="single" w:sz="8" w:space="0" w:color="auto"/>
              <w:right w:val="single" w:sz="8" w:space="0" w:color="auto"/>
            </w:tcBorders>
            <w:shd w:val="clear" w:color="auto" w:fill="auto"/>
            <w:noWrap/>
            <w:vAlign w:val="center"/>
            <w:hideMark/>
          </w:tcPr>
          <w:p w14:paraId="4406B9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11839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962D3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14:paraId="4F539E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55EB0D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56001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F363A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2F99F72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C55E32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HEIDELBERG</w:t>
            </w:r>
          </w:p>
        </w:tc>
        <w:tc>
          <w:tcPr>
            <w:tcW w:w="709" w:type="dxa"/>
            <w:tcBorders>
              <w:top w:val="nil"/>
              <w:left w:val="nil"/>
              <w:bottom w:val="single" w:sz="8" w:space="0" w:color="auto"/>
              <w:right w:val="single" w:sz="8" w:space="0" w:color="auto"/>
            </w:tcBorders>
            <w:shd w:val="clear" w:color="auto" w:fill="auto"/>
            <w:noWrap/>
            <w:vAlign w:val="center"/>
            <w:hideMark/>
          </w:tcPr>
          <w:p w14:paraId="05F825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BD428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353003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0E0994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083B9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8745B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2E468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1076F23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0AC8A8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HIGHETT</w:t>
            </w:r>
          </w:p>
        </w:tc>
        <w:tc>
          <w:tcPr>
            <w:tcW w:w="709" w:type="dxa"/>
            <w:tcBorders>
              <w:top w:val="nil"/>
              <w:left w:val="nil"/>
              <w:bottom w:val="single" w:sz="8" w:space="0" w:color="auto"/>
              <w:right w:val="single" w:sz="8" w:space="0" w:color="auto"/>
            </w:tcBorders>
            <w:shd w:val="clear" w:color="auto" w:fill="auto"/>
            <w:noWrap/>
            <w:vAlign w:val="center"/>
            <w:hideMark/>
          </w:tcPr>
          <w:p w14:paraId="364C6A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C9FFA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063E1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66</w:t>
            </w:r>
          </w:p>
        </w:tc>
        <w:tc>
          <w:tcPr>
            <w:tcW w:w="624" w:type="dxa"/>
            <w:tcBorders>
              <w:top w:val="nil"/>
              <w:left w:val="nil"/>
              <w:bottom w:val="single" w:sz="8" w:space="0" w:color="auto"/>
              <w:right w:val="single" w:sz="8" w:space="0" w:color="auto"/>
            </w:tcBorders>
            <w:shd w:val="clear" w:color="auto" w:fill="auto"/>
            <w:noWrap/>
            <w:vAlign w:val="center"/>
            <w:hideMark/>
          </w:tcPr>
          <w:p w14:paraId="62CA3E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03CF5C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514DA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BFEFE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73</w:t>
            </w:r>
          </w:p>
        </w:tc>
      </w:tr>
      <w:tr w:rsidR="002029E6" w:rsidRPr="00CD5BB9" w14:paraId="4B1F10E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E36B67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IRONBARK</w:t>
            </w:r>
          </w:p>
        </w:tc>
        <w:tc>
          <w:tcPr>
            <w:tcW w:w="709" w:type="dxa"/>
            <w:tcBorders>
              <w:top w:val="nil"/>
              <w:left w:val="nil"/>
              <w:bottom w:val="single" w:sz="8" w:space="0" w:color="auto"/>
              <w:right w:val="single" w:sz="8" w:space="0" w:color="auto"/>
            </w:tcBorders>
            <w:shd w:val="clear" w:color="auto" w:fill="auto"/>
            <w:noWrap/>
            <w:vAlign w:val="center"/>
            <w:hideMark/>
          </w:tcPr>
          <w:p w14:paraId="5401E9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56E6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8DF28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429F3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687FF0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F3BBA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16998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219150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1D761F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IVANHOE</w:t>
            </w:r>
          </w:p>
        </w:tc>
        <w:tc>
          <w:tcPr>
            <w:tcW w:w="709" w:type="dxa"/>
            <w:tcBorders>
              <w:top w:val="nil"/>
              <w:left w:val="nil"/>
              <w:bottom w:val="single" w:sz="8" w:space="0" w:color="auto"/>
              <w:right w:val="single" w:sz="8" w:space="0" w:color="auto"/>
            </w:tcBorders>
            <w:shd w:val="clear" w:color="auto" w:fill="auto"/>
            <w:noWrap/>
            <w:vAlign w:val="center"/>
            <w:hideMark/>
          </w:tcPr>
          <w:p w14:paraId="3ED5A7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57E4B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792CB4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432020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4292FD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C11BB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F4F59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1BF5E80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7479EC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KANGAROO FLAT</w:t>
            </w:r>
          </w:p>
        </w:tc>
        <w:tc>
          <w:tcPr>
            <w:tcW w:w="709" w:type="dxa"/>
            <w:tcBorders>
              <w:top w:val="nil"/>
              <w:left w:val="nil"/>
              <w:bottom w:val="single" w:sz="8" w:space="0" w:color="auto"/>
              <w:right w:val="single" w:sz="8" w:space="0" w:color="auto"/>
            </w:tcBorders>
            <w:shd w:val="clear" w:color="auto" w:fill="auto"/>
            <w:noWrap/>
            <w:vAlign w:val="center"/>
            <w:hideMark/>
          </w:tcPr>
          <w:p w14:paraId="01A41D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1446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4D5FB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00FF5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0F5741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174CF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9458B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678F795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3D3BD0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KENNINGTON</w:t>
            </w:r>
          </w:p>
        </w:tc>
        <w:tc>
          <w:tcPr>
            <w:tcW w:w="709" w:type="dxa"/>
            <w:tcBorders>
              <w:top w:val="nil"/>
              <w:left w:val="nil"/>
              <w:bottom w:val="single" w:sz="8" w:space="0" w:color="auto"/>
              <w:right w:val="single" w:sz="8" w:space="0" w:color="auto"/>
            </w:tcBorders>
            <w:shd w:val="clear" w:color="auto" w:fill="auto"/>
            <w:noWrap/>
            <w:vAlign w:val="center"/>
            <w:hideMark/>
          </w:tcPr>
          <w:p w14:paraId="2D0841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0B3E1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FE435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0E869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F1B7B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7C6435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B72A0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5210DC6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62FDB0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KENSINGTON</w:t>
            </w:r>
          </w:p>
        </w:tc>
        <w:tc>
          <w:tcPr>
            <w:tcW w:w="709" w:type="dxa"/>
            <w:tcBorders>
              <w:top w:val="nil"/>
              <w:left w:val="nil"/>
              <w:bottom w:val="single" w:sz="8" w:space="0" w:color="auto"/>
              <w:right w:val="single" w:sz="8" w:space="0" w:color="auto"/>
            </w:tcBorders>
            <w:shd w:val="clear" w:color="auto" w:fill="auto"/>
            <w:noWrap/>
            <w:vAlign w:val="center"/>
            <w:hideMark/>
          </w:tcPr>
          <w:p w14:paraId="74F240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AC1D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1E3B1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572028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07B1FC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23720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7E332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3D11F30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BE520F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KILSYTH</w:t>
            </w:r>
          </w:p>
        </w:tc>
        <w:tc>
          <w:tcPr>
            <w:tcW w:w="709" w:type="dxa"/>
            <w:tcBorders>
              <w:top w:val="nil"/>
              <w:left w:val="nil"/>
              <w:bottom w:val="single" w:sz="8" w:space="0" w:color="auto"/>
              <w:right w:val="single" w:sz="8" w:space="0" w:color="auto"/>
            </w:tcBorders>
            <w:shd w:val="clear" w:color="auto" w:fill="auto"/>
            <w:noWrap/>
            <w:vAlign w:val="center"/>
            <w:hideMark/>
          </w:tcPr>
          <w:p w14:paraId="502F1F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AE363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407573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4E806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44BF2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0AD41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1BAF9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3008CB6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4A6154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KINGSBURY</w:t>
            </w:r>
          </w:p>
        </w:tc>
        <w:tc>
          <w:tcPr>
            <w:tcW w:w="709" w:type="dxa"/>
            <w:tcBorders>
              <w:top w:val="nil"/>
              <w:left w:val="nil"/>
              <w:bottom w:val="single" w:sz="8" w:space="0" w:color="auto"/>
              <w:right w:val="single" w:sz="8" w:space="0" w:color="auto"/>
            </w:tcBorders>
            <w:shd w:val="clear" w:color="auto" w:fill="auto"/>
            <w:noWrap/>
            <w:vAlign w:val="center"/>
            <w:hideMark/>
          </w:tcPr>
          <w:p w14:paraId="228B6A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96EBC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84231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6E82FA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1D624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14:paraId="7F3E0C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A6DC4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1A0E8A6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C70CDF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LANGWARRIN</w:t>
            </w:r>
          </w:p>
        </w:tc>
        <w:tc>
          <w:tcPr>
            <w:tcW w:w="709" w:type="dxa"/>
            <w:tcBorders>
              <w:top w:val="nil"/>
              <w:left w:val="nil"/>
              <w:bottom w:val="single" w:sz="8" w:space="0" w:color="auto"/>
              <w:right w:val="single" w:sz="8" w:space="0" w:color="auto"/>
            </w:tcBorders>
            <w:shd w:val="clear" w:color="auto" w:fill="auto"/>
            <w:noWrap/>
            <w:vAlign w:val="center"/>
            <w:hideMark/>
          </w:tcPr>
          <w:p w14:paraId="6E9B68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AFF58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0E5BB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869C1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6C2BC8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6AC4E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B44D0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62C1A66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AE067A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LILYDALE</w:t>
            </w:r>
          </w:p>
        </w:tc>
        <w:tc>
          <w:tcPr>
            <w:tcW w:w="709" w:type="dxa"/>
            <w:tcBorders>
              <w:top w:val="nil"/>
              <w:left w:val="nil"/>
              <w:bottom w:val="single" w:sz="8" w:space="0" w:color="auto"/>
              <w:right w:val="single" w:sz="8" w:space="0" w:color="auto"/>
            </w:tcBorders>
            <w:shd w:val="clear" w:color="auto" w:fill="auto"/>
            <w:noWrap/>
            <w:vAlign w:val="center"/>
            <w:hideMark/>
          </w:tcPr>
          <w:p w14:paraId="4DF59A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242A2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171DA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14:paraId="77CB0B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3932D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0491A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F87AB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241264F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A1A3BD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LONG GULLY</w:t>
            </w:r>
          </w:p>
        </w:tc>
        <w:tc>
          <w:tcPr>
            <w:tcW w:w="709" w:type="dxa"/>
            <w:tcBorders>
              <w:top w:val="nil"/>
              <w:left w:val="nil"/>
              <w:bottom w:val="single" w:sz="8" w:space="0" w:color="auto"/>
              <w:right w:val="single" w:sz="8" w:space="0" w:color="auto"/>
            </w:tcBorders>
            <w:shd w:val="clear" w:color="auto" w:fill="auto"/>
            <w:noWrap/>
            <w:vAlign w:val="center"/>
            <w:hideMark/>
          </w:tcPr>
          <w:p w14:paraId="1B771C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38FE8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2E993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55D785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48284B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14:paraId="4CEBF8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3B1B8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r>
      <w:tr w:rsidR="002029E6" w:rsidRPr="00CD5BB9" w14:paraId="7975E58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B8A4F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LUCAS</w:t>
            </w:r>
          </w:p>
        </w:tc>
        <w:tc>
          <w:tcPr>
            <w:tcW w:w="709" w:type="dxa"/>
            <w:tcBorders>
              <w:top w:val="nil"/>
              <w:left w:val="nil"/>
              <w:bottom w:val="single" w:sz="8" w:space="0" w:color="auto"/>
              <w:right w:val="single" w:sz="8" w:space="0" w:color="auto"/>
            </w:tcBorders>
            <w:shd w:val="clear" w:color="auto" w:fill="auto"/>
            <w:noWrap/>
            <w:vAlign w:val="center"/>
            <w:hideMark/>
          </w:tcPr>
          <w:p w14:paraId="769D38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88F42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AEE7B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A05CC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B8E97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68582C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99EBA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938637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AF30DD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LYNBROOK</w:t>
            </w:r>
          </w:p>
        </w:tc>
        <w:tc>
          <w:tcPr>
            <w:tcW w:w="709" w:type="dxa"/>
            <w:tcBorders>
              <w:top w:val="nil"/>
              <w:left w:val="nil"/>
              <w:bottom w:val="single" w:sz="8" w:space="0" w:color="auto"/>
              <w:right w:val="single" w:sz="8" w:space="0" w:color="auto"/>
            </w:tcBorders>
            <w:shd w:val="clear" w:color="auto" w:fill="auto"/>
            <w:noWrap/>
            <w:vAlign w:val="center"/>
            <w:hideMark/>
          </w:tcPr>
          <w:p w14:paraId="1966A1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151BE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8183B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624" w:type="dxa"/>
            <w:tcBorders>
              <w:top w:val="nil"/>
              <w:left w:val="nil"/>
              <w:bottom w:val="single" w:sz="8" w:space="0" w:color="auto"/>
              <w:right w:val="single" w:sz="8" w:space="0" w:color="auto"/>
            </w:tcBorders>
            <w:shd w:val="clear" w:color="auto" w:fill="auto"/>
            <w:noWrap/>
            <w:vAlign w:val="center"/>
            <w:hideMark/>
          </w:tcPr>
          <w:p w14:paraId="24A552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556F8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48B4A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BD24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08CB4D5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34BEA0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MADDINGLEY</w:t>
            </w:r>
          </w:p>
        </w:tc>
        <w:tc>
          <w:tcPr>
            <w:tcW w:w="709" w:type="dxa"/>
            <w:tcBorders>
              <w:top w:val="nil"/>
              <w:left w:val="nil"/>
              <w:bottom w:val="single" w:sz="8" w:space="0" w:color="auto"/>
              <w:right w:val="single" w:sz="8" w:space="0" w:color="auto"/>
            </w:tcBorders>
            <w:shd w:val="clear" w:color="auto" w:fill="auto"/>
            <w:noWrap/>
            <w:vAlign w:val="center"/>
            <w:hideMark/>
          </w:tcPr>
          <w:p w14:paraId="225CD6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AA01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748" w:type="dxa"/>
            <w:tcBorders>
              <w:top w:val="nil"/>
              <w:left w:val="nil"/>
              <w:bottom w:val="single" w:sz="8" w:space="0" w:color="auto"/>
              <w:right w:val="single" w:sz="8" w:space="0" w:color="auto"/>
            </w:tcBorders>
            <w:shd w:val="clear" w:color="auto" w:fill="auto"/>
            <w:noWrap/>
            <w:vAlign w:val="center"/>
            <w:hideMark/>
          </w:tcPr>
          <w:p w14:paraId="3B062D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6F981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CDEEC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F23DC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DC7E5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r>
      <w:tr w:rsidR="002029E6" w:rsidRPr="00CD5BB9" w14:paraId="5DC00B5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6309E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MAIDSTONE</w:t>
            </w:r>
          </w:p>
        </w:tc>
        <w:tc>
          <w:tcPr>
            <w:tcW w:w="709" w:type="dxa"/>
            <w:tcBorders>
              <w:top w:val="nil"/>
              <w:left w:val="nil"/>
              <w:bottom w:val="single" w:sz="8" w:space="0" w:color="auto"/>
              <w:right w:val="single" w:sz="8" w:space="0" w:color="auto"/>
            </w:tcBorders>
            <w:shd w:val="clear" w:color="auto" w:fill="auto"/>
            <w:noWrap/>
            <w:vAlign w:val="center"/>
            <w:hideMark/>
          </w:tcPr>
          <w:p w14:paraId="4480A4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636E0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3FA4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EA138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A06B6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2EA5A4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3AA77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7327FEE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B7FCA3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MARIBYRNONG</w:t>
            </w:r>
          </w:p>
        </w:tc>
        <w:tc>
          <w:tcPr>
            <w:tcW w:w="709" w:type="dxa"/>
            <w:tcBorders>
              <w:top w:val="nil"/>
              <w:left w:val="nil"/>
              <w:bottom w:val="single" w:sz="8" w:space="0" w:color="auto"/>
              <w:right w:val="single" w:sz="8" w:space="0" w:color="auto"/>
            </w:tcBorders>
            <w:shd w:val="clear" w:color="auto" w:fill="auto"/>
            <w:noWrap/>
            <w:vAlign w:val="center"/>
            <w:hideMark/>
          </w:tcPr>
          <w:p w14:paraId="607E8A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1A1E7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B4286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2284F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82</w:t>
            </w:r>
          </w:p>
        </w:tc>
        <w:tc>
          <w:tcPr>
            <w:tcW w:w="851" w:type="dxa"/>
            <w:tcBorders>
              <w:top w:val="nil"/>
              <w:left w:val="nil"/>
              <w:bottom w:val="single" w:sz="8" w:space="0" w:color="auto"/>
              <w:right w:val="single" w:sz="8" w:space="0" w:color="auto"/>
            </w:tcBorders>
            <w:shd w:val="clear" w:color="auto" w:fill="auto"/>
            <w:noWrap/>
            <w:vAlign w:val="center"/>
            <w:hideMark/>
          </w:tcPr>
          <w:p w14:paraId="0F84C5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3A19D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A1D5A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82</w:t>
            </w:r>
          </w:p>
        </w:tc>
      </w:tr>
      <w:tr w:rsidR="002029E6" w:rsidRPr="00CD5BB9" w14:paraId="4EA2E67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06A034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MCKINNON</w:t>
            </w:r>
          </w:p>
        </w:tc>
        <w:tc>
          <w:tcPr>
            <w:tcW w:w="709" w:type="dxa"/>
            <w:tcBorders>
              <w:top w:val="nil"/>
              <w:left w:val="nil"/>
              <w:bottom w:val="single" w:sz="8" w:space="0" w:color="auto"/>
              <w:right w:val="single" w:sz="8" w:space="0" w:color="auto"/>
            </w:tcBorders>
            <w:shd w:val="clear" w:color="auto" w:fill="auto"/>
            <w:noWrap/>
            <w:vAlign w:val="center"/>
            <w:hideMark/>
          </w:tcPr>
          <w:p w14:paraId="5E0BEF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773" w:type="dxa"/>
            <w:tcBorders>
              <w:top w:val="nil"/>
              <w:left w:val="nil"/>
              <w:bottom w:val="single" w:sz="8" w:space="0" w:color="auto"/>
              <w:right w:val="single" w:sz="8" w:space="0" w:color="auto"/>
            </w:tcBorders>
            <w:shd w:val="clear" w:color="auto" w:fill="auto"/>
            <w:noWrap/>
            <w:vAlign w:val="center"/>
            <w:hideMark/>
          </w:tcPr>
          <w:p w14:paraId="0AE3FA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6FD8B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7DCF3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26546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24375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01D7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7E027E5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A70ECB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MELBOURNE</w:t>
            </w:r>
          </w:p>
        </w:tc>
        <w:tc>
          <w:tcPr>
            <w:tcW w:w="709" w:type="dxa"/>
            <w:tcBorders>
              <w:top w:val="nil"/>
              <w:left w:val="nil"/>
              <w:bottom w:val="single" w:sz="8" w:space="0" w:color="auto"/>
              <w:right w:val="single" w:sz="8" w:space="0" w:color="auto"/>
            </w:tcBorders>
            <w:shd w:val="clear" w:color="auto" w:fill="auto"/>
            <w:noWrap/>
            <w:vAlign w:val="center"/>
            <w:hideMark/>
          </w:tcPr>
          <w:p w14:paraId="39357E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43259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38</w:t>
            </w:r>
          </w:p>
        </w:tc>
        <w:tc>
          <w:tcPr>
            <w:tcW w:w="748" w:type="dxa"/>
            <w:tcBorders>
              <w:top w:val="nil"/>
              <w:left w:val="nil"/>
              <w:bottom w:val="single" w:sz="8" w:space="0" w:color="auto"/>
              <w:right w:val="single" w:sz="8" w:space="0" w:color="auto"/>
            </w:tcBorders>
            <w:shd w:val="clear" w:color="auto" w:fill="auto"/>
            <w:noWrap/>
            <w:vAlign w:val="center"/>
            <w:hideMark/>
          </w:tcPr>
          <w:p w14:paraId="2AA8D8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2A7C61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194</w:t>
            </w:r>
          </w:p>
        </w:tc>
        <w:tc>
          <w:tcPr>
            <w:tcW w:w="851" w:type="dxa"/>
            <w:tcBorders>
              <w:top w:val="nil"/>
              <w:left w:val="nil"/>
              <w:bottom w:val="single" w:sz="8" w:space="0" w:color="auto"/>
              <w:right w:val="single" w:sz="8" w:space="0" w:color="auto"/>
            </w:tcBorders>
            <w:shd w:val="clear" w:color="auto" w:fill="auto"/>
            <w:noWrap/>
            <w:vAlign w:val="center"/>
            <w:hideMark/>
          </w:tcPr>
          <w:p w14:paraId="00AE53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AC109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A8511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258</w:t>
            </w:r>
          </w:p>
        </w:tc>
      </w:tr>
      <w:tr w:rsidR="002029E6" w:rsidRPr="00CD5BB9" w14:paraId="5BCFEF6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0B4DD0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MELTON SOUTH</w:t>
            </w:r>
          </w:p>
        </w:tc>
        <w:tc>
          <w:tcPr>
            <w:tcW w:w="709" w:type="dxa"/>
            <w:tcBorders>
              <w:top w:val="nil"/>
              <w:left w:val="nil"/>
              <w:bottom w:val="single" w:sz="8" w:space="0" w:color="auto"/>
              <w:right w:val="single" w:sz="8" w:space="0" w:color="auto"/>
            </w:tcBorders>
            <w:shd w:val="clear" w:color="auto" w:fill="auto"/>
            <w:noWrap/>
            <w:vAlign w:val="center"/>
            <w:hideMark/>
          </w:tcPr>
          <w:p w14:paraId="7590AC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4A483B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50205B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46B8C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CEA3D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15672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C6CFA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27C1744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31F368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MENTONE</w:t>
            </w:r>
          </w:p>
        </w:tc>
        <w:tc>
          <w:tcPr>
            <w:tcW w:w="709" w:type="dxa"/>
            <w:tcBorders>
              <w:top w:val="nil"/>
              <w:left w:val="nil"/>
              <w:bottom w:val="single" w:sz="8" w:space="0" w:color="auto"/>
              <w:right w:val="single" w:sz="8" w:space="0" w:color="auto"/>
            </w:tcBorders>
            <w:shd w:val="clear" w:color="auto" w:fill="auto"/>
            <w:noWrap/>
            <w:vAlign w:val="center"/>
            <w:hideMark/>
          </w:tcPr>
          <w:p w14:paraId="6F7BAE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6D541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E4ECB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FD96D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333E90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245AB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5C168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2CAA1BE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39658B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MILDURA</w:t>
            </w:r>
          </w:p>
        </w:tc>
        <w:tc>
          <w:tcPr>
            <w:tcW w:w="709" w:type="dxa"/>
            <w:tcBorders>
              <w:top w:val="nil"/>
              <w:left w:val="nil"/>
              <w:bottom w:val="single" w:sz="8" w:space="0" w:color="auto"/>
              <w:right w:val="single" w:sz="8" w:space="0" w:color="auto"/>
            </w:tcBorders>
            <w:shd w:val="clear" w:color="auto" w:fill="auto"/>
            <w:noWrap/>
            <w:vAlign w:val="center"/>
            <w:hideMark/>
          </w:tcPr>
          <w:p w14:paraId="79D6B3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CAB97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DDE1E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D43DF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5FF244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C281A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99B0F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638279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4FD966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09" w:type="dxa"/>
            <w:tcBorders>
              <w:top w:val="nil"/>
              <w:left w:val="nil"/>
              <w:bottom w:val="single" w:sz="8" w:space="0" w:color="auto"/>
              <w:right w:val="single" w:sz="8" w:space="0" w:color="auto"/>
            </w:tcBorders>
            <w:shd w:val="clear" w:color="auto" w:fill="auto"/>
            <w:noWrap/>
            <w:vAlign w:val="center"/>
            <w:hideMark/>
          </w:tcPr>
          <w:p w14:paraId="5F7FE8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90E06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A2E34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19B16A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14:paraId="4648C0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00075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CA3E2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r>
      <w:tr w:rsidR="002029E6" w:rsidRPr="00CD5BB9" w14:paraId="7D48A1C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353FEA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MOONEE PONDS</w:t>
            </w:r>
          </w:p>
        </w:tc>
        <w:tc>
          <w:tcPr>
            <w:tcW w:w="709" w:type="dxa"/>
            <w:tcBorders>
              <w:top w:val="nil"/>
              <w:left w:val="nil"/>
              <w:bottom w:val="single" w:sz="8" w:space="0" w:color="auto"/>
              <w:right w:val="single" w:sz="8" w:space="0" w:color="auto"/>
            </w:tcBorders>
            <w:shd w:val="clear" w:color="auto" w:fill="auto"/>
            <w:noWrap/>
            <w:vAlign w:val="center"/>
            <w:hideMark/>
          </w:tcPr>
          <w:p w14:paraId="485C75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E210B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74D07F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7DC246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53</w:t>
            </w:r>
          </w:p>
        </w:tc>
        <w:tc>
          <w:tcPr>
            <w:tcW w:w="851" w:type="dxa"/>
            <w:tcBorders>
              <w:top w:val="nil"/>
              <w:left w:val="nil"/>
              <w:bottom w:val="single" w:sz="8" w:space="0" w:color="auto"/>
              <w:right w:val="single" w:sz="8" w:space="0" w:color="auto"/>
            </w:tcBorders>
            <w:shd w:val="clear" w:color="auto" w:fill="auto"/>
            <w:noWrap/>
            <w:vAlign w:val="center"/>
            <w:hideMark/>
          </w:tcPr>
          <w:p w14:paraId="211049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08D6DC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5C90E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71</w:t>
            </w:r>
          </w:p>
        </w:tc>
      </w:tr>
      <w:tr w:rsidR="002029E6" w:rsidRPr="00CD5BB9" w14:paraId="24159BD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6729BE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MOOROOLBARK</w:t>
            </w:r>
          </w:p>
        </w:tc>
        <w:tc>
          <w:tcPr>
            <w:tcW w:w="709" w:type="dxa"/>
            <w:tcBorders>
              <w:top w:val="nil"/>
              <w:left w:val="nil"/>
              <w:bottom w:val="single" w:sz="8" w:space="0" w:color="auto"/>
              <w:right w:val="single" w:sz="8" w:space="0" w:color="auto"/>
            </w:tcBorders>
            <w:shd w:val="clear" w:color="auto" w:fill="auto"/>
            <w:noWrap/>
            <w:vAlign w:val="center"/>
            <w:hideMark/>
          </w:tcPr>
          <w:p w14:paraId="55D362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73" w:type="dxa"/>
            <w:tcBorders>
              <w:top w:val="nil"/>
              <w:left w:val="nil"/>
              <w:bottom w:val="single" w:sz="8" w:space="0" w:color="auto"/>
              <w:right w:val="single" w:sz="8" w:space="0" w:color="auto"/>
            </w:tcBorders>
            <w:shd w:val="clear" w:color="auto" w:fill="auto"/>
            <w:noWrap/>
            <w:vAlign w:val="center"/>
            <w:hideMark/>
          </w:tcPr>
          <w:p w14:paraId="2987FE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14:paraId="6137DE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376C5F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539109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E294F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1D143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56C0646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C07A99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MORDIALLOC</w:t>
            </w:r>
          </w:p>
        </w:tc>
        <w:tc>
          <w:tcPr>
            <w:tcW w:w="709" w:type="dxa"/>
            <w:tcBorders>
              <w:top w:val="nil"/>
              <w:left w:val="nil"/>
              <w:bottom w:val="single" w:sz="8" w:space="0" w:color="auto"/>
              <w:right w:val="single" w:sz="8" w:space="0" w:color="auto"/>
            </w:tcBorders>
            <w:shd w:val="clear" w:color="auto" w:fill="auto"/>
            <w:noWrap/>
            <w:vAlign w:val="center"/>
            <w:hideMark/>
          </w:tcPr>
          <w:p w14:paraId="7D0212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37B2A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71A70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14:paraId="0C4B7C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46E49F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BB78D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BC02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27DBE34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DD8489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MORWELL</w:t>
            </w:r>
          </w:p>
        </w:tc>
        <w:tc>
          <w:tcPr>
            <w:tcW w:w="709" w:type="dxa"/>
            <w:tcBorders>
              <w:top w:val="nil"/>
              <w:left w:val="nil"/>
              <w:bottom w:val="single" w:sz="8" w:space="0" w:color="auto"/>
              <w:right w:val="single" w:sz="8" w:space="0" w:color="auto"/>
            </w:tcBorders>
            <w:shd w:val="clear" w:color="auto" w:fill="auto"/>
            <w:noWrap/>
            <w:vAlign w:val="center"/>
            <w:hideMark/>
          </w:tcPr>
          <w:p w14:paraId="5D6590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7057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1CCFD8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BB98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3DAAE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771D5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50B26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655FA62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39AA269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MOUNT PLEASANT</w:t>
            </w:r>
          </w:p>
        </w:tc>
        <w:tc>
          <w:tcPr>
            <w:tcW w:w="709" w:type="dxa"/>
            <w:tcBorders>
              <w:top w:val="nil"/>
              <w:left w:val="nil"/>
              <w:bottom w:val="single" w:sz="8" w:space="0" w:color="auto"/>
              <w:right w:val="single" w:sz="8" w:space="0" w:color="auto"/>
            </w:tcBorders>
            <w:shd w:val="clear" w:color="auto" w:fill="auto"/>
            <w:noWrap/>
            <w:vAlign w:val="center"/>
            <w:hideMark/>
          </w:tcPr>
          <w:p w14:paraId="4F96E0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A22BA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16305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5EC9AC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79E0AE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B8A63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710AA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737CEDA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2175DE4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MT CLEAR</w:t>
            </w:r>
          </w:p>
        </w:tc>
        <w:tc>
          <w:tcPr>
            <w:tcW w:w="709" w:type="dxa"/>
            <w:tcBorders>
              <w:top w:val="nil"/>
              <w:left w:val="nil"/>
              <w:bottom w:val="single" w:sz="8" w:space="0" w:color="auto"/>
              <w:right w:val="single" w:sz="8" w:space="0" w:color="auto"/>
            </w:tcBorders>
            <w:shd w:val="clear" w:color="auto" w:fill="auto"/>
            <w:noWrap/>
            <w:vAlign w:val="center"/>
            <w:hideMark/>
          </w:tcPr>
          <w:p w14:paraId="41DD98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D33E5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AFDD0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6308A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F3B92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6B7A96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8F2BE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18987FB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1AB584D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NEWCOMB</w:t>
            </w:r>
          </w:p>
        </w:tc>
        <w:tc>
          <w:tcPr>
            <w:tcW w:w="709" w:type="dxa"/>
            <w:tcBorders>
              <w:top w:val="nil"/>
              <w:left w:val="nil"/>
              <w:bottom w:val="single" w:sz="8" w:space="0" w:color="auto"/>
              <w:right w:val="single" w:sz="8" w:space="0" w:color="auto"/>
            </w:tcBorders>
            <w:shd w:val="clear" w:color="auto" w:fill="auto"/>
            <w:noWrap/>
            <w:vAlign w:val="center"/>
            <w:hideMark/>
          </w:tcPr>
          <w:p w14:paraId="40B62B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7AC25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237B3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DE30E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0AB82B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673DB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5B269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697C27E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D67D4B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NIDDRIE</w:t>
            </w:r>
          </w:p>
        </w:tc>
        <w:tc>
          <w:tcPr>
            <w:tcW w:w="709" w:type="dxa"/>
            <w:tcBorders>
              <w:top w:val="nil"/>
              <w:left w:val="nil"/>
              <w:bottom w:val="single" w:sz="8" w:space="0" w:color="auto"/>
              <w:right w:val="single" w:sz="8" w:space="0" w:color="auto"/>
            </w:tcBorders>
            <w:shd w:val="clear" w:color="auto" w:fill="auto"/>
            <w:noWrap/>
            <w:vAlign w:val="center"/>
            <w:hideMark/>
          </w:tcPr>
          <w:p w14:paraId="035920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D508B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5F418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04E03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2BF96A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A757E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894A4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16E9A99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B138EF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NOBLE PARK</w:t>
            </w:r>
          </w:p>
        </w:tc>
        <w:tc>
          <w:tcPr>
            <w:tcW w:w="709" w:type="dxa"/>
            <w:tcBorders>
              <w:top w:val="nil"/>
              <w:left w:val="nil"/>
              <w:bottom w:val="single" w:sz="8" w:space="0" w:color="auto"/>
              <w:right w:val="single" w:sz="8" w:space="0" w:color="auto"/>
            </w:tcBorders>
            <w:shd w:val="clear" w:color="auto" w:fill="auto"/>
            <w:noWrap/>
            <w:vAlign w:val="center"/>
            <w:hideMark/>
          </w:tcPr>
          <w:p w14:paraId="1860E0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7895E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48" w:type="dxa"/>
            <w:tcBorders>
              <w:top w:val="nil"/>
              <w:left w:val="nil"/>
              <w:bottom w:val="single" w:sz="8" w:space="0" w:color="auto"/>
              <w:right w:val="single" w:sz="8" w:space="0" w:color="auto"/>
            </w:tcBorders>
            <w:shd w:val="clear" w:color="auto" w:fill="auto"/>
            <w:noWrap/>
            <w:vAlign w:val="center"/>
            <w:hideMark/>
          </w:tcPr>
          <w:p w14:paraId="4BEA43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753A23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2771B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E5F64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CA1D1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4C836BE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D1BC06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BENDIGO</w:t>
            </w:r>
          </w:p>
        </w:tc>
        <w:tc>
          <w:tcPr>
            <w:tcW w:w="709" w:type="dxa"/>
            <w:tcBorders>
              <w:top w:val="nil"/>
              <w:left w:val="nil"/>
              <w:bottom w:val="single" w:sz="8" w:space="0" w:color="auto"/>
              <w:right w:val="single" w:sz="8" w:space="0" w:color="auto"/>
            </w:tcBorders>
            <w:shd w:val="clear" w:color="auto" w:fill="auto"/>
            <w:noWrap/>
            <w:vAlign w:val="center"/>
            <w:hideMark/>
          </w:tcPr>
          <w:p w14:paraId="4CAFF7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5B2B3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396B5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14:paraId="47B6E4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4E7385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32</w:t>
            </w:r>
          </w:p>
        </w:tc>
        <w:tc>
          <w:tcPr>
            <w:tcW w:w="737" w:type="dxa"/>
            <w:tcBorders>
              <w:top w:val="nil"/>
              <w:left w:val="nil"/>
              <w:bottom w:val="single" w:sz="8" w:space="0" w:color="auto"/>
              <w:right w:val="single" w:sz="8" w:space="0" w:color="auto"/>
            </w:tcBorders>
            <w:shd w:val="clear" w:color="auto" w:fill="auto"/>
            <w:noWrap/>
            <w:vAlign w:val="center"/>
            <w:hideMark/>
          </w:tcPr>
          <w:p w14:paraId="40E4C0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2A91B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50</w:t>
            </w:r>
          </w:p>
        </w:tc>
      </w:tr>
      <w:tr w:rsidR="002029E6" w:rsidRPr="00CD5BB9" w14:paraId="5D64449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8CE5FD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GEELONG</w:t>
            </w:r>
          </w:p>
        </w:tc>
        <w:tc>
          <w:tcPr>
            <w:tcW w:w="709" w:type="dxa"/>
            <w:tcBorders>
              <w:top w:val="nil"/>
              <w:left w:val="nil"/>
              <w:bottom w:val="single" w:sz="8" w:space="0" w:color="auto"/>
              <w:right w:val="single" w:sz="8" w:space="0" w:color="auto"/>
            </w:tcBorders>
            <w:shd w:val="clear" w:color="auto" w:fill="auto"/>
            <w:noWrap/>
            <w:vAlign w:val="center"/>
            <w:hideMark/>
          </w:tcPr>
          <w:p w14:paraId="5040AC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1DF7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4AB31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68E28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851" w:type="dxa"/>
            <w:tcBorders>
              <w:top w:val="nil"/>
              <w:left w:val="nil"/>
              <w:bottom w:val="single" w:sz="8" w:space="0" w:color="auto"/>
              <w:right w:val="single" w:sz="8" w:space="0" w:color="auto"/>
            </w:tcBorders>
            <w:shd w:val="clear" w:color="auto" w:fill="auto"/>
            <w:noWrap/>
            <w:vAlign w:val="center"/>
            <w:hideMark/>
          </w:tcPr>
          <w:p w14:paraId="06AA95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14:paraId="5944E4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2F573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68</w:t>
            </w:r>
          </w:p>
        </w:tc>
      </w:tr>
      <w:tr w:rsidR="002029E6" w:rsidRPr="00CD5BB9" w14:paraId="593BB81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AA80EE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MELBOURNE</w:t>
            </w:r>
          </w:p>
        </w:tc>
        <w:tc>
          <w:tcPr>
            <w:tcW w:w="709" w:type="dxa"/>
            <w:tcBorders>
              <w:top w:val="nil"/>
              <w:left w:val="nil"/>
              <w:bottom w:val="single" w:sz="8" w:space="0" w:color="auto"/>
              <w:right w:val="single" w:sz="8" w:space="0" w:color="auto"/>
            </w:tcBorders>
            <w:shd w:val="clear" w:color="auto" w:fill="auto"/>
            <w:noWrap/>
            <w:vAlign w:val="center"/>
            <w:hideMark/>
          </w:tcPr>
          <w:p w14:paraId="4C516B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73" w:type="dxa"/>
            <w:tcBorders>
              <w:top w:val="nil"/>
              <w:left w:val="nil"/>
              <w:bottom w:val="single" w:sz="8" w:space="0" w:color="auto"/>
              <w:right w:val="single" w:sz="8" w:space="0" w:color="auto"/>
            </w:tcBorders>
            <w:shd w:val="clear" w:color="auto" w:fill="auto"/>
            <w:noWrap/>
            <w:vAlign w:val="center"/>
            <w:hideMark/>
          </w:tcPr>
          <w:p w14:paraId="6A893E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95</w:t>
            </w:r>
          </w:p>
        </w:tc>
        <w:tc>
          <w:tcPr>
            <w:tcW w:w="748" w:type="dxa"/>
            <w:tcBorders>
              <w:top w:val="nil"/>
              <w:left w:val="nil"/>
              <w:bottom w:val="single" w:sz="8" w:space="0" w:color="auto"/>
              <w:right w:val="single" w:sz="8" w:space="0" w:color="auto"/>
            </w:tcBorders>
            <w:shd w:val="clear" w:color="auto" w:fill="auto"/>
            <w:noWrap/>
            <w:vAlign w:val="center"/>
            <w:hideMark/>
          </w:tcPr>
          <w:p w14:paraId="2E425F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14:paraId="434757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14:paraId="22F717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7C4BF6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92E88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151</w:t>
            </w:r>
          </w:p>
        </w:tc>
      </w:tr>
      <w:tr w:rsidR="002029E6" w:rsidRPr="00CD5BB9" w14:paraId="6C0F2AB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12280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NORTHCOTE</w:t>
            </w:r>
          </w:p>
        </w:tc>
        <w:tc>
          <w:tcPr>
            <w:tcW w:w="709" w:type="dxa"/>
            <w:tcBorders>
              <w:top w:val="nil"/>
              <w:left w:val="nil"/>
              <w:bottom w:val="single" w:sz="8" w:space="0" w:color="auto"/>
              <w:right w:val="single" w:sz="8" w:space="0" w:color="auto"/>
            </w:tcBorders>
            <w:shd w:val="clear" w:color="auto" w:fill="auto"/>
            <w:noWrap/>
            <w:vAlign w:val="center"/>
            <w:hideMark/>
          </w:tcPr>
          <w:p w14:paraId="4A95FD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720FA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38FA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FFEE1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201A63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F63E3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0A16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418F939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E650A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NUNAWADING</w:t>
            </w:r>
          </w:p>
        </w:tc>
        <w:tc>
          <w:tcPr>
            <w:tcW w:w="709" w:type="dxa"/>
            <w:tcBorders>
              <w:top w:val="nil"/>
              <w:left w:val="nil"/>
              <w:bottom w:val="single" w:sz="8" w:space="0" w:color="auto"/>
              <w:right w:val="single" w:sz="8" w:space="0" w:color="auto"/>
            </w:tcBorders>
            <w:shd w:val="clear" w:color="auto" w:fill="auto"/>
            <w:noWrap/>
            <w:vAlign w:val="center"/>
            <w:hideMark/>
          </w:tcPr>
          <w:p w14:paraId="4AB0C3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A4ACA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2472E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FD184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43D711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CBFAF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0B818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35E334C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C1D626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OAK PARK</w:t>
            </w:r>
          </w:p>
        </w:tc>
        <w:tc>
          <w:tcPr>
            <w:tcW w:w="709" w:type="dxa"/>
            <w:tcBorders>
              <w:top w:val="nil"/>
              <w:left w:val="nil"/>
              <w:bottom w:val="single" w:sz="8" w:space="0" w:color="auto"/>
              <w:right w:val="single" w:sz="8" w:space="0" w:color="auto"/>
            </w:tcBorders>
            <w:shd w:val="clear" w:color="auto" w:fill="auto"/>
            <w:noWrap/>
            <w:vAlign w:val="center"/>
            <w:hideMark/>
          </w:tcPr>
          <w:p w14:paraId="4E5477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96867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55536B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7C52D7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111294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0E16C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303DA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22695BC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86B7D1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PAKENHAM</w:t>
            </w:r>
          </w:p>
        </w:tc>
        <w:tc>
          <w:tcPr>
            <w:tcW w:w="709" w:type="dxa"/>
            <w:tcBorders>
              <w:top w:val="nil"/>
              <w:left w:val="nil"/>
              <w:bottom w:val="single" w:sz="8" w:space="0" w:color="auto"/>
              <w:right w:val="single" w:sz="8" w:space="0" w:color="auto"/>
            </w:tcBorders>
            <w:shd w:val="clear" w:color="auto" w:fill="auto"/>
            <w:noWrap/>
            <w:vAlign w:val="center"/>
            <w:hideMark/>
          </w:tcPr>
          <w:p w14:paraId="7EA9F4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9205C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99A84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47C90C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44</w:t>
            </w:r>
          </w:p>
        </w:tc>
        <w:tc>
          <w:tcPr>
            <w:tcW w:w="851" w:type="dxa"/>
            <w:tcBorders>
              <w:top w:val="nil"/>
              <w:left w:val="nil"/>
              <w:bottom w:val="single" w:sz="8" w:space="0" w:color="auto"/>
              <w:right w:val="single" w:sz="8" w:space="0" w:color="auto"/>
            </w:tcBorders>
            <w:shd w:val="clear" w:color="auto" w:fill="auto"/>
            <w:noWrap/>
            <w:vAlign w:val="center"/>
            <w:hideMark/>
          </w:tcPr>
          <w:p w14:paraId="06F5C2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D3BE4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DCB7C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51</w:t>
            </w:r>
          </w:p>
        </w:tc>
      </w:tr>
      <w:tr w:rsidR="002029E6" w:rsidRPr="00CD5BB9" w14:paraId="37E9798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EF3405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PARKVILLE</w:t>
            </w:r>
          </w:p>
        </w:tc>
        <w:tc>
          <w:tcPr>
            <w:tcW w:w="709" w:type="dxa"/>
            <w:tcBorders>
              <w:top w:val="nil"/>
              <w:left w:val="nil"/>
              <w:bottom w:val="single" w:sz="8" w:space="0" w:color="auto"/>
              <w:right w:val="single" w:sz="8" w:space="0" w:color="auto"/>
            </w:tcBorders>
            <w:shd w:val="clear" w:color="auto" w:fill="auto"/>
            <w:noWrap/>
            <w:vAlign w:val="center"/>
            <w:hideMark/>
          </w:tcPr>
          <w:p w14:paraId="14F8B3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FB06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0287B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C2191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851" w:type="dxa"/>
            <w:tcBorders>
              <w:top w:val="nil"/>
              <w:left w:val="nil"/>
              <w:bottom w:val="single" w:sz="8" w:space="0" w:color="auto"/>
              <w:right w:val="single" w:sz="8" w:space="0" w:color="auto"/>
            </w:tcBorders>
            <w:shd w:val="clear" w:color="auto" w:fill="auto"/>
            <w:noWrap/>
            <w:vAlign w:val="center"/>
            <w:hideMark/>
          </w:tcPr>
          <w:p w14:paraId="0ED8DB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05E61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FBE70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r>
      <w:tr w:rsidR="002029E6" w:rsidRPr="00CD5BB9" w14:paraId="0959EB5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2E8E0E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PASCOE VALE</w:t>
            </w:r>
          </w:p>
        </w:tc>
        <w:tc>
          <w:tcPr>
            <w:tcW w:w="709" w:type="dxa"/>
            <w:tcBorders>
              <w:top w:val="nil"/>
              <w:left w:val="nil"/>
              <w:bottom w:val="single" w:sz="8" w:space="0" w:color="auto"/>
              <w:right w:val="single" w:sz="8" w:space="0" w:color="auto"/>
            </w:tcBorders>
            <w:shd w:val="clear" w:color="auto" w:fill="auto"/>
            <w:noWrap/>
            <w:vAlign w:val="center"/>
            <w:hideMark/>
          </w:tcPr>
          <w:p w14:paraId="0B09C1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554B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c>
          <w:tcPr>
            <w:tcW w:w="748" w:type="dxa"/>
            <w:tcBorders>
              <w:top w:val="nil"/>
              <w:left w:val="nil"/>
              <w:bottom w:val="single" w:sz="8" w:space="0" w:color="auto"/>
              <w:right w:val="single" w:sz="8" w:space="0" w:color="auto"/>
            </w:tcBorders>
            <w:shd w:val="clear" w:color="auto" w:fill="auto"/>
            <w:noWrap/>
            <w:vAlign w:val="center"/>
            <w:hideMark/>
          </w:tcPr>
          <w:p w14:paraId="333F22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624" w:type="dxa"/>
            <w:tcBorders>
              <w:top w:val="nil"/>
              <w:left w:val="nil"/>
              <w:bottom w:val="single" w:sz="8" w:space="0" w:color="auto"/>
              <w:right w:val="single" w:sz="8" w:space="0" w:color="auto"/>
            </w:tcBorders>
            <w:shd w:val="clear" w:color="auto" w:fill="auto"/>
            <w:noWrap/>
            <w:vAlign w:val="center"/>
            <w:hideMark/>
          </w:tcPr>
          <w:p w14:paraId="182CCB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14:paraId="097D28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18FDA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C25C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84</w:t>
            </w:r>
          </w:p>
        </w:tc>
      </w:tr>
      <w:tr w:rsidR="002029E6" w:rsidRPr="00CD5BB9" w14:paraId="2E448A9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9A5B47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POINT COOK</w:t>
            </w:r>
          </w:p>
        </w:tc>
        <w:tc>
          <w:tcPr>
            <w:tcW w:w="709" w:type="dxa"/>
            <w:tcBorders>
              <w:top w:val="nil"/>
              <w:left w:val="nil"/>
              <w:bottom w:val="single" w:sz="8" w:space="0" w:color="auto"/>
              <w:right w:val="single" w:sz="8" w:space="0" w:color="auto"/>
            </w:tcBorders>
            <w:shd w:val="clear" w:color="auto" w:fill="auto"/>
            <w:noWrap/>
            <w:vAlign w:val="center"/>
            <w:hideMark/>
          </w:tcPr>
          <w:p w14:paraId="4508B6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A410B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C65E7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5C722F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2398CC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7F22A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05815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11C56AF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686205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PORT MELBOURNE</w:t>
            </w:r>
          </w:p>
        </w:tc>
        <w:tc>
          <w:tcPr>
            <w:tcW w:w="709" w:type="dxa"/>
            <w:tcBorders>
              <w:top w:val="nil"/>
              <w:left w:val="nil"/>
              <w:bottom w:val="single" w:sz="8" w:space="0" w:color="auto"/>
              <w:right w:val="single" w:sz="8" w:space="0" w:color="auto"/>
            </w:tcBorders>
            <w:shd w:val="clear" w:color="auto" w:fill="auto"/>
            <w:noWrap/>
            <w:vAlign w:val="center"/>
            <w:hideMark/>
          </w:tcPr>
          <w:p w14:paraId="3293A7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57EC0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748" w:type="dxa"/>
            <w:tcBorders>
              <w:top w:val="nil"/>
              <w:left w:val="nil"/>
              <w:bottom w:val="single" w:sz="8" w:space="0" w:color="auto"/>
              <w:right w:val="single" w:sz="8" w:space="0" w:color="auto"/>
            </w:tcBorders>
            <w:shd w:val="clear" w:color="auto" w:fill="auto"/>
            <w:noWrap/>
            <w:vAlign w:val="center"/>
            <w:hideMark/>
          </w:tcPr>
          <w:p w14:paraId="4AACCF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29AFD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EF5F0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C14C5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3D6C8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r>
      <w:tr w:rsidR="002029E6" w:rsidRPr="00CD5BB9" w14:paraId="1DF13BB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DA59A9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PRAHRAN</w:t>
            </w:r>
          </w:p>
        </w:tc>
        <w:tc>
          <w:tcPr>
            <w:tcW w:w="709" w:type="dxa"/>
            <w:tcBorders>
              <w:top w:val="nil"/>
              <w:left w:val="nil"/>
              <w:bottom w:val="single" w:sz="8" w:space="0" w:color="auto"/>
              <w:right w:val="single" w:sz="8" w:space="0" w:color="auto"/>
            </w:tcBorders>
            <w:shd w:val="clear" w:color="auto" w:fill="auto"/>
            <w:noWrap/>
            <w:vAlign w:val="center"/>
            <w:hideMark/>
          </w:tcPr>
          <w:p w14:paraId="35294F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E752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14F09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702201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3A699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95977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4519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50D03F6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A8CB5F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PRESTON</w:t>
            </w:r>
          </w:p>
        </w:tc>
        <w:tc>
          <w:tcPr>
            <w:tcW w:w="709" w:type="dxa"/>
            <w:tcBorders>
              <w:top w:val="nil"/>
              <w:left w:val="nil"/>
              <w:bottom w:val="single" w:sz="8" w:space="0" w:color="auto"/>
              <w:right w:val="single" w:sz="8" w:space="0" w:color="auto"/>
            </w:tcBorders>
            <w:shd w:val="clear" w:color="auto" w:fill="auto"/>
            <w:noWrap/>
            <w:vAlign w:val="center"/>
            <w:hideMark/>
          </w:tcPr>
          <w:p w14:paraId="132EBB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2D42D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0D9A8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14:paraId="590FE6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521C7B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9AA96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06D6B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3CDD352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01E044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RESERVOIR</w:t>
            </w:r>
          </w:p>
        </w:tc>
        <w:tc>
          <w:tcPr>
            <w:tcW w:w="709" w:type="dxa"/>
            <w:tcBorders>
              <w:top w:val="nil"/>
              <w:left w:val="nil"/>
              <w:bottom w:val="single" w:sz="8" w:space="0" w:color="auto"/>
              <w:right w:val="single" w:sz="8" w:space="0" w:color="auto"/>
            </w:tcBorders>
            <w:shd w:val="clear" w:color="auto" w:fill="auto"/>
            <w:noWrap/>
            <w:vAlign w:val="center"/>
            <w:hideMark/>
          </w:tcPr>
          <w:p w14:paraId="7A96DC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8A189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823E1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38D6B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735DE1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39BF7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18596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6024E4F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D4CBF6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RINGWOOD</w:t>
            </w:r>
          </w:p>
        </w:tc>
        <w:tc>
          <w:tcPr>
            <w:tcW w:w="709" w:type="dxa"/>
            <w:tcBorders>
              <w:top w:val="nil"/>
              <w:left w:val="nil"/>
              <w:bottom w:val="single" w:sz="8" w:space="0" w:color="auto"/>
              <w:right w:val="single" w:sz="8" w:space="0" w:color="auto"/>
            </w:tcBorders>
            <w:shd w:val="clear" w:color="auto" w:fill="auto"/>
            <w:noWrap/>
            <w:vAlign w:val="center"/>
            <w:hideMark/>
          </w:tcPr>
          <w:p w14:paraId="5456DE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A2D4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8C9AE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14:paraId="2C48DC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23053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2F939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E0D52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5F85721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271517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RIPPLESIDE</w:t>
            </w:r>
          </w:p>
        </w:tc>
        <w:tc>
          <w:tcPr>
            <w:tcW w:w="709" w:type="dxa"/>
            <w:tcBorders>
              <w:top w:val="nil"/>
              <w:left w:val="nil"/>
              <w:bottom w:val="single" w:sz="8" w:space="0" w:color="auto"/>
              <w:right w:val="single" w:sz="8" w:space="0" w:color="auto"/>
            </w:tcBorders>
            <w:shd w:val="clear" w:color="auto" w:fill="auto"/>
            <w:noWrap/>
            <w:vAlign w:val="center"/>
            <w:hideMark/>
          </w:tcPr>
          <w:p w14:paraId="504F2B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84D75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E956B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53CCA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683647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0572F7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888C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632EAE1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D76A6E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RIPPONLEA</w:t>
            </w:r>
          </w:p>
        </w:tc>
        <w:tc>
          <w:tcPr>
            <w:tcW w:w="709" w:type="dxa"/>
            <w:tcBorders>
              <w:top w:val="nil"/>
              <w:left w:val="nil"/>
              <w:bottom w:val="single" w:sz="8" w:space="0" w:color="auto"/>
              <w:right w:val="single" w:sz="8" w:space="0" w:color="auto"/>
            </w:tcBorders>
            <w:shd w:val="clear" w:color="auto" w:fill="auto"/>
            <w:noWrap/>
            <w:vAlign w:val="center"/>
            <w:hideMark/>
          </w:tcPr>
          <w:p w14:paraId="6BEE08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5BE22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A3BF1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38A46C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6D472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F30A3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80998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77C481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0D9AA2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SANDRINGHAM</w:t>
            </w:r>
          </w:p>
        </w:tc>
        <w:tc>
          <w:tcPr>
            <w:tcW w:w="709" w:type="dxa"/>
            <w:tcBorders>
              <w:top w:val="nil"/>
              <w:left w:val="nil"/>
              <w:bottom w:val="single" w:sz="8" w:space="0" w:color="auto"/>
              <w:right w:val="single" w:sz="8" w:space="0" w:color="auto"/>
            </w:tcBorders>
            <w:shd w:val="clear" w:color="auto" w:fill="auto"/>
            <w:noWrap/>
            <w:vAlign w:val="center"/>
            <w:hideMark/>
          </w:tcPr>
          <w:p w14:paraId="0960A4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BA327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D3CD2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16A1F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c>
          <w:tcPr>
            <w:tcW w:w="851" w:type="dxa"/>
            <w:tcBorders>
              <w:top w:val="nil"/>
              <w:left w:val="nil"/>
              <w:bottom w:val="single" w:sz="8" w:space="0" w:color="auto"/>
              <w:right w:val="single" w:sz="8" w:space="0" w:color="auto"/>
            </w:tcBorders>
            <w:shd w:val="clear" w:color="auto" w:fill="auto"/>
            <w:noWrap/>
            <w:vAlign w:val="center"/>
            <w:hideMark/>
          </w:tcPr>
          <w:p w14:paraId="1F3B82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14:paraId="490771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D9851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71</w:t>
            </w:r>
          </w:p>
        </w:tc>
      </w:tr>
      <w:tr w:rsidR="002029E6" w:rsidRPr="00CD5BB9" w14:paraId="64451D7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E7507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09" w:type="dxa"/>
            <w:tcBorders>
              <w:top w:val="nil"/>
              <w:left w:val="nil"/>
              <w:bottom w:val="single" w:sz="8" w:space="0" w:color="auto"/>
              <w:right w:val="single" w:sz="8" w:space="0" w:color="auto"/>
            </w:tcBorders>
            <w:shd w:val="clear" w:color="auto" w:fill="auto"/>
            <w:noWrap/>
            <w:vAlign w:val="center"/>
            <w:hideMark/>
          </w:tcPr>
          <w:p w14:paraId="660777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784C8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4C13A4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8A2AA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36EA0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605C7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6B90D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68BE3DD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A8906C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SEBASTOPOL</w:t>
            </w:r>
          </w:p>
        </w:tc>
        <w:tc>
          <w:tcPr>
            <w:tcW w:w="709" w:type="dxa"/>
            <w:tcBorders>
              <w:top w:val="nil"/>
              <w:left w:val="nil"/>
              <w:bottom w:val="single" w:sz="8" w:space="0" w:color="auto"/>
              <w:right w:val="single" w:sz="8" w:space="0" w:color="auto"/>
            </w:tcBorders>
            <w:shd w:val="clear" w:color="auto" w:fill="auto"/>
            <w:noWrap/>
            <w:vAlign w:val="center"/>
            <w:hideMark/>
          </w:tcPr>
          <w:p w14:paraId="05D697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47B15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50EEC3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2CA6E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52</w:t>
            </w:r>
          </w:p>
        </w:tc>
        <w:tc>
          <w:tcPr>
            <w:tcW w:w="851" w:type="dxa"/>
            <w:tcBorders>
              <w:top w:val="nil"/>
              <w:left w:val="nil"/>
              <w:bottom w:val="single" w:sz="8" w:space="0" w:color="auto"/>
              <w:right w:val="single" w:sz="8" w:space="0" w:color="auto"/>
            </w:tcBorders>
            <w:shd w:val="clear" w:color="auto" w:fill="auto"/>
            <w:noWrap/>
            <w:vAlign w:val="center"/>
            <w:hideMark/>
          </w:tcPr>
          <w:p w14:paraId="5AFC28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14:paraId="16AC0C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15DDB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72</w:t>
            </w:r>
          </w:p>
        </w:tc>
      </w:tr>
      <w:tr w:rsidR="002029E6" w:rsidRPr="00CD5BB9" w14:paraId="7864AB7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557695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SKYE</w:t>
            </w:r>
          </w:p>
        </w:tc>
        <w:tc>
          <w:tcPr>
            <w:tcW w:w="709" w:type="dxa"/>
            <w:tcBorders>
              <w:top w:val="nil"/>
              <w:left w:val="nil"/>
              <w:bottom w:val="single" w:sz="8" w:space="0" w:color="auto"/>
              <w:right w:val="single" w:sz="8" w:space="0" w:color="auto"/>
            </w:tcBorders>
            <w:shd w:val="clear" w:color="auto" w:fill="auto"/>
            <w:noWrap/>
            <w:vAlign w:val="center"/>
            <w:hideMark/>
          </w:tcPr>
          <w:p w14:paraId="657077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6A689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DEA5F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36B8D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14:paraId="502706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42309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F2FD0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44444E6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913371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 ARARAT</w:t>
            </w:r>
          </w:p>
        </w:tc>
        <w:tc>
          <w:tcPr>
            <w:tcW w:w="709" w:type="dxa"/>
            <w:tcBorders>
              <w:top w:val="nil"/>
              <w:left w:val="nil"/>
              <w:bottom w:val="single" w:sz="8" w:space="0" w:color="auto"/>
              <w:right w:val="single" w:sz="8" w:space="0" w:color="auto"/>
            </w:tcBorders>
            <w:shd w:val="clear" w:color="auto" w:fill="auto"/>
            <w:noWrap/>
            <w:vAlign w:val="center"/>
            <w:hideMark/>
          </w:tcPr>
          <w:p w14:paraId="013664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ECC6D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394F8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4FFA0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DBA72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4B4E1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A4280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C73DE3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B7F8EB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 MELBOURNE</w:t>
            </w:r>
          </w:p>
        </w:tc>
        <w:tc>
          <w:tcPr>
            <w:tcW w:w="709" w:type="dxa"/>
            <w:tcBorders>
              <w:top w:val="nil"/>
              <w:left w:val="nil"/>
              <w:bottom w:val="single" w:sz="8" w:space="0" w:color="auto"/>
              <w:right w:val="single" w:sz="8" w:space="0" w:color="auto"/>
            </w:tcBorders>
            <w:shd w:val="clear" w:color="auto" w:fill="auto"/>
            <w:noWrap/>
            <w:vAlign w:val="center"/>
            <w:hideMark/>
          </w:tcPr>
          <w:p w14:paraId="3793EF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144ED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C5276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529620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646B52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44443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9EEE2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1714CBD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4214AD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 YARRA</w:t>
            </w:r>
          </w:p>
        </w:tc>
        <w:tc>
          <w:tcPr>
            <w:tcW w:w="709" w:type="dxa"/>
            <w:tcBorders>
              <w:top w:val="nil"/>
              <w:left w:val="nil"/>
              <w:bottom w:val="single" w:sz="8" w:space="0" w:color="auto"/>
              <w:right w:val="single" w:sz="8" w:space="0" w:color="auto"/>
            </w:tcBorders>
            <w:shd w:val="clear" w:color="auto" w:fill="auto"/>
            <w:noWrap/>
            <w:vAlign w:val="center"/>
            <w:hideMark/>
          </w:tcPr>
          <w:p w14:paraId="7C40BF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B04F6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87F08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6A61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48369D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24D17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2886E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21EFC98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DC20F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SOUTHBANK</w:t>
            </w:r>
          </w:p>
        </w:tc>
        <w:tc>
          <w:tcPr>
            <w:tcW w:w="709" w:type="dxa"/>
            <w:tcBorders>
              <w:top w:val="nil"/>
              <w:left w:val="nil"/>
              <w:bottom w:val="single" w:sz="8" w:space="0" w:color="auto"/>
              <w:right w:val="single" w:sz="8" w:space="0" w:color="auto"/>
            </w:tcBorders>
            <w:shd w:val="clear" w:color="auto" w:fill="auto"/>
            <w:noWrap/>
            <w:vAlign w:val="center"/>
            <w:hideMark/>
          </w:tcPr>
          <w:p w14:paraId="7EE875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6EBA3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8F474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55</w:t>
            </w:r>
          </w:p>
        </w:tc>
        <w:tc>
          <w:tcPr>
            <w:tcW w:w="624" w:type="dxa"/>
            <w:tcBorders>
              <w:top w:val="nil"/>
              <w:left w:val="nil"/>
              <w:bottom w:val="single" w:sz="8" w:space="0" w:color="auto"/>
              <w:right w:val="single" w:sz="8" w:space="0" w:color="auto"/>
            </w:tcBorders>
            <w:shd w:val="clear" w:color="auto" w:fill="auto"/>
            <w:noWrap/>
            <w:vAlign w:val="center"/>
            <w:hideMark/>
          </w:tcPr>
          <w:p w14:paraId="251414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E6331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E7AE5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BB24A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55</w:t>
            </w:r>
          </w:p>
        </w:tc>
      </w:tr>
      <w:tr w:rsidR="002029E6" w:rsidRPr="00CD5BB9" w14:paraId="7FD1AC8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712D21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SPRING GULLY</w:t>
            </w:r>
          </w:p>
        </w:tc>
        <w:tc>
          <w:tcPr>
            <w:tcW w:w="709" w:type="dxa"/>
            <w:tcBorders>
              <w:top w:val="nil"/>
              <w:left w:val="nil"/>
              <w:bottom w:val="single" w:sz="8" w:space="0" w:color="auto"/>
              <w:right w:val="single" w:sz="8" w:space="0" w:color="auto"/>
            </w:tcBorders>
            <w:shd w:val="clear" w:color="auto" w:fill="auto"/>
            <w:noWrap/>
            <w:vAlign w:val="center"/>
            <w:hideMark/>
          </w:tcPr>
          <w:p w14:paraId="781300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0D76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B772A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25B34A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A40EC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57CD2B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50299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3EB1A24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D5677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 ALBANS PARK</w:t>
            </w:r>
          </w:p>
        </w:tc>
        <w:tc>
          <w:tcPr>
            <w:tcW w:w="709" w:type="dxa"/>
            <w:tcBorders>
              <w:top w:val="nil"/>
              <w:left w:val="nil"/>
              <w:bottom w:val="single" w:sz="8" w:space="0" w:color="auto"/>
              <w:right w:val="single" w:sz="8" w:space="0" w:color="auto"/>
            </w:tcBorders>
            <w:shd w:val="clear" w:color="auto" w:fill="auto"/>
            <w:noWrap/>
            <w:vAlign w:val="center"/>
            <w:hideMark/>
          </w:tcPr>
          <w:p w14:paraId="7AEF8D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312AF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ED24E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624" w:type="dxa"/>
            <w:tcBorders>
              <w:top w:val="nil"/>
              <w:left w:val="nil"/>
              <w:bottom w:val="single" w:sz="8" w:space="0" w:color="auto"/>
              <w:right w:val="single" w:sz="8" w:space="0" w:color="auto"/>
            </w:tcBorders>
            <w:shd w:val="clear" w:color="auto" w:fill="auto"/>
            <w:noWrap/>
            <w:vAlign w:val="center"/>
            <w:hideMark/>
          </w:tcPr>
          <w:p w14:paraId="352505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8623D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BDB6B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BCAD0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676F8BA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FAB3AB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 KILDA</w:t>
            </w:r>
          </w:p>
        </w:tc>
        <w:tc>
          <w:tcPr>
            <w:tcW w:w="709" w:type="dxa"/>
            <w:tcBorders>
              <w:top w:val="nil"/>
              <w:left w:val="nil"/>
              <w:bottom w:val="single" w:sz="8" w:space="0" w:color="auto"/>
              <w:right w:val="single" w:sz="8" w:space="0" w:color="auto"/>
            </w:tcBorders>
            <w:shd w:val="clear" w:color="auto" w:fill="auto"/>
            <w:noWrap/>
            <w:vAlign w:val="center"/>
            <w:hideMark/>
          </w:tcPr>
          <w:p w14:paraId="26F825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8C14B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135</w:t>
            </w:r>
          </w:p>
        </w:tc>
        <w:tc>
          <w:tcPr>
            <w:tcW w:w="748" w:type="dxa"/>
            <w:tcBorders>
              <w:top w:val="nil"/>
              <w:left w:val="nil"/>
              <w:bottom w:val="single" w:sz="8" w:space="0" w:color="auto"/>
              <w:right w:val="single" w:sz="8" w:space="0" w:color="auto"/>
            </w:tcBorders>
            <w:shd w:val="clear" w:color="auto" w:fill="auto"/>
            <w:noWrap/>
            <w:vAlign w:val="center"/>
            <w:hideMark/>
          </w:tcPr>
          <w:p w14:paraId="4A7193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2344B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B422C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4A27B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866B6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135</w:t>
            </w:r>
          </w:p>
        </w:tc>
      </w:tr>
      <w:tr w:rsidR="002029E6" w:rsidRPr="00CD5BB9" w14:paraId="731FDA7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D4CFBB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SUNSHINE</w:t>
            </w:r>
          </w:p>
        </w:tc>
        <w:tc>
          <w:tcPr>
            <w:tcW w:w="709" w:type="dxa"/>
            <w:tcBorders>
              <w:top w:val="nil"/>
              <w:left w:val="nil"/>
              <w:bottom w:val="single" w:sz="8" w:space="0" w:color="auto"/>
              <w:right w:val="single" w:sz="8" w:space="0" w:color="auto"/>
            </w:tcBorders>
            <w:shd w:val="clear" w:color="auto" w:fill="auto"/>
            <w:noWrap/>
            <w:vAlign w:val="center"/>
            <w:hideMark/>
          </w:tcPr>
          <w:p w14:paraId="4D60FC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1CB68D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2625B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24BFE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868B8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48D2E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73263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74F73F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0D3DE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SUNSHINE NORTH</w:t>
            </w:r>
          </w:p>
        </w:tc>
        <w:tc>
          <w:tcPr>
            <w:tcW w:w="709" w:type="dxa"/>
            <w:tcBorders>
              <w:top w:val="nil"/>
              <w:left w:val="nil"/>
              <w:bottom w:val="single" w:sz="8" w:space="0" w:color="auto"/>
              <w:right w:val="single" w:sz="8" w:space="0" w:color="auto"/>
            </w:tcBorders>
            <w:shd w:val="clear" w:color="auto" w:fill="auto"/>
            <w:noWrap/>
            <w:vAlign w:val="center"/>
            <w:hideMark/>
          </w:tcPr>
          <w:p w14:paraId="1F0CC1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759CC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AFEAF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77B146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6FD0A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48828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67D7D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6D37082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E21A74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SUNSHINE WEST</w:t>
            </w:r>
          </w:p>
        </w:tc>
        <w:tc>
          <w:tcPr>
            <w:tcW w:w="709" w:type="dxa"/>
            <w:tcBorders>
              <w:top w:val="nil"/>
              <w:left w:val="nil"/>
              <w:bottom w:val="single" w:sz="8" w:space="0" w:color="auto"/>
              <w:right w:val="single" w:sz="8" w:space="0" w:color="auto"/>
            </w:tcBorders>
            <w:shd w:val="clear" w:color="auto" w:fill="auto"/>
            <w:noWrap/>
            <w:vAlign w:val="center"/>
            <w:hideMark/>
          </w:tcPr>
          <w:p w14:paraId="0C1BE8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73" w:type="dxa"/>
            <w:tcBorders>
              <w:top w:val="nil"/>
              <w:left w:val="nil"/>
              <w:bottom w:val="single" w:sz="8" w:space="0" w:color="auto"/>
              <w:right w:val="single" w:sz="8" w:space="0" w:color="auto"/>
            </w:tcBorders>
            <w:shd w:val="clear" w:color="auto" w:fill="auto"/>
            <w:noWrap/>
            <w:vAlign w:val="center"/>
            <w:hideMark/>
          </w:tcPr>
          <w:p w14:paraId="25A5D5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14:paraId="660E4E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14:paraId="4DEA5D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851" w:type="dxa"/>
            <w:tcBorders>
              <w:top w:val="nil"/>
              <w:left w:val="nil"/>
              <w:bottom w:val="single" w:sz="8" w:space="0" w:color="auto"/>
              <w:right w:val="single" w:sz="8" w:space="0" w:color="auto"/>
            </w:tcBorders>
            <w:shd w:val="clear" w:color="auto" w:fill="auto"/>
            <w:noWrap/>
            <w:vAlign w:val="center"/>
            <w:hideMark/>
          </w:tcPr>
          <w:p w14:paraId="32FFFC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1778F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2D62A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47</w:t>
            </w:r>
          </w:p>
        </w:tc>
      </w:tr>
      <w:tr w:rsidR="002029E6" w:rsidRPr="00CD5BB9" w14:paraId="152C14C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40658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THORNBURY</w:t>
            </w:r>
          </w:p>
        </w:tc>
        <w:tc>
          <w:tcPr>
            <w:tcW w:w="709" w:type="dxa"/>
            <w:tcBorders>
              <w:top w:val="nil"/>
              <w:left w:val="nil"/>
              <w:bottom w:val="single" w:sz="8" w:space="0" w:color="auto"/>
              <w:right w:val="single" w:sz="8" w:space="0" w:color="auto"/>
            </w:tcBorders>
            <w:shd w:val="clear" w:color="auto" w:fill="auto"/>
            <w:noWrap/>
            <w:vAlign w:val="center"/>
            <w:hideMark/>
          </w:tcPr>
          <w:p w14:paraId="088501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1A7DF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0305C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A468A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F2FA4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51D359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2F49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6AA0D9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724DBB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TRAVANCORE</w:t>
            </w:r>
          </w:p>
        </w:tc>
        <w:tc>
          <w:tcPr>
            <w:tcW w:w="709" w:type="dxa"/>
            <w:tcBorders>
              <w:top w:val="nil"/>
              <w:left w:val="nil"/>
              <w:bottom w:val="single" w:sz="8" w:space="0" w:color="auto"/>
              <w:right w:val="single" w:sz="8" w:space="0" w:color="auto"/>
            </w:tcBorders>
            <w:shd w:val="clear" w:color="auto" w:fill="auto"/>
            <w:noWrap/>
            <w:vAlign w:val="center"/>
            <w:hideMark/>
          </w:tcPr>
          <w:p w14:paraId="3C0E17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3994A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2ADBC0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14:paraId="4B6B88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7561A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D4821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34484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r>
      <w:tr w:rsidR="002029E6" w:rsidRPr="00CD5BB9" w14:paraId="0D73A8D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4D93F7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WANGARATTA</w:t>
            </w:r>
          </w:p>
        </w:tc>
        <w:tc>
          <w:tcPr>
            <w:tcW w:w="709" w:type="dxa"/>
            <w:tcBorders>
              <w:top w:val="nil"/>
              <w:left w:val="nil"/>
              <w:bottom w:val="single" w:sz="8" w:space="0" w:color="auto"/>
              <w:right w:val="single" w:sz="8" w:space="0" w:color="auto"/>
            </w:tcBorders>
            <w:shd w:val="clear" w:color="auto" w:fill="auto"/>
            <w:noWrap/>
            <w:vAlign w:val="center"/>
            <w:hideMark/>
          </w:tcPr>
          <w:p w14:paraId="1D6577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897E2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5E702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c>
          <w:tcPr>
            <w:tcW w:w="624" w:type="dxa"/>
            <w:tcBorders>
              <w:top w:val="nil"/>
              <w:left w:val="nil"/>
              <w:bottom w:val="single" w:sz="8" w:space="0" w:color="auto"/>
              <w:right w:val="single" w:sz="8" w:space="0" w:color="auto"/>
            </w:tcBorders>
            <w:shd w:val="clear" w:color="auto" w:fill="auto"/>
            <w:noWrap/>
            <w:vAlign w:val="center"/>
            <w:hideMark/>
          </w:tcPr>
          <w:p w14:paraId="1A61E1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8209C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61D5C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F7884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r>
      <w:tr w:rsidR="002029E6" w:rsidRPr="00CD5BB9" w14:paraId="36D165B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1FEDB5" w14:textId="77777777" w:rsidR="002029E6" w:rsidRDefault="002029E6" w:rsidP="00385D34">
            <w:pPr>
              <w:ind w:firstLine="171"/>
              <w:rPr>
                <w:rFonts w:ascii="Calibri" w:hAnsi="Calibri" w:cs="Calibri"/>
                <w:color w:val="000000"/>
                <w:sz w:val="18"/>
                <w:szCs w:val="18"/>
              </w:rPr>
            </w:pPr>
            <w:r>
              <w:rPr>
                <w:rFonts w:ascii="Calibri" w:hAnsi="Calibri" w:cs="Calibri"/>
                <w:color w:val="000000"/>
                <w:sz w:val="18"/>
                <w:szCs w:val="18"/>
              </w:rPr>
              <w:t>WANTIRNA</w:t>
            </w:r>
          </w:p>
        </w:tc>
        <w:tc>
          <w:tcPr>
            <w:tcW w:w="709" w:type="dxa"/>
            <w:tcBorders>
              <w:top w:val="nil"/>
              <w:left w:val="nil"/>
              <w:bottom w:val="single" w:sz="8" w:space="0" w:color="auto"/>
              <w:right w:val="single" w:sz="8" w:space="0" w:color="auto"/>
            </w:tcBorders>
            <w:shd w:val="clear" w:color="auto" w:fill="auto"/>
            <w:noWrap/>
            <w:vAlign w:val="center"/>
            <w:hideMark/>
          </w:tcPr>
          <w:p w14:paraId="48EF10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66425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B1270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2D7FD3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BE973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61185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94D55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4F7C56C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A382AD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WARRENHEIP</w:t>
            </w:r>
          </w:p>
        </w:tc>
        <w:tc>
          <w:tcPr>
            <w:tcW w:w="709" w:type="dxa"/>
            <w:tcBorders>
              <w:top w:val="nil"/>
              <w:left w:val="nil"/>
              <w:bottom w:val="single" w:sz="8" w:space="0" w:color="auto"/>
              <w:right w:val="single" w:sz="8" w:space="0" w:color="auto"/>
            </w:tcBorders>
            <w:shd w:val="clear" w:color="auto" w:fill="auto"/>
            <w:noWrap/>
            <w:vAlign w:val="center"/>
            <w:hideMark/>
          </w:tcPr>
          <w:p w14:paraId="77D17D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AC7DB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02AAB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00CE4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14:paraId="29A25D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4E789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9B57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r>
      <w:tr w:rsidR="002029E6" w:rsidRPr="00CD5BB9" w14:paraId="3003360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1B0EF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WARRNAMBOOL</w:t>
            </w:r>
          </w:p>
        </w:tc>
        <w:tc>
          <w:tcPr>
            <w:tcW w:w="709" w:type="dxa"/>
            <w:tcBorders>
              <w:top w:val="nil"/>
              <w:left w:val="nil"/>
              <w:bottom w:val="single" w:sz="8" w:space="0" w:color="auto"/>
              <w:right w:val="single" w:sz="8" w:space="0" w:color="auto"/>
            </w:tcBorders>
            <w:shd w:val="clear" w:color="auto" w:fill="auto"/>
            <w:noWrap/>
            <w:vAlign w:val="center"/>
            <w:hideMark/>
          </w:tcPr>
          <w:p w14:paraId="591972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04EF8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09D76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100</w:t>
            </w:r>
          </w:p>
        </w:tc>
        <w:tc>
          <w:tcPr>
            <w:tcW w:w="624" w:type="dxa"/>
            <w:tcBorders>
              <w:top w:val="nil"/>
              <w:left w:val="nil"/>
              <w:bottom w:val="single" w:sz="8" w:space="0" w:color="auto"/>
              <w:right w:val="single" w:sz="8" w:space="0" w:color="auto"/>
            </w:tcBorders>
            <w:shd w:val="clear" w:color="auto" w:fill="auto"/>
            <w:noWrap/>
            <w:vAlign w:val="center"/>
            <w:hideMark/>
          </w:tcPr>
          <w:p w14:paraId="23D4B4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214AD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E478F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A692D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100</w:t>
            </w:r>
          </w:p>
        </w:tc>
      </w:tr>
      <w:tr w:rsidR="002029E6" w:rsidRPr="00CD5BB9" w14:paraId="52A6BF5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63CA31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WAURN PONDS</w:t>
            </w:r>
          </w:p>
        </w:tc>
        <w:tc>
          <w:tcPr>
            <w:tcW w:w="709" w:type="dxa"/>
            <w:tcBorders>
              <w:top w:val="nil"/>
              <w:left w:val="nil"/>
              <w:bottom w:val="single" w:sz="8" w:space="0" w:color="auto"/>
              <w:right w:val="single" w:sz="8" w:space="0" w:color="auto"/>
            </w:tcBorders>
            <w:shd w:val="clear" w:color="auto" w:fill="auto"/>
            <w:noWrap/>
            <w:vAlign w:val="center"/>
            <w:hideMark/>
          </w:tcPr>
          <w:p w14:paraId="5F4A00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4F86E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9C6D4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BD8BD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300</w:t>
            </w:r>
          </w:p>
        </w:tc>
        <w:tc>
          <w:tcPr>
            <w:tcW w:w="851" w:type="dxa"/>
            <w:tcBorders>
              <w:top w:val="nil"/>
              <w:left w:val="nil"/>
              <w:bottom w:val="single" w:sz="8" w:space="0" w:color="auto"/>
              <w:right w:val="single" w:sz="8" w:space="0" w:color="auto"/>
            </w:tcBorders>
            <w:shd w:val="clear" w:color="auto" w:fill="auto"/>
            <w:noWrap/>
            <w:vAlign w:val="center"/>
            <w:hideMark/>
          </w:tcPr>
          <w:p w14:paraId="64FDA3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17155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3DC39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300</w:t>
            </w:r>
          </w:p>
        </w:tc>
      </w:tr>
      <w:tr w:rsidR="002029E6" w:rsidRPr="00CD5BB9" w14:paraId="65B288A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06632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WENDOUREE</w:t>
            </w:r>
          </w:p>
        </w:tc>
        <w:tc>
          <w:tcPr>
            <w:tcW w:w="709" w:type="dxa"/>
            <w:tcBorders>
              <w:top w:val="nil"/>
              <w:left w:val="nil"/>
              <w:bottom w:val="single" w:sz="8" w:space="0" w:color="auto"/>
              <w:right w:val="single" w:sz="8" w:space="0" w:color="auto"/>
            </w:tcBorders>
            <w:shd w:val="clear" w:color="auto" w:fill="auto"/>
            <w:noWrap/>
            <w:vAlign w:val="center"/>
            <w:hideMark/>
          </w:tcPr>
          <w:p w14:paraId="2A17FD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55E77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42E74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454511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5C415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14:paraId="4E6D5E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4DAB7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0911067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D321F5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 FOOTSCRAY</w:t>
            </w:r>
          </w:p>
        </w:tc>
        <w:tc>
          <w:tcPr>
            <w:tcW w:w="709" w:type="dxa"/>
            <w:tcBorders>
              <w:top w:val="nil"/>
              <w:left w:val="nil"/>
              <w:bottom w:val="single" w:sz="8" w:space="0" w:color="auto"/>
              <w:right w:val="single" w:sz="8" w:space="0" w:color="auto"/>
            </w:tcBorders>
            <w:shd w:val="clear" w:color="auto" w:fill="auto"/>
            <w:noWrap/>
            <w:vAlign w:val="center"/>
            <w:hideMark/>
          </w:tcPr>
          <w:p w14:paraId="56E8A2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5A059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3956B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624" w:type="dxa"/>
            <w:tcBorders>
              <w:top w:val="nil"/>
              <w:left w:val="nil"/>
              <w:bottom w:val="single" w:sz="8" w:space="0" w:color="auto"/>
              <w:right w:val="single" w:sz="8" w:space="0" w:color="auto"/>
            </w:tcBorders>
            <w:shd w:val="clear" w:color="auto" w:fill="auto"/>
            <w:noWrap/>
            <w:vAlign w:val="center"/>
            <w:hideMark/>
          </w:tcPr>
          <w:p w14:paraId="7648C5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57</w:t>
            </w:r>
          </w:p>
        </w:tc>
        <w:tc>
          <w:tcPr>
            <w:tcW w:w="851" w:type="dxa"/>
            <w:tcBorders>
              <w:top w:val="nil"/>
              <w:left w:val="nil"/>
              <w:bottom w:val="single" w:sz="8" w:space="0" w:color="auto"/>
              <w:right w:val="single" w:sz="8" w:space="0" w:color="auto"/>
            </w:tcBorders>
            <w:shd w:val="clear" w:color="auto" w:fill="auto"/>
            <w:noWrap/>
            <w:vAlign w:val="center"/>
            <w:hideMark/>
          </w:tcPr>
          <w:p w14:paraId="60D6DA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2D7AB7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7EBB8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75</w:t>
            </w:r>
          </w:p>
        </w:tc>
      </w:tr>
      <w:tr w:rsidR="002029E6" w:rsidRPr="00CD5BB9" w14:paraId="7FE4649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D31335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 MELBOURNE</w:t>
            </w:r>
          </w:p>
        </w:tc>
        <w:tc>
          <w:tcPr>
            <w:tcW w:w="709" w:type="dxa"/>
            <w:tcBorders>
              <w:top w:val="nil"/>
              <w:left w:val="nil"/>
              <w:bottom w:val="single" w:sz="8" w:space="0" w:color="auto"/>
              <w:right w:val="single" w:sz="8" w:space="0" w:color="auto"/>
            </w:tcBorders>
            <w:shd w:val="clear" w:color="auto" w:fill="auto"/>
            <w:noWrap/>
            <w:vAlign w:val="center"/>
            <w:hideMark/>
          </w:tcPr>
          <w:p w14:paraId="138C12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FA087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748" w:type="dxa"/>
            <w:tcBorders>
              <w:top w:val="nil"/>
              <w:left w:val="nil"/>
              <w:bottom w:val="single" w:sz="8" w:space="0" w:color="auto"/>
              <w:right w:val="single" w:sz="8" w:space="0" w:color="auto"/>
            </w:tcBorders>
            <w:shd w:val="clear" w:color="auto" w:fill="auto"/>
            <w:noWrap/>
            <w:vAlign w:val="center"/>
            <w:hideMark/>
          </w:tcPr>
          <w:p w14:paraId="4C83E1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A70EF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59A12F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7B2F8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7FAE9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r>
      <w:tr w:rsidR="002029E6" w:rsidRPr="00CD5BB9" w14:paraId="5260CFF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7F422F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WHITE HILLS</w:t>
            </w:r>
          </w:p>
        </w:tc>
        <w:tc>
          <w:tcPr>
            <w:tcW w:w="709" w:type="dxa"/>
            <w:tcBorders>
              <w:top w:val="nil"/>
              <w:left w:val="nil"/>
              <w:bottom w:val="single" w:sz="8" w:space="0" w:color="auto"/>
              <w:right w:val="single" w:sz="8" w:space="0" w:color="auto"/>
            </w:tcBorders>
            <w:shd w:val="clear" w:color="auto" w:fill="auto"/>
            <w:noWrap/>
            <w:vAlign w:val="center"/>
            <w:hideMark/>
          </w:tcPr>
          <w:p w14:paraId="6BEF22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73" w:type="dxa"/>
            <w:tcBorders>
              <w:top w:val="nil"/>
              <w:left w:val="nil"/>
              <w:bottom w:val="single" w:sz="8" w:space="0" w:color="auto"/>
              <w:right w:val="single" w:sz="8" w:space="0" w:color="auto"/>
            </w:tcBorders>
            <w:shd w:val="clear" w:color="auto" w:fill="auto"/>
            <w:noWrap/>
            <w:vAlign w:val="center"/>
            <w:hideMark/>
          </w:tcPr>
          <w:p w14:paraId="501897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hideMark/>
          </w:tcPr>
          <w:p w14:paraId="5A80A9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14E567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FCFC7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12A6C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3A314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r>
      <w:tr w:rsidR="002029E6" w:rsidRPr="00CD5BB9" w14:paraId="0C61E8E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717F1A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WHITTINGTON</w:t>
            </w:r>
          </w:p>
        </w:tc>
        <w:tc>
          <w:tcPr>
            <w:tcW w:w="709" w:type="dxa"/>
            <w:tcBorders>
              <w:top w:val="nil"/>
              <w:left w:val="nil"/>
              <w:bottom w:val="single" w:sz="8" w:space="0" w:color="auto"/>
              <w:right w:val="single" w:sz="8" w:space="0" w:color="auto"/>
            </w:tcBorders>
            <w:shd w:val="clear" w:color="auto" w:fill="auto"/>
            <w:noWrap/>
            <w:vAlign w:val="center"/>
            <w:hideMark/>
          </w:tcPr>
          <w:p w14:paraId="1C9E7E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75CE9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14:paraId="1265BF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472CC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23169F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5E316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3E2BC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13BBBA5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31801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WONTHAGGI</w:t>
            </w:r>
          </w:p>
        </w:tc>
        <w:tc>
          <w:tcPr>
            <w:tcW w:w="709" w:type="dxa"/>
            <w:tcBorders>
              <w:top w:val="nil"/>
              <w:left w:val="nil"/>
              <w:bottom w:val="single" w:sz="8" w:space="0" w:color="auto"/>
              <w:right w:val="single" w:sz="8" w:space="0" w:color="auto"/>
            </w:tcBorders>
            <w:shd w:val="clear" w:color="auto" w:fill="auto"/>
            <w:noWrap/>
            <w:vAlign w:val="center"/>
            <w:hideMark/>
          </w:tcPr>
          <w:p w14:paraId="3D0C1B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47B23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530EC2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8577E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F94D8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C402E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4E9B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0454BDC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E8CEF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YARRAWONGA</w:t>
            </w:r>
          </w:p>
        </w:tc>
        <w:tc>
          <w:tcPr>
            <w:tcW w:w="709" w:type="dxa"/>
            <w:tcBorders>
              <w:top w:val="nil"/>
              <w:left w:val="nil"/>
              <w:bottom w:val="single" w:sz="8" w:space="0" w:color="auto"/>
              <w:right w:val="single" w:sz="8" w:space="0" w:color="auto"/>
            </w:tcBorders>
            <w:shd w:val="clear" w:color="auto" w:fill="auto"/>
            <w:noWrap/>
            <w:vAlign w:val="center"/>
            <w:hideMark/>
          </w:tcPr>
          <w:p w14:paraId="35596D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2CC38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FA8F9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06A64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0CA6B8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30A18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6C3C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5E56829F"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14:paraId="4201A77A" w14:textId="77777777" w:rsidR="002029E6" w:rsidRDefault="002029E6" w:rsidP="002029E6">
            <w:pPr>
              <w:rPr>
                <w:rFonts w:ascii="Calibri" w:hAnsi="Calibri" w:cs="Calibri"/>
                <w:b/>
                <w:bCs/>
                <w:color w:val="000000"/>
                <w:sz w:val="18"/>
                <w:szCs w:val="18"/>
              </w:rPr>
            </w:pPr>
            <w:r>
              <w:rPr>
                <w:rFonts w:ascii="Calibri" w:hAnsi="Calibri" w:cs="Calibri"/>
                <w:b/>
                <w:bCs/>
                <w:color w:val="000000"/>
                <w:sz w:val="18"/>
                <w:szCs w:val="18"/>
              </w:rPr>
              <w:t>3.Qld.</w:t>
            </w:r>
          </w:p>
        </w:tc>
        <w:tc>
          <w:tcPr>
            <w:tcW w:w="709" w:type="dxa"/>
            <w:tcBorders>
              <w:top w:val="nil"/>
              <w:left w:val="nil"/>
              <w:bottom w:val="single" w:sz="8" w:space="0" w:color="auto"/>
              <w:right w:val="single" w:sz="8" w:space="0" w:color="auto"/>
            </w:tcBorders>
            <w:shd w:val="clear" w:color="000000" w:fill="DCE6F1"/>
            <w:noWrap/>
            <w:vAlign w:val="center"/>
            <w:hideMark/>
          </w:tcPr>
          <w:p w14:paraId="5482DCE5"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451</w:t>
            </w:r>
          </w:p>
        </w:tc>
        <w:tc>
          <w:tcPr>
            <w:tcW w:w="773" w:type="dxa"/>
            <w:tcBorders>
              <w:top w:val="nil"/>
              <w:left w:val="nil"/>
              <w:bottom w:val="single" w:sz="8" w:space="0" w:color="auto"/>
              <w:right w:val="single" w:sz="8" w:space="0" w:color="auto"/>
            </w:tcBorders>
            <w:shd w:val="clear" w:color="000000" w:fill="DCE6F1"/>
            <w:noWrap/>
            <w:vAlign w:val="center"/>
            <w:hideMark/>
          </w:tcPr>
          <w:p w14:paraId="3B611469"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2,692</w:t>
            </w:r>
          </w:p>
        </w:tc>
        <w:tc>
          <w:tcPr>
            <w:tcW w:w="748" w:type="dxa"/>
            <w:tcBorders>
              <w:top w:val="nil"/>
              <w:left w:val="nil"/>
              <w:bottom w:val="single" w:sz="8" w:space="0" w:color="auto"/>
              <w:right w:val="single" w:sz="8" w:space="0" w:color="auto"/>
            </w:tcBorders>
            <w:shd w:val="clear" w:color="000000" w:fill="DCE6F1"/>
            <w:noWrap/>
            <w:vAlign w:val="center"/>
            <w:hideMark/>
          </w:tcPr>
          <w:p w14:paraId="1658C41B"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2,499</w:t>
            </w:r>
          </w:p>
        </w:tc>
        <w:tc>
          <w:tcPr>
            <w:tcW w:w="624" w:type="dxa"/>
            <w:tcBorders>
              <w:top w:val="nil"/>
              <w:left w:val="nil"/>
              <w:bottom w:val="single" w:sz="8" w:space="0" w:color="auto"/>
              <w:right w:val="single" w:sz="8" w:space="0" w:color="auto"/>
            </w:tcBorders>
            <w:shd w:val="clear" w:color="000000" w:fill="DCE6F1"/>
            <w:noWrap/>
            <w:vAlign w:val="center"/>
            <w:hideMark/>
          </w:tcPr>
          <w:p w14:paraId="66680FFB"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2,845</w:t>
            </w:r>
          </w:p>
        </w:tc>
        <w:tc>
          <w:tcPr>
            <w:tcW w:w="851" w:type="dxa"/>
            <w:tcBorders>
              <w:top w:val="nil"/>
              <w:left w:val="nil"/>
              <w:bottom w:val="single" w:sz="8" w:space="0" w:color="auto"/>
              <w:right w:val="single" w:sz="8" w:space="0" w:color="auto"/>
            </w:tcBorders>
            <w:shd w:val="clear" w:color="000000" w:fill="DCE6F1"/>
            <w:noWrap/>
            <w:vAlign w:val="center"/>
            <w:hideMark/>
          </w:tcPr>
          <w:p w14:paraId="4139F7A9"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603</w:t>
            </w:r>
          </w:p>
        </w:tc>
        <w:tc>
          <w:tcPr>
            <w:tcW w:w="737" w:type="dxa"/>
            <w:tcBorders>
              <w:top w:val="nil"/>
              <w:left w:val="nil"/>
              <w:bottom w:val="single" w:sz="8" w:space="0" w:color="auto"/>
              <w:right w:val="single" w:sz="8" w:space="0" w:color="auto"/>
            </w:tcBorders>
            <w:shd w:val="clear" w:color="000000" w:fill="DCE6F1"/>
            <w:noWrap/>
            <w:vAlign w:val="center"/>
            <w:hideMark/>
          </w:tcPr>
          <w:p w14:paraId="67DEE250"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0</w:t>
            </w:r>
          </w:p>
        </w:tc>
        <w:tc>
          <w:tcPr>
            <w:tcW w:w="781" w:type="dxa"/>
            <w:tcBorders>
              <w:top w:val="nil"/>
              <w:left w:val="nil"/>
              <w:bottom w:val="single" w:sz="8" w:space="0" w:color="auto"/>
              <w:right w:val="single" w:sz="8" w:space="0" w:color="auto"/>
            </w:tcBorders>
            <w:shd w:val="clear" w:color="000000" w:fill="DCE6F1"/>
            <w:noWrap/>
            <w:vAlign w:val="center"/>
            <w:hideMark/>
          </w:tcPr>
          <w:p w14:paraId="6C9D01AF"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9,090</w:t>
            </w:r>
          </w:p>
        </w:tc>
      </w:tr>
      <w:tr w:rsidR="002029E6" w:rsidRPr="00CD5BB9" w14:paraId="0CC95BC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37DDE4E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ACACIA RIDGE</w:t>
            </w:r>
          </w:p>
        </w:tc>
        <w:tc>
          <w:tcPr>
            <w:tcW w:w="709" w:type="dxa"/>
            <w:tcBorders>
              <w:top w:val="nil"/>
              <w:left w:val="nil"/>
              <w:bottom w:val="single" w:sz="8" w:space="0" w:color="auto"/>
              <w:right w:val="single" w:sz="8" w:space="0" w:color="auto"/>
            </w:tcBorders>
            <w:shd w:val="clear" w:color="auto" w:fill="auto"/>
            <w:noWrap/>
            <w:vAlign w:val="center"/>
            <w:hideMark/>
          </w:tcPr>
          <w:p w14:paraId="56A355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30B32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FA5CA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64F10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851" w:type="dxa"/>
            <w:tcBorders>
              <w:top w:val="nil"/>
              <w:left w:val="nil"/>
              <w:bottom w:val="single" w:sz="8" w:space="0" w:color="auto"/>
              <w:right w:val="single" w:sz="8" w:space="0" w:color="auto"/>
            </w:tcBorders>
            <w:shd w:val="clear" w:color="auto" w:fill="auto"/>
            <w:noWrap/>
            <w:vAlign w:val="center"/>
            <w:hideMark/>
          </w:tcPr>
          <w:p w14:paraId="622B0E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8C5A0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0AECB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60003E5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D1F12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ALDERLEY</w:t>
            </w:r>
          </w:p>
        </w:tc>
        <w:tc>
          <w:tcPr>
            <w:tcW w:w="709" w:type="dxa"/>
            <w:tcBorders>
              <w:top w:val="nil"/>
              <w:left w:val="nil"/>
              <w:bottom w:val="single" w:sz="8" w:space="0" w:color="auto"/>
              <w:right w:val="single" w:sz="8" w:space="0" w:color="auto"/>
            </w:tcBorders>
            <w:shd w:val="clear" w:color="auto" w:fill="auto"/>
            <w:noWrap/>
            <w:vAlign w:val="center"/>
            <w:hideMark/>
          </w:tcPr>
          <w:p w14:paraId="481C35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D446B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4D6D0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00DA8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270B8F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1954E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7E3FA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54A02D5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0463D62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ALEXANDRA HILLS</w:t>
            </w:r>
          </w:p>
        </w:tc>
        <w:tc>
          <w:tcPr>
            <w:tcW w:w="709" w:type="dxa"/>
            <w:tcBorders>
              <w:top w:val="nil"/>
              <w:left w:val="nil"/>
              <w:bottom w:val="single" w:sz="8" w:space="0" w:color="auto"/>
              <w:right w:val="single" w:sz="8" w:space="0" w:color="auto"/>
            </w:tcBorders>
            <w:shd w:val="clear" w:color="auto" w:fill="auto"/>
            <w:noWrap/>
            <w:vAlign w:val="center"/>
          </w:tcPr>
          <w:p w14:paraId="051ACA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6FD14C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14:paraId="4B6A6C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tcPr>
          <w:p w14:paraId="4CC54B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tcPr>
          <w:p w14:paraId="47ED39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72B918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41EDA3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9EFE17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1FF7B88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ALGESTER</w:t>
            </w:r>
          </w:p>
        </w:tc>
        <w:tc>
          <w:tcPr>
            <w:tcW w:w="709" w:type="dxa"/>
            <w:tcBorders>
              <w:top w:val="nil"/>
              <w:left w:val="nil"/>
              <w:bottom w:val="single" w:sz="8" w:space="0" w:color="auto"/>
              <w:right w:val="single" w:sz="8" w:space="0" w:color="auto"/>
            </w:tcBorders>
            <w:shd w:val="clear" w:color="auto" w:fill="auto"/>
            <w:noWrap/>
            <w:vAlign w:val="center"/>
          </w:tcPr>
          <w:p w14:paraId="7D6DB6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tcPr>
          <w:p w14:paraId="750BC2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tcPr>
          <w:p w14:paraId="5F41C4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tcPr>
          <w:p w14:paraId="792605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tcPr>
          <w:p w14:paraId="429C44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7FF029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3B71DB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5D9A9C0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A89A3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ALLENSTOWN</w:t>
            </w:r>
          </w:p>
        </w:tc>
        <w:tc>
          <w:tcPr>
            <w:tcW w:w="709" w:type="dxa"/>
            <w:tcBorders>
              <w:top w:val="nil"/>
              <w:left w:val="nil"/>
              <w:bottom w:val="single" w:sz="8" w:space="0" w:color="auto"/>
              <w:right w:val="single" w:sz="8" w:space="0" w:color="auto"/>
            </w:tcBorders>
            <w:shd w:val="clear" w:color="auto" w:fill="auto"/>
            <w:noWrap/>
            <w:vAlign w:val="center"/>
            <w:hideMark/>
          </w:tcPr>
          <w:p w14:paraId="39304A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A519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34C6E0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C8C56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EEC2C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57CC5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EAC93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7DFD2F4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F6089D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ANDERGROVE</w:t>
            </w:r>
          </w:p>
        </w:tc>
        <w:tc>
          <w:tcPr>
            <w:tcW w:w="709" w:type="dxa"/>
            <w:tcBorders>
              <w:top w:val="nil"/>
              <w:left w:val="nil"/>
              <w:bottom w:val="single" w:sz="8" w:space="0" w:color="auto"/>
              <w:right w:val="single" w:sz="8" w:space="0" w:color="auto"/>
            </w:tcBorders>
            <w:shd w:val="clear" w:color="auto" w:fill="auto"/>
            <w:noWrap/>
            <w:vAlign w:val="center"/>
            <w:hideMark/>
          </w:tcPr>
          <w:p w14:paraId="0594DA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A7CAE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5C36F0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42B156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14:paraId="2855A6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14:paraId="78DD62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00D6C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61</w:t>
            </w:r>
          </w:p>
        </w:tc>
      </w:tr>
      <w:tr w:rsidR="002029E6" w:rsidRPr="00CD5BB9" w14:paraId="0C51443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50AB01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ANNERLEY</w:t>
            </w:r>
          </w:p>
        </w:tc>
        <w:tc>
          <w:tcPr>
            <w:tcW w:w="709" w:type="dxa"/>
            <w:tcBorders>
              <w:top w:val="nil"/>
              <w:left w:val="nil"/>
              <w:bottom w:val="single" w:sz="8" w:space="0" w:color="auto"/>
              <w:right w:val="single" w:sz="8" w:space="0" w:color="auto"/>
            </w:tcBorders>
            <w:shd w:val="clear" w:color="auto" w:fill="auto"/>
            <w:noWrap/>
            <w:vAlign w:val="center"/>
            <w:hideMark/>
          </w:tcPr>
          <w:p w14:paraId="36118C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A3ECB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748" w:type="dxa"/>
            <w:tcBorders>
              <w:top w:val="nil"/>
              <w:left w:val="nil"/>
              <w:bottom w:val="single" w:sz="8" w:space="0" w:color="auto"/>
              <w:right w:val="single" w:sz="8" w:space="0" w:color="auto"/>
            </w:tcBorders>
            <w:shd w:val="clear" w:color="auto" w:fill="auto"/>
            <w:noWrap/>
            <w:vAlign w:val="center"/>
            <w:hideMark/>
          </w:tcPr>
          <w:p w14:paraId="361462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471C46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22C48B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92196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9161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r>
      <w:tr w:rsidR="002029E6" w:rsidRPr="00CD5BB9" w14:paraId="69AD7CC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4B2CF7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ARUNDEL</w:t>
            </w:r>
          </w:p>
        </w:tc>
        <w:tc>
          <w:tcPr>
            <w:tcW w:w="709" w:type="dxa"/>
            <w:tcBorders>
              <w:top w:val="nil"/>
              <w:left w:val="nil"/>
              <w:bottom w:val="single" w:sz="8" w:space="0" w:color="auto"/>
              <w:right w:val="single" w:sz="8" w:space="0" w:color="auto"/>
            </w:tcBorders>
            <w:shd w:val="clear" w:color="auto" w:fill="auto"/>
            <w:noWrap/>
            <w:vAlign w:val="center"/>
            <w:hideMark/>
          </w:tcPr>
          <w:p w14:paraId="7ACEE2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DD8E3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498A0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5E5D2C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376F60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6D561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30ECB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3C3E2BD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F9870B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09" w:type="dxa"/>
            <w:tcBorders>
              <w:top w:val="nil"/>
              <w:left w:val="nil"/>
              <w:bottom w:val="single" w:sz="8" w:space="0" w:color="auto"/>
              <w:right w:val="single" w:sz="8" w:space="0" w:color="auto"/>
            </w:tcBorders>
            <w:shd w:val="clear" w:color="auto" w:fill="auto"/>
            <w:noWrap/>
            <w:vAlign w:val="center"/>
            <w:hideMark/>
          </w:tcPr>
          <w:p w14:paraId="562974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F5E80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3763CF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B1AC0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C4698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B658C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1D179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B7902B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825D02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AUGUSTINE HEIGHTS</w:t>
            </w:r>
          </w:p>
        </w:tc>
        <w:tc>
          <w:tcPr>
            <w:tcW w:w="709" w:type="dxa"/>
            <w:tcBorders>
              <w:top w:val="nil"/>
              <w:left w:val="nil"/>
              <w:bottom w:val="single" w:sz="8" w:space="0" w:color="auto"/>
              <w:right w:val="single" w:sz="8" w:space="0" w:color="auto"/>
            </w:tcBorders>
            <w:shd w:val="clear" w:color="auto" w:fill="auto"/>
            <w:noWrap/>
            <w:vAlign w:val="center"/>
            <w:hideMark/>
          </w:tcPr>
          <w:p w14:paraId="1DAEF5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73" w:type="dxa"/>
            <w:tcBorders>
              <w:top w:val="nil"/>
              <w:left w:val="nil"/>
              <w:bottom w:val="single" w:sz="8" w:space="0" w:color="auto"/>
              <w:right w:val="single" w:sz="8" w:space="0" w:color="auto"/>
            </w:tcBorders>
            <w:shd w:val="clear" w:color="auto" w:fill="auto"/>
            <w:noWrap/>
            <w:vAlign w:val="center"/>
            <w:hideMark/>
          </w:tcPr>
          <w:p w14:paraId="5C1B9B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48" w:type="dxa"/>
            <w:tcBorders>
              <w:top w:val="nil"/>
              <w:left w:val="nil"/>
              <w:bottom w:val="single" w:sz="8" w:space="0" w:color="auto"/>
              <w:right w:val="single" w:sz="8" w:space="0" w:color="auto"/>
            </w:tcBorders>
            <w:shd w:val="clear" w:color="auto" w:fill="auto"/>
            <w:noWrap/>
            <w:vAlign w:val="center"/>
            <w:hideMark/>
          </w:tcPr>
          <w:p w14:paraId="2A3499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14:paraId="3EF2C7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2E141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697FF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0417D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44</w:t>
            </w:r>
          </w:p>
        </w:tc>
      </w:tr>
      <w:tr w:rsidR="002029E6" w:rsidRPr="00CD5BB9" w14:paraId="4B5AE18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C696D6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BAHRS SCRUB</w:t>
            </w:r>
          </w:p>
        </w:tc>
        <w:tc>
          <w:tcPr>
            <w:tcW w:w="709" w:type="dxa"/>
            <w:tcBorders>
              <w:top w:val="nil"/>
              <w:left w:val="nil"/>
              <w:bottom w:val="single" w:sz="8" w:space="0" w:color="auto"/>
              <w:right w:val="single" w:sz="8" w:space="0" w:color="auto"/>
            </w:tcBorders>
            <w:shd w:val="clear" w:color="auto" w:fill="auto"/>
            <w:noWrap/>
            <w:vAlign w:val="center"/>
            <w:hideMark/>
          </w:tcPr>
          <w:p w14:paraId="739639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651833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6C85CF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624" w:type="dxa"/>
            <w:tcBorders>
              <w:top w:val="nil"/>
              <w:left w:val="nil"/>
              <w:bottom w:val="single" w:sz="8" w:space="0" w:color="auto"/>
              <w:right w:val="single" w:sz="8" w:space="0" w:color="auto"/>
            </w:tcBorders>
            <w:shd w:val="clear" w:color="auto" w:fill="auto"/>
            <w:noWrap/>
            <w:vAlign w:val="center"/>
            <w:hideMark/>
          </w:tcPr>
          <w:p w14:paraId="647716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47B2AF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D02E8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3AEFE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214D29E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8A498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BALD HILLS</w:t>
            </w:r>
          </w:p>
        </w:tc>
        <w:tc>
          <w:tcPr>
            <w:tcW w:w="709" w:type="dxa"/>
            <w:tcBorders>
              <w:top w:val="nil"/>
              <w:left w:val="nil"/>
              <w:bottom w:val="single" w:sz="8" w:space="0" w:color="auto"/>
              <w:right w:val="single" w:sz="8" w:space="0" w:color="auto"/>
            </w:tcBorders>
            <w:shd w:val="clear" w:color="auto" w:fill="auto"/>
            <w:noWrap/>
            <w:vAlign w:val="center"/>
            <w:hideMark/>
          </w:tcPr>
          <w:p w14:paraId="6C3308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CCC60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9D73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c>
          <w:tcPr>
            <w:tcW w:w="624" w:type="dxa"/>
            <w:tcBorders>
              <w:top w:val="nil"/>
              <w:left w:val="nil"/>
              <w:bottom w:val="single" w:sz="8" w:space="0" w:color="auto"/>
              <w:right w:val="single" w:sz="8" w:space="0" w:color="auto"/>
            </w:tcBorders>
            <w:shd w:val="clear" w:color="auto" w:fill="auto"/>
            <w:noWrap/>
            <w:vAlign w:val="center"/>
            <w:hideMark/>
          </w:tcPr>
          <w:p w14:paraId="7E7026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F7C7B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5A177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E6630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r>
      <w:tr w:rsidR="002029E6" w:rsidRPr="00CD5BB9" w14:paraId="79E1402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4C4C1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BARGARA</w:t>
            </w:r>
          </w:p>
        </w:tc>
        <w:tc>
          <w:tcPr>
            <w:tcW w:w="709" w:type="dxa"/>
            <w:tcBorders>
              <w:top w:val="nil"/>
              <w:left w:val="nil"/>
              <w:bottom w:val="single" w:sz="8" w:space="0" w:color="auto"/>
              <w:right w:val="single" w:sz="8" w:space="0" w:color="auto"/>
            </w:tcBorders>
            <w:shd w:val="clear" w:color="auto" w:fill="auto"/>
            <w:noWrap/>
            <w:vAlign w:val="center"/>
            <w:hideMark/>
          </w:tcPr>
          <w:p w14:paraId="121006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BE063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3A4589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8B9A7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5543C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B9145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F1594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303969A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166396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BARINGA</w:t>
            </w:r>
          </w:p>
        </w:tc>
        <w:tc>
          <w:tcPr>
            <w:tcW w:w="709" w:type="dxa"/>
            <w:tcBorders>
              <w:top w:val="nil"/>
              <w:left w:val="nil"/>
              <w:bottom w:val="single" w:sz="8" w:space="0" w:color="auto"/>
              <w:right w:val="single" w:sz="8" w:space="0" w:color="auto"/>
            </w:tcBorders>
            <w:shd w:val="clear" w:color="auto" w:fill="auto"/>
            <w:noWrap/>
            <w:vAlign w:val="center"/>
            <w:hideMark/>
          </w:tcPr>
          <w:p w14:paraId="59B447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419B7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19A9FB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293213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011F36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57F7A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9153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68FB908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596011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BEACHMERE</w:t>
            </w:r>
          </w:p>
        </w:tc>
        <w:tc>
          <w:tcPr>
            <w:tcW w:w="709" w:type="dxa"/>
            <w:tcBorders>
              <w:top w:val="nil"/>
              <w:left w:val="nil"/>
              <w:bottom w:val="single" w:sz="8" w:space="0" w:color="auto"/>
              <w:right w:val="single" w:sz="8" w:space="0" w:color="auto"/>
            </w:tcBorders>
            <w:shd w:val="clear" w:color="auto" w:fill="auto"/>
            <w:noWrap/>
            <w:vAlign w:val="center"/>
            <w:hideMark/>
          </w:tcPr>
          <w:p w14:paraId="06B4CF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18442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A090E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387B38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A43A0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F82AE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35CC4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F9AE9D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E3D85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BEACONSFIELD</w:t>
            </w:r>
          </w:p>
        </w:tc>
        <w:tc>
          <w:tcPr>
            <w:tcW w:w="709" w:type="dxa"/>
            <w:tcBorders>
              <w:top w:val="nil"/>
              <w:left w:val="nil"/>
              <w:bottom w:val="single" w:sz="8" w:space="0" w:color="auto"/>
              <w:right w:val="single" w:sz="8" w:space="0" w:color="auto"/>
            </w:tcBorders>
            <w:shd w:val="clear" w:color="auto" w:fill="auto"/>
            <w:noWrap/>
            <w:vAlign w:val="center"/>
            <w:hideMark/>
          </w:tcPr>
          <w:p w14:paraId="60EE76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740A1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57E07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14:paraId="0EF758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421D05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E7260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EEFE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r>
      <w:tr w:rsidR="002029E6" w:rsidRPr="00CD5BB9" w14:paraId="06A00C2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5095B2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BEAUDESERT</w:t>
            </w:r>
          </w:p>
        </w:tc>
        <w:tc>
          <w:tcPr>
            <w:tcW w:w="709" w:type="dxa"/>
            <w:tcBorders>
              <w:top w:val="nil"/>
              <w:left w:val="nil"/>
              <w:bottom w:val="single" w:sz="8" w:space="0" w:color="auto"/>
              <w:right w:val="single" w:sz="8" w:space="0" w:color="auto"/>
            </w:tcBorders>
            <w:shd w:val="clear" w:color="auto" w:fill="auto"/>
            <w:noWrap/>
            <w:vAlign w:val="center"/>
            <w:hideMark/>
          </w:tcPr>
          <w:p w14:paraId="52FAF2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73" w:type="dxa"/>
            <w:tcBorders>
              <w:top w:val="nil"/>
              <w:left w:val="nil"/>
              <w:bottom w:val="single" w:sz="8" w:space="0" w:color="auto"/>
              <w:right w:val="single" w:sz="8" w:space="0" w:color="auto"/>
            </w:tcBorders>
            <w:shd w:val="clear" w:color="auto" w:fill="auto"/>
            <w:noWrap/>
            <w:vAlign w:val="center"/>
            <w:hideMark/>
          </w:tcPr>
          <w:p w14:paraId="002326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14:paraId="5F9515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c>
          <w:tcPr>
            <w:tcW w:w="624" w:type="dxa"/>
            <w:tcBorders>
              <w:top w:val="nil"/>
              <w:left w:val="nil"/>
              <w:bottom w:val="single" w:sz="8" w:space="0" w:color="auto"/>
              <w:right w:val="single" w:sz="8" w:space="0" w:color="auto"/>
            </w:tcBorders>
            <w:shd w:val="clear" w:color="auto" w:fill="auto"/>
            <w:noWrap/>
            <w:vAlign w:val="center"/>
            <w:hideMark/>
          </w:tcPr>
          <w:p w14:paraId="757775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02D9F1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E00EF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500B1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86</w:t>
            </w:r>
          </w:p>
        </w:tc>
      </w:tr>
      <w:tr w:rsidR="002029E6" w:rsidRPr="00CD5BB9" w14:paraId="0E89B6A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50015A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BEENLEIGH</w:t>
            </w:r>
          </w:p>
        </w:tc>
        <w:tc>
          <w:tcPr>
            <w:tcW w:w="709" w:type="dxa"/>
            <w:tcBorders>
              <w:top w:val="nil"/>
              <w:left w:val="nil"/>
              <w:bottom w:val="single" w:sz="8" w:space="0" w:color="auto"/>
              <w:right w:val="single" w:sz="8" w:space="0" w:color="auto"/>
            </w:tcBorders>
            <w:shd w:val="clear" w:color="auto" w:fill="auto"/>
            <w:noWrap/>
            <w:vAlign w:val="center"/>
            <w:hideMark/>
          </w:tcPr>
          <w:p w14:paraId="2F4C8D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73" w:type="dxa"/>
            <w:tcBorders>
              <w:top w:val="nil"/>
              <w:left w:val="nil"/>
              <w:bottom w:val="single" w:sz="8" w:space="0" w:color="auto"/>
              <w:right w:val="single" w:sz="8" w:space="0" w:color="auto"/>
            </w:tcBorders>
            <w:shd w:val="clear" w:color="auto" w:fill="auto"/>
            <w:noWrap/>
            <w:vAlign w:val="center"/>
            <w:hideMark/>
          </w:tcPr>
          <w:p w14:paraId="26D59B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14:paraId="6BC28B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14:paraId="216207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14:paraId="48D318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56A25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35C9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46</w:t>
            </w:r>
          </w:p>
        </w:tc>
      </w:tr>
      <w:tr w:rsidR="002029E6" w:rsidRPr="00CD5BB9" w14:paraId="34BCF34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430C75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BEERWAH</w:t>
            </w:r>
          </w:p>
        </w:tc>
        <w:tc>
          <w:tcPr>
            <w:tcW w:w="709" w:type="dxa"/>
            <w:tcBorders>
              <w:top w:val="nil"/>
              <w:left w:val="nil"/>
              <w:bottom w:val="single" w:sz="8" w:space="0" w:color="auto"/>
              <w:right w:val="single" w:sz="8" w:space="0" w:color="auto"/>
            </w:tcBorders>
            <w:shd w:val="clear" w:color="auto" w:fill="auto"/>
            <w:noWrap/>
            <w:vAlign w:val="center"/>
            <w:hideMark/>
          </w:tcPr>
          <w:p w14:paraId="6E5CF2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7EBFEB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3B72E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59215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1043F9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AD9CB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05B2C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33D7CDA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FCCEF4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BELGIAN GARDENS</w:t>
            </w:r>
          </w:p>
        </w:tc>
        <w:tc>
          <w:tcPr>
            <w:tcW w:w="709" w:type="dxa"/>
            <w:tcBorders>
              <w:top w:val="nil"/>
              <w:left w:val="nil"/>
              <w:bottom w:val="single" w:sz="8" w:space="0" w:color="auto"/>
              <w:right w:val="single" w:sz="8" w:space="0" w:color="auto"/>
            </w:tcBorders>
            <w:shd w:val="clear" w:color="auto" w:fill="auto"/>
            <w:noWrap/>
            <w:vAlign w:val="center"/>
            <w:hideMark/>
          </w:tcPr>
          <w:p w14:paraId="04059C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659EB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2A6B1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FF3E1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c>
          <w:tcPr>
            <w:tcW w:w="851" w:type="dxa"/>
            <w:tcBorders>
              <w:top w:val="nil"/>
              <w:left w:val="nil"/>
              <w:bottom w:val="single" w:sz="8" w:space="0" w:color="auto"/>
              <w:right w:val="single" w:sz="8" w:space="0" w:color="auto"/>
            </w:tcBorders>
            <w:shd w:val="clear" w:color="auto" w:fill="auto"/>
            <w:noWrap/>
            <w:vAlign w:val="center"/>
            <w:hideMark/>
          </w:tcPr>
          <w:p w14:paraId="7A1BE4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B13E4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2E14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6C3E9C3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F9446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BELLBIRD PARK</w:t>
            </w:r>
          </w:p>
        </w:tc>
        <w:tc>
          <w:tcPr>
            <w:tcW w:w="709" w:type="dxa"/>
            <w:tcBorders>
              <w:top w:val="nil"/>
              <w:left w:val="nil"/>
              <w:bottom w:val="single" w:sz="8" w:space="0" w:color="auto"/>
              <w:right w:val="single" w:sz="8" w:space="0" w:color="auto"/>
            </w:tcBorders>
            <w:shd w:val="clear" w:color="auto" w:fill="auto"/>
            <w:noWrap/>
            <w:vAlign w:val="center"/>
            <w:hideMark/>
          </w:tcPr>
          <w:p w14:paraId="0DC106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73" w:type="dxa"/>
            <w:tcBorders>
              <w:top w:val="nil"/>
              <w:left w:val="nil"/>
              <w:bottom w:val="single" w:sz="8" w:space="0" w:color="auto"/>
              <w:right w:val="single" w:sz="8" w:space="0" w:color="auto"/>
            </w:tcBorders>
            <w:shd w:val="clear" w:color="auto" w:fill="auto"/>
            <w:noWrap/>
            <w:vAlign w:val="center"/>
            <w:hideMark/>
          </w:tcPr>
          <w:p w14:paraId="411E28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14:paraId="3D0F31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0AFC71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1A596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894BA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CBF26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r>
      <w:tr w:rsidR="002029E6" w:rsidRPr="00CD5BB9" w14:paraId="3F734F1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8FAFB1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BELLMERE</w:t>
            </w:r>
          </w:p>
        </w:tc>
        <w:tc>
          <w:tcPr>
            <w:tcW w:w="709" w:type="dxa"/>
            <w:tcBorders>
              <w:top w:val="nil"/>
              <w:left w:val="nil"/>
              <w:bottom w:val="single" w:sz="8" w:space="0" w:color="auto"/>
              <w:right w:val="single" w:sz="8" w:space="0" w:color="auto"/>
            </w:tcBorders>
            <w:shd w:val="clear" w:color="auto" w:fill="auto"/>
            <w:noWrap/>
            <w:vAlign w:val="center"/>
            <w:hideMark/>
          </w:tcPr>
          <w:p w14:paraId="0F7F5B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E335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5E8ECF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14:paraId="27BADD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6D44C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976E9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1FA6E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3604A64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5AED49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BERSERKER</w:t>
            </w:r>
          </w:p>
        </w:tc>
        <w:tc>
          <w:tcPr>
            <w:tcW w:w="709" w:type="dxa"/>
            <w:tcBorders>
              <w:top w:val="nil"/>
              <w:left w:val="nil"/>
              <w:bottom w:val="single" w:sz="8" w:space="0" w:color="auto"/>
              <w:right w:val="single" w:sz="8" w:space="0" w:color="auto"/>
            </w:tcBorders>
            <w:shd w:val="clear" w:color="auto" w:fill="auto"/>
            <w:noWrap/>
            <w:vAlign w:val="center"/>
            <w:hideMark/>
          </w:tcPr>
          <w:p w14:paraId="5F1E82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081DD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2489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14:paraId="71AABF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E7E43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CFD57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E14FB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r>
      <w:tr w:rsidR="002029E6" w:rsidRPr="00CD5BB9" w14:paraId="74914B6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B6AA95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BETHANIA</w:t>
            </w:r>
          </w:p>
        </w:tc>
        <w:tc>
          <w:tcPr>
            <w:tcW w:w="709" w:type="dxa"/>
            <w:tcBorders>
              <w:top w:val="nil"/>
              <w:left w:val="nil"/>
              <w:bottom w:val="single" w:sz="8" w:space="0" w:color="auto"/>
              <w:right w:val="single" w:sz="8" w:space="0" w:color="auto"/>
            </w:tcBorders>
            <w:shd w:val="clear" w:color="auto" w:fill="auto"/>
            <w:noWrap/>
            <w:vAlign w:val="center"/>
            <w:hideMark/>
          </w:tcPr>
          <w:p w14:paraId="75F00C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51D9C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C0F14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8B78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c>
          <w:tcPr>
            <w:tcW w:w="851" w:type="dxa"/>
            <w:tcBorders>
              <w:top w:val="nil"/>
              <w:left w:val="nil"/>
              <w:bottom w:val="single" w:sz="8" w:space="0" w:color="auto"/>
              <w:right w:val="single" w:sz="8" w:space="0" w:color="auto"/>
            </w:tcBorders>
            <w:shd w:val="clear" w:color="auto" w:fill="auto"/>
            <w:noWrap/>
            <w:vAlign w:val="center"/>
            <w:hideMark/>
          </w:tcPr>
          <w:p w14:paraId="569460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54004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408E6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r>
      <w:tr w:rsidR="002029E6" w:rsidRPr="00CD5BB9" w14:paraId="61C4F9D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507693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BIGGERA WATERS</w:t>
            </w:r>
          </w:p>
        </w:tc>
        <w:tc>
          <w:tcPr>
            <w:tcW w:w="709" w:type="dxa"/>
            <w:tcBorders>
              <w:top w:val="nil"/>
              <w:left w:val="nil"/>
              <w:bottom w:val="single" w:sz="8" w:space="0" w:color="auto"/>
              <w:right w:val="single" w:sz="8" w:space="0" w:color="auto"/>
            </w:tcBorders>
            <w:shd w:val="clear" w:color="auto" w:fill="auto"/>
            <w:noWrap/>
            <w:vAlign w:val="center"/>
            <w:hideMark/>
          </w:tcPr>
          <w:p w14:paraId="085B59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384DE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B525F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225F4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3521FE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43189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B6F24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28A1549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CB10E1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BIRTINYA</w:t>
            </w:r>
          </w:p>
        </w:tc>
        <w:tc>
          <w:tcPr>
            <w:tcW w:w="709" w:type="dxa"/>
            <w:tcBorders>
              <w:top w:val="nil"/>
              <w:left w:val="nil"/>
              <w:bottom w:val="single" w:sz="8" w:space="0" w:color="auto"/>
              <w:right w:val="single" w:sz="8" w:space="0" w:color="auto"/>
            </w:tcBorders>
            <w:shd w:val="clear" w:color="auto" w:fill="auto"/>
            <w:noWrap/>
            <w:vAlign w:val="center"/>
            <w:hideMark/>
          </w:tcPr>
          <w:p w14:paraId="0F7634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4BCF9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20B297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66</w:t>
            </w:r>
          </w:p>
        </w:tc>
        <w:tc>
          <w:tcPr>
            <w:tcW w:w="624" w:type="dxa"/>
            <w:tcBorders>
              <w:top w:val="nil"/>
              <w:left w:val="nil"/>
              <w:bottom w:val="single" w:sz="8" w:space="0" w:color="auto"/>
              <w:right w:val="single" w:sz="8" w:space="0" w:color="auto"/>
            </w:tcBorders>
            <w:shd w:val="clear" w:color="auto" w:fill="auto"/>
            <w:noWrap/>
            <w:vAlign w:val="center"/>
            <w:hideMark/>
          </w:tcPr>
          <w:p w14:paraId="7E61DA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71</w:t>
            </w:r>
          </w:p>
        </w:tc>
        <w:tc>
          <w:tcPr>
            <w:tcW w:w="851" w:type="dxa"/>
            <w:tcBorders>
              <w:top w:val="nil"/>
              <w:left w:val="nil"/>
              <w:bottom w:val="single" w:sz="8" w:space="0" w:color="auto"/>
              <w:right w:val="single" w:sz="8" w:space="0" w:color="auto"/>
            </w:tcBorders>
            <w:shd w:val="clear" w:color="auto" w:fill="auto"/>
            <w:noWrap/>
            <w:vAlign w:val="center"/>
            <w:hideMark/>
          </w:tcPr>
          <w:p w14:paraId="0AF80A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8C91C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66340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138</w:t>
            </w:r>
          </w:p>
        </w:tc>
      </w:tr>
      <w:tr w:rsidR="002029E6" w:rsidRPr="00CD5BB9" w14:paraId="43E2D14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037DE3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BLACKS BEACH</w:t>
            </w:r>
          </w:p>
        </w:tc>
        <w:tc>
          <w:tcPr>
            <w:tcW w:w="709" w:type="dxa"/>
            <w:tcBorders>
              <w:top w:val="nil"/>
              <w:left w:val="nil"/>
              <w:bottom w:val="single" w:sz="8" w:space="0" w:color="auto"/>
              <w:right w:val="single" w:sz="8" w:space="0" w:color="auto"/>
            </w:tcBorders>
            <w:shd w:val="clear" w:color="auto" w:fill="auto"/>
            <w:noWrap/>
            <w:vAlign w:val="center"/>
            <w:hideMark/>
          </w:tcPr>
          <w:p w14:paraId="0A5462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255D0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112BD1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592169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14:paraId="71E215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096794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B3F5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041DD5F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F83FFB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BLI BLI</w:t>
            </w:r>
          </w:p>
        </w:tc>
        <w:tc>
          <w:tcPr>
            <w:tcW w:w="709" w:type="dxa"/>
            <w:tcBorders>
              <w:top w:val="nil"/>
              <w:left w:val="nil"/>
              <w:bottom w:val="single" w:sz="8" w:space="0" w:color="auto"/>
              <w:right w:val="single" w:sz="8" w:space="0" w:color="auto"/>
            </w:tcBorders>
            <w:shd w:val="clear" w:color="auto" w:fill="auto"/>
            <w:noWrap/>
            <w:vAlign w:val="center"/>
            <w:hideMark/>
          </w:tcPr>
          <w:p w14:paraId="35F6D9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9F602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4DCA54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60FB3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14:paraId="035CBC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7C3C5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C7A1F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r>
      <w:tr w:rsidR="002029E6" w:rsidRPr="00CD5BB9" w14:paraId="3EAC6F9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7A70FD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BOOVAL</w:t>
            </w:r>
          </w:p>
        </w:tc>
        <w:tc>
          <w:tcPr>
            <w:tcW w:w="709" w:type="dxa"/>
            <w:tcBorders>
              <w:top w:val="nil"/>
              <w:left w:val="nil"/>
              <w:bottom w:val="single" w:sz="8" w:space="0" w:color="auto"/>
              <w:right w:val="single" w:sz="8" w:space="0" w:color="auto"/>
            </w:tcBorders>
            <w:shd w:val="clear" w:color="auto" w:fill="auto"/>
            <w:noWrap/>
            <w:vAlign w:val="center"/>
            <w:hideMark/>
          </w:tcPr>
          <w:p w14:paraId="2F17AF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AB4C0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33B8A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E47D7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05230F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D2433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0E7FB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8432C5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416DC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BORONIA HEIGHTS</w:t>
            </w:r>
          </w:p>
        </w:tc>
        <w:tc>
          <w:tcPr>
            <w:tcW w:w="709" w:type="dxa"/>
            <w:tcBorders>
              <w:top w:val="nil"/>
              <w:left w:val="nil"/>
              <w:bottom w:val="single" w:sz="8" w:space="0" w:color="auto"/>
              <w:right w:val="single" w:sz="8" w:space="0" w:color="auto"/>
            </w:tcBorders>
            <w:shd w:val="clear" w:color="auto" w:fill="auto"/>
            <w:noWrap/>
            <w:vAlign w:val="center"/>
            <w:hideMark/>
          </w:tcPr>
          <w:p w14:paraId="011D9C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1803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C540C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3F67E1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0F53FF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476B0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864A6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215419A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408195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BOWEN</w:t>
            </w:r>
          </w:p>
        </w:tc>
        <w:tc>
          <w:tcPr>
            <w:tcW w:w="709" w:type="dxa"/>
            <w:tcBorders>
              <w:top w:val="nil"/>
              <w:left w:val="nil"/>
              <w:bottom w:val="single" w:sz="8" w:space="0" w:color="auto"/>
              <w:right w:val="single" w:sz="8" w:space="0" w:color="auto"/>
            </w:tcBorders>
            <w:shd w:val="clear" w:color="auto" w:fill="auto"/>
            <w:noWrap/>
            <w:vAlign w:val="center"/>
            <w:hideMark/>
          </w:tcPr>
          <w:p w14:paraId="55C0C0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9380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BB450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2F893D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EFB84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226E1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8B8B7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78F16B0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269465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BOWEN HILLS</w:t>
            </w:r>
          </w:p>
        </w:tc>
        <w:tc>
          <w:tcPr>
            <w:tcW w:w="709" w:type="dxa"/>
            <w:tcBorders>
              <w:top w:val="nil"/>
              <w:left w:val="nil"/>
              <w:bottom w:val="single" w:sz="8" w:space="0" w:color="auto"/>
              <w:right w:val="single" w:sz="8" w:space="0" w:color="auto"/>
            </w:tcBorders>
            <w:shd w:val="clear" w:color="auto" w:fill="auto"/>
            <w:noWrap/>
            <w:vAlign w:val="center"/>
            <w:hideMark/>
          </w:tcPr>
          <w:p w14:paraId="0BBCE2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73" w:type="dxa"/>
            <w:tcBorders>
              <w:top w:val="nil"/>
              <w:left w:val="nil"/>
              <w:bottom w:val="single" w:sz="8" w:space="0" w:color="auto"/>
              <w:right w:val="single" w:sz="8" w:space="0" w:color="auto"/>
            </w:tcBorders>
            <w:shd w:val="clear" w:color="auto" w:fill="auto"/>
            <w:noWrap/>
            <w:vAlign w:val="center"/>
            <w:hideMark/>
          </w:tcPr>
          <w:p w14:paraId="684499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76</w:t>
            </w:r>
          </w:p>
        </w:tc>
        <w:tc>
          <w:tcPr>
            <w:tcW w:w="748" w:type="dxa"/>
            <w:tcBorders>
              <w:top w:val="nil"/>
              <w:left w:val="nil"/>
              <w:bottom w:val="single" w:sz="8" w:space="0" w:color="auto"/>
              <w:right w:val="single" w:sz="8" w:space="0" w:color="auto"/>
            </w:tcBorders>
            <w:shd w:val="clear" w:color="auto" w:fill="auto"/>
            <w:noWrap/>
            <w:vAlign w:val="center"/>
            <w:hideMark/>
          </w:tcPr>
          <w:p w14:paraId="2AD3A1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102</w:t>
            </w:r>
          </w:p>
        </w:tc>
        <w:tc>
          <w:tcPr>
            <w:tcW w:w="624" w:type="dxa"/>
            <w:tcBorders>
              <w:top w:val="nil"/>
              <w:left w:val="nil"/>
              <w:bottom w:val="single" w:sz="8" w:space="0" w:color="auto"/>
              <w:right w:val="single" w:sz="8" w:space="0" w:color="auto"/>
            </w:tcBorders>
            <w:shd w:val="clear" w:color="auto" w:fill="auto"/>
            <w:noWrap/>
            <w:vAlign w:val="center"/>
            <w:hideMark/>
          </w:tcPr>
          <w:p w14:paraId="13F7CA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83</w:t>
            </w:r>
          </w:p>
        </w:tc>
        <w:tc>
          <w:tcPr>
            <w:tcW w:w="851" w:type="dxa"/>
            <w:tcBorders>
              <w:top w:val="nil"/>
              <w:left w:val="nil"/>
              <w:bottom w:val="single" w:sz="8" w:space="0" w:color="auto"/>
              <w:right w:val="single" w:sz="8" w:space="0" w:color="auto"/>
            </w:tcBorders>
            <w:shd w:val="clear" w:color="auto" w:fill="auto"/>
            <w:noWrap/>
            <w:vAlign w:val="center"/>
            <w:hideMark/>
          </w:tcPr>
          <w:p w14:paraId="2432B6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88C88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26147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274</w:t>
            </w:r>
          </w:p>
        </w:tc>
      </w:tr>
      <w:tr w:rsidR="002029E6" w:rsidRPr="00CD5BB9" w14:paraId="7B01F49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0A43A1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BRANYAN</w:t>
            </w:r>
          </w:p>
        </w:tc>
        <w:tc>
          <w:tcPr>
            <w:tcW w:w="709" w:type="dxa"/>
            <w:tcBorders>
              <w:top w:val="nil"/>
              <w:left w:val="nil"/>
              <w:bottom w:val="single" w:sz="8" w:space="0" w:color="auto"/>
              <w:right w:val="single" w:sz="8" w:space="0" w:color="auto"/>
            </w:tcBorders>
            <w:shd w:val="clear" w:color="auto" w:fill="auto"/>
            <w:noWrap/>
            <w:vAlign w:val="center"/>
            <w:hideMark/>
          </w:tcPr>
          <w:p w14:paraId="175688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6DCD32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748" w:type="dxa"/>
            <w:tcBorders>
              <w:top w:val="nil"/>
              <w:left w:val="nil"/>
              <w:bottom w:val="single" w:sz="8" w:space="0" w:color="auto"/>
              <w:right w:val="single" w:sz="8" w:space="0" w:color="auto"/>
            </w:tcBorders>
            <w:shd w:val="clear" w:color="auto" w:fill="auto"/>
            <w:noWrap/>
            <w:vAlign w:val="center"/>
            <w:hideMark/>
          </w:tcPr>
          <w:p w14:paraId="74112C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51DDEA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98890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713EC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2567C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r>
      <w:tr w:rsidR="002029E6" w:rsidRPr="00CD5BB9" w14:paraId="74FC90B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10524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BRASSALL</w:t>
            </w:r>
          </w:p>
        </w:tc>
        <w:tc>
          <w:tcPr>
            <w:tcW w:w="709" w:type="dxa"/>
            <w:tcBorders>
              <w:top w:val="nil"/>
              <w:left w:val="nil"/>
              <w:bottom w:val="single" w:sz="8" w:space="0" w:color="auto"/>
              <w:right w:val="single" w:sz="8" w:space="0" w:color="auto"/>
            </w:tcBorders>
            <w:shd w:val="clear" w:color="auto" w:fill="auto"/>
            <w:noWrap/>
            <w:vAlign w:val="center"/>
            <w:hideMark/>
          </w:tcPr>
          <w:p w14:paraId="2E31C5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73" w:type="dxa"/>
            <w:tcBorders>
              <w:top w:val="nil"/>
              <w:left w:val="nil"/>
              <w:bottom w:val="single" w:sz="8" w:space="0" w:color="auto"/>
              <w:right w:val="single" w:sz="8" w:space="0" w:color="auto"/>
            </w:tcBorders>
            <w:shd w:val="clear" w:color="auto" w:fill="auto"/>
            <w:noWrap/>
            <w:vAlign w:val="center"/>
            <w:hideMark/>
          </w:tcPr>
          <w:p w14:paraId="46678A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748" w:type="dxa"/>
            <w:tcBorders>
              <w:top w:val="nil"/>
              <w:left w:val="nil"/>
              <w:bottom w:val="single" w:sz="8" w:space="0" w:color="auto"/>
              <w:right w:val="single" w:sz="8" w:space="0" w:color="auto"/>
            </w:tcBorders>
            <w:shd w:val="clear" w:color="auto" w:fill="auto"/>
            <w:noWrap/>
            <w:vAlign w:val="center"/>
            <w:hideMark/>
          </w:tcPr>
          <w:p w14:paraId="0D43A5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773D45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04A3F6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13045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3DD89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65</w:t>
            </w:r>
          </w:p>
        </w:tc>
      </w:tr>
      <w:tr w:rsidR="002029E6" w:rsidRPr="00CD5BB9" w14:paraId="794A4AE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4846A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BRAY PARK</w:t>
            </w:r>
          </w:p>
        </w:tc>
        <w:tc>
          <w:tcPr>
            <w:tcW w:w="709" w:type="dxa"/>
            <w:tcBorders>
              <w:top w:val="nil"/>
              <w:left w:val="nil"/>
              <w:bottom w:val="single" w:sz="8" w:space="0" w:color="auto"/>
              <w:right w:val="single" w:sz="8" w:space="0" w:color="auto"/>
            </w:tcBorders>
            <w:shd w:val="clear" w:color="auto" w:fill="auto"/>
            <w:noWrap/>
            <w:vAlign w:val="center"/>
            <w:hideMark/>
          </w:tcPr>
          <w:p w14:paraId="27CC02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8996B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0BD33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4573BC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14:paraId="040F85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27C72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30C6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1E00D23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2285D5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BRENDALE</w:t>
            </w:r>
          </w:p>
        </w:tc>
        <w:tc>
          <w:tcPr>
            <w:tcW w:w="709" w:type="dxa"/>
            <w:tcBorders>
              <w:top w:val="nil"/>
              <w:left w:val="nil"/>
              <w:bottom w:val="single" w:sz="8" w:space="0" w:color="auto"/>
              <w:right w:val="single" w:sz="8" w:space="0" w:color="auto"/>
            </w:tcBorders>
            <w:shd w:val="clear" w:color="auto" w:fill="auto"/>
            <w:noWrap/>
            <w:vAlign w:val="center"/>
            <w:hideMark/>
          </w:tcPr>
          <w:p w14:paraId="519233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0BBFA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44</w:t>
            </w:r>
          </w:p>
        </w:tc>
        <w:tc>
          <w:tcPr>
            <w:tcW w:w="748" w:type="dxa"/>
            <w:tcBorders>
              <w:top w:val="nil"/>
              <w:left w:val="nil"/>
              <w:bottom w:val="single" w:sz="8" w:space="0" w:color="auto"/>
              <w:right w:val="single" w:sz="8" w:space="0" w:color="auto"/>
            </w:tcBorders>
            <w:shd w:val="clear" w:color="auto" w:fill="auto"/>
            <w:noWrap/>
            <w:vAlign w:val="center"/>
            <w:hideMark/>
          </w:tcPr>
          <w:p w14:paraId="769200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52</w:t>
            </w:r>
          </w:p>
        </w:tc>
        <w:tc>
          <w:tcPr>
            <w:tcW w:w="624" w:type="dxa"/>
            <w:tcBorders>
              <w:top w:val="nil"/>
              <w:left w:val="nil"/>
              <w:bottom w:val="single" w:sz="8" w:space="0" w:color="auto"/>
              <w:right w:val="single" w:sz="8" w:space="0" w:color="auto"/>
            </w:tcBorders>
            <w:shd w:val="clear" w:color="auto" w:fill="auto"/>
            <w:noWrap/>
            <w:vAlign w:val="center"/>
            <w:hideMark/>
          </w:tcPr>
          <w:p w14:paraId="5A1756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54</w:t>
            </w:r>
          </w:p>
        </w:tc>
        <w:tc>
          <w:tcPr>
            <w:tcW w:w="851" w:type="dxa"/>
            <w:tcBorders>
              <w:top w:val="nil"/>
              <w:left w:val="nil"/>
              <w:bottom w:val="single" w:sz="8" w:space="0" w:color="auto"/>
              <w:right w:val="single" w:sz="8" w:space="0" w:color="auto"/>
            </w:tcBorders>
            <w:shd w:val="clear" w:color="auto" w:fill="auto"/>
            <w:noWrap/>
            <w:vAlign w:val="center"/>
            <w:hideMark/>
          </w:tcPr>
          <w:p w14:paraId="4C4DC8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F0F00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D8A4E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150</w:t>
            </w:r>
          </w:p>
        </w:tc>
      </w:tr>
      <w:tr w:rsidR="002029E6" w:rsidRPr="00CD5BB9" w14:paraId="511EE75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08DAF4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BRIDGEMAN DOWNS</w:t>
            </w:r>
          </w:p>
        </w:tc>
        <w:tc>
          <w:tcPr>
            <w:tcW w:w="709" w:type="dxa"/>
            <w:tcBorders>
              <w:top w:val="nil"/>
              <w:left w:val="nil"/>
              <w:bottom w:val="single" w:sz="8" w:space="0" w:color="auto"/>
              <w:right w:val="single" w:sz="8" w:space="0" w:color="auto"/>
            </w:tcBorders>
            <w:shd w:val="clear" w:color="auto" w:fill="auto"/>
            <w:noWrap/>
            <w:vAlign w:val="center"/>
            <w:hideMark/>
          </w:tcPr>
          <w:p w14:paraId="768AC1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42417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7AE26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F056C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E2263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852A5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AA4B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EE2BC2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9E6BF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BRISBANE</w:t>
            </w:r>
          </w:p>
        </w:tc>
        <w:tc>
          <w:tcPr>
            <w:tcW w:w="709" w:type="dxa"/>
            <w:tcBorders>
              <w:top w:val="nil"/>
              <w:left w:val="nil"/>
              <w:bottom w:val="single" w:sz="8" w:space="0" w:color="auto"/>
              <w:right w:val="single" w:sz="8" w:space="0" w:color="auto"/>
            </w:tcBorders>
            <w:shd w:val="clear" w:color="auto" w:fill="auto"/>
            <w:noWrap/>
            <w:vAlign w:val="center"/>
            <w:hideMark/>
          </w:tcPr>
          <w:p w14:paraId="3D9FED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B5D44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41BDE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3C2219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33529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99496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4D27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065451F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B5939F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BROWNS PLAINS</w:t>
            </w:r>
          </w:p>
        </w:tc>
        <w:tc>
          <w:tcPr>
            <w:tcW w:w="709" w:type="dxa"/>
            <w:tcBorders>
              <w:top w:val="nil"/>
              <w:left w:val="nil"/>
              <w:bottom w:val="single" w:sz="8" w:space="0" w:color="auto"/>
              <w:right w:val="single" w:sz="8" w:space="0" w:color="auto"/>
            </w:tcBorders>
            <w:shd w:val="clear" w:color="auto" w:fill="auto"/>
            <w:noWrap/>
            <w:vAlign w:val="center"/>
            <w:hideMark/>
          </w:tcPr>
          <w:p w14:paraId="6910FC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BC45E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7C63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A0F83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1035AA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5C7F2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29C04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073AC5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BD887F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BUCASIA</w:t>
            </w:r>
          </w:p>
        </w:tc>
        <w:tc>
          <w:tcPr>
            <w:tcW w:w="709" w:type="dxa"/>
            <w:tcBorders>
              <w:top w:val="nil"/>
              <w:left w:val="nil"/>
              <w:bottom w:val="single" w:sz="8" w:space="0" w:color="auto"/>
              <w:right w:val="single" w:sz="8" w:space="0" w:color="auto"/>
            </w:tcBorders>
            <w:shd w:val="clear" w:color="auto" w:fill="auto"/>
            <w:noWrap/>
            <w:vAlign w:val="center"/>
            <w:hideMark/>
          </w:tcPr>
          <w:p w14:paraId="6CE584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C1BAD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0CDD01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59B66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5B334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6E7C6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C83A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6B508E8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0A78C6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BUDERIM</w:t>
            </w:r>
          </w:p>
        </w:tc>
        <w:tc>
          <w:tcPr>
            <w:tcW w:w="709" w:type="dxa"/>
            <w:tcBorders>
              <w:top w:val="nil"/>
              <w:left w:val="nil"/>
              <w:bottom w:val="single" w:sz="8" w:space="0" w:color="auto"/>
              <w:right w:val="single" w:sz="8" w:space="0" w:color="auto"/>
            </w:tcBorders>
            <w:shd w:val="clear" w:color="auto" w:fill="auto"/>
            <w:noWrap/>
            <w:vAlign w:val="center"/>
            <w:hideMark/>
          </w:tcPr>
          <w:p w14:paraId="36C21C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FCBD5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59D52D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49</w:t>
            </w:r>
          </w:p>
        </w:tc>
        <w:tc>
          <w:tcPr>
            <w:tcW w:w="624" w:type="dxa"/>
            <w:tcBorders>
              <w:top w:val="nil"/>
              <w:left w:val="nil"/>
              <w:bottom w:val="single" w:sz="8" w:space="0" w:color="auto"/>
              <w:right w:val="single" w:sz="8" w:space="0" w:color="auto"/>
            </w:tcBorders>
            <w:shd w:val="clear" w:color="auto" w:fill="auto"/>
            <w:noWrap/>
            <w:vAlign w:val="center"/>
            <w:hideMark/>
          </w:tcPr>
          <w:p w14:paraId="6250AA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14:paraId="4BA522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93046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BFD31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75</w:t>
            </w:r>
          </w:p>
        </w:tc>
      </w:tr>
      <w:tr w:rsidR="002029E6" w:rsidRPr="00CD5BB9" w14:paraId="5D238B0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0C77B43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BUNDABERG</w:t>
            </w:r>
          </w:p>
        </w:tc>
        <w:tc>
          <w:tcPr>
            <w:tcW w:w="709" w:type="dxa"/>
            <w:tcBorders>
              <w:top w:val="nil"/>
              <w:left w:val="nil"/>
              <w:bottom w:val="single" w:sz="8" w:space="0" w:color="auto"/>
              <w:right w:val="single" w:sz="8" w:space="0" w:color="auto"/>
            </w:tcBorders>
            <w:shd w:val="clear" w:color="auto" w:fill="auto"/>
            <w:noWrap/>
            <w:vAlign w:val="center"/>
          </w:tcPr>
          <w:p w14:paraId="67499B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0DE2C2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tcPr>
          <w:p w14:paraId="4F3E30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1FD38C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tcPr>
          <w:p w14:paraId="11C897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576C9E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7D1301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18C7A04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7996DC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BUNDABERG EAST</w:t>
            </w:r>
          </w:p>
        </w:tc>
        <w:tc>
          <w:tcPr>
            <w:tcW w:w="709" w:type="dxa"/>
            <w:tcBorders>
              <w:top w:val="nil"/>
              <w:left w:val="nil"/>
              <w:bottom w:val="single" w:sz="8" w:space="0" w:color="auto"/>
              <w:right w:val="single" w:sz="8" w:space="0" w:color="auto"/>
            </w:tcBorders>
            <w:shd w:val="clear" w:color="auto" w:fill="auto"/>
            <w:noWrap/>
            <w:vAlign w:val="center"/>
            <w:hideMark/>
          </w:tcPr>
          <w:p w14:paraId="141523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A0AD4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5C89DD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FF8BB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42C0E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92BA0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9AA63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D9F8FA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D5CE4A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BUNDABERG NORTH</w:t>
            </w:r>
          </w:p>
        </w:tc>
        <w:tc>
          <w:tcPr>
            <w:tcW w:w="709" w:type="dxa"/>
            <w:tcBorders>
              <w:top w:val="nil"/>
              <w:left w:val="nil"/>
              <w:bottom w:val="single" w:sz="8" w:space="0" w:color="auto"/>
              <w:right w:val="single" w:sz="8" w:space="0" w:color="auto"/>
            </w:tcBorders>
            <w:shd w:val="clear" w:color="auto" w:fill="auto"/>
            <w:noWrap/>
            <w:vAlign w:val="center"/>
            <w:hideMark/>
          </w:tcPr>
          <w:p w14:paraId="2FBD26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68B0B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F41DF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3D3AB7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0A89F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FF39F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03A74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7B9AE34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D56AF7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BUNDABERG SOUTH</w:t>
            </w:r>
          </w:p>
        </w:tc>
        <w:tc>
          <w:tcPr>
            <w:tcW w:w="709" w:type="dxa"/>
            <w:tcBorders>
              <w:top w:val="nil"/>
              <w:left w:val="nil"/>
              <w:bottom w:val="single" w:sz="8" w:space="0" w:color="auto"/>
              <w:right w:val="single" w:sz="8" w:space="0" w:color="auto"/>
            </w:tcBorders>
            <w:shd w:val="clear" w:color="auto" w:fill="auto"/>
            <w:noWrap/>
            <w:vAlign w:val="center"/>
            <w:hideMark/>
          </w:tcPr>
          <w:p w14:paraId="019652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D8A2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57E31B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3EA216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6B5082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AB0D0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C2F3F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692AAA4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00DF0E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BUNDABERG WEST</w:t>
            </w:r>
          </w:p>
        </w:tc>
        <w:tc>
          <w:tcPr>
            <w:tcW w:w="709" w:type="dxa"/>
            <w:tcBorders>
              <w:top w:val="nil"/>
              <w:left w:val="nil"/>
              <w:bottom w:val="single" w:sz="8" w:space="0" w:color="auto"/>
              <w:right w:val="single" w:sz="8" w:space="0" w:color="auto"/>
            </w:tcBorders>
            <w:shd w:val="clear" w:color="auto" w:fill="auto"/>
            <w:noWrap/>
            <w:vAlign w:val="center"/>
            <w:hideMark/>
          </w:tcPr>
          <w:p w14:paraId="31DF03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3856B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407660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8539D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AC175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AB74C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4F153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4C99E5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4D489E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BUNDAMBA</w:t>
            </w:r>
          </w:p>
        </w:tc>
        <w:tc>
          <w:tcPr>
            <w:tcW w:w="709" w:type="dxa"/>
            <w:tcBorders>
              <w:top w:val="nil"/>
              <w:left w:val="nil"/>
              <w:bottom w:val="single" w:sz="8" w:space="0" w:color="auto"/>
              <w:right w:val="single" w:sz="8" w:space="0" w:color="auto"/>
            </w:tcBorders>
            <w:shd w:val="clear" w:color="auto" w:fill="auto"/>
            <w:noWrap/>
            <w:vAlign w:val="center"/>
            <w:hideMark/>
          </w:tcPr>
          <w:p w14:paraId="08BBC1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25F96B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hideMark/>
          </w:tcPr>
          <w:p w14:paraId="6C8F07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4621D2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A94E1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CA167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71752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7F831CA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CC3DC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BURDELL</w:t>
            </w:r>
          </w:p>
        </w:tc>
        <w:tc>
          <w:tcPr>
            <w:tcW w:w="709" w:type="dxa"/>
            <w:tcBorders>
              <w:top w:val="nil"/>
              <w:left w:val="nil"/>
              <w:bottom w:val="single" w:sz="8" w:space="0" w:color="auto"/>
              <w:right w:val="single" w:sz="8" w:space="0" w:color="auto"/>
            </w:tcBorders>
            <w:shd w:val="clear" w:color="auto" w:fill="auto"/>
            <w:noWrap/>
            <w:vAlign w:val="center"/>
            <w:hideMark/>
          </w:tcPr>
          <w:p w14:paraId="576A00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73" w:type="dxa"/>
            <w:tcBorders>
              <w:top w:val="nil"/>
              <w:left w:val="nil"/>
              <w:bottom w:val="single" w:sz="8" w:space="0" w:color="auto"/>
              <w:right w:val="single" w:sz="8" w:space="0" w:color="auto"/>
            </w:tcBorders>
            <w:shd w:val="clear" w:color="auto" w:fill="auto"/>
            <w:noWrap/>
            <w:vAlign w:val="center"/>
            <w:hideMark/>
          </w:tcPr>
          <w:p w14:paraId="1898DA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14:paraId="3B00DB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14:paraId="2AE5E5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096E6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807BC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BCF01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r>
      <w:tr w:rsidR="002029E6" w:rsidRPr="00CD5BB9" w14:paraId="1015E6E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EF474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BURPENGARY</w:t>
            </w:r>
          </w:p>
        </w:tc>
        <w:tc>
          <w:tcPr>
            <w:tcW w:w="709" w:type="dxa"/>
            <w:tcBorders>
              <w:top w:val="nil"/>
              <w:left w:val="nil"/>
              <w:bottom w:val="single" w:sz="8" w:space="0" w:color="auto"/>
              <w:right w:val="single" w:sz="8" w:space="0" w:color="auto"/>
            </w:tcBorders>
            <w:shd w:val="clear" w:color="auto" w:fill="auto"/>
            <w:noWrap/>
            <w:vAlign w:val="center"/>
            <w:hideMark/>
          </w:tcPr>
          <w:p w14:paraId="6D8D43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773" w:type="dxa"/>
            <w:tcBorders>
              <w:top w:val="nil"/>
              <w:left w:val="nil"/>
              <w:bottom w:val="single" w:sz="8" w:space="0" w:color="auto"/>
              <w:right w:val="single" w:sz="8" w:space="0" w:color="auto"/>
            </w:tcBorders>
            <w:shd w:val="clear" w:color="auto" w:fill="auto"/>
            <w:noWrap/>
            <w:vAlign w:val="center"/>
            <w:hideMark/>
          </w:tcPr>
          <w:p w14:paraId="5F6683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748" w:type="dxa"/>
            <w:tcBorders>
              <w:top w:val="nil"/>
              <w:left w:val="nil"/>
              <w:bottom w:val="single" w:sz="8" w:space="0" w:color="auto"/>
              <w:right w:val="single" w:sz="8" w:space="0" w:color="auto"/>
            </w:tcBorders>
            <w:shd w:val="clear" w:color="auto" w:fill="auto"/>
            <w:noWrap/>
            <w:vAlign w:val="center"/>
            <w:hideMark/>
          </w:tcPr>
          <w:p w14:paraId="7AC013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c>
          <w:tcPr>
            <w:tcW w:w="624" w:type="dxa"/>
            <w:tcBorders>
              <w:top w:val="nil"/>
              <w:left w:val="nil"/>
              <w:bottom w:val="single" w:sz="8" w:space="0" w:color="auto"/>
              <w:right w:val="single" w:sz="8" w:space="0" w:color="auto"/>
            </w:tcBorders>
            <w:shd w:val="clear" w:color="auto" w:fill="auto"/>
            <w:noWrap/>
            <w:vAlign w:val="center"/>
            <w:hideMark/>
          </w:tcPr>
          <w:p w14:paraId="35AB74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14:paraId="0D9093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7E6FFD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94D28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90</w:t>
            </w:r>
          </w:p>
        </w:tc>
      </w:tr>
      <w:tr w:rsidR="002029E6" w:rsidRPr="00CD5BB9" w14:paraId="0CE01B2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347C99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BUSHLAND BEACH</w:t>
            </w:r>
          </w:p>
        </w:tc>
        <w:tc>
          <w:tcPr>
            <w:tcW w:w="709" w:type="dxa"/>
            <w:tcBorders>
              <w:top w:val="nil"/>
              <w:left w:val="nil"/>
              <w:bottom w:val="single" w:sz="8" w:space="0" w:color="auto"/>
              <w:right w:val="single" w:sz="8" w:space="0" w:color="auto"/>
            </w:tcBorders>
            <w:shd w:val="clear" w:color="auto" w:fill="auto"/>
            <w:noWrap/>
            <w:vAlign w:val="center"/>
            <w:hideMark/>
          </w:tcPr>
          <w:p w14:paraId="640D7C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48125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199B55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772E82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E5EC3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482E6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CC06B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3700122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C7E358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CABOOLTURE</w:t>
            </w:r>
          </w:p>
        </w:tc>
        <w:tc>
          <w:tcPr>
            <w:tcW w:w="709" w:type="dxa"/>
            <w:tcBorders>
              <w:top w:val="nil"/>
              <w:left w:val="nil"/>
              <w:bottom w:val="single" w:sz="8" w:space="0" w:color="auto"/>
              <w:right w:val="single" w:sz="8" w:space="0" w:color="auto"/>
            </w:tcBorders>
            <w:shd w:val="clear" w:color="auto" w:fill="auto"/>
            <w:noWrap/>
            <w:vAlign w:val="center"/>
            <w:hideMark/>
          </w:tcPr>
          <w:p w14:paraId="60D95D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c>
          <w:tcPr>
            <w:tcW w:w="773" w:type="dxa"/>
            <w:tcBorders>
              <w:top w:val="nil"/>
              <w:left w:val="nil"/>
              <w:bottom w:val="single" w:sz="8" w:space="0" w:color="auto"/>
              <w:right w:val="single" w:sz="8" w:space="0" w:color="auto"/>
            </w:tcBorders>
            <w:shd w:val="clear" w:color="auto" w:fill="auto"/>
            <w:noWrap/>
            <w:vAlign w:val="center"/>
            <w:hideMark/>
          </w:tcPr>
          <w:p w14:paraId="0DE9C9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133</w:t>
            </w:r>
          </w:p>
        </w:tc>
        <w:tc>
          <w:tcPr>
            <w:tcW w:w="748" w:type="dxa"/>
            <w:tcBorders>
              <w:top w:val="nil"/>
              <w:left w:val="nil"/>
              <w:bottom w:val="single" w:sz="8" w:space="0" w:color="auto"/>
              <w:right w:val="single" w:sz="8" w:space="0" w:color="auto"/>
            </w:tcBorders>
            <w:shd w:val="clear" w:color="auto" w:fill="auto"/>
            <w:noWrap/>
            <w:vAlign w:val="center"/>
            <w:hideMark/>
          </w:tcPr>
          <w:p w14:paraId="5CE5D4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50</w:t>
            </w:r>
          </w:p>
        </w:tc>
        <w:tc>
          <w:tcPr>
            <w:tcW w:w="624" w:type="dxa"/>
            <w:tcBorders>
              <w:top w:val="nil"/>
              <w:left w:val="nil"/>
              <w:bottom w:val="single" w:sz="8" w:space="0" w:color="auto"/>
              <w:right w:val="single" w:sz="8" w:space="0" w:color="auto"/>
            </w:tcBorders>
            <w:shd w:val="clear" w:color="auto" w:fill="auto"/>
            <w:noWrap/>
            <w:vAlign w:val="center"/>
            <w:hideMark/>
          </w:tcPr>
          <w:p w14:paraId="781442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3C51AD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46965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A7A0A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228</w:t>
            </w:r>
          </w:p>
        </w:tc>
      </w:tr>
      <w:tr w:rsidR="002029E6" w:rsidRPr="00CD5BB9" w14:paraId="584EBA8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C5803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CALAMVALE</w:t>
            </w:r>
          </w:p>
        </w:tc>
        <w:tc>
          <w:tcPr>
            <w:tcW w:w="709" w:type="dxa"/>
            <w:tcBorders>
              <w:top w:val="nil"/>
              <w:left w:val="nil"/>
              <w:bottom w:val="single" w:sz="8" w:space="0" w:color="auto"/>
              <w:right w:val="single" w:sz="8" w:space="0" w:color="auto"/>
            </w:tcBorders>
            <w:shd w:val="clear" w:color="auto" w:fill="auto"/>
            <w:noWrap/>
            <w:vAlign w:val="center"/>
            <w:hideMark/>
          </w:tcPr>
          <w:p w14:paraId="6BD3B4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73" w:type="dxa"/>
            <w:tcBorders>
              <w:top w:val="nil"/>
              <w:left w:val="nil"/>
              <w:bottom w:val="single" w:sz="8" w:space="0" w:color="auto"/>
              <w:right w:val="single" w:sz="8" w:space="0" w:color="auto"/>
            </w:tcBorders>
            <w:shd w:val="clear" w:color="auto" w:fill="auto"/>
            <w:noWrap/>
            <w:vAlign w:val="center"/>
            <w:hideMark/>
          </w:tcPr>
          <w:p w14:paraId="33C88C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79</w:t>
            </w:r>
          </w:p>
        </w:tc>
        <w:tc>
          <w:tcPr>
            <w:tcW w:w="748" w:type="dxa"/>
            <w:tcBorders>
              <w:top w:val="nil"/>
              <w:left w:val="nil"/>
              <w:bottom w:val="single" w:sz="8" w:space="0" w:color="auto"/>
              <w:right w:val="single" w:sz="8" w:space="0" w:color="auto"/>
            </w:tcBorders>
            <w:shd w:val="clear" w:color="auto" w:fill="auto"/>
            <w:noWrap/>
            <w:vAlign w:val="center"/>
            <w:hideMark/>
          </w:tcPr>
          <w:p w14:paraId="2FD410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624" w:type="dxa"/>
            <w:tcBorders>
              <w:top w:val="nil"/>
              <w:left w:val="nil"/>
              <w:bottom w:val="single" w:sz="8" w:space="0" w:color="auto"/>
              <w:right w:val="single" w:sz="8" w:space="0" w:color="auto"/>
            </w:tcBorders>
            <w:shd w:val="clear" w:color="auto" w:fill="auto"/>
            <w:noWrap/>
            <w:vAlign w:val="center"/>
            <w:hideMark/>
          </w:tcPr>
          <w:p w14:paraId="757F8B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851" w:type="dxa"/>
            <w:tcBorders>
              <w:top w:val="nil"/>
              <w:left w:val="nil"/>
              <w:bottom w:val="single" w:sz="8" w:space="0" w:color="auto"/>
              <w:right w:val="single" w:sz="8" w:space="0" w:color="auto"/>
            </w:tcBorders>
            <w:shd w:val="clear" w:color="auto" w:fill="auto"/>
            <w:noWrap/>
            <w:vAlign w:val="center"/>
            <w:hideMark/>
          </w:tcPr>
          <w:p w14:paraId="392A39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3F0E1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AFF1E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124</w:t>
            </w:r>
          </w:p>
        </w:tc>
      </w:tr>
      <w:tr w:rsidR="002029E6" w:rsidRPr="00CD5BB9" w14:paraId="338348B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F55BAB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CALLIOPE</w:t>
            </w:r>
          </w:p>
        </w:tc>
        <w:tc>
          <w:tcPr>
            <w:tcW w:w="709" w:type="dxa"/>
            <w:tcBorders>
              <w:top w:val="nil"/>
              <w:left w:val="nil"/>
              <w:bottom w:val="single" w:sz="8" w:space="0" w:color="auto"/>
              <w:right w:val="single" w:sz="8" w:space="0" w:color="auto"/>
            </w:tcBorders>
            <w:shd w:val="clear" w:color="auto" w:fill="auto"/>
            <w:noWrap/>
            <w:vAlign w:val="center"/>
            <w:hideMark/>
          </w:tcPr>
          <w:p w14:paraId="76E895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3B8A6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DE98E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341EA0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15ED0D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2195D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22B55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4BD2DC1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E8926B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CALOUNDRA</w:t>
            </w:r>
          </w:p>
        </w:tc>
        <w:tc>
          <w:tcPr>
            <w:tcW w:w="709" w:type="dxa"/>
            <w:tcBorders>
              <w:top w:val="nil"/>
              <w:left w:val="nil"/>
              <w:bottom w:val="single" w:sz="8" w:space="0" w:color="auto"/>
              <w:right w:val="single" w:sz="8" w:space="0" w:color="auto"/>
            </w:tcBorders>
            <w:shd w:val="clear" w:color="auto" w:fill="auto"/>
            <w:noWrap/>
            <w:vAlign w:val="center"/>
            <w:hideMark/>
          </w:tcPr>
          <w:p w14:paraId="7E9E0D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6945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31A6F1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88F8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5DBBDE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4A2A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75B7C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044A994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515C9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CALOUNDRA WEST</w:t>
            </w:r>
          </w:p>
        </w:tc>
        <w:tc>
          <w:tcPr>
            <w:tcW w:w="709" w:type="dxa"/>
            <w:tcBorders>
              <w:top w:val="nil"/>
              <w:left w:val="nil"/>
              <w:bottom w:val="single" w:sz="8" w:space="0" w:color="auto"/>
              <w:right w:val="single" w:sz="8" w:space="0" w:color="auto"/>
            </w:tcBorders>
            <w:shd w:val="clear" w:color="auto" w:fill="auto"/>
            <w:noWrap/>
            <w:vAlign w:val="center"/>
            <w:hideMark/>
          </w:tcPr>
          <w:p w14:paraId="135982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73" w:type="dxa"/>
            <w:tcBorders>
              <w:top w:val="nil"/>
              <w:left w:val="nil"/>
              <w:bottom w:val="single" w:sz="8" w:space="0" w:color="auto"/>
              <w:right w:val="single" w:sz="8" w:space="0" w:color="auto"/>
            </w:tcBorders>
            <w:shd w:val="clear" w:color="auto" w:fill="auto"/>
            <w:noWrap/>
            <w:vAlign w:val="center"/>
            <w:hideMark/>
          </w:tcPr>
          <w:p w14:paraId="6BFF38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748" w:type="dxa"/>
            <w:tcBorders>
              <w:top w:val="nil"/>
              <w:left w:val="nil"/>
              <w:bottom w:val="single" w:sz="8" w:space="0" w:color="auto"/>
              <w:right w:val="single" w:sz="8" w:space="0" w:color="auto"/>
            </w:tcBorders>
            <w:shd w:val="clear" w:color="auto" w:fill="auto"/>
            <w:noWrap/>
            <w:vAlign w:val="center"/>
            <w:hideMark/>
          </w:tcPr>
          <w:p w14:paraId="392E02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14:paraId="3514E9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14:paraId="7E3CBC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B16CB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8C45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63</w:t>
            </w:r>
          </w:p>
        </w:tc>
      </w:tr>
      <w:tr w:rsidR="002029E6" w:rsidRPr="00CD5BB9" w14:paraId="2C641B1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CE6DC2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CANNON HILL</w:t>
            </w:r>
          </w:p>
        </w:tc>
        <w:tc>
          <w:tcPr>
            <w:tcW w:w="709" w:type="dxa"/>
            <w:tcBorders>
              <w:top w:val="nil"/>
              <w:left w:val="nil"/>
              <w:bottom w:val="single" w:sz="8" w:space="0" w:color="auto"/>
              <w:right w:val="single" w:sz="8" w:space="0" w:color="auto"/>
            </w:tcBorders>
            <w:shd w:val="clear" w:color="auto" w:fill="auto"/>
            <w:noWrap/>
            <w:vAlign w:val="center"/>
            <w:hideMark/>
          </w:tcPr>
          <w:p w14:paraId="7F98E0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6EB11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30D65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3FBD5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F37FF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225C6A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E624E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1F17438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770707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CAPALABA</w:t>
            </w:r>
          </w:p>
        </w:tc>
        <w:tc>
          <w:tcPr>
            <w:tcW w:w="709" w:type="dxa"/>
            <w:tcBorders>
              <w:top w:val="nil"/>
              <w:left w:val="nil"/>
              <w:bottom w:val="single" w:sz="8" w:space="0" w:color="auto"/>
              <w:right w:val="single" w:sz="8" w:space="0" w:color="auto"/>
            </w:tcBorders>
            <w:shd w:val="clear" w:color="auto" w:fill="auto"/>
            <w:noWrap/>
            <w:vAlign w:val="center"/>
            <w:hideMark/>
          </w:tcPr>
          <w:p w14:paraId="4F974B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A3E88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C0F5A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40902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851" w:type="dxa"/>
            <w:tcBorders>
              <w:top w:val="nil"/>
              <w:left w:val="nil"/>
              <w:bottom w:val="single" w:sz="8" w:space="0" w:color="auto"/>
              <w:right w:val="single" w:sz="8" w:space="0" w:color="auto"/>
            </w:tcBorders>
            <w:shd w:val="clear" w:color="auto" w:fill="auto"/>
            <w:noWrap/>
            <w:vAlign w:val="center"/>
            <w:hideMark/>
          </w:tcPr>
          <w:p w14:paraId="68B505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3A353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BCE29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4EB4C94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A86C6E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CARINA HEIGHTS</w:t>
            </w:r>
          </w:p>
        </w:tc>
        <w:tc>
          <w:tcPr>
            <w:tcW w:w="709" w:type="dxa"/>
            <w:tcBorders>
              <w:top w:val="nil"/>
              <w:left w:val="nil"/>
              <w:bottom w:val="single" w:sz="8" w:space="0" w:color="auto"/>
              <w:right w:val="single" w:sz="8" w:space="0" w:color="auto"/>
            </w:tcBorders>
            <w:shd w:val="clear" w:color="auto" w:fill="auto"/>
            <w:noWrap/>
            <w:vAlign w:val="center"/>
            <w:hideMark/>
          </w:tcPr>
          <w:p w14:paraId="7F8A11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ED3AC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98C8D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01879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35FE38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4C796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7F3CA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3D12A5E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89AEA9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CARSELDINE</w:t>
            </w:r>
          </w:p>
        </w:tc>
        <w:tc>
          <w:tcPr>
            <w:tcW w:w="709" w:type="dxa"/>
            <w:tcBorders>
              <w:top w:val="nil"/>
              <w:left w:val="nil"/>
              <w:bottom w:val="single" w:sz="8" w:space="0" w:color="auto"/>
              <w:right w:val="single" w:sz="8" w:space="0" w:color="auto"/>
            </w:tcBorders>
            <w:shd w:val="clear" w:color="auto" w:fill="auto"/>
            <w:noWrap/>
            <w:vAlign w:val="center"/>
            <w:hideMark/>
          </w:tcPr>
          <w:p w14:paraId="3A253F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1F46E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3CE2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FB6FF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7A7E5C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CA480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DDAC7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1823A8C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0F73252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CENTENARY HEIGHTS</w:t>
            </w:r>
          </w:p>
        </w:tc>
        <w:tc>
          <w:tcPr>
            <w:tcW w:w="709" w:type="dxa"/>
            <w:tcBorders>
              <w:top w:val="nil"/>
              <w:left w:val="nil"/>
              <w:bottom w:val="single" w:sz="8" w:space="0" w:color="auto"/>
              <w:right w:val="single" w:sz="8" w:space="0" w:color="auto"/>
            </w:tcBorders>
            <w:shd w:val="clear" w:color="auto" w:fill="auto"/>
            <w:noWrap/>
            <w:vAlign w:val="center"/>
            <w:hideMark/>
          </w:tcPr>
          <w:p w14:paraId="4F65E0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6DED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1E4940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B3C0C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9AEAA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CE2D7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5805A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3A58B12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2B0F369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CHERMSIDE</w:t>
            </w:r>
          </w:p>
        </w:tc>
        <w:tc>
          <w:tcPr>
            <w:tcW w:w="709" w:type="dxa"/>
            <w:tcBorders>
              <w:top w:val="nil"/>
              <w:left w:val="nil"/>
              <w:bottom w:val="single" w:sz="8" w:space="0" w:color="auto"/>
              <w:right w:val="single" w:sz="8" w:space="0" w:color="auto"/>
            </w:tcBorders>
            <w:shd w:val="clear" w:color="auto" w:fill="auto"/>
            <w:noWrap/>
            <w:vAlign w:val="center"/>
            <w:hideMark/>
          </w:tcPr>
          <w:p w14:paraId="01ADCC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39939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748" w:type="dxa"/>
            <w:tcBorders>
              <w:top w:val="nil"/>
              <w:left w:val="nil"/>
              <w:bottom w:val="single" w:sz="8" w:space="0" w:color="auto"/>
              <w:right w:val="single" w:sz="8" w:space="0" w:color="auto"/>
            </w:tcBorders>
            <w:shd w:val="clear" w:color="auto" w:fill="auto"/>
            <w:noWrap/>
            <w:vAlign w:val="center"/>
            <w:hideMark/>
          </w:tcPr>
          <w:p w14:paraId="2834C1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0AE7D0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A44D0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69</w:t>
            </w:r>
          </w:p>
        </w:tc>
        <w:tc>
          <w:tcPr>
            <w:tcW w:w="737" w:type="dxa"/>
            <w:tcBorders>
              <w:top w:val="nil"/>
              <w:left w:val="nil"/>
              <w:bottom w:val="single" w:sz="8" w:space="0" w:color="auto"/>
              <w:right w:val="single" w:sz="8" w:space="0" w:color="auto"/>
            </w:tcBorders>
            <w:shd w:val="clear" w:color="auto" w:fill="auto"/>
            <w:noWrap/>
            <w:vAlign w:val="center"/>
            <w:hideMark/>
          </w:tcPr>
          <w:p w14:paraId="3D0F97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A39E6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98</w:t>
            </w:r>
          </w:p>
        </w:tc>
      </w:tr>
      <w:tr w:rsidR="002029E6" w:rsidRPr="00CD5BB9" w14:paraId="29E25F3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790D4B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CHUWAR</w:t>
            </w:r>
          </w:p>
        </w:tc>
        <w:tc>
          <w:tcPr>
            <w:tcW w:w="709" w:type="dxa"/>
            <w:tcBorders>
              <w:top w:val="nil"/>
              <w:left w:val="nil"/>
              <w:bottom w:val="single" w:sz="8" w:space="0" w:color="auto"/>
              <w:right w:val="single" w:sz="8" w:space="0" w:color="auto"/>
            </w:tcBorders>
            <w:shd w:val="clear" w:color="auto" w:fill="auto"/>
            <w:noWrap/>
            <w:vAlign w:val="center"/>
            <w:hideMark/>
          </w:tcPr>
          <w:p w14:paraId="0A3E8A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73" w:type="dxa"/>
            <w:tcBorders>
              <w:top w:val="nil"/>
              <w:left w:val="nil"/>
              <w:bottom w:val="single" w:sz="8" w:space="0" w:color="auto"/>
              <w:right w:val="single" w:sz="8" w:space="0" w:color="auto"/>
            </w:tcBorders>
            <w:shd w:val="clear" w:color="auto" w:fill="auto"/>
            <w:noWrap/>
            <w:vAlign w:val="center"/>
            <w:hideMark/>
          </w:tcPr>
          <w:p w14:paraId="1C4DF5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75C6D4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7C0A4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486BB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FC4C6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10AD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3FB9ED7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C6BBDB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CLERMONT</w:t>
            </w:r>
          </w:p>
        </w:tc>
        <w:tc>
          <w:tcPr>
            <w:tcW w:w="709" w:type="dxa"/>
            <w:tcBorders>
              <w:top w:val="nil"/>
              <w:left w:val="nil"/>
              <w:bottom w:val="single" w:sz="8" w:space="0" w:color="auto"/>
              <w:right w:val="single" w:sz="8" w:space="0" w:color="auto"/>
            </w:tcBorders>
            <w:shd w:val="clear" w:color="auto" w:fill="auto"/>
            <w:noWrap/>
            <w:vAlign w:val="center"/>
            <w:hideMark/>
          </w:tcPr>
          <w:p w14:paraId="7C5ABF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078E6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93B50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73831B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7D4B5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6519E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443FF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260E254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AD891D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CLEVELAND</w:t>
            </w:r>
          </w:p>
        </w:tc>
        <w:tc>
          <w:tcPr>
            <w:tcW w:w="709" w:type="dxa"/>
            <w:tcBorders>
              <w:top w:val="nil"/>
              <w:left w:val="nil"/>
              <w:bottom w:val="single" w:sz="8" w:space="0" w:color="auto"/>
              <w:right w:val="single" w:sz="8" w:space="0" w:color="auto"/>
            </w:tcBorders>
            <w:shd w:val="clear" w:color="auto" w:fill="auto"/>
            <w:noWrap/>
            <w:vAlign w:val="center"/>
            <w:hideMark/>
          </w:tcPr>
          <w:p w14:paraId="41602F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21BD8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14FE6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14:paraId="113778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180738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81791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B4736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005B44C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7B9B1C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CLINTON</w:t>
            </w:r>
          </w:p>
        </w:tc>
        <w:tc>
          <w:tcPr>
            <w:tcW w:w="709" w:type="dxa"/>
            <w:tcBorders>
              <w:top w:val="nil"/>
              <w:left w:val="nil"/>
              <w:bottom w:val="single" w:sz="8" w:space="0" w:color="auto"/>
              <w:right w:val="single" w:sz="8" w:space="0" w:color="auto"/>
            </w:tcBorders>
            <w:shd w:val="clear" w:color="auto" w:fill="auto"/>
            <w:noWrap/>
            <w:vAlign w:val="center"/>
            <w:hideMark/>
          </w:tcPr>
          <w:p w14:paraId="79E4BD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7509F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AFE44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17A3E3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c>
          <w:tcPr>
            <w:tcW w:w="851" w:type="dxa"/>
            <w:tcBorders>
              <w:top w:val="nil"/>
              <w:left w:val="nil"/>
              <w:bottom w:val="single" w:sz="8" w:space="0" w:color="auto"/>
              <w:right w:val="single" w:sz="8" w:space="0" w:color="auto"/>
            </w:tcBorders>
            <w:shd w:val="clear" w:color="auto" w:fill="auto"/>
            <w:noWrap/>
            <w:vAlign w:val="center"/>
            <w:hideMark/>
          </w:tcPr>
          <w:p w14:paraId="0562D3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3B4ED8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AD389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w:t>
            </w:r>
          </w:p>
        </w:tc>
      </w:tr>
      <w:tr w:rsidR="002029E6" w:rsidRPr="00CD5BB9" w14:paraId="3DF0C2F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869AFE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COALFALLS</w:t>
            </w:r>
          </w:p>
        </w:tc>
        <w:tc>
          <w:tcPr>
            <w:tcW w:w="709" w:type="dxa"/>
            <w:tcBorders>
              <w:top w:val="nil"/>
              <w:left w:val="nil"/>
              <w:bottom w:val="single" w:sz="8" w:space="0" w:color="auto"/>
              <w:right w:val="single" w:sz="8" w:space="0" w:color="auto"/>
            </w:tcBorders>
            <w:shd w:val="clear" w:color="auto" w:fill="auto"/>
            <w:noWrap/>
            <w:vAlign w:val="center"/>
            <w:hideMark/>
          </w:tcPr>
          <w:p w14:paraId="198DFA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6C451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6468B6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02F2F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D415F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FF827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E0201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3B5DCF8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874885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COES CREEK</w:t>
            </w:r>
          </w:p>
        </w:tc>
        <w:tc>
          <w:tcPr>
            <w:tcW w:w="709" w:type="dxa"/>
            <w:tcBorders>
              <w:top w:val="nil"/>
              <w:left w:val="nil"/>
              <w:bottom w:val="single" w:sz="8" w:space="0" w:color="auto"/>
              <w:right w:val="single" w:sz="8" w:space="0" w:color="auto"/>
            </w:tcBorders>
            <w:shd w:val="clear" w:color="auto" w:fill="auto"/>
            <w:noWrap/>
            <w:vAlign w:val="center"/>
            <w:hideMark/>
          </w:tcPr>
          <w:p w14:paraId="099F99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AD15F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D42F5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CF38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64A863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AF4DA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6107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394E188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EF10A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COLLINGWOOD PARK</w:t>
            </w:r>
          </w:p>
        </w:tc>
        <w:tc>
          <w:tcPr>
            <w:tcW w:w="709" w:type="dxa"/>
            <w:tcBorders>
              <w:top w:val="nil"/>
              <w:left w:val="nil"/>
              <w:bottom w:val="single" w:sz="8" w:space="0" w:color="auto"/>
              <w:right w:val="single" w:sz="8" w:space="0" w:color="auto"/>
            </w:tcBorders>
            <w:shd w:val="clear" w:color="auto" w:fill="auto"/>
            <w:noWrap/>
            <w:vAlign w:val="center"/>
            <w:hideMark/>
          </w:tcPr>
          <w:p w14:paraId="265EFA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4ACFD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1B954D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49CDE5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7AE0DB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1F457B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79EFC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4D01871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410F3A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CONDON</w:t>
            </w:r>
          </w:p>
        </w:tc>
        <w:tc>
          <w:tcPr>
            <w:tcW w:w="709" w:type="dxa"/>
            <w:tcBorders>
              <w:top w:val="nil"/>
              <w:left w:val="nil"/>
              <w:bottom w:val="single" w:sz="8" w:space="0" w:color="auto"/>
              <w:right w:val="single" w:sz="8" w:space="0" w:color="auto"/>
            </w:tcBorders>
            <w:shd w:val="clear" w:color="auto" w:fill="auto"/>
            <w:noWrap/>
            <w:vAlign w:val="center"/>
            <w:hideMark/>
          </w:tcPr>
          <w:p w14:paraId="19600F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52C82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14:paraId="678B49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5971E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186C4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A2089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D5911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7C1672D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EA82F2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COOMERA</w:t>
            </w:r>
          </w:p>
        </w:tc>
        <w:tc>
          <w:tcPr>
            <w:tcW w:w="709" w:type="dxa"/>
            <w:tcBorders>
              <w:top w:val="nil"/>
              <w:left w:val="nil"/>
              <w:bottom w:val="single" w:sz="8" w:space="0" w:color="auto"/>
              <w:right w:val="single" w:sz="8" w:space="0" w:color="auto"/>
            </w:tcBorders>
            <w:shd w:val="clear" w:color="auto" w:fill="auto"/>
            <w:noWrap/>
            <w:vAlign w:val="center"/>
            <w:hideMark/>
          </w:tcPr>
          <w:p w14:paraId="2526EF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73" w:type="dxa"/>
            <w:tcBorders>
              <w:top w:val="nil"/>
              <w:left w:val="nil"/>
              <w:bottom w:val="single" w:sz="8" w:space="0" w:color="auto"/>
              <w:right w:val="single" w:sz="8" w:space="0" w:color="auto"/>
            </w:tcBorders>
            <w:shd w:val="clear" w:color="auto" w:fill="auto"/>
            <w:noWrap/>
            <w:vAlign w:val="center"/>
            <w:hideMark/>
          </w:tcPr>
          <w:p w14:paraId="61CE0B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c>
          <w:tcPr>
            <w:tcW w:w="748" w:type="dxa"/>
            <w:tcBorders>
              <w:top w:val="nil"/>
              <w:left w:val="nil"/>
              <w:bottom w:val="single" w:sz="8" w:space="0" w:color="auto"/>
              <w:right w:val="single" w:sz="8" w:space="0" w:color="auto"/>
            </w:tcBorders>
            <w:shd w:val="clear" w:color="auto" w:fill="auto"/>
            <w:noWrap/>
            <w:vAlign w:val="center"/>
            <w:hideMark/>
          </w:tcPr>
          <w:p w14:paraId="389CB3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14:paraId="6E975D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44</w:t>
            </w:r>
          </w:p>
        </w:tc>
        <w:tc>
          <w:tcPr>
            <w:tcW w:w="851" w:type="dxa"/>
            <w:tcBorders>
              <w:top w:val="nil"/>
              <w:left w:val="nil"/>
              <w:bottom w:val="single" w:sz="8" w:space="0" w:color="auto"/>
              <w:right w:val="single" w:sz="8" w:space="0" w:color="auto"/>
            </w:tcBorders>
            <w:shd w:val="clear" w:color="auto" w:fill="auto"/>
            <w:noWrap/>
            <w:vAlign w:val="center"/>
            <w:hideMark/>
          </w:tcPr>
          <w:p w14:paraId="3FE9D6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8CD59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F50D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107</w:t>
            </w:r>
          </w:p>
        </w:tc>
      </w:tr>
      <w:tr w:rsidR="002029E6" w:rsidRPr="00CD5BB9" w14:paraId="204852E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440123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COOPERS PLAINS</w:t>
            </w:r>
          </w:p>
        </w:tc>
        <w:tc>
          <w:tcPr>
            <w:tcW w:w="709" w:type="dxa"/>
            <w:tcBorders>
              <w:top w:val="nil"/>
              <w:left w:val="nil"/>
              <w:bottom w:val="single" w:sz="8" w:space="0" w:color="auto"/>
              <w:right w:val="single" w:sz="8" w:space="0" w:color="auto"/>
            </w:tcBorders>
            <w:shd w:val="clear" w:color="auto" w:fill="auto"/>
            <w:noWrap/>
            <w:vAlign w:val="center"/>
            <w:hideMark/>
          </w:tcPr>
          <w:p w14:paraId="2907DB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D6BE4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F1CA9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624" w:type="dxa"/>
            <w:tcBorders>
              <w:top w:val="nil"/>
              <w:left w:val="nil"/>
              <w:bottom w:val="single" w:sz="8" w:space="0" w:color="auto"/>
              <w:right w:val="single" w:sz="8" w:space="0" w:color="auto"/>
            </w:tcBorders>
            <w:shd w:val="clear" w:color="auto" w:fill="auto"/>
            <w:noWrap/>
            <w:vAlign w:val="center"/>
            <w:hideMark/>
          </w:tcPr>
          <w:p w14:paraId="2994CF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4CEDA7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42EA8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D13EB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4615DF3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1A0870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COOROY</w:t>
            </w:r>
          </w:p>
        </w:tc>
        <w:tc>
          <w:tcPr>
            <w:tcW w:w="709" w:type="dxa"/>
            <w:tcBorders>
              <w:top w:val="nil"/>
              <w:left w:val="nil"/>
              <w:bottom w:val="single" w:sz="8" w:space="0" w:color="auto"/>
              <w:right w:val="single" w:sz="8" w:space="0" w:color="auto"/>
            </w:tcBorders>
            <w:shd w:val="clear" w:color="auto" w:fill="auto"/>
            <w:noWrap/>
            <w:vAlign w:val="center"/>
            <w:hideMark/>
          </w:tcPr>
          <w:p w14:paraId="566943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F4CA0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BC5B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9FF90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4C5902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DCB93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5DE23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0A864CA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50222FA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COORPAROO</w:t>
            </w:r>
          </w:p>
        </w:tc>
        <w:tc>
          <w:tcPr>
            <w:tcW w:w="709" w:type="dxa"/>
            <w:tcBorders>
              <w:top w:val="nil"/>
              <w:left w:val="nil"/>
              <w:bottom w:val="single" w:sz="8" w:space="0" w:color="auto"/>
              <w:right w:val="single" w:sz="8" w:space="0" w:color="auto"/>
            </w:tcBorders>
            <w:shd w:val="clear" w:color="auto" w:fill="auto"/>
            <w:noWrap/>
            <w:vAlign w:val="center"/>
            <w:hideMark/>
          </w:tcPr>
          <w:p w14:paraId="4A8BFE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7A007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51566E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BEA3E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47294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ABB2B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98125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3479A7D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5D36512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CORINDA</w:t>
            </w:r>
          </w:p>
        </w:tc>
        <w:tc>
          <w:tcPr>
            <w:tcW w:w="709" w:type="dxa"/>
            <w:tcBorders>
              <w:top w:val="nil"/>
              <w:left w:val="nil"/>
              <w:bottom w:val="single" w:sz="8" w:space="0" w:color="auto"/>
              <w:right w:val="single" w:sz="8" w:space="0" w:color="auto"/>
            </w:tcBorders>
            <w:shd w:val="clear" w:color="auto" w:fill="auto"/>
            <w:noWrap/>
            <w:vAlign w:val="center"/>
            <w:hideMark/>
          </w:tcPr>
          <w:p w14:paraId="07D4BD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778CF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40C6A0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EF853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7AF96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61F27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449F6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75C0AA0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3A2960E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COSGROVE</w:t>
            </w:r>
          </w:p>
        </w:tc>
        <w:tc>
          <w:tcPr>
            <w:tcW w:w="709" w:type="dxa"/>
            <w:tcBorders>
              <w:top w:val="nil"/>
              <w:left w:val="nil"/>
              <w:bottom w:val="single" w:sz="8" w:space="0" w:color="auto"/>
              <w:right w:val="single" w:sz="8" w:space="0" w:color="auto"/>
            </w:tcBorders>
            <w:shd w:val="clear" w:color="auto" w:fill="auto"/>
            <w:noWrap/>
            <w:vAlign w:val="center"/>
            <w:hideMark/>
          </w:tcPr>
          <w:p w14:paraId="6076C6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7AE99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04977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D8CA9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851" w:type="dxa"/>
            <w:tcBorders>
              <w:top w:val="nil"/>
              <w:left w:val="nil"/>
              <w:bottom w:val="single" w:sz="8" w:space="0" w:color="auto"/>
              <w:right w:val="single" w:sz="8" w:space="0" w:color="auto"/>
            </w:tcBorders>
            <w:shd w:val="clear" w:color="auto" w:fill="auto"/>
            <w:noWrap/>
            <w:vAlign w:val="center"/>
            <w:hideMark/>
          </w:tcPr>
          <w:p w14:paraId="485470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14:paraId="6A666D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6960E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51</w:t>
            </w:r>
          </w:p>
        </w:tc>
      </w:tr>
      <w:tr w:rsidR="002029E6" w:rsidRPr="00CD5BB9" w14:paraId="030DF91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B48878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CRESTMEAD</w:t>
            </w:r>
          </w:p>
        </w:tc>
        <w:tc>
          <w:tcPr>
            <w:tcW w:w="709" w:type="dxa"/>
            <w:tcBorders>
              <w:top w:val="nil"/>
              <w:left w:val="nil"/>
              <w:bottom w:val="single" w:sz="8" w:space="0" w:color="auto"/>
              <w:right w:val="single" w:sz="8" w:space="0" w:color="auto"/>
            </w:tcBorders>
            <w:shd w:val="clear" w:color="auto" w:fill="auto"/>
            <w:noWrap/>
            <w:vAlign w:val="center"/>
            <w:hideMark/>
          </w:tcPr>
          <w:p w14:paraId="2883C8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62A4CA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48" w:type="dxa"/>
            <w:tcBorders>
              <w:top w:val="nil"/>
              <w:left w:val="nil"/>
              <w:bottom w:val="single" w:sz="8" w:space="0" w:color="auto"/>
              <w:right w:val="single" w:sz="8" w:space="0" w:color="auto"/>
            </w:tcBorders>
            <w:shd w:val="clear" w:color="auto" w:fill="auto"/>
            <w:noWrap/>
            <w:vAlign w:val="center"/>
            <w:hideMark/>
          </w:tcPr>
          <w:p w14:paraId="66EC5B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47047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27A46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7F680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69BD3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23A1FD6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A18EF0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CURRUMBIN WATERS</w:t>
            </w:r>
          </w:p>
        </w:tc>
        <w:tc>
          <w:tcPr>
            <w:tcW w:w="709" w:type="dxa"/>
            <w:tcBorders>
              <w:top w:val="nil"/>
              <w:left w:val="nil"/>
              <w:bottom w:val="single" w:sz="8" w:space="0" w:color="auto"/>
              <w:right w:val="single" w:sz="8" w:space="0" w:color="auto"/>
            </w:tcBorders>
            <w:shd w:val="clear" w:color="auto" w:fill="auto"/>
            <w:noWrap/>
            <w:vAlign w:val="center"/>
            <w:hideMark/>
          </w:tcPr>
          <w:p w14:paraId="399677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76FE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5C1AC1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96F54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F199D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4CE5B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8BF7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B31DDF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8247F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DAKABIN</w:t>
            </w:r>
          </w:p>
        </w:tc>
        <w:tc>
          <w:tcPr>
            <w:tcW w:w="709" w:type="dxa"/>
            <w:tcBorders>
              <w:top w:val="nil"/>
              <w:left w:val="nil"/>
              <w:bottom w:val="single" w:sz="8" w:space="0" w:color="auto"/>
              <w:right w:val="single" w:sz="8" w:space="0" w:color="auto"/>
            </w:tcBorders>
            <w:shd w:val="clear" w:color="auto" w:fill="auto"/>
            <w:noWrap/>
            <w:vAlign w:val="center"/>
            <w:hideMark/>
          </w:tcPr>
          <w:p w14:paraId="590F54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C184C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748" w:type="dxa"/>
            <w:tcBorders>
              <w:top w:val="nil"/>
              <w:left w:val="nil"/>
              <w:bottom w:val="single" w:sz="8" w:space="0" w:color="auto"/>
              <w:right w:val="single" w:sz="8" w:space="0" w:color="auto"/>
            </w:tcBorders>
            <w:shd w:val="clear" w:color="auto" w:fill="auto"/>
            <w:noWrap/>
            <w:vAlign w:val="center"/>
            <w:hideMark/>
          </w:tcPr>
          <w:p w14:paraId="0B3F1C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0F4231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797AB3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734B6D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FBC70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38</w:t>
            </w:r>
          </w:p>
        </w:tc>
      </w:tr>
      <w:tr w:rsidR="002029E6" w:rsidRPr="00CD5BB9" w14:paraId="03FDEEC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1C1FF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DARLING HEIGHTS</w:t>
            </w:r>
          </w:p>
        </w:tc>
        <w:tc>
          <w:tcPr>
            <w:tcW w:w="709" w:type="dxa"/>
            <w:tcBorders>
              <w:top w:val="nil"/>
              <w:left w:val="nil"/>
              <w:bottom w:val="single" w:sz="8" w:space="0" w:color="auto"/>
              <w:right w:val="single" w:sz="8" w:space="0" w:color="auto"/>
            </w:tcBorders>
            <w:shd w:val="clear" w:color="auto" w:fill="auto"/>
            <w:noWrap/>
            <w:vAlign w:val="center"/>
            <w:hideMark/>
          </w:tcPr>
          <w:p w14:paraId="190266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0C1594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32F0A9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59FDF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715BD6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B2EEC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22C99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7C06614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FBF0DE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DECEPTION BAY</w:t>
            </w:r>
          </w:p>
        </w:tc>
        <w:tc>
          <w:tcPr>
            <w:tcW w:w="709" w:type="dxa"/>
            <w:tcBorders>
              <w:top w:val="nil"/>
              <w:left w:val="nil"/>
              <w:bottom w:val="single" w:sz="8" w:space="0" w:color="auto"/>
              <w:right w:val="single" w:sz="8" w:space="0" w:color="auto"/>
            </w:tcBorders>
            <w:shd w:val="clear" w:color="auto" w:fill="auto"/>
            <w:noWrap/>
            <w:vAlign w:val="center"/>
            <w:hideMark/>
          </w:tcPr>
          <w:p w14:paraId="1F8664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1B845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15597F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14:paraId="25819D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c>
          <w:tcPr>
            <w:tcW w:w="851" w:type="dxa"/>
            <w:tcBorders>
              <w:top w:val="nil"/>
              <w:left w:val="nil"/>
              <w:bottom w:val="single" w:sz="8" w:space="0" w:color="auto"/>
              <w:right w:val="single" w:sz="8" w:space="0" w:color="auto"/>
            </w:tcBorders>
            <w:shd w:val="clear" w:color="auto" w:fill="auto"/>
            <w:noWrap/>
            <w:vAlign w:val="center"/>
            <w:hideMark/>
          </w:tcPr>
          <w:p w14:paraId="7878A5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76BBF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B8EB0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60</w:t>
            </w:r>
          </w:p>
        </w:tc>
      </w:tr>
      <w:tr w:rsidR="002029E6" w:rsidRPr="00CD5BB9" w14:paraId="79905CA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BCEFBD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DEERAGUN</w:t>
            </w:r>
          </w:p>
        </w:tc>
        <w:tc>
          <w:tcPr>
            <w:tcW w:w="709" w:type="dxa"/>
            <w:tcBorders>
              <w:top w:val="nil"/>
              <w:left w:val="nil"/>
              <w:bottom w:val="single" w:sz="8" w:space="0" w:color="auto"/>
              <w:right w:val="single" w:sz="8" w:space="0" w:color="auto"/>
            </w:tcBorders>
            <w:shd w:val="clear" w:color="auto" w:fill="auto"/>
            <w:noWrap/>
            <w:vAlign w:val="center"/>
            <w:hideMark/>
          </w:tcPr>
          <w:p w14:paraId="6E9F7A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73" w:type="dxa"/>
            <w:tcBorders>
              <w:top w:val="nil"/>
              <w:left w:val="nil"/>
              <w:bottom w:val="single" w:sz="8" w:space="0" w:color="auto"/>
              <w:right w:val="single" w:sz="8" w:space="0" w:color="auto"/>
            </w:tcBorders>
            <w:shd w:val="clear" w:color="auto" w:fill="auto"/>
            <w:noWrap/>
            <w:vAlign w:val="center"/>
            <w:hideMark/>
          </w:tcPr>
          <w:p w14:paraId="771B6C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49</w:t>
            </w:r>
          </w:p>
        </w:tc>
        <w:tc>
          <w:tcPr>
            <w:tcW w:w="748" w:type="dxa"/>
            <w:tcBorders>
              <w:top w:val="nil"/>
              <w:left w:val="nil"/>
              <w:bottom w:val="single" w:sz="8" w:space="0" w:color="auto"/>
              <w:right w:val="single" w:sz="8" w:space="0" w:color="auto"/>
            </w:tcBorders>
            <w:shd w:val="clear" w:color="auto" w:fill="auto"/>
            <w:noWrap/>
            <w:vAlign w:val="center"/>
            <w:hideMark/>
          </w:tcPr>
          <w:p w14:paraId="722A6B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14:paraId="605A16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B14CC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80575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6AA0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85</w:t>
            </w:r>
          </w:p>
        </w:tc>
      </w:tr>
      <w:tr w:rsidR="002029E6" w:rsidRPr="00CD5BB9" w14:paraId="5D61A89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23F5F3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DOOLANDELLA</w:t>
            </w:r>
          </w:p>
        </w:tc>
        <w:tc>
          <w:tcPr>
            <w:tcW w:w="709" w:type="dxa"/>
            <w:tcBorders>
              <w:top w:val="nil"/>
              <w:left w:val="nil"/>
              <w:bottom w:val="single" w:sz="8" w:space="0" w:color="auto"/>
              <w:right w:val="single" w:sz="8" w:space="0" w:color="auto"/>
            </w:tcBorders>
            <w:shd w:val="clear" w:color="auto" w:fill="auto"/>
            <w:noWrap/>
            <w:vAlign w:val="center"/>
            <w:hideMark/>
          </w:tcPr>
          <w:p w14:paraId="443588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4C7E1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132206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1B68B5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1AFF6F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45F0A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D2131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2618D29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68C74C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DOUGLAS</w:t>
            </w:r>
          </w:p>
        </w:tc>
        <w:tc>
          <w:tcPr>
            <w:tcW w:w="709" w:type="dxa"/>
            <w:tcBorders>
              <w:top w:val="nil"/>
              <w:left w:val="nil"/>
              <w:bottom w:val="single" w:sz="8" w:space="0" w:color="auto"/>
              <w:right w:val="single" w:sz="8" w:space="0" w:color="auto"/>
            </w:tcBorders>
            <w:shd w:val="clear" w:color="auto" w:fill="auto"/>
            <w:noWrap/>
            <w:vAlign w:val="center"/>
            <w:hideMark/>
          </w:tcPr>
          <w:p w14:paraId="5569CA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67DAA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2E015E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59B50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27B46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E57BF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751BE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4293178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153CD2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09" w:type="dxa"/>
            <w:tcBorders>
              <w:top w:val="nil"/>
              <w:left w:val="nil"/>
              <w:bottom w:val="single" w:sz="8" w:space="0" w:color="auto"/>
              <w:right w:val="single" w:sz="8" w:space="0" w:color="auto"/>
            </w:tcBorders>
            <w:shd w:val="clear" w:color="auto" w:fill="auto"/>
            <w:noWrap/>
            <w:vAlign w:val="center"/>
            <w:hideMark/>
          </w:tcPr>
          <w:p w14:paraId="26F283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0B424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c>
          <w:tcPr>
            <w:tcW w:w="748" w:type="dxa"/>
            <w:tcBorders>
              <w:top w:val="nil"/>
              <w:left w:val="nil"/>
              <w:bottom w:val="single" w:sz="8" w:space="0" w:color="auto"/>
              <w:right w:val="single" w:sz="8" w:space="0" w:color="auto"/>
            </w:tcBorders>
            <w:shd w:val="clear" w:color="auto" w:fill="auto"/>
            <w:noWrap/>
            <w:vAlign w:val="center"/>
            <w:hideMark/>
          </w:tcPr>
          <w:p w14:paraId="59E089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161A92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147B4E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974AF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C6D92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74</w:t>
            </w:r>
          </w:p>
        </w:tc>
      </w:tr>
      <w:tr w:rsidR="002029E6" w:rsidRPr="00CD5BB9" w14:paraId="487873E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FFA515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DYSART</w:t>
            </w:r>
          </w:p>
        </w:tc>
        <w:tc>
          <w:tcPr>
            <w:tcW w:w="709" w:type="dxa"/>
            <w:tcBorders>
              <w:top w:val="nil"/>
              <w:left w:val="nil"/>
              <w:bottom w:val="single" w:sz="8" w:space="0" w:color="auto"/>
              <w:right w:val="single" w:sz="8" w:space="0" w:color="auto"/>
            </w:tcBorders>
            <w:shd w:val="clear" w:color="auto" w:fill="auto"/>
            <w:noWrap/>
            <w:vAlign w:val="center"/>
            <w:hideMark/>
          </w:tcPr>
          <w:p w14:paraId="610E37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9757B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2B2028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BB655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D00DF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58756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0680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0701E84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003ADF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EAGLEBY</w:t>
            </w:r>
          </w:p>
        </w:tc>
        <w:tc>
          <w:tcPr>
            <w:tcW w:w="709" w:type="dxa"/>
            <w:tcBorders>
              <w:top w:val="nil"/>
              <w:left w:val="nil"/>
              <w:bottom w:val="single" w:sz="8" w:space="0" w:color="auto"/>
              <w:right w:val="single" w:sz="8" w:space="0" w:color="auto"/>
            </w:tcBorders>
            <w:shd w:val="clear" w:color="auto" w:fill="auto"/>
            <w:noWrap/>
            <w:vAlign w:val="center"/>
            <w:hideMark/>
          </w:tcPr>
          <w:p w14:paraId="38352A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AA1E2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53</w:t>
            </w:r>
          </w:p>
        </w:tc>
        <w:tc>
          <w:tcPr>
            <w:tcW w:w="748" w:type="dxa"/>
            <w:tcBorders>
              <w:top w:val="nil"/>
              <w:left w:val="nil"/>
              <w:bottom w:val="single" w:sz="8" w:space="0" w:color="auto"/>
              <w:right w:val="single" w:sz="8" w:space="0" w:color="auto"/>
            </w:tcBorders>
            <w:shd w:val="clear" w:color="auto" w:fill="auto"/>
            <w:noWrap/>
            <w:vAlign w:val="center"/>
            <w:hideMark/>
          </w:tcPr>
          <w:p w14:paraId="5F8BF2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52</w:t>
            </w:r>
          </w:p>
        </w:tc>
        <w:tc>
          <w:tcPr>
            <w:tcW w:w="624" w:type="dxa"/>
            <w:tcBorders>
              <w:top w:val="nil"/>
              <w:left w:val="nil"/>
              <w:bottom w:val="single" w:sz="8" w:space="0" w:color="auto"/>
              <w:right w:val="single" w:sz="8" w:space="0" w:color="auto"/>
            </w:tcBorders>
            <w:shd w:val="clear" w:color="auto" w:fill="auto"/>
            <w:noWrap/>
            <w:vAlign w:val="center"/>
            <w:hideMark/>
          </w:tcPr>
          <w:p w14:paraId="16DB10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6D1B5F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E35AE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C709B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110</w:t>
            </w:r>
          </w:p>
        </w:tc>
      </w:tr>
      <w:tr w:rsidR="002029E6" w:rsidRPr="00CD5BB9" w14:paraId="7056EE6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F38E4C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EAST BRISBANE</w:t>
            </w:r>
          </w:p>
        </w:tc>
        <w:tc>
          <w:tcPr>
            <w:tcW w:w="709" w:type="dxa"/>
            <w:tcBorders>
              <w:top w:val="nil"/>
              <w:left w:val="nil"/>
              <w:bottom w:val="single" w:sz="8" w:space="0" w:color="auto"/>
              <w:right w:val="single" w:sz="8" w:space="0" w:color="auto"/>
            </w:tcBorders>
            <w:shd w:val="clear" w:color="auto" w:fill="auto"/>
            <w:noWrap/>
            <w:vAlign w:val="center"/>
            <w:hideMark/>
          </w:tcPr>
          <w:p w14:paraId="74AE73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39A65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353DBB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C5F83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735A7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06234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27BBE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0198F90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20572E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EDMONTON</w:t>
            </w:r>
          </w:p>
        </w:tc>
        <w:tc>
          <w:tcPr>
            <w:tcW w:w="709" w:type="dxa"/>
            <w:tcBorders>
              <w:top w:val="nil"/>
              <w:left w:val="nil"/>
              <w:bottom w:val="single" w:sz="8" w:space="0" w:color="auto"/>
              <w:right w:val="single" w:sz="8" w:space="0" w:color="auto"/>
            </w:tcBorders>
            <w:shd w:val="clear" w:color="auto" w:fill="auto"/>
            <w:noWrap/>
            <w:vAlign w:val="center"/>
            <w:hideMark/>
          </w:tcPr>
          <w:p w14:paraId="361722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73" w:type="dxa"/>
            <w:tcBorders>
              <w:top w:val="nil"/>
              <w:left w:val="nil"/>
              <w:bottom w:val="single" w:sz="8" w:space="0" w:color="auto"/>
              <w:right w:val="single" w:sz="8" w:space="0" w:color="auto"/>
            </w:tcBorders>
            <w:shd w:val="clear" w:color="auto" w:fill="auto"/>
            <w:noWrap/>
            <w:vAlign w:val="center"/>
            <w:hideMark/>
          </w:tcPr>
          <w:p w14:paraId="309737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14:paraId="343438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624" w:type="dxa"/>
            <w:tcBorders>
              <w:top w:val="nil"/>
              <w:left w:val="nil"/>
              <w:bottom w:val="single" w:sz="8" w:space="0" w:color="auto"/>
              <w:right w:val="single" w:sz="8" w:space="0" w:color="auto"/>
            </w:tcBorders>
            <w:shd w:val="clear" w:color="auto" w:fill="auto"/>
            <w:noWrap/>
            <w:vAlign w:val="center"/>
            <w:hideMark/>
          </w:tcPr>
          <w:p w14:paraId="5255B8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D990E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3BF8A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643C9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49</w:t>
            </w:r>
          </w:p>
        </w:tc>
      </w:tr>
      <w:tr w:rsidR="002029E6" w:rsidRPr="00CD5BB9" w14:paraId="578DE3E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49729B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EIGHT MILE PLAINS</w:t>
            </w:r>
          </w:p>
        </w:tc>
        <w:tc>
          <w:tcPr>
            <w:tcW w:w="709" w:type="dxa"/>
            <w:tcBorders>
              <w:top w:val="nil"/>
              <w:left w:val="nil"/>
              <w:bottom w:val="single" w:sz="8" w:space="0" w:color="auto"/>
              <w:right w:val="single" w:sz="8" w:space="0" w:color="auto"/>
            </w:tcBorders>
            <w:shd w:val="clear" w:color="auto" w:fill="auto"/>
            <w:noWrap/>
            <w:vAlign w:val="center"/>
            <w:hideMark/>
          </w:tcPr>
          <w:p w14:paraId="1628EC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AF6D9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AF62F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417B87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AFE3A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60775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7392D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72B6F5D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96D320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EIMEO</w:t>
            </w:r>
          </w:p>
        </w:tc>
        <w:tc>
          <w:tcPr>
            <w:tcW w:w="709" w:type="dxa"/>
            <w:tcBorders>
              <w:top w:val="nil"/>
              <w:left w:val="nil"/>
              <w:bottom w:val="single" w:sz="8" w:space="0" w:color="auto"/>
              <w:right w:val="single" w:sz="8" w:space="0" w:color="auto"/>
            </w:tcBorders>
            <w:shd w:val="clear" w:color="auto" w:fill="auto"/>
            <w:noWrap/>
            <w:vAlign w:val="center"/>
            <w:hideMark/>
          </w:tcPr>
          <w:p w14:paraId="6D25A6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585EAF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436CCB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3FC9A2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56492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E5454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2B0D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144FB37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02FC5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EMERALD</w:t>
            </w:r>
          </w:p>
        </w:tc>
        <w:tc>
          <w:tcPr>
            <w:tcW w:w="709" w:type="dxa"/>
            <w:tcBorders>
              <w:top w:val="nil"/>
              <w:left w:val="nil"/>
              <w:bottom w:val="single" w:sz="8" w:space="0" w:color="auto"/>
              <w:right w:val="single" w:sz="8" w:space="0" w:color="auto"/>
            </w:tcBorders>
            <w:shd w:val="clear" w:color="auto" w:fill="auto"/>
            <w:noWrap/>
            <w:vAlign w:val="center"/>
            <w:hideMark/>
          </w:tcPr>
          <w:p w14:paraId="3D97AC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D050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89E45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0AE0C9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14:paraId="6C9113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149DD3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5D9EC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r>
      <w:tr w:rsidR="002029E6" w:rsidRPr="00CD5BB9" w14:paraId="0C613A3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0A4B9F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ENOGGERA</w:t>
            </w:r>
          </w:p>
        </w:tc>
        <w:tc>
          <w:tcPr>
            <w:tcW w:w="709" w:type="dxa"/>
            <w:tcBorders>
              <w:top w:val="nil"/>
              <w:left w:val="nil"/>
              <w:bottom w:val="single" w:sz="8" w:space="0" w:color="auto"/>
              <w:right w:val="single" w:sz="8" w:space="0" w:color="auto"/>
            </w:tcBorders>
            <w:shd w:val="clear" w:color="auto" w:fill="auto"/>
            <w:noWrap/>
            <w:vAlign w:val="center"/>
            <w:hideMark/>
          </w:tcPr>
          <w:p w14:paraId="5A7F1B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94E4D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2BF924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FF9F0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28F52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F6878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5D1CA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743766C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903ECA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EUMUNDI</w:t>
            </w:r>
          </w:p>
        </w:tc>
        <w:tc>
          <w:tcPr>
            <w:tcW w:w="709" w:type="dxa"/>
            <w:tcBorders>
              <w:top w:val="nil"/>
              <w:left w:val="nil"/>
              <w:bottom w:val="single" w:sz="8" w:space="0" w:color="auto"/>
              <w:right w:val="single" w:sz="8" w:space="0" w:color="auto"/>
            </w:tcBorders>
            <w:shd w:val="clear" w:color="auto" w:fill="auto"/>
            <w:noWrap/>
            <w:vAlign w:val="center"/>
            <w:hideMark/>
          </w:tcPr>
          <w:p w14:paraId="7699DE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801E0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B0DAB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68B28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399D3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F429F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9EF81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71789F2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C6DE47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EVERTON PARK</w:t>
            </w:r>
          </w:p>
        </w:tc>
        <w:tc>
          <w:tcPr>
            <w:tcW w:w="709" w:type="dxa"/>
            <w:tcBorders>
              <w:top w:val="nil"/>
              <w:left w:val="nil"/>
              <w:bottom w:val="single" w:sz="8" w:space="0" w:color="auto"/>
              <w:right w:val="single" w:sz="8" w:space="0" w:color="auto"/>
            </w:tcBorders>
            <w:shd w:val="clear" w:color="auto" w:fill="auto"/>
            <w:noWrap/>
            <w:vAlign w:val="center"/>
            <w:hideMark/>
          </w:tcPr>
          <w:p w14:paraId="6EE16C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91CFB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E056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450AA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259788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15B00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29E6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1A3F0CB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B7DD18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09" w:type="dxa"/>
            <w:tcBorders>
              <w:top w:val="nil"/>
              <w:left w:val="nil"/>
              <w:bottom w:val="single" w:sz="8" w:space="0" w:color="auto"/>
              <w:right w:val="single" w:sz="8" w:space="0" w:color="auto"/>
            </w:tcBorders>
            <w:shd w:val="clear" w:color="auto" w:fill="auto"/>
            <w:noWrap/>
            <w:vAlign w:val="center"/>
            <w:hideMark/>
          </w:tcPr>
          <w:p w14:paraId="64DB79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2D737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587E4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94644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47BA51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1D087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7E43E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2E9DD30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FD8B71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FITZGIBBON</w:t>
            </w:r>
          </w:p>
        </w:tc>
        <w:tc>
          <w:tcPr>
            <w:tcW w:w="709" w:type="dxa"/>
            <w:tcBorders>
              <w:top w:val="nil"/>
              <w:left w:val="nil"/>
              <w:bottom w:val="single" w:sz="8" w:space="0" w:color="auto"/>
              <w:right w:val="single" w:sz="8" w:space="0" w:color="auto"/>
            </w:tcBorders>
            <w:shd w:val="clear" w:color="auto" w:fill="auto"/>
            <w:noWrap/>
            <w:vAlign w:val="center"/>
            <w:hideMark/>
          </w:tcPr>
          <w:p w14:paraId="37F557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73" w:type="dxa"/>
            <w:tcBorders>
              <w:top w:val="nil"/>
              <w:left w:val="nil"/>
              <w:bottom w:val="single" w:sz="8" w:space="0" w:color="auto"/>
              <w:right w:val="single" w:sz="8" w:space="0" w:color="auto"/>
            </w:tcBorders>
            <w:shd w:val="clear" w:color="auto" w:fill="auto"/>
            <w:noWrap/>
            <w:vAlign w:val="center"/>
            <w:hideMark/>
          </w:tcPr>
          <w:p w14:paraId="5A3381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04F6C4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14:paraId="09D286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14:paraId="6C86E3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0DCB3C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E906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68</w:t>
            </w:r>
          </w:p>
        </w:tc>
      </w:tr>
      <w:tr w:rsidR="002029E6" w:rsidRPr="00CD5BB9" w14:paraId="098F07B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7B634C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FOREST GLEN</w:t>
            </w:r>
          </w:p>
        </w:tc>
        <w:tc>
          <w:tcPr>
            <w:tcW w:w="709" w:type="dxa"/>
            <w:tcBorders>
              <w:top w:val="nil"/>
              <w:left w:val="nil"/>
              <w:bottom w:val="single" w:sz="8" w:space="0" w:color="auto"/>
              <w:right w:val="single" w:sz="8" w:space="0" w:color="auto"/>
            </w:tcBorders>
            <w:shd w:val="clear" w:color="auto" w:fill="auto"/>
            <w:noWrap/>
            <w:vAlign w:val="center"/>
            <w:hideMark/>
          </w:tcPr>
          <w:p w14:paraId="241359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557F8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AE773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C4698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4B43AD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14:paraId="7E6F2F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A8774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5140CB2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F26A2D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FORTITUDE VALLEY</w:t>
            </w:r>
          </w:p>
        </w:tc>
        <w:tc>
          <w:tcPr>
            <w:tcW w:w="709" w:type="dxa"/>
            <w:tcBorders>
              <w:top w:val="nil"/>
              <w:left w:val="nil"/>
              <w:bottom w:val="single" w:sz="8" w:space="0" w:color="auto"/>
              <w:right w:val="single" w:sz="8" w:space="0" w:color="auto"/>
            </w:tcBorders>
            <w:shd w:val="clear" w:color="auto" w:fill="auto"/>
            <w:noWrap/>
            <w:vAlign w:val="center"/>
            <w:hideMark/>
          </w:tcPr>
          <w:p w14:paraId="1841B2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B6B97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A59F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41E9EC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257</w:t>
            </w:r>
          </w:p>
        </w:tc>
        <w:tc>
          <w:tcPr>
            <w:tcW w:w="851" w:type="dxa"/>
            <w:tcBorders>
              <w:top w:val="nil"/>
              <w:left w:val="nil"/>
              <w:bottom w:val="single" w:sz="8" w:space="0" w:color="auto"/>
              <w:right w:val="single" w:sz="8" w:space="0" w:color="auto"/>
            </w:tcBorders>
            <w:shd w:val="clear" w:color="auto" w:fill="auto"/>
            <w:noWrap/>
            <w:vAlign w:val="center"/>
            <w:hideMark/>
          </w:tcPr>
          <w:p w14:paraId="460FE0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14:paraId="6A28E9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E9ABC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273</w:t>
            </w:r>
          </w:p>
        </w:tc>
      </w:tr>
      <w:tr w:rsidR="002029E6" w:rsidRPr="00CD5BB9" w14:paraId="6113B1A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DBEBE7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GATTON</w:t>
            </w:r>
          </w:p>
        </w:tc>
        <w:tc>
          <w:tcPr>
            <w:tcW w:w="709" w:type="dxa"/>
            <w:tcBorders>
              <w:top w:val="nil"/>
              <w:left w:val="nil"/>
              <w:bottom w:val="single" w:sz="8" w:space="0" w:color="auto"/>
              <w:right w:val="single" w:sz="8" w:space="0" w:color="auto"/>
            </w:tcBorders>
            <w:shd w:val="clear" w:color="auto" w:fill="auto"/>
            <w:noWrap/>
            <w:vAlign w:val="center"/>
            <w:hideMark/>
          </w:tcPr>
          <w:p w14:paraId="599E65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CAF74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6210F2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14:paraId="3F2C42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200E49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F17D1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FBF83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0F89B95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B92963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GAYTHORNE</w:t>
            </w:r>
          </w:p>
        </w:tc>
        <w:tc>
          <w:tcPr>
            <w:tcW w:w="709" w:type="dxa"/>
            <w:tcBorders>
              <w:top w:val="nil"/>
              <w:left w:val="nil"/>
              <w:bottom w:val="single" w:sz="8" w:space="0" w:color="auto"/>
              <w:right w:val="single" w:sz="8" w:space="0" w:color="auto"/>
            </w:tcBorders>
            <w:shd w:val="clear" w:color="auto" w:fill="auto"/>
            <w:noWrap/>
            <w:vAlign w:val="center"/>
            <w:hideMark/>
          </w:tcPr>
          <w:p w14:paraId="519A0B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DA520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2E425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58935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BE2E2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2A0EA2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6D3B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7CE98E1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199194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09" w:type="dxa"/>
            <w:tcBorders>
              <w:top w:val="nil"/>
              <w:left w:val="nil"/>
              <w:bottom w:val="single" w:sz="8" w:space="0" w:color="auto"/>
              <w:right w:val="single" w:sz="8" w:space="0" w:color="auto"/>
            </w:tcBorders>
            <w:shd w:val="clear" w:color="auto" w:fill="auto"/>
            <w:noWrap/>
            <w:vAlign w:val="center"/>
            <w:hideMark/>
          </w:tcPr>
          <w:p w14:paraId="596C63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3BD9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916BC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85A0E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1F239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14:paraId="44A11C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3DCE9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066CF47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6FC7A7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GLENEAGLE</w:t>
            </w:r>
          </w:p>
        </w:tc>
        <w:tc>
          <w:tcPr>
            <w:tcW w:w="709" w:type="dxa"/>
            <w:tcBorders>
              <w:top w:val="nil"/>
              <w:left w:val="nil"/>
              <w:bottom w:val="single" w:sz="8" w:space="0" w:color="auto"/>
              <w:right w:val="single" w:sz="8" w:space="0" w:color="auto"/>
            </w:tcBorders>
            <w:shd w:val="clear" w:color="auto" w:fill="auto"/>
            <w:noWrap/>
            <w:vAlign w:val="center"/>
            <w:hideMark/>
          </w:tcPr>
          <w:p w14:paraId="3EF41C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60577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ABF87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70CB11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95936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E7F2C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FD4EB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773B369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EC3B2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GLENVALE</w:t>
            </w:r>
          </w:p>
        </w:tc>
        <w:tc>
          <w:tcPr>
            <w:tcW w:w="709" w:type="dxa"/>
            <w:tcBorders>
              <w:top w:val="nil"/>
              <w:left w:val="nil"/>
              <w:bottom w:val="single" w:sz="8" w:space="0" w:color="auto"/>
              <w:right w:val="single" w:sz="8" w:space="0" w:color="auto"/>
            </w:tcBorders>
            <w:shd w:val="clear" w:color="auto" w:fill="auto"/>
            <w:noWrap/>
            <w:vAlign w:val="center"/>
            <w:hideMark/>
          </w:tcPr>
          <w:p w14:paraId="2DA4FA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73" w:type="dxa"/>
            <w:tcBorders>
              <w:top w:val="nil"/>
              <w:left w:val="nil"/>
              <w:bottom w:val="single" w:sz="8" w:space="0" w:color="auto"/>
              <w:right w:val="single" w:sz="8" w:space="0" w:color="auto"/>
            </w:tcBorders>
            <w:shd w:val="clear" w:color="auto" w:fill="auto"/>
            <w:noWrap/>
            <w:vAlign w:val="center"/>
            <w:hideMark/>
          </w:tcPr>
          <w:p w14:paraId="2D3217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75B82E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624" w:type="dxa"/>
            <w:tcBorders>
              <w:top w:val="nil"/>
              <w:left w:val="nil"/>
              <w:bottom w:val="single" w:sz="8" w:space="0" w:color="auto"/>
              <w:right w:val="single" w:sz="8" w:space="0" w:color="auto"/>
            </w:tcBorders>
            <w:shd w:val="clear" w:color="auto" w:fill="auto"/>
            <w:noWrap/>
            <w:vAlign w:val="center"/>
            <w:hideMark/>
          </w:tcPr>
          <w:p w14:paraId="35ECD4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14:paraId="59947D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0AF63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38382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r>
      <w:tr w:rsidR="002029E6" w:rsidRPr="00CD5BB9" w14:paraId="3BE7AA5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5AB40D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GOODNA</w:t>
            </w:r>
          </w:p>
        </w:tc>
        <w:tc>
          <w:tcPr>
            <w:tcW w:w="709" w:type="dxa"/>
            <w:tcBorders>
              <w:top w:val="nil"/>
              <w:left w:val="nil"/>
              <w:bottom w:val="single" w:sz="8" w:space="0" w:color="auto"/>
              <w:right w:val="single" w:sz="8" w:space="0" w:color="auto"/>
            </w:tcBorders>
            <w:shd w:val="clear" w:color="auto" w:fill="auto"/>
            <w:noWrap/>
            <w:vAlign w:val="center"/>
            <w:hideMark/>
          </w:tcPr>
          <w:p w14:paraId="05E237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270EA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50DD52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55AB28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14:paraId="223D3F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2B6B6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69562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56</w:t>
            </w:r>
          </w:p>
        </w:tc>
      </w:tr>
      <w:tr w:rsidR="002029E6" w:rsidRPr="00CD5BB9" w14:paraId="2E41C09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17D903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GORDONVALE</w:t>
            </w:r>
          </w:p>
        </w:tc>
        <w:tc>
          <w:tcPr>
            <w:tcW w:w="709" w:type="dxa"/>
            <w:tcBorders>
              <w:top w:val="nil"/>
              <w:left w:val="nil"/>
              <w:bottom w:val="single" w:sz="8" w:space="0" w:color="auto"/>
              <w:right w:val="single" w:sz="8" w:space="0" w:color="auto"/>
            </w:tcBorders>
            <w:shd w:val="clear" w:color="auto" w:fill="auto"/>
            <w:noWrap/>
            <w:vAlign w:val="center"/>
            <w:hideMark/>
          </w:tcPr>
          <w:p w14:paraId="091236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AC529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18E658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7E17D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097D5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BEE94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AD2A6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E94E38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B874A8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GRACEMERE</w:t>
            </w:r>
          </w:p>
        </w:tc>
        <w:tc>
          <w:tcPr>
            <w:tcW w:w="709" w:type="dxa"/>
            <w:tcBorders>
              <w:top w:val="nil"/>
              <w:left w:val="nil"/>
              <w:bottom w:val="single" w:sz="8" w:space="0" w:color="auto"/>
              <w:right w:val="single" w:sz="8" w:space="0" w:color="auto"/>
            </w:tcBorders>
            <w:shd w:val="clear" w:color="auto" w:fill="auto"/>
            <w:noWrap/>
            <w:vAlign w:val="center"/>
            <w:hideMark/>
          </w:tcPr>
          <w:p w14:paraId="00433B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40B7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03DE10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c>
          <w:tcPr>
            <w:tcW w:w="624" w:type="dxa"/>
            <w:tcBorders>
              <w:top w:val="nil"/>
              <w:left w:val="nil"/>
              <w:bottom w:val="single" w:sz="8" w:space="0" w:color="auto"/>
              <w:right w:val="single" w:sz="8" w:space="0" w:color="auto"/>
            </w:tcBorders>
            <w:shd w:val="clear" w:color="auto" w:fill="auto"/>
            <w:noWrap/>
            <w:vAlign w:val="center"/>
            <w:hideMark/>
          </w:tcPr>
          <w:p w14:paraId="793415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5E1B1B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0FBFF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E7877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575B9D0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0E948E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09" w:type="dxa"/>
            <w:tcBorders>
              <w:top w:val="nil"/>
              <w:left w:val="nil"/>
              <w:bottom w:val="single" w:sz="8" w:space="0" w:color="auto"/>
              <w:right w:val="single" w:sz="8" w:space="0" w:color="auto"/>
            </w:tcBorders>
            <w:shd w:val="clear" w:color="auto" w:fill="auto"/>
            <w:noWrap/>
            <w:vAlign w:val="center"/>
            <w:hideMark/>
          </w:tcPr>
          <w:p w14:paraId="209E62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73171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ECB71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14:paraId="1DD754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8D086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2C91B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81E24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154E233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A446D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GRIFFIN</w:t>
            </w:r>
          </w:p>
        </w:tc>
        <w:tc>
          <w:tcPr>
            <w:tcW w:w="709" w:type="dxa"/>
            <w:tcBorders>
              <w:top w:val="nil"/>
              <w:left w:val="nil"/>
              <w:bottom w:val="single" w:sz="8" w:space="0" w:color="auto"/>
              <w:right w:val="single" w:sz="8" w:space="0" w:color="auto"/>
            </w:tcBorders>
            <w:shd w:val="clear" w:color="auto" w:fill="auto"/>
            <w:noWrap/>
            <w:vAlign w:val="center"/>
            <w:hideMark/>
          </w:tcPr>
          <w:p w14:paraId="693DDD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56191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0B0FF5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7E375D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851" w:type="dxa"/>
            <w:tcBorders>
              <w:top w:val="nil"/>
              <w:left w:val="nil"/>
              <w:bottom w:val="single" w:sz="8" w:space="0" w:color="auto"/>
              <w:right w:val="single" w:sz="8" w:space="0" w:color="auto"/>
            </w:tcBorders>
            <w:shd w:val="clear" w:color="auto" w:fill="auto"/>
            <w:noWrap/>
            <w:vAlign w:val="center"/>
            <w:hideMark/>
          </w:tcPr>
          <w:p w14:paraId="2CFFDA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E77D4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6235A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45</w:t>
            </w:r>
          </w:p>
        </w:tc>
      </w:tr>
      <w:tr w:rsidR="002029E6" w:rsidRPr="00CD5BB9" w14:paraId="08ACD0D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1A9936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GYMPIE</w:t>
            </w:r>
          </w:p>
        </w:tc>
        <w:tc>
          <w:tcPr>
            <w:tcW w:w="709" w:type="dxa"/>
            <w:tcBorders>
              <w:top w:val="nil"/>
              <w:left w:val="nil"/>
              <w:bottom w:val="single" w:sz="8" w:space="0" w:color="auto"/>
              <w:right w:val="single" w:sz="8" w:space="0" w:color="auto"/>
            </w:tcBorders>
            <w:shd w:val="clear" w:color="auto" w:fill="auto"/>
            <w:noWrap/>
            <w:vAlign w:val="center"/>
            <w:hideMark/>
          </w:tcPr>
          <w:p w14:paraId="1188A6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268F6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4FC6C4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38</w:t>
            </w:r>
          </w:p>
        </w:tc>
        <w:tc>
          <w:tcPr>
            <w:tcW w:w="624" w:type="dxa"/>
            <w:tcBorders>
              <w:top w:val="nil"/>
              <w:left w:val="nil"/>
              <w:bottom w:val="single" w:sz="8" w:space="0" w:color="auto"/>
              <w:right w:val="single" w:sz="8" w:space="0" w:color="auto"/>
            </w:tcBorders>
            <w:shd w:val="clear" w:color="auto" w:fill="auto"/>
            <w:noWrap/>
            <w:vAlign w:val="center"/>
            <w:hideMark/>
          </w:tcPr>
          <w:p w14:paraId="1777EC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14:paraId="6EB5B4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BE677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3888D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64</w:t>
            </w:r>
          </w:p>
        </w:tc>
      </w:tr>
      <w:tr w:rsidR="002029E6" w:rsidRPr="00CD5BB9" w14:paraId="1247778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8D4B30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HARRISTOWN</w:t>
            </w:r>
          </w:p>
        </w:tc>
        <w:tc>
          <w:tcPr>
            <w:tcW w:w="709" w:type="dxa"/>
            <w:tcBorders>
              <w:top w:val="nil"/>
              <w:left w:val="nil"/>
              <w:bottom w:val="single" w:sz="8" w:space="0" w:color="auto"/>
              <w:right w:val="single" w:sz="8" w:space="0" w:color="auto"/>
            </w:tcBorders>
            <w:shd w:val="clear" w:color="auto" w:fill="auto"/>
            <w:noWrap/>
            <w:vAlign w:val="center"/>
            <w:hideMark/>
          </w:tcPr>
          <w:p w14:paraId="42E4F5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73" w:type="dxa"/>
            <w:tcBorders>
              <w:top w:val="nil"/>
              <w:left w:val="nil"/>
              <w:bottom w:val="single" w:sz="8" w:space="0" w:color="auto"/>
              <w:right w:val="single" w:sz="8" w:space="0" w:color="auto"/>
            </w:tcBorders>
            <w:shd w:val="clear" w:color="auto" w:fill="auto"/>
            <w:noWrap/>
            <w:vAlign w:val="center"/>
            <w:hideMark/>
          </w:tcPr>
          <w:p w14:paraId="649BAC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4346E3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1194B3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0B330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5609C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5126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22AF762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AC1343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HAWTHORNE</w:t>
            </w:r>
          </w:p>
        </w:tc>
        <w:tc>
          <w:tcPr>
            <w:tcW w:w="709" w:type="dxa"/>
            <w:tcBorders>
              <w:top w:val="nil"/>
              <w:left w:val="nil"/>
              <w:bottom w:val="single" w:sz="8" w:space="0" w:color="auto"/>
              <w:right w:val="single" w:sz="8" w:space="0" w:color="auto"/>
            </w:tcBorders>
            <w:shd w:val="clear" w:color="auto" w:fill="auto"/>
            <w:noWrap/>
            <w:vAlign w:val="center"/>
            <w:hideMark/>
          </w:tcPr>
          <w:p w14:paraId="40FDB2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5FB57D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50A2C0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EB405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B3270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91C7C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4DA38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7732FB9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054CA9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HELIDON</w:t>
            </w:r>
          </w:p>
        </w:tc>
        <w:tc>
          <w:tcPr>
            <w:tcW w:w="709" w:type="dxa"/>
            <w:tcBorders>
              <w:top w:val="nil"/>
              <w:left w:val="nil"/>
              <w:bottom w:val="single" w:sz="8" w:space="0" w:color="auto"/>
              <w:right w:val="single" w:sz="8" w:space="0" w:color="auto"/>
            </w:tcBorders>
            <w:shd w:val="clear" w:color="auto" w:fill="auto"/>
            <w:noWrap/>
            <w:vAlign w:val="center"/>
            <w:hideMark/>
          </w:tcPr>
          <w:p w14:paraId="0FED49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D208E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5189A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14:paraId="1BE090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1231F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83B1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632D5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293E4B5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9EA716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HERVEY BAY</w:t>
            </w:r>
          </w:p>
        </w:tc>
        <w:tc>
          <w:tcPr>
            <w:tcW w:w="709" w:type="dxa"/>
            <w:tcBorders>
              <w:top w:val="nil"/>
              <w:left w:val="nil"/>
              <w:bottom w:val="single" w:sz="8" w:space="0" w:color="auto"/>
              <w:right w:val="single" w:sz="8" w:space="0" w:color="auto"/>
            </w:tcBorders>
            <w:shd w:val="clear" w:color="auto" w:fill="auto"/>
            <w:noWrap/>
            <w:vAlign w:val="center"/>
            <w:hideMark/>
          </w:tcPr>
          <w:p w14:paraId="320E24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3998F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52F33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EDE12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3883D0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3D95E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F800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4CB1F99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5DDB47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HIGHFIELDS</w:t>
            </w:r>
          </w:p>
        </w:tc>
        <w:tc>
          <w:tcPr>
            <w:tcW w:w="709" w:type="dxa"/>
            <w:tcBorders>
              <w:top w:val="nil"/>
              <w:left w:val="nil"/>
              <w:bottom w:val="single" w:sz="8" w:space="0" w:color="auto"/>
              <w:right w:val="single" w:sz="8" w:space="0" w:color="auto"/>
            </w:tcBorders>
            <w:shd w:val="clear" w:color="auto" w:fill="auto"/>
            <w:noWrap/>
            <w:vAlign w:val="center"/>
            <w:hideMark/>
          </w:tcPr>
          <w:p w14:paraId="3561A5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04EF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E5C93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6080F6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4E6AD1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2E35C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75902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4667451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62C1939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HILLCREST</w:t>
            </w:r>
          </w:p>
        </w:tc>
        <w:tc>
          <w:tcPr>
            <w:tcW w:w="709" w:type="dxa"/>
            <w:tcBorders>
              <w:top w:val="nil"/>
              <w:left w:val="nil"/>
              <w:bottom w:val="single" w:sz="8" w:space="0" w:color="auto"/>
              <w:right w:val="single" w:sz="8" w:space="0" w:color="auto"/>
            </w:tcBorders>
            <w:shd w:val="clear" w:color="auto" w:fill="auto"/>
            <w:noWrap/>
            <w:vAlign w:val="center"/>
            <w:hideMark/>
          </w:tcPr>
          <w:p w14:paraId="3746D6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39FC8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748" w:type="dxa"/>
            <w:tcBorders>
              <w:top w:val="nil"/>
              <w:left w:val="nil"/>
              <w:bottom w:val="single" w:sz="8" w:space="0" w:color="auto"/>
              <w:right w:val="single" w:sz="8" w:space="0" w:color="auto"/>
            </w:tcBorders>
            <w:shd w:val="clear" w:color="auto" w:fill="auto"/>
            <w:noWrap/>
            <w:vAlign w:val="center"/>
            <w:hideMark/>
          </w:tcPr>
          <w:p w14:paraId="13DC25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7F9881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89A29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D2AA2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7A8EB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r>
      <w:tr w:rsidR="002029E6" w:rsidRPr="00CD5BB9" w14:paraId="3383AA7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02D3328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HOLMVIEW</w:t>
            </w:r>
          </w:p>
        </w:tc>
        <w:tc>
          <w:tcPr>
            <w:tcW w:w="709" w:type="dxa"/>
            <w:tcBorders>
              <w:top w:val="nil"/>
              <w:left w:val="nil"/>
              <w:bottom w:val="single" w:sz="8" w:space="0" w:color="auto"/>
              <w:right w:val="single" w:sz="8" w:space="0" w:color="auto"/>
            </w:tcBorders>
            <w:shd w:val="clear" w:color="auto" w:fill="auto"/>
            <w:noWrap/>
            <w:vAlign w:val="center"/>
            <w:hideMark/>
          </w:tcPr>
          <w:p w14:paraId="7B45C8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73" w:type="dxa"/>
            <w:tcBorders>
              <w:top w:val="nil"/>
              <w:left w:val="nil"/>
              <w:bottom w:val="single" w:sz="8" w:space="0" w:color="auto"/>
              <w:right w:val="single" w:sz="8" w:space="0" w:color="auto"/>
            </w:tcBorders>
            <w:shd w:val="clear" w:color="auto" w:fill="auto"/>
            <w:noWrap/>
            <w:vAlign w:val="center"/>
            <w:hideMark/>
          </w:tcPr>
          <w:p w14:paraId="3F2F41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hideMark/>
          </w:tcPr>
          <w:p w14:paraId="12FE25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3B01FE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6826D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4A638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7CB76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7D99CA9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5D2FB32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KALLANGUR</w:t>
            </w:r>
          </w:p>
        </w:tc>
        <w:tc>
          <w:tcPr>
            <w:tcW w:w="709" w:type="dxa"/>
            <w:tcBorders>
              <w:top w:val="nil"/>
              <w:left w:val="nil"/>
              <w:bottom w:val="single" w:sz="8" w:space="0" w:color="auto"/>
              <w:right w:val="single" w:sz="8" w:space="0" w:color="auto"/>
            </w:tcBorders>
            <w:shd w:val="clear" w:color="auto" w:fill="auto"/>
            <w:noWrap/>
            <w:vAlign w:val="center"/>
            <w:hideMark/>
          </w:tcPr>
          <w:p w14:paraId="09F8DF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B9571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c>
          <w:tcPr>
            <w:tcW w:w="748" w:type="dxa"/>
            <w:tcBorders>
              <w:top w:val="nil"/>
              <w:left w:val="nil"/>
              <w:bottom w:val="single" w:sz="8" w:space="0" w:color="auto"/>
              <w:right w:val="single" w:sz="8" w:space="0" w:color="auto"/>
            </w:tcBorders>
            <w:shd w:val="clear" w:color="auto" w:fill="auto"/>
            <w:noWrap/>
            <w:vAlign w:val="center"/>
            <w:hideMark/>
          </w:tcPr>
          <w:p w14:paraId="1F32D3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624" w:type="dxa"/>
            <w:tcBorders>
              <w:top w:val="nil"/>
              <w:left w:val="nil"/>
              <w:bottom w:val="single" w:sz="8" w:space="0" w:color="auto"/>
              <w:right w:val="single" w:sz="8" w:space="0" w:color="auto"/>
            </w:tcBorders>
            <w:shd w:val="clear" w:color="auto" w:fill="auto"/>
            <w:noWrap/>
            <w:vAlign w:val="center"/>
            <w:hideMark/>
          </w:tcPr>
          <w:p w14:paraId="7BF3DF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55DF5E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52BBB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9BAC8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82</w:t>
            </w:r>
          </w:p>
        </w:tc>
      </w:tr>
      <w:tr w:rsidR="002029E6" w:rsidRPr="00CD5BB9" w14:paraId="013FCA5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FFD758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KANGAROO POINT</w:t>
            </w:r>
          </w:p>
        </w:tc>
        <w:tc>
          <w:tcPr>
            <w:tcW w:w="709" w:type="dxa"/>
            <w:tcBorders>
              <w:top w:val="nil"/>
              <w:left w:val="nil"/>
              <w:bottom w:val="single" w:sz="8" w:space="0" w:color="auto"/>
              <w:right w:val="single" w:sz="8" w:space="0" w:color="auto"/>
            </w:tcBorders>
            <w:shd w:val="clear" w:color="auto" w:fill="auto"/>
            <w:noWrap/>
            <w:vAlign w:val="center"/>
            <w:hideMark/>
          </w:tcPr>
          <w:p w14:paraId="09923C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A2A6A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14:paraId="585507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11347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BA3CA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59726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2B693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66C86FB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7428C5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KARALEE</w:t>
            </w:r>
          </w:p>
        </w:tc>
        <w:tc>
          <w:tcPr>
            <w:tcW w:w="709" w:type="dxa"/>
            <w:tcBorders>
              <w:top w:val="nil"/>
              <w:left w:val="nil"/>
              <w:bottom w:val="single" w:sz="8" w:space="0" w:color="auto"/>
              <w:right w:val="single" w:sz="8" w:space="0" w:color="auto"/>
            </w:tcBorders>
            <w:shd w:val="clear" w:color="auto" w:fill="auto"/>
            <w:noWrap/>
            <w:vAlign w:val="center"/>
            <w:hideMark/>
          </w:tcPr>
          <w:p w14:paraId="1F0E3D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006395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076942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3438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A575A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43930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1326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3AF8EA1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272ACB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KARANA DOWNS</w:t>
            </w:r>
          </w:p>
        </w:tc>
        <w:tc>
          <w:tcPr>
            <w:tcW w:w="709" w:type="dxa"/>
            <w:tcBorders>
              <w:top w:val="nil"/>
              <w:left w:val="nil"/>
              <w:bottom w:val="single" w:sz="8" w:space="0" w:color="auto"/>
              <w:right w:val="single" w:sz="8" w:space="0" w:color="auto"/>
            </w:tcBorders>
            <w:shd w:val="clear" w:color="auto" w:fill="auto"/>
            <w:noWrap/>
            <w:vAlign w:val="center"/>
            <w:hideMark/>
          </w:tcPr>
          <w:p w14:paraId="74592E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6B99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66FD6E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38D5D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13DCE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B2F09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68302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36FB026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398D0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KAWANA</w:t>
            </w:r>
          </w:p>
        </w:tc>
        <w:tc>
          <w:tcPr>
            <w:tcW w:w="709" w:type="dxa"/>
            <w:tcBorders>
              <w:top w:val="nil"/>
              <w:left w:val="nil"/>
              <w:bottom w:val="single" w:sz="8" w:space="0" w:color="auto"/>
              <w:right w:val="single" w:sz="8" w:space="0" w:color="auto"/>
            </w:tcBorders>
            <w:shd w:val="clear" w:color="auto" w:fill="auto"/>
            <w:noWrap/>
            <w:vAlign w:val="center"/>
            <w:hideMark/>
          </w:tcPr>
          <w:p w14:paraId="0CE559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5A0E6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8B68C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624" w:type="dxa"/>
            <w:tcBorders>
              <w:top w:val="nil"/>
              <w:left w:val="nil"/>
              <w:bottom w:val="single" w:sz="8" w:space="0" w:color="auto"/>
              <w:right w:val="single" w:sz="8" w:space="0" w:color="auto"/>
            </w:tcBorders>
            <w:shd w:val="clear" w:color="auto" w:fill="auto"/>
            <w:noWrap/>
            <w:vAlign w:val="center"/>
            <w:hideMark/>
          </w:tcPr>
          <w:p w14:paraId="2E3B83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C43A8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A90E4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38B02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r>
      <w:tr w:rsidR="002029E6" w:rsidRPr="00CD5BB9" w14:paraId="64E300B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69802F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KEARNEYS SPRING</w:t>
            </w:r>
          </w:p>
        </w:tc>
        <w:tc>
          <w:tcPr>
            <w:tcW w:w="709" w:type="dxa"/>
            <w:tcBorders>
              <w:top w:val="nil"/>
              <w:left w:val="nil"/>
              <w:bottom w:val="single" w:sz="8" w:space="0" w:color="auto"/>
              <w:right w:val="single" w:sz="8" w:space="0" w:color="auto"/>
            </w:tcBorders>
            <w:shd w:val="clear" w:color="auto" w:fill="auto"/>
            <w:noWrap/>
            <w:vAlign w:val="center"/>
            <w:hideMark/>
          </w:tcPr>
          <w:p w14:paraId="20B64D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0CBB2E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03E59B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14:paraId="1A7B28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14:paraId="01BE65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047F9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42B1C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r>
      <w:tr w:rsidR="002029E6" w:rsidRPr="00CD5BB9" w14:paraId="32E9A17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A02BA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KEDRON</w:t>
            </w:r>
          </w:p>
        </w:tc>
        <w:tc>
          <w:tcPr>
            <w:tcW w:w="709" w:type="dxa"/>
            <w:tcBorders>
              <w:top w:val="nil"/>
              <w:left w:val="nil"/>
              <w:bottom w:val="single" w:sz="8" w:space="0" w:color="auto"/>
              <w:right w:val="single" w:sz="8" w:space="0" w:color="auto"/>
            </w:tcBorders>
            <w:shd w:val="clear" w:color="auto" w:fill="auto"/>
            <w:noWrap/>
            <w:vAlign w:val="center"/>
            <w:hideMark/>
          </w:tcPr>
          <w:p w14:paraId="62B85D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5EB70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44D87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D5D4C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F3A97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5DBF6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28928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5C0958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7E3B29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KELSO</w:t>
            </w:r>
          </w:p>
        </w:tc>
        <w:tc>
          <w:tcPr>
            <w:tcW w:w="709" w:type="dxa"/>
            <w:tcBorders>
              <w:top w:val="nil"/>
              <w:left w:val="nil"/>
              <w:bottom w:val="single" w:sz="8" w:space="0" w:color="auto"/>
              <w:right w:val="single" w:sz="8" w:space="0" w:color="auto"/>
            </w:tcBorders>
            <w:shd w:val="clear" w:color="auto" w:fill="auto"/>
            <w:noWrap/>
            <w:vAlign w:val="center"/>
            <w:hideMark/>
          </w:tcPr>
          <w:p w14:paraId="0547F1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3415F0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45</w:t>
            </w:r>
          </w:p>
        </w:tc>
        <w:tc>
          <w:tcPr>
            <w:tcW w:w="748" w:type="dxa"/>
            <w:tcBorders>
              <w:top w:val="nil"/>
              <w:left w:val="nil"/>
              <w:bottom w:val="single" w:sz="8" w:space="0" w:color="auto"/>
              <w:right w:val="single" w:sz="8" w:space="0" w:color="auto"/>
            </w:tcBorders>
            <w:shd w:val="clear" w:color="auto" w:fill="auto"/>
            <w:noWrap/>
            <w:vAlign w:val="center"/>
            <w:hideMark/>
          </w:tcPr>
          <w:p w14:paraId="48AE4F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63</w:t>
            </w:r>
          </w:p>
        </w:tc>
        <w:tc>
          <w:tcPr>
            <w:tcW w:w="624" w:type="dxa"/>
            <w:tcBorders>
              <w:top w:val="nil"/>
              <w:left w:val="nil"/>
              <w:bottom w:val="single" w:sz="8" w:space="0" w:color="auto"/>
              <w:right w:val="single" w:sz="8" w:space="0" w:color="auto"/>
            </w:tcBorders>
            <w:shd w:val="clear" w:color="auto" w:fill="auto"/>
            <w:noWrap/>
            <w:vAlign w:val="center"/>
            <w:hideMark/>
          </w:tcPr>
          <w:p w14:paraId="6223CE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12AC52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7DF3B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9FF64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113</w:t>
            </w:r>
          </w:p>
        </w:tc>
      </w:tr>
      <w:tr w:rsidR="002029E6" w:rsidRPr="00CD5BB9" w14:paraId="1445C67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35AAB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KEPNOCK</w:t>
            </w:r>
          </w:p>
        </w:tc>
        <w:tc>
          <w:tcPr>
            <w:tcW w:w="709" w:type="dxa"/>
            <w:tcBorders>
              <w:top w:val="nil"/>
              <w:left w:val="nil"/>
              <w:bottom w:val="single" w:sz="8" w:space="0" w:color="auto"/>
              <w:right w:val="single" w:sz="8" w:space="0" w:color="auto"/>
            </w:tcBorders>
            <w:shd w:val="clear" w:color="auto" w:fill="auto"/>
            <w:noWrap/>
            <w:vAlign w:val="center"/>
            <w:hideMark/>
          </w:tcPr>
          <w:p w14:paraId="2DE247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D090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85245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1732CA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28E42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6951C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646A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7B6D4C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3DAED1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KIN KORA</w:t>
            </w:r>
          </w:p>
        </w:tc>
        <w:tc>
          <w:tcPr>
            <w:tcW w:w="709" w:type="dxa"/>
            <w:tcBorders>
              <w:top w:val="nil"/>
              <w:left w:val="nil"/>
              <w:bottom w:val="single" w:sz="8" w:space="0" w:color="auto"/>
              <w:right w:val="single" w:sz="8" w:space="0" w:color="auto"/>
            </w:tcBorders>
            <w:shd w:val="clear" w:color="auto" w:fill="auto"/>
            <w:noWrap/>
            <w:vAlign w:val="center"/>
            <w:hideMark/>
          </w:tcPr>
          <w:p w14:paraId="10C55D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8D88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6C770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C399A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48F08B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F1D3E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FE8F9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28498EE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C0E610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KINGAROY</w:t>
            </w:r>
          </w:p>
        </w:tc>
        <w:tc>
          <w:tcPr>
            <w:tcW w:w="709" w:type="dxa"/>
            <w:tcBorders>
              <w:top w:val="nil"/>
              <w:left w:val="nil"/>
              <w:bottom w:val="single" w:sz="8" w:space="0" w:color="auto"/>
              <w:right w:val="single" w:sz="8" w:space="0" w:color="auto"/>
            </w:tcBorders>
            <w:shd w:val="clear" w:color="auto" w:fill="auto"/>
            <w:noWrap/>
            <w:vAlign w:val="center"/>
            <w:hideMark/>
          </w:tcPr>
          <w:p w14:paraId="2EAD88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73" w:type="dxa"/>
            <w:tcBorders>
              <w:top w:val="nil"/>
              <w:left w:val="nil"/>
              <w:bottom w:val="single" w:sz="8" w:space="0" w:color="auto"/>
              <w:right w:val="single" w:sz="8" w:space="0" w:color="auto"/>
            </w:tcBorders>
            <w:shd w:val="clear" w:color="auto" w:fill="auto"/>
            <w:noWrap/>
            <w:vAlign w:val="center"/>
            <w:hideMark/>
          </w:tcPr>
          <w:p w14:paraId="526189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02E1EB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0010E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39C0A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44F1F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A6E65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r>
      <w:tr w:rsidR="002029E6" w:rsidRPr="00CD5BB9" w14:paraId="3650662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FC81F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09" w:type="dxa"/>
            <w:tcBorders>
              <w:top w:val="nil"/>
              <w:left w:val="nil"/>
              <w:bottom w:val="single" w:sz="8" w:space="0" w:color="auto"/>
              <w:right w:val="single" w:sz="8" w:space="0" w:color="auto"/>
            </w:tcBorders>
            <w:shd w:val="clear" w:color="auto" w:fill="auto"/>
            <w:noWrap/>
            <w:vAlign w:val="center"/>
            <w:hideMark/>
          </w:tcPr>
          <w:p w14:paraId="7A12F4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73" w:type="dxa"/>
            <w:tcBorders>
              <w:top w:val="nil"/>
              <w:left w:val="nil"/>
              <w:bottom w:val="single" w:sz="8" w:space="0" w:color="auto"/>
              <w:right w:val="single" w:sz="8" w:space="0" w:color="auto"/>
            </w:tcBorders>
            <w:shd w:val="clear" w:color="auto" w:fill="auto"/>
            <w:noWrap/>
            <w:vAlign w:val="center"/>
            <w:hideMark/>
          </w:tcPr>
          <w:p w14:paraId="443D20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7818FA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715D6D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83A85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825EF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2648B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7E54F9F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56C10B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KIPPA-RING</w:t>
            </w:r>
          </w:p>
        </w:tc>
        <w:tc>
          <w:tcPr>
            <w:tcW w:w="709" w:type="dxa"/>
            <w:tcBorders>
              <w:top w:val="nil"/>
              <w:left w:val="nil"/>
              <w:bottom w:val="single" w:sz="8" w:space="0" w:color="auto"/>
              <w:right w:val="single" w:sz="8" w:space="0" w:color="auto"/>
            </w:tcBorders>
            <w:shd w:val="clear" w:color="auto" w:fill="auto"/>
            <w:noWrap/>
            <w:vAlign w:val="center"/>
            <w:hideMark/>
          </w:tcPr>
          <w:p w14:paraId="5DC9B3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773" w:type="dxa"/>
            <w:tcBorders>
              <w:top w:val="nil"/>
              <w:left w:val="nil"/>
              <w:bottom w:val="single" w:sz="8" w:space="0" w:color="auto"/>
              <w:right w:val="single" w:sz="8" w:space="0" w:color="auto"/>
            </w:tcBorders>
            <w:shd w:val="clear" w:color="auto" w:fill="auto"/>
            <w:noWrap/>
            <w:vAlign w:val="center"/>
            <w:hideMark/>
          </w:tcPr>
          <w:p w14:paraId="1DE944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18FCF6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B76EE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CB1A9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6B0CE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7FA09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r>
      <w:tr w:rsidR="002029E6" w:rsidRPr="00CD5BB9" w14:paraId="5DE0BA6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D0581A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KIRKWOOD</w:t>
            </w:r>
          </w:p>
        </w:tc>
        <w:tc>
          <w:tcPr>
            <w:tcW w:w="709" w:type="dxa"/>
            <w:tcBorders>
              <w:top w:val="nil"/>
              <w:left w:val="nil"/>
              <w:bottom w:val="single" w:sz="8" w:space="0" w:color="auto"/>
              <w:right w:val="single" w:sz="8" w:space="0" w:color="auto"/>
            </w:tcBorders>
            <w:shd w:val="clear" w:color="auto" w:fill="auto"/>
            <w:noWrap/>
            <w:vAlign w:val="center"/>
            <w:hideMark/>
          </w:tcPr>
          <w:p w14:paraId="774C65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8D8D4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151DD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C9F05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7B92A2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14:paraId="4363ED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B9212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w:t>
            </w:r>
          </w:p>
        </w:tc>
      </w:tr>
      <w:tr w:rsidR="002029E6" w:rsidRPr="00CD5BB9" w14:paraId="70ACECA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15B98B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KLEINTON</w:t>
            </w:r>
          </w:p>
        </w:tc>
        <w:tc>
          <w:tcPr>
            <w:tcW w:w="709" w:type="dxa"/>
            <w:tcBorders>
              <w:top w:val="nil"/>
              <w:left w:val="nil"/>
              <w:bottom w:val="single" w:sz="8" w:space="0" w:color="auto"/>
              <w:right w:val="single" w:sz="8" w:space="0" w:color="auto"/>
            </w:tcBorders>
            <w:shd w:val="clear" w:color="auto" w:fill="auto"/>
            <w:noWrap/>
            <w:vAlign w:val="center"/>
            <w:hideMark/>
          </w:tcPr>
          <w:p w14:paraId="01FEB7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D21E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14:paraId="4EF3DF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7CDEE4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0E00CC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FB185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849C2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2178497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4FEDA3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LABRADOR</w:t>
            </w:r>
          </w:p>
        </w:tc>
        <w:tc>
          <w:tcPr>
            <w:tcW w:w="709" w:type="dxa"/>
            <w:tcBorders>
              <w:top w:val="nil"/>
              <w:left w:val="nil"/>
              <w:bottom w:val="single" w:sz="8" w:space="0" w:color="auto"/>
              <w:right w:val="single" w:sz="8" w:space="0" w:color="auto"/>
            </w:tcBorders>
            <w:shd w:val="clear" w:color="auto" w:fill="auto"/>
            <w:noWrap/>
            <w:vAlign w:val="center"/>
            <w:hideMark/>
          </w:tcPr>
          <w:p w14:paraId="300668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0DF9A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48" w:type="dxa"/>
            <w:tcBorders>
              <w:top w:val="nil"/>
              <w:left w:val="nil"/>
              <w:bottom w:val="single" w:sz="8" w:space="0" w:color="auto"/>
              <w:right w:val="single" w:sz="8" w:space="0" w:color="auto"/>
            </w:tcBorders>
            <w:shd w:val="clear" w:color="auto" w:fill="auto"/>
            <w:noWrap/>
            <w:vAlign w:val="center"/>
            <w:hideMark/>
          </w:tcPr>
          <w:p w14:paraId="1D2B50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1AE8F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40C15B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737" w:type="dxa"/>
            <w:tcBorders>
              <w:top w:val="nil"/>
              <w:left w:val="nil"/>
              <w:bottom w:val="single" w:sz="8" w:space="0" w:color="auto"/>
              <w:right w:val="single" w:sz="8" w:space="0" w:color="auto"/>
            </w:tcBorders>
            <w:shd w:val="clear" w:color="auto" w:fill="auto"/>
            <w:noWrap/>
            <w:vAlign w:val="center"/>
            <w:hideMark/>
          </w:tcPr>
          <w:p w14:paraId="54D462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2CF9A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62</w:t>
            </w:r>
          </w:p>
        </w:tc>
      </w:tr>
      <w:tr w:rsidR="002029E6" w:rsidRPr="00CD5BB9" w14:paraId="0203CCB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EA68D4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LAIDLEY</w:t>
            </w:r>
          </w:p>
        </w:tc>
        <w:tc>
          <w:tcPr>
            <w:tcW w:w="709" w:type="dxa"/>
            <w:tcBorders>
              <w:top w:val="nil"/>
              <w:left w:val="nil"/>
              <w:bottom w:val="single" w:sz="8" w:space="0" w:color="auto"/>
              <w:right w:val="single" w:sz="8" w:space="0" w:color="auto"/>
            </w:tcBorders>
            <w:shd w:val="clear" w:color="auto" w:fill="auto"/>
            <w:noWrap/>
            <w:vAlign w:val="center"/>
            <w:hideMark/>
          </w:tcPr>
          <w:p w14:paraId="7686C8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73" w:type="dxa"/>
            <w:tcBorders>
              <w:top w:val="nil"/>
              <w:left w:val="nil"/>
              <w:bottom w:val="single" w:sz="8" w:space="0" w:color="auto"/>
              <w:right w:val="single" w:sz="8" w:space="0" w:color="auto"/>
            </w:tcBorders>
            <w:shd w:val="clear" w:color="auto" w:fill="auto"/>
            <w:noWrap/>
            <w:vAlign w:val="center"/>
            <w:hideMark/>
          </w:tcPr>
          <w:p w14:paraId="2BB6F8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2563EC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57B3B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3B505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2AD36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A0C39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412DB31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6D0375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LANDSBOROUGH</w:t>
            </w:r>
          </w:p>
        </w:tc>
        <w:tc>
          <w:tcPr>
            <w:tcW w:w="709" w:type="dxa"/>
            <w:tcBorders>
              <w:top w:val="nil"/>
              <w:left w:val="nil"/>
              <w:bottom w:val="single" w:sz="8" w:space="0" w:color="auto"/>
              <w:right w:val="single" w:sz="8" w:space="0" w:color="auto"/>
            </w:tcBorders>
            <w:shd w:val="clear" w:color="auto" w:fill="auto"/>
            <w:noWrap/>
            <w:vAlign w:val="center"/>
            <w:hideMark/>
          </w:tcPr>
          <w:p w14:paraId="5CE879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D88F8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6AB2A6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2A8D3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01D194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039A0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DC59D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01212B3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13BED8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LAWNTON</w:t>
            </w:r>
          </w:p>
        </w:tc>
        <w:tc>
          <w:tcPr>
            <w:tcW w:w="709" w:type="dxa"/>
            <w:tcBorders>
              <w:top w:val="nil"/>
              <w:left w:val="nil"/>
              <w:bottom w:val="single" w:sz="8" w:space="0" w:color="auto"/>
              <w:right w:val="single" w:sz="8" w:space="0" w:color="auto"/>
            </w:tcBorders>
            <w:shd w:val="clear" w:color="auto" w:fill="auto"/>
            <w:noWrap/>
            <w:vAlign w:val="center"/>
            <w:hideMark/>
          </w:tcPr>
          <w:p w14:paraId="4313C6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AC7B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748" w:type="dxa"/>
            <w:tcBorders>
              <w:top w:val="nil"/>
              <w:left w:val="nil"/>
              <w:bottom w:val="single" w:sz="8" w:space="0" w:color="auto"/>
              <w:right w:val="single" w:sz="8" w:space="0" w:color="auto"/>
            </w:tcBorders>
            <w:shd w:val="clear" w:color="auto" w:fill="auto"/>
            <w:noWrap/>
            <w:vAlign w:val="center"/>
            <w:hideMark/>
          </w:tcPr>
          <w:p w14:paraId="3C0AC8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04B7B8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17390A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24B36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A77CD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r>
      <w:tr w:rsidR="002029E6" w:rsidRPr="00CD5BB9" w14:paraId="3656420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83D9F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LEICHHARDT</w:t>
            </w:r>
          </w:p>
        </w:tc>
        <w:tc>
          <w:tcPr>
            <w:tcW w:w="709" w:type="dxa"/>
            <w:tcBorders>
              <w:top w:val="nil"/>
              <w:left w:val="nil"/>
              <w:bottom w:val="single" w:sz="8" w:space="0" w:color="auto"/>
              <w:right w:val="single" w:sz="8" w:space="0" w:color="auto"/>
            </w:tcBorders>
            <w:shd w:val="clear" w:color="auto" w:fill="auto"/>
            <w:noWrap/>
            <w:vAlign w:val="center"/>
            <w:hideMark/>
          </w:tcPr>
          <w:p w14:paraId="0D4D8B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773" w:type="dxa"/>
            <w:tcBorders>
              <w:top w:val="nil"/>
              <w:left w:val="nil"/>
              <w:bottom w:val="single" w:sz="8" w:space="0" w:color="auto"/>
              <w:right w:val="single" w:sz="8" w:space="0" w:color="auto"/>
            </w:tcBorders>
            <w:shd w:val="clear" w:color="auto" w:fill="auto"/>
            <w:noWrap/>
            <w:vAlign w:val="center"/>
            <w:hideMark/>
          </w:tcPr>
          <w:p w14:paraId="72E62C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748" w:type="dxa"/>
            <w:tcBorders>
              <w:top w:val="nil"/>
              <w:left w:val="nil"/>
              <w:bottom w:val="single" w:sz="8" w:space="0" w:color="auto"/>
              <w:right w:val="single" w:sz="8" w:space="0" w:color="auto"/>
            </w:tcBorders>
            <w:shd w:val="clear" w:color="auto" w:fill="auto"/>
            <w:noWrap/>
            <w:vAlign w:val="center"/>
            <w:hideMark/>
          </w:tcPr>
          <w:p w14:paraId="033658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56F7BB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c>
          <w:tcPr>
            <w:tcW w:w="851" w:type="dxa"/>
            <w:tcBorders>
              <w:top w:val="nil"/>
              <w:left w:val="nil"/>
              <w:bottom w:val="single" w:sz="8" w:space="0" w:color="auto"/>
              <w:right w:val="single" w:sz="8" w:space="0" w:color="auto"/>
            </w:tcBorders>
            <w:shd w:val="clear" w:color="auto" w:fill="auto"/>
            <w:noWrap/>
            <w:vAlign w:val="center"/>
            <w:hideMark/>
          </w:tcPr>
          <w:p w14:paraId="78D78F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00BB08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23DC2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93</w:t>
            </w:r>
          </w:p>
        </w:tc>
      </w:tr>
      <w:tr w:rsidR="002029E6" w:rsidRPr="00CD5BB9" w14:paraId="3E78343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630D10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LITTLE MOUNTAIN</w:t>
            </w:r>
          </w:p>
        </w:tc>
        <w:tc>
          <w:tcPr>
            <w:tcW w:w="709" w:type="dxa"/>
            <w:tcBorders>
              <w:top w:val="nil"/>
              <w:left w:val="nil"/>
              <w:bottom w:val="single" w:sz="8" w:space="0" w:color="auto"/>
              <w:right w:val="single" w:sz="8" w:space="0" w:color="auto"/>
            </w:tcBorders>
            <w:shd w:val="clear" w:color="auto" w:fill="auto"/>
            <w:noWrap/>
            <w:vAlign w:val="center"/>
            <w:hideMark/>
          </w:tcPr>
          <w:p w14:paraId="39CF51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6188E7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5C2A85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6655DE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073F69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6BD43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5CC02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2166E1D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479283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LOGAN CENTRAL</w:t>
            </w:r>
          </w:p>
        </w:tc>
        <w:tc>
          <w:tcPr>
            <w:tcW w:w="709" w:type="dxa"/>
            <w:tcBorders>
              <w:top w:val="nil"/>
              <w:left w:val="nil"/>
              <w:bottom w:val="single" w:sz="8" w:space="0" w:color="auto"/>
              <w:right w:val="single" w:sz="8" w:space="0" w:color="auto"/>
            </w:tcBorders>
            <w:shd w:val="clear" w:color="auto" w:fill="auto"/>
            <w:noWrap/>
            <w:vAlign w:val="center"/>
            <w:hideMark/>
          </w:tcPr>
          <w:p w14:paraId="570852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55192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56B33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0CA719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18AF2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14:paraId="4A7AD4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44F4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449F3EE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2F2274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LOGAN RESERVE</w:t>
            </w:r>
          </w:p>
        </w:tc>
        <w:tc>
          <w:tcPr>
            <w:tcW w:w="709" w:type="dxa"/>
            <w:tcBorders>
              <w:top w:val="nil"/>
              <w:left w:val="nil"/>
              <w:bottom w:val="single" w:sz="8" w:space="0" w:color="auto"/>
              <w:right w:val="single" w:sz="8" w:space="0" w:color="auto"/>
            </w:tcBorders>
            <w:shd w:val="clear" w:color="auto" w:fill="auto"/>
            <w:noWrap/>
            <w:vAlign w:val="center"/>
            <w:hideMark/>
          </w:tcPr>
          <w:p w14:paraId="1ED8CD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3DFB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AE947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526A4C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31236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CA9C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3DCB1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8BB855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C3BF2F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LOGANLEA</w:t>
            </w:r>
          </w:p>
        </w:tc>
        <w:tc>
          <w:tcPr>
            <w:tcW w:w="709" w:type="dxa"/>
            <w:tcBorders>
              <w:top w:val="nil"/>
              <w:left w:val="nil"/>
              <w:bottom w:val="single" w:sz="8" w:space="0" w:color="auto"/>
              <w:right w:val="single" w:sz="8" w:space="0" w:color="auto"/>
            </w:tcBorders>
            <w:shd w:val="clear" w:color="auto" w:fill="auto"/>
            <w:noWrap/>
            <w:vAlign w:val="center"/>
            <w:hideMark/>
          </w:tcPr>
          <w:p w14:paraId="12E3B9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73" w:type="dxa"/>
            <w:tcBorders>
              <w:top w:val="nil"/>
              <w:left w:val="nil"/>
              <w:bottom w:val="single" w:sz="8" w:space="0" w:color="auto"/>
              <w:right w:val="single" w:sz="8" w:space="0" w:color="auto"/>
            </w:tcBorders>
            <w:shd w:val="clear" w:color="auto" w:fill="auto"/>
            <w:noWrap/>
            <w:vAlign w:val="center"/>
            <w:hideMark/>
          </w:tcPr>
          <w:p w14:paraId="45570F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748" w:type="dxa"/>
            <w:tcBorders>
              <w:top w:val="nil"/>
              <w:left w:val="nil"/>
              <w:bottom w:val="single" w:sz="8" w:space="0" w:color="auto"/>
              <w:right w:val="single" w:sz="8" w:space="0" w:color="auto"/>
            </w:tcBorders>
            <w:shd w:val="clear" w:color="auto" w:fill="auto"/>
            <w:noWrap/>
            <w:vAlign w:val="center"/>
            <w:hideMark/>
          </w:tcPr>
          <w:p w14:paraId="37FC1E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5E24B7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190AB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61A8A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33379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45</w:t>
            </w:r>
          </w:p>
        </w:tc>
      </w:tr>
      <w:tr w:rsidR="002029E6" w:rsidRPr="00CD5BB9" w14:paraId="2162B21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F8237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LOWOOD</w:t>
            </w:r>
          </w:p>
        </w:tc>
        <w:tc>
          <w:tcPr>
            <w:tcW w:w="709" w:type="dxa"/>
            <w:tcBorders>
              <w:top w:val="nil"/>
              <w:left w:val="nil"/>
              <w:bottom w:val="single" w:sz="8" w:space="0" w:color="auto"/>
              <w:right w:val="single" w:sz="8" w:space="0" w:color="auto"/>
            </w:tcBorders>
            <w:shd w:val="clear" w:color="auto" w:fill="auto"/>
            <w:noWrap/>
            <w:vAlign w:val="center"/>
            <w:hideMark/>
          </w:tcPr>
          <w:p w14:paraId="76756E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73" w:type="dxa"/>
            <w:tcBorders>
              <w:top w:val="nil"/>
              <w:left w:val="nil"/>
              <w:bottom w:val="single" w:sz="8" w:space="0" w:color="auto"/>
              <w:right w:val="single" w:sz="8" w:space="0" w:color="auto"/>
            </w:tcBorders>
            <w:shd w:val="clear" w:color="auto" w:fill="auto"/>
            <w:noWrap/>
            <w:vAlign w:val="center"/>
            <w:hideMark/>
          </w:tcPr>
          <w:p w14:paraId="121E63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32DFB8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4BBE90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8C35B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9AC84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A5C48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r>
      <w:tr w:rsidR="002029E6" w:rsidRPr="00CD5BB9" w14:paraId="474035E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57550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LUTWYCHE</w:t>
            </w:r>
          </w:p>
        </w:tc>
        <w:tc>
          <w:tcPr>
            <w:tcW w:w="709" w:type="dxa"/>
            <w:tcBorders>
              <w:top w:val="nil"/>
              <w:left w:val="nil"/>
              <w:bottom w:val="single" w:sz="8" w:space="0" w:color="auto"/>
              <w:right w:val="single" w:sz="8" w:space="0" w:color="auto"/>
            </w:tcBorders>
            <w:shd w:val="clear" w:color="auto" w:fill="auto"/>
            <w:noWrap/>
            <w:vAlign w:val="center"/>
            <w:hideMark/>
          </w:tcPr>
          <w:p w14:paraId="4B66CA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1646D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4D1BB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D0A7C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565D78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AF1F6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F90F6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05EF7E3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5616CF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MACKAY</w:t>
            </w:r>
          </w:p>
        </w:tc>
        <w:tc>
          <w:tcPr>
            <w:tcW w:w="709" w:type="dxa"/>
            <w:tcBorders>
              <w:top w:val="nil"/>
              <w:left w:val="nil"/>
              <w:bottom w:val="single" w:sz="8" w:space="0" w:color="auto"/>
              <w:right w:val="single" w:sz="8" w:space="0" w:color="auto"/>
            </w:tcBorders>
            <w:shd w:val="clear" w:color="auto" w:fill="auto"/>
            <w:noWrap/>
            <w:vAlign w:val="center"/>
            <w:hideMark/>
          </w:tcPr>
          <w:p w14:paraId="059DE5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56BA2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D3BDF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CE87D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5E2406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71DE6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126BB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37499C5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FC9AEC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MANGO HILL</w:t>
            </w:r>
          </w:p>
        </w:tc>
        <w:tc>
          <w:tcPr>
            <w:tcW w:w="709" w:type="dxa"/>
            <w:tcBorders>
              <w:top w:val="nil"/>
              <w:left w:val="nil"/>
              <w:bottom w:val="single" w:sz="8" w:space="0" w:color="auto"/>
              <w:right w:val="single" w:sz="8" w:space="0" w:color="auto"/>
            </w:tcBorders>
            <w:shd w:val="clear" w:color="auto" w:fill="auto"/>
            <w:noWrap/>
            <w:vAlign w:val="center"/>
            <w:hideMark/>
          </w:tcPr>
          <w:p w14:paraId="074264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773" w:type="dxa"/>
            <w:tcBorders>
              <w:top w:val="nil"/>
              <w:left w:val="nil"/>
              <w:bottom w:val="single" w:sz="8" w:space="0" w:color="auto"/>
              <w:right w:val="single" w:sz="8" w:space="0" w:color="auto"/>
            </w:tcBorders>
            <w:shd w:val="clear" w:color="auto" w:fill="auto"/>
            <w:noWrap/>
            <w:vAlign w:val="center"/>
            <w:hideMark/>
          </w:tcPr>
          <w:p w14:paraId="1909FD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2F4BE1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0D1191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14:paraId="760467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1F6F0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97EFA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51</w:t>
            </w:r>
          </w:p>
        </w:tc>
      </w:tr>
      <w:tr w:rsidR="002029E6" w:rsidRPr="00CD5BB9" w14:paraId="6B6E790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DFF238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MANLY</w:t>
            </w:r>
          </w:p>
        </w:tc>
        <w:tc>
          <w:tcPr>
            <w:tcW w:w="709" w:type="dxa"/>
            <w:tcBorders>
              <w:top w:val="nil"/>
              <w:left w:val="nil"/>
              <w:bottom w:val="single" w:sz="8" w:space="0" w:color="auto"/>
              <w:right w:val="single" w:sz="8" w:space="0" w:color="auto"/>
            </w:tcBorders>
            <w:shd w:val="clear" w:color="auto" w:fill="auto"/>
            <w:noWrap/>
            <w:vAlign w:val="center"/>
            <w:hideMark/>
          </w:tcPr>
          <w:p w14:paraId="600394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5DB4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19EEF4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F33D5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28F20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7D5CC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0042E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28664B7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825FB7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MANLY WEST</w:t>
            </w:r>
          </w:p>
        </w:tc>
        <w:tc>
          <w:tcPr>
            <w:tcW w:w="709" w:type="dxa"/>
            <w:tcBorders>
              <w:top w:val="nil"/>
              <w:left w:val="nil"/>
              <w:bottom w:val="single" w:sz="8" w:space="0" w:color="auto"/>
              <w:right w:val="single" w:sz="8" w:space="0" w:color="auto"/>
            </w:tcBorders>
            <w:shd w:val="clear" w:color="auto" w:fill="auto"/>
            <w:noWrap/>
            <w:vAlign w:val="center"/>
            <w:hideMark/>
          </w:tcPr>
          <w:p w14:paraId="342C58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45F0F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DF195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47</w:t>
            </w:r>
          </w:p>
        </w:tc>
        <w:tc>
          <w:tcPr>
            <w:tcW w:w="624" w:type="dxa"/>
            <w:tcBorders>
              <w:top w:val="nil"/>
              <w:left w:val="nil"/>
              <w:bottom w:val="single" w:sz="8" w:space="0" w:color="auto"/>
              <w:right w:val="single" w:sz="8" w:space="0" w:color="auto"/>
            </w:tcBorders>
            <w:shd w:val="clear" w:color="auto" w:fill="auto"/>
            <w:noWrap/>
            <w:vAlign w:val="center"/>
            <w:hideMark/>
          </w:tcPr>
          <w:p w14:paraId="67F539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45B8BA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AC699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00845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49</w:t>
            </w:r>
          </w:p>
        </w:tc>
      </w:tr>
      <w:tr w:rsidR="002029E6" w:rsidRPr="00CD5BB9" w14:paraId="7827C76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76964C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MANUNDA</w:t>
            </w:r>
          </w:p>
        </w:tc>
        <w:tc>
          <w:tcPr>
            <w:tcW w:w="709" w:type="dxa"/>
            <w:tcBorders>
              <w:top w:val="nil"/>
              <w:left w:val="nil"/>
              <w:bottom w:val="single" w:sz="8" w:space="0" w:color="auto"/>
              <w:right w:val="single" w:sz="8" w:space="0" w:color="auto"/>
            </w:tcBorders>
            <w:shd w:val="clear" w:color="auto" w:fill="auto"/>
            <w:noWrap/>
            <w:vAlign w:val="center"/>
            <w:hideMark/>
          </w:tcPr>
          <w:p w14:paraId="214CE7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E4BFB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63FABE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56081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024867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EB67B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9B74D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712A304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1ACEA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MARGATE</w:t>
            </w:r>
          </w:p>
        </w:tc>
        <w:tc>
          <w:tcPr>
            <w:tcW w:w="709" w:type="dxa"/>
            <w:tcBorders>
              <w:top w:val="nil"/>
              <w:left w:val="nil"/>
              <w:bottom w:val="single" w:sz="8" w:space="0" w:color="auto"/>
              <w:right w:val="single" w:sz="8" w:space="0" w:color="auto"/>
            </w:tcBorders>
            <w:shd w:val="clear" w:color="auto" w:fill="auto"/>
            <w:noWrap/>
            <w:vAlign w:val="center"/>
            <w:hideMark/>
          </w:tcPr>
          <w:p w14:paraId="0476DB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BF2B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66FFAD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14:paraId="79B33F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6C8828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E95ED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8CFA6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4EF7EA8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8C039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MAROOCHYDORE</w:t>
            </w:r>
          </w:p>
        </w:tc>
        <w:tc>
          <w:tcPr>
            <w:tcW w:w="709" w:type="dxa"/>
            <w:tcBorders>
              <w:top w:val="nil"/>
              <w:left w:val="nil"/>
              <w:bottom w:val="single" w:sz="8" w:space="0" w:color="auto"/>
              <w:right w:val="single" w:sz="8" w:space="0" w:color="auto"/>
            </w:tcBorders>
            <w:shd w:val="clear" w:color="auto" w:fill="auto"/>
            <w:noWrap/>
            <w:vAlign w:val="center"/>
            <w:hideMark/>
          </w:tcPr>
          <w:p w14:paraId="687391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4AD31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748" w:type="dxa"/>
            <w:tcBorders>
              <w:top w:val="nil"/>
              <w:left w:val="nil"/>
              <w:bottom w:val="single" w:sz="8" w:space="0" w:color="auto"/>
              <w:right w:val="single" w:sz="8" w:space="0" w:color="auto"/>
            </w:tcBorders>
            <w:shd w:val="clear" w:color="auto" w:fill="auto"/>
            <w:noWrap/>
            <w:vAlign w:val="center"/>
            <w:hideMark/>
          </w:tcPr>
          <w:p w14:paraId="734C09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472063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93</w:t>
            </w:r>
          </w:p>
        </w:tc>
        <w:tc>
          <w:tcPr>
            <w:tcW w:w="851" w:type="dxa"/>
            <w:tcBorders>
              <w:top w:val="nil"/>
              <w:left w:val="nil"/>
              <w:bottom w:val="single" w:sz="8" w:space="0" w:color="auto"/>
              <w:right w:val="single" w:sz="8" w:space="0" w:color="auto"/>
            </w:tcBorders>
            <w:shd w:val="clear" w:color="auto" w:fill="auto"/>
            <w:noWrap/>
            <w:vAlign w:val="center"/>
            <w:hideMark/>
          </w:tcPr>
          <w:p w14:paraId="4083B2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76494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8981F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115</w:t>
            </w:r>
          </w:p>
        </w:tc>
      </w:tr>
      <w:tr w:rsidR="002029E6" w:rsidRPr="00CD5BB9" w14:paraId="2A640EE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7ED42A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MARSDEN</w:t>
            </w:r>
          </w:p>
        </w:tc>
        <w:tc>
          <w:tcPr>
            <w:tcW w:w="709" w:type="dxa"/>
            <w:tcBorders>
              <w:top w:val="nil"/>
              <w:left w:val="nil"/>
              <w:bottom w:val="single" w:sz="8" w:space="0" w:color="auto"/>
              <w:right w:val="single" w:sz="8" w:space="0" w:color="auto"/>
            </w:tcBorders>
            <w:shd w:val="clear" w:color="auto" w:fill="auto"/>
            <w:noWrap/>
            <w:vAlign w:val="center"/>
            <w:hideMark/>
          </w:tcPr>
          <w:p w14:paraId="042262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73" w:type="dxa"/>
            <w:tcBorders>
              <w:top w:val="nil"/>
              <w:left w:val="nil"/>
              <w:bottom w:val="single" w:sz="8" w:space="0" w:color="auto"/>
              <w:right w:val="single" w:sz="8" w:space="0" w:color="auto"/>
            </w:tcBorders>
            <w:shd w:val="clear" w:color="auto" w:fill="auto"/>
            <w:noWrap/>
            <w:vAlign w:val="center"/>
            <w:hideMark/>
          </w:tcPr>
          <w:p w14:paraId="361FEE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80</w:t>
            </w:r>
          </w:p>
        </w:tc>
        <w:tc>
          <w:tcPr>
            <w:tcW w:w="748" w:type="dxa"/>
            <w:tcBorders>
              <w:top w:val="nil"/>
              <w:left w:val="nil"/>
              <w:bottom w:val="single" w:sz="8" w:space="0" w:color="auto"/>
              <w:right w:val="single" w:sz="8" w:space="0" w:color="auto"/>
            </w:tcBorders>
            <w:shd w:val="clear" w:color="auto" w:fill="auto"/>
            <w:noWrap/>
            <w:vAlign w:val="center"/>
            <w:hideMark/>
          </w:tcPr>
          <w:p w14:paraId="020C34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w:t>
            </w:r>
          </w:p>
        </w:tc>
        <w:tc>
          <w:tcPr>
            <w:tcW w:w="624" w:type="dxa"/>
            <w:tcBorders>
              <w:top w:val="nil"/>
              <w:left w:val="nil"/>
              <w:bottom w:val="single" w:sz="8" w:space="0" w:color="auto"/>
              <w:right w:val="single" w:sz="8" w:space="0" w:color="auto"/>
            </w:tcBorders>
            <w:shd w:val="clear" w:color="auto" w:fill="auto"/>
            <w:noWrap/>
            <w:vAlign w:val="center"/>
            <w:hideMark/>
          </w:tcPr>
          <w:p w14:paraId="29443A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398CBD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75255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CA7BF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128</w:t>
            </w:r>
          </w:p>
        </w:tc>
      </w:tr>
      <w:tr w:rsidR="002029E6" w:rsidRPr="00CD5BB9" w14:paraId="5E1A6E0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B9D54E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MAUDSLAND</w:t>
            </w:r>
          </w:p>
        </w:tc>
        <w:tc>
          <w:tcPr>
            <w:tcW w:w="709" w:type="dxa"/>
            <w:tcBorders>
              <w:top w:val="nil"/>
              <w:left w:val="nil"/>
              <w:bottom w:val="single" w:sz="8" w:space="0" w:color="auto"/>
              <w:right w:val="single" w:sz="8" w:space="0" w:color="auto"/>
            </w:tcBorders>
            <w:shd w:val="clear" w:color="auto" w:fill="auto"/>
            <w:noWrap/>
            <w:vAlign w:val="center"/>
            <w:hideMark/>
          </w:tcPr>
          <w:p w14:paraId="3DCF85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D3D85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1C3A4B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3693A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70456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879A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9481A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14EAD6E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6FB0DE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MCDOWALL</w:t>
            </w:r>
          </w:p>
        </w:tc>
        <w:tc>
          <w:tcPr>
            <w:tcW w:w="709" w:type="dxa"/>
            <w:tcBorders>
              <w:top w:val="nil"/>
              <w:left w:val="nil"/>
              <w:bottom w:val="single" w:sz="8" w:space="0" w:color="auto"/>
              <w:right w:val="single" w:sz="8" w:space="0" w:color="auto"/>
            </w:tcBorders>
            <w:shd w:val="clear" w:color="auto" w:fill="auto"/>
            <w:noWrap/>
            <w:vAlign w:val="center"/>
            <w:hideMark/>
          </w:tcPr>
          <w:p w14:paraId="585051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5AF5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87BAA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6B5013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A12A9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90084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3DF9F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02F89CB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042DC9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MERIDAN PLAINS</w:t>
            </w:r>
          </w:p>
        </w:tc>
        <w:tc>
          <w:tcPr>
            <w:tcW w:w="709" w:type="dxa"/>
            <w:tcBorders>
              <w:top w:val="nil"/>
              <w:left w:val="nil"/>
              <w:bottom w:val="single" w:sz="8" w:space="0" w:color="auto"/>
              <w:right w:val="single" w:sz="8" w:space="0" w:color="auto"/>
            </w:tcBorders>
            <w:shd w:val="clear" w:color="auto" w:fill="auto"/>
            <w:noWrap/>
            <w:vAlign w:val="center"/>
            <w:hideMark/>
          </w:tcPr>
          <w:p w14:paraId="70157F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73" w:type="dxa"/>
            <w:tcBorders>
              <w:top w:val="nil"/>
              <w:left w:val="nil"/>
              <w:bottom w:val="single" w:sz="8" w:space="0" w:color="auto"/>
              <w:right w:val="single" w:sz="8" w:space="0" w:color="auto"/>
            </w:tcBorders>
            <w:shd w:val="clear" w:color="auto" w:fill="auto"/>
            <w:noWrap/>
            <w:vAlign w:val="center"/>
            <w:hideMark/>
          </w:tcPr>
          <w:p w14:paraId="03B7C2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BA607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14:paraId="6B6DFE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851" w:type="dxa"/>
            <w:tcBorders>
              <w:top w:val="nil"/>
              <w:left w:val="nil"/>
              <w:bottom w:val="single" w:sz="8" w:space="0" w:color="auto"/>
              <w:right w:val="single" w:sz="8" w:space="0" w:color="auto"/>
            </w:tcBorders>
            <w:shd w:val="clear" w:color="auto" w:fill="auto"/>
            <w:noWrap/>
            <w:vAlign w:val="center"/>
            <w:hideMark/>
          </w:tcPr>
          <w:p w14:paraId="75D698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737" w:type="dxa"/>
            <w:tcBorders>
              <w:top w:val="nil"/>
              <w:left w:val="nil"/>
              <w:bottom w:val="single" w:sz="8" w:space="0" w:color="auto"/>
              <w:right w:val="single" w:sz="8" w:space="0" w:color="auto"/>
            </w:tcBorders>
            <w:shd w:val="clear" w:color="auto" w:fill="auto"/>
            <w:noWrap/>
            <w:vAlign w:val="center"/>
            <w:hideMark/>
          </w:tcPr>
          <w:p w14:paraId="44B200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BD059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69</w:t>
            </w:r>
          </w:p>
        </w:tc>
      </w:tr>
      <w:tr w:rsidR="002029E6" w:rsidRPr="00CD5BB9" w14:paraId="5501F97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69FC0E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MIDDLE RIDGE</w:t>
            </w:r>
          </w:p>
        </w:tc>
        <w:tc>
          <w:tcPr>
            <w:tcW w:w="709" w:type="dxa"/>
            <w:tcBorders>
              <w:top w:val="nil"/>
              <w:left w:val="nil"/>
              <w:bottom w:val="single" w:sz="8" w:space="0" w:color="auto"/>
              <w:right w:val="single" w:sz="8" w:space="0" w:color="auto"/>
            </w:tcBorders>
            <w:shd w:val="clear" w:color="auto" w:fill="auto"/>
            <w:noWrap/>
            <w:vAlign w:val="center"/>
            <w:hideMark/>
          </w:tcPr>
          <w:p w14:paraId="09B894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73" w:type="dxa"/>
            <w:tcBorders>
              <w:top w:val="nil"/>
              <w:left w:val="nil"/>
              <w:bottom w:val="single" w:sz="8" w:space="0" w:color="auto"/>
              <w:right w:val="single" w:sz="8" w:space="0" w:color="auto"/>
            </w:tcBorders>
            <w:shd w:val="clear" w:color="auto" w:fill="auto"/>
            <w:noWrap/>
            <w:vAlign w:val="center"/>
            <w:hideMark/>
          </w:tcPr>
          <w:p w14:paraId="092975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69D85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4050A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05F6A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78622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FF855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5850651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7CC145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MIRANI</w:t>
            </w:r>
          </w:p>
        </w:tc>
        <w:tc>
          <w:tcPr>
            <w:tcW w:w="709" w:type="dxa"/>
            <w:tcBorders>
              <w:top w:val="nil"/>
              <w:left w:val="nil"/>
              <w:bottom w:val="single" w:sz="8" w:space="0" w:color="auto"/>
              <w:right w:val="single" w:sz="8" w:space="0" w:color="auto"/>
            </w:tcBorders>
            <w:shd w:val="clear" w:color="auto" w:fill="auto"/>
            <w:noWrap/>
            <w:vAlign w:val="center"/>
            <w:hideMark/>
          </w:tcPr>
          <w:p w14:paraId="7B34F3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9694B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179435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BD333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07619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DB1DD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B95AE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4E6D74C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F43A5C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MITCHELTON</w:t>
            </w:r>
          </w:p>
        </w:tc>
        <w:tc>
          <w:tcPr>
            <w:tcW w:w="709" w:type="dxa"/>
            <w:tcBorders>
              <w:top w:val="nil"/>
              <w:left w:val="nil"/>
              <w:bottom w:val="single" w:sz="8" w:space="0" w:color="auto"/>
              <w:right w:val="single" w:sz="8" w:space="0" w:color="auto"/>
            </w:tcBorders>
            <w:shd w:val="clear" w:color="auto" w:fill="auto"/>
            <w:noWrap/>
            <w:vAlign w:val="center"/>
            <w:hideMark/>
          </w:tcPr>
          <w:p w14:paraId="013BD5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F87F1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4D3A25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4AC912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1ECFCB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24CCF0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3F74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26A648D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8270B5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MOGGILL</w:t>
            </w:r>
          </w:p>
        </w:tc>
        <w:tc>
          <w:tcPr>
            <w:tcW w:w="709" w:type="dxa"/>
            <w:tcBorders>
              <w:top w:val="nil"/>
              <w:left w:val="nil"/>
              <w:bottom w:val="single" w:sz="8" w:space="0" w:color="auto"/>
              <w:right w:val="single" w:sz="8" w:space="0" w:color="auto"/>
            </w:tcBorders>
            <w:shd w:val="clear" w:color="auto" w:fill="auto"/>
            <w:noWrap/>
            <w:vAlign w:val="center"/>
            <w:hideMark/>
          </w:tcPr>
          <w:p w14:paraId="6CEB79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0B23B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70A4E1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006431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1ED820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45185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6C5F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r>
      <w:tr w:rsidR="002029E6" w:rsidRPr="00CD5BB9" w14:paraId="0853541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445831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MONKLAND</w:t>
            </w:r>
          </w:p>
        </w:tc>
        <w:tc>
          <w:tcPr>
            <w:tcW w:w="709" w:type="dxa"/>
            <w:tcBorders>
              <w:top w:val="nil"/>
              <w:left w:val="nil"/>
              <w:bottom w:val="single" w:sz="8" w:space="0" w:color="auto"/>
              <w:right w:val="single" w:sz="8" w:space="0" w:color="auto"/>
            </w:tcBorders>
            <w:shd w:val="clear" w:color="auto" w:fill="auto"/>
            <w:noWrap/>
            <w:vAlign w:val="center"/>
            <w:hideMark/>
          </w:tcPr>
          <w:p w14:paraId="09C24C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DF86B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3E3433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14:paraId="739E13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25B66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780E7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748A0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5569D9B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FCD803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MOORE PARK</w:t>
            </w:r>
          </w:p>
        </w:tc>
        <w:tc>
          <w:tcPr>
            <w:tcW w:w="709" w:type="dxa"/>
            <w:tcBorders>
              <w:top w:val="nil"/>
              <w:left w:val="nil"/>
              <w:bottom w:val="single" w:sz="8" w:space="0" w:color="auto"/>
              <w:right w:val="single" w:sz="8" w:space="0" w:color="auto"/>
            </w:tcBorders>
            <w:shd w:val="clear" w:color="auto" w:fill="auto"/>
            <w:noWrap/>
            <w:vAlign w:val="center"/>
            <w:hideMark/>
          </w:tcPr>
          <w:p w14:paraId="09BDC9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0F494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51FFF4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34428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8D9DE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932EF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22235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BCD37C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8D31AC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MOORE PARK BEACH</w:t>
            </w:r>
          </w:p>
        </w:tc>
        <w:tc>
          <w:tcPr>
            <w:tcW w:w="709" w:type="dxa"/>
            <w:tcBorders>
              <w:top w:val="nil"/>
              <w:left w:val="nil"/>
              <w:bottom w:val="single" w:sz="8" w:space="0" w:color="auto"/>
              <w:right w:val="single" w:sz="8" w:space="0" w:color="auto"/>
            </w:tcBorders>
            <w:shd w:val="clear" w:color="auto" w:fill="auto"/>
            <w:noWrap/>
            <w:vAlign w:val="center"/>
            <w:hideMark/>
          </w:tcPr>
          <w:p w14:paraId="35B611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24CD9F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7F6DD7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3EE8B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16C6B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77721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0586F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71B75B0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AE23C6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MOOROOKA</w:t>
            </w:r>
          </w:p>
        </w:tc>
        <w:tc>
          <w:tcPr>
            <w:tcW w:w="709" w:type="dxa"/>
            <w:tcBorders>
              <w:top w:val="nil"/>
              <w:left w:val="nil"/>
              <w:bottom w:val="single" w:sz="8" w:space="0" w:color="auto"/>
              <w:right w:val="single" w:sz="8" w:space="0" w:color="auto"/>
            </w:tcBorders>
            <w:shd w:val="clear" w:color="auto" w:fill="auto"/>
            <w:noWrap/>
            <w:vAlign w:val="center"/>
            <w:hideMark/>
          </w:tcPr>
          <w:p w14:paraId="143393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9ADB6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8448D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8E496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4761C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322F71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114B0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2FFD755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2B191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MORANBAH</w:t>
            </w:r>
          </w:p>
        </w:tc>
        <w:tc>
          <w:tcPr>
            <w:tcW w:w="709" w:type="dxa"/>
            <w:tcBorders>
              <w:top w:val="nil"/>
              <w:left w:val="nil"/>
              <w:bottom w:val="single" w:sz="8" w:space="0" w:color="auto"/>
              <w:right w:val="single" w:sz="8" w:space="0" w:color="auto"/>
            </w:tcBorders>
            <w:shd w:val="clear" w:color="auto" w:fill="auto"/>
            <w:noWrap/>
            <w:vAlign w:val="center"/>
            <w:hideMark/>
          </w:tcPr>
          <w:p w14:paraId="6A6E7E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BFA5A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3E60EC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275501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3168F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37F1B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5362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12C77DE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8C6DE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MORAYFIELD</w:t>
            </w:r>
          </w:p>
        </w:tc>
        <w:tc>
          <w:tcPr>
            <w:tcW w:w="709" w:type="dxa"/>
            <w:tcBorders>
              <w:top w:val="nil"/>
              <w:left w:val="nil"/>
              <w:bottom w:val="single" w:sz="8" w:space="0" w:color="auto"/>
              <w:right w:val="single" w:sz="8" w:space="0" w:color="auto"/>
            </w:tcBorders>
            <w:shd w:val="clear" w:color="auto" w:fill="auto"/>
            <w:noWrap/>
            <w:vAlign w:val="center"/>
            <w:hideMark/>
          </w:tcPr>
          <w:p w14:paraId="0B6190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73" w:type="dxa"/>
            <w:tcBorders>
              <w:top w:val="nil"/>
              <w:left w:val="nil"/>
              <w:bottom w:val="single" w:sz="8" w:space="0" w:color="auto"/>
              <w:right w:val="single" w:sz="8" w:space="0" w:color="auto"/>
            </w:tcBorders>
            <w:shd w:val="clear" w:color="auto" w:fill="auto"/>
            <w:noWrap/>
            <w:vAlign w:val="center"/>
            <w:hideMark/>
          </w:tcPr>
          <w:p w14:paraId="390017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w:t>
            </w:r>
          </w:p>
        </w:tc>
        <w:tc>
          <w:tcPr>
            <w:tcW w:w="748" w:type="dxa"/>
            <w:tcBorders>
              <w:top w:val="nil"/>
              <w:left w:val="nil"/>
              <w:bottom w:val="single" w:sz="8" w:space="0" w:color="auto"/>
              <w:right w:val="single" w:sz="8" w:space="0" w:color="auto"/>
            </w:tcBorders>
            <w:shd w:val="clear" w:color="auto" w:fill="auto"/>
            <w:noWrap/>
            <w:vAlign w:val="center"/>
            <w:hideMark/>
          </w:tcPr>
          <w:p w14:paraId="537F40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624" w:type="dxa"/>
            <w:tcBorders>
              <w:top w:val="nil"/>
              <w:left w:val="nil"/>
              <w:bottom w:val="single" w:sz="8" w:space="0" w:color="auto"/>
              <w:right w:val="single" w:sz="8" w:space="0" w:color="auto"/>
            </w:tcBorders>
            <w:shd w:val="clear" w:color="auto" w:fill="auto"/>
            <w:noWrap/>
            <w:vAlign w:val="center"/>
            <w:hideMark/>
          </w:tcPr>
          <w:p w14:paraId="53CFDA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67EFA4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F75DA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750D3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76</w:t>
            </w:r>
          </w:p>
        </w:tc>
      </w:tr>
      <w:tr w:rsidR="002029E6" w:rsidRPr="00CD5BB9" w14:paraId="7FBB605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A35D89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MORNINGSIDE</w:t>
            </w:r>
          </w:p>
        </w:tc>
        <w:tc>
          <w:tcPr>
            <w:tcW w:w="709" w:type="dxa"/>
            <w:tcBorders>
              <w:top w:val="nil"/>
              <w:left w:val="nil"/>
              <w:bottom w:val="single" w:sz="8" w:space="0" w:color="auto"/>
              <w:right w:val="single" w:sz="8" w:space="0" w:color="auto"/>
            </w:tcBorders>
            <w:shd w:val="clear" w:color="auto" w:fill="auto"/>
            <w:noWrap/>
            <w:vAlign w:val="center"/>
            <w:hideMark/>
          </w:tcPr>
          <w:p w14:paraId="4EC2F2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7D429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13A09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7A8327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49D03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6A7CA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E0DBA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78D7D18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26C83C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MOUNT LOUISA</w:t>
            </w:r>
          </w:p>
        </w:tc>
        <w:tc>
          <w:tcPr>
            <w:tcW w:w="709" w:type="dxa"/>
            <w:tcBorders>
              <w:top w:val="nil"/>
              <w:left w:val="nil"/>
              <w:bottom w:val="single" w:sz="8" w:space="0" w:color="auto"/>
              <w:right w:val="single" w:sz="8" w:space="0" w:color="auto"/>
            </w:tcBorders>
            <w:shd w:val="clear" w:color="auto" w:fill="auto"/>
            <w:noWrap/>
            <w:vAlign w:val="center"/>
            <w:hideMark/>
          </w:tcPr>
          <w:p w14:paraId="280892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73" w:type="dxa"/>
            <w:tcBorders>
              <w:top w:val="nil"/>
              <w:left w:val="nil"/>
              <w:bottom w:val="single" w:sz="8" w:space="0" w:color="auto"/>
              <w:right w:val="single" w:sz="8" w:space="0" w:color="auto"/>
            </w:tcBorders>
            <w:shd w:val="clear" w:color="auto" w:fill="auto"/>
            <w:noWrap/>
            <w:vAlign w:val="center"/>
            <w:hideMark/>
          </w:tcPr>
          <w:p w14:paraId="6BDFB8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c>
          <w:tcPr>
            <w:tcW w:w="748" w:type="dxa"/>
            <w:tcBorders>
              <w:top w:val="nil"/>
              <w:left w:val="nil"/>
              <w:bottom w:val="single" w:sz="8" w:space="0" w:color="auto"/>
              <w:right w:val="single" w:sz="8" w:space="0" w:color="auto"/>
            </w:tcBorders>
            <w:shd w:val="clear" w:color="auto" w:fill="auto"/>
            <w:noWrap/>
            <w:vAlign w:val="center"/>
            <w:hideMark/>
          </w:tcPr>
          <w:p w14:paraId="00B429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c>
          <w:tcPr>
            <w:tcW w:w="624" w:type="dxa"/>
            <w:tcBorders>
              <w:top w:val="nil"/>
              <w:left w:val="nil"/>
              <w:bottom w:val="single" w:sz="8" w:space="0" w:color="auto"/>
              <w:right w:val="single" w:sz="8" w:space="0" w:color="auto"/>
            </w:tcBorders>
            <w:shd w:val="clear" w:color="auto" w:fill="auto"/>
            <w:noWrap/>
            <w:vAlign w:val="center"/>
            <w:hideMark/>
          </w:tcPr>
          <w:p w14:paraId="1A99F1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14:paraId="1ED110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558586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E7566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98</w:t>
            </w:r>
          </w:p>
        </w:tc>
      </w:tr>
      <w:tr w:rsidR="002029E6" w:rsidRPr="00CD5BB9" w14:paraId="5DEBE7F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A8E819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MOUNT LOW</w:t>
            </w:r>
          </w:p>
        </w:tc>
        <w:tc>
          <w:tcPr>
            <w:tcW w:w="709" w:type="dxa"/>
            <w:tcBorders>
              <w:top w:val="nil"/>
              <w:left w:val="nil"/>
              <w:bottom w:val="single" w:sz="8" w:space="0" w:color="auto"/>
              <w:right w:val="single" w:sz="8" w:space="0" w:color="auto"/>
            </w:tcBorders>
            <w:shd w:val="clear" w:color="auto" w:fill="auto"/>
            <w:noWrap/>
            <w:vAlign w:val="center"/>
            <w:hideMark/>
          </w:tcPr>
          <w:p w14:paraId="180D30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D0996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03EE18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602BA3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51FDB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22821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96D8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287C37C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E2F5FE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MOUNTAIN CREEK</w:t>
            </w:r>
          </w:p>
        </w:tc>
        <w:tc>
          <w:tcPr>
            <w:tcW w:w="709" w:type="dxa"/>
            <w:tcBorders>
              <w:top w:val="nil"/>
              <w:left w:val="nil"/>
              <w:bottom w:val="single" w:sz="8" w:space="0" w:color="auto"/>
              <w:right w:val="single" w:sz="8" w:space="0" w:color="auto"/>
            </w:tcBorders>
            <w:shd w:val="clear" w:color="auto" w:fill="auto"/>
            <w:noWrap/>
            <w:vAlign w:val="center"/>
            <w:hideMark/>
          </w:tcPr>
          <w:p w14:paraId="3A7FD5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552D5C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484810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624" w:type="dxa"/>
            <w:tcBorders>
              <w:top w:val="nil"/>
              <w:left w:val="nil"/>
              <w:bottom w:val="single" w:sz="8" w:space="0" w:color="auto"/>
              <w:right w:val="single" w:sz="8" w:space="0" w:color="auto"/>
            </w:tcBorders>
            <w:shd w:val="clear" w:color="auto" w:fill="auto"/>
            <w:noWrap/>
            <w:vAlign w:val="center"/>
            <w:hideMark/>
          </w:tcPr>
          <w:p w14:paraId="0F9C31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96</w:t>
            </w:r>
          </w:p>
        </w:tc>
        <w:tc>
          <w:tcPr>
            <w:tcW w:w="851" w:type="dxa"/>
            <w:tcBorders>
              <w:top w:val="nil"/>
              <w:left w:val="nil"/>
              <w:bottom w:val="single" w:sz="8" w:space="0" w:color="auto"/>
              <w:right w:val="single" w:sz="8" w:space="0" w:color="auto"/>
            </w:tcBorders>
            <w:shd w:val="clear" w:color="auto" w:fill="auto"/>
            <w:noWrap/>
            <w:vAlign w:val="center"/>
            <w:hideMark/>
          </w:tcPr>
          <w:p w14:paraId="761ACB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F176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65C28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129</w:t>
            </w:r>
          </w:p>
        </w:tc>
      </w:tr>
      <w:tr w:rsidR="002029E6" w:rsidRPr="00CD5BB9" w14:paraId="2605C69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075AE0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MT GRAVATT EAST</w:t>
            </w:r>
          </w:p>
        </w:tc>
        <w:tc>
          <w:tcPr>
            <w:tcW w:w="709" w:type="dxa"/>
            <w:tcBorders>
              <w:top w:val="nil"/>
              <w:left w:val="nil"/>
              <w:bottom w:val="single" w:sz="8" w:space="0" w:color="auto"/>
              <w:right w:val="single" w:sz="8" w:space="0" w:color="auto"/>
            </w:tcBorders>
            <w:shd w:val="clear" w:color="auto" w:fill="auto"/>
            <w:noWrap/>
            <w:vAlign w:val="center"/>
            <w:hideMark/>
          </w:tcPr>
          <w:p w14:paraId="7DA32F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85752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91466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EBD41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D7671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64</w:t>
            </w:r>
          </w:p>
        </w:tc>
        <w:tc>
          <w:tcPr>
            <w:tcW w:w="737" w:type="dxa"/>
            <w:tcBorders>
              <w:top w:val="nil"/>
              <w:left w:val="nil"/>
              <w:bottom w:val="single" w:sz="8" w:space="0" w:color="auto"/>
              <w:right w:val="single" w:sz="8" w:space="0" w:color="auto"/>
            </w:tcBorders>
            <w:shd w:val="clear" w:color="auto" w:fill="auto"/>
            <w:noWrap/>
            <w:vAlign w:val="center"/>
            <w:hideMark/>
          </w:tcPr>
          <w:p w14:paraId="33F9E2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480A3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64</w:t>
            </w:r>
          </w:p>
        </w:tc>
      </w:tr>
      <w:tr w:rsidR="002029E6" w:rsidRPr="00CD5BB9" w14:paraId="7320E1E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69FA3B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MUDJIMBA</w:t>
            </w:r>
          </w:p>
        </w:tc>
        <w:tc>
          <w:tcPr>
            <w:tcW w:w="709" w:type="dxa"/>
            <w:tcBorders>
              <w:top w:val="nil"/>
              <w:left w:val="nil"/>
              <w:bottom w:val="single" w:sz="8" w:space="0" w:color="auto"/>
              <w:right w:val="single" w:sz="8" w:space="0" w:color="auto"/>
            </w:tcBorders>
            <w:shd w:val="clear" w:color="auto" w:fill="auto"/>
            <w:noWrap/>
            <w:vAlign w:val="center"/>
            <w:hideMark/>
          </w:tcPr>
          <w:p w14:paraId="75583A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4C2B8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D1CB2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0E5A8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658E80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6EE8B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86CDB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181970B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F8645B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MURGON</w:t>
            </w:r>
          </w:p>
        </w:tc>
        <w:tc>
          <w:tcPr>
            <w:tcW w:w="709" w:type="dxa"/>
            <w:tcBorders>
              <w:top w:val="nil"/>
              <w:left w:val="nil"/>
              <w:bottom w:val="single" w:sz="8" w:space="0" w:color="auto"/>
              <w:right w:val="single" w:sz="8" w:space="0" w:color="auto"/>
            </w:tcBorders>
            <w:shd w:val="clear" w:color="auto" w:fill="auto"/>
            <w:noWrap/>
            <w:vAlign w:val="center"/>
            <w:hideMark/>
          </w:tcPr>
          <w:p w14:paraId="6D2E24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73" w:type="dxa"/>
            <w:tcBorders>
              <w:top w:val="nil"/>
              <w:left w:val="nil"/>
              <w:bottom w:val="single" w:sz="8" w:space="0" w:color="auto"/>
              <w:right w:val="single" w:sz="8" w:space="0" w:color="auto"/>
            </w:tcBorders>
            <w:shd w:val="clear" w:color="auto" w:fill="auto"/>
            <w:noWrap/>
            <w:vAlign w:val="center"/>
            <w:hideMark/>
          </w:tcPr>
          <w:p w14:paraId="1E4593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E45D6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8410C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27D64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F8865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9C2A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7040493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2304E76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MURRUMBA DOWNS</w:t>
            </w:r>
          </w:p>
        </w:tc>
        <w:tc>
          <w:tcPr>
            <w:tcW w:w="709" w:type="dxa"/>
            <w:tcBorders>
              <w:top w:val="nil"/>
              <w:left w:val="nil"/>
              <w:bottom w:val="single" w:sz="8" w:space="0" w:color="auto"/>
              <w:right w:val="single" w:sz="8" w:space="0" w:color="auto"/>
            </w:tcBorders>
            <w:shd w:val="clear" w:color="auto" w:fill="auto"/>
            <w:noWrap/>
            <w:vAlign w:val="center"/>
            <w:hideMark/>
          </w:tcPr>
          <w:p w14:paraId="0E2D4D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73" w:type="dxa"/>
            <w:tcBorders>
              <w:top w:val="nil"/>
              <w:left w:val="nil"/>
              <w:bottom w:val="single" w:sz="8" w:space="0" w:color="auto"/>
              <w:right w:val="single" w:sz="8" w:space="0" w:color="auto"/>
            </w:tcBorders>
            <w:shd w:val="clear" w:color="auto" w:fill="auto"/>
            <w:noWrap/>
            <w:vAlign w:val="center"/>
            <w:hideMark/>
          </w:tcPr>
          <w:p w14:paraId="7AF3C8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c>
          <w:tcPr>
            <w:tcW w:w="748" w:type="dxa"/>
            <w:tcBorders>
              <w:top w:val="nil"/>
              <w:left w:val="nil"/>
              <w:bottom w:val="single" w:sz="8" w:space="0" w:color="auto"/>
              <w:right w:val="single" w:sz="8" w:space="0" w:color="auto"/>
            </w:tcBorders>
            <w:shd w:val="clear" w:color="auto" w:fill="auto"/>
            <w:noWrap/>
            <w:vAlign w:val="center"/>
            <w:hideMark/>
          </w:tcPr>
          <w:p w14:paraId="75643D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624" w:type="dxa"/>
            <w:tcBorders>
              <w:top w:val="nil"/>
              <w:left w:val="nil"/>
              <w:bottom w:val="single" w:sz="8" w:space="0" w:color="auto"/>
              <w:right w:val="single" w:sz="8" w:space="0" w:color="auto"/>
            </w:tcBorders>
            <w:shd w:val="clear" w:color="auto" w:fill="auto"/>
            <w:noWrap/>
            <w:vAlign w:val="center"/>
            <w:hideMark/>
          </w:tcPr>
          <w:p w14:paraId="21AB4F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41029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B0D67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C4C90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54</w:t>
            </w:r>
          </w:p>
        </w:tc>
      </w:tr>
      <w:tr w:rsidR="002029E6" w:rsidRPr="00CD5BB9" w14:paraId="0EC063C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6D46EAF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NAMBOUR</w:t>
            </w:r>
          </w:p>
        </w:tc>
        <w:tc>
          <w:tcPr>
            <w:tcW w:w="709" w:type="dxa"/>
            <w:tcBorders>
              <w:top w:val="nil"/>
              <w:left w:val="nil"/>
              <w:bottom w:val="single" w:sz="8" w:space="0" w:color="auto"/>
              <w:right w:val="single" w:sz="8" w:space="0" w:color="auto"/>
            </w:tcBorders>
            <w:shd w:val="clear" w:color="auto" w:fill="auto"/>
            <w:noWrap/>
            <w:vAlign w:val="center"/>
            <w:hideMark/>
          </w:tcPr>
          <w:p w14:paraId="54B235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73" w:type="dxa"/>
            <w:tcBorders>
              <w:top w:val="nil"/>
              <w:left w:val="nil"/>
              <w:bottom w:val="single" w:sz="8" w:space="0" w:color="auto"/>
              <w:right w:val="single" w:sz="8" w:space="0" w:color="auto"/>
            </w:tcBorders>
            <w:shd w:val="clear" w:color="auto" w:fill="auto"/>
            <w:noWrap/>
            <w:vAlign w:val="center"/>
            <w:hideMark/>
          </w:tcPr>
          <w:p w14:paraId="53B168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w:t>
            </w:r>
          </w:p>
        </w:tc>
        <w:tc>
          <w:tcPr>
            <w:tcW w:w="748" w:type="dxa"/>
            <w:tcBorders>
              <w:top w:val="nil"/>
              <w:left w:val="nil"/>
              <w:bottom w:val="single" w:sz="8" w:space="0" w:color="auto"/>
              <w:right w:val="single" w:sz="8" w:space="0" w:color="auto"/>
            </w:tcBorders>
            <w:shd w:val="clear" w:color="auto" w:fill="auto"/>
            <w:noWrap/>
            <w:vAlign w:val="center"/>
            <w:hideMark/>
          </w:tcPr>
          <w:p w14:paraId="57F1ED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624" w:type="dxa"/>
            <w:tcBorders>
              <w:top w:val="nil"/>
              <w:left w:val="nil"/>
              <w:bottom w:val="single" w:sz="8" w:space="0" w:color="auto"/>
              <w:right w:val="single" w:sz="8" w:space="0" w:color="auto"/>
            </w:tcBorders>
            <w:shd w:val="clear" w:color="auto" w:fill="auto"/>
            <w:noWrap/>
            <w:vAlign w:val="center"/>
            <w:hideMark/>
          </w:tcPr>
          <w:p w14:paraId="773CAF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14:paraId="6E3725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4AEC3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F9E80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86</w:t>
            </w:r>
          </w:p>
        </w:tc>
      </w:tr>
      <w:tr w:rsidR="002029E6" w:rsidRPr="00CD5BB9" w14:paraId="047FFE8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05BFEC2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NARANGBA</w:t>
            </w:r>
          </w:p>
        </w:tc>
        <w:tc>
          <w:tcPr>
            <w:tcW w:w="709" w:type="dxa"/>
            <w:tcBorders>
              <w:top w:val="nil"/>
              <w:left w:val="nil"/>
              <w:bottom w:val="single" w:sz="8" w:space="0" w:color="auto"/>
              <w:right w:val="single" w:sz="8" w:space="0" w:color="auto"/>
            </w:tcBorders>
            <w:shd w:val="clear" w:color="auto" w:fill="auto"/>
            <w:noWrap/>
            <w:vAlign w:val="center"/>
            <w:hideMark/>
          </w:tcPr>
          <w:p w14:paraId="2ED39C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734A3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748" w:type="dxa"/>
            <w:tcBorders>
              <w:top w:val="nil"/>
              <w:left w:val="nil"/>
              <w:bottom w:val="single" w:sz="8" w:space="0" w:color="auto"/>
              <w:right w:val="single" w:sz="8" w:space="0" w:color="auto"/>
            </w:tcBorders>
            <w:shd w:val="clear" w:color="auto" w:fill="auto"/>
            <w:noWrap/>
            <w:vAlign w:val="center"/>
            <w:hideMark/>
          </w:tcPr>
          <w:p w14:paraId="0973EC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47</w:t>
            </w:r>
          </w:p>
        </w:tc>
        <w:tc>
          <w:tcPr>
            <w:tcW w:w="624" w:type="dxa"/>
            <w:tcBorders>
              <w:top w:val="nil"/>
              <w:left w:val="nil"/>
              <w:bottom w:val="single" w:sz="8" w:space="0" w:color="auto"/>
              <w:right w:val="single" w:sz="8" w:space="0" w:color="auto"/>
            </w:tcBorders>
            <w:shd w:val="clear" w:color="auto" w:fill="auto"/>
            <w:noWrap/>
            <w:vAlign w:val="center"/>
            <w:hideMark/>
          </w:tcPr>
          <w:p w14:paraId="3F35C0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851" w:type="dxa"/>
            <w:tcBorders>
              <w:top w:val="nil"/>
              <w:left w:val="nil"/>
              <w:bottom w:val="single" w:sz="8" w:space="0" w:color="auto"/>
              <w:right w:val="single" w:sz="8" w:space="0" w:color="auto"/>
            </w:tcBorders>
            <w:shd w:val="clear" w:color="auto" w:fill="auto"/>
            <w:noWrap/>
            <w:vAlign w:val="center"/>
            <w:hideMark/>
          </w:tcPr>
          <w:p w14:paraId="0C21B9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04E79D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8D86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96</w:t>
            </w:r>
          </w:p>
        </w:tc>
      </w:tr>
      <w:tr w:rsidR="002029E6" w:rsidRPr="00CD5BB9" w14:paraId="1763D62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3D53AB5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NERANG</w:t>
            </w:r>
          </w:p>
        </w:tc>
        <w:tc>
          <w:tcPr>
            <w:tcW w:w="709" w:type="dxa"/>
            <w:tcBorders>
              <w:top w:val="nil"/>
              <w:left w:val="nil"/>
              <w:bottom w:val="single" w:sz="8" w:space="0" w:color="auto"/>
              <w:right w:val="single" w:sz="8" w:space="0" w:color="auto"/>
            </w:tcBorders>
            <w:shd w:val="clear" w:color="auto" w:fill="auto"/>
            <w:noWrap/>
            <w:vAlign w:val="center"/>
            <w:hideMark/>
          </w:tcPr>
          <w:p w14:paraId="4DE070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6539C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748" w:type="dxa"/>
            <w:tcBorders>
              <w:top w:val="nil"/>
              <w:left w:val="nil"/>
              <w:bottom w:val="single" w:sz="8" w:space="0" w:color="auto"/>
              <w:right w:val="single" w:sz="8" w:space="0" w:color="auto"/>
            </w:tcBorders>
            <w:shd w:val="clear" w:color="auto" w:fill="auto"/>
            <w:noWrap/>
            <w:vAlign w:val="center"/>
            <w:hideMark/>
          </w:tcPr>
          <w:p w14:paraId="40A786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75F04D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14:paraId="1EDFB6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766DE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07298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65</w:t>
            </w:r>
          </w:p>
        </w:tc>
      </w:tr>
      <w:tr w:rsidR="002029E6" w:rsidRPr="00CD5BB9" w14:paraId="0FFDB9A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C1AC75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 FARM</w:t>
            </w:r>
          </w:p>
        </w:tc>
        <w:tc>
          <w:tcPr>
            <w:tcW w:w="709" w:type="dxa"/>
            <w:tcBorders>
              <w:top w:val="nil"/>
              <w:left w:val="nil"/>
              <w:bottom w:val="single" w:sz="8" w:space="0" w:color="auto"/>
              <w:right w:val="single" w:sz="8" w:space="0" w:color="auto"/>
            </w:tcBorders>
            <w:shd w:val="clear" w:color="auto" w:fill="auto"/>
            <w:noWrap/>
            <w:vAlign w:val="center"/>
            <w:hideMark/>
          </w:tcPr>
          <w:p w14:paraId="5A5E51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F69E0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BDBA3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40C3C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2483E0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w:t>
            </w:r>
          </w:p>
        </w:tc>
        <w:tc>
          <w:tcPr>
            <w:tcW w:w="737" w:type="dxa"/>
            <w:tcBorders>
              <w:top w:val="nil"/>
              <w:left w:val="nil"/>
              <w:bottom w:val="single" w:sz="8" w:space="0" w:color="auto"/>
              <w:right w:val="single" w:sz="8" w:space="0" w:color="auto"/>
            </w:tcBorders>
            <w:shd w:val="clear" w:color="auto" w:fill="auto"/>
            <w:noWrap/>
            <w:vAlign w:val="center"/>
            <w:hideMark/>
          </w:tcPr>
          <w:p w14:paraId="7244A7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EEA5C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51</w:t>
            </w:r>
          </w:p>
        </w:tc>
      </w:tr>
      <w:tr w:rsidR="002029E6" w:rsidRPr="00CD5BB9" w14:paraId="4C4B789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C8763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NEWMARKET</w:t>
            </w:r>
          </w:p>
        </w:tc>
        <w:tc>
          <w:tcPr>
            <w:tcW w:w="709" w:type="dxa"/>
            <w:tcBorders>
              <w:top w:val="nil"/>
              <w:left w:val="nil"/>
              <w:bottom w:val="single" w:sz="8" w:space="0" w:color="auto"/>
              <w:right w:val="single" w:sz="8" w:space="0" w:color="auto"/>
            </w:tcBorders>
            <w:shd w:val="clear" w:color="auto" w:fill="auto"/>
            <w:noWrap/>
            <w:vAlign w:val="center"/>
            <w:hideMark/>
          </w:tcPr>
          <w:p w14:paraId="0C6CE6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48E46A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7DE1AC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55B345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5972BE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20B89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F96EE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7BF12D8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65DDDA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NEWPORT</w:t>
            </w:r>
          </w:p>
        </w:tc>
        <w:tc>
          <w:tcPr>
            <w:tcW w:w="709" w:type="dxa"/>
            <w:tcBorders>
              <w:top w:val="nil"/>
              <w:left w:val="nil"/>
              <w:bottom w:val="single" w:sz="8" w:space="0" w:color="auto"/>
              <w:right w:val="single" w:sz="8" w:space="0" w:color="auto"/>
            </w:tcBorders>
            <w:shd w:val="clear" w:color="auto" w:fill="auto"/>
            <w:noWrap/>
            <w:vAlign w:val="center"/>
            <w:hideMark/>
          </w:tcPr>
          <w:p w14:paraId="5A0CE3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B8FCA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646D9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37138E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458F2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34A0E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B1266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AD6119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E6BA4F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09" w:type="dxa"/>
            <w:tcBorders>
              <w:top w:val="nil"/>
              <w:left w:val="nil"/>
              <w:bottom w:val="single" w:sz="8" w:space="0" w:color="auto"/>
              <w:right w:val="single" w:sz="8" w:space="0" w:color="auto"/>
            </w:tcBorders>
            <w:shd w:val="clear" w:color="auto" w:fill="auto"/>
            <w:noWrap/>
            <w:vAlign w:val="center"/>
            <w:hideMark/>
          </w:tcPr>
          <w:p w14:paraId="32A5C3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1C4F78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2FC5B5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4EBF80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3A6F6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73862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923BB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4C5AD6A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16D3DF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NEWTOWN</w:t>
            </w:r>
          </w:p>
        </w:tc>
        <w:tc>
          <w:tcPr>
            <w:tcW w:w="709" w:type="dxa"/>
            <w:tcBorders>
              <w:top w:val="nil"/>
              <w:left w:val="nil"/>
              <w:bottom w:val="single" w:sz="8" w:space="0" w:color="auto"/>
              <w:right w:val="single" w:sz="8" w:space="0" w:color="auto"/>
            </w:tcBorders>
            <w:shd w:val="clear" w:color="auto" w:fill="auto"/>
            <w:noWrap/>
            <w:vAlign w:val="center"/>
            <w:hideMark/>
          </w:tcPr>
          <w:p w14:paraId="36EF3F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136FFD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4A6C83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400FC7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386027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BE3EE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248C2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029A340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3E8E3C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NINGI</w:t>
            </w:r>
          </w:p>
        </w:tc>
        <w:tc>
          <w:tcPr>
            <w:tcW w:w="709" w:type="dxa"/>
            <w:tcBorders>
              <w:top w:val="nil"/>
              <w:left w:val="nil"/>
              <w:bottom w:val="single" w:sz="8" w:space="0" w:color="auto"/>
              <w:right w:val="single" w:sz="8" w:space="0" w:color="auto"/>
            </w:tcBorders>
            <w:shd w:val="clear" w:color="auto" w:fill="auto"/>
            <w:noWrap/>
            <w:vAlign w:val="center"/>
            <w:hideMark/>
          </w:tcPr>
          <w:p w14:paraId="287775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09D733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1FDC2A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5C6489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17F3E0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1F8A2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A6CFF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r>
      <w:tr w:rsidR="002029E6" w:rsidRPr="00CD5BB9" w14:paraId="4F4D09A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C9906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NIRIMBA</w:t>
            </w:r>
          </w:p>
        </w:tc>
        <w:tc>
          <w:tcPr>
            <w:tcW w:w="709" w:type="dxa"/>
            <w:tcBorders>
              <w:top w:val="nil"/>
              <w:left w:val="nil"/>
              <w:bottom w:val="single" w:sz="8" w:space="0" w:color="auto"/>
              <w:right w:val="single" w:sz="8" w:space="0" w:color="auto"/>
            </w:tcBorders>
            <w:shd w:val="clear" w:color="auto" w:fill="auto"/>
            <w:noWrap/>
            <w:vAlign w:val="center"/>
            <w:hideMark/>
          </w:tcPr>
          <w:p w14:paraId="7FB6C1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11CC3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77266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2AC640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2B120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028D2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92018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A0FD8C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977730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NOOSAVILLE</w:t>
            </w:r>
          </w:p>
        </w:tc>
        <w:tc>
          <w:tcPr>
            <w:tcW w:w="709" w:type="dxa"/>
            <w:tcBorders>
              <w:top w:val="nil"/>
              <w:left w:val="nil"/>
              <w:bottom w:val="single" w:sz="8" w:space="0" w:color="auto"/>
              <w:right w:val="single" w:sz="8" w:space="0" w:color="auto"/>
            </w:tcBorders>
            <w:shd w:val="clear" w:color="auto" w:fill="auto"/>
            <w:noWrap/>
            <w:vAlign w:val="center"/>
            <w:hideMark/>
          </w:tcPr>
          <w:p w14:paraId="5684B1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BABB2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4E744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72E4A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14:paraId="45FB9B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07E62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B8360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77F0B73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CFB40C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BOOVAL</w:t>
            </w:r>
          </w:p>
        </w:tc>
        <w:tc>
          <w:tcPr>
            <w:tcW w:w="709" w:type="dxa"/>
            <w:tcBorders>
              <w:top w:val="nil"/>
              <w:left w:val="nil"/>
              <w:bottom w:val="single" w:sz="8" w:space="0" w:color="auto"/>
              <w:right w:val="single" w:sz="8" w:space="0" w:color="auto"/>
            </w:tcBorders>
            <w:shd w:val="clear" w:color="auto" w:fill="auto"/>
            <w:noWrap/>
            <w:vAlign w:val="center"/>
            <w:hideMark/>
          </w:tcPr>
          <w:p w14:paraId="0DF1C6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73" w:type="dxa"/>
            <w:tcBorders>
              <w:top w:val="nil"/>
              <w:left w:val="nil"/>
              <w:bottom w:val="single" w:sz="8" w:space="0" w:color="auto"/>
              <w:right w:val="single" w:sz="8" w:space="0" w:color="auto"/>
            </w:tcBorders>
            <w:shd w:val="clear" w:color="auto" w:fill="auto"/>
            <w:noWrap/>
            <w:vAlign w:val="center"/>
            <w:hideMark/>
          </w:tcPr>
          <w:p w14:paraId="0F550D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4CEBF9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13BF06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22796E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78ADA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4FE39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35ABF12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68B0CEE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LAKES</w:t>
            </w:r>
          </w:p>
        </w:tc>
        <w:tc>
          <w:tcPr>
            <w:tcW w:w="709" w:type="dxa"/>
            <w:tcBorders>
              <w:top w:val="nil"/>
              <w:left w:val="nil"/>
              <w:bottom w:val="single" w:sz="8" w:space="0" w:color="auto"/>
              <w:right w:val="single" w:sz="8" w:space="0" w:color="auto"/>
            </w:tcBorders>
            <w:shd w:val="clear" w:color="auto" w:fill="auto"/>
            <w:noWrap/>
            <w:vAlign w:val="center"/>
          </w:tcPr>
          <w:p w14:paraId="61FD86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tcPr>
          <w:p w14:paraId="561035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45</w:t>
            </w:r>
          </w:p>
        </w:tc>
        <w:tc>
          <w:tcPr>
            <w:tcW w:w="748" w:type="dxa"/>
            <w:tcBorders>
              <w:top w:val="nil"/>
              <w:left w:val="nil"/>
              <w:bottom w:val="single" w:sz="8" w:space="0" w:color="auto"/>
              <w:right w:val="single" w:sz="8" w:space="0" w:color="auto"/>
            </w:tcBorders>
            <w:shd w:val="clear" w:color="auto" w:fill="auto"/>
            <w:noWrap/>
            <w:vAlign w:val="center"/>
          </w:tcPr>
          <w:p w14:paraId="46E7E7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624" w:type="dxa"/>
            <w:tcBorders>
              <w:top w:val="nil"/>
              <w:left w:val="nil"/>
              <w:bottom w:val="single" w:sz="8" w:space="0" w:color="auto"/>
              <w:right w:val="single" w:sz="8" w:space="0" w:color="auto"/>
            </w:tcBorders>
            <w:shd w:val="clear" w:color="auto" w:fill="auto"/>
            <w:noWrap/>
            <w:vAlign w:val="center"/>
          </w:tcPr>
          <w:p w14:paraId="49A7B4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102</w:t>
            </w:r>
          </w:p>
        </w:tc>
        <w:tc>
          <w:tcPr>
            <w:tcW w:w="851" w:type="dxa"/>
            <w:tcBorders>
              <w:top w:val="nil"/>
              <w:left w:val="nil"/>
              <w:bottom w:val="single" w:sz="8" w:space="0" w:color="auto"/>
              <w:right w:val="single" w:sz="8" w:space="0" w:color="auto"/>
            </w:tcBorders>
            <w:shd w:val="clear" w:color="auto" w:fill="auto"/>
            <w:noWrap/>
            <w:vAlign w:val="center"/>
          </w:tcPr>
          <w:p w14:paraId="41B9A9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0A982A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0AB0A4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175</w:t>
            </w:r>
          </w:p>
        </w:tc>
      </w:tr>
      <w:tr w:rsidR="002029E6" w:rsidRPr="00CD5BB9" w14:paraId="06901B9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050060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MACKAY</w:t>
            </w:r>
          </w:p>
        </w:tc>
        <w:tc>
          <w:tcPr>
            <w:tcW w:w="709" w:type="dxa"/>
            <w:tcBorders>
              <w:top w:val="nil"/>
              <w:left w:val="nil"/>
              <w:bottom w:val="single" w:sz="8" w:space="0" w:color="auto"/>
              <w:right w:val="single" w:sz="8" w:space="0" w:color="auto"/>
            </w:tcBorders>
            <w:shd w:val="clear" w:color="auto" w:fill="auto"/>
            <w:noWrap/>
            <w:vAlign w:val="center"/>
            <w:hideMark/>
          </w:tcPr>
          <w:p w14:paraId="3903A9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9A1D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1F5921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95B01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350E9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21569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A840A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553E71F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17F383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09" w:type="dxa"/>
            <w:tcBorders>
              <w:top w:val="nil"/>
              <w:left w:val="nil"/>
              <w:bottom w:val="single" w:sz="8" w:space="0" w:color="auto"/>
              <w:right w:val="single" w:sz="8" w:space="0" w:color="auto"/>
            </w:tcBorders>
            <w:shd w:val="clear" w:color="auto" w:fill="auto"/>
            <w:noWrap/>
            <w:vAlign w:val="center"/>
            <w:hideMark/>
          </w:tcPr>
          <w:p w14:paraId="689CE5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61CA5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4148E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53B6C4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2597C3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A2D59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CC00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0BB801F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7A7393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NUNDAH</w:t>
            </w:r>
          </w:p>
        </w:tc>
        <w:tc>
          <w:tcPr>
            <w:tcW w:w="709" w:type="dxa"/>
            <w:tcBorders>
              <w:top w:val="nil"/>
              <w:left w:val="nil"/>
              <w:bottom w:val="single" w:sz="8" w:space="0" w:color="auto"/>
              <w:right w:val="single" w:sz="8" w:space="0" w:color="auto"/>
            </w:tcBorders>
            <w:shd w:val="clear" w:color="auto" w:fill="auto"/>
            <w:noWrap/>
            <w:vAlign w:val="center"/>
            <w:hideMark/>
          </w:tcPr>
          <w:p w14:paraId="454BEC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CCD4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2908D5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52EDE7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99</w:t>
            </w:r>
          </w:p>
        </w:tc>
        <w:tc>
          <w:tcPr>
            <w:tcW w:w="851" w:type="dxa"/>
            <w:tcBorders>
              <w:top w:val="nil"/>
              <w:left w:val="nil"/>
              <w:bottom w:val="single" w:sz="8" w:space="0" w:color="auto"/>
              <w:right w:val="single" w:sz="8" w:space="0" w:color="auto"/>
            </w:tcBorders>
            <w:shd w:val="clear" w:color="auto" w:fill="auto"/>
            <w:noWrap/>
            <w:vAlign w:val="center"/>
            <w:hideMark/>
          </w:tcPr>
          <w:p w14:paraId="0BD0C1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737" w:type="dxa"/>
            <w:tcBorders>
              <w:top w:val="nil"/>
              <w:left w:val="nil"/>
              <w:bottom w:val="single" w:sz="8" w:space="0" w:color="auto"/>
              <w:right w:val="single" w:sz="8" w:space="0" w:color="auto"/>
            </w:tcBorders>
            <w:shd w:val="clear" w:color="auto" w:fill="auto"/>
            <w:noWrap/>
            <w:vAlign w:val="center"/>
            <w:hideMark/>
          </w:tcPr>
          <w:p w14:paraId="62ACB2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64FBA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132</w:t>
            </w:r>
          </w:p>
        </w:tc>
      </w:tr>
      <w:tr w:rsidR="002029E6" w:rsidRPr="00CD5BB9" w14:paraId="46A7BC1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D30392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OONOONBA</w:t>
            </w:r>
          </w:p>
        </w:tc>
        <w:tc>
          <w:tcPr>
            <w:tcW w:w="709" w:type="dxa"/>
            <w:tcBorders>
              <w:top w:val="nil"/>
              <w:left w:val="nil"/>
              <w:bottom w:val="single" w:sz="8" w:space="0" w:color="auto"/>
              <w:right w:val="single" w:sz="8" w:space="0" w:color="auto"/>
            </w:tcBorders>
            <w:shd w:val="clear" w:color="auto" w:fill="auto"/>
            <w:noWrap/>
            <w:vAlign w:val="center"/>
            <w:hideMark/>
          </w:tcPr>
          <w:p w14:paraId="2E0D27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9A477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58C7C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58</w:t>
            </w:r>
          </w:p>
        </w:tc>
        <w:tc>
          <w:tcPr>
            <w:tcW w:w="624" w:type="dxa"/>
            <w:tcBorders>
              <w:top w:val="nil"/>
              <w:left w:val="nil"/>
              <w:bottom w:val="single" w:sz="8" w:space="0" w:color="auto"/>
              <w:right w:val="single" w:sz="8" w:space="0" w:color="auto"/>
            </w:tcBorders>
            <w:shd w:val="clear" w:color="auto" w:fill="auto"/>
            <w:noWrap/>
            <w:vAlign w:val="center"/>
            <w:hideMark/>
          </w:tcPr>
          <w:p w14:paraId="3994E1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14:paraId="1FAA6E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14:paraId="686F1D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9CE33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92</w:t>
            </w:r>
          </w:p>
        </w:tc>
      </w:tr>
      <w:tr w:rsidR="002029E6" w:rsidRPr="00CD5BB9" w14:paraId="0C574DD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BE770E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OORALEA</w:t>
            </w:r>
          </w:p>
        </w:tc>
        <w:tc>
          <w:tcPr>
            <w:tcW w:w="709" w:type="dxa"/>
            <w:tcBorders>
              <w:top w:val="nil"/>
              <w:left w:val="nil"/>
              <w:bottom w:val="single" w:sz="8" w:space="0" w:color="auto"/>
              <w:right w:val="single" w:sz="8" w:space="0" w:color="auto"/>
            </w:tcBorders>
            <w:shd w:val="clear" w:color="auto" w:fill="auto"/>
            <w:noWrap/>
            <w:vAlign w:val="center"/>
            <w:hideMark/>
          </w:tcPr>
          <w:p w14:paraId="68E44B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93537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99C1A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4AAD8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0933A0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C9A34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2D123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6460746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C50CBF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ORMEAU</w:t>
            </w:r>
          </w:p>
        </w:tc>
        <w:tc>
          <w:tcPr>
            <w:tcW w:w="709" w:type="dxa"/>
            <w:tcBorders>
              <w:top w:val="nil"/>
              <w:left w:val="nil"/>
              <w:bottom w:val="single" w:sz="8" w:space="0" w:color="auto"/>
              <w:right w:val="single" w:sz="8" w:space="0" w:color="auto"/>
            </w:tcBorders>
            <w:shd w:val="clear" w:color="auto" w:fill="auto"/>
            <w:noWrap/>
            <w:vAlign w:val="center"/>
            <w:hideMark/>
          </w:tcPr>
          <w:p w14:paraId="12ADFE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7FAF6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31C8D3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14:paraId="005942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7B573A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C6568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96149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0364325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5F940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ORMISTON</w:t>
            </w:r>
          </w:p>
        </w:tc>
        <w:tc>
          <w:tcPr>
            <w:tcW w:w="709" w:type="dxa"/>
            <w:tcBorders>
              <w:top w:val="nil"/>
              <w:left w:val="nil"/>
              <w:bottom w:val="single" w:sz="8" w:space="0" w:color="auto"/>
              <w:right w:val="single" w:sz="8" w:space="0" w:color="auto"/>
            </w:tcBorders>
            <w:shd w:val="clear" w:color="auto" w:fill="auto"/>
            <w:noWrap/>
            <w:vAlign w:val="center"/>
            <w:hideMark/>
          </w:tcPr>
          <w:p w14:paraId="64BE91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DEF4D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607F6B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34EAD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C5D7C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98907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8E279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564622A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5EB99F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OXENFORD</w:t>
            </w:r>
          </w:p>
        </w:tc>
        <w:tc>
          <w:tcPr>
            <w:tcW w:w="709" w:type="dxa"/>
            <w:tcBorders>
              <w:top w:val="nil"/>
              <w:left w:val="nil"/>
              <w:bottom w:val="single" w:sz="8" w:space="0" w:color="auto"/>
              <w:right w:val="single" w:sz="8" w:space="0" w:color="auto"/>
            </w:tcBorders>
            <w:shd w:val="clear" w:color="auto" w:fill="auto"/>
            <w:noWrap/>
            <w:vAlign w:val="center"/>
            <w:hideMark/>
          </w:tcPr>
          <w:p w14:paraId="2A7F07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64ADB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60E1C6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083BB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8AF60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B1E4A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178B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629B5CC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BACBCB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PACIFIC PINES</w:t>
            </w:r>
          </w:p>
        </w:tc>
        <w:tc>
          <w:tcPr>
            <w:tcW w:w="709" w:type="dxa"/>
            <w:tcBorders>
              <w:top w:val="nil"/>
              <w:left w:val="nil"/>
              <w:bottom w:val="single" w:sz="8" w:space="0" w:color="auto"/>
              <w:right w:val="single" w:sz="8" w:space="0" w:color="auto"/>
            </w:tcBorders>
            <w:shd w:val="clear" w:color="auto" w:fill="auto"/>
            <w:noWrap/>
            <w:vAlign w:val="center"/>
            <w:hideMark/>
          </w:tcPr>
          <w:p w14:paraId="0CD13E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2495C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w:t>
            </w:r>
          </w:p>
        </w:tc>
        <w:tc>
          <w:tcPr>
            <w:tcW w:w="748" w:type="dxa"/>
            <w:tcBorders>
              <w:top w:val="nil"/>
              <w:left w:val="nil"/>
              <w:bottom w:val="single" w:sz="8" w:space="0" w:color="auto"/>
              <w:right w:val="single" w:sz="8" w:space="0" w:color="auto"/>
            </w:tcBorders>
            <w:shd w:val="clear" w:color="auto" w:fill="auto"/>
            <w:noWrap/>
            <w:vAlign w:val="center"/>
            <w:hideMark/>
          </w:tcPr>
          <w:p w14:paraId="637E70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c>
          <w:tcPr>
            <w:tcW w:w="624" w:type="dxa"/>
            <w:tcBorders>
              <w:top w:val="nil"/>
              <w:left w:val="nil"/>
              <w:bottom w:val="single" w:sz="8" w:space="0" w:color="auto"/>
              <w:right w:val="single" w:sz="8" w:space="0" w:color="auto"/>
            </w:tcBorders>
            <w:shd w:val="clear" w:color="auto" w:fill="auto"/>
            <w:noWrap/>
            <w:vAlign w:val="center"/>
            <w:hideMark/>
          </w:tcPr>
          <w:p w14:paraId="04B088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0363D2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798EB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08B14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85</w:t>
            </w:r>
          </w:p>
        </w:tc>
      </w:tr>
      <w:tr w:rsidR="002029E6" w:rsidRPr="00CD5BB9" w14:paraId="303F043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D44486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PALM BEACH</w:t>
            </w:r>
          </w:p>
        </w:tc>
        <w:tc>
          <w:tcPr>
            <w:tcW w:w="709" w:type="dxa"/>
            <w:tcBorders>
              <w:top w:val="nil"/>
              <w:left w:val="nil"/>
              <w:bottom w:val="single" w:sz="8" w:space="0" w:color="auto"/>
              <w:right w:val="single" w:sz="8" w:space="0" w:color="auto"/>
            </w:tcBorders>
            <w:shd w:val="clear" w:color="auto" w:fill="auto"/>
            <w:noWrap/>
            <w:vAlign w:val="center"/>
            <w:hideMark/>
          </w:tcPr>
          <w:p w14:paraId="3F9AF4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6AF5F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00F46B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624" w:type="dxa"/>
            <w:tcBorders>
              <w:top w:val="nil"/>
              <w:left w:val="nil"/>
              <w:bottom w:val="single" w:sz="8" w:space="0" w:color="auto"/>
              <w:right w:val="single" w:sz="8" w:space="0" w:color="auto"/>
            </w:tcBorders>
            <w:shd w:val="clear" w:color="auto" w:fill="auto"/>
            <w:noWrap/>
            <w:vAlign w:val="center"/>
            <w:hideMark/>
          </w:tcPr>
          <w:p w14:paraId="3BCF8F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4CDEF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7319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9ABD6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098D9F7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C918FD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PALMVIEW</w:t>
            </w:r>
          </w:p>
        </w:tc>
        <w:tc>
          <w:tcPr>
            <w:tcW w:w="709" w:type="dxa"/>
            <w:tcBorders>
              <w:top w:val="nil"/>
              <w:left w:val="nil"/>
              <w:bottom w:val="single" w:sz="8" w:space="0" w:color="auto"/>
              <w:right w:val="single" w:sz="8" w:space="0" w:color="auto"/>
            </w:tcBorders>
            <w:shd w:val="clear" w:color="auto" w:fill="auto"/>
            <w:noWrap/>
            <w:vAlign w:val="center"/>
            <w:hideMark/>
          </w:tcPr>
          <w:p w14:paraId="774901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6DDB4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426FF1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B9940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215D25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D6B28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2F5C4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758AA7F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92C2C0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PALMWOODS</w:t>
            </w:r>
          </w:p>
        </w:tc>
        <w:tc>
          <w:tcPr>
            <w:tcW w:w="709" w:type="dxa"/>
            <w:tcBorders>
              <w:top w:val="nil"/>
              <w:left w:val="nil"/>
              <w:bottom w:val="single" w:sz="8" w:space="0" w:color="auto"/>
              <w:right w:val="single" w:sz="8" w:space="0" w:color="auto"/>
            </w:tcBorders>
            <w:shd w:val="clear" w:color="auto" w:fill="auto"/>
            <w:noWrap/>
            <w:vAlign w:val="center"/>
            <w:hideMark/>
          </w:tcPr>
          <w:p w14:paraId="4EA26D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8450B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BDC1D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659BF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1C0A75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848CB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BAEA2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14F58A0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5A2B8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PARK RIDGE</w:t>
            </w:r>
          </w:p>
        </w:tc>
        <w:tc>
          <w:tcPr>
            <w:tcW w:w="709" w:type="dxa"/>
            <w:tcBorders>
              <w:top w:val="nil"/>
              <w:left w:val="nil"/>
              <w:bottom w:val="single" w:sz="8" w:space="0" w:color="auto"/>
              <w:right w:val="single" w:sz="8" w:space="0" w:color="auto"/>
            </w:tcBorders>
            <w:shd w:val="clear" w:color="auto" w:fill="auto"/>
            <w:noWrap/>
            <w:vAlign w:val="center"/>
            <w:hideMark/>
          </w:tcPr>
          <w:p w14:paraId="1543FB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C10B5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580344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1067FB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0036B9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E7B6B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FD68D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6E7C646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ABCBD7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PELICAN WATERS</w:t>
            </w:r>
          </w:p>
        </w:tc>
        <w:tc>
          <w:tcPr>
            <w:tcW w:w="709" w:type="dxa"/>
            <w:tcBorders>
              <w:top w:val="nil"/>
              <w:left w:val="nil"/>
              <w:bottom w:val="single" w:sz="8" w:space="0" w:color="auto"/>
              <w:right w:val="single" w:sz="8" w:space="0" w:color="auto"/>
            </w:tcBorders>
            <w:shd w:val="clear" w:color="auto" w:fill="auto"/>
            <w:noWrap/>
            <w:vAlign w:val="center"/>
            <w:hideMark/>
          </w:tcPr>
          <w:p w14:paraId="25BCEA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B80D9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7917AA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BFE4B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5AB55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8F6BF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D130A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25669E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525B87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PEREGIAN SPRINGS</w:t>
            </w:r>
          </w:p>
        </w:tc>
        <w:tc>
          <w:tcPr>
            <w:tcW w:w="709" w:type="dxa"/>
            <w:tcBorders>
              <w:top w:val="nil"/>
              <w:left w:val="nil"/>
              <w:bottom w:val="single" w:sz="8" w:space="0" w:color="auto"/>
              <w:right w:val="single" w:sz="8" w:space="0" w:color="auto"/>
            </w:tcBorders>
            <w:shd w:val="clear" w:color="auto" w:fill="auto"/>
            <w:noWrap/>
            <w:vAlign w:val="center"/>
            <w:hideMark/>
          </w:tcPr>
          <w:p w14:paraId="032355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DA22A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513C86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19F6B5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14:paraId="28A13D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14:paraId="4CB28A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886B1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63</w:t>
            </w:r>
          </w:p>
        </w:tc>
      </w:tr>
      <w:tr w:rsidR="002029E6" w:rsidRPr="00CD5BB9" w14:paraId="0A2AF12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2AA51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PETRIE</w:t>
            </w:r>
          </w:p>
        </w:tc>
        <w:tc>
          <w:tcPr>
            <w:tcW w:w="709" w:type="dxa"/>
            <w:tcBorders>
              <w:top w:val="nil"/>
              <w:left w:val="nil"/>
              <w:bottom w:val="single" w:sz="8" w:space="0" w:color="auto"/>
              <w:right w:val="single" w:sz="8" w:space="0" w:color="auto"/>
            </w:tcBorders>
            <w:shd w:val="clear" w:color="auto" w:fill="auto"/>
            <w:noWrap/>
            <w:vAlign w:val="center"/>
            <w:hideMark/>
          </w:tcPr>
          <w:p w14:paraId="070CC7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5D29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748" w:type="dxa"/>
            <w:tcBorders>
              <w:top w:val="nil"/>
              <w:left w:val="nil"/>
              <w:bottom w:val="single" w:sz="8" w:space="0" w:color="auto"/>
              <w:right w:val="single" w:sz="8" w:space="0" w:color="auto"/>
            </w:tcBorders>
            <w:shd w:val="clear" w:color="auto" w:fill="auto"/>
            <w:noWrap/>
            <w:vAlign w:val="center"/>
            <w:hideMark/>
          </w:tcPr>
          <w:p w14:paraId="610C26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2A3764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A269A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60318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FC100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r>
      <w:tr w:rsidR="002029E6" w:rsidRPr="00CD5BB9" w14:paraId="397A70E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C72FCA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PIMPAMA</w:t>
            </w:r>
          </w:p>
        </w:tc>
        <w:tc>
          <w:tcPr>
            <w:tcW w:w="709" w:type="dxa"/>
            <w:tcBorders>
              <w:top w:val="nil"/>
              <w:left w:val="nil"/>
              <w:bottom w:val="single" w:sz="8" w:space="0" w:color="auto"/>
              <w:right w:val="single" w:sz="8" w:space="0" w:color="auto"/>
            </w:tcBorders>
            <w:shd w:val="clear" w:color="auto" w:fill="auto"/>
            <w:noWrap/>
            <w:vAlign w:val="center"/>
            <w:hideMark/>
          </w:tcPr>
          <w:p w14:paraId="52535A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773" w:type="dxa"/>
            <w:tcBorders>
              <w:top w:val="nil"/>
              <w:left w:val="nil"/>
              <w:bottom w:val="single" w:sz="8" w:space="0" w:color="auto"/>
              <w:right w:val="single" w:sz="8" w:space="0" w:color="auto"/>
            </w:tcBorders>
            <w:shd w:val="clear" w:color="auto" w:fill="auto"/>
            <w:noWrap/>
            <w:vAlign w:val="center"/>
            <w:hideMark/>
          </w:tcPr>
          <w:p w14:paraId="62B368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104</w:t>
            </w:r>
          </w:p>
        </w:tc>
        <w:tc>
          <w:tcPr>
            <w:tcW w:w="748" w:type="dxa"/>
            <w:tcBorders>
              <w:top w:val="nil"/>
              <w:left w:val="nil"/>
              <w:bottom w:val="single" w:sz="8" w:space="0" w:color="auto"/>
              <w:right w:val="single" w:sz="8" w:space="0" w:color="auto"/>
            </w:tcBorders>
            <w:shd w:val="clear" w:color="auto" w:fill="auto"/>
            <w:noWrap/>
            <w:vAlign w:val="center"/>
            <w:hideMark/>
          </w:tcPr>
          <w:p w14:paraId="17C4F7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79</w:t>
            </w:r>
          </w:p>
        </w:tc>
        <w:tc>
          <w:tcPr>
            <w:tcW w:w="624" w:type="dxa"/>
            <w:tcBorders>
              <w:top w:val="nil"/>
              <w:left w:val="nil"/>
              <w:bottom w:val="single" w:sz="8" w:space="0" w:color="auto"/>
              <w:right w:val="single" w:sz="8" w:space="0" w:color="auto"/>
            </w:tcBorders>
            <w:shd w:val="clear" w:color="auto" w:fill="auto"/>
            <w:noWrap/>
            <w:vAlign w:val="center"/>
            <w:hideMark/>
          </w:tcPr>
          <w:p w14:paraId="7A64D8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851" w:type="dxa"/>
            <w:tcBorders>
              <w:top w:val="nil"/>
              <w:left w:val="nil"/>
              <w:bottom w:val="single" w:sz="8" w:space="0" w:color="auto"/>
              <w:right w:val="single" w:sz="8" w:space="0" w:color="auto"/>
            </w:tcBorders>
            <w:shd w:val="clear" w:color="auto" w:fill="auto"/>
            <w:noWrap/>
            <w:vAlign w:val="center"/>
            <w:hideMark/>
          </w:tcPr>
          <w:p w14:paraId="09C93E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85E96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FBE7A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229</w:t>
            </w:r>
          </w:p>
        </w:tc>
      </w:tr>
      <w:tr w:rsidR="002029E6" w:rsidRPr="00CD5BB9" w14:paraId="4058BB9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49301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PROSERPINE</w:t>
            </w:r>
          </w:p>
        </w:tc>
        <w:tc>
          <w:tcPr>
            <w:tcW w:w="709" w:type="dxa"/>
            <w:tcBorders>
              <w:top w:val="nil"/>
              <w:left w:val="nil"/>
              <w:bottom w:val="single" w:sz="8" w:space="0" w:color="auto"/>
              <w:right w:val="single" w:sz="8" w:space="0" w:color="auto"/>
            </w:tcBorders>
            <w:shd w:val="clear" w:color="auto" w:fill="auto"/>
            <w:noWrap/>
            <w:vAlign w:val="center"/>
            <w:hideMark/>
          </w:tcPr>
          <w:p w14:paraId="77C7DA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918ED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C5E24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22A15F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3DB75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543CB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4EAD7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70487B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7221F2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RACEVIEW</w:t>
            </w:r>
          </w:p>
        </w:tc>
        <w:tc>
          <w:tcPr>
            <w:tcW w:w="709" w:type="dxa"/>
            <w:tcBorders>
              <w:top w:val="nil"/>
              <w:left w:val="nil"/>
              <w:bottom w:val="single" w:sz="8" w:space="0" w:color="auto"/>
              <w:right w:val="single" w:sz="8" w:space="0" w:color="auto"/>
            </w:tcBorders>
            <w:shd w:val="clear" w:color="auto" w:fill="auto"/>
            <w:noWrap/>
            <w:vAlign w:val="center"/>
            <w:hideMark/>
          </w:tcPr>
          <w:p w14:paraId="6312AA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14C6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5E1C27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7917CE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16286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BC2F0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099CA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62009D8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3D7280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REDBANK</w:t>
            </w:r>
          </w:p>
        </w:tc>
        <w:tc>
          <w:tcPr>
            <w:tcW w:w="709" w:type="dxa"/>
            <w:tcBorders>
              <w:top w:val="nil"/>
              <w:left w:val="nil"/>
              <w:bottom w:val="single" w:sz="8" w:space="0" w:color="auto"/>
              <w:right w:val="single" w:sz="8" w:space="0" w:color="auto"/>
            </w:tcBorders>
            <w:shd w:val="clear" w:color="auto" w:fill="auto"/>
            <w:noWrap/>
            <w:vAlign w:val="center"/>
            <w:hideMark/>
          </w:tcPr>
          <w:p w14:paraId="0027AF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D8D06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763F42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3E632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6133A3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51E6C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B38ED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0207095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CA89A7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REDBANK PLAINS</w:t>
            </w:r>
          </w:p>
        </w:tc>
        <w:tc>
          <w:tcPr>
            <w:tcW w:w="709" w:type="dxa"/>
            <w:tcBorders>
              <w:top w:val="nil"/>
              <w:left w:val="nil"/>
              <w:bottom w:val="single" w:sz="8" w:space="0" w:color="auto"/>
              <w:right w:val="single" w:sz="8" w:space="0" w:color="auto"/>
            </w:tcBorders>
            <w:shd w:val="clear" w:color="auto" w:fill="auto"/>
            <w:noWrap/>
            <w:vAlign w:val="center"/>
            <w:hideMark/>
          </w:tcPr>
          <w:p w14:paraId="7B3B81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73" w:type="dxa"/>
            <w:tcBorders>
              <w:top w:val="nil"/>
              <w:left w:val="nil"/>
              <w:bottom w:val="single" w:sz="8" w:space="0" w:color="auto"/>
              <w:right w:val="single" w:sz="8" w:space="0" w:color="auto"/>
            </w:tcBorders>
            <w:shd w:val="clear" w:color="auto" w:fill="auto"/>
            <w:noWrap/>
            <w:vAlign w:val="center"/>
            <w:hideMark/>
          </w:tcPr>
          <w:p w14:paraId="34EBBD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116</w:t>
            </w:r>
          </w:p>
        </w:tc>
        <w:tc>
          <w:tcPr>
            <w:tcW w:w="748" w:type="dxa"/>
            <w:tcBorders>
              <w:top w:val="nil"/>
              <w:left w:val="nil"/>
              <w:bottom w:val="single" w:sz="8" w:space="0" w:color="auto"/>
              <w:right w:val="single" w:sz="8" w:space="0" w:color="auto"/>
            </w:tcBorders>
            <w:shd w:val="clear" w:color="auto" w:fill="auto"/>
            <w:noWrap/>
            <w:vAlign w:val="center"/>
            <w:hideMark/>
          </w:tcPr>
          <w:p w14:paraId="52D162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59</w:t>
            </w:r>
          </w:p>
        </w:tc>
        <w:tc>
          <w:tcPr>
            <w:tcW w:w="624" w:type="dxa"/>
            <w:tcBorders>
              <w:top w:val="nil"/>
              <w:left w:val="nil"/>
              <w:bottom w:val="single" w:sz="8" w:space="0" w:color="auto"/>
              <w:right w:val="single" w:sz="8" w:space="0" w:color="auto"/>
            </w:tcBorders>
            <w:shd w:val="clear" w:color="auto" w:fill="auto"/>
            <w:noWrap/>
            <w:vAlign w:val="center"/>
            <w:hideMark/>
          </w:tcPr>
          <w:p w14:paraId="45B1B0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4CDA38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ABBD4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2C7B2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192</w:t>
            </w:r>
          </w:p>
        </w:tc>
      </w:tr>
      <w:tr w:rsidR="002029E6" w:rsidRPr="00CD5BB9" w14:paraId="16B7DFB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FE66A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REDCLIFFE</w:t>
            </w:r>
          </w:p>
        </w:tc>
        <w:tc>
          <w:tcPr>
            <w:tcW w:w="709" w:type="dxa"/>
            <w:tcBorders>
              <w:top w:val="nil"/>
              <w:left w:val="nil"/>
              <w:bottom w:val="single" w:sz="8" w:space="0" w:color="auto"/>
              <w:right w:val="single" w:sz="8" w:space="0" w:color="auto"/>
            </w:tcBorders>
            <w:shd w:val="clear" w:color="auto" w:fill="auto"/>
            <w:noWrap/>
            <w:vAlign w:val="center"/>
            <w:hideMark/>
          </w:tcPr>
          <w:p w14:paraId="54B443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297E0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748" w:type="dxa"/>
            <w:tcBorders>
              <w:top w:val="nil"/>
              <w:left w:val="nil"/>
              <w:bottom w:val="single" w:sz="8" w:space="0" w:color="auto"/>
              <w:right w:val="single" w:sz="8" w:space="0" w:color="auto"/>
            </w:tcBorders>
            <w:shd w:val="clear" w:color="auto" w:fill="auto"/>
            <w:noWrap/>
            <w:vAlign w:val="center"/>
            <w:hideMark/>
          </w:tcPr>
          <w:p w14:paraId="379196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74472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14:paraId="47E839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2E4E1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1B98F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46</w:t>
            </w:r>
          </w:p>
        </w:tc>
      </w:tr>
      <w:tr w:rsidR="002029E6" w:rsidRPr="00CD5BB9" w14:paraId="5840E7C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70F165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RICHLANDS</w:t>
            </w:r>
          </w:p>
        </w:tc>
        <w:tc>
          <w:tcPr>
            <w:tcW w:w="709" w:type="dxa"/>
            <w:tcBorders>
              <w:top w:val="nil"/>
              <w:left w:val="nil"/>
              <w:bottom w:val="single" w:sz="8" w:space="0" w:color="auto"/>
              <w:right w:val="single" w:sz="8" w:space="0" w:color="auto"/>
            </w:tcBorders>
            <w:shd w:val="clear" w:color="auto" w:fill="auto"/>
            <w:noWrap/>
            <w:vAlign w:val="center"/>
            <w:hideMark/>
          </w:tcPr>
          <w:p w14:paraId="08D83E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73" w:type="dxa"/>
            <w:tcBorders>
              <w:top w:val="nil"/>
              <w:left w:val="nil"/>
              <w:bottom w:val="single" w:sz="8" w:space="0" w:color="auto"/>
              <w:right w:val="single" w:sz="8" w:space="0" w:color="auto"/>
            </w:tcBorders>
            <w:shd w:val="clear" w:color="auto" w:fill="auto"/>
            <w:noWrap/>
            <w:vAlign w:val="center"/>
            <w:hideMark/>
          </w:tcPr>
          <w:p w14:paraId="6AE75D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48EBE4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47</w:t>
            </w:r>
          </w:p>
        </w:tc>
        <w:tc>
          <w:tcPr>
            <w:tcW w:w="624" w:type="dxa"/>
            <w:tcBorders>
              <w:top w:val="nil"/>
              <w:left w:val="nil"/>
              <w:bottom w:val="single" w:sz="8" w:space="0" w:color="auto"/>
              <w:right w:val="single" w:sz="8" w:space="0" w:color="auto"/>
            </w:tcBorders>
            <w:shd w:val="clear" w:color="auto" w:fill="auto"/>
            <w:noWrap/>
            <w:vAlign w:val="center"/>
            <w:hideMark/>
          </w:tcPr>
          <w:p w14:paraId="1CBBEA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14:paraId="70151D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14:paraId="752A77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9449C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109</w:t>
            </w:r>
          </w:p>
        </w:tc>
      </w:tr>
      <w:tr w:rsidR="002029E6" w:rsidRPr="00CD5BB9" w14:paraId="6370FD3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D09704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RIPLEY</w:t>
            </w:r>
          </w:p>
        </w:tc>
        <w:tc>
          <w:tcPr>
            <w:tcW w:w="709" w:type="dxa"/>
            <w:tcBorders>
              <w:top w:val="nil"/>
              <w:left w:val="nil"/>
              <w:bottom w:val="single" w:sz="8" w:space="0" w:color="auto"/>
              <w:right w:val="single" w:sz="8" w:space="0" w:color="auto"/>
            </w:tcBorders>
            <w:shd w:val="clear" w:color="auto" w:fill="auto"/>
            <w:noWrap/>
            <w:vAlign w:val="center"/>
            <w:hideMark/>
          </w:tcPr>
          <w:p w14:paraId="7E250E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EA007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0C54AA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272F4A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C5388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9964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6A8C3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10AA8A6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0AE0D1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RIVERHILLS</w:t>
            </w:r>
          </w:p>
        </w:tc>
        <w:tc>
          <w:tcPr>
            <w:tcW w:w="709" w:type="dxa"/>
            <w:tcBorders>
              <w:top w:val="nil"/>
              <w:left w:val="nil"/>
              <w:bottom w:val="single" w:sz="8" w:space="0" w:color="auto"/>
              <w:right w:val="single" w:sz="8" w:space="0" w:color="auto"/>
            </w:tcBorders>
            <w:shd w:val="clear" w:color="auto" w:fill="auto"/>
            <w:noWrap/>
            <w:vAlign w:val="center"/>
            <w:hideMark/>
          </w:tcPr>
          <w:p w14:paraId="30388E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C5AD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48" w:type="dxa"/>
            <w:tcBorders>
              <w:top w:val="nil"/>
              <w:left w:val="nil"/>
              <w:bottom w:val="single" w:sz="8" w:space="0" w:color="auto"/>
              <w:right w:val="single" w:sz="8" w:space="0" w:color="auto"/>
            </w:tcBorders>
            <w:shd w:val="clear" w:color="auto" w:fill="auto"/>
            <w:noWrap/>
            <w:vAlign w:val="center"/>
            <w:hideMark/>
          </w:tcPr>
          <w:p w14:paraId="2E9B37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13B100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87E3E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E431D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FCCD8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7C0BBF9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98CAC3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ROBINA</w:t>
            </w:r>
          </w:p>
        </w:tc>
        <w:tc>
          <w:tcPr>
            <w:tcW w:w="709" w:type="dxa"/>
            <w:tcBorders>
              <w:top w:val="nil"/>
              <w:left w:val="nil"/>
              <w:bottom w:val="single" w:sz="8" w:space="0" w:color="auto"/>
              <w:right w:val="single" w:sz="8" w:space="0" w:color="auto"/>
            </w:tcBorders>
            <w:shd w:val="clear" w:color="auto" w:fill="auto"/>
            <w:noWrap/>
            <w:vAlign w:val="center"/>
            <w:hideMark/>
          </w:tcPr>
          <w:p w14:paraId="24B7C4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38FB1C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748" w:type="dxa"/>
            <w:tcBorders>
              <w:top w:val="nil"/>
              <w:left w:val="nil"/>
              <w:bottom w:val="single" w:sz="8" w:space="0" w:color="auto"/>
              <w:right w:val="single" w:sz="8" w:space="0" w:color="auto"/>
            </w:tcBorders>
            <w:shd w:val="clear" w:color="auto" w:fill="auto"/>
            <w:noWrap/>
            <w:vAlign w:val="center"/>
            <w:hideMark/>
          </w:tcPr>
          <w:p w14:paraId="149363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55F3C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19CA1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0E0BF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910FE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6670DED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9C1B16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ROMA</w:t>
            </w:r>
          </w:p>
        </w:tc>
        <w:tc>
          <w:tcPr>
            <w:tcW w:w="709" w:type="dxa"/>
            <w:tcBorders>
              <w:top w:val="nil"/>
              <w:left w:val="nil"/>
              <w:bottom w:val="single" w:sz="8" w:space="0" w:color="auto"/>
              <w:right w:val="single" w:sz="8" w:space="0" w:color="auto"/>
            </w:tcBorders>
            <w:shd w:val="clear" w:color="auto" w:fill="auto"/>
            <w:noWrap/>
            <w:vAlign w:val="center"/>
            <w:hideMark/>
          </w:tcPr>
          <w:p w14:paraId="46BFF3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CF792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0B278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9BBB7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618C75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474B3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C1115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583B8B5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2237A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ROSENTHAL HEIGHTS</w:t>
            </w:r>
          </w:p>
        </w:tc>
        <w:tc>
          <w:tcPr>
            <w:tcW w:w="709" w:type="dxa"/>
            <w:tcBorders>
              <w:top w:val="nil"/>
              <w:left w:val="nil"/>
              <w:bottom w:val="single" w:sz="8" w:space="0" w:color="auto"/>
              <w:right w:val="single" w:sz="8" w:space="0" w:color="auto"/>
            </w:tcBorders>
            <w:shd w:val="clear" w:color="auto" w:fill="auto"/>
            <w:noWrap/>
            <w:vAlign w:val="center"/>
            <w:hideMark/>
          </w:tcPr>
          <w:p w14:paraId="22BCB4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C5A79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75F6BC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15B766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7D250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A6E85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D1561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73CF242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F5CB74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ROSEWOOD</w:t>
            </w:r>
          </w:p>
        </w:tc>
        <w:tc>
          <w:tcPr>
            <w:tcW w:w="709" w:type="dxa"/>
            <w:tcBorders>
              <w:top w:val="nil"/>
              <w:left w:val="nil"/>
              <w:bottom w:val="single" w:sz="8" w:space="0" w:color="auto"/>
              <w:right w:val="single" w:sz="8" w:space="0" w:color="auto"/>
            </w:tcBorders>
            <w:shd w:val="clear" w:color="auto" w:fill="auto"/>
            <w:noWrap/>
            <w:vAlign w:val="center"/>
            <w:hideMark/>
          </w:tcPr>
          <w:p w14:paraId="22F128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8AA44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70968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14:paraId="1EF8E0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4CD382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94793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9EC28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7D30752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CAC226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ROTHWELL</w:t>
            </w:r>
          </w:p>
        </w:tc>
        <w:tc>
          <w:tcPr>
            <w:tcW w:w="709" w:type="dxa"/>
            <w:tcBorders>
              <w:top w:val="nil"/>
              <w:left w:val="nil"/>
              <w:bottom w:val="single" w:sz="8" w:space="0" w:color="auto"/>
              <w:right w:val="single" w:sz="8" w:space="0" w:color="auto"/>
            </w:tcBorders>
            <w:shd w:val="clear" w:color="auto" w:fill="auto"/>
            <w:noWrap/>
            <w:vAlign w:val="center"/>
            <w:hideMark/>
          </w:tcPr>
          <w:p w14:paraId="22B173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99C5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024CC2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55C578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13A32F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765D7D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BB581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6375D97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70BEF3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RURAL VIEW</w:t>
            </w:r>
          </w:p>
        </w:tc>
        <w:tc>
          <w:tcPr>
            <w:tcW w:w="709" w:type="dxa"/>
            <w:tcBorders>
              <w:top w:val="nil"/>
              <w:left w:val="nil"/>
              <w:bottom w:val="single" w:sz="8" w:space="0" w:color="auto"/>
              <w:right w:val="single" w:sz="8" w:space="0" w:color="auto"/>
            </w:tcBorders>
            <w:shd w:val="clear" w:color="auto" w:fill="auto"/>
            <w:noWrap/>
            <w:vAlign w:val="center"/>
            <w:hideMark/>
          </w:tcPr>
          <w:p w14:paraId="2FE560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DB800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66FE31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40CC60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7B9D02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516A6A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A7E89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1C442F2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B25909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09" w:type="dxa"/>
            <w:tcBorders>
              <w:top w:val="nil"/>
              <w:left w:val="nil"/>
              <w:bottom w:val="single" w:sz="8" w:space="0" w:color="auto"/>
              <w:right w:val="single" w:sz="8" w:space="0" w:color="auto"/>
            </w:tcBorders>
            <w:shd w:val="clear" w:color="auto" w:fill="auto"/>
            <w:noWrap/>
            <w:vAlign w:val="center"/>
            <w:hideMark/>
          </w:tcPr>
          <w:p w14:paraId="2B29A8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773" w:type="dxa"/>
            <w:tcBorders>
              <w:top w:val="nil"/>
              <w:left w:val="nil"/>
              <w:bottom w:val="single" w:sz="8" w:space="0" w:color="auto"/>
              <w:right w:val="single" w:sz="8" w:space="0" w:color="auto"/>
            </w:tcBorders>
            <w:shd w:val="clear" w:color="auto" w:fill="auto"/>
            <w:noWrap/>
            <w:vAlign w:val="center"/>
            <w:hideMark/>
          </w:tcPr>
          <w:p w14:paraId="783A01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644AB6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14E89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D0C22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58EB7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F257D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4473A81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ED2295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SCARBOROUGH</w:t>
            </w:r>
          </w:p>
        </w:tc>
        <w:tc>
          <w:tcPr>
            <w:tcW w:w="709" w:type="dxa"/>
            <w:tcBorders>
              <w:top w:val="nil"/>
              <w:left w:val="nil"/>
              <w:bottom w:val="single" w:sz="8" w:space="0" w:color="auto"/>
              <w:right w:val="single" w:sz="8" w:space="0" w:color="auto"/>
            </w:tcBorders>
            <w:shd w:val="clear" w:color="auto" w:fill="auto"/>
            <w:noWrap/>
            <w:vAlign w:val="center"/>
            <w:hideMark/>
          </w:tcPr>
          <w:p w14:paraId="5F88A2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7C491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58</w:t>
            </w:r>
          </w:p>
        </w:tc>
        <w:tc>
          <w:tcPr>
            <w:tcW w:w="748" w:type="dxa"/>
            <w:tcBorders>
              <w:top w:val="nil"/>
              <w:left w:val="nil"/>
              <w:bottom w:val="single" w:sz="8" w:space="0" w:color="auto"/>
              <w:right w:val="single" w:sz="8" w:space="0" w:color="auto"/>
            </w:tcBorders>
            <w:shd w:val="clear" w:color="auto" w:fill="auto"/>
            <w:noWrap/>
            <w:vAlign w:val="center"/>
            <w:hideMark/>
          </w:tcPr>
          <w:p w14:paraId="6B0004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AA6D8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DC513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C97AB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19DF9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58</w:t>
            </w:r>
          </w:p>
        </w:tc>
      </w:tr>
      <w:tr w:rsidR="002029E6" w:rsidRPr="00CD5BB9" w14:paraId="010B219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404759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SHAILER PARK</w:t>
            </w:r>
          </w:p>
        </w:tc>
        <w:tc>
          <w:tcPr>
            <w:tcW w:w="709" w:type="dxa"/>
            <w:tcBorders>
              <w:top w:val="nil"/>
              <w:left w:val="nil"/>
              <w:bottom w:val="single" w:sz="8" w:space="0" w:color="auto"/>
              <w:right w:val="single" w:sz="8" w:space="0" w:color="auto"/>
            </w:tcBorders>
            <w:shd w:val="clear" w:color="auto" w:fill="auto"/>
            <w:noWrap/>
            <w:vAlign w:val="center"/>
            <w:hideMark/>
          </w:tcPr>
          <w:p w14:paraId="5A20DA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95E0D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833AB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213460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1572F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38C8A6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495C7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7744CD1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13C70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SHAW</w:t>
            </w:r>
          </w:p>
        </w:tc>
        <w:tc>
          <w:tcPr>
            <w:tcW w:w="709" w:type="dxa"/>
            <w:tcBorders>
              <w:top w:val="nil"/>
              <w:left w:val="nil"/>
              <w:bottom w:val="single" w:sz="8" w:space="0" w:color="auto"/>
              <w:right w:val="single" w:sz="8" w:space="0" w:color="auto"/>
            </w:tcBorders>
            <w:shd w:val="clear" w:color="auto" w:fill="auto"/>
            <w:noWrap/>
            <w:vAlign w:val="center"/>
            <w:hideMark/>
          </w:tcPr>
          <w:p w14:paraId="48C6AA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87FA2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239B20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112CD3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14:paraId="7FAA83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4B82B7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0CCAE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54</w:t>
            </w:r>
          </w:p>
        </w:tc>
      </w:tr>
      <w:tr w:rsidR="002029E6" w:rsidRPr="00CD5BB9" w14:paraId="78870E4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57E076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SHERWOOD</w:t>
            </w:r>
          </w:p>
        </w:tc>
        <w:tc>
          <w:tcPr>
            <w:tcW w:w="709" w:type="dxa"/>
            <w:tcBorders>
              <w:top w:val="nil"/>
              <w:left w:val="nil"/>
              <w:bottom w:val="single" w:sz="8" w:space="0" w:color="auto"/>
              <w:right w:val="single" w:sz="8" w:space="0" w:color="auto"/>
            </w:tcBorders>
            <w:shd w:val="clear" w:color="auto" w:fill="auto"/>
            <w:noWrap/>
            <w:vAlign w:val="center"/>
            <w:hideMark/>
          </w:tcPr>
          <w:p w14:paraId="6EEE34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73" w:type="dxa"/>
            <w:tcBorders>
              <w:top w:val="nil"/>
              <w:left w:val="nil"/>
              <w:bottom w:val="single" w:sz="8" w:space="0" w:color="auto"/>
              <w:right w:val="single" w:sz="8" w:space="0" w:color="auto"/>
            </w:tcBorders>
            <w:shd w:val="clear" w:color="auto" w:fill="auto"/>
            <w:noWrap/>
            <w:vAlign w:val="center"/>
            <w:hideMark/>
          </w:tcPr>
          <w:p w14:paraId="436CCC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3FFBB7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6BC01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584B9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14:paraId="2FBF65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CA9C8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6009A71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3B407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SHOAL POINT</w:t>
            </w:r>
          </w:p>
        </w:tc>
        <w:tc>
          <w:tcPr>
            <w:tcW w:w="709" w:type="dxa"/>
            <w:tcBorders>
              <w:top w:val="nil"/>
              <w:left w:val="nil"/>
              <w:bottom w:val="single" w:sz="8" w:space="0" w:color="auto"/>
              <w:right w:val="single" w:sz="8" w:space="0" w:color="auto"/>
            </w:tcBorders>
            <w:shd w:val="clear" w:color="auto" w:fill="auto"/>
            <w:noWrap/>
            <w:vAlign w:val="center"/>
            <w:hideMark/>
          </w:tcPr>
          <w:p w14:paraId="2C24CF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B2BCE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7A9936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2CAEA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D91A7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7D2E1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02BEC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4417C1F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D5B4D1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SIPPY DOWNS</w:t>
            </w:r>
          </w:p>
        </w:tc>
        <w:tc>
          <w:tcPr>
            <w:tcW w:w="709" w:type="dxa"/>
            <w:tcBorders>
              <w:top w:val="nil"/>
              <w:left w:val="nil"/>
              <w:bottom w:val="single" w:sz="8" w:space="0" w:color="auto"/>
              <w:right w:val="single" w:sz="8" w:space="0" w:color="auto"/>
            </w:tcBorders>
            <w:shd w:val="clear" w:color="auto" w:fill="auto"/>
            <w:noWrap/>
            <w:vAlign w:val="center"/>
            <w:hideMark/>
          </w:tcPr>
          <w:p w14:paraId="62A9F0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C7899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99EF3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32</w:t>
            </w:r>
          </w:p>
        </w:tc>
        <w:tc>
          <w:tcPr>
            <w:tcW w:w="624" w:type="dxa"/>
            <w:tcBorders>
              <w:top w:val="nil"/>
              <w:left w:val="nil"/>
              <w:bottom w:val="single" w:sz="8" w:space="0" w:color="auto"/>
              <w:right w:val="single" w:sz="8" w:space="0" w:color="auto"/>
            </w:tcBorders>
            <w:shd w:val="clear" w:color="auto" w:fill="auto"/>
            <w:noWrap/>
            <w:vAlign w:val="center"/>
            <w:hideMark/>
          </w:tcPr>
          <w:p w14:paraId="51E884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603F40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5A0ED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9C48B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47</w:t>
            </w:r>
          </w:p>
        </w:tc>
      </w:tr>
      <w:tr w:rsidR="002029E6" w:rsidRPr="00CD5BB9" w14:paraId="0E1DB92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E7858A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 BRISBANE</w:t>
            </w:r>
          </w:p>
        </w:tc>
        <w:tc>
          <w:tcPr>
            <w:tcW w:w="709" w:type="dxa"/>
            <w:tcBorders>
              <w:top w:val="nil"/>
              <w:left w:val="nil"/>
              <w:bottom w:val="single" w:sz="8" w:space="0" w:color="auto"/>
              <w:right w:val="single" w:sz="8" w:space="0" w:color="auto"/>
            </w:tcBorders>
            <w:shd w:val="clear" w:color="auto" w:fill="auto"/>
            <w:noWrap/>
            <w:vAlign w:val="center"/>
            <w:hideMark/>
          </w:tcPr>
          <w:p w14:paraId="49EDBC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05935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9712A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56F99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120</w:t>
            </w:r>
          </w:p>
        </w:tc>
        <w:tc>
          <w:tcPr>
            <w:tcW w:w="851" w:type="dxa"/>
            <w:tcBorders>
              <w:top w:val="nil"/>
              <w:left w:val="nil"/>
              <w:bottom w:val="single" w:sz="8" w:space="0" w:color="auto"/>
              <w:right w:val="single" w:sz="8" w:space="0" w:color="auto"/>
            </w:tcBorders>
            <w:shd w:val="clear" w:color="auto" w:fill="auto"/>
            <w:noWrap/>
            <w:vAlign w:val="center"/>
            <w:hideMark/>
          </w:tcPr>
          <w:p w14:paraId="65605D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CEA12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ADD12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120</w:t>
            </w:r>
          </w:p>
        </w:tc>
      </w:tr>
      <w:tr w:rsidR="002029E6" w:rsidRPr="00CD5BB9" w14:paraId="37ABB77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5544EC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 MACKAY</w:t>
            </w:r>
          </w:p>
        </w:tc>
        <w:tc>
          <w:tcPr>
            <w:tcW w:w="709" w:type="dxa"/>
            <w:tcBorders>
              <w:top w:val="nil"/>
              <w:left w:val="nil"/>
              <w:bottom w:val="single" w:sz="8" w:space="0" w:color="auto"/>
              <w:right w:val="single" w:sz="8" w:space="0" w:color="auto"/>
            </w:tcBorders>
            <w:shd w:val="clear" w:color="auto" w:fill="auto"/>
            <w:noWrap/>
            <w:vAlign w:val="center"/>
            <w:hideMark/>
          </w:tcPr>
          <w:p w14:paraId="2E5E10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99FE5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638B2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624" w:type="dxa"/>
            <w:tcBorders>
              <w:top w:val="nil"/>
              <w:left w:val="nil"/>
              <w:bottom w:val="single" w:sz="8" w:space="0" w:color="auto"/>
              <w:right w:val="single" w:sz="8" w:space="0" w:color="auto"/>
            </w:tcBorders>
            <w:shd w:val="clear" w:color="auto" w:fill="auto"/>
            <w:noWrap/>
            <w:vAlign w:val="center"/>
            <w:hideMark/>
          </w:tcPr>
          <w:p w14:paraId="382937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04437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423FD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3C42A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r>
      <w:tr w:rsidR="002029E6" w:rsidRPr="00CD5BB9" w14:paraId="6DE75E3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1AB4A9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 TOOWOOMBA</w:t>
            </w:r>
          </w:p>
        </w:tc>
        <w:tc>
          <w:tcPr>
            <w:tcW w:w="709" w:type="dxa"/>
            <w:tcBorders>
              <w:top w:val="nil"/>
              <w:left w:val="nil"/>
              <w:bottom w:val="single" w:sz="8" w:space="0" w:color="auto"/>
              <w:right w:val="single" w:sz="8" w:space="0" w:color="auto"/>
            </w:tcBorders>
            <w:shd w:val="clear" w:color="auto" w:fill="auto"/>
            <w:noWrap/>
            <w:vAlign w:val="center"/>
            <w:hideMark/>
          </w:tcPr>
          <w:p w14:paraId="335A74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027C7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2E9A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73F5AF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335698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1C2062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16D01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16FE7B9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01709B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 TOWNSVILLE</w:t>
            </w:r>
          </w:p>
        </w:tc>
        <w:tc>
          <w:tcPr>
            <w:tcW w:w="709" w:type="dxa"/>
            <w:tcBorders>
              <w:top w:val="nil"/>
              <w:left w:val="nil"/>
              <w:bottom w:val="single" w:sz="8" w:space="0" w:color="auto"/>
              <w:right w:val="single" w:sz="8" w:space="0" w:color="auto"/>
            </w:tcBorders>
            <w:shd w:val="clear" w:color="auto" w:fill="auto"/>
            <w:noWrap/>
            <w:vAlign w:val="center"/>
            <w:hideMark/>
          </w:tcPr>
          <w:p w14:paraId="6EDBF3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73" w:type="dxa"/>
            <w:tcBorders>
              <w:top w:val="nil"/>
              <w:left w:val="nil"/>
              <w:bottom w:val="single" w:sz="8" w:space="0" w:color="auto"/>
              <w:right w:val="single" w:sz="8" w:space="0" w:color="auto"/>
            </w:tcBorders>
            <w:shd w:val="clear" w:color="auto" w:fill="auto"/>
            <w:noWrap/>
            <w:vAlign w:val="center"/>
            <w:hideMark/>
          </w:tcPr>
          <w:p w14:paraId="0708A1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11EF8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C3327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18F60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48076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F428B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69C3082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BD8BCD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SOUTHPORT</w:t>
            </w:r>
          </w:p>
        </w:tc>
        <w:tc>
          <w:tcPr>
            <w:tcW w:w="709" w:type="dxa"/>
            <w:tcBorders>
              <w:top w:val="nil"/>
              <w:left w:val="nil"/>
              <w:bottom w:val="single" w:sz="8" w:space="0" w:color="auto"/>
              <w:right w:val="single" w:sz="8" w:space="0" w:color="auto"/>
            </w:tcBorders>
            <w:shd w:val="clear" w:color="auto" w:fill="auto"/>
            <w:noWrap/>
            <w:vAlign w:val="center"/>
            <w:hideMark/>
          </w:tcPr>
          <w:p w14:paraId="04D1E5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35814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148</w:t>
            </w:r>
          </w:p>
        </w:tc>
        <w:tc>
          <w:tcPr>
            <w:tcW w:w="748" w:type="dxa"/>
            <w:tcBorders>
              <w:top w:val="nil"/>
              <w:left w:val="nil"/>
              <w:bottom w:val="single" w:sz="8" w:space="0" w:color="auto"/>
              <w:right w:val="single" w:sz="8" w:space="0" w:color="auto"/>
            </w:tcBorders>
            <w:shd w:val="clear" w:color="auto" w:fill="auto"/>
            <w:noWrap/>
            <w:vAlign w:val="center"/>
            <w:hideMark/>
          </w:tcPr>
          <w:p w14:paraId="65266A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14:paraId="0DC93F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c>
          <w:tcPr>
            <w:tcW w:w="851" w:type="dxa"/>
            <w:tcBorders>
              <w:top w:val="nil"/>
              <w:left w:val="nil"/>
              <w:bottom w:val="single" w:sz="8" w:space="0" w:color="auto"/>
              <w:right w:val="single" w:sz="8" w:space="0" w:color="auto"/>
            </w:tcBorders>
            <w:shd w:val="clear" w:color="auto" w:fill="auto"/>
            <w:noWrap/>
            <w:vAlign w:val="center"/>
            <w:hideMark/>
          </w:tcPr>
          <w:p w14:paraId="7C9E93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A7BE9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ECC2C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189</w:t>
            </w:r>
          </w:p>
        </w:tc>
      </w:tr>
      <w:tr w:rsidR="002029E6" w:rsidRPr="00CD5BB9" w14:paraId="759D42D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1D802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SOUTHSIDE</w:t>
            </w:r>
          </w:p>
        </w:tc>
        <w:tc>
          <w:tcPr>
            <w:tcW w:w="709" w:type="dxa"/>
            <w:tcBorders>
              <w:top w:val="nil"/>
              <w:left w:val="nil"/>
              <w:bottom w:val="single" w:sz="8" w:space="0" w:color="auto"/>
              <w:right w:val="single" w:sz="8" w:space="0" w:color="auto"/>
            </w:tcBorders>
            <w:shd w:val="clear" w:color="auto" w:fill="auto"/>
            <w:noWrap/>
            <w:vAlign w:val="center"/>
            <w:hideMark/>
          </w:tcPr>
          <w:p w14:paraId="58CB83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71A2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2C7BFC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14:paraId="2B8A19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c>
          <w:tcPr>
            <w:tcW w:w="851" w:type="dxa"/>
            <w:tcBorders>
              <w:top w:val="nil"/>
              <w:left w:val="nil"/>
              <w:bottom w:val="single" w:sz="8" w:space="0" w:color="auto"/>
              <w:right w:val="single" w:sz="8" w:space="0" w:color="auto"/>
            </w:tcBorders>
            <w:shd w:val="clear" w:color="auto" w:fill="auto"/>
            <w:noWrap/>
            <w:vAlign w:val="center"/>
            <w:hideMark/>
          </w:tcPr>
          <w:p w14:paraId="6C0781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70D3B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B707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69</w:t>
            </w:r>
          </w:p>
        </w:tc>
      </w:tr>
      <w:tr w:rsidR="002029E6" w:rsidRPr="00CD5BB9" w14:paraId="35C03CD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2D1B0FB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SPRING MOUNTAIN</w:t>
            </w:r>
          </w:p>
        </w:tc>
        <w:tc>
          <w:tcPr>
            <w:tcW w:w="709" w:type="dxa"/>
            <w:tcBorders>
              <w:top w:val="nil"/>
              <w:left w:val="nil"/>
              <w:bottom w:val="single" w:sz="8" w:space="0" w:color="auto"/>
              <w:right w:val="single" w:sz="8" w:space="0" w:color="auto"/>
            </w:tcBorders>
            <w:shd w:val="clear" w:color="auto" w:fill="auto"/>
            <w:noWrap/>
            <w:vAlign w:val="center"/>
            <w:hideMark/>
          </w:tcPr>
          <w:p w14:paraId="0236F4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1496A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48898A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5F83E0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15AFF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B10AC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9BB69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7BE5211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2AEA15F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SPRINGFIELD LAKES</w:t>
            </w:r>
          </w:p>
        </w:tc>
        <w:tc>
          <w:tcPr>
            <w:tcW w:w="709" w:type="dxa"/>
            <w:tcBorders>
              <w:top w:val="nil"/>
              <w:left w:val="nil"/>
              <w:bottom w:val="single" w:sz="8" w:space="0" w:color="auto"/>
              <w:right w:val="single" w:sz="8" w:space="0" w:color="auto"/>
            </w:tcBorders>
            <w:shd w:val="clear" w:color="auto" w:fill="auto"/>
            <w:noWrap/>
            <w:vAlign w:val="center"/>
            <w:hideMark/>
          </w:tcPr>
          <w:p w14:paraId="715957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B887B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0DFE74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624" w:type="dxa"/>
            <w:tcBorders>
              <w:top w:val="nil"/>
              <w:left w:val="nil"/>
              <w:bottom w:val="single" w:sz="8" w:space="0" w:color="auto"/>
              <w:right w:val="single" w:sz="8" w:space="0" w:color="auto"/>
            </w:tcBorders>
            <w:shd w:val="clear" w:color="auto" w:fill="auto"/>
            <w:noWrap/>
            <w:vAlign w:val="center"/>
            <w:hideMark/>
          </w:tcPr>
          <w:p w14:paraId="75BA7B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hideMark/>
          </w:tcPr>
          <w:p w14:paraId="0E1D98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37" w:type="dxa"/>
            <w:tcBorders>
              <w:top w:val="nil"/>
              <w:left w:val="nil"/>
              <w:bottom w:val="single" w:sz="8" w:space="0" w:color="auto"/>
              <w:right w:val="single" w:sz="8" w:space="0" w:color="auto"/>
            </w:tcBorders>
            <w:shd w:val="clear" w:color="auto" w:fill="auto"/>
            <w:noWrap/>
            <w:vAlign w:val="center"/>
            <w:hideMark/>
          </w:tcPr>
          <w:p w14:paraId="2079F8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24714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71</w:t>
            </w:r>
          </w:p>
        </w:tc>
      </w:tr>
      <w:tr w:rsidR="002029E6" w:rsidRPr="00CD5BB9" w14:paraId="4B284B0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2033E32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09" w:type="dxa"/>
            <w:tcBorders>
              <w:top w:val="nil"/>
              <w:left w:val="nil"/>
              <w:bottom w:val="single" w:sz="8" w:space="0" w:color="auto"/>
              <w:right w:val="single" w:sz="8" w:space="0" w:color="auto"/>
            </w:tcBorders>
            <w:shd w:val="clear" w:color="auto" w:fill="auto"/>
            <w:noWrap/>
            <w:vAlign w:val="center"/>
            <w:hideMark/>
          </w:tcPr>
          <w:p w14:paraId="019F02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C224C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AE1F0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8D78F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0B16E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1F813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523D8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8FA8E9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63D4075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 LUCIA</w:t>
            </w:r>
          </w:p>
        </w:tc>
        <w:tc>
          <w:tcPr>
            <w:tcW w:w="709" w:type="dxa"/>
            <w:tcBorders>
              <w:top w:val="nil"/>
              <w:left w:val="nil"/>
              <w:bottom w:val="single" w:sz="8" w:space="0" w:color="auto"/>
              <w:right w:val="single" w:sz="8" w:space="0" w:color="auto"/>
            </w:tcBorders>
            <w:shd w:val="clear" w:color="auto" w:fill="auto"/>
            <w:noWrap/>
            <w:vAlign w:val="center"/>
            <w:hideMark/>
          </w:tcPr>
          <w:p w14:paraId="582B6C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4E3C7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01586A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7E992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16A9C6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A332C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83088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29539D7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F3CAE6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STAFFORD</w:t>
            </w:r>
          </w:p>
        </w:tc>
        <w:tc>
          <w:tcPr>
            <w:tcW w:w="709" w:type="dxa"/>
            <w:tcBorders>
              <w:top w:val="nil"/>
              <w:left w:val="nil"/>
              <w:bottom w:val="single" w:sz="8" w:space="0" w:color="auto"/>
              <w:right w:val="single" w:sz="8" w:space="0" w:color="auto"/>
            </w:tcBorders>
            <w:shd w:val="clear" w:color="auto" w:fill="auto"/>
            <w:noWrap/>
            <w:vAlign w:val="center"/>
            <w:hideMark/>
          </w:tcPr>
          <w:p w14:paraId="45FAF8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73" w:type="dxa"/>
            <w:tcBorders>
              <w:top w:val="nil"/>
              <w:left w:val="nil"/>
              <w:bottom w:val="single" w:sz="8" w:space="0" w:color="auto"/>
              <w:right w:val="single" w:sz="8" w:space="0" w:color="auto"/>
            </w:tcBorders>
            <w:shd w:val="clear" w:color="auto" w:fill="auto"/>
            <w:noWrap/>
            <w:vAlign w:val="center"/>
            <w:hideMark/>
          </w:tcPr>
          <w:p w14:paraId="480962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50</w:t>
            </w:r>
          </w:p>
        </w:tc>
        <w:tc>
          <w:tcPr>
            <w:tcW w:w="748" w:type="dxa"/>
            <w:tcBorders>
              <w:top w:val="nil"/>
              <w:left w:val="nil"/>
              <w:bottom w:val="single" w:sz="8" w:space="0" w:color="auto"/>
              <w:right w:val="single" w:sz="8" w:space="0" w:color="auto"/>
            </w:tcBorders>
            <w:shd w:val="clear" w:color="auto" w:fill="auto"/>
            <w:noWrap/>
            <w:vAlign w:val="center"/>
            <w:hideMark/>
          </w:tcPr>
          <w:p w14:paraId="2B0495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9D6C9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00C3C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07B7E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CC33E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57</w:t>
            </w:r>
          </w:p>
        </w:tc>
      </w:tr>
      <w:tr w:rsidR="002029E6" w:rsidRPr="00CD5BB9" w14:paraId="64D1515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7CDA5B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SURFERS PARADISE</w:t>
            </w:r>
          </w:p>
        </w:tc>
        <w:tc>
          <w:tcPr>
            <w:tcW w:w="709" w:type="dxa"/>
            <w:tcBorders>
              <w:top w:val="nil"/>
              <w:left w:val="nil"/>
              <w:bottom w:val="single" w:sz="8" w:space="0" w:color="auto"/>
              <w:right w:val="single" w:sz="8" w:space="0" w:color="auto"/>
            </w:tcBorders>
            <w:shd w:val="clear" w:color="auto" w:fill="auto"/>
            <w:noWrap/>
            <w:vAlign w:val="center"/>
            <w:hideMark/>
          </w:tcPr>
          <w:p w14:paraId="775C41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95C6A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62A7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38B541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CA702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E22DC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A644C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187306F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D2B399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TAIGUM</w:t>
            </w:r>
          </w:p>
        </w:tc>
        <w:tc>
          <w:tcPr>
            <w:tcW w:w="709" w:type="dxa"/>
            <w:tcBorders>
              <w:top w:val="nil"/>
              <w:left w:val="nil"/>
              <w:bottom w:val="single" w:sz="8" w:space="0" w:color="auto"/>
              <w:right w:val="single" w:sz="8" w:space="0" w:color="auto"/>
            </w:tcBorders>
            <w:shd w:val="clear" w:color="auto" w:fill="auto"/>
            <w:noWrap/>
            <w:vAlign w:val="center"/>
            <w:hideMark/>
          </w:tcPr>
          <w:p w14:paraId="0E4E64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0771C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247ED4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0B7EE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47</w:t>
            </w:r>
          </w:p>
        </w:tc>
        <w:tc>
          <w:tcPr>
            <w:tcW w:w="851" w:type="dxa"/>
            <w:tcBorders>
              <w:top w:val="nil"/>
              <w:left w:val="nil"/>
              <w:bottom w:val="single" w:sz="8" w:space="0" w:color="auto"/>
              <w:right w:val="single" w:sz="8" w:space="0" w:color="auto"/>
            </w:tcBorders>
            <w:shd w:val="clear" w:color="auto" w:fill="auto"/>
            <w:noWrap/>
            <w:vAlign w:val="center"/>
            <w:hideMark/>
          </w:tcPr>
          <w:p w14:paraId="1B357B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6DCB64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ECA0D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59</w:t>
            </w:r>
          </w:p>
        </w:tc>
      </w:tr>
      <w:tr w:rsidR="002029E6" w:rsidRPr="00CD5BB9" w14:paraId="23CDAD5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FDEF3D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TANNUM SANDS</w:t>
            </w:r>
          </w:p>
        </w:tc>
        <w:tc>
          <w:tcPr>
            <w:tcW w:w="709" w:type="dxa"/>
            <w:tcBorders>
              <w:top w:val="nil"/>
              <w:left w:val="nil"/>
              <w:bottom w:val="single" w:sz="8" w:space="0" w:color="auto"/>
              <w:right w:val="single" w:sz="8" w:space="0" w:color="auto"/>
            </w:tcBorders>
            <w:shd w:val="clear" w:color="auto" w:fill="auto"/>
            <w:noWrap/>
            <w:vAlign w:val="center"/>
            <w:hideMark/>
          </w:tcPr>
          <w:p w14:paraId="773C7A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63C4D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26935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929CE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46</w:t>
            </w:r>
          </w:p>
        </w:tc>
        <w:tc>
          <w:tcPr>
            <w:tcW w:w="851" w:type="dxa"/>
            <w:tcBorders>
              <w:top w:val="nil"/>
              <w:left w:val="nil"/>
              <w:bottom w:val="single" w:sz="8" w:space="0" w:color="auto"/>
              <w:right w:val="single" w:sz="8" w:space="0" w:color="auto"/>
            </w:tcBorders>
            <w:shd w:val="clear" w:color="auto" w:fill="auto"/>
            <w:noWrap/>
            <w:vAlign w:val="center"/>
            <w:hideMark/>
          </w:tcPr>
          <w:p w14:paraId="23F409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737" w:type="dxa"/>
            <w:tcBorders>
              <w:top w:val="nil"/>
              <w:left w:val="nil"/>
              <w:bottom w:val="single" w:sz="8" w:space="0" w:color="auto"/>
              <w:right w:val="single" w:sz="8" w:space="0" w:color="auto"/>
            </w:tcBorders>
            <w:shd w:val="clear" w:color="auto" w:fill="auto"/>
            <w:noWrap/>
            <w:vAlign w:val="center"/>
            <w:hideMark/>
          </w:tcPr>
          <w:p w14:paraId="6429D8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650D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68</w:t>
            </w:r>
          </w:p>
        </w:tc>
      </w:tr>
      <w:tr w:rsidR="002029E6" w:rsidRPr="00CD5BB9" w14:paraId="60C99C1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47F784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TARINGA</w:t>
            </w:r>
          </w:p>
        </w:tc>
        <w:tc>
          <w:tcPr>
            <w:tcW w:w="709" w:type="dxa"/>
            <w:tcBorders>
              <w:top w:val="nil"/>
              <w:left w:val="nil"/>
              <w:bottom w:val="single" w:sz="8" w:space="0" w:color="auto"/>
              <w:right w:val="single" w:sz="8" w:space="0" w:color="auto"/>
            </w:tcBorders>
            <w:shd w:val="clear" w:color="auto" w:fill="auto"/>
            <w:noWrap/>
            <w:vAlign w:val="center"/>
            <w:hideMark/>
          </w:tcPr>
          <w:p w14:paraId="493568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10143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895E1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8F173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21FB4D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0E002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CD920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78DCD3F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1762FC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TELINA</w:t>
            </w:r>
          </w:p>
        </w:tc>
        <w:tc>
          <w:tcPr>
            <w:tcW w:w="709" w:type="dxa"/>
            <w:tcBorders>
              <w:top w:val="nil"/>
              <w:left w:val="nil"/>
              <w:bottom w:val="single" w:sz="8" w:space="0" w:color="auto"/>
              <w:right w:val="single" w:sz="8" w:space="0" w:color="auto"/>
            </w:tcBorders>
            <w:shd w:val="clear" w:color="auto" w:fill="auto"/>
            <w:noWrap/>
            <w:vAlign w:val="center"/>
            <w:hideMark/>
          </w:tcPr>
          <w:p w14:paraId="1E1447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B1641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FC89B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DF049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c>
          <w:tcPr>
            <w:tcW w:w="851" w:type="dxa"/>
            <w:tcBorders>
              <w:top w:val="nil"/>
              <w:left w:val="nil"/>
              <w:bottom w:val="single" w:sz="8" w:space="0" w:color="auto"/>
              <w:right w:val="single" w:sz="8" w:space="0" w:color="auto"/>
            </w:tcBorders>
            <w:shd w:val="clear" w:color="auto" w:fill="auto"/>
            <w:noWrap/>
            <w:vAlign w:val="center"/>
            <w:hideMark/>
          </w:tcPr>
          <w:p w14:paraId="06395F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222B7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8ED76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r>
      <w:tr w:rsidR="002029E6" w:rsidRPr="00CD5BB9" w14:paraId="602836B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ABC056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TEWANTIN</w:t>
            </w:r>
          </w:p>
        </w:tc>
        <w:tc>
          <w:tcPr>
            <w:tcW w:w="709" w:type="dxa"/>
            <w:tcBorders>
              <w:top w:val="nil"/>
              <w:left w:val="nil"/>
              <w:bottom w:val="single" w:sz="8" w:space="0" w:color="auto"/>
              <w:right w:val="single" w:sz="8" w:space="0" w:color="auto"/>
            </w:tcBorders>
            <w:shd w:val="clear" w:color="auto" w:fill="auto"/>
            <w:noWrap/>
            <w:vAlign w:val="center"/>
            <w:hideMark/>
          </w:tcPr>
          <w:p w14:paraId="2A28A2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3E83C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F710E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F383F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4BDCF2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651C4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9DCA1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31A8304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1C71B7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THABEBAN</w:t>
            </w:r>
          </w:p>
        </w:tc>
        <w:tc>
          <w:tcPr>
            <w:tcW w:w="709" w:type="dxa"/>
            <w:tcBorders>
              <w:top w:val="nil"/>
              <w:left w:val="nil"/>
              <w:bottom w:val="single" w:sz="8" w:space="0" w:color="auto"/>
              <w:right w:val="single" w:sz="8" w:space="0" w:color="auto"/>
            </w:tcBorders>
            <w:shd w:val="clear" w:color="auto" w:fill="auto"/>
            <w:noWrap/>
            <w:vAlign w:val="center"/>
            <w:hideMark/>
          </w:tcPr>
          <w:p w14:paraId="4E746A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31A66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06D6E8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7DA5AF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850D9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0A8C4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58385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5CB76E6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51898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THORNLANDS</w:t>
            </w:r>
          </w:p>
        </w:tc>
        <w:tc>
          <w:tcPr>
            <w:tcW w:w="709" w:type="dxa"/>
            <w:tcBorders>
              <w:top w:val="nil"/>
              <w:left w:val="nil"/>
              <w:bottom w:val="single" w:sz="8" w:space="0" w:color="auto"/>
              <w:right w:val="single" w:sz="8" w:space="0" w:color="auto"/>
            </w:tcBorders>
            <w:shd w:val="clear" w:color="auto" w:fill="auto"/>
            <w:noWrap/>
            <w:vAlign w:val="center"/>
            <w:hideMark/>
          </w:tcPr>
          <w:p w14:paraId="7F1704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11081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14665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64BEF4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14:paraId="0CB9A0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483E7E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09705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450B93C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413366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THURINGOWA CENTRAL</w:t>
            </w:r>
          </w:p>
        </w:tc>
        <w:tc>
          <w:tcPr>
            <w:tcW w:w="709" w:type="dxa"/>
            <w:tcBorders>
              <w:top w:val="nil"/>
              <w:left w:val="nil"/>
              <w:bottom w:val="single" w:sz="8" w:space="0" w:color="auto"/>
              <w:right w:val="single" w:sz="8" w:space="0" w:color="auto"/>
            </w:tcBorders>
            <w:shd w:val="clear" w:color="auto" w:fill="auto"/>
            <w:noWrap/>
            <w:vAlign w:val="center"/>
            <w:hideMark/>
          </w:tcPr>
          <w:p w14:paraId="701B67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66E22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A3210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14:paraId="5D9E1B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5A190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21F93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070DE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7D2C59F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830C7D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TOOWONG</w:t>
            </w:r>
          </w:p>
        </w:tc>
        <w:tc>
          <w:tcPr>
            <w:tcW w:w="709" w:type="dxa"/>
            <w:tcBorders>
              <w:top w:val="nil"/>
              <w:left w:val="nil"/>
              <w:bottom w:val="single" w:sz="8" w:space="0" w:color="auto"/>
              <w:right w:val="single" w:sz="8" w:space="0" w:color="auto"/>
            </w:tcBorders>
            <w:shd w:val="clear" w:color="auto" w:fill="auto"/>
            <w:noWrap/>
            <w:vAlign w:val="center"/>
            <w:hideMark/>
          </w:tcPr>
          <w:p w14:paraId="326EF2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56CF8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0844F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0EEA1D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467EFA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05D2B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15461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4AE41DB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85227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TORBANLEA</w:t>
            </w:r>
          </w:p>
        </w:tc>
        <w:tc>
          <w:tcPr>
            <w:tcW w:w="709" w:type="dxa"/>
            <w:tcBorders>
              <w:top w:val="nil"/>
              <w:left w:val="nil"/>
              <w:bottom w:val="single" w:sz="8" w:space="0" w:color="auto"/>
              <w:right w:val="single" w:sz="8" w:space="0" w:color="auto"/>
            </w:tcBorders>
            <w:shd w:val="clear" w:color="auto" w:fill="auto"/>
            <w:noWrap/>
            <w:vAlign w:val="center"/>
            <w:hideMark/>
          </w:tcPr>
          <w:p w14:paraId="7388FE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99F61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263DB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6BEC71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8CFAF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29E4A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D8BE5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6FC37D2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C548D3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UNDERWOOD</w:t>
            </w:r>
          </w:p>
        </w:tc>
        <w:tc>
          <w:tcPr>
            <w:tcW w:w="709" w:type="dxa"/>
            <w:tcBorders>
              <w:top w:val="nil"/>
              <w:left w:val="nil"/>
              <w:bottom w:val="single" w:sz="8" w:space="0" w:color="auto"/>
              <w:right w:val="single" w:sz="8" w:space="0" w:color="auto"/>
            </w:tcBorders>
            <w:shd w:val="clear" w:color="auto" w:fill="auto"/>
            <w:noWrap/>
            <w:vAlign w:val="center"/>
            <w:hideMark/>
          </w:tcPr>
          <w:p w14:paraId="42BB00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B100A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c>
          <w:tcPr>
            <w:tcW w:w="748" w:type="dxa"/>
            <w:tcBorders>
              <w:top w:val="nil"/>
              <w:left w:val="nil"/>
              <w:bottom w:val="single" w:sz="8" w:space="0" w:color="auto"/>
              <w:right w:val="single" w:sz="8" w:space="0" w:color="auto"/>
            </w:tcBorders>
            <w:shd w:val="clear" w:color="auto" w:fill="auto"/>
            <w:noWrap/>
            <w:vAlign w:val="center"/>
            <w:hideMark/>
          </w:tcPr>
          <w:p w14:paraId="517705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c>
          <w:tcPr>
            <w:tcW w:w="624" w:type="dxa"/>
            <w:tcBorders>
              <w:top w:val="nil"/>
              <w:left w:val="nil"/>
              <w:bottom w:val="single" w:sz="8" w:space="0" w:color="auto"/>
              <w:right w:val="single" w:sz="8" w:space="0" w:color="auto"/>
            </w:tcBorders>
            <w:shd w:val="clear" w:color="auto" w:fill="auto"/>
            <w:noWrap/>
            <w:vAlign w:val="center"/>
            <w:hideMark/>
          </w:tcPr>
          <w:p w14:paraId="5E158B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7B8998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8A9DF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7DDB7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72</w:t>
            </w:r>
          </w:p>
        </w:tc>
      </w:tr>
      <w:tr w:rsidR="002029E6" w:rsidRPr="00CD5BB9" w14:paraId="0FA612D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9A62E4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UPPER COOMERA</w:t>
            </w:r>
          </w:p>
        </w:tc>
        <w:tc>
          <w:tcPr>
            <w:tcW w:w="709" w:type="dxa"/>
            <w:tcBorders>
              <w:top w:val="nil"/>
              <w:left w:val="nil"/>
              <w:bottom w:val="single" w:sz="8" w:space="0" w:color="auto"/>
              <w:right w:val="single" w:sz="8" w:space="0" w:color="auto"/>
            </w:tcBorders>
            <w:shd w:val="clear" w:color="auto" w:fill="auto"/>
            <w:noWrap/>
            <w:vAlign w:val="center"/>
            <w:hideMark/>
          </w:tcPr>
          <w:p w14:paraId="374AD2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C73CD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748" w:type="dxa"/>
            <w:tcBorders>
              <w:top w:val="nil"/>
              <w:left w:val="nil"/>
              <w:bottom w:val="single" w:sz="8" w:space="0" w:color="auto"/>
              <w:right w:val="single" w:sz="8" w:space="0" w:color="auto"/>
            </w:tcBorders>
            <w:shd w:val="clear" w:color="auto" w:fill="auto"/>
            <w:noWrap/>
            <w:vAlign w:val="center"/>
            <w:hideMark/>
          </w:tcPr>
          <w:p w14:paraId="11A3C5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2DC5B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AA47B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32245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4DD7A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r>
      <w:tr w:rsidR="002029E6" w:rsidRPr="00CD5BB9" w14:paraId="6397E8E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12D251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UPPER KEDRON</w:t>
            </w:r>
          </w:p>
        </w:tc>
        <w:tc>
          <w:tcPr>
            <w:tcW w:w="709" w:type="dxa"/>
            <w:tcBorders>
              <w:top w:val="nil"/>
              <w:left w:val="nil"/>
              <w:bottom w:val="single" w:sz="8" w:space="0" w:color="auto"/>
              <w:right w:val="single" w:sz="8" w:space="0" w:color="auto"/>
            </w:tcBorders>
            <w:shd w:val="clear" w:color="auto" w:fill="auto"/>
            <w:noWrap/>
            <w:vAlign w:val="center"/>
            <w:hideMark/>
          </w:tcPr>
          <w:p w14:paraId="6BF571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217A1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F9375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71B95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852F4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14:paraId="2173BE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0540D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7332376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5CFDA1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UPPER MOUNT GRAVATT</w:t>
            </w:r>
          </w:p>
        </w:tc>
        <w:tc>
          <w:tcPr>
            <w:tcW w:w="709" w:type="dxa"/>
            <w:tcBorders>
              <w:top w:val="nil"/>
              <w:left w:val="nil"/>
              <w:bottom w:val="single" w:sz="8" w:space="0" w:color="auto"/>
              <w:right w:val="single" w:sz="8" w:space="0" w:color="auto"/>
            </w:tcBorders>
            <w:shd w:val="clear" w:color="auto" w:fill="auto"/>
            <w:noWrap/>
            <w:vAlign w:val="center"/>
            <w:hideMark/>
          </w:tcPr>
          <w:p w14:paraId="21EE5F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0DFEA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92906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5E7E0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B9ABB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14:paraId="5A07A8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2D1BC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132CF47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885663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URRAWEEN</w:t>
            </w:r>
          </w:p>
        </w:tc>
        <w:tc>
          <w:tcPr>
            <w:tcW w:w="709" w:type="dxa"/>
            <w:tcBorders>
              <w:top w:val="nil"/>
              <w:left w:val="nil"/>
              <w:bottom w:val="single" w:sz="8" w:space="0" w:color="auto"/>
              <w:right w:val="single" w:sz="8" w:space="0" w:color="auto"/>
            </w:tcBorders>
            <w:shd w:val="clear" w:color="auto" w:fill="auto"/>
            <w:noWrap/>
            <w:vAlign w:val="center"/>
            <w:hideMark/>
          </w:tcPr>
          <w:p w14:paraId="60AFB5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FC883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A66FB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BCAAC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6953E5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2946B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2E701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5748FD7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EAAD68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VARSITY LAKES</w:t>
            </w:r>
          </w:p>
        </w:tc>
        <w:tc>
          <w:tcPr>
            <w:tcW w:w="709" w:type="dxa"/>
            <w:tcBorders>
              <w:top w:val="nil"/>
              <w:left w:val="nil"/>
              <w:bottom w:val="single" w:sz="8" w:space="0" w:color="auto"/>
              <w:right w:val="single" w:sz="8" w:space="0" w:color="auto"/>
            </w:tcBorders>
            <w:shd w:val="clear" w:color="auto" w:fill="auto"/>
            <w:noWrap/>
            <w:vAlign w:val="center"/>
            <w:hideMark/>
          </w:tcPr>
          <w:p w14:paraId="3AF542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DF799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ED139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BA927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c>
          <w:tcPr>
            <w:tcW w:w="851" w:type="dxa"/>
            <w:tcBorders>
              <w:top w:val="nil"/>
              <w:left w:val="nil"/>
              <w:bottom w:val="single" w:sz="8" w:space="0" w:color="auto"/>
              <w:right w:val="single" w:sz="8" w:space="0" w:color="auto"/>
            </w:tcBorders>
            <w:shd w:val="clear" w:color="auto" w:fill="auto"/>
            <w:noWrap/>
            <w:vAlign w:val="center"/>
            <w:hideMark/>
          </w:tcPr>
          <w:p w14:paraId="335475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A3C18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E7486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r>
      <w:tr w:rsidR="002029E6" w:rsidRPr="00CD5BB9" w14:paraId="5CAAF3E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6319C3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WACOL</w:t>
            </w:r>
          </w:p>
        </w:tc>
        <w:tc>
          <w:tcPr>
            <w:tcW w:w="709" w:type="dxa"/>
            <w:tcBorders>
              <w:top w:val="nil"/>
              <w:left w:val="nil"/>
              <w:bottom w:val="single" w:sz="8" w:space="0" w:color="auto"/>
              <w:right w:val="single" w:sz="8" w:space="0" w:color="auto"/>
            </w:tcBorders>
            <w:shd w:val="clear" w:color="auto" w:fill="auto"/>
            <w:noWrap/>
            <w:vAlign w:val="center"/>
            <w:hideMark/>
          </w:tcPr>
          <w:p w14:paraId="5842FB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AB61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5C403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14:paraId="7BD8A4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12D60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4EB7A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8BCC3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268AE65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55B9FA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WAKERLEY</w:t>
            </w:r>
          </w:p>
        </w:tc>
        <w:tc>
          <w:tcPr>
            <w:tcW w:w="709" w:type="dxa"/>
            <w:tcBorders>
              <w:top w:val="nil"/>
              <w:left w:val="nil"/>
              <w:bottom w:val="single" w:sz="8" w:space="0" w:color="auto"/>
              <w:right w:val="single" w:sz="8" w:space="0" w:color="auto"/>
            </w:tcBorders>
            <w:shd w:val="clear" w:color="auto" w:fill="auto"/>
            <w:noWrap/>
            <w:vAlign w:val="center"/>
            <w:hideMark/>
          </w:tcPr>
          <w:p w14:paraId="4708FF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F4AE4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372F81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347DF6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14:paraId="5F7790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8ECC9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EEB5E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r>
      <w:tr w:rsidR="002029E6" w:rsidRPr="00CD5BB9" w14:paraId="3E5D6CB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9B3301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WALKERSTON</w:t>
            </w:r>
          </w:p>
        </w:tc>
        <w:tc>
          <w:tcPr>
            <w:tcW w:w="709" w:type="dxa"/>
            <w:tcBorders>
              <w:top w:val="nil"/>
              <w:left w:val="nil"/>
              <w:bottom w:val="single" w:sz="8" w:space="0" w:color="auto"/>
              <w:right w:val="single" w:sz="8" w:space="0" w:color="auto"/>
            </w:tcBorders>
            <w:shd w:val="clear" w:color="auto" w:fill="auto"/>
            <w:noWrap/>
            <w:vAlign w:val="center"/>
            <w:hideMark/>
          </w:tcPr>
          <w:p w14:paraId="2A4964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AF18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445452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71DB31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00F3CD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41135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34B64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067D6FF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11FC76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WARNER</w:t>
            </w:r>
          </w:p>
        </w:tc>
        <w:tc>
          <w:tcPr>
            <w:tcW w:w="709" w:type="dxa"/>
            <w:tcBorders>
              <w:top w:val="nil"/>
              <w:left w:val="nil"/>
              <w:bottom w:val="single" w:sz="8" w:space="0" w:color="auto"/>
              <w:right w:val="single" w:sz="8" w:space="0" w:color="auto"/>
            </w:tcBorders>
            <w:shd w:val="clear" w:color="auto" w:fill="auto"/>
            <w:noWrap/>
            <w:vAlign w:val="center"/>
            <w:hideMark/>
          </w:tcPr>
          <w:p w14:paraId="5B3078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D7D64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E742D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9FAB0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31419F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14:paraId="3D88EA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9E93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02F5C7B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3DEAD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WARWICK</w:t>
            </w:r>
          </w:p>
        </w:tc>
        <w:tc>
          <w:tcPr>
            <w:tcW w:w="709" w:type="dxa"/>
            <w:tcBorders>
              <w:top w:val="nil"/>
              <w:left w:val="nil"/>
              <w:bottom w:val="single" w:sz="8" w:space="0" w:color="auto"/>
              <w:right w:val="single" w:sz="8" w:space="0" w:color="auto"/>
            </w:tcBorders>
            <w:shd w:val="clear" w:color="auto" w:fill="auto"/>
            <w:noWrap/>
            <w:vAlign w:val="center"/>
            <w:hideMark/>
          </w:tcPr>
          <w:p w14:paraId="036721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73" w:type="dxa"/>
            <w:tcBorders>
              <w:top w:val="nil"/>
              <w:left w:val="nil"/>
              <w:bottom w:val="single" w:sz="8" w:space="0" w:color="auto"/>
              <w:right w:val="single" w:sz="8" w:space="0" w:color="auto"/>
            </w:tcBorders>
            <w:shd w:val="clear" w:color="auto" w:fill="auto"/>
            <w:noWrap/>
            <w:vAlign w:val="center"/>
            <w:hideMark/>
          </w:tcPr>
          <w:p w14:paraId="2671C5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748" w:type="dxa"/>
            <w:tcBorders>
              <w:top w:val="nil"/>
              <w:left w:val="nil"/>
              <w:bottom w:val="single" w:sz="8" w:space="0" w:color="auto"/>
              <w:right w:val="single" w:sz="8" w:space="0" w:color="auto"/>
            </w:tcBorders>
            <w:shd w:val="clear" w:color="auto" w:fill="auto"/>
            <w:noWrap/>
            <w:vAlign w:val="center"/>
            <w:hideMark/>
          </w:tcPr>
          <w:p w14:paraId="75BA16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7EFF23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CF6DD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5A246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D74BF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r>
      <w:tr w:rsidR="002029E6" w:rsidRPr="00CD5BB9" w14:paraId="5DB86B3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FC897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WATERFORD</w:t>
            </w:r>
          </w:p>
        </w:tc>
        <w:tc>
          <w:tcPr>
            <w:tcW w:w="709" w:type="dxa"/>
            <w:tcBorders>
              <w:top w:val="nil"/>
              <w:left w:val="nil"/>
              <w:bottom w:val="single" w:sz="8" w:space="0" w:color="auto"/>
              <w:right w:val="single" w:sz="8" w:space="0" w:color="auto"/>
            </w:tcBorders>
            <w:shd w:val="clear" w:color="auto" w:fill="auto"/>
            <w:noWrap/>
            <w:vAlign w:val="center"/>
            <w:hideMark/>
          </w:tcPr>
          <w:p w14:paraId="58331C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BCB3D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14:paraId="7EF53A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14:paraId="20C143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313B7E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26EDE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267A8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r>
      <w:tr w:rsidR="002029E6" w:rsidRPr="00CD5BB9" w14:paraId="69399D1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6F66E6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WELLINGTON POINT</w:t>
            </w:r>
          </w:p>
        </w:tc>
        <w:tc>
          <w:tcPr>
            <w:tcW w:w="709" w:type="dxa"/>
            <w:tcBorders>
              <w:top w:val="nil"/>
              <w:left w:val="nil"/>
              <w:bottom w:val="single" w:sz="8" w:space="0" w:color="auto"/>
              <w:right w:val="single" w:sz="8" w:space="0" w:color="auto"/>
            </w:tcBorders>
            <w:shd w:val="clear" w:color="auto" w:fill="auto"/>
            <w:noWrap/>
            <w:vAlign w:val="center"/>
            <w:hideMark/>
          </w:tcPr>
          <w:p w14:paraId="36F670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74903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71A1D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FF42D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57B12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w:t>
            </w:r>
          </w:p>
        </w:tc>
        <w:tc>
          <w:tcPr>
            <w:tcW w:w="737" w:type="dxa"/>
            <w:tcBorders>
              <w:top w:val="nil"/>
              <w:left w:val="nil"/>
              <w:bottom w:val="single" w:sz="8" w:space="0" w:color="auto"/>
              <w:right w:val="single" w:sz="8" w:space="0" w:color="auto"/>
            </w:tcBorders>
            <w:shd w:val="clear" w:color="auto" w:fill="auto"/>
            <w:noWrap/>
            <w:vAlign w:val="center"/>
            <w:hideMark/>
          </w:tcPr>
          <w:p w14:paraId="6D7CF5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DE79B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w:t>
            </w:r>
          </w:p>
        </w:tc>
      </w:tr>
      <w:tr w:rsidR="002029E6" w:rsidRPr="00CD5BB9" w14:paraId="0C3FEF3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4D342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 END</w:t>
            </w:r>
          </w:p>
        </w:tc>
        <w:tc>
          <w:tcPr>
            <w:tcW w:w="709" w:type="dxa"/>
            <w:tcBorders>
              <w:top w:val="nil"/>
              <w:left w:val="nil"/>
              <w:bottom w:val="single" w:sz="8" w:space="0" w:color="auto"/>
              <w:right w:val="single" w:sz="8" w:space="0" w:color="auto"/>
            </w:tcBorders>
            <w:shd w:val="clear" w:color="auto" w:fill="auto"/>
            <w:noWrap/>
            <w:vAlign w:val="center"/>
            <w:hideMark/>
          </w:tcPr>
          <w:p w14:paraId="46D7AF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B8655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B9451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3F4A4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2B5D55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6B3C5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9B7D3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3F8211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BC8A4E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 IPSWICH</w:t>
            </w:r>
          </w:p>
        </w:tc>
        <w:tc>
          <w:tcPr>
            <w:tcW w:w="709" w:type="dxa"/>
            <w:tcBorders>
              <w:top w:val="nil"/>
              <w:left w:val="nil"/>
              <w:bottom w:val="single" w:sz="8" w:space="0" w:color="auto"/>
              <w:right w:val="single" w:sz="8" w:space="0" w:color="auto"/>
            </w:tcBorders>
            <w:shd w:val="clear" w:color="auto" w:fill="auto"/>
            <w:noWrap/>
            <w:vAlign w:val="center"/>
            <w:hideMark/>
          </w:tcPr>
          <w:p w14:paraId="2B6B64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20009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668394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60E596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2D9B9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5B646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CC105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17D5D46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11B75A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 MACKAY</w:t>
            </w:r>
          </w:p>
        </w:tc>
        <w:tc>
          <w:tcPr>
            <w:tcW w:w="709" w:type="dxa"/>
            <w:tcBorders>
              <w:top w:val="nil"/>
              <w:left w:val="nil"/>
              <w:bottom w:val="single" w:sz="8" w:space="0" w:color="auto"/>
              <w:right w:val="single" w:sz="8" w:space="0" w:color="auto"/>
            </w:tcBorders>
            <w:shd w:val="clear" w:color="auto" w:fill="auto"/>
            <w:noWrap/>
            <w:vAlign w:val="center"/>
            <w:hideMark/>
          </w:tcPr>
          <w:p w14:paraId="157D8E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C69C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A7612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EA3F8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537AF5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F2440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CCDA2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DB0728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1424FE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WILLOW VALE</w:t>
            </w:r>
          </w:p>
        </w:tc>
        <w:tc>
          <w:tcPr>
            <w:tcW w:w="709" w:type="dxa"/>
            <w:tcBorders>
              <w:top w:val="nil"/>
              <w:left w:val="nil"/>
              <w:bottom w:val="single" w:sz="8" w:space="0" w:color="auto"/>
              <w:right w:val="single" w:sz="8" w:space="0" w:color="auto"/>
            </w:tcBorders>
            <w:shd w:val="clear" w:color="auto" w:fill="auto"/>
            <w:noWrap/>
            <w:vAlign w:val="center"/>
            <w:hideMark/>
          </w:tcPr>
          <w:p w14:paraId="67FF4A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7CB69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748" w:type="dxa"/>
            <w:tcBorders>
              <w:top w:val="nil"/>
              <w:left w:val="nil"/>
              <w:bottom w:val="single" w:sz="8" w:space="0" w:color="auto"/>
              <w:right w:val="single" w:sz="8" w:space="0" w:color="auto"/>
            </w:tcBorders>
            <w:shd w:val="clear" w:color="auto" w:fill="auto"/>
            <w:noWrap/>
            <w:vAlign w:val="center"/>
            <w:hideMark/>
          </w:tcPr>
          <w:p w14:paraId="61A950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37802D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B6662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1CE68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67D3D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23CBD75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15270A2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WILSONTON</w:t>
            </w:r>
          </w:p>
        </w:tc>
        <w:tc>
          <w:tcPr>
            <w:tcW w:w="709" w:type="dxa"/>
            <w:tcBorders>
              <w:top w:val="nil"/>
              <w:left w:val="nil"/>
              <w:bottom w:val="single" w:sz="8" w:space="0" w:color="auto"/>
              <w:right w:val="single" w:sz="8" w:space="0" w:color="auto"/>
            </w:tcBorders>
            <w:shd w:val="clear" w:color="auto" w:fill="auto"/>
            <w:noWrap/>
            <w:vAlign w:val="center"/>
            <w:hideMark/>
          </w:tcPr>
          <w:p w14:paraId="15BE25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AABF9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727EAE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10AC6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5613F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ECC2B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9A1EB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8298A0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5E0FEDB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WILSONTON HEIGHTS</w:t>
            </w:r>
          </w:p>
        </w:tc>
        <w:tc>
          <w:tcPr>
            <w:tcW w:w="709" w:type="dxa"/>
            <w:tcBorders>
              <w:top w:val="nil"/>
              <w:left w:val="nil"/>
              <w:bottom w:val="single" w:sz="8" w:space="0" w:color="auto"/>
              <w:right w:val="single" w:sz="8" w:space="0" w:color="auto"/>
            </w:tcBorders>
            <w:shd w:val="clear" w:color="auto" w:fill="auto"/>
            <w:noWrap/>
            <w:vAlign w:val="center"/>
            <w:hideMark/>
          </w:tcPr>
          <w:p w14:paraId="241F03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4E2DC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E2CE1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3ADDA0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367E9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4664F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3F77A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7538D99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7CA0DFD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WINDSOR</w:t>
            </w:r>
          </w:p>
        </w:tc>
        <w:tc>
          <w:tcPr>
            <w:tcW w:w="709" w:type="dxa"/>
            <w:tcBorders>
              <w:top w:val="nil"/>
              <w:left w:val="nil"/>
              <w:bottom w:val="single" w:sz="8" w:space="0" w:color="auto"/>
              <w:right w:val="single" w:sz="8" w:space="0" w:color="auto"/>
            </w:tcBorders>
            <w:shd w:val="clear" w:color="auto" w:fill="auto"/>
            <w:noWrap/>
            <w:vAlign w:val="center"/>
            <w:hideMark/>
          </w:tcPr>
          <w:p w14:paraId="42B84F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3C4B5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C6257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14:paraId="03CADB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14:paraId="18659B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D0D3D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001EE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r>
      <w:tr w:rsidR="002029E6" w:rsidRPr="00CD5BB9" w14:paraId="361E40B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21002C4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WOOLLOONGABBA</w:t>
            </w:r>
          </w:p>
        </w:tc>
        <w:tc>
          <w:tcPr>
            <w:tcW w:w="709" w:type="dxa"/>
            <w:tcBorders>
              <w:top w:val="nil"/>
              <w:left w:val="nil"/>
              <w:bottom w:val="single" w:sz="8" w:space="0" w:color="auto"/>
              <w:right w:val="single" w:sz="8" w:space="0" w:color="auto"/>
            </w:tcBorders>
            <w:shd w:val="clear" w:color="auto" w:fill="auto"/>
            <w:noWrap/>
            <w:vAlign w:val="center"/>
            <w:hideMark/>
          </w:tcPr>
          <w:p w14:paraId="1EAE8E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29A3A3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05B47D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7850AF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4A7884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0C8AED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C484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r>
      <w:tr w:rsidR="002029E6" w:rsidRPr="00CD5BB9" w14:paraId="303A2DB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1A63D8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WOOMBYE</w:t>
            </w:r>
          </w:p>
        </w:tc>
        <w:tc>
          <w:tcPr>
            <w:tcW w:w="709" w:type="dxa"/>
            <w:tcBorders>
              <w:top w:val="nil"/>
              <w:left w:val="nil"/>
              <w:bottom w:val="single" w:sz="8" w:space="0" w:color="auto"/>
              <w:right w:val="single" w:sz="8" w:space="0" w:color="auto"/>
            </w:tcBorders>
            <w:shd w:val="clear" w:color="auto" w:fill="auto"/>
            <w:noWrap/>
            <w:vAlign w:val="center"/>
            <w:hideMark/>
          </w:tcPr>
          <w:p w14:paraId="2192ED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A4E3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CC8EA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2EAE6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48A689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7E8FF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0AE0D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286FDA3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2F7811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WULKURAKA</w:t>
            </w:r>
          </w:p>
        </w:tc>
        <w:tc>
          <w:tcPr>
            <w:tcW w:w="709" w:type="dxa"/>
            <w:tcBorders>
              <w:top w:val="nil"/>
              <w:left w:val="nil"/>
              <w:bottom w:val="single" w:sz="8" w:space="0" w:color="auto"/>
              <w:right w:val="single" w:sz="8" w:space="0" w:color="auto"/>
            </w:tcBorders>
            <w:shd w:val="clear" w:color="auto" w:fill="auto"/>
            <w:noWrap/>
            <w:vAlign w:val="center"/>
            <w:hideMark/>
          </w:tcPr>
          <w:p w14:paraId="2C2057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FDC54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7290AF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33B98B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02328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FCDE5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8E807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7309848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613893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WYNNUM</w:t>
            </w:r>
          </w:p>
        </w:tc>
        <w:tc>
          <w:tcPr>
            <w:tcW w:w="709" w:type="dxa"/>
            <w:tcBorders>
              <w:top w:val="nil"/>
              <w:left w:val="nil"/>
              <w:bottom w:val="single" w:sz="8" w:space="0" w:color="auto"/>
              <w:right w:val="single" w:sz="8" w:space="0" w:color="auto"/>
            </w:tcBorders>
            <w:shd w:val="clear" w:color="auto" w:fill="auto"/>
            <w:noWrap/>
            <w:vAlign w:val="center"/>
            <w:hideMark/>
          </w:tcPr>
          <w:p w14:paraId="1683A1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2D97C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7C80C8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738ECB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851" w:type="dxa"/>
            <w:tcBorders>
              <w:top w:val="nil"/>
              <w:left w:val="nil"/>
              <w:bottom w:val="single" w:sz="8" w:space="0" w:color="auto"/>
              <w:right w:val="single" w:sz="8" w:space="0" w:color="auto"/>
            </w:tcBorders>
            <w:shd w:val="clear" w:color="auto" w:fill="auto"/>
            <w:noWrap/>
            <w:vAlign w:val="center"/>
            <w:hideMark/>
          </w:tcPr>
          <w:p w14:paraId="481A9F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05FC0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63C8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r>
      <w:tr w:rsidR="002029E6" w:rsidRPr="00CD5BB9" w14:paraId="2D1AF97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4F2EF1F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WYNNUM WEST</w:t>
            </w:r>
          </w:p>
        </w:tc>
        <w:tc>
          <w:tcPr>
            <w:tcW w:w="709" w:type="dxa"/>
            <w:tcBorders>
              <w:top w:val="nil"/>
              <w:left w:val="nil"/>
              <w:bottom w:val="single" w:sz="8" w:space="0" w:color="auto"/>
              <w:right w:val="single" w:sz="8" w:space="0" w:color="auto"/>
            </w:tcBorders>
            <w:shd w:val="clear" w:color="auto" w:fill="auto"/>
            <w:noWrap/>
            <w:vAlign w:val="center"/>
          </w:tcPr>
          <w:p w14:paraId="570625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21DCF1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tcPr>
          <w:p w14:paraId="343972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1AEE5A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4514E6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4DEB2C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521C92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BC30A5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EE0819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YAMANTO</w:t>
            </w:r>
          </w:p>
        </w:tc>
        <w:tc>
          <w:tcPr>
            <w:tcW w:w="709" w:type="dxa"/>
            <w:tcBorders>
              <w:top w:val="nil"/>
              <w:left w:val="nil"/>
              <w:bottom w:val="single" w:sz="8" w:space="0" w:color="auto"/>
              <w:right w:val="single" w:sz="8" w:space="0" w:color="auto"/>
            </w:tcBorders>
            <w:shd w:val="clear" w:color="auto" w:fill="auto"/>
            <w:noWrap/>
            <w:vAlign w:val="center"/>
            <w:hideMark/>
          </w:tcPr>
          <w:p w14:paraId="05D9B0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B5866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5588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4152EB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251594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7FE8D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B95C5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4F66E01E"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5471549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YARRABILBA</w:t>
            </w:r>
          </w:p>
        </w:tc>
        <w:tc>
          <w:tcPr>
            <w:tcW w:w="709" w:type="dxa"/>
            <w:tcBorders>
              <w:top w:val="nil"/>
              <w:left w:val="nil"/>
              <w:bottom w:val="single" w:sz="8" w:space="0" w:color="auto"/>
              <w:right w:val="single" w:sz="8" w:space="0" w:color="auto"/>
            </w:tcBorders>
            <w:shd w:val="clear" w:color="000000" w:fill="FFFFFF"/>
            <w:noWrap/>
            <w:vAlign w:val="center"/>
            <w:hideMark/>
          </w:tcPr>
          <w:p w14:paraId="1AC832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0D4631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000000" w:fill="FFFFFF"/>
            <w:noWrap/>
            <w:vAlign w:val="center"/>
            <w:hideMark/>
          </w:tcPr>
          <w:p w14:paraId="58D527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000000" w:fill="FFFFFF"/>
            <w:noWrap/>
            <w:vAlign w:val="center"/>
            <w:hideMark/>
          </w:tcPr>
          <w:p w14:paraId="045846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c>
          <w:tcPr>
            <w:tcW w:w="851" w:type="dxa"/>
            <w:tcBorders>
              <w:top w:val="nil"/>
              <w:left w:val="nil"/>
              <w:bottom w:val="single" w:sz="8" w:space="0" w:color="auto"/>
              <w:right w:val="single" w:sz="8" w:space="0" w:color="auto"/>
            </w:tcBorders>
            <w:shd w:val="clear" w:color="000000" w:fill="FFFFFF"/>
            <w:noWrap/>
            <w:vAlign w:val="center"/>
            <w:hideMark/>
          </w:tcPr>
          <w:p w14:paraId="4983DB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000000" w:fill="FFFFFF"/>
            <w:noWrap/>
            <w:vAlign w:val="center"/>
            <w:hideMark/>
          </w:tcPr>
          <w:p w14:paraId="62961B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33A802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52</w:t>
            </w:r>
          </w:p>
        </w:tc>
      </w:tr>
      <w:tr w:rsidR="002029E6" w:rsidRPr="00CD5BB9" w14:paraId="37C508B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8B0ABD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YEPPOON</w:t>
            </w:r>
          </w:p>
        </w:tc>
        <w:tc>
          <w:tcPr>
            <w:tcW w:w="709" w:type="dxa"/>
            <w:tcBorders>
              <w:top w:val="nil"/>
              <w:left w:val="nil"/>
              <w:bottom w:val="single" w:sz="8" w:space="0" w:color="auto"/>
              <w:right w:val="single" w:sz="8" w:space="0" w:color="auto"/>
            </w:tcBorders>
            <w:shd w:val="clear" w:color="auto" w:fill="auto"/>
            <w:noWrap/>
            <w:vAlign w:val="center"/>
            <w:hideMark/>
          </w:tcPr>
          <w:p w14:paraId="6CBD92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FACFD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6A759C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D0158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7A93D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2BAD8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50A50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3F80D1A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EBF32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YERONGA</w:t>
            </w:r>
          </w:p>
        </w:tc>
        <w:tc>
          <w:tcPr>
            <w:tcW w:w="709" w:type="dxa"/>
            <w:tcBorders>
              <w:top w:val="nil"/>
              <w:left w:val="nil"/>
              <w:bottom w:val="single" w:sz="8" w:space="0" w:color="auto"/>
              <w:right w:val="single" w:sz="8" w:space="0" w:color="auto"/>
            </w:tcBorders>
            <w:shd w:val="clear" w:color="auto" w:fill="auto"/>
            <w:noWrap/>
            <w:vAlign w:val="center"/>
            <w:hideMark/>
          </w:tcPr>
          <w:p w14:paraId="22DAF7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55AAF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4310B3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14:paraId="72B080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783096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B1734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3BA6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r>
      <w:tr w:rsidR="002029E6" w:rsidRPr="00CD5BB9" w14:paraId="50A787E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BF7ECE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ZILLMERE</w:t>
            </w:r>
          </w:p>
        </w:tc>
        <w:tc>
          <w:tcPr>
            <w:tcW w:w="709" w:type="dxa"/>
            <w:tcBorders>
              <w:top w:val="nil"/>
              <w:left w:val="nil"/>
              <w:bottom w:val="single" w:sz="8" w:space="0" w:color="auto"/>
              <w:right w:val="single" w:sz="8" w:space="0" w:color="auto"/>
            </w:tcBorders>
            <w:shd w:val="clear" w:color="auto" w:fill="auto"/>
            <w:noWrap/>
            <w:vAlign w:val="center"/>
            <w:hideMark/>
          </w:tcPr>
          <w:p w14:paraId="01482F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95B32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748" w:type="dxa"/>
            <w:tcBorders>
              <w:top w:val="nil"/>
              <w:left w:val="nil"/>
              <w:bottom w:val="single" w:sz="8" w:space="0" w:color="auto"/>
              <w:right w:val="single" w:sz="8" w:space="0" w:color="auto"/>
            </w:tcBorders>
            <w:shd w:val="clear" w:color="auto" w:fill="auto"/>
            <w:noWrap/>
            <w:vAlign w:val="center"/>
            <w:hideMark/>
          </w:tcPr>
          <w:p w14:paraId="4A9F14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c>
          <w:tcPr>
            <w:tcW w:w="624" w:type="dxa"/>
            <w:tcBorders>
              <w:top w:val="nil"/>
              <w:left w:val="nil"/>
              <w:bottom w:val="single" w:sz="8" w:space="0" w:color="auto"/>
              <w:right w:val="single" w:sz="8" w:space="0" w:color="auto"/>
            </w:tcBorders>
            <w:shd w:val="clear" w:color="auto" w:fill="auto"/>
            <w:noWrap/>
            <w:vAlign w:val="center"/>
            <w:hideMark/>
          </w:tcPr>
          <w:p w14:paraId="53D2EE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E23FC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c>
          <w:tcPr>
            <w:tcW w:w="737" w:type="dxa"/>
            <w:tcBorders>
              <w:top w:val="nil"/>
              <w:left w:val="nil"/>
              <w:bottom w:val="single" w:sz="8" w:space="0" w:color="auto"/>
              <w:right w:val="single" w:sz="8" w:space="0" w:color="auto"/>
            </w:tcBorders>
            <w:shd w:val="clear" w:color="auto" w:fill="auto"/>
            <w:noWrap/>
            <w:vAlign w:val="center"/>
            <w:hideMark/>
          </w:tcPr>
          <w:p w14:paraId="259583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3F31C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90</w:t>
            </w:r>
          </w:p>
        </w:tc>
      </w:tr>
      <w:tr w:rsidR="002029E6" w:rsidRPr="00CD5BB9" w14:paraId="3E8EC75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616851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KULLANGUR</w:t>
            </w:r>
          </w:p>
        </w:tc>
        <w:tc>
          <w:tcPr>
            <w:tcW w:w="709" w:type="dxa"/>
            <w:tcBorders>
              <w:top w:val="nil"/>
              <w:left w:val="nil"/>
              <w:bottom w:val="single" w:sz="8" w:space="0" w:color="auto"/>
              <w:right w:val="single" w:sz="8" w:space="0" w:color="auto"/>
            </w:tcBorders>
            <w:shd w:val="clear" w:color="auto" w:fill="auto"/>
            <w:noWrap/>
            <w:vAlign w:val="center"/>
            <w:hideMark/>
          </w:tcPr>
          <w:p w14:paraId="68FD60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B61A8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C7E94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2F14DD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E7DA0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47081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B2ED4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F1929F4"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14:paraId="0682649F" w14:textId="77777777" w:rsidR="002029E6" w:rsidRDefault="002029E6" w:rsidP="002029E6">
            <w:pPr>
              <w:rPr>
                <w:rFonts w:ascii="Calibri" w:hAnsi="Calibri" w:cs="Calibri"/>
                <w:b/>
                <w:bCs/>
                <w:color w:val="000000"/>
                <w:sz w:val="18"/>
                <w:szCs w:val="18"/>
              </w:rPr>
            </w:pPr>
            <w:r>
              <w:rPr>
                <w:rFonts w:ascii="Calibri" w:hAnsi="Calibri" w:cs="Calibri"/>
                <w:b/>
                <w:bCs/>
                <w:color w:val="000000"/>
                <w:sz w:val="18"/>
                <w:szCs w:val="18"/>
              </w:rPr>
              <w:t>4.WA</w:t>
            </w:r>
          </w:p>
        </w:tc>
        <w:tc>
          <w:tcPr>
            <w:tcW w:w="709" w:type="dxa"/>
            <w:tcBorders>
              <w:top w:val="nil"/>
              <w:left w:val="nil"/>
              <w:bottom w:val="single" w:sz="8" w:space="0" w:color="auto"/>
              <w:right w:val="single" w:sz="8" w:space="0" w:color="auto"/>
            </w:tcBorders>
            <w:shd w:val="clear" w:color="000000" w:fill="DCE6F1"/>
            <w:noWrap/>
            <w:vAlign w:val="center"/>
            <w:hideMark/>
          </w:tcPr>
          <w:p w14:paraId="535ADF95"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73</w:t>
            </w:r>
          </w:p>
        </w:tc>
        <w:tc>
          <w:tcPr>
            <w:tcW w:w="773" w:type="dxa"/>
            <w:tcBorders>
              <w:top w:val="nil"/>
              <w:left w:val="nil"/>
              <w:bottom w:val="single" w:sz="8" w:space="0" w:color="auto"/>
              <w:right w:val="single" w:sz="8" w:space="0" w:color="auto"/>
            </w:tcBorders>
            <w:shd w:val="clear" w:color="000000" w:fill="DCE6F1"/>
            <w:noWrap/>
            <w:vAlign w:val="center"/>
            <w:hideMark/>
          </w:tcPr>
          <w:p w14:paraId="60403D54"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352</w:t>
            </w:r>
          </w:p>
        </w:tc>
        <w:tc>
          <w:tcPr>
            <w:tcW w:w="748" w:type="dxa"/>
            <w:tcBorders>
              <w:top w:val="nil"/>
              <w:left w:val="nil"/>
              <w:bottom w:val="single" w:sz="8" w:space="0" w:color="auto"/>
              <w:right w:val="single" w:sz="8" w:space="0" w:color="auto"/>
            </w:tcBorders>
            <w:shd w:val="clear" w:color="000000" w:fill="DCE6F1"/>
            <w:noWrap/>
            <w:vAlign w:val="center"/>
            <w:hideMark/>
          </w:tcPr>
          <w:p w14:paraId="1B7DB66E"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1,110</w:t>
            </w:r>
          </w:p>
        </w:tc>
        <w:tc>
          <w:tcPr>
            <w:tcW w:w="624" w:type="dxa"/>
            <w:tcBorders>
              <w:top w:val="nil"/>
              <w:left w:val="nil"/>
              <w:bottom w:val="single" w:sz="8" w:space="0" w:color="auto"/>
              <w:right w:val="single" w:sz="8" w:space="0" w:color="auto"/>
            </w:tcBorders>
            <w:shd w:val="clear" w:color="000000" w:fill="DCE6F1"/>
            <w:noWrap/>
            <w:vAlign w:val="center"/>
            <w:hideMark/>
          </w:tcPr>
          <w:p w14:paraId="40CC578D"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920</w:t>
            </w:r>
          </w:p>
        </w:tc>
        <w:tc>
          <w:tcPr>
            <w:tcW w:w="851" w:type="dxa"/>
            <w:tcBorders>
              <w:top w:val="nil"/>
              <w:left w:val="nil"/>
              <w:bottom w:val="single" w:sz="8" w:space="0" w:color="auto"/>
              <w:right w:val="single" w:sz="8" w:space="0" w:color="auto"/>
            </w:tcBorders>
            <w:shd w:val="clear" w:color="000000" w:fill="DCE6F1"/>
            <w:noWrap/>
            <w:vAlign w:val="center"/>
            <w:hideMark/>
          </w:tcPr>
          <w:p w14:paraId="7A47A1E6"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891</w:t>
            </w:r>
          </w:p>
        </w:tc>
        <w:tc>
          <w:tcPr>
            <w:tcW w:w="737" w:type="dxa"/>
            <w:tcBorders>
              <w:top w:val="nil"/>
              <w:left w:val="nil"/>
              <w:bottom w:val="single" w:sz="8" w:space="0" w:color="auto"/>
              <w:right w:val="single" w:sz="8" w:space="0" w:color="auto"/>
            </w:tcBorders>
            <w:shd w:val="clear" w:color="000000" w:fill="DCE6F1"/>
            <w:noWrap/>
            <w:vAlign w:val="center"/>
            <w:hideMark/>
          </w:tcPr>
          <w:p w14:paraId="291AE10D"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1,574</w:t>
            </w:r>
          </w:p>
        </w:tc>
        <w:tc>
          <w:tcPr>
            <w:tcW w:w="781" w:type="dxa"/>
            <w:tcBorders>
              <w:top w:val="nil"/>
              <w:left w:val="nil"/>
              <w:bottom w:val="single" w:sz="8" w:space="0" w:color="auto"/>
              <w:right w:val="single" w:sz="8" w:space="0" w:color="auto"/>
            </w:tcBorders>
            <w:shd w:val="clear" w:color="000000" w:fill="DCE6F1"/>
            <w:noWrap/>
            <w:vAlign w:val="center"/>
            <w:hideMark/>
          </w:tcPr>
          <w:p w14:paraId="07388A2A"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4,920</w:t>
            </w:r>
          </w:p>
        </w:tc>
      </w:tr>
      <w:tr w:rsidR="002029E6" w:rsidRPr="00CD5BB9" w14:paraId="61C3DDA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6B2E1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ALKIMOS</w:t>
            </w:r>
          </w:p>
        </w:tc>
        <w:tc>
          <w:tcPr>
            <w:tcW w:w="709" w:type="dxa"/>
            <w:tcBorders>
              <w:top w:val="nil"/>
              <w:left w:val="nil"/>
              <w:bottom w:val="single" w:sz="8" w:space="0" w:color="auto"/>
              <w:right w:val="single" w:sz="8" w:space="0" w:color="auto"/>
            </w:tcBorders>
            <w:shd w:val="clear" w:color="auto" w:fill="auto"/>
            <w:noWrap/>
            <w:vAlign w:val="center"/>
            <w:hideMark/>
          </w:tcPr>
          <w:p w14:paraId="61D2ED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3DC48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64CB26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09378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48A0D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F2ECA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10E04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23230EF"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321C758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ARMADALE</w:t>
            </w:r>
          </w:p>
        </w:tc>
        <w:tc>
          <w:tcPr>
            <w:tcW w:w="709" w:type="dxa"/>
            <w:tcBorders>
              <w:top w:val="nil"/>
              <w:left w:val="nil"/>
              <w:bottom w:val="single" w:sz="8" w:space="0" w:color="auto"/>
              <w:right w:val="single" w:sz="8" w:space="0" w:color="auto"/>
            </w:tcBorders>
            <w:shd w:val="clear" w:color="000000" w:fill="FFFFFF"/>
            <w:noWrap/>
            <w:vAlign w:val="center"/>
            <w:hideMark/>
          </w:tcPr>
          <w:p w14:paraId="08D514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773" w:type="dxa"/>
            <w:tcBorders>
              <w:top w:val="nil"/>
              <w:left w:val="nil"/>
              <w:bottom w:val="single" w:sz="8" w:space="0" w:color="auto"/>
              <w:right w:val="single" w:sz="8" w:space="0" w:color="auto"/>
            </w:tcBorders>
            <w:shd w:val="clear" w:color="000000" w:fill="FFFFFF"/>
            <w:noWrap/>
            <w:vAlign w:val="center"/>
            <w:hideMark/>
          </w:tcPr>
          <w:p w14:paraId="718DEF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61</w:t>
            </w:r>
          </w:p>
        </w:tc>
        <w:tc>
          <w:tcPr>
            <w:tcW w:w="748" w:type="dxa"/>
            <w:tcBorders>
              <w:top w:val="nil"/>
              <w:left w:val="nil"/>
              <w:bottom w:val="single" w:sz="8" w:space="0" w:color="auto"/>
              <w:right w:val="single" w:sz="8" w:space="0" w:color="auto"/>
            </w:tcBorders>
            <w:shd w:val="clear" w:color="000000" w:fill="FFFFFF"/>
            <w:noWrap/>
            <w:vAlign w:val="center"/>
            <w:hideMark/>
          </w:tcPr>
          <w:p w14:paraId="6D28CD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000000" w:fill="FFFFFF"/>
            <w:noWrap/>
            <w:vAlign w:val="center"/>
            <w:hideMark/>
          </w:tcPr>
          <w:p w14:paraId="51643B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000000" w:fill="FFFFFF"/>
            <w:noWrap/>
            <w:vAlign w:val="center"/>
            <w:hideMark/>
          </w:tcPr>
          <w:p w14:paraId="0D5BC8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000000" w:fill="FFFFFF"/>
            <w:noWrap/>
            <w:vAlign w:val="center"/>
            <w:hideMark/>
          </w:tcPr>
          <w:p w14:paraId="1530EC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81" w:type="dxa"/>
            <w:tcBorders>
              <w:top w:val="nil"/>
              <w:left w:val="nil"/>
              <w:bottom w:val="single" w:sz="8" w:space="0" w:color="auto"/>
              <w:right w:val="single" w:sz="8" w:space="0" w:color="auto"/>
            </w:tcBorders>
            <w:shd w:val="clear" w:color="000000" w:fill="FFFFFF"/>
            <w:noWrap/>
            <w:vAlign w:val="center"/>
            <w:hideMark/>
          </w:tcPr>
          <w:p w14:paraId="10DE7B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115</w:t>
            </w:r>
          </w:p>
        </w:tc>
      </w:tr>
      <w:tr w:rsidR="002029E6" w:rsidRPr="00CD5BB9" w14:paraId="27A8D8CB"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1A8C11F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ASHBY</w:t>
            </w:r>
          </w:p>
        </w:tc>
        <w:tc>
          <w:tcPr>
            <w:tcW w:w="709" w:type="dxa"/>
            <w:tcBorders>
              <w:top w:val="nil"/>
              <w:left w:val="nil"/>
              <w:bottom w:val="single" w:sz="8" w:space="0" w:color="auto"/>
              <w:right w:val="single" w:sz="8" w:space="0" w:color="auto"/>
            </w:tcBorders>
            <w:shd w:val="clear" w:color="000000" w:fill="FFFFFF"/>
            <w:noWrap/>
            <w:vAlign w:val="center"/>
            <w:hideMark/>
          </w:tcPr>
          <w:p w14:paraId="0A9A4C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5C7303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000000" w:fill="FFFFFF"/>
            <w:noWrap/>
            <w:vAlign w:val="center"/>
            <w:hideMark/>
          </w:tcPr>
          <w:p w14:paraId="434839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44CEE2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000000" w:fill="FFFFFF"/>
            <w:noWrap/>
            <w:vAlign w:val="center"/>
            <w:hideMark/>
          </w:tcPr>
          <w:p w14:paraId="4FDB2B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000000" w:fill="FFFFFF"/>
            <w:noWrap/>
            <w:vAlign w:val="center"/>
            <w:hideMark/>
          </w:tcPr>
          <w:p w14:paraId="2616B0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61</w:t>
            </w:r>
          </w:p>
        </w:tc>
        <w:tc>
          <w:tcPr>
            <w:tcW w:w="781" w:type="dxa"/>
            <w:tcBorders>
              <w:top w:val="nil"/>
              <w:left w:val="nil"/>
              <w:bottom w:val="single" w:sz="8" w:space="0" w:color="auto"/>
              <w:right w:val="single" w:sz="8" w:space="0" w:color="auto"/>
            </w:tcBorders>
            <w:shd w:val="clear" w:color="000000" w:fill="FFFFFF"/>
            <w:noWrap/>
            <w:vAlign w:val="center"/>
            <w:hideMark/>
          </w:tcPr>
          <w:p w14:paraId="4F8E78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78</w:t>
            </w:r>
          </w:p>
        </w:tc>
      </w:tr>
      <w:tr w:rsidR="002029E6" w:rsidRPr="00CD5BB9" w14:paraId="5B15ECA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91A28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ATWELL</w:t>
            </w:r>
          </w:p>
        </w:tc>
        <w:tc>
          <w:tcPr>
            <w:tcW w:w="709" w:type="dxa"/>
            <w:tcBorders>
              <w:top w:val="nil"/>
              <w:left w:val="nil"/>
              <w:bottom w:val="single" w:sz="8" w:space="0" w:color="auto"/>
              <w:right w:val="single" w:sz="8" w:space="0" w:color="auto"/>
            </w:tcBorders>
            <w:shd w:val="clear" w:color="auto" w:fill="auto"/>
            <w:noWrap/>
            <w:vAlign w:val="center"/>
            <w:hideMark/>
          </w:tcPr>
          <w:p w14:paraId="551543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BD8D3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382806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287BB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5C4247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75C374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781" w:type="dxa"/>
            <w:tcBorders>
              <w:top w:val="nil"/>
              <w:left w:val="nil"/>
              <w:bottom w:val="single" w:sz="8" w:space="0" w:color="auto"/>
              <w:right w:val="single" w:sz="8" w:space="0" w:color="auto"/>
            </w:tcBorders>
            <w:shd w:val="clear" w:color="auto" w:fill="auto"/>
            <w:noWrap/>
            <w:vAlign w:val="center"/>
            <w:hideMark/>
          </w:tcPr>
          <w:p w14:paraId="664E0B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r>
      <w:tr w:rsidR="002029E6" w:rsidRPr="00CD5BB9" w14:paraId="23F36F8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23EF7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AUBIN GROVE</w:t>
            </w:r>
          </w:p>
        </w:tc>
        <w:tc>
          <w:tcPr>
            <w:tcW w:w="709" w:type="dxa"/>
            <w:tcBorders>
              <w:top w:val="nil"/>
              <w:left w:val="nil"/>
              <w:bottom w:val="single" w:sz="8" w:space="0" w:color="auto"/>
              <w:right w:val="single" w:sz="8" w:space="0" w:color="auto"/>
            </w:tcBorders>
            <w:shd w:val="clear" w:color="auto" w:fill="auto"/>
            <w:noWrap/>
            <w:vAlign w:val="center"/>
            <w:hideMark/>
          </w:tcPr>
          <w:p w14:paraId="44A7C3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30453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14:paraId="080355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030045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C7F2A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737" w:type="dxa"/>
            <w:tcBorders>
              <w:top w:val="nil"/>
              <w:left w:val="nil"/>
              <w:bottom w:val="single" w:sz="8" w:space="0" w:color="auto"/>
              <w:right w:val="single" w:sz="8" w:space="0" w:color="auto"/>
            </w:tcBorders>
            <w:shd w:val="clear" w:color="auto" w:fill="auto"/>
            <w:noWrap/>
            <w:vAlign w:val="center"/>
            <w:hideMark/>
          </w:tcPr>
          <w:p w14:paraId="7591A3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F40CC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46</w:t>
            </w:r>
          </w:p>
        </w:tc>
      </w:tr>
      <w:tr w:rsidR="002029E6" w:rsidRPr="00CD5BB9" w14:paraId="6840E62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D0A33B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AUSTRALIND</w:t>
            </w:r>
          </w:p>
        </w:tc>
        <w:tc>
          <w:tcPr>
            <w:tcW w:w="709" w:type="dxa"/>
            <w:tcBorders>
              <w:top w:val="nil"/>
              <w:left w:val="nil"/>
              <w:bottom w:val="single" w:sz="8" w:space="0" w:color="auto"/>
              <w:right w:val="single" w:sz="8" w:space="0" w:color="auto"/>
            </w:tcBorders>
            <w:shd w:val="clear" w:color="auto" w:fill="auto"/>
            <w:noWrap/>
            <w:vAlign w:val="center"/>
            <w:hideMark/>
          </w:tcPr>
          <w:p w14:paraId="1B6F74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73" w:type="dxa"/>
            <w:tcBorders>
              <w:top w:val="nil"/>
              <w:left w:val="nil"/>
              <w:bottom w:val="single" w:sz="8" w:space="0" w:color="auto"/>
              <w:right w:val="single" w:sz="8" w:space="0" w:color="auto"/>
            </w:tcBorders>
            <w:shd w:val="clear" w:color="auto" w:fill="auto"/>
            <w:noWrap/>
            <w:vAlign w:val="center"/>
            <w:hideMark/>
          </w:tcPr>
          <w:p w14:paraId="1DE013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3855C5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4D9583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7BDE32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14:paraId="163E61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23B4E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34C84F4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C9BD0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AVELEY</w:t>
            </w:r>
          </w:p>
        </w:tc>
        <w:tc>
          <w:tcPr>
            <w:tcW w:w="709" w:type="dxa"/>
            <w:tcBorders>
              <w:top w:val="nil"/>
              <w:left w:val="nil"/>
              <w:bottom w:val="single" w:sz="8" w:space="0" w:color="auto"/>
              <w:right w:val="single" w:sz="8" w:space="0" w:color="auto"/>
            </w:tcBorders>
            <w:shd w:val="clear" w:color="auto" w:fill="auto"/>
            <w:noWrap/>
            <w:vAlign w:val="center"/>
            <w:hideMark/>
          </w:tcPr>
          <w:p w14:paraId="0265C0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4953F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CB469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7034E4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8284E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7D5FD6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60C65C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r>
      <w:tr w:rsidR="002029E6" w:rsidRPr="00CD5BB9" w14:paraId="0BD79D6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395231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BALDIVIS</w:t>
            </w:r>
          </w:p>
        </w:tc>
        <w:tc>
          <w:tcPr>
            <w:tcW w:w="709" w:type="dxa"/>
            <w:tcBorders>
              <w:top w:val="nil"/>
              <w:left w:val="nil"/>
              <w:bottom w:val="single" w:sz="8" w:space="0" w:color="auto"/>
              <w:right w:val="single" w:sz="8" w:space="0" w:color="auto"/>
            </w:tcBorders>
            <w:shd w:val="clear" w:color="auto" w:fill="auto"/>
            <w:noWrap/>
            <w:vAlign w:val="center"/>
            <w:hideMark/>
          </w:tcPr>
          <w:p w14:paraId="0B70F9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73" w:type="dxa"/>
            <w:tcBorders>
              <w:top w:val="nil"/>
              <w:left w:val="nil"/>
              <w:bottom w:val="single" w:sz="8" w:space="0" w:color="auto"/>
              <w:right w:val="single" w:sz="8" w:space="0" w:color="auto"/>
            </w:tcBorders>
            <w:shd w:val="clear" w:color="auto" w:fill="auto"/>
            <w:noWrap/>
            <w:vAlign w:val="center"/>
            <w:hideMark/>
          </w:tcPr>
          <w:p w14:paraId="08287D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145DD5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624" w:type="dxa"/>
            <w:tcBorders>
              <w:top w:val="nil"/>
              <w:left w:val="nil"/>
              <w:bottom w:val="single" w:sz="8" w:space="0" w:color="auto"/>
              <w:right w:val="single" w:sz="8" w:space="0" w:color="auto"/>
            </w:tcBorders>
            <w:shd w:val="clear" w:color="auto" w:fill="auto"/>
            <w:noWrap/>
            <w:vAlign w:val="center"/>
            <w:hideMark/>
          </w:tcPr>
          <w:p w14:paraId="6ED116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665FDC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069B7C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56</w:t>
            </w:r>
          </w:p>
        </w:tc>
        <w:tc>
          <w:tcPr>
            <w:tcW w:w="781" w:type="dxa"/>
            <w:tcBorders>
              <w:top w:val="nil"/>
              <w:left w:val="nil"/>
              <w:bottom w:val="single" w:sz="8" w:space="0" w:color="auto"/>
              <w:right w:val="single" w:sz="8" w:space="0" w:color="auto"/>
            </w:tcBorders>
            <w:shd w:val="clear" w:color="auto" w:fill="auto"/>
            <w:noWrap/>
            <w:vAlign w:val="center"/>
            <w:hideMark/>
          </w:tcPr>
          <w:p w14:paraId="160654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111</w:t>
            </w:r>
          </w:p>
        </w:tc>
      </w:tr>
      <w:tr w:rsidR="002029E6" w:rsidRPr="00CD5BB9" w14:paraId="50B523B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9BE89E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BALGA</w:t>
            </w:r>
          </w:p>
        </w:tc>
        <w:tc>
          <w:tcPr>
            <w:tcW w:w="709" w:type="dxa"/>
            <w:tcBorders>
              <w:top w:val="nil"/>
              <w:left w:val="nil"/>
              <w:bottom w:val="single" w:sz="8" w:space="0" w:color="auto"/>
              <w:right w:val="single" w:sz="8" w:space="0" w:color="auto"/>
            </w:tcBorders>
            <w:shd w:val="clear" w:color="auto" w:fill="auto"/>
            <w:noWrap/>
            <w:vAlign w:val="center"/>
            <w:hideMark/>
          </w:tcPr>
          <w:p w14:paraId="4DBE3F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69931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E0B2D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DDF17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529EC3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2FC263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81" w:type="dxa"/>
            <w:tcBorders>
              <w:top w:val="nil"/>
              <w:left w:val="nil"/>
              <w:bottom w:val="single" w:sz="8" w:space="0" w:color="auto"/>
              <w:right w:val="single" w:sz="8" w:space="0" w:color="auto"/>
            </w:tcBorders>
            <w:shd w:val="clear" w:color="auto" w:fill="auto"/>
            <w:noWrap/>
            <w:vAlign w:val="center"/>
            <w:hideMark/>
          </w:tcPr>
          <w:p w14:paraId="4F6E2C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63B5908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028242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BALLAJURA</w:t>
            </w:r>
          </w:p>
        </w:tc>
        <w:tc>
          <w:tcPr>
            <w:tcW w:w="709" w:type="dxa"/>
            <w:tcBorders>
              <w:top w:val="nil"/>
              <w:left w:val="nil"/>
              <w:bottom w:val="single" w:sz="8" w:space="0" w:color="auto"/>
              <w:right w:val="single" w:sz="8" w:space="0" w:color="auto"/>
            </w:tcBorders>
            <w:shd w:val="clear" w:color="auto" w:fill="auto"/>
            <w:noWrap/>
            <w:vAlign w:val="center"/>
            <w:hideMark/>
          </w:tcPr>
          <w:p w14:paraId="2EFF01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07E83F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3DD87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499E5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6F1113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D2715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81" w:type="dxa"/>
            <w:tcBorders>
              <w:top w:val="nil"/>
              <w:left w:val="nil"/>
              <w:bottom w:val="single" w:sz="8" w:space="0" w:color="auto"/>
              <w:right w:val="single" w:sz="8" w:space="0" w:color="auto"/>
            </w:tcBorders>
            <w:shd w:val="clear" w:color="auto" w:fill="auto"/>
            <w:noWrap/>
            <w:vAlign w:val="center"/>
            <w:hideMark/>
          </w:tcPr>
          <w:p w14:paraId="5F6293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1DBCF97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7772B3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BANKSIA GROVE</w:t>
            </w:r>
          </w:p>
        </w:tc>
        <w:tc>
          <w:tcPr>
            <w:tcW w:w="709" w:type="dxa"/>
            <w:tcBorders>
              <w:top w:val="nil"/>
              <w:left w:val="nil"/>
              <w:bottom w:val="single" w:sz="8" w:space="0" w:color="auto"/>
              <w:right w:val="single" w:sz="8" w:space="0" w:color="auto"/>
            </w:tcBorders>
            <w:shd w:val="clear" w:color="auto" w:fill="auto"/>
            <w:noWrap/>
            <w:vAlign w:val="center"/>
            <w:hideMark/>
          </w:tcPr>
          <w:p w14:paraId="41C1CD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42F380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2A50C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60E67A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5071F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7D535B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81" w:type="dxa"/>
            <w:tcBorders>
              <w:top w:val="nil"/>
              <w:left w:val="nil"/>
              <w:bottom w:val="single" w:sz="8" w:space="0" w:color="auto"/>
              <w:right w:val="single" w:sz="8" w:space="0" w:color="auto"/>
            </w:tcBorders>
            <w:shd w:val="clear" w:color="auto" w:fill="auto"/>
            <w:noWrap/>
            <w:vAlign w:val="center"/>
            <w:hideMark/>
          </w:tcPr>
          <w:p w14:paraId="01DD31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0B190BB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5BBE54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BASSENDEAN</w:t>
            </w:r>
          </w:p>
        </w:tc>
        <w:tc>
          <w:tcPr>
            <w:tcW w:w="709" w:type="dxa"/>
            <w:tcBorders>
              <w:top w:val="nil"/>
              <w:left w:val="nil"/>
              <w:bottom w:val="single" w:sz="8" w:space="0" w:color="auto"/>
              <w:right w:val="single" w:sz="8" w:space="0" w:color="auto"/>
            </w:tcBorders>
            <w:shd w:val="clear" w:color="auto" w:fill="auto"/>
            <w:noWrap/>
            <w:vAlign w:val="center"/>
            <w:hideMark/>
          </w:tcPr>
          <w:p w14:paraId="445901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5A265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6215F7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7FBDDA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16BDF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27038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63930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r>
      <w:tr w:rsidR="002029E6" w:rsidRPr="00CD5BB9" w14:paraId="744E13A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AE4238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BAYSWATER</w:t>
            </w:r>
          </w:p>
        </w:tc>
        <w:tc>
          <w:tcPr>
            <w:tcW w:w="709" w:type="dxa"/>
            <w:tcBorders>
              <w:top w:val="nil"/>
              <w:left w:val="nil"/>
              <w:bottom w:val="single" w:sz="8" w:space="0" w:color="auto"/>
              <w:right w:val="single" w:sz="8" w:space="0" w:color="auto"/>
            </w:tcBorders>
            <w:shd w:val="clear" w:color="auto" w:fill="auto"/>
            <w:noWrap/>
            <w:vAlign w:val="center"/>
            <w:hideMark/>
          </w:tcPr>
          <w:p w14:paraId="7D34EC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2705B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B84DF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38605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77BD0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3EE71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81" w:type="dxa"/>
            <w:tcBorders>
              <w:top w:val="nil"/>
              <w:left w:val="nil"/>
              <w:bottom w:val="single" w:sz="8" w:space="0" w:color="auto"/>
              <w:right w:val="single" w:sz="8" w:space="0" w:color="auto"/>
            </w:tcBorders>
            <w:shd w:val="clear" w:color="auto" w:fill="auto"/>
            <w:noWrap/>
            <w:vAlign w:val="center"/>
            <w:hideMark/>
          </w:tcPr>
          <w:p w14:paraId="6D83CC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1EF75C3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253EAE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BECKENHAM</w:t>
            </w:r>
          </w:p>
        </w:tc>
        <w:tc>
          <w:tcPr>
            <w:tcW w:w="709" w:type="dxa"/>
            <w:tcBorders>
              <w:top w:val="nil"/>
              <w:left w:val="nil"/>
              <w:bottom w:val="single" w:sz="8" w:space="0" w:color="auto"/>
              <w:right w:val="single" w:sz="8" w:space="0" w:color="auto"/>
            </w:tcBorders>
            <w:shd w:val="clear" w:color="auto" w:fill="auto"/>
            <w:noWrap/>
            <w:vAlign w:val="center"/>
            <w:hideMark/>
          </w:tcPr>
          <w:p w14:paraId="186814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6BEF4D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5687A5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2CF679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851" w:type="dxa"/>
            <w:tcBorders>
              <w:top w:val="nil"/>
              <w:left w:val="nil"/>
              <w:bottom w:val="single" w:sz="8" w:space="0" w:color="auto"/>
              <w:right w:val="single" w:sz="8" w:space="0" w:color="auto"/>
            </w:tcBorders>
            <w:shd w:val="clear" w:color="auto" w:fill="auto"/>
            <w:noWrap/>
            <w:vAlign w:val="center"/>
            <w:hideMark/>
          </w:tcPr>
          <w:p w14:paraId="06A99B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53</w:t>
            </w:r>
          </w:p>
        </w:tc>
        <w:tc>
          <w:tcPr>
            <w:tcW w:w="737" w:type="dxa"/>
            <w:tcBorders>
              <w:top w:val="nil"/>
              <w:left w:val="nil"/>
              <w:bottom w:val="single" w:sz="8" w:space="0" w:color="auto"/>
              <w:right w:val="single" w:sz="8" w:space="0" w:color="auto"/>
            </w:tcBorders>
            <w:shd w:val="clear" w:color="auto" w:fill="auto"/>
            <w:noWrap/>
            <w:vAlign w:val="center"/>
            <w:hideMark/>
          </w:tcPr>
          <w:p w14:paraId="33B04B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0D44AE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95</w:t>
            </w:r>
          </w:p>
        </w:tc>
      </w:tr>
      <w:tr w:rsidR="002029E6" w:rsidRPr="00CD5BB9" w14:paraId="4840157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298901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BEELIAR</w:t>
            </w:r>
          </w:p>
        </w:tc>
        <w:tc>
          <w:tcPr>
            <w:tcW w:w="709" w:type="dxa"/>
            <w:tcBorders>
              <w:top w:val="nil"/>
              <w:left w:val="nil"/>
              <w:bottom w:val="single" w:sz="8" w:space="0" w:color="auto"/>
              <w:right w:val="single" w:sz="8" w:space="0" w:color="auto"/>
            </w:tcBorders>
            <w:shd w:val="clear" w:color="auto" w:fill="auto"/>
            <w:noWrap/>
            <w:vAlign w:val="center"/>
            <w:hideMark/>
          </w:tcPr>
          <w:p w14:paraId="01DC25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59D88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3787BB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D21CE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450780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BC8CD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781" w:type="dxa"/>
            <w:tcBorders>
              <w:top w:val="nil"/>
              <w:left w:val="nil"/>
              <w:bottom w:val="single" w:sz="8" w:space="0" w:color="auto"/>
              <w:right w:val="single" w:sz="8" w:space="0" w:color="auto"/>
            </w:tcBorders>
            <w:shd w:val="clear" w:color="auto" w:fill="auto"/>
            <w:noWrap/>
            <w:vAlign w:val="center"/>
            <w:hideMark/>
          </w:tcPr>
          <w:p w14:paraId="7189A3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64F1F8C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D83580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BELMONT</w:t>
            </w:r>
          </w:p>
        </w:tc>
        <w:tc>
          <w:tcPr>
            <w:tcW w:w="709" w:type="dxa"/>
            <w:tcBorders>
              <w:top w:val="nil"/>
              <w:left w:val="nil"/>
              <w:bottom w:val="single" w:sz="8" w:space="0" w:color="auto"/>
              <w:right w:val="single" w:sz="8" w:space="0" w:color="auto"/>
            </w:tcBorders>
            <w:shd w:val="clear" w:color="auto" w:fill="auto"/>
            <w:noWrap/>
            <w:vAlign w:val="center"/>
            <w:hideMark/>
          </w:tcPr>
          <w:p w14:paraId="12D600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6D592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A71DC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D3044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FAE39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9DAFA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40D275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0DDC4B3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1E2B9C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BERESFORD</w:t>
            </w:r>
          </w:p>
        </w:tc>
        <w:tc>
          <w:tcPr>
            <w:tcW w:w="709" w:type="dxa"/>
            <w:tcBorders>
              <w:top w:val="nil"/>
              <w:left w:val="nil"/>
              <w:bottom w:val="single" w:sz="8" w:space="0" w:color="auto"/>
              <w:right w:val="single" w:sz="8" w:space="0" w:color="auto"/>
            </w:tcBorders>
            <w:shd w:val="clear" w:color="auto" w:fill="auto"/>
            <w:noWrap/>
            <w:vAlign w:val="center"/>
            <w:hideMark/>
          </w:tcPr>
          <w:p w14:paraId="61FCB6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6E28B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C0198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454D8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5F037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B9949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c>
          <w:tcPr>
            <w:tcW w:w="781" w:type="dxa"/>
            <w:tcBorders>
              <w:top w:val="nil"/>
              <w:left w:val="nil"/>
              <w:bottom w:val="single" w:sz="8" w:space="0" w:color="auto"/>
              <w:right w:val="single" w:sz="8" w:space="0" w:color="auto"/>
            </w:tcBorders>
            <w:shd w:val="clear" w:color="auto" w:fill="auto"/>
            <w:noWrap/>
            <w:vAlign w:val="center"/>
            <w:hideMark/>
          </w:tcPr>
          <w:p w14:paraId="42B3FC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r>
      <w:tr w:rsidR="002029E6" w:rsidRPr="00CD5BB9" w14:paraId="17B8E75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73F476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BERTRAM</w:t>
            </w:r>
          </w:p>
        </w:tc>
        <w:tc>
          <w:tcPr>
            <w:tcW w:w="709" w:type="dxa"/>
            <w:tcBorders>
              <w:top w:val="nil"/>
              <w:left w:val="nil"/>
              <w:bottom w:val="single" w:sz="8" w:space="0" w:color="auto"/>
              <w:right w:val="single" w:sz="8" w:space="0" w:color="auto"/>
            </w:tcBorders>
            <w:shd w:val="clear" w:color="auto" w:fill="auto"/>
            <w:noWrap/>
            <w:vAlign w:val="center"/>
            <w:hideMark/>
          </w:tcPr>
          <w:p w14:paraId="31A388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9BFF0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14:paraId="0380F8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624" w:type="dxa"/>
            <w:tcBorders>
              <w:top w:val="nil"/>
              <w:left w:val="nil"/>
              <w:bottom w:val="single" w:sz="8" w:space="0" w:color="auto"/>
              <w:right w:val="single" w:sz="8" w:space="0" w:color="auto"/>
            </w:tcBorders>
            <w:shd w:val="clear" w:color="auto" w:fill="auto"/>
            <w:noWrap/>
            <w:vAlign w:val="center"/>
            <w:hideMark/>
          </w:tcPr>
          <w:p w14:paraId="05D50B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5939C2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7D452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81" w:type="dxa"/>
            <w:tcBorders>
              <w:top w:val="nil"/>
              <w:left w:val="nil"/>
              <w:bottom w:val="single" w:sz="8" w:space="0" w:color="auto"/>
              <w:right w:val="single" w:sz="8" w:space="0" w:color="auto"/>
            </w:tcBorders>
            <w:shd w:val="clear" w:color="auto" w:fill="auto"/>
            <w:noWrap/>
            <w:vAlign w:val="center"/>
            <w:hideMark/>
          </w:tcPr>
          <w:p w14:paraId="477612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65</w:t>
            </w:r>
          </w:p>
        </w:tc>
      </w:tr>
      <w:tr w:rsidR="002029E6" w:rsidRPr="00CD5BB9" w14:paraId="72A8F2A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B8F23C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BILINGURR</w:t>
            </w:r>
          </w:p>
        </w:tc>
        <w:tc>
          <w:tcPr>
            <w:tcW w:w="709" w:type="dxa"/>
            <w:tcBorders>
              <w:top w:val="nil"/>
              <w:left w:val="nil"/>
              <w:bottom w:val="single" w:sz="8" w:space="0" w:color="auto"/>
              <w:right w:val="single" w:sz="8" w:space="0" w:color="auto"/>
            </w:tcBorders>
            <w:shd w:val="clear" w:color="auto" w:fill="auto"/>
            <w:noWrap/>
            <w:vAlign w:val="center"/>
            <w:hideMark/>
          </w:tcPr>
          <w:p w14:paraId="2D5BA3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FA38B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029A5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c>
          <w:tcPr>
            <w:tcW w:w="624" w:type="dxa"/>
            <w:tcBorders>
              <w:top w:val="nil"/>
              <w:left w:val="nil"/>
              <w:bottom w:val="single" w:sz="8" w:space="0" w:color="auto"/>
              <w:right w:val="single" w:sz="8" w:space="0" w:color="auto"/>
            </w:tcBorders>
            <w:shd w:val="clear" w:color="auto" w:fill="auto"/>
            <w:noWrap/>
            <w:vAlign w:val="center"/>
            <w:hideMark/>
          </w:tcPr>
          <w:p w14:paraId="48CF45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c>
          <w:tcPr>
            <w:tcW w:w="851" w:type="dxa"/>
            <w:tcBorders>
              <w:top w:val="nil"/>
              <w:left w:val="nil"/>
              <w:bottom w:val="single" w:sz="8" w:space="0" w:color="auto"/>
              <w:right w:val="single" w:sz="8" w:space="0" w:color="auto"/>
            </w:tcBorders>
            <w:shd w:val="clear" w:color="auto" w:fill="auto"/>
            <w:noWrap/>
            <w:vAlign w:val="center"/>
            <w:hideMark/>
          </w:tcPr>
          <w:p w14:paraId="529E6F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14:paraId="232EF1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AF48B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76</w:t>
            </w:r>
          </w:p>
        </w:tc>
      </w:tr>
      <w:tr w:rsidR="002029E6" w:rsidRPr="00CD5BB9" w14:paraId="3FDADD8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6724F5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BOYANUP</w:t>
            </w:r>
          </w:p>
        </w:tc>
        <w:tc>
          <w:tcPr>
            <w:tcW w:w="709" w:type="dxa"/>
            <w:tcBorders>
              <w:top w:val="nil"/>
              <w:left w:val="nil"/>
              <w:bottom w:val="single" w:sz="8" w:space="0" w:color="auto"/>
              <w:right w:val="single" w:sz="8" w:space="0" w:color="auto"/>
            </w:tcBorders>
            <w:shd w:val="clear" w:color="auto" w:fill="auto"/>
            <w:noWrap/>
            <w:vAlign w:val="center"/>
            <w:hideMark/>
          </w:tcPr>
          <w:p w14:paraId="7A5B29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657E7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54937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4EE49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4921C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5452E1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81" w:type="dxa"/>
            <w:tcBorders>
              <w:top w:val="nil"/>
              <w:left w:val="nil"/>
              <w:bottom w:val="single" w:sz="8" w:space="0" w:color="auto"/>
              <w:right w:val="single" w:sz="8" w:space="0" w:color="auto"/>
            </w:tcBorders>
            <w:shd w:val="clear" w:color="auto" w:fill="auto"/>
            <w:noWrap/>
            <w:vAlign w:val="center"/>
            <w:hideMark/>
          </w:tcPr>
          <w:p w14:paraId="0A9637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62520FC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A720D5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BRABHAM</w:t>
            </w:r>
          </w:p>
        </w:tc>
        <w:tc>
          <w:tcPr>
            <w:tcW w:w="709" w:type="dxa"/>
            <w:tcBorders>
              <w:top w:val="nil"/>
              <w:left w:val="nil"/>
              <w:bottom w:val="single" w:sz="8" w:space="0" w:color="auto"/>
              <w:right w:val="single" w:sz="8" w:space="0" w:color="auto"/>
            </w:tcBorders>
            <w:shd w:val="clear" w:color="auto" w:fill="auto"/>
            <w:noWrap/>
            <w:vAlign w:val="center"/>
            <w:hideMark/>
          </w:tcPr>
          <w:p w14:paraId="147789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8F1D9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285B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45A2C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265EE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737" w:type="dxa"/>
            <w:tcBorders>
              <w:top w:val="nil"/>
              <w:left w:val="nil"/>
              <w:bottom w:val="single" w:sz="8" w:space="0" w:color="auto"/>
              <w:right w:val="single" w:sz="8" w:space="0" w:color="auto"/>
            </w:tcBorders>
            <w:shd w:val="clear" w:color="auto" w:fill="auto"/>
            <w:noWrap/>
            <w:vAlign w:val="center"/>
            <w:hideMark/>
          </w:tcPr>
          <w:p w14:paraId="6B6CC8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81" w:type="dxa"/>
            <w:tcBorders>
              <w:top w:val="nil"/>
              <w:left w:val="nil"/>
              <w:bottom w:val="single" w:sz="8" w:space="0" w:color="auto"/>
              <w:right w:val="single" w:sz="8" w:space="0" w:color="auto"/>
            </w:tcBorders>
            <w:shd w:val="clear" w:color="auto" w:fill="auto"/>
            <w:noWrap/>
            <w:vAlign w:val="center"/>
            <w:hideMark/>
          </w:tcPr>
          <w:p w14:paraId="4756A7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w:t>
            </w:r>
          </w:p>
        </w:tc>
      </w:tr>
      <w:tr w:rsidR="002029E6" w:rsidRPr="00CD5BB9" w14:paraId="5903A6E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1334E0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BRIDGETOWN</w:t>
            </w:r>
          </w:p>
        </w:tc>
        <w:tc>
          <w:tcPr>
            <w:tcW w:w="709" w:type="dxa"/>
            <w:tcBorders>
              <w:top w:val="nil"/>
              <w:left w:val="nil"/>
              <w:bottom w:val="single" w:sz="8" w:space="0" w:color="auto"/>
              <w:right w:val="single" w:sz="8" w:space="0" w:color="auto"/>
            </w:tcBorders>
            <w:shd w:val="clear" w:color="auto" w:fill="auto"/>
            <w:noWrap/>
            <w:vAlign w:val="center"/>
            <w:hideMark/>
          </w:tcPr>
          <w:p w14:paraId="284475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56EA3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08C0C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7D59C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58EC3D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A0A0F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F061F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2145063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C27DE9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BROOME</w:t>
            </w:r>
          </w:p>
        </w:tc>
        <w:tc>
          <w:tcPr>
            <w:tcW w:w="709" w:type="dxa"/>
            <w:tcBorders>
              <w:top w:val="nil"/>
              <w:left w:val="nil"/>
              <w:bottom w:val="single" w:sz="8" w:space="0" w:color="auto"/>
              <w:right w:val="single" w:sz="8" w:space="0" w:color="auto"/>
            </w:tcBorders>
            <w:shd w:val="clear" w:color="auto" w:fill="auto"/>
            <w:noWrap/>
            <w:vAlign w:val="center"/>
            <w:hideMark/>
          </w:tcPr>
          <w:p w14:paraId="209310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4EA5A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DA0A0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462AC6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851" w:type="dxa"/>
            <w:tcBorders>
              <w:top w:val="nil"/>
              <w:left w:val="nil"/>
              <w:bottom w:val="single" w:sz="8" w:space="0" w:color="auto"/>
              <w:right w:val="single" w:sz="8" w:space="0" w:color="auto"/>
            </w:tcBorders>
            <w:shd w:val="clear" w:color="auto" w:fill="auto"/>
            <w:noWrap/>
            <w:vAlign w:val="center"/>
            <w:hideMark/>
          </w:tcPr>
          <w:p w14:paraId="721BAF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2B25C9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781" w:type="dxa"/>
            <w:tcBorders>
              <w:top w:val="nil"/>
              <w:left w:val="nil"/>
              <w:bottom w:val="single" w:sz="8" w:space="0" w:color="auto"/>
              <w:right w:val="single" w:sz="8" w:space="0" w:color="auto"/>
            </w:tcBorders>
            <w:shd w:val="clear" w:color="auto" w:fill="auto"/>
            <w:noWrap/>
            <w:vAlign w:val="center"/>
            <w:hideMark/>
          </w:tcPr>
          <w:p w14:paraId="63B7E7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51</w:t>
            </w:r>
          </w:p>
        </w:tc>
      </w:tr>
      <w:tr w:rsidR="002029E6" w:rsidRPr="00CD5BB9" w14:paraId="32579D8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0BEB7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BRUCE ROCK</w:t>
            </w:r>
          </w:p>
        </w:tc>
        <w:tc>
          <w:tcPr>
            <w:tcW w:w="709" w:type="dxa"/>
            <w:tcBorders>
              <w:top w:val="nil"/>
              <w:left w:val="nil"/>
              <w:bottom w:val="single" w:sz="8" w:space="0" w:color="auto"/>
              <w:right w:val="single" w:sz="8" w:space="0" w:color="auto"/>
            </w:tcBorders>
            <w:shd w:val="clear" w:color="auto" w:fill="auto"/>
            <w:noWrap/>
            <w:vAlign w:val="center"/>
            <w:hideMark/>
          </w:tcPr>
          <w:p w14:paraId="1454B6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FA90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78AD4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3FA36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0FB9F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01C1F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31EB7E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457C0F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642AE3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BUNBURY</w:t>
            </w:r>
          </w:p>
        </w:tc>
        <w:tc>
          <w:tcPr>
            <w:tcW w:w="709" w:type="dxa"/>
            <w:tcBorders>
              <w:top w:val="nil"/>
              <w:left w:val="nil"/>
              <w:bottom w:val="single" w:sz="8" w:space="0" w:color="auto"/>
              <w:right w:val="single" w:sz="8" w:space="0" w:color="auto"/>
            </w:tcBorders>
            <w:shd w:val="clear" w:color="auto" w:fill="auto"/>
            <w:noWrap/>
            <w:vAlign w:val="center"/>
            <w:hideMark/>
          </w:tcPr>
          <w:p w14:paraId="272339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D608C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BF092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7401E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1DB2C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04C2D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81" w:type="dxa"/>
            <w:tcBorders>
              <w:top w:val="nil"/>
              <w:left w:val="nil"/>
              <w:bottom w:val="single" w:sz="8" w:space="0" w:color="auto"/>
              <w:right w:val="single" w:sz="8" w:space="0" w:color="auto"/>
            </w:tcBorders>
            <w:shd w:val="clear" w:color="auto" w:fill="auto"/>
            <w:noWrap/>
            <w:vAlign w:val="center"/>
            <w:hideMark/>
          </w:tcPr>
          <w:p w14:paraId="356DE7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2E0386A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591BF6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BURSWOOD</w:t>
            </w:r>
          </w:p>
        </w:tc>
        <w:tc>
          <w:tcPr>
            <w:tcW w:w="709" w:type="dxa"/>
            <w:tcBorders>
              <w:top w:val="nil"/>
              <w:left w:val="nil"/>
              <w:bottom w:val="single" w:sz="8" w:space="0" w:color="auto"/>
              <w:right w:val="single" w:sz="8" w:space="0" w:color="auto"/>
            </w:tcBorders>
            <w:shd w:val="clear" w:color="auto" w:fill="auto"/>
            <w:noWrap/>
            <w:vAlign w:val="center"/>
            <w:hideMark/>
          </w:tcPr>
          <w:p w14:paraId="0368DB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ACA0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19D76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0CE47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4A623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4AF81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81" w:type="dxa"/>
            <w:tcBorders>
              <w:top w:val="nil"/>
              <w:left w:val="nil"/>
              <w:bottom w:val="single" w:sz="8" w:space="0" w:color="auto"/>
              <w:right w:val="single" w:sz="8" w:space="0" w:color="auto"/>
            </w:tcBorders>
            <w:shd w:val="clear" w:color="auto" w:fill="auto"/>
            <w:noWrap/>
            <w:vAlign w:val="center"/>
            <w:hideMark/>
          </w:tcPr>
          <w:p w14:paraId="1C095B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6F88A97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852B75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BUSSELTON</w:t>
            </w:r>
          </w:p>
        </w:tc>
        <w:tc>
          <w:tcPr>
            <w:tcW w:w="709" w:type="dxa"/>
            <w:tcBorders>
              <w:top w:val="nil"/>
              <w:left w:val="nil"/>
              <w:bottom w:val="single" w:sz="8" w:space="0" w:color="auto"/>
              <w:right w:val="single" w:sz="8" w:space="0" w:color="auto"/>
            </w:tcBorders>
            <w:shd w:val="clear" w:color="auto" w:fill="auto"/>
            <w:noWrap/>
            <w:vAlign w:val="center"/>
            <w:hideMark/>
          </w:tcPr>
          <w:p w14:paraId="7851A2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ED43D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F51D7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1C800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0D120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1D630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81" w:type="dxa"/>
            <w:tcBorders>
              <w:top w:val="nil"/>
              <w:left w:val="nil"/>
              <w:bottom w:val="single" w:sz="8" w:space="0" w:color="auto"/>
              <w:right w:val="single" w:sz="8" w:space="0" w:color="auto"/>
            </w:tcBorders>
            <w:shd w:val="clear" w:color="auto" w:fill="auto"/>
            <w:noWrap/>
            <w:vAlign w:val="center"/>
            <w:hideMark/>
          </w:tcPr>
          <w:p w14:paraId="112264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7BFB59C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8D9C7C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BUTLER</w:t>
            </w:r>
          </w:p>
        </w:tc>
        <w:tc>
          <w:tcPr>
            <w:tcW w:w="709" w:type="dxa"/>
            <w:tcBorders>
              <w:top w:val="nil"/>
              <w:left w:val="nil"/>
              <w:bottom w:val="single" w:sz="8" w:space="0" w:color="auto"/>
              <w:right w:val="single" w:sz="8" w:space="0" w:color="auto"/>
            </w:tcBorders>
            <w:shd w:val="clear" w:color="auto" w:fill="auto"/>
            <w:noWrap/>
            <w:vAlign w:val="center"/>
            <w:hideMark/>
          </w:tcPr>
          <w:p w14:paraId="05D28B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73" w:type="dxa"/>
            <w:tcBorders>
              <w:top w:val="nil"/>
              <w:left w:val="nil"/>
              <w:bottom w:val="single" w:sz="8" w:space="0" w:color="auto"/>
              <w:right w:val="single" w:sz="8" w:space="0" w:color="auto"/>
            </w:tcBorders>
            <w:shd w:val="clear" w:color="auto" w:fill="auto"/>
            <w:noWrap/>
            <w:vAlign w:val="center"/>
            <w:hideMark/>
          </w:tcPr>
          <w:p w14:paraId="794F64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5C32B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B65D2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C376A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37" w:type="dxa"/>
            <w:tcBorders>
              <w:top w:val="nil"/>
              <w:left w:val="nil"/>
              <w:bottom w:val="single" w:sz="8" w:space="0" w:color="auto"/>
              <w:right w:val="single" w:sz="8" w:space="0" w:color="auto"/>
            </w:tcBorders>
            <w:shd w:val="clear" w:color="auto" w:fill="auto"/>
            <w:noWrap/>
            <w:vAlign w:val="center"/>
            <w:hideMark/>
          </w:tcPr>
          <w:p w14:paraId="24F30D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63</w:t>
            </w:r>
          </w:p>
        </w:tc>
        <w:tc>
          <w:tcPr>
            <w:tcW w:w="781" w:type="dxa"/>
            <w:tcBorders>
              <w:top w:val="nil"/>
              <w:left w:val="nil"/>
              <w:bottom w:val="single" w:sz="8" w:space="0" w:color="auto"/>
              <w:right w:val="single" w:sz="8" w:space="0" w:color="auto"/>
            </w:tcBorders>
            <w:shd w:val="clear" w:color="auto" w:fill="auto"/>
            <w:noWrap/>
            <w:vAlign w:val="center"/>
            <w:hideMark/>
          </w:tcPr>
          <w:p w14:paraId="1B5737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83</w:t>
            </w:r>
          </w:p>
        </w:tc>
      </w:tr>
      <w:tr w:rsidR="002029E6" w:rsidRPr="00CD5BB9" w14:paraId="21AAD48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4B0895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BYFORD</w:t>
            </w:r>
          </w:p>
        </w:tc>
        <w:tc>
          <w:tcPr>
            <w:tcW w:w="709" w:type="dxa"/>
            <w:tcBorders>
              <w:top w:val="nil"/>
              <w:left w:val="nil"/>
              <w:bottom w:val="single" w:sz="8" w:space="0" w:color="auto"/>
              <w:right w:val="single" w:sz="8" w:space="0" w:color="auto"/>
            </w:tcBorders>
            <w:shd w:val="clear" w:color="auto" w:fill="auto"/>
            <w:noWrap/>
            <w:vAlign w:val="center"/>
            <w:hideMark/>
          </w:tcPr>
          <w:p w14:paraId="33921B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074867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FC0AB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D8618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C6245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20FF57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81" w:type="dxa"/>
            <w:tcBorders>
              <w:top w:val="nil"/>
              <w:left w:val="nil"/>
              <w:bottom w:val="single" w:sz="8" w:space="0" w:color="auto"/>
              <w:right w:val="single" w:sz="8" w:space="0" w:color="auto"/>
            </w:tcBorders>
            <w:shd w:val="clear" w:color="auto" w:fill="auto"/>
            <w:noWrap/>
            <w:vAlign w:val="center"/>
            <w:hideMark/>
          </w:tcPr>
          <w:p w14:paraId="7ECD36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39CE049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1A894A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CABLE BEACH</w:t>
            </w:r>
          </w:p>
        </w:tc>
        <w:tc>
          <w:tcPr>
            <w:tcW w:w="709" w:type="dxa"/>
            <w:tcBorders>
              <w:top w:val="nil"/>
              <w:left w:val="nil"/>
              <w:bottom w:val="single" w:sz="8" w:space="0" w:color="auto"/>
              <w:right w:val="single" w:sz="8" w:space="0" w:color="auto"/>
            </w:tcBorders>
            <w:shd w:val="clear" w:color="auto" w:fill="auto"/>
            <w:noWrap/>
            <w:vAlign w:val="center"/>
            <w:hideMark/>
          </w:tcPr>
          <w:p w14:paraId="2B5C12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63043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4A1D6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FC15A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47C4B7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0C715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08FDA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17C7789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F922C6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CAMILLO</w:t>
            </w:r>
          </w:p>
        </w:tc>
        <w:tc>
          <w:tcPr>
            <w:tcW w:w="709" w:type="dxa"/>
            <w:tcBorders>
              <w:top w:val="nil"/>
              <w:left w:val="nil"/>
              <w:bottom w:val="single" w:sz="8" w:space="0" w:color="auto"/>
              <w:right w:val="single" w:sz="8" w:space="0" w:color="auto"/>
            </w:tcBorders>
            <w:shd w:val="clear" w:color="auto" w:fill="auto"/>
            <w:noWrap/>
            <w:vAlign w:val="center"/>
            <w:hideMark/>
          </w:tcPr>
          <w:p w14:paraId="15BE63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402D2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B4497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16D58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ADDF7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068A7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29E02A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3C8A18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A6A74D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CANNING VALE</w:t>
            </w:r>
          </w:p>
        </w:tc>
        <w:tc>
          <w:tcPr>
            <w:tcW w:w="709" w:type="dxa"/>
            <w:tcBorders>
              <w:top w:val="nil"/>
              <w:left w:val="nil"/>
              <w:bottom w:val="single" w:sz="8" w:space="0" w:color="auto"/>
              <w:right w:val="single" w:sz="8" w:space="0" w:color="auto"/>
            </w:tcBorders>
            <w:shd w:val="clear" w:color="auto" w:fill="auto"/>
            <w:noWrap/>
            <w:vAlign w:val="center"/>
            <w:hideMark/>
          </w:tcPr>
          <w:p w14:paraId="41119E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0A81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A1312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68C145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59905B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1208C5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759F85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w:t>
            </w:r>
          </w:p>
        </w:tc>
      </w:tr>
      <w:tr w:rsidR="002029E6" w:rsidRPr="00CD5BB9" w14:paraId="73D2593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2E97C7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CANNINGTON</w:t>
            </w:r>
          </w:p>
        </w:tc>
        <w:tc>
          <w:tcPr>
            <w:tcW w:w="709" w:type="dxa"/>
            <w:tcBorders>
              <w:top w:val="nil"/>
              <w:left w:val="nil"/>
              <w:bottom w:val="single" w:sz="8" w:space="0" w:color="auto"/>
              <w:right w:val="single" w:sz="8" w:space="0" w:color="auto"/>
            </w:tcBorders>
            <w:shd w:val="clear" w:color="auto" w:fill="auto"/>
            <w:noWrap/>
            <w:vAlign w:val="center"/>
            <w:hideMark/>
          </w:tcPr>
          <w:p w14:paraId="125841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DFA4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44BA0B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14:paraId="3045BA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7E173B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5C653B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67</w:t>
            </w:r>
          </w:p>
        </w:tc>
        <w:tc>
          <w:tcPr>
            <w:tcW w:w="781" w:type="dxa"/>
            <w:tcBorders>
              <w:top w:val="nil"/>
              <w:left w:val="nil"/>
              <w:bottom w:val="single" w:sz="8" w:space="0" w:color="auto"/>
              <w:right w:val="single" w:sz="8" w:space="0" w:color="auto"/>
            </w:tcBorders>
            <w:shd w:val="clear" w:color="auto" w:fill="auto"/>
            <w:noWrap/>
            <w:vAlign w:val="center"/>
            <w:hideMark/>
          </w:tcPr>
          <w:p w14:paraId="329AB3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89</w:t>
            </w:r>
          </w:p>
        </w:tc>
      </w:tr>
      <w:tr w:rsidR="002029E6" w:rsidRPr="00CD5BB9" w14:paraId="666602A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7B6B9F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CAPEL</w:t>
            </w:r>
          </w:p>
        </w:tc>
        <w:tc>
          <w:tcPr>
            <w:tcW w:w="709" w:type="dxa"/>
            <w:tcBorders>
              <w:top w:val="nil"/>
              <w:left w:val="nil"/>
              <w:bottom w:val="single" w:sz="8" w:space="0" w:color="auto"/>
              <w:right w:val="single" w:sz="8" w:space="0" w:color="auto"/>
            </w:tcBorders>
            <w:shd w:val="clear" w:color="auto" w:fill="auto"/>
            <w:noWrap/>
            <w:vAlign w:val="center"/>
            <w:hideMark/>
          </w:tcPr>
          <w:p w14:paraId="680887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A31ED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871BB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14:paraId="1E234E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B96BC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0D6BA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8B8D8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5FF9445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28016A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CAREY PARK</w:t>
            </w:r>
          </w:p>
        </w:tc>
        <w:tc>
          <w:tcPr>
            <w:tcW w:w="709" w:type="dxa"/>
            <w:tcBorders>
              <w:top w:val="nil"/>
              <w:left w:val="nil"/>
              <w:bottom w:val="single" w:sz="8" w:space="0" w:color="auto"/>
              <w:right w:val="single" w:sz="8" w:space="0" w:color="auto"/>
            </w:tcBorders>
            <w:shd w:val="clear" w:color="auto" w:fill="auto"/>
            <w:noWrap/>
            <w:vAlign w:val="center"/>
            <w:hideMark/>
          </w:tcPr>
          <w:p w14:paraId="36F122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BC5D7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EA2B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580EB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DCB1C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14:paraId="140E5D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632A5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5E93951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BE8B4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CARINE</w:t>
            </w:r>
          </w:p>
        </w:tc>
        <w:tc>
          <w:tcPr>
            <w:tcW w:w="709" w:type="dxa"/>
            <w:tcBorders>
              <w:top w:val="nil"/>
              <w:left w:val="nil"/>
              <w:bottom w:val="single" w:sz="8" w:space="0" w:color="auto"/>
              <w:right w:val="single" w:sz="8" w:space="0" w:color="auto"/>
            </w:tcBorders>
            <w:shd w:val="clear" w:color="auto" w:fill="auto"/>
            <w:noWrap/>
            <w:vAlign w:val="center"/>
            <w:hideMark/>
          </w:tcPr>
          <w:p w14:paraId="40F1F0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B538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F4FDA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59145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111CF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358C0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2EE9E8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195EE8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ECCB20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CARNARVON</w:t>
            </w:r>
          </w:p>
        </w:tc>
        <w:tc>
          <w:tcPr>
            <w:tcW w:w="709" w:type="dxa"/>
            <w:tcBorders>
              <w:top w:val="nil"/>
              <w:left w:val="nil"/>
              <w:bottom w:val="single" w:sz="8" w:space="0" w:color="auto"/>
              <w:right w:val="single" w:sz="8" w:space="0" w:color="auto"/>
            </w:tcBorders>
            <w:shd w:val="clear" w:color="auto" w:fill="auto"/>
            <w:noWrap/>
            <w:vAlign w:val="center"/>
            <w:hideMark/>
          </w:tcPr>
          <w:p w14:paraId="6DD5D8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FD44F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EED8C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A368B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983BB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DC52F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81" w:type="dxa"/>
            <w:tcBorders>
              <w:top w:val="nil"/>
              <w:left w:val="nil"/>
              <w:bottom w:val="single" w:sz="8" w:space="0" w:color="auto"/>
              <w:right w:val="single" w:sz="8" w:space="0" w:color="auto"/>
            </w:tcBorders>
            <w:shd w:val="clear" w:color="auto" w:fill="auto"/>
            <w:noWrap/>
            <w:vAlign w:val="center"/>
            <w:hideMark/>
          </w:tcPr>
          <w:p w14:paraId="10C3C6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31328F4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FECB6D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CAVERSHAM</w:t>
            </w:r>
          </w:p>
        </w:tc>
        <w:tc>
          <w:tcPr>
            <w:tcW w:w="709" w:type="dxa"/>
            <w:tcBorders>
              <w:top w:val="nil"/>
              <w:left w:val="nil"/>
              <w:bottom w:val="single" w:sz="8" w:space="0" w:color="auto"/>
              <w:right w:val="single" w:sz="8" w:space="0" w:color="auto"/>
            </w:tcBorders>
            <w:shd w:val="clear" w:color="auto" w:fill="auto"/>
            <w:noWrap/>
            <w:vAlign w:val="center"/>
            <w:hideMark/>
          </w:tcPr>
          <w:p w14:paraId="273025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D2940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328E69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C6074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3B70CA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71093C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14:paraId="0A7122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23DBC3C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BAE72F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CHAMPION LAKES</w:t>
            </w:r>
          </w:p>
        </w:tc>
        <w:tc>
          <w:tcPr>
            <w:tcW w:w="709" w:type="dxa"/>
            <w:tcBorders>
              <w:top w:val="nil"/>
              <w:left w:val="nil"/>
              <w:bottom w:val="single" w:sz="8" w:space="0" w:color="auto"/>
              <w:right w:val="single" w:sz="8" w:space="0" w:color="auto"/>
            </w:tcBorders>
            <w:shd w:val="clear" w:color="auto" w:fill="auto"/>
            <w:noWrap/>
            <w:vAlign w:val="center"/>
            <w:hideMark/>
          </w:tcPr>
          <w:p w14:paraId="6E7E9E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0A8B6E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21160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FA9FA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7023E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7C2F04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2D802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157AA40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0F31B7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CLARKSON</w:t>
            </w:r>
          </w:p>
        </w:tc>
        <w:tc>
          <w:tcPr>
            <w:tcW w:w="709" w:type="dxa"/>
            <w:tcBorders>
              <w:top w:val="nil"/>
              <w:left w:val="nil"/>
              <w:bottom w:val="single" w:sz="8" w:space="0" w:color="auto"/>
              <w:right w:val="single" w:sz="8" w:space="0" w:color="auto"/>
            </w:tcBorders>
            <w:shd w:val="clear" w:color="auto" w:fill="auto"/>
            <w:noWrap/>
            <w:vAlign w:val="center"/>
            <w:hideMark/>
          </w:tcPr>
          <w:p w14:paraId="49715A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9A88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F6B47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1A260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D61A8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368170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81" w:type="dxa"/>
            <w:tcBorders>
              <w:top w:val="nil"/>
              <w:left w:val="nil"/>
              <w:bottom w:val="single" w:sz="8" w:space="0" w:color="auto"/>
              <w:right w:val="single" w:sz="8" w:space="0" w:color="auto"/>
            </w:tcBorders>
            <w:shd w:val="clear" w:color="auto" w:fill="auto"/>
            <w:noWrap/>
            <w:vAlign w:val="center"/>
            <w:hideMark/>
          </w:tcPr>
          <w:p w14:paraId="1EC8B9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59E3B9A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F2A81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CLOVERDALE</w:t>
            </w:r>
          </w:p>
        </w:tc>
        <w:tc>
          <w:tcPr>
            <w:tcW w:w="709" w:type="dxa"/>
            <w:tcBorders>
              <w:top w:val="nil"/>
              <w:left w:val="nil"/>
              <w:bottom w:val="single" w:sz="8" w:space="0" w:color="auto"/>
              <w:right w:val="single" w:sz="8" w:space="0" w:color="auto"/>
            </w:tcBorders>
            <w:shd w:val="clear" w:color="auto" w:fill="auto"/>
            <w:noWrap/>
            <w:vAlign w:val="center"/>
            <w:hideMark/>
          </w:tcPr>
          <w:p w14:paraId="24261E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564EA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B8DC6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8FF29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2FF89B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6F6CAA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36CC62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1464C1F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0551BE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COODANUP</w:t>
            </w:r>
          </w:p>
        </w:tc>
        <w:tc>
          <w:tcPr>
            <w:tcW w:w="709" w:type="dxa"/>
            <w:tcBorders>
              <w:top w:val="nil"/>
              <w:left w:val="nil"/>
              <w:bottom w:val="single" w:sz="8" w:space="0" w:color="auto"/>
              <w:right w:val="single" w:sz="8" w:space="0" w:color="auto"/>
            </w:tcBorders>
            <w:shd w:val="clear" w:color="auto" w:fill="auto"/>
            <w:noWrap/>
            <w:vAlign w:val="center"/>
            <w:hideMark/>
          </w:tcPr>
          <w:p w14:paraId="2C1CFC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F1698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0D7A3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BB0D9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4A9FA4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6984E9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AF858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3B4A5AF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72B47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COOLBELLUP</w:t>
            </w:r>
          </w:p>
        </w:tc>
        <w:tc>
          <w:tcPr>
            <w:tcW w:w="709" w:type="dxa"/>
            <w:tcBorders>
              <w:top w:val="nil"/>
              <w:left w:val="nil"/>
              <w:bottom w:val="single" w:sz="8" w:space="0" w:color="auto"/>
              <w:right w:val="single" w:sz="8" w:space="0" w:color="auto"/>
            </w:tcBorders>
            <w:shd w:val="clear" w:color="auto" w:fill="auto"/>
            <w:noWrap/>
            <w:vAlign w:val="center"/>
            <w:hideMark/>
          </w:tcPr>
          <w:p w14:paraId="638223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A64E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11757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78042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851" w:type="dxa"/>
            <w:tcBorders>
              <w:top w:val="nil"/>
              <w:left w:val="nil"/>
              <w:bottom w:val="single" w:sz="8" w:space="0" w:color="auto"/>
              <w:right w:val="single" w:sz="8" w:space="0" w:color="auto"/>
            </w:tcBorders>
            <w:shd w:val="clear" w:color="auto" w:fill="auto"/>
            <w:noWrap/>
            <w:vAlign w:val="center"/>
            <w:hideMark/>
          </w:tcPr>
          <w:p w14:paraId="1E7AE1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14:paraId="6B2037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81" w:type="dxa"/>
            <w:tcBorders>
              <w:top w:val="nil"/>
              <w:left w:val="nil"/>
              <w:bottom w:val="single" w:sz="8" w:space="0" w:color="auto"/>
              <w:right w:val="single" w:sz="8" w:space="0" w:color="auto"/>
            </w:tcBorders>
            <w:shd w:val="clear" w:color="auto" w:fill="auto"/>
            <w:noWrap/>
            <w:vAlign w:val="center"/>
            <w:hideMark/>
          </w:tcPr>
          <w:p w14:paraId="4DEDEA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68</w:t>
            </w:r>
          </w:p>
        </w:tc>
      </w:tr>
      <w:tr w:rsidR="002029E6" w:rsidRPr="00CD5BB9" w14:paraId="613D78B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E90722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CORAL BAY</w:t>
            </w:r>
          </w:p>
        </w:tc>
        <w:tc>
          <w:tcPr>
            <w:tcW w:w="709" w:type="dxa"/>
            <w:tcBorders>
              <w:top w:val="nil"/>
              <w:left w:val="nil"/>
              <w:bottom w:val="single" w:sz="8" w:space="0" w:color="auto"/>
              <w:right w:val="single" w:sz="8" w:space="0" w:color="auto"/>
            </w:tcBorders>
            <w:shd w:val="clear" w:color="auto" w:fill="auto"/>
            <w:noWrap/>
            <w:vAlign w:val="center"/>
            <w:hideMark/>
          </w:tcPr>
          <w:p w14:paraId="7676F8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D2981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C58F9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C72A2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4DF60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896B0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c>
          <w:tcPr>
            <w:tcW w:w="781" w:type="dxa"/>
            <w:tcBorders>
              <w:top w:val="nil"/>
              <w:left w:val="nil"/>
              <w:bottom w:val="single" w:sz="8" w:space="0" w:color="auto"/>
              <w:right w:val="single" w:sz="8" w:space="0" w:color="auto"/>
            </w:tcBorders>
            <w:shd w:val="clear" w:color="auto" w:fill="auto"/>
            <w:noWrap/>
            <w:vAlign w:val="center"/>
            <w:hideMark/>
          </w:tcPr>
          <w:p w14:paraId="38098B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r>
      <w:tr w:rsidR="002029E6" w:rsidRPr="00CD5BB9" w14:paraId="6B9ACA8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E4C382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CRAWLEY</w:t>
            </w:r>
          </w:p>
        </w:tc>
        <w:tc>
          <w:tcPr>
            <w:tcW w:w="709" w:type="dxa"/>
            <w:tcBorders>
              <w:top w:val="nil"/>
              <w:left w:val="nil"/>
              <w:bottom w:val="single" w:sz="8" w:space="0" w:color="auto"/>
              <w:right w:val="single" w:sz="8" w:space="0" w:color="auto"/>
            </w:tcBorders>
            <w:shd w:val="clear" w:color="auto" w:fill="auto"/>
            <w:noWrap/>
            <w:vAlign w:val="center"/>
            <w:hideMark/>
          </w:tcPr>
          <w:p w14:paraId="1D1220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B6E33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2DC4C1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514</w:t>
            </w:r>
          </w:p>
        </w:tc>
        <w:tc>
          <w:tcPr>
            <w:tcW w:w="624" w:type="dxa"/>
            <w:tcBorders>
              <w:top w:val="nil"/>
              <w:left w:val="nil"/>
              <w:bottom w:val="single" w:sz="8" w:space="0" w:color="auto"/>
              <w:right w:val="single" w:sz="8" w:space="0" w:color="auto"/>
            </w:tcBorders>
            <w:shd w:val="clear" w:color="auto" w:fill="auto"/>
            <w:noWrap/>
            <w:vAlign w:val="center"/>
            <w:hideMark/>
          </w:tcPr>
          <w:p w14:paraId="703ED5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58650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C887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242</w:t>
            </w:r>
          </w:p>
        </w:tc>
        <w:tc>
          <w:tcPr>
            <w:tcW w:w="781" w:type="dxa"/>
            <w:tcBorders>
              <w:top w:val="nil"/>
              <w:left w:val="nil"/>
              <w:bottom w:val="single" w:sz="8" w:space="0" w:color="auto"/>
              <w:right w:val="single" w:sz="8" w:space="0" w:color="auto"/>
            </w:tcBorders>
            <w:shd w:val="clear" w:color="auto" w:fill="auto"/>
            <w:noWrap/>
            <w:vAlign w:val="center"/>
            <w:hideMark/>
          </w:tcPr>
          <w:p w14:paraId="340980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765</w:t>
            </w:r>
          </w:p>
        </w:tc>
      </w:tr>
      <w:tr w:rsidR="002029E6" w:rsidRPr="00CD5BB9" w14:paraId="2D38774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C59BBF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DALYELLUP</w:t>
            </w:r>
          </w:p>
        </w:tc>
        <w:tc>
          <w:tcPr>
            <w:tcW w:w="709" w:type="dxa"/>
            <w:tcBorders>
              <w:top w:val="nil"/>
              <w:left w:val="nil"/>
              <w:bottom w:val="single" w:sz="8" w:space="0" w:color="auto"/>
              <w:right w:val="single" w:sz="8" w:space="0" w:color="auto"/>
            </w:tcBorders>
            <w:shd w:val="clear" w:color="auto" w:fill="auto"/>
            <w:noWrap/>
            <w:vAlign w:val="center"/>
            <w:hideMark/>
          </w:tcPr>
          <w:p w14:paraId="098DFC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72741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80E51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85D41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3CADAE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14:paraId="6DF9A8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DBB15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5CF14ED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A43EF4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DARCH</w:t>
            </w:r>
          </w:p>
        </w:tc>
        <w:tc>
          <w:tcPr>
            <w:tcW w:w="709" w:type="dxa"/>
            <w:tcBorders>
              <w:top w:val="nil"/>
              <w:left w:val="nil"/>
              <w:bottom w:val="single" w:sz="8" w:space="0" w:color="auto"/>
              <w:right w:val="single" w:sz="8" w:space="0" w:color="auto"/>
            </w:tcBorders>
            <w:shd w:val="clear" w:color="auto" w:fill="auto"/>
            <w:noWrap/>
            <w:vAlign w:val="center"/>
            <w:hideMark/>
          </w:tcPr>
          <w:p w14:paraId="4B402C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7E5AD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414B95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BC3B0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D5879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6303A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3519C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2432086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06B070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DARDANUP</w:t>
            </w:r>
          </w:p>
        </w:tc>
        <w:tc>
          <w:tcPr>
            <w:tcW w:w="709" w:type="dxa"/>
            <w:tcBorders>
              <w:top w:val="nil"/>
              <w:left w:val="nil"/>
              <w:bottom w:val="single" w:sz="8" w:space="0" w:color="auto"/>
              <w:right w:val="single" w:sz="8" w:space="0" w:color="auto"/>
            </w:tcBorders>
            <w:shd w:val="clear" w:color="auto" w:fill="auto"/>
            <w:noWrap/>
            <w:vAlign w:val="center"/>
            <w:hideMark/>
          </w:tcPr>
          <w:p w14:paraId="14F90E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19BF9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C971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61F95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54BCC2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687B56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81" w:type="dxa"/>
            <w:tcBorders>
              <w:top w:val="nil"/>
              <w:left w:val="nil"/>
              <w:bottom w:val="single" w:sz="8" w:space="0" w:color="auto"/>
              <w:right w:val="single" w:sz="8" w:space="0" w:color="auto"/>
            </w:tcBorders>
            <w:shd w:val="clear" w:color="auto" w:fill="auto"/>
            <w:noWrap/>
            <w:vAlign w:val="center"/>
            <w:hideMark/>
          </w:tcPr>
          <w:p w14:paraId="5EBD6E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5D94638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E797B2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DARKAN</w:t>
            </w:r>
          </w:p>
        </w:tc>
        <w:tc>
          <w:tcPr>
            <w:tcW w:w="709" w:type="dxa"/>
            <w:tcBorders>
              <w:top w:val="nil"/>
              <w:left w:val="nil"/>
              <w:bottom w:val="single" w:sz="8" w:space="0" w:color="auto"/>
              <w:right w:val="single" w:sz="8" w:space="0" w:color="auto"/>
            </w:tcBorders>
            <w:shd w:val="clear" w:color="auto" w:fill="auto"/>
            <w:noWrap/>
            <w:vAlign w:val="center"/>
            <w:hideMark/>
          </w:tcPr>
          <w:p w14:paraId="0575C3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1CBCB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59A9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4D495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A74B8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6AE48F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D749C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5D6E85E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0BB686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DAYTON</w:t>
            </w:r>
          </w:p>
        </w:tc>
        <w:tc>
          <w:tcPr>
            <w:tcW w:w="709" w:type="dxa"/>
            <w:tcBorders>
              <w:top w:val="nil"/>
              <w:left w:val="nil"/>
              <w:bottom w:val="single" w:sz="8" w:space="0" w:color="auto"/>
              <w:right w:val="single" w:sz="8" w:space="0" w:color="auto"/>
            </w:tcBorders>
            <w:shd w:val="clear" w:color="auto" w:fill="auto"/>
            <w:noWrap/>
            <w:vAlign w:val="center"/>
            <w:hideMark/>
          </w:tcPr>
          <w:p w14:paraId="50A1AF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5C592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789F1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1FFEC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4230B2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737" w:type="dxa"/>
            <w:tcBorders>
              <w:top w:val="nil"/>
              <w:left w:val="nil"/>
              <w:bottom w:val="single" w:sz="8" w:space="0" w:color="auto"/>
              <w:right w:val="single" w:sz="8" w:space="0" w:color="auto"/>
            </w:tcBorders>
            <w:shd w:val="clear" w:color="auto" w:fill="auto"/>
            <w:noWrap/>
            <w:vAlign w:val="center"/>
            <w:hideMark/>
          </w:tcPr>
          <w:p w14:paraId="6143D0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c>
          <w:tcPr>
            <w:tcW w:w="781" w:type="dxa"/>
            <w:tcBorders>
              <w:top w:val="nil"/>
              <w:left w:val="nil"/>
              <w:bottom w:val="single" w:sz="8" w:space="0" w:color="auto"/>
              <w:right w:val="single" w:sz="8" w:space="0" w:color="auto"/>
            </w:tcBorders>
            <w:shd w:val="clear" w:color="auto" w:fill="auto"/>
            <w:noWrap/>
            <w:vAlign w:val="center"/>
            <w:hideMark/>
          </w:tcPr>
          <w:p w14:paraId="01921C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57</w:t>
            </w:r>
          </w:p>
        </w:tc>
      </w:tr>
      <w:tr w:rsidR="002029E6" w:rsidRPr="00CD5BB9" w14:paraId="7426E30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412C12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DUDLEY PARK</w:t>
            </w:r>
          </w:p>
        </w:tc>
        <w:tc>
          <w:tcPr>
            <w:tcW w:w="709" w:type="dxa"/>
            <w:tcBorders>
              <w:top w:val="nil"/>
              <w:left w:val="nil"/>
              <w:bottom w:val="single" w:sz="8" w:space="0" w:color="auto"/>
              <w:right w:val="single" w:sz="8" w:space="0" w:color="auto"/>
            </w:tcBorders>
            <w:shd w:val="clear" w:color="auto" w:fill="auto"/>
            <w:noWrap/>
            <w:vAlign w:val="center"/>
            <w:hideMark/>
          </w:tcPr>
          <w:p w14:paraId="0E891E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D6708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4AFB7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5413F7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D18DF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5E3F77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3E646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6354471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2E19EE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DUMBLEYUNG</w:t>
            </w:r>
          </w:p>
        </w:tc>
        <w:tc>
          <w:tcPr>
            <w:tcW w:w="709" w:type="dxa"/>
            <w:tcBorders>
              <w:top w:val="nil"/>
              <w:left w:val="nil"/>
              <w:bottom w:val="single" w:sz="8" w:space="0" w:color="auto"/>
              <w:right w:val="single" w:sz="8" w:space="0" w:color="auto"/>
            </w:tcBorders>
            <w:shd w:val="clear" w:color="auto" w:fill="auto"/>
            <w:noWrap/>
            <w:vAlign w:val="center"/>
            <w:hideMark/>
          </w:tcPr>
          <w:p w14:paraId="7499BF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953E1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1FAC8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CEB4E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A245A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0FBBC3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156A0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6A6B11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338159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DUNSBOROUGH</w:t>
            </w:r>
          </w:p>
        </w:tc>
        <w:tc>
          <w:tcPr>
            <w:tcW w:w="709" w:type="dxa"/>
            <w:tcBorders>
              <w:top w:val="nil"/>
              <w:left w:val="nil"/>
              <w:bottom w:val="single" w:sz="8" w:space="0" w:color="auto"/>
              <w:right w:val="single" w:sz="8" w:space="0" w:color="auto"/>
            </w:tcBorders>
            <w:shd w:val="clear" w:color="auto" w:fill="auto"/>
            <w:noWrap/>
            <w:vAlign w:val="center"/>
            <w:hideMark/>
          </w:tcPr>
          <w:p w14:paraId="09A24D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285FD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9582B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682B1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EEAA9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6C28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c>
          <w:tcPr>
            <w:tcW w:w="781" w:type="dxa"/>
            <w:tcBorders>
              <w:top w:val="nil"/>
              <w:left w:val="nil"/>
              <w:bottom w:val="single" w:sz="8" w:space="0" w:color="auto"/>
              <w:right w:val="single" w:sz="8" w:space="0" w:color="auto"/>
            </w:tcBorders>
            <w:shd w:val="clear" w:color="auto" w:fill="auto"/>
            <w:noWrap/>
            <w:vAlign w:val="center"/>
            <w:hideMark/>
          </w:tcPr>
          <w:p w14:paraId="4F6953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r>
      <w:tr w:rsidR="002029E6" w:rsidRPr="00CD5BB9" w14:paraId="5535D7D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E5921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EAST CANNINGTON</w:t>
            </w:r>
          </w:p>
        </w:tc>
        <w:tc>
          <w:tcPr>
            <w:tcW w:w="709" w:type="dxa"/>
            <w:tcBorders>
              <w:top w:val="nil"/>
              <w:left w:val="nil"/>
              <w:bottom w:val="single" w:sz="8" w:space="0" w:color="auto"/>
              <w:right w:val="single" w:sz="8" w:space="0" w:color="auto"/>
            </w:tcBorders>
            <w:shd w:val="clear" w:color="auto" w:fill="auto"/>
            <w:noWrap/>
            <w:vAlign w:val="center"/>
            <w:hideMark/>
          </w:tcPr>
          <w:p w14:paraId="6922F7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D72D7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9D20B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A033E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98077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506AF3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14:paraId="31F9BF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5CC48B3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DA7251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EAST PERTH</w:t>
            </w:r>
          </w:p>
        </w:tc>
        <w:tc>
          <w:tcPr>
            <w:tcW w:w="709" w:type="dxa"/>
            <w:tcBorders>
              <w:top w:val="nil"/>
              <w:left w:val="nil"/>
              <w:bottom w:val="single" w:sz="8" w:space="0" w:color="auto"/>
              <w:right w:val="single" w:sz="8" w:space="0" w:color="auto"/>
            </w:tcBorders>
            <w:shd w:val="clear" w:color="auto" w:fill="auto"/>
            <w:noWrap/>
            <w:vAlign w:val="center"/>
            <w:hideMark/>
          </w:tcPr>
          <w:p w14:paraId="604765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0476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C4CCB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c>
          <w:tcPr>
            <w:tcW w:w="624" w:type="dxa"/>
            <w:tcBorders>
              <w:top w:val="nil"/>
              <w:left w:val="nil"/>
              <w:bottom w:val="single" w:sz="8" w:space="0" w:color="auto"/>
              <w:right w:val="single" w:sz="8" w:space="0" w:color="auto"/>
            </w:tcBorders>
            <w:shd w:val="clear" w:color="auto" w:fill="auto"/>
            <w:noWrap/>
            <w:vAlign w:val="center"/>
            <w:hideMark/>
          </w:tcPr>
          <w:p w14:paraId="2936B4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2B2E3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3C4EB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81" w:type="dxa"/>
            <w:tcBorders>
              <w:top w:val="nil"/>
              <w:left w:val="nil"/>
              <w:bottom w:val="single" w:sz="8" w:space="0" w:color="auto"/>
              <w:right w:val="single" w:sz="8" w:space="0" w:color="auto"/>
            </w:tcBorders>
            <w:shd w:val="clear" w:color="auto" w:fill="auto"/>
            <w:noWrap/>
            <w:vAlign w:val="center"/>
            <w:hideMark/>
          </w:tcPr>
          <w:p w14:paraId="048426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65</w:t>
            </w:r>
          </w:p>
        </w:tc>
      </w:tr>
      <w:tr w:rsidR="002029E6" w:rsidRPr="00CD5BB9" w14:paraId="43078CC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B1E34C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EAST VICTORIA PARK</w:t>
            </w:r>
          </w:p>
        </w:tc>
        <w:tc>
          <w:tcPr>
            <w:tcW w:w="709" w:type="dxa"/>
            <w:tcBorders>
              <w:top w:val="nil"/>
              <w:left w:val="nil"/>
              <w:bottom w:val="single" w:sz="8" w:space="0" w:color="auto"/>
              <w:right w:val="single" w:sz="8" w:space="0" w:color="auto"/>
            </w:tcBorders>
            <w:shd w:val="clear" w:color="auto" w:fill="auto"/>
            <w:noWrap/>
            <w:vAlign w:val="center"/>
            <w:hideMark/>
          </w:tcPr>
          <w:p w14:paraId="50DB37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E6F3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B1568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F652F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7E65C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7B7B57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5C8CA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06AD51E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B07CF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EATON</w:t>
            </w:r>
          </w:p>
        </w:tc>
        <w:tc>
          <w:tcPr>
            <w:tcW w:w="709" w:type="dxa"/>
            <w:tcBorders>
              <w:top w:val="nil"/>
              <w:left w:val="nil"/>
              <w:bottom w:val="single" w:sz="8" w:space="0" w:color="auto"/>
              <w:right w:val="single" w:sz="8" w:space="0" w:color="auto"/>
            </w:tcBorders>
            <w:shd w:val="clear" w:color="auto" w:fill="auto"/>
            <w:noWrap/>
            <w:vAlign w:val="center"/>
            <w:hideMark/>
          </w:tcPr>
          <w:p w14:paraId="74B705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C52E7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395C6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23DBC6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415A03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35421C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4E30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4AF2012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22CFA7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EGLINTON</w:t>
            </w:r>
          </w:p>
        </w:tc>
        <w:tc>
          <w:tcPr>
            <w:tcW w:w="709" w:type="dxa"/>
            <w:tcBorders>
              <w:top w:val="nil"/>
              <w:left w:val="nil"/>
              <w:bottom w:val="single" w:sz="8" w:space="0" w:color="auto"/>
              <w:right w:val="single" w:sz="8" w:space="0" w:color="auto"/>
            </w:tcBorders>
            <w:shd w:val="clear" w:color="auto" w:fill="auto"/>
            <w:noWrap/>
            <w:vAlign w:val="center"/>
            <w:hideMark/>
          </w:tcPr>
          <w:p w14:paraId="529098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4551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E6752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E1EC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23DC7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14:paraId="0729BB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70F24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40396CE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124514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ELLENBROOK</w:t>
            </w:r>
          </w:p>
        </w:tc>
        <w:tc>
          <w:tcPr>
            <w:tcW w:w="709" w:type="dxa"/>
            <w:tcBorders>
              <w:top w:val="nil"/>
              <w:left w:val="nil"/>
              <w:bottom w:val="single" w:sz="8" w:space="0" w:color="auto"/>
              <w:right w:val="single" w:sz="8" w:space="0" w:color="auto"/>
            </w:tcBorders>
            <w:shd w:val="clear" w:color="auto" w:fill="auto"/>
            <w:noWrap/>
            <w:vAlign w:val="center"/>
            <w:hideMark/>
          </w:tcPr>
          <w:p w14:paraId="294EC5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4DEEDB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5F5B8E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567FBB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14:paraId="7D4466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c>
          <w:tcPr>
            <w:tcW w:w="737" w:type="dxa"/>
            <w:tcBorders>
              <w:top w:val="nil"/>
              <w:left w:val="nil"/>
              <w:bottom w:val="single" w:sz="8" w:space="0" w:color="auto"/>
              <w:right w:val="single" w:sz="8" w:space="0" w:color="auto"/>
            </w:tcBorders>
            <w:shd w:val="clear" w:color="auto" w:fill="auto"/>
            <w:noWrap/>
            <w:vAlign w:val="center"/>
            <w:hideMark/>
          </w:tcPr>
          <w:p w14:paraId="441B77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83</w:t>
            </w:r>
          </w:p>
        </w:tc>
        <w:tc>
          <w:tcPr>
            <w:tcW w:w="781" w:type="dxa"/>
            <w:tcBorders>
              <w:top w:val="nil"/>
              <w:left w:val="nil"/>
              <w:bottom w:val="single" w:sz="8" w:space="0" w:color="auto"/>
              <w:right w:val="single" w:sz="8" w:space="0" w:color="auto"/>
            </w:tcBorders>
            <w:shd w:val="clear" w:color="auto" w:fill="auto"/>
            <w:noWrap/>
            <w:vAlign w:val="center"/>
            <w:hideMark/>
          </w:tcPr>
          <w:p w14:paraId="6CCE44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160</w:t>
            </w:r>
          </w:p>
        </w:tc>
      </w:tr>
      <w:tr w:rsidR="002029E6" w:rsidRPr="00CD5BB9" w14:paraId="35EC488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613055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EMBLETON</w:t>
            </w:r>
          </w:p>
        </w:tc>
        <w:tc>
          <w:tcPr>
            <w:tcW w:w="709" w:type="dxa"/>
            <w:tcBorders>
              <w:top w:val="nil"/>
              <w:left w:val="nil"/>
              <w:bottom w:val="single" w:sz="8" w:space="0" w:color="auto"/>
              <w:right w:val="single" w:sz="8" w:space="0" w:color="auto"/>
            </w:tcBorders>
            <w:shd w:val="clear" w:color="auto" w:fill="auto"/>
            <w:noWrap/>
            <w:vAlign w:val="center"/>
            <w:hideMark/>
          </w:tcPr>
          <w:p w14:paraId="52C018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6DF8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BF1B6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2E36E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A2009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A257D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0B46CB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09D61E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4A7F13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ERSKINE</w:t>
            </w:r>
          </w:p>
        </w:tc>
        <w:tc>
          <w:tcPr>
            <w:tcW w:w="709" w:type="dxa"/>
            <w:tcBorders>
              <w:top w:val="nil"/>
              <w:left w:val="nil"/>
              <w:bottom w:val="single" w:sz="8" w:space="0" w:color="auto"/>
              <w:right w:val="single" w:sz="8" w:space="0" w:color="auto"/>
            </w:tcBorders>
            <w:shd w:val="clear" w:color="auto" w:fill="auto"/>
            <w:noWrap/>
            <w:vAlign w:val="center"/>
            <w:hideMark/>
          </w:tcPr>
          <w:p w14:paraId="79DE64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3C1D3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DCE14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c>
          <w:tcPr>
            <w:tcW w:w="624" w:type="dxa"/>
            <w:tcBorders>
              <w:top w:val="nil"/>
              <w:left w:val="nil"/>
              <w:bottom w:val="single" w:sz="8" w:space="0" w:color="auto"/>
              <w:right w:val="single" w:sz="8" w:space="0" w:color="auto"/>
            </w:tcBorders>
            <w:shd w:val="clear" w:color="auto" w:fill="auto"/>
            <w:noWrap/>
            <w:vAlign w:val="center"/>
            <w:hideMark/>
          </w:tcPr>
          <w:p w14:paraId="05E4EA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14:paraId="3A005E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14:paraId="3B244E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AD4CB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63</w:t>
            </w:r>
          </w:p>
        </w:tc>
      </w:tr>
      <w:tr w:rsidR="002029E6" w:rsidRPr="00CD5BB9" w14:paraId="770AB28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0C2CB7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ESPERANCE</w:t>
            </w:r>
          </w:p>
        </w:tc>
        <w:tc>
          <w:tcPr>
            <w:tcW w:w="709" w:type="dxa"/>
            <w:tcBorders>
              <w:top w:val="nil"/>
              <w:left w:val="nil"/>
              <w:bottom w:val="single" w:sz="8" w:space="0" w:color="auto"/>
              <w:right w:val="single" w:sz="8" w:space="0" w:color="auto"/>
            </w:tcBorders>
            <w:shd w:val="clear" w:color="auto" w:fill="auto"/>
            <w:noWrap/>
            <w:vAlign w:val="center"/>
            <w:hideMark/>
          </w:tcPr>
          <w:p w14:paraId="0C0567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64F6C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000C5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8AC83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3D4700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67F06D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DAB13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69A8E5B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70E74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FALCON</w:t>
            </w:r>
          </w:p>
        </w:tc>
        <w:tc>
          <w:tcPr>
            <w:tcW w:w="709" w:type="dxa"/>
            <w:tcBorders>
              <w:top w:val="nil"/>
              <w:left w:val="nil"/>
              <w:bottom w:val="single" w:sz="8" w:space="0" w:color="auto"/>
              <w:right w:val="single" w:sz="8" w:space="0" w:color="auto"/>
            </w:tcBorders>
            <w:shd w:val="clear" w:color="auto" w:fill="auto"/>
            <w:noWrap/>
            <w:vAlign w:val="center"/>
            <w:hideMark/>
          </w:tcPr>
          <w:p w14:paraId="366636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A3B7D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275331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14:paraId="3DAEED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AC8B5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14:paraId="00EEC9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14:paraId="63B9CA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r>
      <w:tr w:rsidR="002029E6" w:rsidRPr="00CD5BB9" w14:paraId="5647B72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F8189D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FERNDALE</w:t>
            </w:r>
          </w:p>
        </w:tc>
        <w:tc>
          <w:tcPr>
            <w:tcW w:w="709" w:type="dxa"/>
            <w:tcBorders>
              <w:top w:val="nil"/>
              <w:left w:val="nil"/>
              <w:bottom w:val="single" w:sz="8" w:space="0" w:color="auto"/>
              <w:right w:val="single" w:sz="8" w:space="0" w:color="auto"/>
            </w:tcBorders>
            <w:shd w:val="clear" w:color="auto" w:fill="auto"/>
            <w:noWrap/>
            <w:vAlign w:val="center"/>
            <w:hideMark/>
          </w:tcPr>
          <w:p w14:paraId="779156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1DB0F1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282402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87882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23E31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709B5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4A811D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5C68BE2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49710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FORRESTFIELD</w:t>
            </w:r>
          </w:p>
        </w:tc>
        <w:tc>
          <w:tcPr>
            <w:tcW w:w="709" w:type="dxa"/>
            <w:tcBorders>
              <w:top w:val="nil"/>
              <w:left w:val="nil"/>
              <w:bottom w:val="single" w:sz="8" w:space="0" w:color="auto"/>
              <w:right w:val="single" w:sz="8" w:space="0" w:color="auto"/>
            </w:tcBorders>
            <w:shd w:val="clear" w:color="auto" w:fill="auto"/>
            <w:noWrap/>
            <w:vAlign w:val="center"/>
            <w:hideMark/>
          </w:tcPr>
          <w:p w14:paraId="54815B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1AE8D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0819F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7E012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A3372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14:paraId="02C042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4B8B0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0781472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954D72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FREMANTLE</w:t>
            </w:r>
          </w:p>
        </w:tc>
        <w:tc>
          <w:tcPr>
            <w:tcW w:w="709" w:type="dxa"/>
            <w:tcBorders>
              <w:top w:val="nil"/>
              <w:left w:val="nil"/>
              <w:bottom w:val="single" w:sz="8" w:space="0" w:color="auto"/>
              <w:right w:val="single" w:sz="8" w:space="0" w:color="auto"/>
            </w:tcBorders>
            <w:shd w:val="clear" w:color="auto" w:fill="auto"/>
            <w:noWrap/>
            <w:vAlign w:val="center"/>
            <w:hideMark/>
          </w:tcPr>
          <w:p w14:paraId="06CE06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8E88D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C87EC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58E24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91448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A2AD0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3781BE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F6B2CD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593F2C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GEOGRAPHE</w:t>
            </w:r>
          </w:p>
        </w:tc>
        <w:tc>
          <w:tcPr>
            <w:tcW w:w="709" w:type="dxa"/>
            <w:tcBorders>
              <w:top w:val="nil"/>
              <w:left w:val="nil"/>
              <w:bottom w:val="single" w:sz="8" w:space="0" w:color="auto"/>
              <w:right w:val="single" w:sz="8" w:space="0" w:color="auto"/>
            </w:tcBorders>
            <w:shd w:val="clear" w:color="auto" w:fill="auto"/>
            <w:noWrap/>
            <w:vAlign w:val="center"/>
            <w:hideMark/>
          </w:tcPr>
          <w:p w14:paraId="17D63C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CC69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CFABB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9F3AB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640300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241D0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1DEE7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608DC2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DA52A0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GERALDTON</w:t>
            </w:r>
          </w:p>
        </w:tc>
        <w:tc>
          <w:tcPr>
            <w:tcW w:w="709" w:type="dxa"/>
            <w:tcBorders>
              <w:top w:val="nil"/>
              <w:left w:val="nil"/>
              <w:bottom w:val="single" w:sz="8" w:space="0" w:color="auto"/>
              <w:right w:val="single" w:sz="8" w:space="0" w:color="auto"/>
            </w:tcBorders>
            <w:shd w:val="clear" w:color="auto" w:fill="auto"/>
            <w:noWrap/>
            <w:vAlign w:val="center"/>
            <w:hideMark/>
          </w:tcPr>
          <w:p w14:paraId="044904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03741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2D442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3F55F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14:paraId="774F6E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37" w:type="dxa"/>
            <w:tcBorders>
              <w:top w:val="nil"/>
              <w:left w:val="nil"/>
              <w:bottom w:val="single" w:sz="8" w:space="0" w:color="auto"/>
              <w:right w:val="single" w:sz="8" w:space="0" w:color="auto"/>
            </w:tcBorders>
            <w:shd w:val="clear" w:color="auto" w:fill="auto"/>
            <w:noWrap/>
            <w:vAlign w:val="center"/>
            <w:hideMark/>
          </w:tcPr>
          <w:p w14:paraId="3D5875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05A42A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32</w:t>
            </w:r>
          </w:p>
        </w:tc>
      </w:tr>
      <w:tr w:rsidR="002029E6" w:rsidRPr="00CD5BB9" w14:paraId="5A09C2C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F158F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 IRIS</w:t>
            </w:r>
          </w:p>
        </w:tc>
        <w:tc>
          <w:tcPr>
            <w:tcW w:w="709" w:type="dxa"/>
            <w:tcBorders>
              <w:top w:val="nil"/>
              <w:left w:val="nil"/>
              <w:bottom w:val="single" w:sz="8" w:space="0" w:color="auto"/>
              <w:right w:val="single" w:sz="8" w:space="0" w:color="auto"/>
            </w:tcBorders>
            <w:shd w:val="clear" w:color="auto" w:fill="auto"/>
            <w:noWrap/>
            <w:vAlign w:val="center"/>
            <w:hideMark/>
          </w:tcPr>
          <w:p w14:paraId="71EEF5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749BC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2DAD2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FBB7D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6CD3E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1AE2B2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c>
          <w:tcPr>
            <w:tcW w:w="781" w:type="dxa"/>
            <w:tcBorders>
              <w:top w:val="nil"/>
              <w:left w:val="nil"/>
              <w:bottom w:val="single" w:sz="8" w:space="0" w:color="auto"/>
              <w:right w:val="single" w:sz="8" w:space="0" w:color="auto"/>
            </w:tcBorders>
            <w:shd w:val="clear" w:color="auto" w:fill="auto"/>
            <w:noWrap/>
            <w:vAlign w:val="center"/>
            <w:hideMark/>
          </w:tcPr>
          <w:p w14:paraId="05EC6C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49</w:t>
            </w:r>
          </w:p>
        </w:tc>
      </w:tr>
      <w:tr w:rsidR="002029E6" w:rsidRPr="00CD5BB9" w14:paraId="0E7F03D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38168C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GLENFIELD</w:t>
            </w:r>
          </w:p>
        </w:tc>
        <w:tc>
          <w:tcPr>
            <w:tcW w:w="709" w:type="dxa"/>
            <w:tcBorders>
              <w:top w:val="nil"/>
              <w:left w:val="nil"/>
              <w:bottom w:val="single" w:sz="8" w:space="0" w:color="auto"/>
              <w:right w:val="single" w:sz="8" w:space="0" w:color="auto"/>
            </w:tcBorders>
            <w:shd w:val="clear" w:color="auto" w:fill="auto"/>
            <w:noWrap/>
            <w:vAlign w:val="center"/>
            <w:hideMark/>
          </w:tcPr>
          <w:p w14:paraId="569DDE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17A55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D3CD9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327F31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5487D5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14:paraId="7A1167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8BB24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r>
      <w:tr w:rsidR="002029E6" w:rsidRPr="00CD5BB9" w14:paraId="1136630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9C4351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GOLDEN BAY</w:t>
            </w:r>
          </w:p>
        </w:tc>
        <w:tc>
          <w:tcPr>
            <w:tcW w:w="709" w:type="dxa"/>
            <w:tcBorders>
              <w:top w:val="nil"/>
              <w:left w:val="nil"/>
              <w:bottom w:val="single" w:sz="8" w:space="0" w:color="auto"/>
              <w:right w:val="single" w:sz="8" w:space="0" w:color="auto"/>
            </w:tcBorders>
            <w:shd w:val="clear" w:color="auto" w:fill="auto"/>
            <w:noWrap/>
            <w:vAlign w:val="center"/>
            <w:hideMark/>
          </w:tcPr>
          <w:p w14:paraId="37366E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E42C3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2555E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0050F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D3FF7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39FB10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FBBC3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6BE489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E82AC7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GOSNELLS</w:t>
            </w:r>
          </w:p>
        </w:tc>
        <w:tc>
          <w:tcPr>
            <w:tcW w:w="709" w:type="dxa"/>
            <w:tcBorders>
              <w:top w:val="nil"/>
              <w:left w:val="nil"/>
              <w:bottom w:val="single" w:sz="8" w:space="0" w:color="auto"/>
              <w:right w:val="single" w:sz="8" w:space="0" w:color="auto"/>
            </w:tcBorders>
            <w:shd w:val="clear" w:color="auto" w:fill="auto"/>
            <w:noWrap/>
            <w:vAlign w:val="center"/>
            <w:hideMark/>
          </w:tcPr>
          <w:p w14:paraId="261FE4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309A02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1F68CE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12CE9D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14:paraId="1B78E2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59</w:t>
            </w:r>
          </w:p>
        </w:tc>
        <w:tc>
          <w:tcPr>
            <w:tcW w:w="737" w:type="dxa"/>
            <w:tcBorders>
              <w:top w:val="nil"/>
              <w:left w:val="nil"/>
              <w:bottom w:val="single" w:sz="8" w:space="0" w:color="auto"/>
              <w:right w:val="single" w:sz="8" w:space="0" w:color="auto"/>
            </w:tcBorders>
            <w:shd w:val="clear" w:color="auto" w:fill="auto"/>
            <w:noWrap/>
            <w:vAlign w:val="center"/>
            <w:hideMark/>
          </w:tcPr>
          <w:p w14:paraId="0797A0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66</w:t>
            </w:r>
          </w:p>
        </w:tc>
        <w:tc>
          <w:tcPr>
            <w:tcW w:w="781" w:type="dxa"/>
            <w:tcBorders>
              <w:top w:val="nil"/>
              <w:left w:val="nil"/>
              <w:bottom w:val="single" w:sz="8" w:space="0" w:color="auto"/>
              <w:right w:val="single" w:sz="8" w:space="0" w:color="auto"/>
            </w:tcBorders>
            <w:shd w:val="clear" w:color="auto" w:fill="auto"/>
            <w:noWrap/>
            <w:vAlign w:val="center"/>
            <w:hideMark/>
          </w:tcPr>
          <w:p w14:paraId="5EF421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157</w:t>
            </w:r>
          </w:p>
        </w:tc>
      </w:tr>
      <w:tr w:rsidR="002029E6" w:rsidRPr="00CD5BB9" w14:paraId="731DCD1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CF2A96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GREENFIELDS</w:t>
            </w:r>
          </w:p>
        </w:tc>
        <w:tc>
          <w:tcPr>
            <w:tcW w:w="709" w:type="dxa"/>
            <w:tcBorders>
              <w:top w:val="nil"/>
              <w:left w:val="nil"/>
              <w:bottom w:val="single" w:sz="8" w:space="0" w:color="auto"/>
              <w:right w:val="single" w:sz="8" w:space="0" w:color="auto"/>
            </w:tcBorders>
            <w:shd w:val="clear" w:color="auto" w:fill="auto"/>
            <w:noWrap/>
            <w:vAlign w:val="center"/>
            <w:hideMark/>
          </w:tcPr>
          <w:p w14:paraId="6459E6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7F08A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1FA26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4A2CB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460C6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7F9B49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36920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3D9BE34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950F3C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HAMILTON HILL</w:t>
            </w:r>
          </w:p>
        </w:tc>
        <w:tc>
          <w:tcPr>
            <w:tcW w:w="709" w:type="dxa"/>
            <w:tcBorders>
              <w:top w:val="nil"/>
              <w:left w:val="nil"/>
              <w:bottom w:val="single" w:sz="8" w:space="0" w:color="auto"/>
              <w:right w:val="single" w:sz="8" w:space="0" w:color="auto"/>
            </w:tcBorders>
            <w:shd w:val="clear" w:color="auto" w:fill="auto"/>
            <w:noWrap/>
            <w:vAlign w:val="center"/>
            <w:hideMark/>
          </w:tcPr>
          <w:p w14:paraId="11A4AA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5262E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4DB7E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039E06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6062A0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2BA64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03A720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r>
      <w:tr w:rsidR="002029E6" w:rsidRPr="00CD5BB9" w14:paraId="3A670C8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06C1C3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HAMMOND PARK</w:t>
            </w:r>
          </w:p>
        </w:tc>
        <w:tc>
          <w:tcPr>
            <w:tcW w:w="709" w:type="dxa"/>
            <w:tcBorders>
              <w:top w:val="nil"/>
              <w:left w:val="nil"/>
              <w:bottom w:val="single" w:sz="8" w:space="0" w:color="auto"/>
              <w:right w:val="single" w:sz="8" w:space="0" w:color="auto"/>
            </w:tcBorders>
            <w:shd w:val="clear" w:color="auto" w:fill="auto"/>
            <w:noWrap/>
            <w:vAlign w:val="center"/>
            <w:hideMark/>
          </w:tcPr>
          <w:p w14:paraId="6E839E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A5E04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3E882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EFD3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08D44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6904D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0905B1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7BD99B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E59779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HARRISDALE</w:t>
            </w:r>
          </w:p>
        </w:tc>
        <w:tc>
          <w:tcPr>
            <w:tcW w:w="709" w:type="dxa"/>
            <w:tcBorders>
              <w:top w:val="nil"/>
              <w:left w:val="nil"/>
              <w:bottom w:val="single" w:sz="8" w:space="0" w:color="auto"/>
              <w:right w:val="single" w:sz="8" w:space="0" w:color="auto"/>
            </w:tcBorders>
            <w:shd w:val="clear" w:color="auto" w:fill="auto"/>
            <w:noWrap/>
            <w:vAlign w:val="center"/>
            <w:hideMark/>
          </w:tcPr>
          <w:p w14:paraId="694D5A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7903C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38066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FF8F0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C3EBC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5DC74B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1B56A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5D9AD17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FBFFDD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HIGHGATE</w:t>
            </w:r>
          </w:p>
        </w:tc>
        <w:tc>
          <w:tcPr>
            <w:tcW w:w="709" w:type="dxa"/>
            <w:tcBorders>
              <w:top w:val="nil"/>
              <w:left w:val="nil"/>
              <w:bottom w:val="single" w:sz="8" w:space="0" w:color="auto"/>
              <w:right w:val="single" w:sz="8" w:space="0" w:color="auto"/>
            </w:tcBorders>
            <w:shd w:val="clear" w:color="auto" w:fill="auto"/>
            <w:noWrap/>
            <w:vAlign w:val="center"/>
            <w:hideMark/>
          </w:tcPr>
          <w:p w14:paraId="337915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729F4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F9316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8C76E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5D8CC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92601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421292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3FFABA3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763378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HILBERT</w:t>
            </w:r>
          </w:p>
        </w:tc>
        <w:tc>
          <w:tcPr>
            <w:tcW w:w="709" w:type="dxa"/>
            <w:tcBorders>
              <w:top w:val="nil"/>
              <w:left w:val="nil"/>
              <w:bottom w:val="single" w:sz="8" w:space="0" w:color="auto"/>
              <w:right w:val="single" w:sz="8" w:space="0" w:color="auto"/>
            </w:tcBorders>
            <w:shd w:val="clear" w:color="auto" w:fill="auto"/>
            <w:noWrap/>
            <w:vAlign w:val="center"/>
            <w:hideMark/>
          </w:tcPr>
          <w:p w14:paraId="5456C3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FA4AC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B6C6C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92A2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95FF8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14:paraId="21CE66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063F28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10C529B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0C797F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HILLMAN</w:t>
            </w:r>
          </w:p>
        </w:tc>
        <w:tc>
          <w:tcPr>
            <w:tcW w:w="709" w:type="dxa"/>
            <w:tcBorders>
              <w:top w:val="nil"/>
              <w:left w:val="nil"/>
              <w:bottom w:val="single" w:sz="8" w:space="0" w:color="auto"/>
              <w:right w:val="single" w:sz="8" w:space="0" w:color="auto"/>
            </w:tcBorders>
            <w:shd w:val="clear" w:color="auto" w:fill="auto"/>
            <w:noWrap/>
            <w:vAlign w:val="center"/>
            <w:hideMark/>
          </w:tcPr>
          <w:p w14:paraId="541CD3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0FC75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02C41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CCA0B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E39B8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7747C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6AD537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0D949C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6DED4F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HILTON</w:t>
            </w:r>
          </w:p>
        </w:tc>
        <w:tc>
          <w:tcPr>
            <w:tcW w:w="709" w:type="dxa"/>
            <w:tcBorders>
              <w:top w:val="nil"/>
              <w:left w:val="nil"/>
              <w:bottom w:val="single" w:sz="8" w:space="0" w:color="auto"/>
              <w:right w:val="single" w:sz="8" w:space="0" w:color="auto"/>
            </w:tcBorders>
            <w:shd w:val="clear" w:color="auto" w:fill="auto"/>
            <w:noWrap/>
            <w:vAlign w:val="center"/>
            <w:hideMark/>
          </w:tcPr>
          <w:p w14:paraId="5D9C95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B2692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1DD2F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D6129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38E9C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3119CF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63C42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5EBE946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F0B14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HOCKING</w:t>
            </w:r>
          </w:p>
        </w:tc>
        <w:tc>
          <w:tcPr>
            <w:tcW w:w="709" w:type="dxa"/>
            <w:tcBorders>
              <w:top w:val="nil"/>
              <w:left w:val="nil"/>
              <w:bottom w:val="single" w:sz="8" w:space="0" w:color="auto"/>
              <w:right w:val="single" w:sz="8" w:space="0" w:color="auto"/>
            </w:tcBorders>
            <w:shd w:val="clear" w:color="auto" w:fill="auto"/>
            <w:noWrap/>
            <w:vAlign w:val="center"/>
            <w:hideMark/>
          </w:tcPr>
          <w:p w14:paraId="7ECD19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D668B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2067C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DD292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243BD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BC563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781" w:type="dxa"/>
            <w:tcBorders>
              <w:top w:val="nil"/>
              <w:left w:val="nil"/>
              <w:bottom w:val="single" w:sz="8" w:space="0" w:color="auto"/>
              <w:right w:val="single" w:sz="8" w:space="0" w:color="auto"/>
            </w:tcBorders>
            <w:shd w:val="clear" w:color="auto" w:fill="auto"/>
            <w:noWrap/>
            <w:vAlign w:val="center"/>
            <w:hideMark/>
          </w:tcPr>
          <w:p w14:paraId="7E9615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r>
      <w:tr w:rsidR="002029E6" w:rsidRPr="00CD5BB9" w14:paraId="7BFDAA9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05145B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HUNTINGDALE</w:t>
            </w:r>
          </w:p>
        </w:tc>
        <w:tc>
          <w:tcPr>
            <w:tcW w:w="709" w:type="dxa"/>
            <w:tcBorders>
              <w:top w:val="nil"/>
              <w:left w:val="nil"/>
              <w:bottom w:val="single" w:sz="8" w:space="0" w:color="auto"/>
              <w:right w:val="single" w:sz="8" w:space="0" w:color="auto"/>
            </w:tcBorders>
            <w:shd w:val="clear" w:color="auto" w:fill="auto"/>
            <w:noWrap/>
            <w:vAlign w:val="center"/>
            <w:hideMark/>
          </w:tcPr>
          <w:p w14:paraId="58EC13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3AF8B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0917B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838D8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7D44A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14:paraId="4642CB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B8803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2454F80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D873A2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JINDALEE</w:t>
            </w:r>
          </w:p>
        </w:tc>
        <w:tc>
          <w:tcPr>
            <w:tcW w:w="709" w:type="dxa"/>
            <w:tcBorders>
              <w:top w:val="nil"/>
              <w:left w:val="nil"/>
              <w:bottom w:val="single" w:sz="8" w:space="0" w:color="auto"/>
              <w:right w:val="single" w:sz="8" w:space="0" w:color="auto"/>
            </w:tcBorders>
            <w:shd w:val="clear" w:color="auto" w:fill="auto"/>
            <w:noWrap/>
            <w:vAlign w:val="center"/>
            <w:hideMark/>
          </w:tcPr>
          <w:p w14:paraId="57CFB4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65EB2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9F22C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AAE2B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6D0B5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FBD65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FFDBD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59ED11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ABB634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JOONDALUP</w:t>
            </w:r>
          </w:p>
        </w:tc>
        <w:tc>
          <w:tcPr>
            <w:tcW w:w="709" w:type="dxa"/>
            <w:tcBorders>
              <w:top w:val="nil"/>
              <w:left w:val="nil"/>
              <w:bottom w:val="single" w:sz="8" w:space="0" w:color="auto"/>
              <w:right w:val="single" w:sz="8" w:space="0" w:color="auto"/>
            </w:tcBorders>
            <w:shd w:val="clear" w:color="auto" w:fill="auto"/>
            <w:noWrap/>
            <w:vAlign w:val="center"/>
            <w:hideMark/>
          </w:tcPr>
          <w:p w14:paraId="31DC92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73" w:type="dxa"/>
            <w:tcBorders>
              <w:top w:val="nil"/>
              <w:left w:val="nil"/>
              <w:bottom w:val="single" w:sz="8" w:space="0" w:color="auto"/>
              <w:right w:val="single" w:sz="8" w:space="0" w:color="auto"/>
            </w:tcBorders>
            <w:shd w:val="clear" w:color="auto" w:fill="auto"/>
            <w:noWrap/>
            <w:vAlign w:val="center"/>
            <w:hideMark/>
          </w:tcPr>
          <w:p w14:paraId="75FF68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hideMark/>
          </w:tcPr>
          <w:p w14:paraId="624B3F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BDAF5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9F72D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72</w:t>
            </w:r>
          </w:p>
        </w:tc>
        <w:tc>
          <w:tcPr>
            <w:tcW w:w="737" w:type="dxa"/>
            <w:tcBorders>
              <w:top w:val="nil"/>
              <w:left w:val="nil"/>
              <w:bottom w:val="single" w:sz="8" w:space="0" w:color="auto"/>
              <w:right w:val="single" w:sz="8" w:space="0" w:color="auto"/>
            </w:tcBorders>
            <w:shd w:val="clear" w:color="auto" w:fill="auto"/>
            <w:noWrap/>
            <w:vAlign w:val="center"/>
            <w:hideMark/>
          </w:tcPr>
          <w:p w14:paraId="3A8B94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17BA6A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102</w:t>
            </w:r>
          </w:p>
        </w:tc>
      </w:tr>
      <w:tr w:rsidR="002029E6" w:rsidRPr="00CD5BB9" w14:paraId="7ED404D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C780A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KELMSCOTT</w:t>
            </w:r>
          </w:p>
        </w:tc>
        <w:tc>
          <w:tcPr>
            <w:tcW w:w="709" w:type="dxa"/>
            <w:tcBorders>
              <w:top w:val="nil"/>
              <w:left w:val="nil"/>
              <w:bottom w:val="single" w:sz="8" w:space="0" w:color="auto"/>
              <w:right w:val="single" w:sz="8" w:space="0" w:color="auto"/>
            </w:tcBorders>
            <w:shd w:val="clear" w:color="auto" w:fill="auto"/>
            <w:noWrap/>
            <w:vAlign w:val="center"/>
            <w:hideMark/>
          </w:tcPr>
          <w:p w14:paraId="389F23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C1C96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FC3C6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49608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AD7E9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82E81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1B3296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7B01BCE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6C9AB2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KENWICK</w:t>
            </w:r>
          </w:p>
        </w:tc>
        <w:tc>
          <w:tcPr>
            <w:tcW w:w="709" w:type="dxa"/>
            <w:tcBorders>
              <w:top w:val="nil"/>
              <w:left w:val="nil"/>
              <w:bottom w:val="single" w:sz="8" w:space="0" w:color="auto"/>
              <w:right w:val="single" w:sz="8" w:space="0" w:color="auto"/>
            </w:tcBorders>
            <w:shd w:val="clear" w:color="auto" w:fill="auto"/>
            <w:noWrap/>
            <w:vAlign w:val="center"/>
            <w:hideMark/>
          </w:tcPr>
          <w:p w14:paraId="21B7E0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62471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F1083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783CA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5E95E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54DF3C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32B30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77D40F3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CB8057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KEWDALE</w:t>
            </w:r>
          </w:p>
        </w:tc>
        <w:tc>
          <w:tcPr>
            <w:tcW w:w="709" w:type="dxa"/>
            <w:tcBorders>
              <w:top w:val="nil"/>
              <w:left w:val="nil"/>
              <w:bottom w:val="single" w:sz="8" w:space="0" w:color="auto"/>
              <w:right w:val="single" w:sz="8" w:space="0" w:color="auto"/>
            </w:tcBorders>
            <w:shd w:val="clear" w:color="auto" w:fill="auto"/>
            <w:noWrap/>
            <w:vAlign w:val="center"/>
            <w:hideMark/>
          </w:tcPr>
          <w:p w14:paraId="0AB583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08AB7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14B945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22A2A1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540B88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597FEA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81" w:type="dxa"/>
            <w:tcBorders>
              <w:top w:val="nil"/>
              <w:left w:val="nil"/>
              <w:bottom w:val="single" w:sz="8" w:space="0" w:color="auto"/>
              <w:right w:val="single" w:sz="8" w:space="0" w:color="auto"/>
            </w:tcBorders>
            <w:shd w:val="clear" w:color="auto" w:fill="auto"/>
            <w:noWrap/>
            <w:vAlign w:val="center"/>
            <w:hideMark/>
          </w:tcPr>
          <w:p w14:paraId="1B5A71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156E3E4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D597B9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KOONDOOLA</w:t>
            </w:r>
          </w:p>
        </w:tc>
        <w:tc>
          <w:tcPr>
            <w:tcW w:w="709" w:type="dxa"/>
            <w:tcBorders>
              <w:top w:val="nil"/>
              <w:left w:val="nil"/>
              <w:bottom w:val="single" w:sz="8" w:space="0" w:color="auto"/>
              <w:right w:val="single" w:sz="8" w:space="0" w:color="auto"/>
            </w:tcBorders>
            <w:shd w:val="clear" w:color="auto" w:fill="auto"/>
            <w:noWrap/>
            <w:vAlign w:val="center"/>
            <w:hideMark/>
          </w:tcPr>
          <w:p w14:paraId="0CE62C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54398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D3C9D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672E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67B4B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31350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371400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E793ED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158639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KUKERIN</w:t>
            </w:r>
          </w:p>
        </w:tc>
        <w:tc>
          <w:tcPr>
            <w:tcW w:w="709" w:type="dxa"/>
            <w:tcBorders>
              <w:top w:val="nil"/>
              <w:left w:val="nil"/>
              <w:bottom w:val="single" w:sz="8" w:space="0" w:color="auto"/>
              <w:right w:val="single" w:sz="8" w:space="0" w:color="auto"/>
            </w:tcBorders>
            <w:shd w:val="clear" w:color="auto" w:fill="auto"/>
            <w:noWrap/>
            <w:vAlign w:val="center"/>
            <w:hideMark/>
          </w:tcPr>
          <w:p w14:paraId="76F269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CD3DF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71F31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2C0E3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CDFE9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74FCE9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5865B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1F3123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C6CA34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KWINANA</w:t>
            </w:r>
          </w:p>
        </w:tc>
        <w:tc>
          <w:tcPr>
            <w:tcW w:w="709" w:type="dxa"/>
            <w:tcBorders>
              <w:top w:val="nil"/>
              <w:left w:val="nil"/>
              <w:bottom w:val="single" w:sz="8" w:space="0" w:color="auto"/>
              <w:right w:val="single" w:sz="8" w:space="0" w:color="auto"/>
            </w:tcBorders>
            <w:shd w:val="clear" w:color="auto" w:fill="auto"/>
            <w:noWrap/>
            <w:vAlign w:val="center"/>
            <w:hideMark/>
          </w:tcPr>
          <w:p w14:paraId="6EBFFD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65BF9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17D71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4870B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BDA89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14:paraId="79C6FD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2026B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48FC4EE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50F1E9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KWINANA TOWN CENTRE</w:t>
            </w:r>
          </w:p>
        </w:tc>
        <w:tc>
          <w:tcPr>
            <w:tcW w:w="709" w:type="dxa"/>
            <w:tcBorders>
              <w:top w:val="nil"/>
              <w:left w:val="nil"/>
              <w:bottom w:val="single" w:sz="8" w:space="0" w:color="auto"/>
              <w:right w:val="single" w:sz="8" w:space="0" w:color="auto"/>
            </w:tcBorders>
            <w:shd w:val="clear" w:color="auto" w:fill="auto"/>
            <w:noWrap/>
            <w:vAlign w:val="center"/>
            <w:hideMark/>
          </w:tcPr>
          <w:p w14:paraId="2014CF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96E58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94E16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3BAA6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6A9323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14:paraId="29CB36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406EE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r>
      <w:tr w:rsidR="002029E6" w:rsidRPr="00CD5BB9" w14:paraId="79718D2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26AEBC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LAKE GRACE</w:t>
            </w:r>
          </w:p>
        </w:tc>
        <w:tc>
          <w:tcPr>
            <w:tcW w:w="709" w:type="dxa"/>
            <w:tcBorders>
              <w:top w:val="nil"/>
              <w:left w:val="nil"/>
              <w:bottom w:val="single" w:sz="8" w:space="0" w:color="auto"/>
              <w:right w:val="single" w:sz="8" w:space="0" w:color="auto"/>
            </w:tcBorders>
            <w:shd w:val="clear" w:color="auto" w:fill="auto"/>
            <w:noWrap/>
            <w:vAlign w:val="center"/>
            <w:hideMark/>
          </w:tcPr>
          <w:p w14:paraId="2AE3E3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38FCD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EDCEC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C7707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D5BAB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00D9EE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399AC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3DA1AE2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4420E0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LAKELANDS</w:t>
            </w:r>
          </w:p>
        </w:tc>
        <w:tc>
          <w:tcPr>
            <w:tcW w:w="709" w:type="dxa"/>
            <w:tcBorders>
              <w:top w:val="nil"/>
              <w:left w:val="nil"/>
              <w:bottom w:val="single" w:sz="8" w:space="0" w:color="auto"/>
              <w:right w:val="single" w:sz="8" w:space="0" w:color="auto"/>
            </w:tcBorders>
            <w:shd w:val="clear" w:color="auto" w:fill="auto"/>
            <w:noWrap/>
            <w:vAlign w:val="center"/>
            <w:hideMark/>
          </w:tcPr>
          <w:p w14:paraId="452107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F1CFA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5C8A0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B1D6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D86ED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14:paraId="3C5F36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BB444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69C27FB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EA22B0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LANDSDALE</w:t>
            </w:r>
          </w:p>
        </w:tc>
        <w:tc>
          <w:tcPr>
            <w:tcW w:w="709" w:type="dxa"/>
            <w:tcBorders>
              <w:top w:val="nil"/>
              <w:left w:val="nil"/>
              <w:bottom w:val="single" w:sz="8" w:space="0" w:color="auto"/>
              <w:right w:val="single" w:sz="8" w:space="0" w:color="auto"/>
            </w:tcBorders>
            <w:shd w:val="clear" w:color="auto" w:fill="auto"/>
            <w:noWrap/>
            <w:vAlign w:val="center"/>
            <w:hideMark/>
          </w:tcPr>
          <w:p w14:paraId="2E59EC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AD500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87534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362CD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307B14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DA4A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81" w:type="dxa"/>
            <w:tcBorders>
              <w:top w:val="nil"/>
              <w:left w:val="nil"/>
              <w:bottom w:val="single" w:sz="8" w:space="0" w:color="auto"/>
              <w:right w:val="single" w:sz="8" w:space="0" w:color="auto"/>
            </w:tcBorders>
            <w:shd w:val="clear" w:color="auto" w:fill="auto"/>
            <w:noWrap/>
            <w:vAlign w:val="center"/>
            <w:hideMark/>
          </w:tcPr>
          <w:p w14:paraId="5D7843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3D2C4EC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5AA266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LATHLAIN</w:t>
            </w:r>
          </w:p>
        </w:tc>
        <w:tc>
          <w:tcPr>
            <w:tcW w:w="709" w:type="dxa"/>
            <w:tcBorders>
              <w:top w:val="nil"/>
              <w:left w:val="nil"/>
              <w:bottom w:val="single" w:sz="8" w:space="0" w:color="auto"/>
              <w:right w:val="single" w:sz="8" w:space="0" w:color="auto"/>
            </w:tcBorders>
            <w:shd w:val="clear" w:color="auto" w:fill="auto"/>
            <w:noWrap/>
            <w:vAlign w:val="center"/>
            <w:hideMark/>
          </w:tcPr>
          <w:p w14:paraId="4B9053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AF167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A2B95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50504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C7F2A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14:paraId="358811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781" w:type="dxa"/>
            <w:tcBorders>
              <w:top w:val="nil"/>
              <w:left w:val="nil"/>
              <w:bottom w:val="single" w:sz="8" w:space="0" w:color="auto"/>
              <w:right w:val="single" w:sz="8" w:space="0" w:color="auto"/>
            </w:tcBorders>
            <w:shd w:val="clear" w:color="auto" w:fill="auto"/>
            <w:noWrap/>
            <w:vAlign w:val="center"/>
            <w:hideMark/>
          </w:tcPr>
          <w:p w14:paraId="40093B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64</w:t>
            </w:r>
          </w:p>
        </w:tc>
      </w:tr>
      <w:tr w:rsidR="002029E6" w:rsidRPr="00CD5BB9" w14:paraId="7F60A82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7D6D9F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LEEDERVILLE</w:t>
            </w:r>
          </w:p>
        </w:tc>
        <w:tc>
          <w:tcPr>
            <w:tcW w:w="709" w:type="dxa"/>
            <w:tcBorders>
              <w:top w:val="nil"/>
              <w:left w:val="nil"/>
              <w:bottom w:val="single" w:sz="8" w:space="0" w:color="auto"/>
              <w:right w:val="single" w:sz="8" w:space="0" w:color="auto"/>
            </w:tcBorders>
            <w:shd w:val="clear" w:color="auto" w:fill="auto"/>
            <w:noWrap/>
            <w:vAlign w:val="center"/>
            <w:hideMark/>
          </w:tcPr>
          <w:p w14:paraId="3874E9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8289E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948E9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D35CC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98</w:t>
            </w:r>
          </w:p>
        </w:tc>
        <w:tc>
          <w:tcPr>
            <w:tcW w:w="851" w:type="dxa"/>
            <w:tcBorders>
              <w:top w:val="nil"/>
              <w:left w:val="nil"/>
              <w:bottom w:val="single" w:sz="8" w:space="0" w:color="auto"/>
              <w:right w:val="single" w:sz="8" w:space="0" w:color="auto"/>
            </w:tcBorders>
            <w:shd w:val="clear" w:color="auto" w:fill="auto"/>
            <w:noWrap/>
            <w:vAlign w:val="center"/>
            <w:hideMark/>
          </w:tcPr>
          <w:p w14:paraId="63F9D0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1C58A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1269C9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99</w:t>
            </w:r>
          </w:p>
        </w:tc>
      </w:tr>
      <w:tr w:rsidR="002029E6" w:rsidRPr="00CD5BB9" w14:paraId="6E5016B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A20877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LITTLE GROVE</w:t>
            </w:r>
          </w:p>
        </w:tc>
        <w:tc>
          <w:tcPr>
            <w:tcW w:w="709" w:type="dxa"/>
            <w:tcBorders>
              <w:top w:val="nil"/>
              <w:left w:val="nil"/>
              <w:bottom w:val="single" w:sz="8" w:space="0" w:color="auto"/>
              <w:right w:val="single" w:sz="8" w:space="0" w:color="auto"/>
            </w:tcBorders>
            <w:shd w:val="clear" w:color="auto" w:fill="auto"/>
            <w:noWrap/>
            <w:vAlign w:val="center"/>
            <w:hideMark/>
          </w:tcPr>
          <w:p w14:paraId="0CF98D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C422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6B6CE3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14:paraId="4B6116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14:paraId="66A219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3C5FC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D78CC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r>
      <w:tr w:rsidR="002029E6" w:rsidRPr="00CD5BB9" w14:paraId="3CB71E4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184EBA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MADDINGTON</w:t>
            </w:r>
          </w:p>
        </w:tc>
        <w:tc>
          <w:tcPr>
            <w:tcW w:w="709" w:type="dxa"/>
            <w:tcBorders>
              <w:top w:val="nil"/>
              <w:left w:val="nil"/>
              <w:bottom w:val="single" w:sz="8" w:space="0" w:color="auto"/>
              <w:right w:val="single" w:sz="8" w:space="0" w:color="auto"/>
            </w:tcBorders>
            <w:shd w:val="clear" w:color="auto" w:fill="auto"/>
            <w:noWrap/>
            <w:vAlign w:val="center"/>
            <w:hideMark/>
          </w:tcPr>
          <w:p w14:paraId="33508E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47E61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6F6035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03AA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14:paraId="7CB506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47DA6D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55</w:t>
            </w:r>
          </w:p>
        </w:tc>
        <w:tc>
          <w:tcPr>
            <w:tcW w:w="781" w:type="dxa"/>
            <w:tcBorders>
              <w:top w:val="nil"/>
              <w:left w:val="nil"/>
              <w:bottom w:val="single" w:sz="8" w:space="0" w:color="auto"/>
              <w:right w:val="single" w:sz="8" w:space="0" w:color="auto"/>
            </w:tcBorders>
            <w:shd w:val="clear" w:color="auto" w:fill="auto"/>
            <w:noWrap/>
            <w:vAlign w:val="center"/>
            <w:hideMark/>
          </w:tcPr>
          <w:p w14:paraId="219A6F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81</w:t>
            </w:r>
          </w:p>
        </w:tc>
      </w:tr>
      <w:tr w:rsidR="002029E6" w:rsidRPr="00CD5BB9" w14:paraId="4CE9DBC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811C61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MADELEY</w:t>
            </w:r>
          </w:p>
        </w:tc>
        <w:tc>
          <w:tcPr>
            <w:tcW w:w="709" w:type="dxa"/>
            <w:tcBorders>
              <w:top w:val="nil"/>
              <w:left w:val="nil"/>
              <w:bottom w:val="single" w:sz="8" w:space="0" w:color="auto"/>
              <w:right w:val="single" w:sz="8" w:space="0" w:color="auto"/>
            </w:tcBorders>
            <w:shd w:val="clear" w:color="auto" w:fill="auto"/>
            <w:noWrap/>
            <w:vAlign w:val="center"/>
            <w:hideMark/>
          </w:tcPr>
          <w:p w14:paraId="3CE925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753E5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89468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006E46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19F95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225AE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c>
          <w:tcPr>
            <w:tcW w:w="781" w:type="dxa"/>
            <w:tcBorders>
              <w:top w:val="nil"/>
              <w:left w:val="nil"/>
              <w:bottom w:val="single" w:sz="8" w:space="0" w:color="auto"/>
              <w:right w:val="single" w:sz="8" w:space="0" w:color="auto"/>
            </w:tcBorders>
            <w:shd w:val="clear" w:color="auto" w:fill="auto"/>
            <w:noWrap/>
            <w:vAlign w:val="center"/>
            <w:hideMark/>
          </w:tcPr>
          <w:p w14:paraId="7A91F8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r>
      <w:tr w:rsidR="002029E6" w:rsidRPr="00CD5BB9" w14:paraId="75CD616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2A248B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MADORA BAY</w:t>
            </w:r>
          </w:p>
        </w:tc>
        <w:tc>
          <w:tcPr>
            <w:tcW w:w="709" w:type="dxa"/>
            <w:tcBorders>
              <w:top w:val="nil"/>
              <w:left w:val="nil"/>
              <w:bottom w:val="single" w:sz="8" w:space="0" w:color="auto"/>
              <w:right w:val="single" w:sz="8" w:space="0" w:color="auto"/>
            </w:tcBorders>
            <w:shd w:val="clear" w:color="auto" w:fill="auto"/>
            <w:noWrap/>
            <w:vAlign w:val="center"/>
            <w:hideMark/>
          </w:tcPr>
          <w:p w14:paraId="66CCC7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91657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91B2C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29335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46904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14:paraId="5BEC1A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BB9E6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5B0AF58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1E3AC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MANDURAH</w:t>
            </w:r>
          </w:p>
        </w:tc>
        <w:tc>
          <w:tcPr>
            <w:tcW w:w="709" w:type="dxa"/>
            <w:tcBorders>
              <w:top w:val="nil"/>
              <w:left w:val="nil"/>
              <w:bottom w:val="single" w:sz="8" w:space="0" w:color="auto"/>
              <w:right w:val="single" w:sz="8" w:space="0" w:color="auto"/>
            </w:tcBorders>
            <w:shd w:val="clear" w:color="auto" w:fill="auto"/>
            <w:noWrap/>
            <w:vAlign w:val="center"/>
            <w:hideMark/>
          </w:tcPr>
          <w:p w14:paraId="19C2C5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02E28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65DFEE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624" w:type="dxa"/>
            <w:tcBorders>
              <w:top w:val="nil"/>
              <w:left w:val="nil"/>
              <w:bottom w:val="single" w:sz="8" w:space="0" w:color="auto"/>
              <w:right w:val="single" w:sz="8" w:space="0" w:color="auto"/>
            </w:tcBorders>
            <w:shd w:val="clear" w:color="auto" w:fill="auto"/>
            <w:noWrap/>
            <w:vAlign w:val="center"/>
            <w:hideMark/>
          </w:tcPr>
          <w:p w14:paraId="5AD54C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851" w:type="dxa"/>
            <w:tcBorders>
              <w:top w:val="nil"/>
              <w:left w:val="nil"/>
              <w:bottom w:val="single" w:sz="8" w:space="0" w:color="auto"/>
              <w:right w:val="single" w:sz="8" w:space="0" w:color="auto"/>
            </w:tcBorders>
            <w:shd w:val="clear" w:color="auto" w:fill="auto"/>
            <w:noWrap/>
            <w:vAlign w:val="center"/>
            <w:hideMark/>
          </w:tcPr>
          <w:p w14:paraId="43D189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14:paraId="588DE9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53</w:t>
            </w:r>
          </w:p>
        </w:tc>
        <w:tc>
          <w:tcPr>
            <w:tcW w:w="781" w:type="dxa"/>
            <w:tcBorders>
              <w:top w:val="nil"/>
              <w:left w:val="nil"/>
              <w:bottom w:val="single" w:sz="8" w:space="0" w:color="auto"/>
              <w:right w:val="single" w:sz="8" w:space="0" w:color="auto"/>
            </w:tcBorders>
            <w:shd w:val="clear" w:color="auto" w:fill="auto"/>
            <w:noWrap/>
            <w:vAlign w:val="center"/>
            <w:hideMark/>
          </w:tcPr>
          <w:p w14:paraId="573659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135</w:t>
            </w:r>
          </w:p>
        </w:tc>
      </w:tr>
      <w:tr w:rsidR="002029E6" w:rsidRPr="00CD5BB9" w14:paraId="65B84ED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E79C02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MARANGAROO</w:t>
            </w:r>
          </w:p>
        </w:tc>
        <w:tc>
          <w:tcPr>
            <w:tcW w:w="709" w:type="dxa"/>
            <w:tcBorders>
              <w:top w:val="nil"/>
              <w:left w:val="nil"/>
              <w:bottom w:val="single" w:sz="8" w:space="0" w:color="auto"/>
              <w:right w:val="single" w:sz="8" w:space="0" w:color="auto"/>
            </w:tcBorders>
            <w:shd w:val="clear" w:color="auto" w:fill="auto"/>
            <w:noWrap/>
            <w:vAlign w:val="center"/>
            <w:hideMark/>
          </w:tcPr>
          <w:p w14:paraId="2FCDE4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8CC62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3E7D1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F4BAC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51532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9361A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2BA7F6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E1DA4A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AB5742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MARGARET RIVER</w:t>
            </w:r>
          </w:p>
        </w:tc>
        <w:tc>
          <w:tcPr>
            <w:tcW w:w="709" w:type="dxa"/>
            <w:tcBorders>
              <w:top w:val="nil"/>
              <w:left w:val="nil"/>
              <w:bottom w:val="single" w:sz="8" w:space="0" w:color="auto"/>
              <w:right w:val="single" w:sz="8" w:space="0" w:color="auto"/>
            </w:tcBorders>
            <w:shd w:val="clear" w:color="auto" w:fill="auto"/>
            <w:noWrap/>
            <w:vAlign w:val="center"/>
            <w:hideMark/>
          </w:tcPr>
          <w:p w14:paraId="4E360B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0A6440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42FA64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14:paraId="1AE9AA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13B81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2EF28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BE07C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3D53481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42F75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MAYLANDS</w:t>
            </w:r>
          </w:p>
        </w:tc>
        <w:tc>
          <w:tcPr>
            <w:tcW w:w="709" w:type="dxa"/>
            <w:tcBorders>
              <w:top w:val="nil"/>
              <w:left w:val="nil"/>
              <w:bottom w:val="single" w:sz="8" w:space="0" w:color="auto"/>
              <w:right w:val="single" w:sz="8" w:space="0" w:color="auto"/>
            </w:tcBorders>
            <w:shd w:val="clear" w:color="auto" w:fill="auto"/>
            <w:noWrap/>
            <w:vAlign w:val="center"/>
            <w:hideMark/>
          </w:tcPr>
          <w:p w14:paraId="7E174F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F4236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A2014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0BB57C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4C8805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956E6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81" w:type="dxa"/>
            <w:tcBorders>
              <w:top w:val="nil"/>
              <w:left w:val="nil"/>
              <w:bottom w:val="single" w:sz="8" w:space="0" w:color="auto"/>
              <w:right w:val="single" w:sz="8" w:space="0" w:color="auto"/>
            </w:tcBorders>
            <w:shd w:val="clear" w:color="auto" w:fill="auto"/>
            <w:noWrap/>
            <w:vAlign w:val="center"/>
            <w:hideMark/>
          </w:tcPr>
          <w:p w14:paraId="35E215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4B0B7E9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F01BE6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MEDINA</w:t>
            </w:r>
          </w:p>
        </w:tc>
        <w:tc>
          <w:tcPr>
            <w:tcW w:w="709" w:type="dxa"/>
            <w:tcBorders>
              <w:top w:val="nil"/>
              <w:left w:val="nil"/>
              <w:bottom w:val="single" w:sz="8" w:space="0" w:color="auto"/>
              <w:right w:val="single" w:sz="8" w:space="0" w:color="auto"/>
            </w:tcBorders>
            <w:shd w:val="clear" w:color="auto" w:fill="auto"/>
            <w:noWrap/>
            <w:vAlign w:val="center"/>
            <w:hideMark/>
          </w:tcPr>
          <w:p w14:paraId="40F133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005D31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24FB9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178528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6A7C0B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3C049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81" w:type="dxa"/>
            <w:tcBorders>
              <w:top w:val="nil"/>
              <w:left w:val="nil"/>
              <w:bottom w:val="single" w:sz="8" w:space="0" w:color="auto"/>
              <w:right w:val="single" w:sz="8" w:space="0" w:color="auto"/>
            </w:tcBorders>
            <w:shd w:val="clear" w:color="auto" w:fill="auto"/>
            <w:noWrap/>
            <w:vAlign w:val="center"/>
            <w:hideMark/>
          </w:tcPr>
          <w:p w14:paraId="72C6AD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64C86D6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036B4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MELVILLE</w:t>
            </w:r>
          </w:p>
        </w:tc>
        <w:tc>
          <w:tcPr>
            <w:tcW w:w="709" w:type="dxa"/>
            <w:tcBorders>
              <w:top w:val="nil"/>
              <w:left w:val="nil"/>
              <w:bottom w:val="single" w:sz="8" w:space="0" w:color="auto"/>
              <w:right w:val="single" w:sz="8" w:space="0" w:color="auto"/>
            </w:tcBorders>
            <w:shd w:val="clear" w:color="auto" w:fill="auto"/>
            <w:noWrap/>
            <w:vAlign w:val="center"/>
            <w:hideMark/>
          </w:tcPr>
          <w:p w14:paraId="05382E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762BA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874D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EB8C3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1223C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96E4D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14:paraId="079471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5F5D8F3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1AC0A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MERRIWA</w:t>
            </w:r>
          </w:p>
        </w:tc>
        <w:tc>
          <w:tcPr>
            <w:tcW w:w="709" w:type="dxa"/>
            <w:tcBorders>
              <w:top w:val="nil"/>
              <w:left w:val="nil"/>
              <w:bottom w:val="single" w:sz="8" w:space="0" w:color="auto"/>
              <w:right w:val="single" w:sz="8" w:space="0" w:color="auto"/>
            </w:tcBorders>
            <w:shd w:val="clear" w:color="auto" w:fill="auto"/>
            <w:noWrap/>
            <w:vAlign w:val="center"/>
            <w:hideMark/>
          </w:tcPr>
          <w:p w14:paraId="355D4F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7CB98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89FD0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60C57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28736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84F39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326B74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0E2B14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4B741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MIDDLETON BEACH</w:t>
            </w:r>
          </w:p>
        </w:tc>
        <w:tc>
          <w:tcPr>
            <w:tcW w:w="709" w:type="dxa"/>
            <w:tcBorders>
              <w:top w:val="nil"/>
              <w:left w:val="nil"/>
              <w:bottom w:val="single" w:sz="8" w:space="0" w:color="auto"/>
              <w:right w:val="single" w:sz="8" w:space="0" w:color="auto"/>
            </w:tcBorders>
            <w:shd w:val="clear" w:color="auto" w:fill="auto"/>
            <w:noWrap/>
            <w:vAlign w:val="center"/>
            <w:hideMark/>
          </w:tcPr>
          <w:p w14:paraId="20B070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BCBD9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66D29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4E6F7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0BBA59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70E7F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250CD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346158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B740B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MIDLAND</w:t>
            </w:r>
          </w:p>
        </w:tc>
        <w:tc>
          <w:tcPr>
            <w:tcW w:w="709" w:type="dxa"/>
            <w:tcBorders>
              <w:top w:val="nil"/>
              <w:left w:val="nil"/>
              <w:bottom w:val="single" w:sz="8" w:space="0" w:color="auto"/>
              <w:right w:val="single" w:sz="8" w:space="0" w:color="auto"/>
            </w:tcBorders>
            <w:shd w:val="clear" w:color="auto" w:fill="auto"/>
            <w:noWrap/>
            <w:vAlign w:val="center"/>
            <w:hideMark/>
          </w:tcPr>
          <w:p w14:paraId="783988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23ACA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48537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624" w:type="dxa"/>
            <w:tcBorders>
              <w:top w:val="nil"/>
              <w:left w:val="nil"/>
              <w:bottom w:val="single" w:sz="8" w:space="0" w:color="auto"/>
              <w:right w:val="single" w:sz="8" w:space="0" w:color="auto"/>
            </w:tcBorders>
            <w:shd w:val="clear" w:color="auto" w:fill="auto"/>
            <w:noWrap/>
            <w:vAlign w:val="center"/>
            <w:hideMark/>
          </w:tcPr>
          <w:p w14:paraId="75B50A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14:paraId="3D6BAA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670E1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781" w:type="dxa"/>
            <w:tcBorders>
              <w:top w:val="nil"/>
              <w:left w:val="nil"/>
              <w:bottom w:val="single" w:sz="8" w:space="0" w:color="auto"/>
              <w:right w:val="single" w:sz="8" w:space="0" w:color="auto"/>
            </w:tcBorders>
            <w:shd w:val="clear" w:color="auto" w:fill="auto"/>
            <w:noWrap/>
            <w:vAlign w:val="center"/>
            <w:hideMark/>
          </w:tcPr>
          <w:p w14:paraId="1375A4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57</w:t>
            </w:r>
          </w:p>
        </w:tc>
      </w:tr>
      <w:tr w:rsidR="002029E6" w:rsidRPr="00CD5BB9" w14:paraId="495FA12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2B5DE8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MIRA MAR</w:t>
            </w:r>
          </w:p>
        </w:tc>
        <w:tc>
          <w:tcPr>
            <w:tcW w:w="709" w:type="dxa"/>
            <w:tcBorders>
              <w:top w:val="nil"/>
              <w:left w:val="nil"/>
              <w:bottom w:val="single" w:sz="8" w:space="0" w:color="auto"/>
              <w:right w:val="single" w:sz="8" w:space="0" w:color="auto"/>
            </w:tcBorders>
            <w:shd w:val="clear" w:color="auto" w:fill="auto"/>
            <w:noWrap/>
            <w:vAlign w:val="center"/>
            <w:hideMark/>
          </w:tcPr>
          <w:p w14:paraId="262690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08CCA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43FAB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9AD60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4B4B01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7920E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94F11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44C6684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4B6822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MIRRABOOKA</w:t>
            </w:r>
          </w:p>
        </w:tc>
        <w:tc>
          <w:tcPr>
            <w:tcW w:w="709" w:type="dxa"/>
            <w:tcBorders>
              <w:top w:val="nil"/>
              <w:left w:val="nil"/>
              <w:bottom w:val="single" w:sz="8" w:space="0" w:color="auto"/>
              <w:right w:val="single" w:sz="8" w:space="0" w:color="auto"/>
            </w:tcBorders>
            <w:shd w:val="clear" w:color="auto" w:fill="auto"/>
            <w:noWrap/>
            <w:vAlign w:val="center"/>
            <w:hideMark/>
          </w:tcPr>
          <w:p w14:paraId="18ACE1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B6112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5FF77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4A050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54D0C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7D26A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81" w:type="dxa"/>
            <w:tcBorders>
              <w:top w:val="nil"/>
              <w:left w:val="nil"/>
              <w:bottom w:val="single" w:sz="8" w:space="0" w:color="auto"/>
              <w:right w:val="single" w:sz="8" w:space="0" w:color="auto"/>
            </w:tcBorders>
            <w:shd w:val="clear" w:color="auto" w:fill="auto"/>
            <w:noWrap/>
            <w:vAlign w:val="center"/>
            <w:hideMark/>
          </w:tcPr>
          <w:p w14:paraId="6E5B6F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26852DC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A9B107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MOUNT NASURA</w:t>
            </w:r>
          </w:p>
        </w:tc>
        <w:tc>
          <w:tcPr>
            <w:tcW w:w="709" w:type="dxa"/>
            <w:tcBorders>
              <w:top w:val="nil"/>
              <w:left w:val="nil"/>
              <w:bottom w:val="single" w:sz="8" w:space="0" w:color="auto"/>
              <w:right w:val="single" w:sz="8" w:space="0" w:color="auto"/>
            </w:tcBorders>
            <w:shd w:val="clear" w:color="auto" w:fill="auto"/>
            <w:noWrap/>
            <w:vAlign w:val="center"/>
            <w:hideMark/>
          </w:tcPr>
          <w:p w14:paraId="79D245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BB24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07BB7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549E5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4F033E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A79D7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F5121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7D28FE2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E392B6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MT BARKER</w:t>
            </w:r>
          </w:p>
        </w:tc>
        <w:tc>
          <w:tcPr>
            <w:tcW w:w="709" w:type="dxa"/>
            <w:tcBorders>
              <w:top w:val="nil"/>
              <w:left w:val="nil"/>
              <w:bottom w:val="single" w:sz="8" w:space="0" w:color="auto"/>
              <w:right w:val="single" w:sz="8" w:space="0" w:color="auto"/>
            </w:tcBorders>
            <w:shd w:val="clear" w:color="auto" w:fill="auto"/>
            <w:noWrap/>
            <w:vAlign w:val="center"/>
            <w:hideMark/>
          </w:tcPr>
          <w:p w14:paraId="524272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A3CA8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41178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624" w:type="dxa"/>
            <w:tcBorders>
              <w:top w:val="nil"/>
              <w:left w:val="nil"/>
              <w:bottom w:val="single" w:sz="8" w:space="0" w:color="auto"/>
              <w:right w:val="single" w:sz="8" w:space="0" w:color="auto"/>
            </w:tcBorders>
            <w:shd w:val="clear" w:color="auto" w:fill="auto"/>
            <w:noWrap/>
            <w:vAlign w:val="center"/>
            <w:hideMark/>
          </w:tcPr>
          <w:p w14:paraId="0D3667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B202F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CC5E7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F5724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04CAF0C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AC52C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MT NASURA</w:t>
            </w:r>
          </w:p>
        </w:tc>
        <w:tc>
          <w:tcPr>
            <w:tcW w:w="709" w:type="dxa"/>
            <w:tcBorders>
              <w:top w:val="nil"/>
              <w:left w:val="nil"/>
              <w:bottom w:val="single" w:sz="8" w:space="0" w:color="auto"/>
              <w:right w:val="single" w:sz="8" w:space="0" w:color="auto"/>
            </w:tcBorders>
            <w:shd w:val="clear" w:color="auto" w:fill="auto"/>
            <w:noWrap/>
            <w:vAlign w:val="center"/>
            <w:hideMark/>
          </w:tcPr>
          <w:p w14:paraId="75F05F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19DEE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2CBF8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5F91D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61003D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1318E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537B2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F8ABA5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838BF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NEDLANDS</w:t>
            </w:r>
          </w:p>
        </w:tc>
        <w:tc>
          <w:tcPr>
            <w:tcW w:w="709" w:type="dxa"/>
            <w:tcBorders>
              <w:top w:val="nil"/>
              <w:left w:val="nil"/>
              <w:bottom w:val="single" w:sz="8" w:space="0" w:color="auto"/>
              <w:right w:val="single" w:sz="8" w:space="0" w:color="auto"/>
            </w:tcBorders>
            <w:shd w:val="clear" w:color="auto" w:fill="auto"/>
            <w:noWrap/>
            <w:vAlign w:val="center"/>
            <w:hideMark/>
          </w:tcPr>
          <w:p w14:paraId="699D20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BF0E6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3C9DF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28887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235</w:t>
            </w:r>
          </w:p>
        </w:tc>
        <w:tc>
          <w:tcPr>
            <w:tcW w:w="851" w:type="dxa"/>
            <w:tcBorders>
              <w:top w:val="nil"/>
              <w:left w:val="nil"/>
              <w:bottom w:val="single" w:sz="8" w:space="0" w:color="auto"/>
              <w:right w:val="single" w:sz="8" w:space="0" w:color="auto"/>
            </w:tcBorders>
            <w:shd w:val="clear" w:color="auto" w:fill="auto"/>
            <w:noWrap/>
            <w:vAlign w:val="center"/>
            <w:hideMark/>
          </w:tcPr>
          <w:p w14:paraId="6AC812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880E2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37160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235</w:t>
            </w:r>
          </w:p>
        </w:tc>
      </w:tr>
      <w:tr w:rsidR="002029E6" w:rsidRPr="00CD5BB9" w14:paraId="37E425C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1B33F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NEWDEGATE</w:t>
            </w:r>
          </w:p>
        </w:tc>
        <w:tc>
          <w:tcPr>
            <w:tcW w:w="709" w:type="dxa"/>
            <w:tcBorders>
              <w:top w:val="nil"/>
              <w:left w:val="nil"/>
              <w:bottom w:val="single" w:sz="8" w:space="0" w:color="auto"/>
              <w:right w:val="single" w:sz="8" w:space="0" w:color="auto"/>
            </w:tcBorders>
            <w:shd w:val="clear" w:color="auto" w:fill="auto"/>
            <w:noWrap/>
            <w:vAlign w:val="center"/>
            <w:hideMark/>
          </w:tcPr>
          <w:p w14:paraId="66A519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6C168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4E3C5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120C6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162FB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7D5019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4EA9F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4CD21EB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6898F9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NEWMAN</w:t>
            </w:r>
          </w:p>
        </w:tc>
        <w:tc>
          <w:tcPr>
            <w:tcW w:w="709" w:type="dxa"/>
            <w:tcBorders>
              <w:top w:val="nil"/>
              <w:left w:val="nil"/>
              <w:bottom w:val="single" w:sz="8" w:space="0" w:color="auto"/>
              <w:right w:val="single" w:sz="8" w:space="0" w:color="auto"/>
            </w:tcBorders>
            <w:shd w:val="clear" w:color="auto" w:fill="auto"/>
            <w:noWrap/>
            <w:vAlign w:val="center"/>
            <w:hideMark/>
          </w:tcPr>
          <w:p w14:paraId="265687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0922B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28C8E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53995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D2633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4D879C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69713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996EA4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3F0F03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NOLLAMARA</w:t>
            </w:r>
          </w:p>
        </w:tc>
        <w:tc>
          <w:tcPr>
            <w:tcW w:w="709" w:type="dxa"/>
            <w:tcBorders>
              <w:top w:val="nil"/>
              <w:left w:val="nil"/>
              <w:bottom w:val="single" w:sz="8" w:space="0" w:color="auto"/>
              <w:right w:val="single" w:sz="8" w:space="0" w:color="auto"/>
            </w:tcBorders>
            <w:shd w:val="clear" w:color="auto" w:fill="auto"/>
            <w:noWrap/>
            <w:vAlign w:val="center"/>
            <w:hideMark/>
          </w:tcPr>
          <w:p w14:paraId="3D3CBF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7F26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48" w:type="dxa"/>
            <w:tcBorders>
              <w:top w:val="nil"/>
              <w:left w:val="nil"/>
              <w:bottom w:val="single" w:sz="8" w:space="0" w:color="auto"/>
              <w:right w:val="single" w:sz="8" w:space="0" w:color="auto"/>
            </w:tcBorders>
            <w:shd w:val="clear" w:color="auto" w:fill="auto"/>
            <w:noWrap/>
            <w:vAlign w:val="center"/>
            <w:hideMark/>
          </w:tcPr>
          <w:p w14:paraId="4F05E6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06BC5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18C99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79FB00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81" w:type="dxa"/>
            <w:tcBorders>
              <w:top w:val="nil"/>
              <w:left w:val="nil"/>
              <w:bottom w:val="single" w:sz="8" w:space="0" w:color="auto"/>
              <w:right w:val="single" w:sz="8" w:space="0" w:color="auto"/>
            </w:tcBorders>
            <w:shd w:val="clear" w:color="auto" w:fill="auto"/>
            <w:noWrap/>
            <w:vAlign w:val="center"/>
            <w:hideMark/>
          </w:tcPr>
          <w:p w14:paraId="2D4A61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38</w:t>
            </w:r>
          </w:p>
        </w:tc>
      </w:tr>
      <w:tr w:rsidR="002029E6" w:rsidRPr="00CD5BB9" w14:paraId="596099E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DA6D32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PERTH</w:t>
            </w:r>
          </w:p>
        </w:tc>
        <w:tc>
          <w:tcPr>
            <w:tcW w:w="709" w:type="dxa"/>
            <w:tcBorders>
              <w:top w:val="nil"/>
              <w:left w:val="nil"/>
              <w:bottom w:val="single" w:sz="8" w:space="0" w:color="auto"/>
              <w:right w:val="single" w:sz="8" w:space="0" w:color="auto"/>
            </w:tcBorders>
            <w:shd w:val="clear" w:color="auto" w:fill="auto"/>
            <w:noWrap/>
            <w:vAlign w:val="center"/>
            <w:hideMark/>
          </w:tcPr>
          <w:p w14:paraId="14004B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A5691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160B9B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666B8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3DBC7E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c>
          <w:tcPr>
            <w:tcW w:w="737" w:type="dxa"/>
            <w:tcBorders>
              <w:top w:val="nil"/>
              <w:left w:val="nil"/>
              <w:bottom w:val="single" w:sz="8" w:space="0" w:color="auto"/>
              <w:right w:val="single" w:sz="8" w:space="0" w:color="auto"/>
            </w:tcBorders>
            <w:shd w:val="clear" w:color="auto" w:fill="auto"/>
            <w:noWrap/>
            <w:vAlign w:val="center"/>
            <w:hideMark/>
          </w:tcPr>
          <w:p w14:paraId="03540B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81" w:type="dxa"/>
            <w:tcBorders>
              <w:top w:val="nil"/>
              <w:left w:val="nil"/>
              <w:bottom w:val="single" w:sz="8" w:space="0" w:color="auto"/>
              <w:right w:val="single" w:sz="8" w:space="0" w:color="auto"/>
            </w:tcBorders>
            <w:shd w:val="clear" w:color="auto" w:fill="auto"/>
            <w:noWrap/>
            <w:vAlign w:val="center"/>
            <w:hideMark/>
          </w:tcPr>
          <w:p w14:paraId="4A41CC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38</w:t>
            </w:r>
          </w:p>
        </w:tc>
      </w:tr>
      <w:tr w:rsidR="002029E6" w:rsidRPr="00CD5BB9" w14:paraId="276979E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9FC83D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NORTHBRIDGE</w:t>
            </w:r>
          </w:p>
        </w:tc>
        <w:tc>
          <w:tcPr>
            <w:tcW w:w="709" w:type="dxa"/>
            <w:tcBorders>
              <w:top w:val="nil"/>
              <w:left w:val="nil"/>
              <w:bottom w:val="single" w:sz="8" w:space="0" w:color="auto"/>
              <w:right w:val="single" w:sz="8" w:space="0" w:color="auto"/>
            </w:tcBorders>
            <w:shd w:val="clear" w:color="auto" w:fill="auto"/>
            <w:noWrap/>
            <w:vAlign w:val="center"/>
            <w:hideMark/>
          </w:tcPr>
          <w:p w14:paraId="175B8C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2714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hideMark/>
          </w:tcPr>
          <w:p w14:paraId="2C5BA8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36CBF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E0BBE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3998C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64C2FC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6BE0348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47556B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PEARSALL</w:t>
            </w:r>
          </w:p>
        </w:tc>
        <w:tc>
          <w:tcPr>
            <w:tcW w:w="709" w:type="dxa"/>
            <w:tcBorders>
              <w:top w:val="nil"/>
              <w:left w:val="nil"/>
              <w:bottom w:val="single" w:sz="8" w:space="0" w:color="auto"/>
              <w:right w:val="single" w:sz="8" w:space="0" w:color="auto"/>
            </w:tcBorders>
            <w:shd w:val="clear" w:color="auto" w:fill="auto"/>
            <w:noWrap/>
            <w:vAlign w:val="center"/>
            <w:hideMark/>
          </w:tcPr>
          <w:p w14:paraId="748BE0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5202A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2E1C4B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w:t>
            </w:r>
          </w:p>
        </w:tc>
        <w:tc>
          <w:tcPr>
            <w:tcW w:w="624" w:type="dxa"/>
            <w:tcBorders>
              <w:top w:val="nil"/>
              <w:left w:val="nil"/>
              <w:bottom w:val="single" w:sz="8" w:space="0" w:color="auto"/>
              <w:right w:val="single" w:sz="8" w:space="0" w:color="auto"/>
            </w:tcBorders>
            <w:shd w:val="clear" w:color="auto" w:fill="auto"/>
            <w:noWrap/>
            <w:vAlign w:val="center"/>
            <w:hideMark/>
          </w:tcPr>
          <w:p w14:paraId="0E78E4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EE20E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1566A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B3CF0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44</w:t>
            </w:r>
          </w:p>
        </w:tc>
      </w:tr>
      <w:tr w:rsidR="002029E6" w:rsidRPr="00CD5BB9" w14:paraId="69FDFA3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4B079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PERTH</w:t>
            </w:r>
          </w:p>
        </w:tc>
        <w:tc>
          <w:tcPr>
            <w:tcW w:w="709" w:type="dxa"/>
            <w:tcBorders>
              <w:top w:val="nil"/>
              <w:left w:val="nil"/>
              <w:bottom w:val="single" w:sz="8" w:space="0" w:color="auto"/>
              <w:right w:val="single" w:sz="8" w:space="0" w:color="auto"/>
            </w:tcBorders>
            <w:shd w:val="clear" w:color="auto" w:fill="auto"/>
            <w:noWrap/>
            <w:vAlign w:val="center"/>
            <w:hideMark/>
          </w:tcPr>
          <w:p w14:paraId="406FE8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02EC8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DC544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53F4CD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50</w:t>
            </w:r>
          </w:p>
        </w:tc>
        <w:tc>
          <w:tcPr>
            <w:tcW w:w="851" w:type="dxa"/>
            <w:tcBorders>
              <w:top w:val="nil"/>
              <w:left w:val="nil"/>
              <w:bottom w:val="single" w:sz="8" w:space="0" w:color="auto"/>
              <w:right w:val="single" w:sz="8" w:space="0" w:color="auto"/>
            </w:tcBorders>
            <w:shd w:val="clear" w:color="auto" w:fill="auto"/>
            <w:noWrap/>
            <w:vAlign w:val="center"/>
            <w:hideMark/>
          </w:tcPr>
          <w:p w14:paraId="71729E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54547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81" w:type="dxa"/>
            <w:tcBorders>
              <w:top w:val="nil"/>
              <w:left w:val="nil"/>
              <w:bottom w:val="single" w:sz="8" w:space="0" w:color="auto"/>
              <w:right w:val="single" w:sz="8" w:space="0" w:color="auto"/>
            </w:tcBorders>
            <w:shd w:val="clear" w:color="auto" w:fill="auto"/>
            <w:noWrap/>
            <w:vAlign w:val="center"/>
            <w:hideMark/>
          </w:tcPr>
          <w:p w14:paraId="5DE309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83</w:t>
            </w:r>
          </w:p>
        </w:tc>
      </w:tr>
      <w:tr w:rsidR="002029E6" w:rsidRPr="00CD5BB9" w14:paraId="6634F43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F74D9C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PIARA WATERS</w:t>
            </w:r>
          </w:p>
        </w:tc>
        <w:tc>
          <w:tcPr>
            <w:tcW w:w="709" w:type="dxa"/>
            <w:tcBorders>
              <w:top w:val="nil"/>
              <w:left w:val="nil"/>
              <w:bottom w:val="single" w:sz="8" w:space="0" w:color="auto"/>
              <w:right w:val="single" w:sz="8" w:space="0" w:color="auto"/>
            </w:tcBorders>
            <w:shd w:val="clear" w:color="auto" w:fill="auto"/>
            <w:noWrap/>
            <w:vAlign w:val="center"/>
            <w:hideMark/>
          </w:tcPr>
          <w:p w14:paraId="50D3CA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11A8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86CD1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1A6A8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18EB6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5AF9DC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E949C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1BC26E8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8A0EB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PINJARRA</w:t>
            </w:r>
          </w:p>
        </w:tc>
        <w:tc>
          <w:tcPr>
            <w:tcW w:w="709" w:type="dxa"/>
            <w:tcBorders>
              <w:top w:val="nil"/>
              <w:left w:val="nil"/>
              <w:bottom w:val="single" w:sz="8" w:space="0" w:color="auto"/>
              <w:right w:val="single" w:sz="8" w:space="0" w:color="auto"/>
            </w:tcBorders>
            <w:shd w:val="clear" w:color="auto" w:fill="auto"/>
            <w:noWrap/>
            <w:vAlign w:val="center"/>
            <w:hideMark/>
          </w:tcPr>
          <w:p w14:paraId="036269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718689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516276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97A99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F5BDC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022DFE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98419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023D1DB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0D1626B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RIDGEWOOD</w:t>
            </w:r>
          </w:p>
        </w:tc>
        <w:tc>
          <w:tcPr>
            <w:tcW w:w="709" w:type="dxa"/>
            <w:tcBorders>
              <w:top w:val="nil"/>
              <w:left w:val="nil"/>
              <w:bottom w:val="single" w:sz="8" w:space="0" w:color="auto"/>
              <w:right w:val="single" w:sz="8" w:space="0" w:color="auto"/>
            </w:tcBorders>
            <w:shd w:val="clear" w:color="auto" w:fill="auto"/>
            <w:noWrap/>
            <w:vAlign w:val="center"/>
          </w:tcPr>
          <w:p w14:paraId="25D87B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73" w:type="dxa"/>
            <w:tcBorders>
              <w:top w:val="nil"/>
              <w:left w:val="nil"/>
              <w:bottom w:val="single" w:sz="8" w:space="0" w:color="auto"/>
              <w:right w:val="single" w:sz="8" w:space="0" w:color="auto"/>
            </w:tcBorders>
            <w:shd w:val="clear" w:color="auto" w:fill="auto"/>
            <w:noWrap/>
            <w:vAlign w:val="center"/>
          </w:tcPr>
          <w:p w14:paraId="7D096D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748" w:type="dxa"/>
            <w:tcBorders>
              <w:top w:val="nil"/>
              <w:left w:val="nil"/>
              <w:bottom w:val="single" w:sz="8" w:space="0" w:color="auto"/>
              <w:right w:val="single" w:sz="8" w:space="0" w:color="auto"/>
            </w:tcBorders>
            <w:shd w:val="clear" w:color="auto" w:fill="auto"/>
            <w:noWrap/>
            <w:vAlign w:val="center"/>
          </w:tcPr>
          <w:p w14:paraId="6DB108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3BA368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06F40E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tcPr>
          <w:p w14:paraId="5BCC6B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81" w:type="dxa"/>
            <w:tcBorders>
              <w:top w:val="nil"/>
              <w:left w:val="nil"/>
              <w:bottom w:val="single" w:sz="8" w:space="0" w:color="auto"/>
              <w:right w:val="single" w:sz="8" w:space="0" w:color="auto"/>
            </w:tcBorders>
            <w:shd w:val="clear" w:color="auto" w:fill="auto"/>
            <w:noWrap/>
            <w:vAlign w:val="center"/>
          </w:tcPr>
          <w:p w14:paraId="4C4EB3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r>
      <w:tr w:rsidR="002029E6" w:rsidRPr="00CD5BB9" w14:paraId="596BCDA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7DAACBA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RIVERVALE</w:t>
            </w:r>
          </w:p>
        </w:tc>
        <w:tc>
          <w:tcPr>
            <w:tcW w:w="709" w:type="dxa"/>
            <w:tcBorders>
              <w:top w:val="nil"/>
              <w:left w:val="nil"/>
              <w:bottom w:val="single" w:sz="8" w:space="0" w:color="auto"/>
              <w:right w:val="single" w:sz="8" w:space="0" w:color="auto"/>
            </w:tcBorders>
            <w:shd w:val="clear" w:color="auto" w:fill="auto"/>
            <w:noWrap/>
            <w:vAlign w:val="center"/>
            <w:hideMark/>
          </w:tcPr>
          <w:p w14:paraId="1C549A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4C715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1480DB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E6967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1CBDD7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14:paraId="39F80D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auto" w:fill="auto"/>
            <w:noWrap/>
            <w:vAlign w:val="center"/>
            <w:hideMark/>
          </w:tcPr>
          <w:p w14:paraId="7C1C01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r>
      <w:tr w:rsidR="002029E6" w:rsidRPr="00CD5BB9" w14:paraId="1EF10A0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7BD6D4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ROCKINGHAM</w:t>
            </w:r>
          </w:p>
        </w:tc>
        <w:tc>
          <w:tcPr>
            <w:tcW w:w="709" w:type="dxa"/>
            <w:tcBorders>
              <w:top w:val="nil"/>
              <w:left w:val="nil"/>
              <w:bottom w:val="single" w:sz="8" w:space="0" w:color="auto"/>
              <w:right w:val="single" w:sz="8" w:space="0" w:color="auto"/>
            </w:tcBorders>
            <w:shd w:val="clear" w:color="auto" w:fill="auto"/>
            <w:noWrap/>
            <w:vAlign w:val="center"/>
            <w:hideMark/>
          </w:tcPr>
          <w:p w14:paraId="59167F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F3001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14:paraId="7FA640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280BC9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673449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37" w:type="dxa"/>
            <w:tcBorders>
              <w:top w:val="nil"/>
              <w:left w:val="nil"/>
              <w:bottom w:val="single" w:sz="8" w:space="0" w:color="auto"/>
              <w:right w:val="single" w:sz="8" w:space="0" w:color="auto"/>
            </w:tcBorders>
            <w:shd w:val="clear" w:color="auto" w:fill="auto"/>
            <w:noWrap/>
            <w:vAlign w:val="center"/>
            <w:hideMark/>
          </w:tcPr>
          <w:p w14:paraId="5BFD6E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c>
          <w:tcPr>
            <w:tcW w:w="781" w:type="dxa"/>
            <w:tcBorders>
              <w:top w:val="nil"/>
              <w:left w:val="nil"/>
              <w:bottom w:val="single" w:sz="8" w:space="0" w:color="auto"/>
              <w:right w:val="single" w:sz="8" w:space="0" w:color="auto"/>
            </w:tcBorders>
            <w:shd w:val="clear" w:color="auto" w:fill="auto"/>
            <w:noWrap/>
            <w:vAlign w:val="center"/>
            <w:hideMark/>
          </w:tcPr>
          <w:p w14:paraId="248860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95</w:t>
            </w:r>
          </w:p>
        </w:tc>
      </w:tr>
      <w:tr w:rsidR="002029E6" w:rsidRPr="00CD5BB9" w14:paraId="3E56128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019EE0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ROEBOURNE</w:t>
            </w:r>
          </w:p>
        </w:tc>
        <w:tc>
          <w:tcPr>
            <w:tcW w:w="709" w:type="dxa"/>
            <w:tcBorders>
              <w:top w:val="nil"/>
              <w:left w:val="nil"/>
              <w:bottom w:val="single" w:sz="8" w:space="0" w:color="auto"/>
              <w:right w:val="single" w:sz="8" w:space="0" w:color="auto"/>
            </w:tcBorders>
            <w:shd w:val="clear" w:color="auto" w:fill="auto"/>
            <w:noWrap/>
            <w:vAlign w:val="center"/>
            <w:hideMark/>
          </w:tcPr>
          <w:p w14:paraId="1DCD73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DDBE5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7EF13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9D808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0FCDCC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529BB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D101D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401F739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711B93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SECRET HARBOUR</w:t>
            </w:r>
          </w:p>
        </w:tc>
        <w:tc>
          <w:tcPr>
            <w:tcW w:w="709" w:type="dxa"/>
            <w:tcBorders>
              <w:top w:val="nil"/>
              <w:left w:val="nil"/>
              <w:bottom w:val="single" w:sz="8" w:space="0" w:color="auto"/>
              <w:right w:val="single" w:sz="8" w:space="0" w:color="auto"/>
            </w:tcBorders>
            <w:shd w:val="clear" w:color="auto" w:fill="auto"/>
            <w:noWrap/>
            <w:vAlign w:val="center"/>
            <w:hideMark/>
          </w:tcPr>
          <w:p w14:paraId="4DFA08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2055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8DDD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06B3D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D2BC0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1280A2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BE80B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21CE514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1A2740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SEVILLE GROVE</w:t>
            </w:r>
          </w:p>
        </w:tc>
        <w:tc>
          <w:tcPr>
            <w:tcW w:w="709" w:type="dxa"/>
            <w:tcBorders>
              <w:top w:val="nil"/>
              <w:left w:val="nil"/>
              <w:bottom w:val="single" w:sz="8" w:space="0" w:color="auto"/>
              <w:right w:val="single" w:sz="8" w:space="0" w:color="auto"/>
            </w:tcBorders>
            <w:shd w:val="clear" w:color="auto" w:fill="auto"/>
            <w:noWrap/>
            <w:vAlign w:val="center"/>
            <w:hideMark/>
          </w:tcPr>
          <w:p w14:paraId="204AC4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F5E82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7B41C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3AFE6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3E3D1F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9FE7A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81" w:type="dxa"/>
            <w:tcBorders>
              <w:top w:val="nil"/>
              <w:left w:val="nil"/>
              <w:bottom w:val="single" w:sz="8" w:space="0" w:color="auto"/>
              <w:right w:val="single" w:sz="8" w:space="0" w:color="auto"/>
            </w:tcBorders>
            <w:shd w:val="clear" w:color="auto" w:fill="auto"/>
            <w:noWrap/>
            <w:vAlign w:val="center"/>
            <w:hideMark/>
          </w:tcPr>
          <w:p w14:paraId="42B12B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4ED6D01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311787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SHOALWATER</w:t>
            </w:r>
          </w:p>
        </w:tc>
        <w:tc>
          <w:tcPr>
            <w:tcW w:w="709" w:type="dxa"/>
            <w:tcBorders>
              <w:top w:val="nil"/>
              <w:left w:val="nil"/>
              <w:bottom w:val="single" w:sz="8" w:space="0" w:color="auto"/>
              <w:right w:val="single" w:sz="8" w:space="0" w:color="auto"/>
            </w:tcBorders>
            <w:shd w:val="clear" w:color="auto" w:fill="auto"/>
            <w:noWrap/>
            <w:vAlign w:val="center"/>
            <w:hideMark/>
          </w:tcPr>
          <w:p w14:paraId="504785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2E163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BA387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B9610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70DDF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4A3F84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1CDCA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2CD37C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1F95C8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SOMERVILLE</w:t>
            </w:r>
          </w:p>
        </w:tc>
        <w:tc>
          <w:tcPr>
            <w:tcW w:w="709" w:type="dxa"/>
            <w:tcBorders>
              <w:top w:val="nil"/>
              <w:left w:val="nil"/>
              <w:bottom w:val="single" w:sz="8" w:space="0" w:color="auto"/>
              <w:right w:val="single" w:sz="8" w:space="0" w:color="auto"/>
            </w:tcBorders>
            <w:shd w:val="clear" w:color="auto" w:fill="auto"/>
            <w:noWrap/>
            <w:vAlign w:val="center"/>
            <w:hideMark/>
          </w:tcPr>
          <w:p w14:paraId="765F2F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CA2FC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3C6BB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A13D3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59275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E9F5E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52EE15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45054E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5E112E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 HEDLAND</w:t>
            </w:r>
          </w:p>
        </w:tc>
        <w:tc>
          <w:tcPr>
            <w:tcW w:w="709" w:type="dxa"/>
            <w:tcBorders>
              <w:top w:val="nil"/>
              <w:left w:val="nil"/>
              <w:bottom w:val="single" w:sz="8" w:space="0" w:color="auto"/>
              <w:right w:val="single" w:sz="8" w:space="0" w:color="auto"/>
            </w:tcBorders>
            <w:shd w:val="clear" w:color="auto" w:fill="auto"/>
            <w:noWrap/>
            <w:vAlign w:val="center"/>
            <w:hideMark/>
          </w:tcPr>
          <w:p w14:paraId="069FD4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CB4B4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B8A5E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64C5F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AFBB2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37" w:type="dxa"/>
            <w:tcBorders>
              <w:top w:val="nil"/>
              <w:left w:val="nil"/>
              <w:bottom w:val="single" w:sz="8" w:space="0" w:color="auto"/>
              <w:right w:val="single" w:sz="8" w:space="0" w:color="auto"/>
            </w:tcBorders>
            <w:shd w:val="clear" w:color="auto" w:fill="auto"/>
            <w:noWrap/>
            <w:vAlign w:val="center"/>
            <w:hideMark/>
          </w:tcPr>
          <w:p w14:paraId="650028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22EB1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5F6DA5F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D6134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SOUTHERN RIVER</w:t>
            </w:r>
          </w:p>
        </w:tc>
        <w:tc>
          <w:tcPr>
            <w:tcW w:w="709" w:type="dxa"/>
            <w:tcBorders>
              <w:top w:val="nil"/>
              <w:left w:val="nil"/>
              <w:bottom w:val="single" w:sz="8" w:space="0" w:color="auto"/>
              <w:right w:val="single" w:sz="8" w:space="0" w:color="auto"/>
            </w:tcBorders>
            <w:shd w:val="clear" w:color="auto" w:fill="auto"/>
            <w:noWrap/>
            <w:vAlign w:val="center"/>
            <w:hideMark/>
          </w:tcPr>
          <w:p w14:paraId="47AEAA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12D153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38B16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9DA0F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DA290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083EE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068CC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5E9A0DC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C843FA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SPEARWOOD</w:t>
            </w:r>
          </w:p>
        </w:tc>
        <w:tc>
          <w:tcPr>
            <w:tcW w:w="709" w:type="dxa"/>
            <w:tcBorders>
              <w:top w:val="nil"/>
              <w:left w:val="nil"/>
              <w:bottom w:val="single" w:sz="8" w:space="0" w:color="auto"/>
              <w:right w:val="single" w:sz="8" w:space="0" w:color="auto"/>
            </w:tcBorders>
            <w:shd w:val="clear" w:color="auto" w:fill="auto"/>
            <w:noWrap/>
            <w:vAlign w:val="center"/>
            <w:hideMark/>
          </w:tcPr>
          <w:p w14:paraId="488BDF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903BA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F03E1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32F95D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237A03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AE86D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61CF09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510583F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70FB35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SUCCESS</w:t>
            </w:r>
          </w:p>
        </w:tc>
        <w:tc>
          <w:tcPr>
            <w:tcW w:w="709" w:type="dxa"/>
            <w:tcBorders>
              <w:top w:val="nil"/>
              <w:left w:val="nil"/>
              <w:bottom w:val="single" w:sz="8" w:space="0" w:color="auto"/>
              <w:right w:val="single" w:sz="8" w:space="0" w:color="auto"/>
            </w:tcBorders>
            <w:shd w:val="clear" w:color="auto" w:fill="auto"/>
            <w:noWrap/>
            <w:vAlign w:val="center"/>
            <w:hideMark/>
          </w:tcPr>
          <w:p w14:paraId="106094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73" w:type="dxa"/>
            <w:tcBorders>
              <w:top w:val="nil"/>
              <w:left w:val="nil"/>
              <w:bottom w:val="single" w:sz="8" w:space="0" w:color="auto"/>
              <w:right w:val="single" w:sz="8" w:space="0" w:color="auto"/>
            </w:tcBorders>
            <w:shd w:val="clear" w:color="auto" w:fill="auto"/>
            <w:noWrap/>
            <w:vAlign w:val="center"/>
            <w:hideMark/>
          </w:tcPr>
          <w:p w14:paraId="641AE4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76B9D8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52C4DA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56</w:t>
            </w:r>
          </w:p>
        </w:tc>
        <w:tc>
          <w:tcPr>
            <w:tcW w:w="851" w:type="dxa"/>
            <w:tcBorders>
              <w:top w:val="nil"/>
              <w:left w:val="nil"/>
              <w:bottom w:val="single" w:sz="8" w:space="0" w:color="auto"/>
              <w:right w:val="single" w:sz="8" w:space="0" w:color="auto"/>
            </w:tcBorders>
            <w:shd w:val="clear" w:color="auto" w:fill="auto"/>
            <w:noWrap/>
            <w:vAlign w:val="center"/>
            <w:hideMark/>
          </w:tcPr>
          <w:p w14:paraId="650667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14:paraId="41CC09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81" w:type="dxa"/>
            <w:tcBorders>
              <w:top w:val="nil"/>
              <w:left w:val="nil"/>
              <w:bottom w:val="single" w:sz="8" w:space="0" w:color="auto"/>
              <w:right w:val="single" w:sz="8" w:space="0" w:color="auto"/>
            </w:tcBorders>
            <w:shd w:val="clear" w:color="auto" w:fill="auto"/>
            <w:noWrap/>
            <w:vAlign w:val="center"/>
            <w:hideMark/>
          </w:tcPr>
          <w:p w14:paraId="4B9C94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89</w:t>
            </w:r>
          </w:p>
        </w:tc>
      </w:tr>
      <w:tr w:rsidR="002029E6" w:rsidRPr="00CD5BB9" w14:paraId="7A724E6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BA39DF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SUNSET BEACH</w:t>
            </w:r>
          </w:p>
        </w:tc>
        <w:tc>
          <w:tcPr>
            <w:tcW w:w="709" w:type="dxa"/>
            <w:tcBorders>
              <w:top w:val="nil"/>
              <w:left w:val="nil"/>
              <w:bottom w:val="single" w:sz="8" w:space="0" w:color="auto"/>
              <w:right w:val="single" w:sz="8" w:space="0" w:color="auto"/>
            </w:tcBorders>
            <w:shd w:val="clear" w:color="auto" w:fill="auto"/>
            <w:noWrap/>
            <w:vAlign w:val="center"/>
            <w:hideMark/>
          </w:tcPr>
          <w:p w14:paraId="2EF049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33136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20A4D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054C7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4F6694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D4D50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0A0846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19616B9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E37C96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SWAN VIEW</w:t>
            </w:r>
          </w:p>
        </w:tc>
        <w:tc>
          <w:tcPr>
            <w:tcW w:w="709" w:type="dxa"/>
            <w:tcBorders>
              <w:top w:val="nil"/>
              <w:left w:val="nil"/>
              <w:bottom w:val="single" w:sz="8" w:space="0" w:color="auto"/>
              <w:right w:val="single" w:sz="8" w:space="0" w:color="auto"/>
            </w:tcBorders>
            <w:shd w:val="clear" w:color="auto" w:fill="auto"/>
            <w:noWrap/>
            <w:vAlign w:val="center"/>
            <w:hideMark/>
          </w:tcPr>
          <w:p w14:paraId="0D3616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EFEEC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4BF52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ACBFB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E7458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071CB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38AB29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301BC4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968E7F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TAPPING</w:t>
            </w:r>
          </w:p>
        </w:tc>
        <w:tc>
          <w:tcPr>
            <w:tcW w:w="709" w:type="dxa"/>
            <w:tcBorders>
              <w:top w:val="nil"/>
              <w:left w:val="nil"/>
              <w:bottom w:val="single" w:sz="8" w:space="0" w:color="auto"/>
              <w:right w:val="single" w:sz="8" w:space="0" w:color="auto"/>
            </w:tcBorders>
            <w:shd w:val="clear" w:color="auto" w:fill="auto"/>
            <w:noWrap/>
            <w:vAlign w:val="center"/>
            <w:hideMark/>
          </w:tcPr>
          <w:p w14:paraId="589757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10A7D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4A8178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3F014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C5DFA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C6C00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4F15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3BAACE3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4A056E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THORNLIE</w:t>
            </w:r>
          </w:p>
        </w:tc>
        <w:tc>
          <w:tcPr>
            <w:tcW w:w="709" w:type="dxa"/>
            <w:tcBorders>
              <w:top w:val="nil"/>
              <w:left w:val="nil"/>
              <w:bottom w:val="single" w:sz="8" w:space="0" w:color="auto"/>
              <w:right w:val="single" w:sz="8" w:space="0" w:color="auto"/>
            </w:tcBorders>
            <w:shd w:val="clear" w:color="auto" w:fill="auto"/>
            <w:noWrap/>
            <w:vAlign w:val="center"/>
            <w:hideMark/>
          </w:tcPr>
          <w:p w14:paraId="063343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7B230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09FA15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A1118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5CD656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5B196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28E6DC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75BDE47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B55FD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TUART HILL</w:t>
            </w:r>
          </w:p>
        </w:tc>
        <w:tc>
          <w:tcPr>
            <w:tcW w:w="709" w:type="dxa"/>
            <w:tcBorders>
              <w:top w:val="nil"/>
              <w:left w:val="nil"/>
              <w:bottom w:val="single" w:sz="8" w:space="0" w:color="auto"/>
              <w:right w:val="single" w:sz="8" w:space="0" w:color="auto"/>
            </w:tcBorders>
            <w:shd w:val="clear" w:color="auto" w:fill="auto"/>
            <w:noWrap/>
            <w:vAlign w:val="center"/>
            <w:hideMark/>
          </w:tcPr>
          <w:p w14:paraId="232A38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5B479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7B740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30B8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243214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30517D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13A54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015F652E"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10F3DB8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UTAKARRA</w:t>
            </w:r>
          </w:p>
        </w:tc>
        <w:tc>
          <w:tcPr>
            <w:tcW w:w="709" w:type="dxa"/>
            <w:tcBorders>
              <w:top w:val="nil"/>
              <w:left w:val="nil"/>
              <w:bottom w:val="single" w:sz="8" w:space="0" w:color="auto"/>
              <w:right w:val="single" w:sz="8" w:space="0" w:color="auto"/>
            </w:tcBorders>
            <w:shd w:val="clear" w:color="000000" w:fill="FFFFFF"/>
            <w:noWrap/>
            <w:vAlign w:val="center"/>
            <w:hideMark/>
          </w:tcPr>
          <w:p w14:paraId="763928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09DB3B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000000" w:fill="FFFFFF"/>
            <w:noWrap/>
            <w:vAlign w:val="center"/>
            <w:hideMark/>
          </w:tcPr>
          <w:p w14:paraId="3A820F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2A8EB1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000000" w:fill="FFFFFF"/>
            <w:noWrap/>
            <w:vAlign w:val="center"/>
            <w:hideMark/>
          </w:tcPr>
          <w:p w14:paraId="3F38C9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000000" w:fill="FFFFFF"/>
            <w:noWrap/>
            <w:vAlign w:val="center"/>
            <w:hideMark/>
          </w:tcPr>
          <w:p w14:paraId="00919B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81" w:type="dxa"/>
            <w:tcBorders>
              <w:top w:val="nil"/>
              <w:left w:val="nil"/>
              <w:bottom w:val="single" w:sz="8" w:space="0" w:color="auto"/>
              <w:right w:val="single" w:sz="8" w:space="0" w:color="auto"/>
            </w:tcBorders>
            <w:shd w:val="clear" w:color="000000" w:fill="FFFFFF"/>
            <w:noWrap/>
            <w:vAlign w:val="center"/>
            <w:hideMark/>
          </w:tcPr>
          <w:p w14:paraId="6D055A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17A65B2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3B955C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VICTORIA PARK</w:t>
            </w:r>
          </w:p>
        </w:tc>
        <w:tc>
          <w:tcPr>
            <w:tcW w:w="709" w:type="dxa"/>
            <w:tcBorders>
              <w:top w:val="nil"/>
              <w:left w:val="nil"/>
              <w:bottom w:val="single" w:sz="8" w:space="0" w:color="auto"/>
              <w:right w:val="single" w:sz="8" w:space="0" w:color="auto"/>
            </w:tcBorders>
            <w:shd w:val="clear" w:color="auto" w:fill="auto"/>
            <w:noWrap/>
            <w:vAlign w:val="center"/>
            <w:hideMark/>
          </w:tcPr>
          <w:p w14:paraId="381C72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65CFC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85597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76ADFE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BFBCD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610FF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2355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036C6B9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4046A6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WAGGRAKINE</w:t>
            </w:r>
          </w:p>
        </w:tc>
        <w:tc>
          <w:tcPr>
            <w:tcW w:w="709" w:type="dxa"/>
            <w:tcBorders>
              <w:top w:val="nil"/>
              <w:left w:val="nil"/>
              <w:bottom w:val="single" w:sz="8" w:space="0" w:color="auto"/>
              <w:right w:val="single" w:sz="8" w:space="0" w:color="auto"/>
            </w:tcBorders>
            <w:shd w:val="clear" w:color="auto" w:fill="auto"/>
            <w:noWrap/>
            <w:vAlign w:val="center"/>
            <w:hideMark/>
          </w:tcPr>
          <w:p w14:paraId="187376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0A8CC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06AFEB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25DAD4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571C07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69519E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B40E3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7462DB8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167B18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WAIKIKI</w:t>
            </w:r>
          </w:p>
        </w:tc>
        <w:tc>
          <w:tcPr>
            <w:tcW w:w="709" w:type="dxa"/>
            <w:tcBorders>
              <w:top w:val="nil"/>
              <w:left w:val="nil"/>
              <w:bottom w:val="single" w:sz="8" w:space="0" w:color="auto"/>
              <w:right w:val="single" w:sz="8" w:space="0" w:color="auto"/>
            </w:tcBorders>
            <w:shd w:val="clear" w:color="auto" w:fill="auto"/>
            <w:noWrap/>
            <w:vAlign w:val="center"/>
            <w:hideMark/>
          </w:tcPr>
          <w:p w14:paraId="321375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F9131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7016C4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14:paraId="348922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0C07DD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37" w:type="dxa"/>
            <w:tcBorders>
              <w:top w:val="nil"/>
              <w:left w:val="nil"/>
              <w:bottom w:val="single" w:sz="8" w:space="0" w:color="auto"/>
              <w:right w:val="single" w:sz="8" w:space="0" w:color="auto"/>
            </w:tcBorders>
            <w:shd w:val="clear" w:color="auto" w:fill="auto"/>
            <w:noWrap/>
            <w:vAlign w:val="center"/>
            <w:hideMark/>
          </w:tcPr>
          <w:p w14:paraId="24BE9E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14:paraId="3FD89F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r>
      <w:tr w:rsidR="002029E6" w:rsidRPr="00CD5BB9" w14:paraId="193E436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F8DA6F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WANDI</w:t>
            </w:r>
          </w:p>
        </w:tc>
        <w:tc>
          <w:tcPr>
            <w:tcW w:w="709" w:type="dxa"/>
            <w:tcBorders>
              <w:top w:val="nil"/>
              <w:left w:val="nil"/>
              <w:bottom w:val="single" w:sz="8" w:space="0" w:color="auto"/>
              <w:right w:val="single" w:sz="8" w:space="0" w:color="auto"/>
            </w:tcBorders>
            <w:shd w:val="clear" w:color="auto" w:fill="auto"/>
            <w:noWrap/>
            <w:vAlign w:val="center"/>
            <w:hideMark/>
          </w:tcPr>
          <w:p w14:paraId="484BE7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024D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A54C6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13F82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4C7A3F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08D282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DEED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056C2F2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4AB73C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WANDINA</w:t>
            </w:r>
          </w:p>
        </w:tc>
        <w:tc>
          <w:tcPr>
            <w:tcW w:w="709" w:type="dxa"/>
            <w:tcBorders>
              <w:top w:val="nil"/>
              <w:left w:val="nil"/>
              <w:bottom w:val="single" w:sz="8" w:space="0" w:color="auto"/>
              <w:right w:val="single" w:sz="8" w:space="0" w:color="auto"/>
            </w:tcBorders>
            <w:shd w:val="clear" w:color="auto" w:fill="auto"/>
            <w:noWrap/>
            <w:vAlign w:val="center"/>
            <w:hideMark/>
          </w:tcPr>
          <w:p w14:paraId="40861C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3F66D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C59F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6B9025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13EA83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26B137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7A163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3C65F04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5A00C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WARWICK</w:t>
            </w:r>
          </w:p>
        </w:tc>
        <w:tc>
          <w:tcPr>
            <w:tcW w:w="709" w:type="dxa"/>
            <w:tcBorders>
              <w:top w:val="nil"/>
              <w:left w:val="nil"/>
              <w:bottom w:val="single" w:sz="8" w:space="0" w:color="auto"/>
              <w:right w:val="single" w:sz="8" w:space="0" w:color="auto"/>
            </w:tcBorders>
            <w:shd w:val="clear" w:color="auto" w:fill="auto"/>
            <w:noWrap/>
            <w:vAlign w:val="center"/>
            <w:hideMark/>
          </w:tcPr>
          <w:p w14:paraId="71DD88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ABECA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45FA6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4842B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D8BC9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16AE30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396D4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595C7DD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DBEDA3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WELLARD</w:t>
            </w:r>
          </w:p>
        </w:tc>
        <w:tc>
          <w:tcPr>
            <w:tcW w:w="709" w:type="dxa"/>
            <w:tcBorders>
              <w:top w:val="nil"/>
              <w:left w:val="nil"/>
              <w:bottom w:val="single" w:sz="8" w:space="0" w:color="auto"/>
              <w:right w:val="single" w:sz="8" w:space="0" w:color="auto"/>
            </w:tcBorders>
            <w:shd w:val="clear" w:color="auto" w:fill="auto"/>
            <w:noWrap/>
            <w:vAlign w:val="center"/>
            <w:hideMark/>
          </w:tcPr>
          <w:p w14:paraId="0DC51E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2F33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53DC13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3CE722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0A2922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37" w:type="dxa"/>
            <w:tcBorders>
              <w:top w:val="nil"/>
              <w:left w:val="nil"/>
              <w:bottom w:val="single" w:sz="8" w:space="0" w:color="auto"/>
              <w:right w:val="single" w:sz="8" w:space="0" w:color="auto"/>
            </w:tcBorders>
            <w:shd w:val="clear" w:color="auto" w:fill="auto"/>
            <w:noWrap/>
            <w:vAlign w:val="center"/>
            <w:hideMark/>
          </w:tcPr>
          <w:p w14:paraId="670A69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81" w:type="dxa"/>
            <w:tcBorders>
              <w:top w:val="nil"/>
              <w:left w:val="nil"/>
              <w:bottom w:val="single" w:sz="8" w:space="0" w:color="auto"/>
              <w:right w:val="single" w:sz="8" w:space="0" w:color="auto"/>
            </w:tcBorders>
            <w:shd w:val="clear" w:color="auto" w:fill="auto"/>
            <w:noWrap/>
            <w:vAlign w:val="center"/>
            <w:hideMark/>
          </w:tcPr>
          <w:p w14:paraId="157234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r>
      <w:tr w:rsidR="002029E6" w:rsidRPr="00CD5BB9" w14:paraId="06EAD7B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C54472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 PERTH</w:t>
            </w:r>
          </w:p>
        </w:tc>
        <w:tc>
          <w:tcPr>
            <w:tcW w:w="709" w:type="dxa"/>
            <w:tcBorders>
              <w:top w:val="nil"/>
              <w:left w:val="nil"/>
              <w:bottom w:val="single" w:sz="8" w:space="0" w:color="auto"/>
              <w:right w:val="single" w:sz="8" w:space="0" w:color="auto"/>
            </w:tcBorders>
            <w:shd w:val="clear" w:color="auto" w:fill="auto"/>
            <w:noWrap/>
            <w:vAlign w:val="center"/>
            <w:hideMark/>
          </w:tcPr>
          <w:p w14:paraId="583B20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F6BEC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A5A36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1DEB8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853C6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14:paraId="30F569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51CB7F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73624CE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61633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WESTMINSTER</w:t>
            </w:r>
          </w:p>
        </w:tc>
        <w:tc>
          <w:tcPr>
            <w:tcW w:w="709" w:type="dxa"/>
            <w:tcBorders>
              <w:top w:val="nil"/>
              <w:left w:val="nil"/>
              <w:bottom w:val="single" w:sz="8" w:space="0" w:color="auto"/>
              <w:right w:val="single" w:sz="8" w:space="0" w:color="auto"/>
            </w:tcBorders>
            <w:shd w:val="clear" w:color="auto" w:fill="auto"/>
            <w:noWrap/>
            <w:vAlign w:val="center"/>
            <w:hideMark/>
          </w:tcPr>
          <w:p w14:paraId="0528EF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E65DD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4DFB2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4CF5E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26056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24E194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D1395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5F2FAAB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D2D8E0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WHITE GUM VALLEY</w:t>
            </w:r>
          </w:p>
        </w:tc>
        <w:tc>
          <w:tcPr>
            <w:tcW w:w="709" w:type="dxa"/>
            <w:tcBorders>
              <w:top w:val="nil"/>
              <w:left w:val="nil"/>
              <w:bottom w:val="single" w:sz="8" w:space="0" w:color="auto"/>
              <w:right w:val="single" w:sz="8" w:space="0" w:color="auto"/>
            </w:tcBorders>
            <w:shd w:val="clear" w:color="auto" w:fill="auto"/>
            <w:noWrap/>
            <w:vAlign w:val="center"/>
            <w:hideMark/>
          </w:tcPr>
          <w:p w14:paraId="77AEF8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E7337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529E3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30388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98DEA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45F35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81" w:type="dxa"/>
            <w:tcBorders>
              <w:top w:val="nil"/>
              <w:left w:val="nil"/>
              <w:bottom w:val="single" w:sz="8" w:space="0" w:color="auto"/>
              <w:right w:val="single" w:sz="8" w:space="0" w:color="auto"/>
            </w:tcBorders>
            <w:shd w:val="clear" w:color="auto" w:fill="auto"/>
            <w:noWrap/>
            <w:vAlign w:val="center"/>
            <w:hideMark/>
          </w:tcPr>
          <w:p w14:paraId="038D4F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540A249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2B4A6F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WILLIAMS</w:t>
            </w:r>
          </w:p>
        </w:tc>
        <w:tc>
          <w:tcPr>
            <w:tcW w:w="709" w:type="dxa"/>
            <w:tcBorders>
              <w:top w:val="nil"/>
              <w:left w:val="nil"/>
              <w:bottom w:val="single" w:sz="8" w:space="0" w:color="auto"/>
              <w:right w:val="single" w:sz="8" w:space="0" w:color="auto"/>
            </w:tcBorders>
            <w:shd w:val="clear" w:color="auto" w:fill="auto"/>
            <w:noWrap/>
            <w:vAlign w:val="center"/>
            <w:hideMark/>
          </w:tcPr>
          <w:p w14:paraId="27770B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FF4F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9917D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D9443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BE761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66926F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AD0B7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576CD85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42B872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WONTHELLA</w:t>
            </w:r>
          </w:p>
        </w:tc>
        <w:tc>
          <w:tcPr>
            <w:tcW w:w="709" w:type="dxa"/>
            <w:tcBorders>
              <w:top w:val="nil"/>
              <w:left w:val="nil"/>
              <w:bottom w:val="single" w:sz="8" w:space="0" w:color="auto"/>
              <w:right w:val="single" w:sz="8" w:space="0" w:color="auto"/>
            </w:tcBorders>
            <w:shd w:val="clear" w:color="auto" w:fill="auto"/>
            <w:noWrap/>
            <w:vAlign w:val="center"/>
            <w:hideMark/>
          </w:tcPr>
          <w:p w14:paraId="34ECE7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F799E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7B1F5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1221F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5236D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3177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03C92A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63A5953"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05B39FA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WOODANILLING</w:t>
            </w:r>
          </w:p>
        </w:tc>
        <w:tc>
          <w:tcPr>
            <w:tcW w:w="709" w:type="dxa"/>
            <w:tcBorders>
              <w:top w:val="nil"/>
              <w:left w:val="nil"/>
              <w:bottom w:val="single" w:sz="8" w:space="0" w:color="auto"/>
              <w:right w:val="single" w:sz="8" w:space="0" w:color="auto"/>
            </w:tcBorders>
            <w:shd w:val="clear" w:color="000000" w:fill="FFFFFF"/>
            <w:noWrap/>
            <w:vAlign w:val="center"/>
            <w:hideMark/>
          </w:tcPr>
          <w:p w14:paraId="57000A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37972C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000000" w:fill="FFFFFF"/>
            <w:noWrap/>
            <w:vAlign w:val="center"/>
            <w:hideMark/>
          </w:tcPr>
          <w:p w14:paraId="3D8E05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0C774E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580AAC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000000" w:fill="FFFFFF"/>
            <w:noWrap/>
            <w:vAlign w:val="center"/>
            <w:hideMark/>
          </w:tcPr>
          <w:p w14:paraId="2C7E54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0583A4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62BC56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78198A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YANCHEP</w:t>
            </w:r>
          </w:p>
        </w:tc>
        <w:tc>
          <w:tcPr>
            <w:tcW w:w="709" w:type="dxa"/>
            <w:tcBorders>
              <w:top w:val="nil"/>
              <w:left w:val="nil"/>
              <w:bottom w:val="single" w:sz="8" w:space="0" w:color="auto"/>
              <w:right w:val="single" w:sz="8" w:space="0" w:color="auto"/>
            </w:tcBorders>
            <w:shd w:val="clear" w:color="auto" w:fill="auto"/>
            <w:noWrap/>
            <w:vAlign w:val="center"/>
            <w:hideMark/>
          </w:tcPr>
          <w:p w14:paraId="31C8F2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51CBF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38</w:t>
            </w:r>
          </w:p>
        </w:tc>
        <w:tc>
          <w:tcPr>
            <w:tcW w:w="748" w:type="dxa"/>
            <w:tcBorders>
              <w:top w:val="nil"/>
              <w:left w:val="nil"/>
              <w:bottom w:val="single" w:sz="8" w:space="0" w:color="auto"/>
              <w:right w:val="single" w:sz="8" w:space="0" w:color="auto"/>
            </w:tcBorders>
            <w:shd w:val="clear" w:color="auto" w:fill="auto"/>
            <w:noWrap/>
            <w:vAlign w:val="center"/>
            <w:hideMark/>
          </w:tcPr>
          <w:p w14:paraId="3AEF25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624" w:type="dxa"/>
            <w:tcBorders>
              <w:top w:val="nil"/>
              <w:left w:val="nil"/>
              <w:bottom w:val="single" w:sz="8" w:space="0" w:color="auto"/>
              <w:right w:val="single" w:sz="8" w:space="0" w:color="auto"/>
            </w:tcBorders>
            <w:shd w:val="clear" w:color="auto" w:fill="auto"/>
            <w:noWrap/>
            <w:vAlign w:val="center"/>
            <w:hideMark/>
          </w:tcPr>
          <w:p w14:paraId="0377CB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25CE77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7CBC21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81" w:type="dxa"/>
            <w:tcBorders>
              <w:top w:val="nil"/>
              <w:left w:val="nil"/>
              <w:bottom w:val="single" w:sz="8" w:space="0" w:color="auto"/>
              <w:right w:val="single" w:sz="8" w:space="0" w:color="auto"/>
            </w:tcBorders>
            <w:shd w:val="clear" w:color="auto" w:fill="auto"/>
            <w:noWrap/>
            <w:vAlign w:val="center"/>
            <w:hideMark/>
          </w:tcPr>
          <w:p w14:paraId="586E2F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83</w:t>
            </w:r>
          </w:p>
        </w:tc>
      </w:tr>
      <w:tr w:rsidR="002029E6" w:rsidRPr="00CD5BB9" w14:paraId="610BF03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41C22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YANGEBUP</w:t>
            </w:r>
          </w:p>
        </w:tc>
        <w:tc>
          <w:tcPr>
            <w:tcW w:w="709" w:type="dxa"/>
            <w:tcBorders>
              <w:top w:val="nil"/>
              <w:left w:val="nil"/>
              <w:bottom w:val="single" w:sz="8" w:space="0" w:color="auto"/>
              <w:right w:val="single" w:sz="8" w:space="0" w:color="auto"/>
            </w:tcBorders>
            <w:shd w:val="clear" w:color="auto" w:fill="auto"/>
            <w:noWrap/>
            <w:vAlign w:val="center"/>
            <w:hideMark/>
          </w:tcPr>
          <w:p w14:paraId="7DC277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86AD8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5F8B2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14:paraId="50E2D3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28DD5F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FA716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8200F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42C4732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0B2A4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DUNCRAIG</w:t>
            </w:r>
          </w:p>
        </w:tc>
        <w:tc>
          <w:tcPr>
            <w:tcW w:w="709" w:type="dxa"/>
            <w:tcBorders>
              <w:top w:val="nil"/>
              <w:left w:val="nil"/>
              <w:bottom w:val="single" w:sz="8" w:space="0" w:color="auto"/>
              <w:right w:val="single" w:sz="8" w:space="0" w:color="auto"/>
            </w:tcBorders>
            <w:shd w:val="clear" w:color="auto" w:fill="auto"/>
            <w:noWrap/>
            <w:vAlign w:val="center"/>
            <w:hideMark/>
          </w:tcPr>
          <w:p w14:paraId="216287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C0501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2442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523F7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FE4B1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371EE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24E6BB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8A4462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58262E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INALOO</w:t>
            </w:r>
          </w:p>
        </w:tc>
        <w:tc>
          <w:tcPr>
            <w:tcW w:w="709" w:type="dxa"/>
            <w:tcBorders>
              <w:top w:val="nil"/>
              <w:left w:val="nil"/>
              <w:bottom w:val="single" w:sz="8" w:space="0" w:color="auto"/>
              <w:right w:val="single" w:sz="8" w:space="0" w:color="auto"/>
            </w:tcBorders>
            <w:shd w:val="clear" w:color="auto" w:fill="auto"/>
            <w:noWrap/>
            <w:vAlign w:val="center"/>
            <w:hideMark/>
          </w:tcPr>
          <w:p w14:paraId="761919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BF603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7F8BC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C7679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8152E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F9BAC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722D22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FAC2B4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61237AD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INNALOO</w:t>
            </w:r>
          </w:p>
        </w:tc>
        <w:tc>
          <w:tcPr>
            <w:tcW w:w="709" w:type="dxa"/>
            <w:tcBorders>
              <w:top w:val="nil"/>
              <w:left w:val="nil"/>
              <w:bottom w:val="single" w:sz="8" w:space="0" w:color="auto"/>
              <w:right w:val="single" w:sz="8" w:space="0" w:color="auto"/>
            </w:tcBorders>
            <w:shd w:val="clear" w:color="auto" w:fill="auto"/>
            <w:noWrap/>
            <w:vAlign w:val="center"/>
          </w:tcPr>
          <w:p w14:paraId="292D5B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4C1981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tcPr>
          <w:p w14:paraId="0986EC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18350D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464309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14BF74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tcPr>
          <w:p w14:paraId="0FD2A9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251C76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B04BDD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COMO</w:t>
            </w:r>
          </w:p>
        </w:tc>
        <w:tc>
          <w:tcPr>
            <w:tcW w:w="709" w:type="dxa"/>
            <w:tcBorders>
              <w:top w:val="nil"/>
              <w:left w:val="nil"/>
              <w:bottom w:val="single" w:sz="8" w:space="0" w:color="auto"/>
              <w:right w:val="single" w:sz="8" w:space="0" w:color="auto"/>
            </w:tcBorders>
            <w:shd w:val="clear" w:color="auto" w:fill="auto"/>
            <w:noWrap/>
            <w:vAlign w:val="center"/>
            <w:hideMark/>
          </w:tcPr>
          <w:p w14:paraId="6FF408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FE862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1130A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27DA3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8ECB2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B7D5A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530859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0391DED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65C5D4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LEDA</w:t>
            </w:r>
          </w:p>
        </w:tc>
        <w:tc>
          <w:tcPr>
            <w:tcW w:w="709" w:type="dxa"/>
            <w:tcBorders>
              <w:top w:val="nil"/>
              <w:left w:val="nil"/>
              <w:bottom w:val="single" w:sz="8" w:space="0" w:color="auto"/>
              <w:right w:val="single" w:sz="8" w:space="0" w:color="auto"/>
            </w:tcBorders>
            <w:shd w:val="clear" w:color="auto" w:fill="auto"/>
            <w:noWrap/>
            <w:vAlign w:val="center"/>
            <w:hideMark/>
          </w:tcPr>
          <w:p w14:paraId="7073BE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668E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06FB9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4923ED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26A7C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A2C97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BC019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C2A982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E1E804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RIVERTON</w:t>
            </w:r>
          </w:p>
        </w:tc>
        <w:tc>
          <w:tcPr>
            <w:tcW w:w="709" w:type="dxa"/>
            <w:tcBorders>
              <w:top w:val="nil"/>
              <w:left w:val="nil"/>
              <w:bottom w:val="single" w:sz="8" w:space="0" w:color="auto"/>
              <w:right w:val="single" w:sz="8" w:space="0" w:color="auto"/>
            </w:tcBorders>
            <w:shd w:val="clear" w:color="auto" w:fill="auto"/>
            <w:noWrap/>
            <w:vAlign w:val="center"/>
            <w:hideMark/>
          </w:tcPr>
          <w:p w14:paraId="432BD0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2F14F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E751C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DD9C6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5691DF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53D44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A7456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43E4D6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91CCE7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WILLAGEE</w:t>
            </w:r>
          </w:p>
        </w:tc>
        <w:tc>
          <w:tcPr>
            <w:tcW w:w="709" w:type="dxa"/>
            <w:tcBorders>
              <w:top w:val="nil"/>
              <w:left w:val="nil"/>
              <w:bottom w:val="single" w:sz="8" w:space="0" w:color="auto"/>
              <w:right w:val="single" w:sz="8" w:space="0" w:color="auto"/>
            </w:tcBorders>
            <w:shd w:val="clear" w:color="auto" w:fill="auto"/>
            <w:noWrap/>
            <w:vAlign w:val="center"/>
            <w:hideMark/>
          </w:tcPr>
          <w:p w14:paraId="612976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EA3EF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421A77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C70A6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58A83E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97DF0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F89CB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59CCF7B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52CCA2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 BUSSELTON</w:t>
            </w:r>
          </w:p>
        </w:tc>
        <w:tc>
          <w:tcPr>
            <w:tcW w:w="709" w:type="dxa"/>
            <w:tcBorders>
              <w:top w:val="nil"/>
              <w:left w:val="nil"/>
              <w:bottom w:val="single" w:sz="8" w:space="0" w:color="auto"/>
              <w:right w:val="single" w:sz="8" w:space="0" w:color="auto"/>
            </w:tcBorders>
            <w:shd w:val="clear" w:color="auto" w:fill="auto"/>
            <w:noWrap/>
            <w:vAlign w:val="center"/>
            <w:hideMark/>
          </w:tcPr>
          <w:p w14:paraId="625505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2AFA2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6F466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9150C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377D9C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8DB8C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9B5AD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55991D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747EB8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LYNWOOD</w:t>
            </w:r>
          </w:p>
        </w:tc>
        <w:tc>
          <w:tcPr>
            <w:tcW w:w="709" w:type="dxa"/>
            <w:tcBorders>
              <w:top w:val="nil"/>
              <w:left w:val="nil"/>
              <w:bottom w:val="single" w:sz="8" w:space="0" w:color="auto"/>
              <w:right w:val="single" w:sz="8" w:space="0" w:color="auto"/>
            </w:tcBorders>
            <w:shd w:val="clear" w:color="auto" w:fill="auto"/>
            <w:noWrap/>
            <w:vAlign w:val="center"/>
            <w:hideMark/>
          </w:tcPr>
          <w:p w14:paraId="0D22FE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7AC2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A7427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51090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077B58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1F15C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36F06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CD1996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3C3B5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CARLISLE</w:t>
            </w:r>
          </w:p>
        </w:tc>
        <w:tc>
          <w:tcPr>
            <w:tcW w:w="709" w:type="dxa"/>
            <w:tcBorders>
              <w:top w:val="nil"/>
              <w:left w:val="nil"/>
              <w:bottom w:val="single" w:sz="8" w:space="0" w:color="auto"/>
              <w:right w:val="single" w:sz="8" w:space="0" w:color="auto"/>
            </w:tcBorders>
            <w:shd w:val="clear" w:color="auto" w:fill="auto"/>
            <w:noWrap/>
            <w:vAlign w:val="center"/>
            <w:hideMark/>
          </w:tcPr>
          <w:p w14:paraId="29BE7E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0ECA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E89E2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ABA44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56DB83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E4A3E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15820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E020348"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14:paraId="3FF74E6D" w14:textId="77777777" w:rsidR="002029E6" w:rsidRDefault="002029E6" w:rsidP="002029E6">
            <w:pPr>
              <w:rPr>
                <w:rFonts w:ascii="Calibri" w:hAnsi="Calibri" w:cs="Calibri"/>
                <w:b/>
                <w:bCs/>
                <w:color w:val="000000"/>
                <w:sz w:val="18"/>
                <w:szCs w:val="18"/>
              </w:rPr>
            </w:pPr>
            <w:r>
              <w:rPr>
                <w:rFonts w:ascii="Calibri" w:hAnsi="Calibri" w:cs="Calibri"/>
                <w:b/>
                <w:bCs/>
                <w:color w:val="000000"/>
                <w:sz w:val="18"/>
                <w:szCs w:val="18"/>
              </w:rPr>
              <w:t>5.SA</w:t>
            </w:r>
          </w:p>
        </w:tc>
        <w:tc>
          <w:tcPr>
            <w:tcW w:w="709" w:type="dxa"/>
            <w:tcBorders>
              <w:top w:val="nil"/>
              <w:left w:val="nil"/>
              <w:bottom w:val="single" w:sz="8" w:space="0" w:color="auto"/>
              <w:right w:val="single" w:sz="8" w:space="0" w:color="auto"/>
            </w:tcBorders>
            <w:shd w:val="clear" w:color="000000" w:fill="DCE6F1"/>
            <w:noWrap/>
            <w:vAlign w:val="center"/>
            <w:hideMark/>
          </w:tcPr>
          <w:p w14:paraId="0D887A0D"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72</w:t>
            </w:r>
          </w:p>
        </w:tc>
        <w:tc>
          <w:tcPr>
            <w:tcW w:w="773" w:type="dxa"/>
            <w:tcBorders>
              <w:top w:val="nil"/>
              <w:left w:val="nil"/>
              <w:bottom w:val="single" w:sz="8" w:space="0" w:color="auto"/>
              <w:right w:val="single" w:sz="8" w:space="0" w:color="auto"/>
            </w:tcBorders>
            <w:shd w:val="clear" w:color="000000" w:fill="DCE6F1"/>
            <w:noWrap/>
            <w:vAlign w:val="center"/>
            <w:hideMark/>
          </w:tcPr>
          <w:p w14:paraId="47BEFF04"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517</w:t>
            </w:r>
          </w:p>
        </w:tc>
        <w:tc>
          <w:tcPr>
            <w:tcW w:w="748" w:type="dxa"/>
            <w:tcBorders>
              <w:top w:val="nil"/>
              <w:left w:val="nil"/>
              <w:bottom w:val="single" w:sz="8" w:space="0" w:color="auto"/>
              <w:right w:val="single" w:sz="8" w:space="0" w:color="auto"/>
            </w:tcBorders>
            <w:shd w:val="clear" w:color="000000" w:fill="DCE6F1"/>
            <w:noWrap/>
            <w:vAlign w:val="center"/>
            <w:hideMark/>
          </w:tcPr>
          <w:p w14:paraId="054A226F"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806</w:t>
            </w:r>
          </w:p>
        </w:tc>
        <w:tc>
          <w:tcPr>
            <w:tcW w:w="624" w:type="dxa"/>
            <w:tcBorders>
              <w:top w:val="nil"/>
              <w:left w:val="nil"/>
              <w:bottom w:val="single" w:sz="8" w:space="0" w:color="auto"/>
              <w:right w:val="single" w:sz="8" w:space="0" w:color="auto"/>
            </w:tcBorders>
            <w:shd w:val="clear" w:color="000000" w:fill="DCE6F1"/>
            <w:noWrap/>
            <w:vAlign w:val="center"/>
            <w:hideMark/>
          </w:tcPr>
          <w:p w14:paraId="0817B7F9"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1,079</w:t>
            </w:r>
          </w:p>
        </w:tc>
        <w:tc>
          <w:tcPr>
            <w:tcW w:w="851" w:type="dxa"/>
            <w:tcBorders>
              <w:top w:val="nil"/>
              <w:left w:val="nil"/>
              <w:bottom w:val="single" w:sz="8" w:space="0" w:color="auto"/>
              <w:right w:val="single" w:sz="8" w:space="0" w:color="auto"/>
            </w:tcBorders>
            <w:shd w:val="clear" w:color="000000" w:fill="DCE6F1"/>
            <w:noWrap/>
            <w:vAlign w:val="center"/>
            <w:hideMark/>
          </w:tcPr>
          <w:p w14:paraId="10F96F0D"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240</w:t>
            </w:r>
          </w:p>
        </w:tc>
        <w:tc>
          <w:tcPr>
            <w:tcW w:w="737" w:type="dxa"/>
            <w:tcBorders>
              <w:top w:val="nil"/>
              <w:left w:val="nil"/>
              <w:bottom w:val="single" w:sz="8" w:space="0" w:color="auto"/>
              <w:right w:val="single" w:sz="8" w:space="0" w:color="auto"/>
            </w:tcBorders>
            <w:shd w:val="clear" w:color="000000" w:fill="DCE6F1"/>
            <w:noWrap/>
            <w:vAlign w:val="center"/>
            <w:hideMark/>
          </w:tcPr>
          <w:p w14:paraId="4C2603EA"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2</w:t>
            </w:r>
          </w:p>
        </w:tc>
        <w:tc>
          <w:tcPr>
            <w:tcW w:w="781" w:type="dxa"/>
            <w:tcBorders>
              <w:top w:val="nil"/>
              <w:left w:val="nil"/>
              <w:bottom w:val="single" w:sz="8" w:space="0" w:color="auto"/>
              <w:right w:val="single" w:sz="8" w:space="0" w:color="auto"/>
            </w:tcBorders>
            <w:shd w:val="clear" w:color="000000" w:fill="DCE6F1"/>
            <w:noWrap/>
            <w:vAlign w:val="center"/>
            <w:hideMark/>
          </w:tcPr>
          <w:p w14:paraId="6970F8B4"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2,716</w:t>
            </w:r>
          </w:p>
        </w:tc>
      </w:tr>
      <w:tr w:rsidR="002029E6" w:rsidRPr="00CD5BB9" w14:paraId="6D90156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E44BE9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ADELAIDE</w:t>
            </w:r>
          </w:p>
        </w:tc>
        <w:tc>
          <w:tcPr>
            <w:tcW w:w="709" w:type="dxa"/>
            <w:tcBorders>
              <w:top w:val="nil"/>
              <w:left w:val="nil"/>
              <w:bottom w:val="single" w:sz="8" w:space="0" w:color="auto"/>
              <w:right w:val="single" w:sz="8" w:space="0" w:color="auto"/>
            </w:tcBorders>
            <w:shd w:val="clear" w:color="auto" w:fill="auto"/>
            <w:noWrap/>
            <w:vAlign w:val="center"/>
            <w:hideMark/>
          </w:tcPr>
          <w:p w14:paraId="4E5094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4E7C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66</w:t>
            </w:r>
          </w:p>
        </w:tc>
        <w:tc>
          <w:tcPr>
            <w:tcW w:w="748" w:type="dxa"/>
            <w:tcBorders>
              <w:top w:val="nil"/>
              <w:left w:val="nil"/>
              <w:bottom w:val="single" w:sz="8" w:space="0" w:color="auto"/>
              <w:right w:val="single" w:sz="8" w:space="0" w:color="auto"/>
            </w:tcBorders>
            <w:shd w:val="clear" w:color="auto" w:fill="auto"/>
            <w:noWrap/>
            <w:vAlign w:val="center"/>
            <w:hideMark/>
          </w:tcPr>
          <w:p w14:paraId="521824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0335F3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124</w:t>
            </w:r>
          </w:p>
        </w:tc>
        <w:tc>
          <w:tcPr>
            <w:tcW w:w="851" w:type="dxa"/>
            <w:tcBorders>
              <w:top w:val="nil"/>
              <w:left w:val="nil"/>
              <w:bottom w:val="single" w:sz="8" w:space="0" w:color="auto"/>
              <w:right w:val="single" w:sz="8" w:space="0" w:color="auto"/>
            </w:tcBorders>
            <w:shd w:val="clear" w:color="auto" w:fill="auto"/>
            <w:noWrap/>
            <w:vAlign w:val="center"/>
            <w:hideMark/>
          </w:tcPr>
          <w:p w14:paraId="47CEE2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14:paraId="66D782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4B8B8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232</w:t>
            </w:r>
          </w:p>
        </w:tc>
      </w:tr>
      <w:tr w:rsidR="002029E6" w:rsidRPr="00CD5BB9" w14:paraId="680F3DB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B915E9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ALDINGA BEACH</w:t>
            </w:r>
          </w:p>
        </w:tc>
        <w:tc>
          <w:tcPr>
            <w:tcW w:w="709" w:type="dxa"/>
            <w:tcBorders>
              <w:top w:val="nil"/>
              <w:left w:val="nil"/>
              <w:bottom w:val="single" w:sz="8" w:space="0" w:color="auto"/>
              <w:right w:val="single" w:sz="8" w:space="0" w:color="auto"/>
            </w:tcBorders>
            <w:shd w:val="clear" w:color="auto" w:fill="auto"/>
            <w:noWrap/>
            <w:vAlign w:val="center"/>
            <w:hideMark/>
          </w:tcPr>
          <w:p w14:paraId="22E6A8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73" w:type="dxa"/>
            <w:tcBorders>
              <w:top w:val="nil"/>
              <w:left w:val="nil"/>
              <w:bottom w:val="single" w:sz="8" w:space="0" w:color="auto"/>
              <w:right w:val="single" w:sz="8" w:space="0" w:color="auto"/>
            </w:tcBorders>
            <w:shd w:val="clear" w:color="auto" w:fill="auto"/>
            <w:noWrap/>
            <w:vAlign w:val="center"/>
            <w:hideMark/>
          </w:tcPr>
          <w:p w14:paraId="05E610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660ECE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612144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545FF9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101AB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8246A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3F6D4BF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BBF020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ALLENBY GARDENS</w:t>
            </w:r>
          </w:p>
        </w:tc>
        <w:tc>
          <w:tcPr>
            <w:tcW w:w="709" w:type="dxa"/>
            <w:tcBorders>
              <w:top w:val="nil"/>
              <w:left w:val="nil"/>
              <w:bottom w:val="single" w:sz="8" w:space="0" w:color="auto"/>
              <w:right w:val="single" w:sz="8" w:space="0" w:color="auto"/>
            </w:tcBorders>
            <w:shd w:val="clear" w:color="auto" w:fill="auto"/>
            <w:noWrap/>
            <w:vAlign w:val="center"/>
            <w:hideMark/>
          </w:tcPr>
          <w:p w14:paraId="59BC8B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132FF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C8B60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59FCBF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5042EB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24E65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4A816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1A2780D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F08061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ANDREWS FARM</w:t>
            </w:r>
          </w:p>
        </w:tc>
        <w:tc>
          <w:tcPr>
            <w:tcW w:w="709" w:type="dxa"/>
            <w:tcBorders>
              <w:top w:val="nil"/>
              <w:left w:val="nil"/>
              <w:bottom w:val="single" w:sz="8" w:space="0" w:color="auto"/>
              <w:right w:val="single" w:sz="8" w:space="0" w:color="auto"/>
            </w:tcBorders>
            <w:shd w:val="clear" w:color="auto" w:fill="auto"/>
            <w:noWrap/>
            <w:vAlign w:val="center"/>
            <w:hideMark/>
          </w:tcPr>
          <w:p w14:paraId="51DE85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c>
          <w:tcPr>
            <w:tcW w:w="773" w:type="dxa"/>
            <w:tcBorders>
              <w:top w:val="nil"/>
              <w:left w:val="nil"/>
              <w:bottom w:val="single" w:sz="8" w:space="0" w:color="auto"/>
              <w:right w:val="single" w:sz="8" w:space="0" w:color="auto"/>
            </w:tcBorders>
            <w:shd w:val="clear" w:color="auto" w:fill="auto"/>
            <w:noWrap/>
            <w:vAlign w:val="center"/>
            <w:hideMark/>
          </w:tcPr>
          <w:p w14:paraId="60B4AE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84</w:t>
            </w:r>
          </w:p>
        </w:tc>
        <w:tc>
          <w:tcPr>
            <w:tcW w:w="748" w:type="dxa"/>
            <w:tcBorders>
              <w:top w:val="nil"/>
              <w:left w:val="nil"/>
              <w:bottom w:val="single" w:sz="8" w:space="0" w:color="auto"/>
              <w:right w:val="single" w:sz="8" w:space="0" w:color="auto"/>
            </w:tcBorders>
            <w:shd w:val="clear" w:color="auto" w:fill="auto"/>
            <w:noWrap/>
            <w:vAlign w:val="center"/>
            <w:hideMark/>
          </w:tcPr>
          <w:p w14:paraId="0E8FDD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4035FD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723F38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E5D44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0CEE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116</w:t>
            </w:r>
          </w:p>
        </w:tc>
      </w:tr>
      <w:tr w:rsidR="002029E6" w:rsidRPr="00CD5BB9" w14:paraId="17210D7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86A31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ANGLE PARK</w:t>
            </w:r>
          </w:p>
        </w:tc>
        <w:tc>
          <w:tcPr>
            <w:tcW w:w="709" w:type="dxa"/>
            <w:tcBorders>
              <w:top w:val="nil"/>
              <w:left w:val="nil"/>
              <w:bottom w:val="single" w:sz="8" w:space="0" w:color="auto"/>
              <w:right w:val="single" w:sz="8" w:space="0" w:color="auto"/>
            </w:tcBorders>
            <w:shd w:val="clear" w:color="auto" w:fill="auto"/>
            <w:noWrap/>
            <w:vAlign w:val="center"/>
            <w:hideMark/>
          </w:tcPr>
          <w:p w14:paraId="602C04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3C786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88FC3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E50E4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3060F3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276A3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C6FC6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4D5B729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A0EDDB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ASCOT PARK</w:t>
            </w:r>
          </w:p>
        </w:tc>
        <w:tc>
          <w:tcPr>
            <w:tcW w:w="709" w:type="dxa"/>
            <w:tcBorders>
              <w:top w:val="nil"/>
              <w:left w:val="nil"/>
              <w:bottom w:val="single" w:sz="8" w:space="0" w:color="auto"/>
              <w:right w:val="single" w:sz="8" w:space="0" w:color="auto"/>
            </w:tcBorders>
            <w:shd w:val="clear" w:color="auto" w:fill="auto"/>
            <w:noWrap/>
            <w:vAlign w:val="center"/>
            <w:hideMark/>
          </w:tcPr>
          <w:p w14:paraId="575C41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93CF5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29D32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639F54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281D8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A665B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3D13E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070DB48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847B9C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ATHOL PARK</w:t>
            </w:r>
          </w:p>
        </w:tc>
        <w:tc>
          <w:tcPr>
            <w:tcW w:w="709" w:type="dxa"/>
            <w:tcBorders>
              <w:top w:val="nil"/>
              <w:left w:val="nil"/>
              <w:bottom w:val="single" w:sz="8" w:space="0" w:color="auto"/>
              <w:right w:val="single" w:sz="8" w:space="0" w:color="auto"/>
            </w:tcBorders>
            <w:shd w:val="clear" w:color="auto" w:fill="auto"/>
            <w:noWrap/>
            <w:vAlign w:val="center"/>
            <w:hideMark/>
          </w:tcPr>
          <w:p w14:paraId="02AE3C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15183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F263E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14:paraId="5947AA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2D681C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E21E1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D6FF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30F2082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3D23F7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BALAKLAVA</w:t>
            </w:r>
          </w:p>
        </w:tc>
        <w:tc>
          <w:tcPr>
            <w:tcW w:w="709" w:type="dxa"/>
            <w:tcBorders>
              <w:top w:val="nil"/>
              <w:left w:val="nil"/>
              <w:bottom w:val="single" w:sz="8" w:space="0" w:color="auto"/>
              <w:right w:val="single" w:sz="8" w:space="0" w:color="auto"/>
            </w:tcBorders>
            <w:shd w:val="clear" w:color="auto" w:fill="auto"/>
            <w:noWrap/>
            <w:vAlign w:val="center"/>
            <w:hideMark/>
          </w:tcPr>
          <w:p w14:paraId="23D944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12F13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6612A7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4BDD4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19598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30BB0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2772C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3721F25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02EC29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BLACK FOREST</w:t>
            </w:r>
          </w:p>
        </w:tc>
        <w:tc>
          <w:tcPr>
            <w:tcW w:w="709" w:type="dxa"/>
            <w:tcBorders>
              <w:top w:val="nil"/>
              <w:left w:val="nil"/>
              <w:bottom w:val="single" w:sz="8" w:space="0" w:color="auto"/>
              <w:right w:val="single" w:sz="8" w:space="0" w:color="auto"/>
            </w:tcBorders>
            <w:shd w:val="clear" w:color="auto" w:fill="auto"/>
            <w:noWrap/>
            <w:vAlign w:val="center"/>
            <w:hideMark/>
          </w:tcPr>
          <w:p w14:paraId="2CEBFB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41137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537B13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39954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C53E3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93CF2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235DB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670969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C59F0C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BLAIR ATHOL</w:t>
            </w:r>
          </w:p>
        </w:tc>
        <w:tc>
          <w:tcPr>
            <w:tcW w:w="709" w:type="dxa"/>
            <w:tcBorders>
              <w:top w:val="nil"/>
              <w:left w:val="nil"/>
              <w:bottom w:val="single" w:sz="8" w:space="0" w:color="auto"/>
              <w:right w:val="single" w:sz="8" w:space="0" w:color="auto"/>
            </w:tcBorders>
            <w:shd w:val="clear" w:color="auto" w:fill="auto"/>
            <w:noWrap/>
            <w:vAlign w:val="center"/>
            <w:hideMark/>
          </w:tcPr>
          <w:p w14:paraId="1176FC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D2DD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6083A9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61151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16030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22131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E74EB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73CEE8C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84DF13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BLAKEVIEW</w:t>
            </w:r>
          </w:p>
        </w:tc>
        <w:tc>
          <w:tcPr>
            <w:tcW w:w="709" w:type="dxa"/>
            <w:tcBorders>
              <w:top w:val="nil"/>
              <w:left w:val="nil"/>
              <w:bottom w:val="single" w:sz="8" w:space="0" w:color="auto"/>
              <w:right w:val="single" w:sz="8" w:space="0" w:color="auto"/>
            </w:tcBorders>
            <w:shd w:val="clear" w:color="auto" w:fill="auto"/>
            <w:noWrap/>
            <w:vAlign w:val="center"/>
            <w:hideMark/>
          </w:tcPr>
          <w:p w14:paraId="312B23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73" w:type="dxa"/>
            <w:tcBorders>
              <w:top w:val="nil"/>
              <w:left w:val="nil"/>
              <w:bottom w:val="single" w:sz="8" w:space="0" w:color="auto"/>
              <w:right w:val="single" w:sz="8" w:space="0" w:color="auto"/>
            </w:tcBorders>
            <w:shd w:val="clear" w:color="auto" w:fill="auto"/>
            <w:noWrap/>
            <w:vAlign w:val="center"/>
            <w:hideMark/>
          </w:tcPr>
          <w:p w14:paraId="5EF4DD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2E4D2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4F77D5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14:paraId="4337C7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DE2C2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F3B5F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r>
      <w:tr w:rsidR="002029E6" w:rsidRPr="00CD5BB9" w14:paraId="257BB8E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C56B6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BOOLEROO CENTRE</w:t>
            </w:r>
          </w:p>
        </w:tc>
        <w:tc>
          <w:tcPr>
            <w:tcW w:w="709" w:type="dxa"/>
            <w:tcBorders>
              <w:top w:val="nil"/>
              <w:left w:val="nil"/>
              <w:bottom w:val="single" w:sz="8" w:space="0" w:color="auto"/>
              <w:right w:val="single" w:sz="8" w:space="0" w:color="auto"/>
            </w:tcBorders>
            <w:shd w:val="clear" w:color="auto" w:fill="auto"/>
            <w:noWrap/>
            <w:vAlign w:val="center"/>
            <w:hideMark/>
          </w:tcPr>
          <w:p w14:paraId="27B6C0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8F8B7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89FBC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320F0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31A7DA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0F85B8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7FECF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3D00270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67033E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BOWDEN</w:t>
            </w:r>
          </w:p>
        </w:tc>
        <w:tc>
          <w:tcPr>
            <w:tcW w:w="709" w:type="dxa"/>
            <w:tcBorders>
              <w:top w:val="nil"/>
              <w:left w:val="nil"/>
              <w:bottom w:val="single" w:sz="8" w:space="0" w:color="auto"/>
              <w:right w:val="single" w:sz="8" w:space="0" w:color="auto"/>
            </w:tcBorders>
            <w:shd w:val="clear" w:color="auto" w:fill="auto"/>
            <w:noWrap/>
            <w:vAlign w:val="center"/>
            <w:hideMark/>
          </w:tcPr>
          <w:p w14:paraId="698501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858C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4669A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F3AB0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098B42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737" w:type="dxa"/>
            <w:tcBorders>
              <w:top w:val="nil"/>
              <w:left w:val="nil"/>
              <w:bottom w:val="single" w:sz="8" w:space="0" w:color="auto"/>
              <w:right w:val="single" w:sz="8" w:space="0" w:color="auto"/>
            </w:tcBorders>
            <w:shd w:val="clear" w:color="auto" w:fill="auto"/>
            <w:noWrap/>
            <w:vAlign w:val="center"/>
            <w:hideMark/>
          </w:tcPr>
          <w:p w14:paraId="3E7029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FEB9D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6DA610E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9E67E0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BRAHMA LODGE</w:t>
            </w:r>
          </w:p>
        </w:tc>
        <w:tc>
          <w:tcPr>
            <w:tcW w:w="709" w:type="dxa"/>
            <w:tcBorders>
              <w:top w:val="nil"/>
              <w:left w:val="nil"/>
              <w:bottom w:val="single" w:sz="8" w:space="0" w:color="auto"/>
              <w:right w:val="single" w:sz="8" w:space="0" w:color="auto"/>
            </w:tcBorders>
            <w:shd w:val="clear" w:color="auto" w:fill="auto"/>
            <w:noWrap/>
            <w:vAlign w:val="center"/>
            <w:hideMark/>
          </w:tcPr>
          <w:p w14:paraId="2A7DB2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33F52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1F4468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1E6ACA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01F0FB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14DCBA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2F64A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74603B1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6E3A32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BRAMPTON</w:t>
            </w:r>
          </w:p>
        </w:tc>
        <w:tc>
          <w:tcPr>
            <w:tcW w:w="709" w:type="dxa"/>
            <w:tcBorders>
              <w:top w:val="nil"/>
              <w:left w:val="nil"/>
              <w:bottom w:val="single" w:sz="8" w:space="0" w:color="auto"/>
              <w:right w:val="single" w:sz="8" w:space="0" w:color="auto"/>
            </w:tcBorders>
            <w:shd w:val="clear" w:color="auto" w:fill="auto"/>
            <w:noWrap/>
            <w:vAlign w:val="center"/>
            <w:hideMark/>
          </w:tcPr>
          <w:p w14:paraId="35F791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593A0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B87D3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4CFA0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C4E6C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7AD13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5CF14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7C2981A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AC72B1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09" w:type="dxa"/>
            <w:tcBorders>
              <w:top w:val="nil"/>
              <w:left w:val="nil"/>
              <w:bottom w:val="single" w:sz="8" w:space="0" w:color="auto"/>
              <w:right w:val="single" w:sz="8" w:space="0" w:color="auto"/>
            </w:tcBorders>
            <w:shd w:val="clear" w:color="auto" w:fill="auto"/>
            <w:noWrap/>
            <w:vAlign w:val="center"/>
            <w:hideMark/>
          </w:tcPr>
          <w:p w14:paraId="35CD97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B3B05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24A7D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EC375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3B9065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D8787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35703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324AAF3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F5F75E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BROMPTON</w:t>
            </w:r>
          </w:p>
        </w:tc>
        <w:tc>
          <w:tcPr>
            <w:tcW w:w="709" w:type="dxa"/>
            <w:tcBorders>
              <w:top w:val="nil"/>
              <w:left w:val="nil"/>
              <w:bottom w:val="single" w:sz="8" w:space="0" w:color="auto"/>
              <w:right w:val="single" w:sz="8" w:space="0" w:color="auto"/>
            </w:tcBorders>
            <w:shd w:val="clear" w:color="auto" w:fill="auto"/>
            <w:noWrap/>
            <w:vAlign w:val="center"/>
            <w:hideMark/>
          </w:tcPr>
          <w:p w14:paraId="6C39F1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5F6C2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68A67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6AB1F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14:paraId="4DD1AE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03179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51283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3AE5EDF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62FEB2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BURRA</w:t>
            </w:r>
          </w:p>
        </w:tc>
        <w:tc>
          <w:tcPr>
            <w:tcW w:w="709" w:type="dxa"/>
            <w:tcBorders>
              <w:top w:val="nil"/>
              <w:left w:val="nil"/>
              <w:bottom w:val="single" w:sz="8" w:space="0" w:color="auto"/>
              <w:right w:val="single" w:sz="8" w:space="0" w:color="auto"/>
            </w:tcBorders>
            <w:shd w:val="clear" w:color="auto" w:fill="auto"/>
            <w:noWrap/>
            <w:vAlign w:val="center"/>
            <w:hideMark/>
          </w:tcPr>
          <w:p w14:paraId="275C8C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4923F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9A2D5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6D8F1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BBD05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3D7746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3D845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F4E186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1E7C3C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CAMPBELLTOWN</w:t>
            </w:r>
          </w:p>
        </w:tc>
        <w:tc>
          <w:tcPr>
            <w:tcW w:w="709" w:type="dxa"/>
            <w:tcBorders>
              <w:top w:val="nil"/>
              <w:left w:val="nil"/>
              <w:bottom w:val="single" w:sz="8" w:space="0" w:color="auto"/>
              <w:right w:val="single" w:sz="8" w:space="0" w:color="auto"/>
            </w:tcBorders>
            <w:shd w:val="clear" w:color="auto" w:fill="auto"/>
            <w:noWrap/>
            <w:vAlign w:val="center"/>
            <w:hideMark/>
          </w:tcPr>
          <w:p w14:paraId="534F4E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482E2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4C2637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7138A1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249B4A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495A3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BB379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7B63C53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20A745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CEDUNA WATERS</w:t>
            </w:r>
          </w:p>
        </w:tc>
        <w:tc>
          <w:tcPr>
            <w:tcW w:w="709" w:type="dxa"/>
            <w:tcBorders>
              <w:top w:val="nil"/>
              <w:left w:val="nil"/>
              <w:bottom w:val="single" w:sz="8" w:space="0" w:color="auto"/>
              <w:right w:val="single" w:sz="8" w:space="0" w:color="auto"/>
            </w:tcBorders>
            <w:shd w:val="clear" w:color="auto" w:fill="auto"/>
            <w:noWrap/>
            <w:vAlign w:val="center"/>
            <w:hideMark/>
          </w:tcPr>
          <w:p w14:paraId="361D25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74437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F0C84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E436E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BF2FC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43BDE5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70D11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F02896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D91B7A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CHRISTIE DOWNS</w:t>
            </w:r>
          </w:p>
        </w:tc>
        <w:tc>
          <w:tcPr>
            <w:tcW w:w="709" w:type="dxa"/>
            <w:tcBorders>
              <w:top w:val="nil"/>
              <w:left w:val="nil"/>
              <w:bottom w:val="single" w:sz="8" w:space="0" w:color="auto"/>
              <w:right w:val="single" w:sz="8" w:space="0" w:color="auto"/>
            </w:tcBorders>
            <w:shd w:val="clear" w:color="auto" w:fill="auto"/>
            <w:noWrap/>
            <w:vAlign w:val="center"/>
            <w:hideMark/>
          </w:tcPr>
          <w:p w14:paraId="1A3F78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FFBE9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4E4C09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61E83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6BA40E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FC406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E3053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r>
      <w:tr w:rsidR="002029E6" w:rsidRPr="00CD5BB9" w14:paraId="313BB21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F5D7F4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CHRISTIES BEACH</w:t>
            </w:r>
          </w:p>
        </w:tc>
        <w:tc>
          <w:tcPr>
            <w:tcW w:w="709" w:type="dxa"/>
            <w:tcBorders>
              <w:top w:val="nil"/>
              <w:left w:val="nil"/>
              <w:bottom w:val="single" w:sz="8" w:space="0" w:color="auto"/>
              <w:right w:val="single" w:sz="8" w:space="0" w:color="auto"/>
            </w:tcBorders>
            <w:shd w:val="clear" w:color="auto" w:fill="auto"/>
            <w:noWrap/>
            <w:vAlign w:val="center"/>
            <w:hideMark/>
          </w:tcPr>
          <w:p w14:paraId="30E942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FA541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C750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565554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14:paraId="2298F6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139FC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8AB5D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r>
      <w:tr w:rsidR="002029E6" w:rsidRPr="00CD5BB9" w14:paraId="33B5E0A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A2CAE1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CLARE</w:t>
            </w:r>
          </w:p>
        </w:tc>
        <w:tc>
          <w:tcPr>
            <w:tcW w:w="709" w:type="dxa"/>
            <w:tcBorders>
              <w:top w:val="nil"/>
              <w:left w:val="nil"/>
              <w:bottom w:val="single" w:sz="8" w:space="0" w:color="auto"/>
              <w:right w:val="single" w:sz="8" w:space="0" w:color="auto"/>
            </w:tcBorders>
            <w:shd w:val="clear" w:color="auto" w:fill="auto"/>
            <w:noWrap/>
            <w:vAlign w:val="center"/>
            <w:hideMark/>
          </w:tcPr>
          <w:p w14:paraId="7F1EB0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764D3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1EEC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0759CE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1B635F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E56FE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A6946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521DE68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78120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CLARENCE GARDENS</w:t>
            </w:r>
          </w:p>
        </w:tc>
        <w:tc>
          <w:tcPr>
            <w:tcW w:w="709" w:type="dxa"/>
            <w:tcBorders>
              <w:top w:val="nil"/>
              <w:left w:val="nil"/>
              <w:bottom w:val="single" w:sz="8" w:space="0" w:color="auto"/>
              <w:right w:val="single" w:sz="8" w:space="0" w:color="auto"/>
            </w:tcBorders>
            <w:shd w:val="clear" w:color="auto" w:fill="auto"/>
            <w:noWrap/>
            <w:vAlign w:val="center"/>
            <w:hideMark/>
          </w:tcPr>
          <w:p w14:paraId="10595D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4F54B8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03FD0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B2BAE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5C11B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C43A3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9E6B0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35A6A2C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021F45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CLEARVIEW</w:t>
            </w:r>
          </w:p>
        </w:tc>
        <w:tc>
          <w:tcPr>
            <w:tcW w:w="709" w:type="dxa"/>
            <w:tcBorders>
              <w:top w:val="nil"/>
              <w:left w:val="nil"/>
              <w:bottom w:val="single" w:sz="8" w:space="0" w:color="auto"/>
              <w:right w:val="single" w:sz="8" w:space="0" w:color="auto"/>
            </w:tcBorders>
            <w:shd w:val="clear" w:color="auto" w:fill="auto"/>
            <w:noWrap/>
            <w:vAlign w:val="center"/>
            <w:hideMark/>
          </w:tcPr>
          <w:p w14:paraId="11A71D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317E9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76486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14:paraId="4685B1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11EFCF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7F978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88587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7CDD0D2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4C045F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CLOVELLY PARK</w:t>
            </w:r>
          </w:p>
        </w:tc>
        <w:tc>
          <w:tcPr>
            <w:tcW w:w="709" w:type="dxa"/>
            <w:tcBorders>
              <w:top w:val="nil"/>
              <w:left w:val="nil"/>
              <w:bottom w:val="single" w:sz="8" w:space="0" w:color="auto"/>
              <w:right w:val="single" w:sz="8" w:space="0" w:color="auto"/>
            </w:tcBorders>
            <w:shd w:val="clear" w:color="auto" w:fill="auto"/>
            <w:noWrap/>
            <w:vAlign w:val="center"/>
            <w:hideMark/>
          </w:tcPr>
          <w:p w14:paraId="6F484C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3BCDF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FDD71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2D550E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14:paraId="332B94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9FA9D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6CBE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08C8A0D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74E847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CRAIGBURN FARM</w:t>
            </w:r>
          </w:p>
        </w:tc>
        <w:tc>
          <w:tcPr>
            <w:tcW w:w="709" w:type="dxa"/>
            <w:tcBorders>
              <w:top w:val="nil"/>
              <w:left w:val="nil"/>
              <w:bottom w:val="single" w:sz="8" w:space="0" w:color="auto"/>
              <w:right w:val="single" w:sz="8" w:space="0" w:color="auto"/>
            </w:tcBorders>
            <w:shd w:val="clear" w:color="auto" w:fill="auto"/>
            <w:noWrap/>
            <w:vAlign w:val="center"/>
            <w:hideMark/>
          </w:tcPr>
          <w:p w14:paraId="2A3D51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73" w:type="dxa"/>
            <w:tcBorders>
              <w:top w:val="nil"/>
              <w:left w:val="nil"/>
              <w:bottom w:val="single" w:sz="8" w:space="0" w:color="auto"/>
              <w:right w:val="single" w:sz="8" w:space="0" w:color="auto"/>
            </w:tcBorders>
            <w:shd w:val="clear" w:color="auto" w:fill="auto"/>
            <w:noWrap/>
            <w:vAlign w:val="center"/>
            <w:hideMark/>
          </w:tcPr>
          <w:p w14:paraId="0D6C8E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895D1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691D2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35831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96C92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4AFC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6993CF8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3D03C1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CROYDON PARK</w:t>
            </w:r>
          </w:p>
        </w:tc>
        <w:tc>
          <w:tcPr>
            <w:tcW w:w="709" w:type="dxa"/>
            <w:tcBorders>
              <w:top w:val="nil"/>
              <w:left w:val="nil"/>
              <w:bottom w:val="single" w:sz="8" w:space="0" w:color="auto"/>
              <w:right w:val="single" w:sz="8" w:space="0" w:color="auto"/>
            </w:tcBorders>
            <w:shd w:val="clear" w:color="auto" w:fill="auto"/>
            <w:noWrap/>
            <w:vAlign w:val="center"/>
            <w:hideMark/>
          </w:tcPr>
          <w:p w14:paraId="369E17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9EDA9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D8D15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880B1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4C373D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E47AD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ED843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61DDCE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68C807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DAVOREN PARK</w:t>
            </w:r>
          </w:p>
        </w:tc>
        <w:tc>
          <w:tcPr>
            <w:tcW w:w="709" w:type="dxa"/>
            <w:tcBorders>
              <w:top w:val="nil"/>
              <w:left w:val="nil"/>
              <w:bottom w:val="single" w:sz="8" w:space="0" w:color="auto"/>
              <w:right w:val="single" w:sz="8" w:space="0" w:color="auto"/>
            </w:tcBorders>
            <w:shd w:val="clear" w:color="auto" w:fill="auto"/>
            <w:noWrap/>
            <w:vAlign w:val="center"/>
            <w:hideMark/>
          </w:tcPr>
          <w:p w14:paraId="372A72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28728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62087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8F943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3D9AE3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A05BC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911AC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60DA69A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2B073D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DIREK</w:t>
            </w:r>
          </w:p>
        </w:tc>
        <w:tc>
          <w:tcPr>
            <w:tcW w:w="709" w:type="dxa"/>
            <w:tcBorders>
              <w:top w:val="nil"/>
              <w:left w:val="nil"/>
              <w:bottom w:val="single" w:sz="8" w:space="0" w:color="auto"/>
              <w:right w:val="single" w:sz="8" w:space="0" w:color="auto"/>
            </w:tcBorders>
            <w:shd w:val="clear" w:color="auto" w:fill="auto"/>
            <w:noWrap/>
            <w:vAlign w:val="center"/>
            <w:hideMark/>
          </w:tcPr>
          <w:p w14:paraId="4659DF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0DA08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8C30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84026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001A00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08DC1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95304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3E70E45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613842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DOVER GARDENS</w:t>
            </w:r>
          </w:p>
        </w:tc>
        <w:tc>
          <w:tcPr>
            <w:tcW w:w="709" w:type="dxa"/>
            <w:tcBorders>
              <w:top w:val="nil"/>
              <w:left w:val="nil"/>
              <w:bottom w:val="single" w:sz="8" w:space="0" w:color="auto"/>
              <w:right w:val="single" w:sz="8" w:space="0" w:color="auto"/>
            </w:tcBorders>
            <w:shd w:val="clear" w:color="auto" w:fill="auto"/>
            <w:noWrap/>
            <w:vAlign w:val="center"/>
            <w:hideMark/>
          </w:tcPr>
          <w:p w14:paraId="25C2BD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ADDEA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6E8029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5B80C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0D56D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6E687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4DE47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64E63E2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BF46FF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EDWARDSTOWN</w:t>
            </w:r>
          </w:p>
        </w:tc>
        <w:tc>
          <w:tcPr>
            <w:tcW w:w="709" w:type="dxa"/>
            <w:tcBorders>
              <w:top w:val="nil"/>
              <w:left w:val="nil"/>
              <w:bottom w:val="single" w:sz="8" w:space="0" w:color="auto"/>
              <w:right w:val="single" w:sz="8" w:space="0" w:color="auto"/>
            </w:tcBorders>
            <w:shd w:val="clear" w:color="auto" w:fill="auto"/>
            <w:noWrap/>
            <w:vAlign w:val="center"/>
            <w:hideMark/>
          </w:tcPr>
          <w:p w14:paraId="3B781D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A0F23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D8FF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CCA5A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A082C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6AB96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FAA57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4DC7B6E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FEC822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ELIZABETH EAST</w:t>
            </w:r>
          </w:p>
        </w:tc>
        <w:tc>
          <w:tcPr>
            <w:tcW w:w="709" w:type="dxa"/>
            <w:tcBorders>
              <w:top w:val="nil"/>
              <w:left w:val="nil"/>
              <w:bottom w:val="single" w:sz="8" w:space="0" w:color="auto"/>
              <w:right w:val="single" w:sz="8" w:space="0" w:color="auto"/>
            </w:tcBorders>
            <w:shd w:val="clear" w:color="auto" w:fill="auto"/>
            <w:noWrap/>
            <w:vAlign w:val="center"/>
            <w:hideMark/>
          </w:tcPr>
          <w:p w14:paraId="5F497C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13D7A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14:paraId="4E9941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68608A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A9FCC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3F7A48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4E8E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2481003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1C1145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ELIZABETH GROVE</w:t>
            </w:r>
          </w:p>
        </w:tc>
        <w:tc>
          <w:tcPr>
            <w:tcW w:w="709" w:type="dxa"/>
            <w:tcBorders>
              <w:top w:val="nil"/>
              <w:left w:val="nil"/>
              <w:bottom w:val="single" w:sz="8" w:space="0" w:color="auto"/>
              <w:right w:val="single" w:sz="8" w:space="0" w:color="auto"/>
            </w:tcBorders>
            <w:shd w:val="clear" w:color="auto" w:fill="auto"/>
            <w:noWrap/>
            <w:vAlign w:val="center"/>
            <w:hideMark/>
          </w:tcPr>
          <w:p w14:paraId="67350A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73" w:type="dxa"/>
            <w:tcBorders>
              <w:top w:val="nil"/>
              <w:left w:val="nil"/>
              <w:bottom w:val="single" w:sz="8" w:space="0" w:color="auto"/>
              <w:right w:val="single" w:sz="8" w:space="0" w:color="auto"/>
            </w:tcBorders>
            <w:shd w:val="clear" w:color="auto" w:fill="auto"/>
            <w:noWrap/>
            <w:vAlign w:val="center"/>
            <w:hideMark/>
          </w:tcPr>
          <w:p w14:paraId="78E8FD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D52F5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2AF06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F9D7B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7853B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D417D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7EF7A14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3F322C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ELIZABETH NORTH</w:t>
            </w:r>
          </w:p>
        </w:tc>
        <w:tc>
          <w:tcPr>
            <w:tcW w:w="709" w:type="dxa"/>
            <w:tcBorders>
              <w:top w:val="nil"/>
              <w:left w:val="nil"/>
              <w:bottom w:val="single" w:sz="8" w:space="0" w:color="auto"/>
              <w:right w:val="single" w:sz="8" w:space="0" w:color="auto"/>
            </w:tcBorders>
            <w:shd w:val="clear" w:color="auto" w:fill="auto"/>
            <w:noWrap/>
            <w:vAlign w:val="center"/>
            <w:hideMark/>
          </w:tcPr>
          <w:p w14:paraId="218A78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83113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14:paraId="6DBA05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1464BE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7FB6E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3C021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CDE80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3612134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CF40AC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ELIZABETH PARK</w:t>
            </w:r>
          </w:p>
        </w:tc>
        <w:tc>
          <w:tcPr>
            <w:tcW w:w="709" w:type="dxa"/>
            <w:tcBorders>
              <w:top w:val="nil"/>
              <w:left w:val="nil"/>
              <w:bottom w:val="single" w:sz="8" w:space="0" w:color="auto"/>
              <w:right w:val="single" w:sz="8" w:space="0" w:color="auto"/>
            </w:tcBorders>
            <w:shd w:val="clear" w:color="auto" w:fill="auto"/>
            <w:noWrap/>
            <w:vAlign w:val="center"/>
            <w:hideMark/>
          </w:tcPr>
          <w:p w14:paraId="394E14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38422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F3BDA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64C61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2B3B58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ECB4D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85D80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0C0C7F0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E7B4EB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ELIZABETH SOUTH</w:t>
            </w:r>
          </w:p>
        </w:tc>
        <w:tc>
          <w:tcPr>
            <w:tcW w:w="709" w:type="dxa"/>
            <w:tcBorders>
              <w:top w:val="nil"/>
              <w:left w:val="nil"/>
              <w:bottom w:val="single" w:sz="8" w:space="0" w:color="auto"/>
              <w:right w:val="single" w:sz="8" w:space="0" w:color="auto"/>
            </w:tcBorders>
            <w:shd w:val="clear" w:color="auto" w:fill="auto"/>
            <w:noWrap/>
            <w:vAlign w:val="center"/>
            <w:hideMark/>
          </w:tcPr>
          <w:p w14:paraId="0B8758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25B5C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48" w:type="dxa"/>
            <w:tcBorders>
              <w:top w:val="nil"/>
              <w:left w:val="nil"/>
              <w:bottom w:val="single" w:sz="8" w:space="0" w:color="auto"/>
              <w:right w:val="single" w:sz="8" w:space="0" w:color="auto"/>
            </w:tcBorders>
            <w:shd w:val="clear" w:color="auto" w:fill="auto"/>
            <w:noWrap/>
            <w:vAlign w:val="center"/>
            <w:hideMark/>
          </w:tcPr>
          <w:p w14:paraId="65FE3B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654EA5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52F2F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E2F0D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E1F26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603E899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6723EE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ELIZABETH VALE</w:t>
            </w:r>
          </w:p>
        </w:tc>
        <w:tc>
          <w:tcPr>
            <w:tcW w:w="709" w:type="dxa"/>
            <w:tcBorders>
              <w:top w:val="nil"/>
              <w:left w:val="nil"/>
              <w:bottom w:val="single" w:sz="8" w:space="0" w:color="auto"/>
              <w:right w:val="single" w:sz="8" w:space="0" w:color="auto"/>
            </w:tcBorders>
            <w:shd w:val="clear" w:color="auto" w:fill="auto"/>
            <w:noWrap/>
            <w:vAlign w:val="center"/>
            <w:hideMark/>
          </w:tcPr>
          <w:p w14:paraId="77E329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0CC9A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459AB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F0FF3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41EBA1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7ABD1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8952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47648B5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A32252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ENCOUNTER BAY</w:t>
            </w:r>
          </w:p>
        </w:tc>
        <w:tc>
          <w:tcPr>
            <w:tcW w:w="709" w:type="dxa"/>
            <w:tcBorders>
              <w:top w:val="nil"/>
              <w:left w:val="nil"/>
              <w:bottom w:val="single" w:sz="8" w:space="0" w:color="auto"/>
              <w:right w:val="single" w:sz="8" w:space="0" w:color="auto"/>
            </w:tcBorders>
            <w:shd w:val="clear" w:color="auto" w:fill="auto"/>
            <w:noWrap/>
            <w:vAlign w:val="center"/>
            <w:hideMark/>
          </w:tcPr>
          <w:p w14:paraId="50C715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08A86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D63D6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A39F0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BDAF3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9C705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335F0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7A1CD4F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7428DC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09" w:type="dxa"/>
            <w:tcBorders>
              <w:top w:val="nil"/>
              <w:left w:val="nil"/>
              <w:bottom w:val="single" w:sz="8" w:space="0" w:color="auto"/>
              <w:right w:val="single" w:sz="8" w:space="0" w:color="auto"/>
            </w:tcBorders>
            <w:shd w:val="clear" w:color="auto" w:fill="auto"/>
            <w:noWrap/>
            <w:vAlign w:val="center"/>
            <w:hideMark/>
          </w:tcPr>
          <w:p w14:paraId="4F450D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71D8F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41929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445367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4EAA76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A232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5708E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1C48A3A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F22C1C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EVANDALE</w:t>
            </w:r>
          </w:p>
        </w:tc>
        <w:tc>
          <w:tcPr>
            <w:tcW w:w="709" w:type="dxa"/>
            <w:tcBorders>
              <w:top w:val="nil"/>
              <w:left w:val="nil"/>
              <w:bottom w:val="single" w:sz="8" w:space="0" w:color="auto"/>
              <w:right w:val="single" w:sz="8" w:space="0" w:color="auto"/>
            </w:tcBorders>
            <w:shd w:val="clear" w:color="auto" w:fill="auto"/>
            <w:noWrap/>
            <w:vAlign w:val="center"/>
            <w:hideMark/>
          </w:tcPr>
          <w:p w14:paraId="3371A6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A11F0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0D4D47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8B7D0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ECC08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463B0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F8715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36CB9C1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BA38F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EVANSTON</w:t>
            </w:r>
          </w:p>
        </w:tc>
        <w:tc>
          <w:tcPr>
            <w:tcW w:w="709" w:type="dxa"/>
            <w:tcBorders>
              <w:top w:val="nil"/>
              <w:left w:val="nil"/>
              <w:bottom w:val="single" w:sz="8" w:space="0" w:color="auto"/>
              <w:right w:val="single" w:sz="8" w:space="0" w:color="auto"/>
            </w:tcBorders>
            <w:shd w:val="clear" w:color="auto" w:fill="auto"/>
            <w:noWrap/>
            <w:vAlign w:val="center"/>
            <w:hideMark/>
          </w:tcPr>
          <w:p w14:paraId="682867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12A7C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05FDC6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624" w:type="dxa"/>
            <w:tcBorders>
              <w:top w:val="nil"/>
              <w:left w:val="nil"/>
              <w:bottom w:val="single" w:sz="8" w:space="0" w:color="auto"/>
              <w:right w:val="single" w:sz="8" w:space="0" w:color="auto"/>
            </w:tcBorders>
            <w:shd w:val="clear" w:color="auto" w:fill="auto"/>
            <w:noWrap/>
            <w:vAlign w:val="center"/>
            <w:hideMark/>
          </w:tcPr>
          <w:p w14:paraId="73C530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6ED1B7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7E8B7D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4C6B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49</w:t>
            </w:r>
          </w:p>
        </w:tc>
      </w:tr>
      <w:tr w:rsidR="002029E6" w:rsidRPr="00CD5BB9" w14:paraId="7E987EC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C30332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EVANSTON GARDENS</w:t>
            </w:r>
          </w:p>
        </w:tc>
        <w:tc>
          <w:tcPr>
            <w:tcW w:w="709" w:type="dxa"/>
            <w:tcBorders>
              <w:top w:val="nil"/>
              <w:left w:val="nil"/>
              <w:bottom w:val="single" w:sz="8" w:space="0" w:color="auto"/>
              <w:right w:val="single" w:sz="8" w:space="0" w:color="auto"/>
            </w:tcBorders>
            <w:shd w:val="clear" w:color="auto" w:fill="auto"/>
            <w:noWrap/>
            <w:vAlign w:val="center"/>
            <w:hideMark/>
          </w:tcPr>
          <w:p w14:paraId="2027A2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73" w:type="dxa"/>
            <w:tcBorders>
              <w:top w:val="nil"/>
              <w:left w:val="nil"/>
              <w:bottom w:val="single" w:sz="8" w:space="0" w:color="auto"/>
              <w:right w:val="single" w:sz="8" w:space="0" w:color="auto"/>
            </w:tcBorders>
            <w:shd w:val="clear" w:color="auto" w:fill="auto"/>
            <w:noWrap/>
            <w:vAlign w:val="center"/>
            <w:hideMark/>
          </w:tcPr>
          <w:p w14:paraId="2B80DE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09D4B4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624" w:type="dxa"/>
            <w:tcBorders>
              <w:top w:val="nil"/>
              <w:left w:val="nil"/>
              <w:bottom w:val="single" w:sz="8" w:space="0" w:color="auto"/>
              <w:right w:val="single" w:sz="8" w:space="0" w:color="auto"/>
            </w:tcBorders>
            <w:shd w:val="clear" w:color="auto" w:fill="auto"/>
            <w:noWrap/>
            <w:vAlign w:val="center"/>
            <w:hideMark/>
          </w:tcPr>
          <w:p w14:paraId="401024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851" w:type="dxa"/>
            <w:tcBorders>
              <w:top w:val="nil"/>
              <w:left w:val="nil"/>
              <w:bottom w:val="single" w:sz="8" w:space="0" w:color="auto"/>
              <w:right w:val="single" w:sz="8" w:space="0" w:color="auto"/>
            </w:tcBorders>
            <w:shd w:val="clear" w:color="auto" w:fill="auto"/>
            <w:noWrap/>
            <w:vAlign w:val="center"/>
            <w:hideMark/>
          </w:tcPr>
          <w:p w14:paraId="466522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0EF9E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3A791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91</w:t>
            </w:r>
          </w:p>
        </w:tc>
      </w:tr>
      <w:tr w:rsidR="002029E6" w:rsidRPr="00CD5BB9" w14:paraId="571CF7A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B43CF6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EVANSTON PARK</w:t>
            </w:r>
          </w:p>
        </w:tc>
        <w:tc>
          <w:tcPr>
            <w:tcW w:w="709" w:type="dxa"/>
            <w:tcBorders>
              <w:top w:val="nil"/>
              <w:left w:val="nil"/>
              <w:bottom w:val="single" w:sz="8" w:space="0" w:color="auto"/>
              <w:right w:val="single" w:sz="8" w:space="0" w:color="auto"/>
            </w:tcBorders>
            <w:shd w:val="clear" w:color="auto" w:fill="auto"/>
            <w:noWrap/>
            <w:vAlign w:val="center"/>
            <w:hideMark/>
          </w:tcPr>
          <w:p w14:paraId="3377EC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ACBB8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481F7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0A35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77A7C5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A3FC0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ADBA3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41FFB17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D56003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EVANSTON SOUTH</w:t>
            </w:r>
          </w:p>
        </w:tc>
        <w:tc>
          <w:tcPr>
            <w:tcW w:w="709" w:type="dxa"/>
            <w:tcBorders>
              <w:top w:val="nil"/>
              <w:left w:val="nil"/>
              <w:bottom w:val="single" w:sz="8" w:space="0" w:color="auto"/>
              <w:right w:val="single" w:sz="8" w:space="0" w:color="auto"/>
            </w:tcBorders>
            <w:shd w:val="clear" w:color="auto" w:fill="auto"/>
            <w:noWrap/>
            <w:vAlign w:val="center"/>
            <w:hideMark/>
          </w:tcPr>
          <w:p w14:paraId="3752EE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3848D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F21E5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14:paraId="227441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14:paraId="610BA6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1703A7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23EE5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r>
      <w:tr w:rsidR="002029E6" w:rsidRPr="00CD5BB9" w14:paraId="2CCA780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947F21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FINDON</w:t>
            </w:r>
          </w:p>
        </w:tc>
        <w:tc>
          <w:tcPr>
            <w:tcW w:w="709" w:type="dxa"/>
            <w:tcBorders>
              <w:top w:val="nil"/>
              <w:left w:val="nil"/>
              <w:bottom w:val="single" w:sz="8" w:space="0" w:color="auto"/>
              <w:right w:val="single" w:sz="8" w:space="0" w:color="auto"/>
            </w:tcBorders>
            <w:shd w:val="clear" w:color="auto" w:fill="auto"/>
            <w:noWrap/>
            <w:vAlign w:val="center"/>
            <w:hideMark/>
          </w:tcPr>
          <w:p w14:paraId="281FD8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BE35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642489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8B8A1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0E1B0D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EDDAD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95F01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w:t>
            </w:r>
          </w:p>
        </w:tc>
      </w:tr>
      <w:tr w:rsidR="002029E6" w:rsidRPr="00CD5BB9" w14:paraId="58485F2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E6B722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FULLARTON</w:t>
            </w:r>
          </w:p>
        </w:tc>
        <w:tc>
          <w:tcPr>
            <w:tcW w:w="709" w:type="dxa"/>
            <w:tcBorders>
              <w:top w:val="nil"/>
              <w:left w:val="nil"/>
              <w:bottom w:val="single" w:sz="8" w:space="0" w:color="auto"/>
              <w:right w:val="single" w:sz="8" w:space="0" w:color="auto"/>
            </w:tcBorders>
            <w:shd w:val="clear" w:color="auto" w:fill="auto"/>
            <w:noWrap/>
            <w:vAlign w:val="center"/>
            <w:hideMark/>
          </w:tcPr>
          <w:p w14:paraId="2B07BC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62D1B5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23512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90D33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A7BA4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4567E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52CF1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5536A6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B77B60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GAWLER</w:t>
            </w:r>
          </w:p>
        </w:tc>
        <w:tc>
          <w:tcPr>
            <w:tcW w:w="709" w:type="dxa"/>
            <w:tcBorders>
              <w:top w:val="nil"/>
              <w:left w:val="nil"/>
              <w:bottom w:val="single" w:sz="8" w:space="0" w:color="auto"/>
              <w:right w:val="single" w:sz="8" w:space="0" w:color="auto"/>
            </w:tcBorders>
            <w:shd w:val="clear" w:color="auto" w:fill="auto"/>
            <w:noWrap/>
            <w:vAlign w:val="center"/>
            <w:hideMark/>
          </w:tcPr>
          <w:p w14:paraId="6A8F40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4B1ED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8E451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3A2314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EDF8C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1275F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E8452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4EB2AF1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C263B3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GAWLER EAST</w:t>
            </w:r>
          </w:p>
        </w:tc>
        <w:tc>
          <w:tcPr>
            <w:tcW w:w="709" w:type="dxa"/>
            <w:tcBorders>
              <w:top w:val="nil"/>
              <w:left w:val="nil"/>
              <w:bottom w:val="single" w:sz="8" w:space="0" w:color="auto"/>
              <w:right w:val="single" w:sz="8" w:space="0" w:color="auto"/>
            </w:tcBorders>
            <w:shd w:val="clear" w:color="auto" w:fill="auto"/>
            <w:noWrap/>
            <w:vAlign w:val="center"/>
            <w:hideMark/>
          </w:tcPr>
          <w:p w14:paraId="31B9F3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5BCD6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7877D2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27DFAE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B440F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D0FC8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184CC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2B32331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7F3E98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GILLES PLAINS</w:t>
            </w:r>
          </w:p>
        </w:tc>
        <w:tc>
          <w:tcPr>
            <w:tcW w:w="709" w:type="dxa"/>
            <w:tcBorders>
              <w:top w:val="nil"/>
              <w:left w:val="nil"/>
              <w:bottom w:val="single" w:sz="8" w:space="0" w:color="auto"/>
              <w:right w:val="single" w:sz="8" w:space="0" w:color="auto"/>
            </w:tcBorders>
            <w:shd w:val="clear" w:color="auto" w:fill="auto"/>
            <w:noWrap/>
            <w:vAlign w:val="center"/>
            <w:hideMark/>
          </w:tcPr>
          <w:p w14:paraId="235300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259CA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9A8E3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F2EBD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2F265F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6E2609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4521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4ECAD6F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FDFF97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09" w:type="dxa"/>
            <w:tcBorders>
              <w:top w:val="nil"/>
              <w:left w:val="nil"/>
              <w:bottom w:val="single" w:sz="8" w:space="0" w:color="auto"/>
              <w:right w:val="single" w:sz="8" w:space="0" w:color="auto"/>
            </w:tcBorders>
            <w:shd w:val="clear" w:color="auto" w:fill="auto"/>
            <w:noWrap/>
            <w:vAlign w:val="center"/>
            <w:hideMark/>
          </w:tcPr>
          <w:p w14:paraId="0E711A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424A1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C5EB7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8BF92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86687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1077E6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2D98B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627C978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6A4C30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GLENELG SOUTH</w:t>
            </w:r>
          </w:p>
        </w:tc>
        <w:tc>
          <w:tcPr>
            <w:tcW w:w="709" w:type="dxa"/>
            <w:tcBorders>
              <w:top w:val="nil"/>
              <w:left w:val="nil"/>
              <w:bottom w:val="single" w:sz="8" w:space="0" w:color="auto"/>
              <w:right w:val="single" w:sz="8" w:space="0" w:color="auto"/>
            </w:tcBorders>
            <w:shd w:val="clear" w:color="auto" w:fill="auto"/>
            <w:noWrap/>
            <w:vAlign w:val="center"/>
            <w:hideMark/>
          </w:tcPr>
          <w:p w14:paraId="09DAB7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26BD147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EC7EB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6A0BE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FB8E3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2FE9B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C91DA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9A368E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0CDA50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GOLDEN GROVE</w:t>
            </w:r>
          </w:p>
        </w:tc>
        <w:tc>
          <w:tcPr>
            <w:tcW w:w="709" w:type="dxa"/>
            <w:tcBorders>
              <w:top w:val="nil"/>
              <w:left w:val="nil"/>
              <w:bottom w:val="single" w:sz="8" w:space="0" w:color="auto"/>
              <w:right w:val="single" w:sz="8" w:space="0" w:color="auto"/>
            </w:tcBorders>
            <w:shd w:val="clear" w:color="auto" w:fill="auto"/>
            <w:noWrap/>
            <w:vAlign w:val="center"/>
            <w:hideMark/>
          </w:tcPr>
          <w:p w14:paraId="4C40E3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07686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E1480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14:paraId="4390A2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1EBCC9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B8DA4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3FC1A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0D14D7A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CFBFA0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GOOLWA</w:t>
            </w:r>
          </w:p>
        </w:tc>
        <w:tc>
          <w:tcPr>
            <w:tcW w:w="709" w:type="dxa"/>
            <w:tcBorders>
              <w:top w:val="nil"/>
              <w:left w:val="nil"/>
              <w:bottom w:val="single" w:sz="8" w:space="0" w:color="auto"/>
              <w:right w:val="single" w:sz="8" w:space="0" w:color="auto"/>
            </w:tcBorders>
            <w:shd w:val="clear" w:color="auto" w:fill="auto"/>
            <w:noWrap/>
            <w:vAlign w:val="center"/>
            <w:hideMark/>
          </w:tcPr>
          <w:p w14:paraId="09B29F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49FBD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F485D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63C2D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3DAC21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0F9612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B4C66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2FE585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A207C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HACKHAM</w:t>
            </w:r>
          </w:p>
        </w:tc>
        <w:tc>
          <w:tcPr>
            <w:tcW w:w="709" w:type="dxa"/>
            <w:tcBorders>
              <w:top w:val="nil"/>
              <w:left w:val="nil"/>
              <w:bottom w:val="single" w:sz="8" w:space="0" w:color="auto"/>
              <w:right w:val="single" w:sz="8" w:space="0" w:color="auto"/>
            </w:tcBorders>
            <w:shd w:val="clear" w:color="auto" w:fill="auto"/>
            <w:noWrap/>
            <w:vAlign w:val="center"/>
            <w:hideMark/>
          </w:tcPr>
          <w:p w14:paraId="2A11E6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BCBD6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5E3D6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309ABE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B7CC1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C1500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CAE3A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FCB99D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28FAAF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HACKHAM WEST</w:t>
            </w:r>
          </w:p>
        </w:tc>
        <w:tc>
          <w:tcPr>
            <w:tcW w:w="709" w:type="dxa"/>
            <w:tcBorders>
              <w:top w:val="nil"/>
              <w:left w:val="nil"/>
              <w:bottom w:val="single" w:sz="8" w:space="0" w:color="auto"/>
              <w:right w:val="single" w:sz="8" w:space="0" w:color="auto"/>
            </w:tcBorders>
            <w:shd w:val="clear" w:color="auto" w:fill="auto"/>
            <w:noWrap/>
            <w:vAlign w:val="center"/>
            <w:hideMark/>
          </w:tcPr>
          <w:p w14:paraId="1C9EA9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DE364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784E1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FD105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0BABD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56F472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ADA32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A73A96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0D8B40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HENDON</w:t>
            </w:r>
          </w:p>
        </w:tc>
        <w:tc>
          <w:tcPr>
            <w:tcW w:w="709" w:type="dxa"/>
            <w:tcBorders>
              <w:top w:val="nil"/>
              <w:left w:val="nil"/>
              <w:bottom w:val="single" w:sz="8" w:space="0" w:color="auto"/>
              <w:right w:val="single" w:sz="8" w:space="0" w:color="auto"/>
            </w:tcBorders>
            <w:shd w:val="clear" w:color="auto" w:fill="auto"/>
            <w:noWrap/>
            <w:vAlign w:val="center"/>
            <w:hideMark/>
          </w:tcPr>
          <w:p w14:paraId="747F46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1CE49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71E0DD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A8C65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72C56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AFB91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FF94F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75B0827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357A7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HENLEY BEACH</w:t>
            </w:r>
          </w:p>
        </w:tc>
        <w:tc>
          <w:tcPr>
            <w:tcW w:w="709" w:type="dxa"/>
            <w:tcBorders>
              <w:top w:val="nil"/>
              <w:left w:val="nil"/>
              <w:bottom w:val="single" w:sz="8" w:space="0" w:color="auto"/>
              <w:right w:val="single" w:sz="8" w:space="0" w:color="auto"/>
            </w:tcBorders>
            <w:shd w:val="clear" w:color="auto" w:fill="auto"/>
            <w:noWrap/>
            <w:vAlign w:val="center"/>
            <w:hideMark/>
          </w:tcPr>
          <w:p w14:paraId="38A77E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BCE1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53131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B5520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5BD61C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00E32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BA7F6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94CCC8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F8969F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HOLDEN HILL</w:t>
            </w:r>
          </w:p>
        </w:tc>
        <w:tc>
          <w:tcPr>
            <w:tcW w:w="709" w:type="dxa"/>
            <w:tcBorders>
              <w:top w:val="nil"/>
              <w:left w:val="nil"/>
              <w:bottom w:val="single" w:sz="8" w:space="0" w:color="auto"/>
              <w:right w:val="single" w:sz="8" w:space="0" w:color="auto"/>
            </w:tcBorders>
            <w:shd w:val="clear" w:color="auto" w:fill="auto"/>
            <w:noWrap/>
            <w:vAlign w:val="center"/>
            <w:hideMark/>
          </w:tcPr>
          <w:p w14:paraId="25B404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6222F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87DEA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41AB52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49388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AF0A7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D67FC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38E825E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25011F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HUNTFIELD HEIGHTS</w:t>
            </w:r>
          </w:p>
        </w:tc>
        <w:tc>
          <w:tcPr>
            <w:tcW w:w="709" w:type="dxa"/>
            <w:tcBorders>
              <w:top w:val="nil"/>
              <w:left w:val="nil"/>
              <w:bottom w:val="single" w:sz="8" w:space="0" w:color="auto"/>
              <w:right w:val="single" w:sz="8" w:space="0" w:color="auto"/>
            </w:tcBorders>
            <w:shd w:val="clear" w:color="auto" w:fill="auto"/>
            <w:noWrap/>
            <w:vAlign w:val="center"/>
            <w:hideMark/>
          </w:tcPr>
          <w:p w14:paraId="54CE1B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1F957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5ACF8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67B7D5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2985C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A25E4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AC955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28C54E3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D033C9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INGLE FARM</w:t>
            </w:r>
          </w:p>
        </w:tc>
        <w:tc>
          <w:tcPr>
            <w:tcW w:w="709" w:type="dxa"/>
            <w:tcBorders>
              <w:top w:val="nil"/>
              <w:left w:val="nil"/>
              <w:bottom w:val="single" w:sz="8" w:space="0" w:color="auto"/>
              <w:right w:val="single" w:sz="8" w:space="0" w:color="auto"/>
            </w:tcBorders>
            <w:shd w:val="clear" w:color="auto" w:fill="auto"/>
            <w:noWrap/>
            <w:vAlign w:val="center"/>
            <w:hideMark/>
          </w:tcPr>
          <w:p w14:paraId="4038BB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B7B62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48" w:type="dxa"/>
            <w:tcBorders>
              <w:top w:val="nil"/>
              <w:left w:val="nil"/>
              <w:bottom w:val="single" w:sz="8" w:space="0" w:color="auto"/>
              <w:right w:val="single" w:sz="8" w:space="0" w:color="auto"/>
            </w:tcBorders>
            <w:shd w:val="clear" w:color="auto" w:fill="auto"/>
            <w:noWrap/>
            <w:vAlign w:val="center"/>
            <w:hideMark/>
          </w:tcPr>
          <w:p w14:paraId="278BEA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DA7C8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68D65C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2B750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D8600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r>
      <w:tr w:rsidR="002029E6" w:rsidRPr="00CD5BB9" w14:paraId="178B978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4560A6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JAMESTOWN</w:t>
            </w:r>
          </w:p>
        </w:tc>
        <w:tc>
          <w:tcPr>
            <w:tcW w:w="709" w:type="dxa"/>
            <w:tcBorders>
              <w:top w:val="nil"/>
              <w:left w:val="nil"/>
              <w:bottom w:val="single" w:sz="8" w:space="0" w:color="auto"/>
              <w:right w:val="single" w:sz="8" w:space="0" w:color="auto"/>
            </w:tcBorders>
            <w:shd w:val="clear" w:color="auto" w:fill="auto"/>
            <w:noWrap/>
            <w:vAlign w:val="center"/>
            <w:hideMark/>
          </w:tcPr>
          <w:p w14:paraId="63D96E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773EB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52BB3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89712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6AD07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670854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5A9A0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3793382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1408D2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KIDMAN PARK</w:t>
            </w:r>
          </w:p>
        </w:tc>
        <w:tc>
          <w:tcPr>
            <w:tcW w:w="709" w:type="dxa"/>
            <w:tcBorders>
              <w:top w:val="nil"/>
              <w:left w:val="nil"/>
              <w:bottom w:val="single" w:sz="8" w:space="0" w:color="auto"/>
              <w:right w:val="single" w:sz="8" w:space="0" w:color="auto"/>
            </w:tcBorders>
            <w:shd w:val="clear" w:color="auto" w:fill="auto"/>
            <w:noWrap/>
            <w:vAlign w:val="center"/>
            <w:hideMark/>
          </w:tcPr>
          <w:p w14:paraId="0472ED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80393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C3B8F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40743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5C38A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79A6C9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9650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07D40F1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5DEAB2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KILBURN</w:t>
            </w:r>
          </w:p>
        </w:tc>
        <w:tc>
          <w:tcPr>
            <w:tcW w:w="709" w:type="dxa"/>
            <w:tcBorders>
              <w:top w:val="nil"/>
              <w:left w:val="nil"/>
              <w:bottom w:val="single" w:sz="8" w:space="0" w:color="auto"/>
              <w:right w:val="single" w:sz="8" w:space="0" w:color="auto"/>
            </w:tcBorders>
            <w:shd w:val="clear" w:color="auto" w:fill="auto"/>
            <w:noWrap/>
            <w:vAlign w:val="center"/>
            <w:hideMark/>
          </w:tcPr>
          <w:p w14:paraId="6A59CA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1AF9D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1930E1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352E3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DDCDC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D082E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DF3AA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15BB1E4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D5476C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KINGSCOTE</w:t>
            </w:r>
          </w:p>
        </w:tc>
        <w:tc>
          <w:tcPr>
            <w:tcW w:w="709" w:type="dxa"/>
            <w:tcBorders>
              <w:top w:val="nil"/>
              <w:left w:val="nil"/>
              <w:bottom w:val="single" w:sz="8" w:space="0" w:color="auto"/>
              <w:right w:val="single" w:sz="8" w:space="0" w:color="auto"/>
            </w:tcBorders>
            <w:shd w:val="clear" w:color="auto" w:fill="auto"/>
            <w:noWrap/>
            <w:vAlign w:val="center"/>
            <w:hideMark/>
          </w:tcPr>
          <w:p w14:paraId="5C5D35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ECFD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4BC98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22DAA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CFABE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5A7722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76CD88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53750C7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685CAA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KURRALTA PARK</w:t>
            </w:r>
          </w:p>
        </w:tc>
        <w:tc>
          <w:tcPr>
            <w:tcW w:w="709" w:type="dxa"/>
            <w:tcBorders>
              <w:top w:val="nil"/>
              <w:left w:val="nil"/>
              <w:bottom w:val="single" w:sz="8" w:space="0" w:color="auto"/>
              <w:right w:val="single" w:sz="8" w:space="0" w:color="auto"/>
            </w:tcBorders>
            <w:shd w:val="clear" w:color="auto" w:fill="auto"/>
            <w:noWrap/>
            <w:vAlign w:val="center"/>
            <w:hideMark/>
          </w:tcPr>
          <w:p w14:paraId="15BC7D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B2F20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A0784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6D7598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536466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DB1E1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C2430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0426953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C6C4FC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LARGS NORTH</w:t>
            </w:r>
          </w:p>
        </w:tc>
        <w:tc>
          <w:tcPr>
            <w:tcW w:w="709" w:type="dxa"/>
            <w:tcBorders>
              <w:top w:val="nil"/>
              <w:left w:val="nil"/>
              <w:bottom w:val="single" w:sz="8" w:space="0" w:color="auto"/>
              <w:right w:val="single" w:sz="8" w:space="0" w:color="auto"/>
            </w:tcBorders>
            <w:shd w:val="clear" w:color="auto" w:fill="auto"/>
            <w:noWrap/>
            <w:vAlign w:val="center"/>
            <w:hideMark/>
          </w:tcPr>
          <w:p w14:paraId="723D6C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97CD5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520CD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5666CB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45</w:t>
            </w:r>
          </w:p>
        </w:tc>
        <w:tc>
          <w:tcPr>
            <w:tcW w:w="851" w:type="dxa"/>
            <w:tcBorders>
              <w:top w:val="nil"/>
              <w:left w:val="nil"/>
              <w:bottom w:val="single" w:sz="8" w:space="0" w:color="auto"/>
              <w:right w:val="single" w:sz="8" w:space="0" w:color="auto"/>
            </w:tcBorders>
            <w:shd w:val="clear" w:color="auto" w:fill="auto"/>
            <w:noWrap/>
            <w:vAlign w:val="center"/>
            <w:hideMark/>
          </w:tcPr>
          <w:p w14:paraId="4099E9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BA5AB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D9FBD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46</w:t>
            </w:r>
          </w:p>
        </w:tc>
      </w:tr>
      <w:tr w:rsidR="002029E6" w:rsidRPr="00CD5BB9" w14:paraId="00D4D59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7383C9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LAURA</w:t>
            </w:r>
          </w:p>
        </w:tc>
        <w:tc>
          <w:tcPr>
            <w:tcW w:w="709" w:type="dxa"/>
            <w:tcBorders>
              <w:top w:val="nil"/>
              <w:left w:val="nil"/>
              <w:bottom w:val="single" w:sz="8" w:space="0" w:color="auto"/>
              <w:right w:val="single" w:sz="8" w:space="0" w:color="auto"/>
            </w:tcBorders>
            <w:shd w:val="clear" w:color="auto" w:fill="auto"/>
            <w:noWrap/>
            <w:vAlign w:val="center"/>
            <w:hideMark/>
          </w:tcPr>
          <w:p w14:paraId="237981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76D46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063D96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3CAEC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1ADDE4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D828C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44B89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7A82517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011F77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LIGHTSVIEW</w:t>
            </w:r>
          </w:p>
        </w:tc>
        <w:tc>
          <w:tcPr>
            <w:tcW w:w="709" w:type="dxa"/>
            <w:tcBorders>
              <w:top w:val="nil"/>
              <w:left w:val="nil"/>
              <w:bottom w:val="single" w:sz="8" w:space="0" w:color="auto"/>
              <w:right w:val="single" w:sz="8" w:space="0" w:color="auto"/>
            </w:tcBorders>
            <w:shd w:val="clear" w:color="auto" w:fill="auto"/>
            <w:noWrap/>
            <w:vAlign w:val="center"/>
            <w:hideMark/>
          </w:tcPr>
          <w:p w14:paraId="4C4F57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AD392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19B73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03B3AD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1F0BE0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5AAA8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F1B6F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75884A5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47B7F2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MANSFIELD PARK</w:t>
            </w:r>
          </w:p>
        </w:tc>
        <w:tc>
          <w:tcPr>
            <w:tcW w:w="709" w:type="dxa"/>
            <w:tcBorders>
              <w:top w:val="nil"/>
              <w:left w:val="nil"/>
              <w:bottom w:val="single" w:sz="8" w:space="0" w:color="auto"/>
              <w:right w:val="single" w:sz="8" w:space="0" w:color="auto"/>
            </w:tcBorders>
            <w:shd w:val="clear" w:color="auto" w:fill="auto"/>
            <w:noWrap/>
            <w:vAlign w:val="center"/>
            <w:hideMark/>
          </w:tcPr>
          <w:p w14:paraId="40CA7F1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37A99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6F19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1E238A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54910B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5B65C8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AC3D3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2EF7C76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8980CC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MARDEN</w:t>
            </w:r>
          </w:p>
        </w:tc>
        <w:tc>
          <w:tcPr>
            <w:tcW w:w="709" w:type="dxa"/>
            <w:tcBorders>
              <w:top w:val="nil"/>
              <w:left w:val="nil"/>
              <w:bottom w:val="single" w:sz="8" w:space="0" w:color="auto"/>
              <w:right w:val="single" w:sz="8" w:space="0" w:color="auto"/>
            </w:tcBorders>
            <w:shd w:val="clear" w:color="auto" w:fill="auto"/>
            <w:noWrap/>
            <w:vAlign w:val="center"/>
            <w:hideMark/>
          </w:tcPr>
          <w:p w14:paraId="4C2DD7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59EE0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B1CB6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79D3A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5DDE9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D6339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629FFE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175368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72A938E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MAWSON LAKES</w:t>
            </w:r>
          </w:p>
        </w:tc>
        <w:tc>
          <w:tcPr>
            <w:tcW w:w="709" w:type="dxa"/>
            <w:tcBorders>
              <w:top w:val="nil"/>
              <w:left w:val="nil"/>
              <w:bottom w:val="single" w:sz="8" w:space="0" w:color="auto"/>
              <w:right w:val="single" w:sz="8" w:space="0" w:color="auto"/>
            </w:tcBorders>
            <w:shd w:val="clear" w:color="auto" w:fill="auto"/>
            <w:noWrap/>
            <w:vAlign w:val="center"/>
          </w:tcPr>
          <w:p w14:paraId="60F977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5D6276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tcPr>
          <w:p w14:paraId="2557A9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37</w:t>
            </w:r>
          </w:p>
        </w:tc>
        <w:tc>
          <w:tcPr>
            <w:tcW w:w="624" w:type="dxa"/>
            <w:tcBorders>
              <w:top w:val="nil"/>
              <w:left w:val="nil"/>
              <w:bottom w:val="single" w:sz="8" w:space="0" w:color="auto"/>
              <w:right w:val="single" w:sz="8" w:space="0" w:color="auto"/>
            </w:tcBorders>
            <w:shd w:val="clear" w:color="auto" w:fill="auto"/>
            <w:noWrap/>
            <w:vAlign w:val="center"/>
          </w:tcPr>
          <w:p w14:paraId="2F11C9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tcPr>
          <w:p w14:paraId="587267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37F3FD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265B8E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54</w:t>
            </w:r>
          </w:p>
        </w:tc>
      </w:tr>
      <w:tr w:rsidR="002029E6" w:rsidRPr="00CD5BB9" w14:paraId="577DF07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8B9EE4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MELROSE</w:t>
            </w:r>
          </w:p>
        </w:tc>
        <w:tc>
          <w:tcPr>
            <w:tcW w:w="709" w:type="dxa"/>
            <w:tcBorders>
              <w:top w:val="nil"/>
              <w:left w:val="nil"/>
              <w:bottom w:val="single" w:sz="8" w:space="0" w:color="auto"/>
              <w:right w:val="single" w:sz="8" w:space="0" w:color="auto"/>
            </w:tcBorders>
            <w:shd w:val="clear" w:color="auto" w:fill="auto"/>
            <w:noWrap/>
            <w:vAlign w:val="center"/>
            <w:hideMark/>
          </w:tcPr>
          <w:p w14:paraId="7FF7D3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16EDD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538BA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C692A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9929C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589CBA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FBCC2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059B5F6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7E711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MILLICENT</w:t>
            </w:r>
          </w:p>
        </w:tc>
        <w:tc>
          <w:tcPr>
            <w:tcW w:w="709" w:type="dxa"/>
            <w:tcBorders>
              <w:top w:val="nil"/>
              <w:left w:val="nil"/>
              <w:bottom w:val="single" w:sz="8" w:space="0" w:color="auto"/>
              <w:right w:val="single" w:sz="8" w:space="0" w:color="auto"/>
            </w:tcBorders>
            <w:shd w:val="clear" w:color="auto" w:fill="auto"/>
            <w:noWrap/>
            <w:vAlign w:val="center"/>
            <w:hideMark/>
          </w:tcPr>
          <w:p w14:paraId="2EC4C5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DC8C4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A27BD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195A8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57606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4BD18E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14B6C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51BB026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4A7D07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09" w:type="dxa"/>
            <w:tcBorders>
              <w:top w:val="nil"/>
              <w:left w:val="nil"/>
              <w:bottom w:val="single" w:sz="8" w:space="0" w:color="auto"/>
              <w:right w:val="single" w:sz="8" w:space="0" w:color="auto"/>
            </w:tcBorders>
            <w:shd w:val="clear" w:color="auto" w:fill="auto"/>
            <w:noWrap/>
            <w:vAlign w:val="center"/>
            <w:hideMark/>
          </w:tcPr>
          <w:p w14:paraId="24F4CA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05D0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201F54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CEFBB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43EF28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8FFA3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22FE0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r>
      <w:tr w:rsidR="002029E6" w:rsidRPr="00CD5BB9" w14:paraId="19ACA5B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E579BE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MODBURY HEIGHTS</w:t>
            </w:r>
          </w:p>
        </w:tc>
        <w:tc>
          <w:tcPr>
            <w:tcW w:w="709" w:type="dxa"/>
            <w:tcBorders>
              <w:top w:val="nil"/>
              <w:left w:val="nil"/>
              <w:bottom w:val="single" w:sz="8" w:space="0" w:color="auto"/>
              <w:right w:val="single" w:sz="8" w:space="0" w:color="auto"/>
            </w:tcBorders>
            <w:shd w:val="clear" w:color="auto" w:fill="auto"/>
            <w:noWrap/>
            <w:vAlign w:val="center"/>
            <w:hideMark/>
          </w:tcPr>
          <w:p w14:paraId="5205DE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6486E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3C2D4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445663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13D09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D93E4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DB952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3B4661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F5EA85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MORPHETT VALE</w:t>
            </w:r>
          </w:p>
        </w:tc>
        <w:tc>
          <w:tcPr>
            <w:tcW w:w="709" w:type="dxa"/>
            <w:tcBorders>
              <w:top w:val="nil"/>
              <w:left w:val="nil"/>
              <w:bottom w:val="single" w:sz="8" w:space="0" w:color="auto"/>
              <w:right w:val="single" w:sz="8" w:space="0" w:color="auto"/>
            </w:tcBorders>
            <w:shd w:val="clear" w:color="auto" w:fill="auto"/>
            <w:noWrap/>
            <w:vAlign w:val="center"/>
            <w:hideMark/>
          </w:tcPr>
          <w:p w14:paraId="3D6BD3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C9B49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C5AD1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w:t>
            </w:r>
          </w:p>
        </w:tc>
        <w:tc>
          <w:tcPr>
            <w:tcW w:w="624" w:type="dxa"/>
            <w:tcBorders>
              <w:top w:val="nil"/>
              <w:left w:val="nil"/>
              <w:bottom w:val="single" w:sz="8" w:space="0" w:color="auto"/>
              <w:right w:val="single" w:sz="8" w:space="0" w:color="auto"/>
            </w:tcBorders>
            <w:shd w:val="clear" w:color="auto" w:fill="auto"/>
            <w:noWrap/>
            <w:vAlign w:val="center"/>
            <w:hideMark/>
          </w:tcPr>
          <w:p w14:paraId="63361F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2E5382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54CEF8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313A5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61</w:t>
            </w:r>
          </w:p>
        </w:tc>
      </w:tr>
      <w:tr w:rsidR="002029E6" w:rsidRPr="00CD5BB9" w14:paraId="2416BCE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BE84A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MORPHETTVILLE</w:t>
            </w:r>
          </w:p>
        </w:tc>
        <w:tc>
          <w:tcPr>
            <w:tcW w:w="709" w:type="dxa"/>
            <w:tcBorders>
              <w:top w:val="nil"/>
              <w:left w:val="nil"/>
              <w:bottom w:val="single" w:sz="8" w:space="0" w:color="auto"/>
              <w:right w:val="single" w:sz="8" w:space="0" w:color="auto"/>
            </w:tcBorders>
            <w:shd w:val="clear" w:color="auto" w:fill="auto"/>
            <w:noWrap/>
            <w:vAlign w:val="center"/>
            <w:hideMark/>
          </w:tcPr>
          <w:p w14:paraId="79F31E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EECA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9E3C6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223530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14:paraId="6D81BF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25A0AF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084DC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3620DCE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75A828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MOUNT BARKER</w:t>
            </w:r>
          </w:p>
        </w:tc>
        <w:tc>
          <w:tcPr>
            <w:tcW w:w="709" w:type="dxa"/>
            <w:tcBorders>
              <w:top w:val="nil"/>
              <w:left w:val="nil"/>
              <w:bottom w:val="single" w:sz="8" w:space="0" w:color="auto"/>
              <w:right w:val="single" w:sz="8" w:space="0" w:color="auto"/>
            </w:tcBorders>
            <w:shd w:val="clear" w:color="auto" w:fill="auto"/>
            <w:noWrap/>
            <w:vAlign w:val="center"/>
            <w:hideMark/>
          </w:tcPr>
          <w:p w14:paraId="064E31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00DC97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29B942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624" w:type="dxa"/>
            <w:tcBorders>
              <w:top w:val="nil"/>
              <w:left w:val="nil"/>
              <w:bottom w:val="single" w:sz="8" w:space="0" w:color="auto"/>
              <w:right w:val="single" w:sz="8" w:space="0" w:color="auto"/>
            </w:tcBorders>
            <w:shd w:val="clear" w:color="auto" w:fill="auto"/>
            <w:noWrap/>
            <w:vAlign w:val="center"/>
            <w:hideMark/>
          </w:tcPr>
          <w:p w14:paraId="433E17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55</w:t>
            </w:r>
          </w:p>
        </w:tc>
        <w:tc>
          <w:tcPr>
            <w:tcW w:w="851" w:type="dxa"/>
            <w:tcBorders>
              <w:top w:val="nil"/>
              <w:left w:val="nil"/>
              <w:bottom w:val="single" w:sz="8" w:space="0" w:color="auto"/>
              <w:right w:val="single" w:sz="8" w:space="0" w:color="auto"/>
            </w:tcBorders>
            <w:shd w:val="clear" w:color="auto" w:fill="auto"/>
            <w:noWrap/>
            <w:vAlign w:val="center"/>
            <w:hideMark/>
          </w:tcPr>
          <w:p w14:paraId="401A1A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44870B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BD2EE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92</w:t>
            </w:r>
          </w:p>
        </w:tc>
      </w:tr>
      <w:tr w:rsidR="002029E6" w:rsidRPr="00CD5BB9" w14:paraId="6AF2E47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5C6A7D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MOUNT GAMBIER</w:t>
            </w:r>
          </w:p>
        </w:tc>
        <w:tc>
          <w:tcPr>
            <w:tcW w:w="709" w:type="dxa"/>
            <w:tcBorders>
              <w:top w:val="nil"/>
              <w:left w:val="nil"/>
              <w:bottom w:val="single" w:sz="8" w:space="0" w:color="auto"/>
              <w:right w:val="single" w:sz="8" w:space="0" w:color="auto"/>
            </w:tcBorders>
            <w:shd w:val="clear" w:color="auto" w:fill="auto"/>
            <w:noWrap/>
            <w:vAlign w:val="center"/>
            <w:hideMark/>
          </w:tcPr>
          <w:p w14:paraId="51219F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1F0B4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A4601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14:paraId="4AC1DC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31</w:t>
            </w:r>
          </w:p>
        </w:tc>
        <w:tc>
          <w:tcPr>
            <w:tcW w:w="851" w:type="dxa"/>
            <w:tcBorders>
              <w:top w:val="nil"/>
              <w:left w:val="nil"/>
              <w:bottom w:val="single" w:sz="8" w:space="0" w:color="auto"/>
              <w:right w:val="single" w:sz="8" w:space="0" w:color="auto"/>
            </w:tcBorders>
            <w:shd w:val="clear" w:color="auto" w:fill="auto"/>
            <w:noWrap/>
            <w:vAlign w:val="center"/>
            <w:hideMark/>
          </w:tcPr>
          <w:p w14:paraId="0A3A4E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79D8E2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0821F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55</w:t>
            </w:r>
          </w:p>
        </w:tc>
      </w:tr>
      <w:tr w:rsidR="002029E6" w:rsidRPr="00CD5BB9" w14:paraId="15CD28F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0334021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MUNNO PARA</w:t>
            </w:r>
          </w:p>
        </w:tc>
        <w:tc>
          <w:tcPr>
            <w:tcW w:w="709" w:type="dxa"/>
            <w:tcBorders>
              <w:top w:val="nil"/>
              <w:left w:val="nil"/>
              <w:bottom w:val="single" w:sz="8" w:space="0" w:color="auto"/>
              <w:right w:val="single" w:sz="8" w:space="0" w:color="auto"/>
            </w:tcBorders>
            <w:shd w:val="clear" w:color="auto" w:fill="auto"/>
            <w:noWrap/>
            <w:vAlign w:val="center"/>
          </w:tcPr>
          <w:p w14:paraId="7D4060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29B59C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tcPr>
          <w:p w14:paraId="373ECD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tcPr>
          <w:p w14:paraId="7F5E81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c>
          <w:tcPr>
            <w:tcW w:w="851" w:type="dxa"/>
            <w:tcBorders>
              <w:top w:val="nil"/>
              <w:left w:val="nil"/>
              <w:bottom w:val="single" w:sz="8" w:space="0" w:color="auto"/>
              <w:right w:val="single" w:sz="8" w:space="0" w:color="auto"/>
            </w:tcBorders>
            <w:shd w:val="clear" w:color="auto" w:fill="auto"/>
            <w:noWrap/>
            <w:vAlign w:val="center"/>
          </w:tcPr>
          <w:p w14:paraId="679798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tcPr>
          <w:p w14:paraId="3DB4BF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5A15EA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50</w:t>
            </w:r>
          </w:p>
        </w:tc>
      </w:tr>
      <w:tr w:rsidR="002029E6" w:rsidRPr="00CD5BB9" w14:paraId="4F2CFD3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AA29A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MUNNO PARA WEST</w:t>
            </w:r>
          </w:p>
        </w:tc>
        <w:tc>
          <w:tcPr>
            <w:tcW w:w="709" w:type="dxa"/>
            <w:tcBorders>
              <w:top w:val="nil"/>
              <w:left w:val="nil"/>
              <w:bottom w:val="single" w:sz="8" w:space="0" w:color="auto"/>
              <w:right w:val="single" w:sz="8" w:space="0" w:color="auto"/>
            </w:tcBorders>
            <w:shd w:val="clear" w:color="auto" w:fill="auto"/>
            <w:noWrap/>
            <w:vAlign w:val="center"/>
            <w:hideMark/>
          </w:tcPr>
          <w:p w14:paraId="6D0CF1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73" w:type="dxa"/>
            <w:tcBorders>
              <w:top w:val="nil"/>
              <w:left w:val="nil"/>
              <w:bottom w:val="single" w:sz="8" w:space="0" w:color="auto"/>
              <w:right w:val="single" w:sz="8" w:space="0" w:color="auto"/>
            </w:tcBorders>
            <w:shd w:val="clear" w:color="auto" w:fill="auto"/>
            <w:noWrap/>
            <w:vAlign w:val="center"/>
            <w:hideMark/>
          </w:tcPr>
          <w:p w14:paraId="249092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c>
          <w:tcPr>
            <w:tcW w:w="748" w:type="dxa"/>
            <w:tcBorders>
              <w:top w:val="nil"/>
              <w:left w:val="nil"/>
              <w:bottom w:val="single" w:sz="8" w:space="0" w:color="auto"/>
              <w:right w:val="single" w:sz="8" w:space="0" w:color="auto"/>
            </w:tcBorders>
            <w:shd w:val="clear" w:color="auto" w:fill="auto"/>
            <w:noWrap/>
            <w:vAlign w:val="center"/>
            <w:hideMark/>
          </w:tcPr>
          <w:p w14:paraId="594F0A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87</w:t>
            </w:r>
          </w:p>
        </w:tc>
        <w:tc>
          <w:tcPr>
            <w:tcW w:w="624" w:type="dxa"/>
            <w:tcBorders>
              <w:top w:val="nil"/>
              <w:left w:val="nil"/>
              <w:bottom w:val="single" w:sz="8" w:space="0" w:color="auto"/>
              <w:right w:val="single" w:sz="8" w:space="0" w:color="auto"/>
            </w:tcBorders>
            <w:shd w:val="clear" w:color="auto" w:fill="auto"/>
            <w:noWrap/>
            <w:vAlign w:val="center"/>
            <w:hideMark/>
          </w:tcPr>
          <w:p w14:paraId="4840E7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7CF6E5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26CC0F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D7366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147</w:t>
            </w:r>
          </w:p>
        </w:tc>
      </w:tr>
      <w:tr w:rsidR="002029E6" w:rsidRPr="00CD5BB9" w14:paraId="016A1C8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BFB525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MURRAY BRIDGE</w:t>
            </w:r>
          </w:p>
        </w:tc>
        <w:tc>
          <w:tcPr>
            <w:tcW w:w="709" w:type="dxa"/>
            <w:tcBorders>
              <w:top w:val="nil"/>
              <w:left w:val="nil"/>
              <w:bottom w:val="single" w:sz="8" w:space="0" w:color="auto"/>
              <w:right w:val="single" w:sz="8" w:space="0" w:color="auto"/>
            </w:tcBorders>
            <w:shd w:val="clear" w:color="auto" w:fill="auto"/>
            <w:noWrap/>
            <w:vAlign w:val="center"/>
            <w:hideMark/>
          </w:tcPr>
          <w:p w14:paraId="4392BD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F7344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14:paraId="34232C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54</w:t>
            </w:r>
          </w:p>
        </w:tc>
        <w:tc>
          <w:tcPr>
            <w:tcW w:w="624" w:type="dxa"/>
            <w:tcBorders>
              <w:top w:val="nil"/>
              <w:left w:val="nil"/>
              <w:bottom w:val="single" w:sz="8" w:space="0" w:color="auto"/>
              <w:right w:val="single" w:sz="8" w:space="0" w:color="auto"/>
            </w:tcBorders>
            <w:shd w:val="clear" w:color="auto" w:fill="auto"/>
            <w:noWrap/>
            <w:vAlign w:val="center"/>
            <w:hideMark/>
          </w:tcPr>
          <w:p w14:paraId="4467C9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c>
          <w:tcPr>
            <w:tcW w:w="851" w:type="dxa"/>
            <w:tcBorders>
              <w:top w:val="nil"/>
              <w:left w:val="nil"/>
              <w:bottom w:val="single" w:sz="8" w:space="0" w:color="auto"/>
              <w:right w:val="single" w:sz="8" w:space="0" w:color="auto"/>
            </w:tcBorders>
            <w:shd w:val="clear" w:color="auto" w:fill="auto"/>
            <w:noWrap/>
            <w:vAlign w:val="center"/>
            <w:hideMark/>
          </w:tcPr>
          <w:p w14:paraId="5CAE49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14:paraId="254B64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866F8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104</w:t>
            </w:r>
          </w:p>
        </w:tc>
      </w:tr>
      <w:tr w:rsidR="002029E6" w:rsidRPr="00CD5BB9" w14:paraId="47DAEF9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ED5707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NAIRNE</w:t>
            </w:r>
          </w:p>
        </w:tc>
        <w:tc>
          <w:tcPr>
            <w:tcW w:w="709" w:type="dxa"/>
            <w:tcBorders>
              <w:top w:val="nil"/>
              <w:left w:val="nil"/>
              <w:bottom w:val="single" w:sz="8" w:space="0" w:color="auto"/>
              <w:right w:val="single" w:sz="8" w:space="0" w:color="auto"/>
            </w:tcBorders>
            <w:shd w:val="clear" w:color="auto" w:fill="auto"/>
            <w:noWrap/>
            <w:vAlign w:val="center"/>
            <w:hideMark/>
          </w:tcPr>
          <w:p w14:paraId="3D483D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7720C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D50CC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6FD4B5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E4EE2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36158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879E8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28EF961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5265E8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NEWTON</w:t>
            </w:r>
          </w:p>
        </w:tc>
        <w:tc>
          <w:tcPr>
            <w:tcW w:w="709" w:type="dxa"/>
            <w:tcBorders>
              <w:top w:val="nil"/>
              <w:left w:val="nil"/>
              <w:bottom w:val="single" w:sz="8" w:space="0" w:color="auto"/>
              <w:right w:val="single" w:sz="8" w:space="0" w:color="auto"/>
            </w:tcBorders>
            <w:shd w:val="clear" w:color="auto" w:fill="auto"/>
            <w:noWrap/>
            <w:vAlign w:val="center"/>
            <w:hideMark/>
          </w:tcPr>
          <w:p w14:paraId="1C063A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5F509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14684D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079A5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55BD68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E6821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D582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157DE0D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A5DF4D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NOARLUNGA CENTRE</w:t>
            </w:r>
          </w:p>
        </w:tc>
        <w:tc>
          <w:tcPr>
            <w:tcW w:w="709" w:type="dxa"/>
            <w:tcBorders>
              <w:top w:val="nil"/>
              <w:left w:val="nil"/>
              <w:bottom w:val="single" w:sz="8" w:space="0" w:color="auto"/>
              <w:right w:val="single" w:sz="8" w:space="0" w:color="auto"/>
            </w:tcBorders>
            <w:shd w:val="clear" w:color="auto" w:fill="auto"/>
            <w:noWrap/>
            <w:vAlign w:val="center"/>
            <w:hideMark/>
          </w:tcPr>
          <w:p w14:paraId="518648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78E93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23CD81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1DFF30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1F393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85D7F0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5DE8A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3EC9696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927399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NOARLUNGA DOWNS</w:t>
            </w:r>
          </w:p>
        </w:tc>
        <w:tc>
          <w:tcPr>
            <w:tcW w:w="709" w:type="dxa"/>
            <w:tcBorders>
              <w:top w:val="nil"/>
              <w:left w:val="nil"/>
              <w:bottom w:val="single" w:sz="8" w:space="0" w:color="auto"/>
              <w:right w:val="single" w:sz="8" w:space="0" w:color="auto"/>
            </w:tcBorders>
            <w:shd w:val="clear" w:color="auto" w:fill="auto"/>
            <w:noWrap/>
            <w:vAlign w:val="center"/>
            <w:hideMark/>
          </w:tcPr>
          <w:p w14:paraId="10D983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3A3A0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741EC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624" w:type="dxa"/>
            <w:tcBorders>
              <w:top w:val="nil"/>
              <w:left w:val="nil"/>
              <w:bottom w:val="single" w:sz="8" w:space="0" w:color="auto"/>
              <w:right w:val="single" w:sz="8" w:space="0" w:color="auto"/>
            </w:tcBorders>
            <w:shd w:val="clear" w:color="auto" w:fill="auto"/>
            <w:noWrap/>
            <w:vAlign w:val="center"/>
            <w:hideMark/>
          </w:tcPr>
          <w:p w14:paraId="77280D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56A5A0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B0754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34FFD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r>
      <w:tr w:rsidR="002029E6" w:rsidRPr="00CD5BB9" w14:paraId="1E48295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FDEA2B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BRIGHTON</w:t>
            </w:r>
          </w:p>
        </w:tc>
        <w:tc>
          <w:tcPr>
            <w:tcW w:w="709" w:type="dxa"/>
            <w:tcBorders>
              <w:top w:val="nil"/>
              <w:left w:val="nil"/>
              <w:bottom w:val="single" w:sz="8" w:space="0" w:color="auto"/>
              <w:right w:val="single" w:sz="8" w:space="0" w:color="auto"/>
            </w:tcBorders>
            <w:shd w:val="clear" w:color="auto" w:fill="auto"/>
            <w:noWrap/>
            <w:vAlign w:val="center"/>
            <w:hideMark/>
          </w:tcPr>
          <w:p w14:paraId="2B15F7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B9C8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64FC5A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D5F72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c>
          <w:tcPr>
            <w:tcW w:w="851" w:type="dxa"/>
            <w:tcBorders>
              <w:top w:val="nil"/>
              <w:left w:val="nil"/>
              <w:bottom w:val="single" w:sz="8" w:space="0" w:color="auto"/>
              <w:right w:val="single" w:sz="8" w:space="0" w:color="auto"/>
            </w:tcBorders>
            <w:shd w:val="clear" w:color="auto" w:fill="auto"/>
            <w:noWrap/>
            <w:vAlign w:val="center"/>
            <w:hideMark/>
          </w:tcPr>
          <w:p w14:paraId="71C17D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708A8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2388B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r>
      <w:tr w:rsidR="002029E6" w:rsidRPr="00CD5BB9" w14:paraId="14D4308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1668FF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 PLYMPTON</w:t>
            </w:r>
          </w:p>
        </w:tc>
        <w:tc>
          <w:tcPr>
            <w:tcW w:w="709" w:type="dxa"/>
            <w:tcBorders>
              <w:top w:val="nil"/>
              <w:left w:val="nil"/>
              <w:bottom w:val="single" w:sz="8" w:space="0" w:color="auto"/>
              <w:right w:val="single" w:sz="8" w:space="0" w:color="auto"/>
            </w:tcBorders>
            <w:shd w:val="clear" w:color="auto" w:fill="auto"/>
            <w:noWrap/>
            <w:vAlign w:val="center"/>
            <w:hideMark/>
          </w:tcPr>
          <w:p w14:paraId="66AD30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1D2E36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10F9FC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1697D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7022F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9D546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0E7C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3E0DAAA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B57A5E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NORTHFIELD</w:t>
            </w:r>
          </w:p>
        </w:tc>
        <w:tc>
          <w:tcPr>
            <w:tcW w:w="709" w:type="dxa"/>
            <w:tcBorders>
              <w:top w:val="nil"/>
              <w:left w:val="nil"/>
              <w:bottom w:val="single" w:sz="8" w:space="0" w:color="auto"/>
              <w:right w:val="single" w:sz="8" w:space="0" w:color="auto"/>
            </w:tcBorders>
            <w:shd w:val="clear" w:color="auto" w:fill="auto"/>
            <w:noWrap/>
            <w:vAlign w:val="center"/>
            <w:hideMark/>
          </w:tcPr>
          <w:p w14:paraId="5C8390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E5D20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5B8C2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6BFA8F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14:paraId="065CFC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84AB6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53A06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73839E0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D596CE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09" w:type="dxa"/>
            <w:tcBorders>
              <w:top w:val="nil"/>
              <w:left w:val="nil"/>
              <w:bottom w:val="single" w:sz="8" w:space="0" w:color="auto"/>
              <w:right w:val="single" w:sz="8" w:space="0" w:color="auto"/>
            </w:tcBorders>
            <w:shd w:val="clear" w:color="auto" w:fill="auto"/>
            <w:noWrap/>
            <w:vAlign w:val="center"/>
            <w:hideMark/>
          </w:tcPr>
          <w:p w14:paraId="5AB329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64F59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4D2E2B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39</w:t>
            </w:r>
          </w:p>
        </w:tc>
        <w:tc>
          <w:tcPr>
            <w:tcW w:w="624" w:type="dxa"/>
            <w:tcBorders>
              <w:top w:val="nil"/>
              <w:left w:val="nil"/>
              <w:bottom w:val="single" w:sz="8" w:space="0" w:color="auto"/>
              <w:right w:val="single" w:sz="8" w:space="0" w:color="auto"/>
            </w:tcBorders>
            <w:shd w:val="clear" w:color="auto" w:fill="auto"/>
            <w:noWrap/>
            <w:vAlign w:val="center"/>
            <w:hideMark/>
          </w:tcPr>
          <w:p w14:paraId="7F53987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14:paraId="450DC9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3CFDE8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3C1F9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62</w:t>
            </w:r>
          </w:p>
        </w:tc>
      </w:tr>
      <w:tr w:rsidR="002029E6" w:rsidRPr="00CD5BB9" w14:paraId="51A5F25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B518E8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NURIOOTPA</w:t>
            </w:r>
          </w:p>
        </w:tc>
        <w:tc>
          <w:tcPr>
            <w:tcW w:w="709" w:type="dxa"/>
            <w:tcBorders>
              <w:top w:val="nil"/>
              <w:left w:val="nil"/>
              <w:bottom w:val="single" w:sz="8" w:space="0" w:color="auto"/>
              <w:right w:val="single" w:sz="8" w:space="0" w:color="auto"/>
            </w:tcBorders>
            <w:shd w:val="clear" w:color="auto" w:fill="auto"/>
            <w:noWrap/>
            <w:vAlign w:val="center"/>
            <w:hideMark/>
          </w:tcPr>
          <w:p w14:paraId="22D525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5FB98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001FD1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FB897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7A736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4D667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055AB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E673B8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64FC06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OAKLANDS PARK</w:t>
            </w:r>
          </w:p>
        </w:tc>
        <w:tc>
          <w:tcPr>
            <w:tcW w:w="709" w:type="dxa"/>
            <w:tcBorders>
              <w:top w:val="nil"/>
              <w:left w:val="nil"/>
              <w:bottom w:val="single" w:sz="8" w:space="0" w:color="auto"/>
              <w:right w:val="single" w:sz="8" w:space="0" w:color="auto"/>
            </w:tcBorders>
            <w:shd w:val="clear" w:color="auto" w:fill="auto"/>
            <w:noWrap/>
            <w:vAlign w:val="center"/>
            <w:hideMark/>
          </w:tcPr>
          <w:p w14:paraId="1C965CA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F6E70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AEA50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14:paraId="6A1B30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301D71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7489ED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A60CB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5ADE7A7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9647EF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OLD NOARLUNGA</w:t>
            </w:r>
          </w:p>
        </w:tc>
        <w:tc>
          <w:tcPr>
            <w:tcW w:w="709" w:type="dxa"/>
            <w:tcBorders>
              <w:top w:val="nil"/>
              <w:left w:val="nil"/>
              <w:bottom w:val="single" w:sz="8" w:space="0" w:color="auto"/>
              <w:right w:val="single" w:sz="8" w:space="0" w:color="auto"/>
            </w:tcBorders>
            <w:shd w:val="clear" w:color="auto" w:fill="auto"/>
            <w:noWrap/>
            <w:vAlign w:val="center"/>
            <w:hideMark/>
          </w:tcPr>
          <w:p w14:paraId="1F67B5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A70B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6B5E16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38C77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ED520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15F86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8A9F3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59F0D6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40BFB6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OLD REYNELLA</w:t>
            </w:r>
          </w:p>
        </w:tc>
        <w:tc>
          <w:tcPr>
            <w:tcW w:w="709" w:type="dxa"/>
            <w:tcBorders>
              <w:top w:val="nil"/>
              <w:left w:val="nil"/>
              <w:bottom w:val="single" w:sz="8" w:space="0" w:color="auto"/>
              <w:right w:val="single" w:sz="8" w:space="0" w:color="auto"/>
            </w:tcBorders>
            <w:shd w:val="clear" w:color="auto" w:fill="auto"/>
            <w:noWrap/>
            <w:vAlign w:val="center"/>
            <w:hideMark/>
          </w:tcPr>
          <w:p w14:paraId="7AB924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2BC643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70244CF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BA987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71C8EF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48FF7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223E1E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2A01BA0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1D0F24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PARA HILLS</w:t>
            </w:r>
          </w:p>
        </w:tc>
        <w:tc>
          <w:tcPr>
            <w:tcW w:w="709" w:type="dxa"/>
            <w:tcBorders>
              <w:top w:val="nil"/>
              <w:left w:val="nil"/>
              <w:bottom w:val="single" w:sz="8" w:space="0" w:color="auto"/>
              <w:right w:val="single" w:sz="8" w:space="0" w:color="auto"/>
            </w:tcBorders>
            <w:shd w:val="clear" w:color="auto" w:fill="auto"/>
            <w:noWrap/>
            <w:vAlign w:val="center"/>
            <w:hideMark/>
          </w:tcPr>
          <w:p w14:paraId="17EB05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2F8D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15796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842D7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4743CD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F3B0F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7DD25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0AF7492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F4A108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PARADISE</w:t>
            </w:r>
          </w:p>
        </w:tc>
        <w:tc>
          <w:tcPr>
            <w:tcW w:w="709" w:type="dxa"/>
            <w:tcBorders>
              <w:top w:val="nil"/>
              <w:left w:val="nil"/>
              <w:bottom w:val="single" w:sz="8" w:space="0" w:color="auto"/>
              <w:right w:val="single" w:sz="8" w:space="0" w:color="auto"/>
            </w:tcBorders>
            <w:shd w:val="clear" w:color="auto" w:fill="auto"/>
            <w:noWrap/>
            <w:vAlign w:val="center"/>
            <w:hideMark/>
          </w:tcPr>
          <w:p w14:paraId="77690C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4121F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649EC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D04DF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2EF18D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3C663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CF4EB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BDC241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BBF01E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PARAFIELD GARDENS</w:t>
            </w:r>
          </w:p>
        </w:tc>
        <w:tc>
          <w:tcPr>
            <w:tcW w:w="709" w:type="dxa"/>
            <w:tcBorders>
              <w:top w:val="nil"/>
              <w:left w:val="nil"/>
              <w:bottom w:val="single" w:sz="8" w:space="0" w:color="auto"/>
              <w:right w:val="single" w:sz="8" w:space="0" w:color="auto"/>
            </w:tcBorders>
            <w:shd w:val="clear" w:color="auto" w:fill="auto"/>
            <w:noWrap/>
            <w:vAlign w:val="center"/>
            <w:hideMark/>
          </w:tcPr>
          <w:p w14:paraId="79B93B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22057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DC443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D6A18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w:t>
            </w:r>
          </w:p>
        </w:tc>
        <w:tc>
          <w:tcPr>
            <w:tcW w:w="851" w:type="dxa"/>
            <w:tcBorders>
              <w:top w:val="nil"/>
              <w:left w:val="nil"/>
              <w:bottom w:val="single" w:sz="8" w:space="0" w:color="auto"/>
              <w:right w:val="single" w:sz="8" w:space="0" w:color="auto"/>
            </w:tcBorders>
            <w:shd w:val="clear" w:color="auto" w:fill="auto"/>
            <w:noWrap/>
            <w:vAlign w:val="center"/>
            <w:hideMark/>
          </w:tcPr>
          <w:p w14:paraId="5A3882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44EEF9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EF659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54</w:t>
            </w:r>
          </w:p>
        </w:tc>
      </w:tr>
      <w:tr w:rsidR="002029E6" w:rsidRPr="00CD5BB9" w14:paraId="2F81D09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762183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PARALOWIE</w:t>
            </w:r>
          </w:p>
        </w:tc>
        <w:tc>
          <w:tcPr>
            <w:tcW w:w="709" w:type="dxa"/>
            <w:tcBorders>
              <w:top w:val="nil"/>
              <w:left w:val="nil"/>
              <w:bottom w:val="single" w:sz="8" w:space="0" w:color="auto"/>
              <w:right w:val="single" w:sz="8" w:space="0" w:color="auto"/>
            </w:tcBorders>
            <w:shd w:val="clear" w:color="auto" w:fill="auto"/>
            <w:noWrap/>
            <w:vAlign w:val="center"/>
            <w:hideMark/>
          </w:tcPr>
          <w:p w14:paraId="0947F2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826C1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71DBE8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624" w:type="dxa"/>
            <w:tcBorders>
              <w:top w:val="nil"/>
              <w:left w:val="nil"/>
              <w:bottom w:val="single" w:sz="8" w:space="0" w:color="auto"/>
              <w:right w:val="single" w:sz="8" w:space="0" w:color="auto"/>
            </w:tcBorders>
            <w:shd w:val="clear" w:color="auto" w:fill="auto"/>
            <w:noWrap/>
            <w:vAlign w:val="center"/>
            <w:hideMark/>
          </w:tcPr>
          <w:p w14:paraId="1C6CE1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1821C5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29582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CC0E7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5D09772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2D16C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PARK HOLME</w:t>
            </w:r>
          </w:p>
        </w:tc>
        <w:tc>
          <w:tcPr>
            <w:tcW w:w="709" w:type="dxa"/>
            <w:tcBorders>
              <w:top w:val="nil"/>
              <w:left w:val="nil"/>
              <w:bottom w:val="single" w:sz="8" w:space="0" w:color="auto"/>
              <w:right w:val="single" w:sz="8" w:space="0" w:color="auto"/>
            </w:tcBorders>
            <w:shd w:val="clear" w:color="auto" w:fill="auto"/>
            <w:noWrap/>
            <w:vAlign w:val="center"/>
            <w:hideMark/>
          </w:tcPr>
          <w:p w14:paraId="36D011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74059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2AB376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1D8C6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343BB3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1505C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2F0DA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129BFF0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F2CDA5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PETERBOROUGH</w:t>
            </w:r>
          </w:p>
        </w:tc>
        <w:tc>
          <w:tcPr>
            <w:tcW w:w="709" w:type="dxa"/>
            <w:tcBorders>
              <w:top w:val="nil"/>
              <w:left w:val="nil"/>
              <w:bottom w:val="single" w:sz="8" w:space="0" w:color="auto"/>
              <w:right w:val="single" w:sz="8" w:space="0" w:color="auto"/>
            </w:tcBorders>
            <w:shd w:val="clear" w:color="auto" w:fill="auto"/>
            <w:noWrap/>
            <w:vAlign w:val="center"/>
            <w:hideMark/>
          </w:tcPr>
          <w:p w14:paraId="06C177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7161E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6A36A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62C20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5E5C4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37" w:type="dxa"/>
            <w:tcBorders>
              <w:top w:val="nil"/>
              <w:left w:val="nil"/>
              <w:bottom w:val="single" w:sz="8" w:space="0" w:color="auto"/>
              <w:right w:val="single" w:sz="8" w:space="0" w:color="auto"/>
            </w:tcBorders>
            <w:shd w:val="clear" w:color="auto" w:fill="auto"/>
            <w:noWrap/>
            <w:vAlign w:val="center"/>
            <w:hideMark/>
          </w:tcPr>
          <w:p w14:paraId="6AA2E6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6840A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3A34FC6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5935C4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PLYMPTON</w:t>
            </w:r>
          </w:p>
        </w:tc>
        <w:tc>
          <w:tcPr>
            <w:tcW w:w="709" w:type="dxa"/>
            <w:tcBorders>
              <w:top w:val="nil"/>
              <w:left w:val="nil"/>
              <w:bottom w:val="single" w:sz="8" w:space="0" w:color="auto"/>
              <w:right w:val="single" w:sz="8" w:space="0" w:color="auto"/>
            </w:tcBorders>
            <w:shd w:val="clear" w:color="auto" w:fill="auto"/>
            <w:noWrap/>
            <w:vAlign w:val="center"/>
            <w:hideMark/>
          </w:tcPr>
          <w:p w14:paraId="0147D4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BA1C2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B4E0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1137D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3B093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14:paraId="080E7F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F2F07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3FE3CDC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DC5094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PLYMPTON PARK</w:t>
            </w:r>
          </w:p>
        </w:tc>
        <w:tc>
          <w:tcPr>
            <w:tcW w:w="709" w:type="dxa"/>
            <w:tcBorders>
              <w:top w:val="nil"/>
              <w:left w:val="nil"/>
              <w:bottom w:val="single" w:sz="8" w:space="0" w:color="auto"/>
              <w:right w:val="single" w:sz="8" w:space="0" w:color="auto"/>
            </w:tcBorders>
            <w:shd w:val="clear" w:color="auto" w:fill="auto"/>
            <w:noWrap/>
            <w:vAlign w:val="center"/>
            <w:hideMark/>
          </w:tcPr>
          <w:p w14:paraId="2B0222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C052C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D7DE7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22257D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134D47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6BC36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D89F0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7FC9F40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15B3C5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POORAKA</w:t>
            </w:r>
          </w:p>
        </w:tc>
        <w:tc>
          <w:tcPr>
            <w:tcW w:w="709" w:type="dxa"/>
            <w:tcBorders>
              <w:top w:val="nil"/>
              <w:left w:val="nil"/>
              <w:bottom w:val="single" w:sz="8" w:space="0" w:color="auto"/>
              <w:right w:val="single" w:sz="8" w:space="0" w:color="auto"/>
            </w:tcBorders>
            <w:shd w:val="clear" w:color="auto" w:fill="auto"/>
            <w:noWrap/>
            <w:vAlign w:val="center"/>
            <w:hideMark/>
          </w:tcPr>
          <w:p w14:paraId="4425B9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63D03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DAFD8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E1BEE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1098DA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307DC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F8FEE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5CC0F77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1A3DFF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PORT AUGUSTA</w:t>
            </w:r>
          </w:p>
        </w:tc>
        <w:tc>
          <w:tcPr>
            <w:tcW w:w="709" w:type="dxa"/>
            <w:tcBorders>
              <w:top w:val="nil"/>
              <w:left w:val="nil"/>
              <w:bottom w:val="single" w:sz="8" w:space="0" w:color="auto"/>
              <w:right w:val="single" w:sz="8" w:space="0" w:color="auto"/>
            </w:tcBorders>
            <w:shd w:val="clear" w:color="auto" w:fill="auto"/>
            <w:noWrap/>
            <w:vAlign w:val="center"/>
            <w:hideMark/>
          </w:tcPr>
          <w:p w14:paraId="06D34F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3A3CC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48" w:type="dxa"/>
            <w:tcBorders>
              <w:top w:val="nil"/>
              <w:left w:val="nil"/>
              <w:bottom w:val="single" w:sz="8" w:space="0" w:color="auto"/>
              <w:right w:val="single" w:sz="8" w:space="0" w:color="auto"/>
            </w:tcBorders>
            <w:shd w:val="clear" w:color="auto" w:fill="auto"/>
            <w:noWrap/>
            <w:vAlign w:val="center"/>
            <w:hideMark/>
          </w:tcPr>
          <w:p w14:paraId="6DF5BC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624" w:type="dxa"/>
            <w:tcBorders>
              <w:top w:val="nil"/>
              <w:left w:val="nil"/>
              <w:bottom w:val="single" w:sz="8" w:space="0" w:color="auto"/>
              <w:right w:val="single" w:sz="8" w:space="0" w:color="auto"/>
            </w:tcBorders>
            <w:shd w:val="clear" w:color="auto" w:fill="auto"/>
            <w:noWrap/>
            <w:vAlign w:val="center"/>
            <w:hideMark/>
          </w:tcPr>
          <w:p w14:paraId="074C02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14:paraId="0A0B26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68CB34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6BAF1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55</w:t>
            </w:r>
          </w:p>
        </w:tc>
      </w:tr>
      <w:tr w:rsidR="002029E6" w:rsidRPr="00CD5BB9" w14:paraId="6B3B86F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1E396A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PORT LINCOLN</w:t>
            </w:r>
          </w:p>
        </w:tc>
        <w:tc>
          <w:tcPr>
            <w:tcW w:w="709" w:type="dxa"/>
            <w:tcBorders>
              <w:top w:val="nil"/>
              <w:left w:val="nil"/>
              <w:bottom w:val="single" w:sz="8" w:space="0" w:color="auto"/>
              <w:right w:val="single" w:sz="8" w:space="0" w:color="auto"/>
            </w:tcBorders>
            <w:shd w:val="clear" w:color="auto" w:fill="auto"/>
            <w:noWrap/>
            <w:vAlign w:val="center"/>
            <w:hideMark/>
          </w:tcPr>
          <w:p w14:paraId="43187F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DDAA0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74C0B3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B5635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65528C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37" w:type="dxa"/>
            <w:tcBorders>
              <w:top w:val="nil"/>
              <w:left w:val="nil"/>
              <w:bottom w:val="single" w:sz="8" w:space="0" w:color="auto"/>
              <w:right w:val="single" w:sz="8" w:space="0" w:color="auto"/>
            </w:tcBorders>
            <w:shd w:val="clear" w:color="auto" w:fill="auto"/>
            <w:noWrap/>
            <w:vAlign w:val="center"/>
            <w:hideMark/>
          </w:tcPr>
          <w:p w14:paraId="2AED1E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B4FC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272FFA7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5B4ACA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PORT NOARLUNGA</w:t>
            </w:r>
          </w:p>
        </w:tc>
        <w:tc>
          <w:tcPr>
            <w:tcW w:w="709" w:type="dxa"/>
            <w:tcBorders>
              <w:top w:val="nil"/>
              <w:left w:val="nil"/>
              <w:bottom w:val="single" w:sz="8" w:space="0" w:color="auto"/>
              <w:right w:val="single" w:sz="8" w:space="0" w:color="auto"/>
            </w:tcBorders>
            <w:shd w:val="clear" w:color="auto" w:fill="auto"/>
            <w:noWrap/>
            <w:vAlign w:val="center"/>
            <w:hideMark/>
          </w:tcPr>
          <w:p w14:paraId="5F5092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10F5B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540FA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8CC2C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6BC5DC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0A93D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7BC20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2670D9F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6A7C46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PORT PIRIE</w:t>
            </w:r>
          </w:p>
        </w:tc>
        <w:tc>
          <w:tcPr>
            <w:tcW w:w="709" w:type="dxa"/>
            <w:tcBorders>
              <w:top w:val="nil"/>
              <w:left w:val="nil"/>
              <w:bottom w:val="single" w:sz="8" w:space="0" w:color="auto"/>
              <w:right w:val="single" w:sz="8" w:space="0" w:color="auto"/>
            </w:tcBorders>
            <w:shd w:val="clear" w:color="auto" w:fill="auto"/>
            <w:noWrap/>
            <w:vAlign w:val="center"/>
            <w:hideMark/>
          </w:tcPr>
          <w:p w14:paraId="1D2666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544A5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1586F2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750D91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248A94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3663E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46875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43717BB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266951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PORT PIRIE SOUTH</w:t>
            </w:r>
          </w:p>
        </w:tc>
        <w:tc>
          <w:tcPr>
            <w:tcW w:w="709" w:type="dxa"/>
            <w:tcBorders>
              <w:top w:val="nil"/>
              <w:left w:val="nil"/>
              <w:bottom w:val="single" w:sz="8" w:space="0" w:color="auto"/>
              <w:right w:val="single" w:sz="8" w:space="0" w:color="auto"/>
            </w:tcBorders>
            <w:shd w:val="clear" w:color="auto" w:fill="auto"/>
            <w:noWrap/>
            <w:vAlign w:val="center"/>
            <w:hideMark/>
          </w:tcPr>
          <w:p w14:paraId="4473AF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521FC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3DFA8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65A35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14:paraId="5DD1C7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3F01B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D676A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21C8416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A34F2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PORT PIRIE WEST</w:t>
            </w:r>
          </w:p>
        </w:tc>
        <w:tc>
          <w:tcPr>
            <w:tcW w:w="709" w:type="dxa"/>
            <w:tcBorders>
              <w:top w:val="nil"/>
              <w:left w:val="nil"/>
              <w:bottom w:val="single" w:sz="8" w:space="0" w:color="auto"/>
              <w:right w:val="single" w:sz="8" w:space="0" w:color="auto"/>
            </w:tcBorders>
            <w:shd w:val="clear" w:color="auto" w:fill="auto"/>
            <w:noWrap/>
            <w:vAlign w:val="center"/>
            <w:hideMark/>
          </w:tcPr>
          <w:p w14:paraId="5B1F7B4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1CA42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77034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6999C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1E0A9B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7F9C6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44763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1F3C9F6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A82374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09" w:type="dxa"/>
            <w:tcBorders>
              <w:top w:val="nil"/>
              <w:left w:val="nil"/>
              <w:bottom w:val="single" w:sz="8" w:space="0" w:color="auto"/>
              <w:right w:val="single" w:sz="8" w:space="0" w:color="auto"/>
            </w:tcBorders>
            <w:shd w:val="clear" w:color="auto" w:fill="auto"/>
            <w:noWrap/>
            <w:vAlign w:val="center"/>
            <w:hideMark/>
          </w:tcPr>
          <w:p w14:paraId="108E97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96434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43EF6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E7346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7631D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0818B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81" w:type="dxa"/>
            <w:tcBorders>
              <w:top w:val="nil"/>
              <w:left w:val="nil"/>
              <w:bottom w:val="single" w:sz="8" w:space="0" w:color="auto"/>
              <w:right w:val="single" w:sz="8" w:space="0" w:color="auto"/>
            </w:tcBorders>
            <w:shd w:val="clear" w:color="auto" w:fill="auto"/>
            <w:noWrap/>
            <w:vAlign w:val="center"/>
            <w:hideMark/>
          </w:tcPr>
          <w:p w14:paraId="44D7A0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22E21BB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BB60D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REYNELLA</w:t>
            </w:r>
          </w:p>
        </w:tc>
        <w:tc>
          <w:tcPr>
            <w:tcW w:w="709" w:type="dxa"/>
            <w:tcBorders>
              <w:top w:val="nil"/>
              <w:left w:val="nil"/>
              <w:bottom w:val="single" w:sz="8" w:space="0" w:color="auto"/>
              <w:right w:val="single" w:sz="8" w:space="0" w:color="auto"/>
            </w:tcBorders>
            <w:shd w:val="clear" w:color="auto" w:fill="auto"/>
            <w:noWrap/>
            <w:vAlign w:val="center"/>
            <w:hideMark/>
          </w:tcPr>
          <w:p w14:paraId="767E39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37281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3ACBF8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E13B5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538D6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08878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E7969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7F3FB16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74E1B2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RICHMOND</w:t>
            </w:r>
          </w:p>
        </w:tc>
        <w:tc>
          <w:tcPr>
            <w:tcW w:w="709" w:type="dxa"/>
            <w:tcBorders>
              <w:top w:val="nil"/>
              <w:left w:val="nil"/>
              <w:bottom w:val="single" w:sz="8" w:space="0" w:color="auto"/>
              <w:right w:val="single" w:sz="8" w:space="0" w:color="auto"/>
            </w:tcBorders>
            <w:shd w:val="clear" w:color="auto" w:fill="auto"/>
            <w:noWrap/>
            <w:vAlign w:val="center"/>
            <w:hideMark/>
          </w:tcPr>
          <w:p w14:paraId="6A74F25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8317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773226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84</w:t>
            </w:r>
          </w:p>
        </w:tc>
        <w:tc>
          <w:tcPr>
            <w:tcW w:w="624" w:type="dxa"/>
            <w:tcBorders>
              <w:top w:val="nil"/>
              <w:left w:val="nil"/>
              <w:bottom w:val="single" w:sz="8" w:space="0" w:color="auto"/>
              <w:right w:val="single" w:sz="8" w:space="0" w:color="auto"/>
            </w:tcBorders>
            <w:shd w:val="clear" w:color="auto" w:fill="auto"/>
            <w:noWrap/>
            <w:vAlign w:val="center"/>
            <w:hideMark/>
          </w:tcPr>
          <w:p w14:paraId="59E953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67324C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0FB529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3F955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104</w:t>
            </w:r>
          </w:p>
        </w:tc>
      </w:tr>
      <w:tr w:rsidR="002029E6" w:rsidRPr="00CD5BB9" w14:paraId="5BD9852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986922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RIDGEHAVEN</w:t>
            </w:r>
          </w:p>
        </w:tc>
        <w:tc>
          <w:tcPr>
            <w:tcW w:w="709" w:type="dxa"/>
            <w:tcBorders>
              <w:top w:val="nil"/>
              <w:left w:val="nil"/>
              <w:bottom w:val="single" w:sz="8" w:space="0" w:color="auto"/>
              <w:right w:val="single" w:sz="8" w:space="0" w:color="auto"/>
            </w:tcBorders>
            <w:shd w:val="clear" w:color="auto" w:fill="auto"/>
            <w:noWrap/>
            <w:vAlign w:val="center"/>
            <w:hideMark/>
          </w:tcPr>
          <w:p w14:paraId="4AA240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DA1C4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0E6E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EB13F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40D80A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B281E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D3596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A96111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2D61F0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RISDON PARK</w:t>
            </w:r>
          </w:p>
        </w:tc>
        <w:tc>
          <w:tcPr>
            <w:tcW w:w="709" w:type="dxa"/>
            <w:tcBorders>
              <w:top w:val="nil"/>
              <w:left w:val="nil"/>
              <w:bottom w:val="single" w:sz="8" w:space="0" w:color="auto"/>
              <w:right w:val="single" w:sz="8" w:space="0" w:color="auto"/>
            </w:tcBorders>
            <w:shd w:val="clear" w:color="auto" w:fill="auto"/>
            <w:noWrap/>
            <w:vAlign w:val="center"/>
            <w:hideMark/>
          </w:tcPr>
          <w:p w14:paraId="2B7145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37216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AD806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C7D35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3A73F4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D85AD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C52AB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0834306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A19B67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ROYAL PARK</w:t>
            </w:r>
          </w:p>
        </w:tc>
        <w:tc>
          <w:tcPr>
            <w:tcW w:w="709" w:type="dxa"/>
            <w:tcBorders>
              <w:top w:val="nil"/>
              <w:left w:val="nil"/>
              <w:bottom w:val="single" w:sz="8" w:space="0" w:color="auto"/>
              <w:right w:val="single" w:sz="8" w:space="0" w:color="auto"/>
            </w:tcBorders>
            <w:shd w:val="clear" w:color="auto" w:fill="auto"/>
            <w:noWrap/>
            <w:vAlign w:val="center"/>
            <w:hideMark/>
          </w:tcPr>
          <w:p w14:paraId="677974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98895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D46A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3B09DE8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4A99E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A30AC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85DF9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672EFDD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5312A5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SADDLEWORTH</w:t>
            </w:r>
          </w:p>
        </w:tc>
        <w:tc>
          <w:tcPr>
            <w:tcW w:w="709" w:type="dxa"/>
            <w:tcBorders>
              <w:top w:val="nil"/>
              <w:left w:val="nil"/>
              <w:bottom w:val="single" w:sz="8" w:space="0" w:color="auto"/>
              <w:right w:val="single" w:sz="8" w:space="0" w:color="auto"/>
            </w:tcBorders>
            <w:shd w:val="clear" w:color="auto" w:fill="auto"/>
            <w:noWrap/>
            <w:vAlign w:val="center"/>
            <w:hideMark/>
          </w:tcPr>
          <w:p w14:paraId="5A3341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B5BEE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0CDF7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891C6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1B8B68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37" w:type="dxa"/>
            <w:tcBorders>
              <w:top w:val="nil"/>
              <w:left w:val="nil"/>
              <w:bottom w:val="single" w:sz="8" w:space="0" w:color="auto"/>
              <w:right w:val="single" w:sz="8" w:space="0" w:color="auto"/>
            </w:tcBorders>
            <w:shd w:val="clear" w:color="auto" w:fill="auto"/>
            <w:noWrap/>
            <w:vAlign w:val="center"/>
            <w:hideMark/>
          </w:tcPr>
          <w:p w14:paraId="4E30C3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FB6E9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r>
      <w:tr w:rsidR="002029E6" w:rsidRPr="00CD5BB9" w14:paraId="625BE28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0CD0E3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09" w:type="dxa"/>
            <w:tcBorders>
              <w:top w:val="nil"/>
              <w:left w:val="nil"/>
              <w:bottom w:val="single" w:sz="8" w:space="0" w:color="auto"/>
              <w:right w:val="single" w:sz="8" w:space="0" w:color="auto"/>
            </w:tcBorders>
            <w:shd w:val="clear" w:color="auto" w:fill="auto"/>
            <w:noWrap/>
            <w:vAlign w:val="center"/>
            <w:hideMark/>
          </w:tcPr>
          <w:p w14:paraId="25A6A6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05488C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4B4DB6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624" w:type="dxa"/>
            <w:tcBorders>
              <w:top w:val="nil"/>
              <w:left w:val="nil"/>
              <w:bottom w:val="single" w:sz="8" w:space="0" w:color="auto"/>
              <w:right w:val="single" w:sz="8" w:space="0" w:color="auto"/>
            </w:tcBorders>
            <w:shd w:val="clear" w:color="auto" w:fill="auto"/>
            <w:noWrap/>
            <w:vAlign w:val="center"/>
            <w:hideMark/>
          </w:tcPr>
          <w:p w14:paraId="7F5CC2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248F2A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34B11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1F0EA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r>
      <w:tr w:rsidR="002029E6" w:rsidRPr="00CD5BB9" w14:paraId="2586EB9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0F233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SALISBURY DOWNS</w:t>
            </w:r>
          </w:p>
        </w:tc>
        <w:tc>
          <w:tcPr>
            <w:tcW w:w="709" w:type="dxa"/>
            <w:tcBorders>
              <w:top w:val="nil"/>
              <w:left w:val="nil"/>
              <w:bottom w:val="single" w:sz="8" w:space="0" w:color="auto"/>
              <w:right w:val="single" w:sz="8" w:space="0" w:color="auto"/>
            </w:tcBorders>
            <w:shd w:val="clear" w:color="auto" w:fill="auto"/>
            <w:noWrap/>
            <w:vAlign w:val="center"/>
            <w:hideMark/>
          </w:tcPr>
          <w:p w14:paraId="31C720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F2513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C773B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624" w:type="dxa"/>
            <w:tcBorders>
              <w:top w:val="nil"/>
              <w:left w:val="nil"/>
              <w:bottom w:val="single" w:sz="8" w:space="0" w:color="auto"/>
              <w:right w:val="single" w:sz="8" w:space="0" w:color="auto"/>
            </w:tcBorders>
            <w:shd w:val="clear" w:color="auto" w:fill="auto"/>
            <w:noWrap/>
            <w:vAlign w:val="center"/>
            <w:hideMark/>
          </w:tcPr>
          <w:p w14:paraId="55235B6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851" w:type="dxa"/>
            <w:tcBorders>
              <w:top w:val="nil"/>
              <w:left w:val="nil"/>
              <w:bottom w:val="single" w:sz="8" w:space="0" w:color="auto"/>
              <w:right w:val="single" w:sz="8" w:space="0" w:color="auto"/>
            </w:tcBorders>
            <w:shd w:val="clear" w:color="auto" w:fill="auto"/>
            <w:noWrap/>
            <w:vAlign w:val="center"/>
            <w:hideMark/>
          </w:tcPr>
          <w:p w14:paraId="4875EA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EABCB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FA5C5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w:t>
            </w:r>
          </w:p>
        </w:tc>
      </w:tr>
      <w:tr w:rsidR="002029E6" w:rsidRPr="00CD5BB9" w14:paraId="76AF4B9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408800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SALISBURY EAST</w:t>
            </w:r>
          </w:p>
        </w:tc>
        <w:tc>
          <w:tcPr>
            <w:tcW w:w="709" w:type="dxa"/>
            <w:tcBorders>
              <w:top w:val="nil"/>
              <w:left w:val="nil"/>
              <w:bottom w:val="single" w:sz="8" w:space="0" w:color="auto"/>
              <w:right w:val="single" w:sz="8" w:space="0" w:color="auto"/>
            </w:tcBorders>
            <w:shd w:val="clear" w:color="auto" w:fill="auto"/>
            <w:noWrap/>
            <w:vAlign w:val="center"/>
            <w:hideMark/>
          </w:tcPr>
          <w:p w14:paraId="15238E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10C4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E4F89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7C55A2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C415F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730A31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91C1D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78E06EB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DF4843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SALISBURY NORTH</w:t>
            </w:r>
          </w:p>
        </w:tc>
        <w:tc>
          <w:tcPr>
            <w:tcW w:w="709" w:type="dxa"/>
            <w:tcBorders>
              <w:top w:val="nil"/>
              <w:left w:val="nil"/>
              <w:bottom w:val="single" w:sz="8" w:space="0" w:color="auto"/>
              <w:right w:val="single" w:sz="8" w:space="0" w:color="auto"/>
            </w:tcBorders>
            <w:shd w:val="clear" w:color="auto" w:fill="auto"/>
            <w:noWrap/>
            <w:vAlign w:val="center"/>
            <w:hideMark/>
          </w:tcPr>
          <w:p w14:paraId="688175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99591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A0893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62025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1A57B5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1E031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0E8AA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4396CB3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505753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SEACLIFF</w:t>
            </w:r>
          </w:p>
        </w:tc>
        <w:tc>
          <w:tcPr>
            <w:tcW w:w="709" w:type="dxa"/>
            <w:tcBorders>
              <w:top w:val="nil"/>
              <w:left w:val="nil"/>
              <w:bottom w:val="single" w:sz="8" w:space="0" w:color="auto"/>
              <w:right w:val="single" w:sz="8" w:space="0" w:color="auto"/>
            </w:tcBorders>
            <w:shd w:val="clear" w:color="auto" w:fill="auto"/>
            <w:noWrap/>
            <w:vAlign w:val="center"/>
            <w:hideMark/>
          </w:tcPr>
          <w:p w14:paraId="4D6ED7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03B56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F76E5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F3C50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07D5D4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314853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EB868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4BD69FD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AFECB6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SEACOMBE GARDENS</w:t>
            </w:r>
          </w:p>
        </w:tc>
        <w:tc>
          <w:tcPr>
            <w:tcW w:w="709" w:type="dxa"/>
            <w:tcBorders>
              <w:top w:val="nil"/>
              <w:left w:val="nil"/>
              <w:bottom w:val="single" w:sz="8" w:space="0" w:color="auto"/>
              <w:right w:val="single" w:sz="8" w:space="0" w:color="auto"/>
            </w:tcBorders>
            <w:shd w:val="clear" w:color="auto" w:fill="auto"/>
            <w:noWrap/>
            <w:vAlign w:val="center"/>
            <w:hideMark/>
          </w:tcPr>
          <w:p w14:paraId="6BCF1B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36362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16C1DE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26932D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755BD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F54DB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74C5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48C4184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3C014E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09" w:type="dxa"/>
            <w:tcBorders>
              <w:top w:val="nil"/>
              <w:left w:val="nil"/>
              <w:bottom w:val="single" w:sz="8" w:space="0" w:color="auto"/>
              <w:right w:val="single" w:sz="8" w:space="0" w:color="auto"/>
            </w:tcBorders>
            <w:shd w:val="clear" w:color="auto" w:fill="auto"/>
            <w:noWrap/>
            <w:vAlign w:val="center"/>
            <w:hideMark/>
          </w:tcPr>
          <w:p w14:paraId="7AEE31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EE8A2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D9C36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CD8AF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851" w:type="dxa"/>
            <w:tcBorders>
              <w:top w:val="nil"/>
              <w:left w:val="nil"/>
              <w:bottom w:val="single" w:sz="8" w:space="0" w:color="auto"/>
              <w:right w:val="single" w:sz="8" w:space="0" w:color="auto"/>
            </w:tcBorders>
            <w:shd w:val="clear" w:color="auto" w:fill="auto"/>
            <w:noWrap/>
            <w:vAlign w:val="center"/>
            <w:hideMark/>
          </w:tcPr>
          <w:p w14:paraId="2FDB35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79DD7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D6578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r>
      <w:tr w:rsidR="002029E6" w:rsidRPr="00CD5BB9" w14:paraId="4338096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5E3550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SEAFORD MEADOWS</w:t>
            </w:r>
          </w:p>
        </w:tc>
        <w:tc>
          <w:tcPr>
            <w:tcW w:w="709" w:type="dxa"/>
            <w:tcBorders>
              <w:top w:val="nil"/>
              <w:left w:val="nil"/>
              <w:bottom w:val="single" w:sz="8" w:space="0" w:color="auto"/>
              <w:right w:val="single" w:sz="8" w:space="0" w:color="auto"/>
            </w:tcBorders>
            <w:shd w:val="clear" w:color="auto" w:fill="auto"/>
            <w:noWrap/>
            <w:vAlign w:val="center"/>
            <w:hideMark/>
          </w:tcPr>
          <w:p w14:paraId="1D409D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52DD2E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0A5B97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c>
          <w:tcPr>
            <w:tcW w:w="624" w:type="dxa"/>
            <w:tcBorders>
              <w:top w:val="nil"/>
              <w:left w:val="nil"/>
              <w:bottom w:val="single" w:sz="8" w:space="0" w:color="auto"/>
              <w:right w:val="single" w:sz="8" w:space="0" w:color="auto"/>
            </w:tcBorders>
            <w:shd w:val="clear" w:color="auto" w:fill="auto"/>
            <w:noWrap/>
            <w:vAlign w:val="center"/>
            <w:hideMark/>
          </w:tcPr>
          <w:p w14:paraId="76DE19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c>
          <w:tcPr>
            <w:tcW w:w="851" w:type="dxa"/>
            <w:tcBorders>
              <w:top w:val="nil"/>
              <w:left w:val="nil"/>
              <w:bottom w:val="single" w:sz="8" w:space="0" w:color="auto"/>
              <w:right w:val="single" w:sz="8" w:space="0" w:color="auto"/>
            </w:tcBorders>
            <w:shd w:val="clear" w:color="auto" w:fill="auto"/>
            <w:noWrap/>
            <w:vAlign w:val="center"/>
            <w:hideMark/>
          </w:tcPr>
          <w:p w14:paraId="418D0A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5AD796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BA27A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70</w:t>
            </w:r>
          </w:p>
        </w:tc>
      </w:tr>
      <w:tr w:rsidR="002029E6" w:rsidRPr="00CD5BB9" w14:paraId="73F3D45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7CE1B7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SEATON</w:t>
            </w:r>
          </w:p>
        </w:tc>
        <w:tc>
          <w:tcPr>
            <w:tcW w:w="709" w:type="dxa"/>
            <w:tcBorders>
              <w:top w:val="nil"/>
              <w:left w:val="nil"/>
              <w:bottom w:val="single" w:sz="8" w:space="0" w:color="auto"/>
              <w:right w:val="single" w:sz="8" w:space="0" w:color="auto"/>
            </w:tcBorders>
            <w:shd w:val="clear" w:color="auto" w:fill="auto"/>
            <w:noWrap/>
            <w:vAlign w:val="center"/>
            <w:hideMark/>
          </w:tcPr>
          <w:p w14:paraId="1901B7D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1F7AC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5A5211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AF3D33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26FAA6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8D6D9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56BCF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378FACC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C2699B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SEMAPHORE</w:t>
            </w:r>
          </w:p>
        </w:tc>
        <w:tc>
          <w:tcPr>
            <w:tcW w:w="709" w:type="dxa"/>
            <w:tcBorders>
              <w:top w:val="nil"/>
              <w:left w:val="nil"/>
              <w:bottom w:val="single" w:sz="8" w:space="0" w:color="auto"/>
              <w:right w:val="single" w:sz="8" w:space="0" w:color="auto"/>
            </w:tcBorders>
            <w:shd w:val="clear" w:color="auto" w:fill="auto"/>
            <w:noWrap/>
            <w:vAlign w:val="center"/>
            <w:hideMark/>
          </w:tcPr>
          <w:p w14:paraId="1FE33E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BE439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D6ED6D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103596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72CA72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B9D22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64CB3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3F69CF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DE39E9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SHEIDOW PARK</w:t>
            </w:r>
          </w:p>
        </w:tc>
        <w:tc>
          <w:tcPr>
            <w:tcW w:w="709" w:type="dxa"/>
            <w:tcBorders>
              <w:top w:val="nil"/>
              <w:left w:val="nil"/>
              <w:bottom w:val="single" w:sz="8" w:space="0" w:color="auto"/>
              <w:right w:val="single" w:sz="8" w:space="0" w:color="auto"/>
            </w:tcBorders>
            <w:shd w:val="clear" w:color="auto" w:fill="auto"/>
            <w:noWrap/>
            <w:vAlign w:val="center"/>
            <w:hideMark/>
          </w:tcPr>
          <w:p w14:paraId="4046DF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9F7BA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FB35F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0F7626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2C23C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08E77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49DC7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7168286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6F1A46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09" w:type="dxa"/>
            <w:tcBorders>
              <w:top w:val="nil"/>
              <w:left w:val="nil"/>
              <w:bottom w:val="single" w:sz="8" w:space="0" w:color="auto"/>
              <w:right w:val="single" w:sz="8" w:space="0" w:color="auto"/>
            </w:tcBorders>
            <w:shd w:val="clear" w:color="auto" w:fill="auto"/>
            <w:noWrap/>
            <w:vAlign w:val="center"/>
            <w:hideMark/>
          </w:tcPr>
          <w:p w14:paraId="2F3DAF8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73" w:type="dxa"/>
            <w:tcBorders>
              <w:top w:val="nil"/>
              <w:left w:val="nil"/>
              <w:bottom w:val="single" w:sz="8" w:space="0" w:color="auto"/>
              <w:right w:val="single" w:sz="8" w:space="0" w:color="auto"/>
            </w:tcBorders>
            <w:shd w:val="clear" w:color="auto" w:fill="auto"/>
            <w:noWrap/>
            <w:vAlign w:val="center"/>
            <w:hideMark/>
          </w:tcPr>
          <w:p w14:paraId="6C82D3D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48" w:type="dxa"/>
            <w:tcBorders>
              <w:top w:val="nil"/>
              <w:left w:val="nil"/>
              <w:bottom w:val="single" w:sz="8" w:space="0" w:color="auto"/>
              <w:right w:val="single" w:sz="8" w:space="0" w:color="auto"/>
            </w:tcBorders>
            <w:shd w:val="clear" w:color="auto" w:fill="auto"/>
            <w:noWrap/>
            <w:vAlign w:val="center"/>
            <w:hideMark/>
          </w:tcPr>
          <w:p w14:paraId="720588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5CA0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518F75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79255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3F321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22</w:t>
            </w:r>
          </w:p>
        </w:tc>
      </w:tr>
      <w:tr w:rsidR="002029E6" w:rsidRPr="00CD5BB9" w14:paraId="0548EA6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3E2EBE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SMITHFIELD PLAINS</w:t>
            </w:r>
          </w:p>
        </w:tc>
        <w:tc>
          <w:tcPr>
            <w:tcW w:w="709" w:type="dxa"/>
            <w:tcBorders>
              <w:top w:val="nil"/>
              <w:left w:val="nil"/>
              <w:bottom w:val="single" w:sz="8" w:space="0" w:color="auto"/>
              <w:right w:val="single" w:sz="8" w:space="0" w:color="auto"/>
            </w:tcBorders>
            <w:shd w:val="clear" w:color="auto" w:fill="auto"/>
            <w:noWrap/>
            <w:vAlign w:val="center"/>
            <w:hideMark/>
          </w:tcPr>
          <w:p w14:paraId="7381F4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B94B4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72E2D4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14:paraId="02F042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5642DD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E28F1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3CE88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r>
      <w:tr w:rsidR="002029E6" w:rsidRPr="00CD5BB9" w14:paraId="2F9A2B2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9551C6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SOUTH BRIGHTON</w:t>
            </w:r>
          </w:p>
        </w:tc>
        <w:tc>
          <w:tcPr>
            <w:tcW w:w="709" w:type="dxa"/>
            <w:tcBorders>
              <w:top w:val="nil"/>
              <w:left w:val="nil"/>
              <w:bottom w:val="single" w:sz="8" w:space="0" w:color="auto"/>
              <w:right w:val="single" w:sz="8" w:space="0" w:color="auto"/>
            </w:tcBorders>
            <w:shd w:val="clear" w:color="auto" w:fill="auto"/>
            <w:noWrap/>
            <w:vAlign w:val="center"/>
            <w:hideMark/>
          </w:tcPr>
          <w:p w14:paraId="3130657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8B1D8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9B975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AD07F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BC9C0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5EDE1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1E66A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3B9ED64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8775F0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 CLAIR</w:t>
            </w:r>
          </w:p>
        </w:tc>
        <w:tc>
          <w:tcPr>
            <w:tcW w:w="709" w:type="dxa"/>
            <w:tcBorders>
              <w:top w:val="nil"/>
              <w:left w:val="nil"/>
              <w:bottom w:val="single" w:sz="8" w:space="0" w:color="auto"/>
              <w:right w:val="single" w:sz="8" w:space="0" w:color="auto"/>
            </w:tcBorders>
            <w:shd w:val="clear" w:color="auto" w:fill="auto"/>
            <w:noWrap/>
            <w:vAlign w:val="center"/>
            <w:hideMark/>
          </w:tcPr>
          <w:p w14:paraId="268639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6515F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48" w:type="dxa"/>
            <w:tcBorders>
              <w:top w:val="nil"/>
              <w:left w:val="nil"/>
              <w:bottom w:val="single" w:sz="8" w:space="0" w:color="auto"/>
              <w:right w:val="single" w:sz="8" w:space="0" w:color="auto"/>
            </w:tcBorders>
            <w:shd w:val="clear" w:color="auto" w:fill="auto"/>
            <w:noWrap/>
            <w:vAlign w:val="center"/>
            <w:hideMark/>
          </w:tcPr>
          <w:p w14:paraId="7AC57B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624" w:type="dxa"/>
            <w:tcBorders>
              <w:top w:val="nil"/>
              <w:left w:val="nil"/>
              <w:bottom w:val="single" w:sz="8" w:space="0" w:color="auto"/>
              <w:right w:val="single" w:sz="8" w:space="0" w:color="auto"/>
            </w:tcBorders>
            <w:shd w:val="clear" w:color="auto" w:fill="auto"/>
            <w:noWrap/>
            <w:vAlign w:val="center"/>
            <w:hideMark/>
          </w:tcPr>
          <w:p w14:paraId="051C3D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52</w:t>
            </w:r>
          </w:p>
        </w:tc>
        <w:tc>
          <w:tcPr>
            <w:tcW w:w="851" w:type="dxa"/>
            <w:tcBorders>
              <w:top w:val="nil"/>
              <w:left w:val="nil"/>
              <w:bottom w:val="single" w:sz="8" w:space="0" w:color="auto"/>
              <w:right w:val="single" w:sz="8" w:space="0" w:color="auto"/>
            </w:tcBorders>
            <w:shd w:val="clear" w:color="auto" w:fill="auto"/>
            <w:noWrap/>
            <w:vAlign w:val="center"/>
            <w:hideMark/>
          </w:tcPr>
          <w:p w14:paraId="276456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F609D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89949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82</w:t>
            </w:r>
          </w:p>
        </w:tc>
      </w:tr>
      <w:tr w:rsidR="002029E6" w:rsidRPr="00CD5BB9" w14:paraId="5D42B0D0"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578E8B6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09" w:type="dxa"/>
            <w:tcBorders>
              <w:top w:val="nil"/>
              <w:left w:val="nil"/>
              <w:bottom w:val="single" w:sz="8" w:space="0" w:color="auto"/>
              <w:right w:val="single" w:sz="8" w:space="0" w:color="auto"/>
            </w:tcBorders>
            <w:shd w:val="clear" w:color="000000" w:fill="FFFFFF"/>
            <w:noWrap/>
            <w:vAlign w:val="center"/>
            <w:hideMark/>
          </w:tcPr>
          <w:p w14:paraId="1286B7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55421A3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000000" w:fill="FFFFFF"/>
            <w:noWrap/>
            <w:vAlign w:val="center"/>
            <w:hideMark/>
          </w:tcPr>
          <w:p w14:paraId="63F518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4CC778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000000" w:fill="FFFFFF"/>
            <w:noWrap/>
            <w:vAlign w:val="center"/>
            <w:hideMark/>
          </w:tcPr>
          <w:p w14:paraId="1B566E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14:paraId="5DC80F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5F1254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06D23B2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86049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STRATHALBYN</w:t>
            </w:r>
          </w:p>
        </w:tc>
        <w:tc>
          <w:tcPr>
            <w:tcW w:w="709" w:type="dxa"/>
            <w:tcBorders>
              <w:top w:val="nil"/>
              <w:left w:val="nil"/>
              <w:bottom w:val="single" w:sz="8" w:space="0" w:color="auto"/>
              <w:right w:val="single" w:sz="8" w:space="0" w:color="auto"/>
            </w:tcBorders>
            <w:shd w:val="clear" w:color="auto" w:fill="auto"/>
            <w:noWrap/>
            <w:vAlign w:val="center"/>
            <w:hideMark/>
          </w:tcPr>
          <w:p w14:paraId="4A6BC7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DE3D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FEC17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3F58E0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FB0D7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E430E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D96373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0158FD10"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4A3474A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STURT</w:t>
            </w:r>
          </w:p>
        </w:tc>
        <w:tc>
          <w:tcPr>
            <w:tcW w:w="709" w:type="dxa"/>
            <w:tcBorders>
              <w:top w:val="nil"/>
              <w:left w:val="nil"/>
              <w:bottom w:val="single" w:sz="8" w:space="0" w:color="auto"/>
              <w:right w:val="single" w:sz="8" w:space="0" w:color="auto"/>
            </w:tcBorders>
            <w:shd w:val="clear" w:color="000000" w:fill="FFFFFF"/>
            <w:noWrap/>
            <w:vAlign w:val="center"/>
            <w:hideMark/>
          </w:tcPr>
          <w:p w14:paraId="596B0B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7A948F6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000000" w:fill="FFFFFF"/>
            <w:noWrap/>
            <w:vAlign w:val="center"/>
            <w:hideMark/>
          </w:tcPr>
          <w:p w14:paraId="304F12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6495EF2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000000" w:fill="FFFFFF"/>
            <w:noWrap/>
            <w:vAlign w:val="center"/>
            <w:hideMark/>
          </w:tcPr>
          <w:p w14:paraId="6703A7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14:paraId="123B8D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11BC56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0B5F8AA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DF1053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TONSLEY</w:t>
            </w:r>
          </w:p>
        </w:tc>
        <w:tc>
          <w:tcPr>
            <w:tcW w:w="709" w:type="dxa"/>
            <w:tcBorders>
              <w:top w:val="nil"/>
              <w:left w:val="nil"/>
              <w:bottom w:val="single" w:sz="8" w:space="0" w:color="auto"/>
              <w:right w:val="single" w:sz="8" w:space="0" w:color="auto"/>
            </w:tcBorders>
            <w:shd w:val="clear" w:color="auto" w:fill="auto"/>
            <w:noWrap/>
            <w:vAlign w:val="center"/>
            <w:hideMark/>
          </w:tcPr>
          <w:p w14:paraId="3261BD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AB028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03021B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624" w:type="dxa"/>
            <w:tcBorders>
              <w:top w:val="nil"/>
              <w:left w:val="nil"/>
              <w:bottom w:val="single" w:sz="8" w:space="0" w:color="auto"/>
              <w:right w:val="single" w:sz="8" w:space="0" w:color="auto"/>
            </w:tcBorders>
            <w:shd w:val="clear" w:color="auto" w:fill="auto"/>
            <w:noWrap/>
            <w:vAlign w:val="center"/>
            <w:hideMark/>
          </w:tcPr>
          <w:p w14:paraId="02D90B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5BA58B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8F475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55DD2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r>
      <w:tr w:rsidR="002029E6" w:rsidRPr="00CD5BB9" w14:paraId="3EA90DD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B55F7D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TROTT PARK</w:t>
            </w:r>
          </w:p>
        </w:tc>
        <w:tc>
          <w:tcPr>
            <w:tcW w:w="709" w:type="dxa"/>
            <w:tcBorders>
              <w:top w:val="nil"/>
              <w:left w:val="nil"/>
              <w:bottom w:val="single" w:sz="8" w:space="0" w:color="auto"/>
              <w:right w:val="single" w:sz="8" w:space="0" w:color="auto"/>
            </w:tcBorders>
            <w:shd w:val="clear" w:color="auto" w:fill="auto"/>
            <w:noWrap/>
            <w:vAlign w:val="center"/>
            <w:hideMark/>
          </w:tcPr>
          <w:p w14:paraId="5C11B3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E135E2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380FB6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DD3F0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6BCE7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80B58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652B9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5D0A4CD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685BB1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VICTOR HARBOR</w:t>
            </w:r>
          </w:p>
        </w:tc>
        <w:tc>
          <w:tcPr>
            <w:tcW w:w="709" w:type="dxa"/>
            <w:tcBorders>
              <w:top w:val="nil"/>
              <w:left w:val="nil"/>
              <w:bottom w:val="single" w:sz="8" w:space="0" w:color="auto"/>
              <w:right w:val="single" w:sz="8" w:space="0" w:color="auto"/>
            </w:tcBorders>
            <w:shd w:val="clear" w:color="auto" w:fill="auto"/>
            <w:noWrap/>
            <w:vAlign w:val="center"/>
            <w:hideMark/>
          </w:tcPr>
          <w:p w14:paraId="036739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A0642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4D333C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624" w:type="dxa"/>
            <w:tcBorders>
              <w:top w:val="nil"/>
              <w:left w:val="nil"/>
              <w:bottom w:val="single" w:sz="8" w:space="0" w:color="auto"/>
              <w:right w:val="single" w:sz="8" w:space="0" w:color="auto"/>
            </w:tcBorders>
            <w:shd w:val="clear" w:color="auto" w:fill="auto"/>
            <w:noWrap/>
            <w:vAlign w:val="center"/>
            <w:hideMark/>
          </w:tcPr>
          <w:p w14:paraId="419417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696182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CD400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C1BAE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6711C23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F31B97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VIRGINIA</w:t>
            </w:r>
          </w:p>
        </w:tc>
        <w:tc>
          <w:tcPr>
            <w:tcW w:w="709" w:type="dxa"/>
            <w:tcBorders>
              <w:top w:val="nil"/>
              <w:left w:val="nil"/>
              <w:bottom w:val="single" w:sz="8" w:space="0" w:color="auto"/>
              <w:right w:val="single" w:sz="8" w:space="0" w:color="auto"/>
            </w:tcBorders>
            <w:shd w:val="clear" w:color="auto" w:fill="auto"/>
            <w:noWrap/>
            <w:vAlign w:val="center"/>
            <w:hideMark/>
          </w:tcPr>
          <w:p w14:paraId="61A4749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D1918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6D64B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61DFC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6763FA4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18518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9F7EB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7A4616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F53EEC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WARRADALE</w:t>
            </w:r>
          </w:p>
        </w:tc>
        <w:tc>
          <w:tcPr>
            <w:tcW w:w="709" w:type="dxa"/>
            <w:tcBorders>
              <w:top w:val="nil"/>
              <w:left w:val="nil"/>
              <w:bottom w:val="single" w:sz="8" w:space="0" w:color="auto"/>
              <w:right w:val="single" w:sz="8" w:space="0" w:color="auto"/>
            </w:tcBorders>
            <w:shd w:val="clear" w:color="auto" w:fill="auto"/>
            <w:noWrap/>
            <w:vAlign w:val="center"/>
            <w:hideMark/>
          </w:tcPr>
          <w:p w14:paraId="41FC10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0D02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542C6B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472436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34078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B4895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AA218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117C221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83A2DB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WELLAND</w:t>
            </w:r>
          </w:p>
        </w:tc>
        <w:tc>
          <w:tcPr>
            <w:tcW w:w="709" w:type="dxa"/>
            <w:tcBorders>
              <w:top w:val="nil"/>
              <w:left w:val="nil"/>
              <w:bottom w:val="single" w:sz="8" w:space="0" w:color="auto"/>
              <w:right w:val="single" w:sz="8" w:space="0" w:color="auto"/>
            </w:tcBorders>
            <w:shd w:val="clear" w:color="auto" w:fill="auto"/>
            <w:noWrap/>
            <w:vAlign w:val="center"/>
            <w:hideMark/>
          </w:tcPr>
          <w:p w14:paraId="0AF8E2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91A2A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BD6A0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3C7BE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0DBD8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2CFA5D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BF141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6774908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2343D7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WHYALLA NORRIE</w:t>
            </w:r>
          </w:p>
        </w:tc>
        <w:tc>
          <w:tcPr>
            <w:tcW w:w="709" w:type="dxa"/>
            <w:tcBorders>
              <w:top w:val="nil"/>
              <w:left w:val="nil"/>
              <w:bottom w:val="single" w:sz="8" w:space="0" w:color="auto"/>
              <w:right w:val="single" w:sz="8" w:space="0" w:color="auto"/>
            </w:tcBorders>
            <w:shd w:val="clear" w:color="auto" w:fill="auto"/>
            <w:noWrap/>
            <w:vAlign w:val="center"/>
            <w:hideMark/>
          </w:tcPr>
          <w:p w14:paraId="092612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4A5B0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3838F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15FD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14:paraId="3BB12A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6A88B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AF0EB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4B2244F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DD88A7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WHYALLA STUART</w:t>
            </w:r>
          </w:p>
        </w:tc>
        <w:tc>
          <w:tcPr>
            <w:tcW w:w="709" w:type="dxa"/>
            <w:tcBorders>
              <w:top w:val="nil"/>
              <w:left w:val="nil"/>
              <w:bottom w:val="single" w:sz="8" w:space="0" w:color="auto"/>
              <w:right w:val="single" w:sz="8" w:space="0" w:color="auto"/>
            </w:tcBorders>
            <w:shd w:val="clear" w:color="auto" w:fill="auto"/>
            <w:noWrap/>
            <w:vAlign w:val="center"/>
            <w:hideMark/>
          </w:tcPr>
          <w:p w14:paraId="7744DC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7D5DD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9064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87B8A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067734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2614A7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17045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0F1E94C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CBBE64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WILLIAMSTOWN</w:t>
            </w:r>
          </w:p>
        </w:tc>
        <w:tc>
          <w:tcPr>
            <w:tcW w:w="709" w:type="dxa"/>
            <w:tcBorders>
              <w:top w:val="nil"/>
              <w:left w:val="nil"/>
              <w:bottom w:val="single" w:sz="8" w:space="0" w:color="auto"/>
              <w:right w:val="single" w:sz="8" w:space="0" w:color="auto"/>
            </w:tcBorders>
            <w:shd w:val="clear" w:color="auto" w:fill="auto"/>
            <w:noWrap/>
            <w:vAlign w:val="center"/>
            <w:hideMark/>
          </w:tcPr>
          <w:p w14:paraId="4F7E52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C3BDC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F901D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6B810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4E5584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1D0D2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32720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78E4839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33F362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WOODVILLE</w:t>
            </w:r>
          </w:p>
        </w:tc>
        <w:tc>
          <w:tcPr>
            <w:tcW w:w="709" w:type="dxa"/>
            <w:tcBorders>
              <w:top w:val="nil"/>
              <w:left w:val="nil"/>
              <w:bottom w:val="single" w:sz="8" w:space="0" w:color="auto"/>
              <w:right w:val="single" w:sz="8" w:space="0" w:color="auto"/>
            </w:tcBorders>
            <w:shd w:val="clear" w:color="auto" w:fill="auto"/>
            <w:noWrap/>
            <w:vAlign w:val="center"/>
            <w:hideMark/>
          </w:tcPr>
          <w:p w14:paraId="4B0DFB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773" w:type="dxa"/>
            <w:tcBorders>
              <w:top w:val="nil"/>
              <w:left w:val="nil"/>
              <w:bottom w:val="single" w:sz="8" w:space="0" w:color="auto"/>
              <w:right w:val="single" w:sz="8" w:space="0" w:color="auto"/>
            </w:tcBorders>
            <w:shd w:val="clear" w:color="auto" w:fill="auto"/>
            <w:noWrap/>
            <w:vAlign w:val="center"/>
            <w:hideMark/>
          </w:tcPr>
          <w:p w14:paraId="726B66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D5700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DBF3B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C4B84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81C83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8FB39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r>
      <w:tr w:rsidR="002029E6" w:rsidRPr="00CD5BB9" w14:paraId="676B76F7"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71996B8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WOODVILLE GARDENS</w:t>
            </w:r>
          </w:p>
        </w:tc>
        <w:tc>
          <w:tcPr>
            <w:tcW w:w="709" w:type="dxa"/>
            <w:tcBorders>
              <w:top w:val="nil"/>
              <w:left w:val="nil"/>
              <w:bottom w:val="single" w:sz="8" w:space="0" w:color="auto"/>
              <w:right w:val="single" w:sz="8" w:space="0" w:color="auto"/>
            </w:tcBorders>
            <w:shd w:val="clear" w:color="000000" w:fill="FFFFFF"/>
            <w:noWrap/>
            <w:vAlign w:val="center"/>
            <w:hideMark/>
          </w:tcPr>
          <w:p w14:paraId="25BF30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000000" w:fill="FFFFFF"/>
            <w:noWrap/>
            <w:vAlign w:val="center"/>
            <w:hideMark/>
          </w:tcPr>
          <w:p w14:paraId="32B18E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000000" w:fill="FFFFFF"/>
            <w:noWrap/>
            <w:vAlign w:val="center"/>
            <w:hideMark/>
          </w:tcPr>
          <w:p w14:paraId="60AEFAD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33DA1C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518D6A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737" w:type="dxa"/>
            <w:tcBorders>
              <w:top w:val="nil"/>
              <w:left w:val="nil"/>
              <w:bottom w:val="single" w:sz="8" w:space="0" w:color="auto"/>
              <w:right w:val="single" w:sz="8" w:space="0" w:color="auto"/>
            </w:tcBorders>
            <w:shd w:val="clear" w:color="000000" w:fill="FFFFFF"/>
            <w:noWrap/>
            <w:vAlign w:val="center"/>
            <w:hideMark/>
          </w:tcPr>
          <w:p w14:paraId="393DB9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0FEF39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r>
      <w:tr w:rsidR="002029E6" w:rsidRPr="00202E35" w14:paraId="1827BA5E"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20BFCF2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WOODVILLE NORTH</w:t>
            </w:r>
          </w:p>
        </w:tc>
        <w:tc>
          <w:tcPr>
            <w:tcW w:w="709" w:type="dxa"/>
            <w:tcBorders>
              <w:top w:val="nil"/>
              <w:left w:val="nil"/>
              <w:bottom w:val="single" w:sz="8" w:space="0" w:color="auto"/>
              <w:right w:val="single" w:sz="8" w:space="0" w:color="auto"/>
            </w:tcBorders>
            <w:shd w:val="clear" w:color="000000" w:fill="FFFFFF"/>
            <w:noWrap/>
            <w:vAlign w:val="center"/>
            <w:hideMark/>
          </w:tcPr>
          <w:p w14:paraId="7979DF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539191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000000" w:fill="FFFFFF"/>
            <w:noWrap/>
            <w:vAlign w:val="center"/>
            <w:hideMark/>
          </w:tcPr>
          <w:p w14:paraId="1299BA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2E9581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000000" w:fill="FFFFFF"/>
            <w:noWrap/>
            <w:vAlign w:val="center"/>
            <w:hideMark/>
          </w:tcPr>
          <w:p w14:paraId="38A6DD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14:paraId="748D82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73C99A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1140409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725734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WOODVILLE SOUTH</w:t>
            </w:r>
          </w:p>
        </w:tc>
        <w:tc>
          <w:tcPr>
            <w:tcW w:w="709" w:type="dxa"/>
            <w:tcBorders>
              <w:top w:val="nil"/>
              <w:left w:val="nil"/>
              <w:bottom w:val="single" w:sz="8" w:space="0" w:color="auto"/>
              <w:right w:val="single" w:sz="8" w:space="0" w:color="auto"/>
            </w:tcBorders>
            <w:shd w:val="clear" w:color="auto" w:fill="auto"/>
            <w:noWrap/>
            <w:vAlign w:val="center"/>
            <w:hideMark/>
          </w:tcPr>
          <w:p w14:paraId="02C531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21952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09005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03B6B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72A856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F1933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DDEF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748B056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8FB006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WOODVILLE WEST</w:t>
            </w:r>
          </w:p>
        </w:tc>
        <w:tc>
          <w:tcPr>
            <w:tcW w:w="709" w:type="dxa"/>
            <w:tcBorders>
              <w:top w:val="nil"/>
              <w:left w:val="nil"/>
              <w:bottom w:val="single" w:sz="8" w:space="0" w:color="auto"/>
              <w:right w:val="single" w:sz="8" w:space="0" w:color="auto"/>
            </w:tcBorders>
            <w:shd w:val="clear" w:color="auto" w:fill="auto"/>
            <w:noWrap/>
            <w:vAlign w:val="center"/>
            <w:hideMark/>
          </w:tcPr>
          <w:p w14:paraId="004A58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F213A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8DF4D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14:paraId="29B2CB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4B387A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0AE3E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7932F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w:t>
            </w:r>
          </w:p>
        </w:tc>
      </w:tr>
      <w:tr w:rsidR="002029E6" w:rsidRPr="00CD5BB9" w14:paraId="235923D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45B052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GLANVILLE</w:t>
            </w:r>
          </w:p>
        </w:tc>
        <w:tc>
          <w:tcPr>
            <w:tcW w:w="709" w:type="dxa"/>
            <w:tcBorders>
              <w:top w:val="nil"/>
              <w:left w:val="nil"/>
              <w:bottom w:val="single" w:sz="8" w:space="0" w:color="auto"/>
              <w:right w:val="single" w:sz="8" w:space="0" w:color="auto"/>
            </w:tcBorders>
            <w:shd w:val="clear" w:color="auto" w:fill="auto"/>
            <w:noWrap/>
            <w:vAlign w:val="center"/>
            <w:hideMark/>
          </w:tcPr>
          <w:p w14:paraId="02E08C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B6F1F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1145F9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5A475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14558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37" w:type="dxa"/>
            <w:tcBorders>
              <w:top w:val="nil"/>
              <w:left w:val="nil"/>
              <w:bottom w:val="single" w:sz="8" w:space="0" w:color="auto"/>
              <w:right w:val="single" w:sz="8" w:space="0" w:color="auto"/>
            </w:tcBorders>
            <w:shd w:val="clear" w:color="auto" w:fill="auto"/>
            <w:noWrap/>
            <w:vAlign w:val="center"/>
            <w:hideMark/>
          </w:tcPr>
          <w:p w14:paraId="5C56AC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41E8E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471B379E"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14:paraId="2DBFDE7F" w14:textId="77777777" w:rsidR="002029E6" w:rsidRDefault="002029E6" w:rsidP="002029E6">
            <w:pPr>
              <w:rPr>
                <w:rFonts w:ascii="Calibri" w:hAnsi="Calibri" w:cs="Calibri"/>
                <w:b/>
                <w:bCs/>
                <w:color w:val="000000"/>
                <w:sz w:val="18"/>
                <w:szCs w:val="18"/>
              </w:rPr>
            </w:pPr>
            <w:r>
              <w:rPr>
                <w:rFonts w:ascii="Calibri" w:hAnsi="Calibri" w:cs="Calibri"/>
                <w:b/>
                <w:bCs/>
                <w:color w:val="000000"/>
                <w:sz w:val="18"/>
                <w:szCs w:val="18"/>
              </w:rPr>
              <w:t>6.Tas.</w:t>
            </w:r>
          </w:p>
        </w:tc>
        <w:tc>
          <w:tcPr>
            <w:tcW w:w="709" w:type="dxa"/>
            <w:tcBorders>
              <w:top w:val="nil"/>
              <w:left w:val="nil"/>
              <w:bottom w:val="single" w:sz="8" w:space="0" w:color="auto"/>
              <w:right w:val="single" w:sz="8" w:space="0" w:color="auto"/>
            </w:tcBorders>
            <w:shd w:val="clear" w:color="000000" w:fill="DCE6F1"/>
            <w:noWrap/>
            <w:vAlign w:val="center"/>
            <w:hideMark/>
          </w:tcPr>
          <w:p w14:paraId="34C7723F"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26</w:t>
            </w:r>
          </w:p>
        </w:tc>
        <w:tc>
          <w:tcPr>
            <w:tcW w:w="773" w:type="dxa"/>
            <w:tcBorders>
              <w:top w:val="nil"/>
              <w:left w:val="nil"/>
              <w:bottom w:val="single" w:sz="8" w:space="0" w:color="auto"/>
              <w:right w:val="single" w:sz="8" w:space="0" w:color="auto"/>
            </w:tcBorders>
            <w:shd w:val="clear" w:color="000000" w:fill="DCE6F1"/>
            <w:noWrap/>
            <w:vAlign w:val="center"/>
            <w:hideMark/>
          </w:tcPr>
          <w:p w14:paraId="6276B8FF"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145</w:t>
            </w:r>
          </w:p>
        </w:tc>
        <w:tc>
          <w:tcPr>
            <w:tcW w:w="748" w:type="dxa"/>
            <w:tcBorders>
              <w:top w:val="nil"/>
              <w:left w:val="nil"/>
              <w:bottom w:val="single" w:sz="8" w:space="0" w:color="auto"/>
              <w:right w:val="single" w:sz="8" w:space="0" w:color="auto"/>
            </w:tcBorders>
            <w:shd w:val="clear" w:color="000000" w:fill="DCE6F1"/>
            <w:noWrap/>
            <w:vAlign w:val="center"/>
            <w:hideMark/>
          </w:tcPr>
          <w:p w14:paraId="7FA3EDDE"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25</w:t>
            </w:r>
          </w:p>
        </w:tc>
        <w:tc>
          <w:tcPr>
            <w:tcW w:w="624" w:type="dxa"/>
            <w:tcBorders>
              <w:top w:val="nil"/>
              <w:left w:val="nil"/>
              <w:bottom w:val="single" w:sz="8" w:space="0" w:color="auto"/>
              <w:right w:val="single" w:sz="8" w:space="0" w:color="auto"/>
            </w:tcBorders>
            <w:shd w:val="clear" w:color="000000" w:fill="DCE6F1"/>
            <w:noWrap/>
            <w:vAlign w:val="center"/>
            <w:hideMark/>
          </w:tcPr>
          <w:p w14:paraId="4EE958AE"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321</w:t>
            </w:r>
          </w:p>
        </w:tc>
        <w:tc>
          <w:tcPr>
            <w:tcW w:w="851" w:type="dxa"/>
            <w:tcBorders>
              <w:top w:val="nil"/>
              <w:left w:val="nil"/>
              <w:bottom w:val="single" w:sz="8" w:space="0" w:color="auto"/>
              <w:right w:val="single" w:sz="8" w:space="0" w:color="auto"/>
            </w:tcBorders>
            <w:shd w:val="clear" w:color="000000" w:fill="DCE6F1"/>
            <w:noWrap/>
            <w:vAlign w:val="center"/>
            <w:hideMark/>
          </w:tcPr>
          <w:p w14:paraId="68FBEEF0"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98</w:t>
            </w:r>
          </w:p>
        </w:tc>
        <w:tc>
          <w:tcPr>
            <w:tcW w:w="737" w:type="dxa"/>
            <w:tcBorders>
              <w:top w:val="nil"/>
              <w:left w:val="nil"/>
              <w:bottom w:val="single" w:sz="8" w:space="0" w:color="auto"/>
              <w:right w:val="single" w:sz="8" w:space="0" w:color="auto"/>
            </w:tcBorders>
            <w:shd w:val="clear" w:color="000000" w:fill="DCE6F1"/>
            <w:noWrap/>
            <w:vAlign w:val="center"/>
            <w:hideMark/>
          </w:tcPr>
          <w:p w14:paraId="240A6453"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596</w:t>
            </w:r>
          </w:p>
        </w:tc>
        <w:tc>
          <w:tcPr>
            <w:tcW w:w="781" w:type="dxa"/>
            <w:tcBorders>
              <w:top w:val="nil"/>
              <w:left w:val="nil"/>
              <w:bottom w:val="single" w:sz="8" w:space="0" w:color="auto"/>
              <w:right w:val="single" w:sz="8" w:space="0" w:color="auto"/>
            </w:tcBorders>
            <w:shd w:val="clear" w:color="000000" w:fill="DCE6F1"/>
            <w:noWrap/>
            <w:vAlign w:val="center"/>
            <w:hideMark/>
          </w:tcPr>
          <w:p w14:paraId="3DB796A6"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1,211</w:t>
            </w:r>
          </w:p>
        </w:tc>
      </w:tr>
      <w:tr w:rsidR="002029E6" w:rsidRPr="00CD5BB9" w14:paraId="0BAD9C2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A31960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BELLERIVE</w:t>
            </w:r>
          </w:p>
        </w:tc>
        <w:tc>
          <w:tcPr>
            <w:tcW w:w="709" w:type="dxa"/>
            <w:tcBorders>
              <w:top w:val="nil"/>
              <w:left w:val="nil"/>
              <w:bottom w:val="single" w:sz="8" w:space="0" w:color="auto"/>
              <w:right w:val="single" w:sz="8" w:space="0" w:color="auto"/>
            </w:tcBorders>
            <w:shd w:val="clear" w:color="auto" w:fill="auto"/>
            <w:noWrap/>
            <w:vAlign w:val="center"/>
            <w:hideMark/>
          </w:tcPr>
          <w:p w14:paraId="5B550DB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FB0B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E3E4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1EB11A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B59F33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4D33E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71A01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1C7C7F1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E4C8A1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BLACKMANS BAY</w:t>
            </w:r>
          </w:p>
        </w:tc>
        <w:tc>
          <w:tcPr>
            <w:tcW w:w="709" w:type="dxa"/>
            <w:tcBorders>
              <w:top w:val="nil"/>
              <w:left w:val="nil"/>
              <w:bottom w:val="single" w:sz="8" w:space="0" w:color="auto"/>
              <w:right w:val="single" w:sz="8" w:space="0" w:color="auto"/>
            </w:tcBorders>
            <w:shd w:val="clear" w:color="auto" w:fill="auto"/>
            <w:noWrap/>
            <w:vAlign w:val="center"/>
            <w:hideMark/>
          </w:tcPr>
          <w:p w14:paraId="7959785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73" w:type="dxa"/>
            <w:tcBorders>
              <w:top w:val="nil"/>
              <w:left w:val="nil"/>
              <w:bottom w:val="single" w:sz="8" w:space="0" w:color="auto"/>
              <w:right w:val="single" w:sz="8" w:space="0" w:color="auto"/>
            </w:tcBorders>
            <w:shd w:val="clear" w:color="auto" w:fill="auto"/>
            <w:noWrap/>
            <w:vAlign w:val="center"/>
            <w:hideMark/>
          </w:tcPr>
          <w:p w14:paraId="786B0E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E0AD8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131693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F9F6B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1EFEB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C24D7E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C80210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F24164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BRIDGEWATER</w:t>
            </w:r>
          </w:p>
        </w:tc>
        <w:tc>
          <w:tcPr>
            <w:tcW w:w="709" w:type="dxa"/>
            <w:tcBorders>
              <w:top w:val="nil"/>
              <w:left w:val="nil"/>
              <w:bottom w:val="single" w:sz="8" w:space="0" w:color="auto"/>
              <w:right w:val="single" w:sz="8" w:space="0" w:color="auto"/>
            </w:tcBorders>
            <w:shd w:val="clear" w:color="auto" w:fill="auto"/>
            <w:noWrap/>
            <w:vAlign w:val="center"/>
            <w:hideMark/>
          </w:tcPr>
          <w:p w14:paraId="56769C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F58C8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C2376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79003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ADFB4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31E64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81" w:type="dxa"/>
            <w:tcBorders>
              <w:top w:val="nil"/>
              <w:left w:val="nil"/>
              <w:bottom w:val="single" w:sz="8" w:space="0" w:color="auto"/>
              <w:right w:val="single" w:sz="8" w:space="0" w:color="auto"/>
            </w:tcBorders>
            <w:shd w:val="clear" w:color="auto" w:fill="auto"/>
            <w:noWrap/>
            <w:vAlign w:val="center"/>
            <w:hideMark/>
          </w:tcPr>
          <w:p w14:paraId="0FF531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41F65A3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A7EE4B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09" w:type="dxa"/>
            <w:tcBorders>
              <w:top w:val="nil"/>
              <w:left w:val="nil"/>
              <w:bottom w:val="single" w:sz="8" w:space="0" w:color="auto"/>
              <w:right w:val="single" w:sz="8" w:space="0" w:color="auto"/>
            </w:tcBorders>
            <w:shd w:val="clear" w:color="auto" w:fill="auto"/>
            <w:noWrap/>
            <w:vAlign w:val="center"/>
            <w:hideMark/>
          </w:tcPr>
          <w:p w14:paraId="21188F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6537C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0BDA5B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2EDD8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99717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4768FD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3781C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0344EB1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F0A79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BURNIE</w:t>
            </w:r>
          </w:p>
        </w:tc>
        <w:tc>
          <w:tcPr>
            <w:tcW w:w="709" w:type="dxa"/>
            <w:tcBorders>
              <w:top w:val="nil"/>
              <w:left w:val="nil"/>
              <w:bottom w:val="single" w:sz="8" w:space="0" w:color="auto"/>
              <w:right w:val="single" w:sz="8" w:space="0" w:color="auto"/>
            </w:tcBorders>
            <w:shd w:val="clear" w:color="auto" w:fill="auto"/>
            <w:noWrap/>
            <w:vAlign w:val="center"/>
            <w:hideMark/>
          </w:tcPr>
          <w:p w14:paraId="055AD0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7F069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2CFD94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745C5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AB19F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14:paraId="3B4026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722F60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44</w:t>
            </w:r>
          </w:p>
        </w:tc>
      </w:tr>
      <w:tr w:rsidR="002029E6" w:rsidRPr="00CD5BB9" w14:paraId="1A09EA5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5FACF6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CLAREMONT</w:t>
            </w:r>
          </w:p>
        </w:tc>
        <w:tc>
          <w:tcPr>
            <w:tcW w:w="709" w:type="dxa"/>
            <w:tcBorders>
              <w:top w:val="nil"/>
              <w:left w:val="nil"/>
              <w:bottom w:val="single" w:sz="8" w:space="0" w:color="auto"/>
              <w:right w:val="single" w:sz="8" w:space="0" w:color="auto"/>
            </w:tcBorders>
            <w:shd w:val="clear" w:color="auto" w:fill="auto"/>
            <w:noWrap/>
            <w:vAlign w:val="center"/>
            <w:hideMark/>
          </w:tcPr>
          <w:p w14:paraId="01F48A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D64C6D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3E2BDD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3D0F9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2FF16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F03D0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054A3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1207238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96EC60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CLARENDON VALE</w:t>
            </w:r>
          </w:p>
        </w:tc>
        <w:tc>
          <w:tcPr>
            <w:tcW w:w="709" w:type="dxa"/>
            <w:tcBorders>
              <w:top w:val="nil"/>
              <w:left w:val="nil"/>
              <w:bottom w:val="single" w:sz="8" w:space="0" w:color="auto"/>
              <w:right w:val="single" w:sz="8" w:space="0" w:color="auto"/>
            </w:tcBorders>
            <w:shd w:val="clear" w:color="auto" w:fill="auto"/>
            <w:noWrap/>
            <w:vAlign w:val="center"/>
            <w:hideMark/>
          </w:tcPr>
          <w:p w14:paraId="79AF882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0828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14:paraId="7A11FD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F2733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DE2F4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6C4101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AA9E0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41FF7A6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6EBDDD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DELORAINE</w:t>
            </w:r>
          </w:p>
        </w:tc>
        <w:tc>
          <w:tcPr>
            <w:tcW w:w="709" w:type="dxa"/>
            <w:tcBorders>
              <w:top w:val="nil"/>
              <w:left w:val="nil"/>
              <w:bottom w:val="single" w:sz="8" w:space="0" w:color="auto"/>
              <w:right w:val="single" w:sz="8" w:space="0" w:color="auto"/>
            </w:tcBorders>
            <w:shd w:val="clear" w:color="auto" w:fill="auto"/>
            <w:noWrap/>
            <w:vAlign w:val="center"/>
            <w:hideMark/>
          </w:tcPr>
          <w:p w14:paraId="11A995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1EABB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152B2C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4506D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851" w:type="dxa"/>
            <w:tcBorders>
              <w:top w:val="nil"/>
              <w:left w:val="nil"/>
              <w:bottom w:val="single" w:sz="8" w:space="0" w:color="auto"/>
              <w:right w:val="single" w:sz="8" w:space="0" w:color="auto"/>
            </w:tcBorders>
            <w:shd w:val="clear" w:color="auto" w:fill="auto"/>
            <w:noWrap/>
            <w:vAlign w:val="center"/>
            <w:hideMark/>
          </w:tcPr>
          <w:p w14:paraId="0C7C2F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32AC6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AFB33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r>
      <w:tr w:rsidR="002029E6" w:rsidRPr="00CD5BB9" w14:paraId="146B27D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1083C3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DEVONPORT</w:t>
            </w:r>
          </w:p>
        </w:tc>
        <w:tc>
          <w:tcPr>
            <w:tcW w:w="709" w:type="dxa"/>
            <w:tcBorders>
              <w:top w:val="nil"/>
              <w:left w:val="nil"/>
              <w:bottom w:val="single" w:sz="8" w:space="0" w:color="auto"/>
              <w:right w:val="single" w:sz="8" w:space="0" w:color="auto"/>
            </w:tcBorders>
            <w:shd w:val="clear" w:color="auto" w:fill="auto"/>
            <w:noWrap/>
            <w:vAlign w:val="center"/>
            <w:hideMark/>
          </w:tcPr>
          <w:p w14:paraId="33FA6ED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97BAA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0855D2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F89EE5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9890A5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37" w:type="dxa"/>
            <w:tcBorders>
              <w:top w:val="nil"/>
              <w:left w:val="nil"/>
              <w:bottom w:val="single" w:sz="8" w:space="0" w:color="auto"/>
              <w:right w:val="single" w:sz="8" w:space="0" w:color="auto"/>
            </w:tcBorders>
            <w:shd w:val="clear" w:color="auto" w:fill="auto"/>
            <w:noWrap/>
            <w:vAlign w:val="center"/>
            <w:hideMark/>
          </w:tcPr>
          <w:p w14:paraId="295F348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6FE9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0DA40949"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DE510B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EAST DEVONPORT</w:t>
            </w:r>
          </w:p>
        </w:tc>
        <w:tc>
          <w:tcPr>
            <w:tcW w:w="709" w:type="dxa"/>
            <w:tcBorders>
              <w:top w:val="nil"/>
              <w:left w:val="nil"/>
              <w:bottom w:val="single" w:sz="8" w:space="0" w:color="auto"/>
              <w:right w:val="single" w:sz="8" w:space="0" w:color="auto"/>
            </w:tcBorders>
            <w:shd w:val="clear" w:color="auto" w:fill="auto"/>
            <w:noWrap/>
            <w:vAlign w:val="center"/>
            <w:hideMark/>
          </w:tcPr>
          <w:p w14:paraId="07BE34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6E1FF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722D9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EF8E7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DC4AEA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c>
          <w:tcPr>
            <w:tcW w:w="737" w:type="dxa"/>
            <w:tcBorders>
              <w:top w:val="nil"/>
              <w:left w:val="nil"/>
              <w:bottom w:val="single" w:sz="8" w:space="0" w:color="auto"/>
              <w:right w:val="single" w:sz="8" w:space="0" w:color="auto"/>
            </w:tcBorders>
            <w:shd w:val="clear" w:color="auto" w:fill="auto"/>
            <w:noWrap/>
            <w:vAlign w:val="center"/>
            <w:hideMark/>
          </w:tcPr>
          <w:p w14:paraId="0D6CD0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282C3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w:t>
            </w:r>
          </w:p>
        </w:tc>
      </w:tr>
      <w:tr w:rsidR="002029E6" w:rsidRPr="00CD5BB9" w14:paraId="29D3F5E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904FE5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GEILSTON BAY</w:t>
            </w:r>
          </w:p>
        </w:tc>
        <w:tc>
          <w:tcPr>
            <w:tcW w:w="709" w:type="dxa"/>
            <w:tcBorders>
              <w:top w:val="nil"/>
              <w:left w:val="nil"/>
              <w:bottom w:val="single" w:sz="8" w:space="0" w:color="auto"/>
              <w:right w:val="single" w:sz="8" w:space="0" w:color="auto"/>
            </w:tcBorders>
            <w:shd w:val="clear" w:color="auto" w:fill="auto"/>
            <w:noWrap/>
            <w:vAlign w:val="center"/>
            <w:hideMark/>
          </w:tcPr>
          <w:p w14:paraId="7F9E8B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058A2E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636F4A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3F8AA3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4BA4B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39F26C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442982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34A2C73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38E2BD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GLENORCHY</w:t>
            </w:r>
          </w:p>
        </w:tc>
        <w:tc>
          <w:tcPr>
            <w:tcW w:w="709" w:type="dxa"/>
            <w:tcBorders>
              <w:top w:val="nil"/>
              <w:left w:val="nil"/>
              <w:bottom w:val="single" w:sz="8" w:space="0" w:color="auto"/>
              <w:right w:val="single" w:sz="8" w:space="0" w:color="auto"/>
            </w:tcBorders>
            <w:shd w:val="clear" w:color="auto" w:fill="auto"/>
            <w:noWrap/>
            <w:vAlign w:val="center"/>
            <w:hideMark/>
          </w:tcPr>
          <w:p w14:paraId="403487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A2E2D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18A2EC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624" w:type="dxa"/>
            <w:tcBorders>
              <w:top w:val="nil"/>
              <w:left w:val="nil"/>
              <w:bottom w:val="single" w:sz="8" w:space="0" w:color="auto"/>
              <w:right w:val="single" w:sz="8" w:space="0" w:color="auto"/>
            </w:tcBorders>
            <w:shd w:val="clear" w:color="auto" w:fill="auto"/>
            <w:noWrap/>
            <w:vAlign w:val="center"/>
            <w:hideMark/>
          </w:tcPr>
          <w:p w14:paraId="3D449E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0C93DB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F45645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42759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r>
      <w:tr w:rsidR="002029E6" w:rsidRPr="00CD5BB9" w14:paraId="2053302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3C273A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GRANTON</w:t>
            </w:r>
          </w:p>
        </w:tc>
        <w:tc>
          <w:tcPr>
            <w:tcW w:w="709" w:type="dxa"/>
            <w:tcBorders>
              <w:top w:val="nil"/>
              <w:left w:val="nil"/>
              <w:bottom w:val="single" w:sz="8" w:space="0" w:color="auto"/>
              <w:right w:val="single" w:sz="8" w:space="0" w:color="auto"/>
            </w:tcBorders>
            <w:shd w:val="clear" w:color="auto" w:fill="auto"/>
            <w:noWrap/>
            <w:vAlign w:val="center"/>
            <w:hideMark/>
          </w:tcPr>
          <w:p w14:paraId="35DAED1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AC639A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c>
          <w:tcPr>
            <w:tcW w:w="748" w:type="dxa"/>
            <w:tcBorders>
              <w:top w:val="nil"/>
              <w:left w:val="nil"/>
              <w:bottom w:val="single" w:sz="8" w:space="0" w:color="auto"/>
              <w:right w:val="single" w:sz="8" w:space="0" w:color="auto"/>
            </w:tcBorders>
            <w:shd w:val="clear" w:color="auto" w:fill="auto"/>
            <w:noWrap/>
            <w:vAlign w:val="center"/>
            <w:hideMark/>
          </w:tcPr>
          <w:p w14:paraId="119EEB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8CF98A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F203F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33B41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33E83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28D2B00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26A47F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HOBART</w:t>
            </w:r>
          </w:p>
        </w:tc>
        <w:tc>
          <w:tcPr>
            <w:tcW w:w="709" w:type="dxa"/>
            <w:tcBorders>
              <w:top w:val="nil"/>
              <w:left w:val="nil"/>
              <w:bottom w:val="single" w:sz="8" w:space="0" w:color="auto"/>
              <w:right w:val="single" w:sz="8" w:space="0" w:color="auto"/>
            </w:tcBorders>
            <w:shd w:val="clear" w:color="auto" w:fill="auto"/>
            <w:noWrap/>
            <w:vAlign w:val="center"/>
            <w:hideMark/>
          </w:tcPr>
          <w:p w14:paraId="3257B0B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9240C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704C7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D69BC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C735F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114B8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430</w:t>
            </w:r>
          </w:p>
        </w:tc>
        <w:tc>
          <w:tcPr>
            <w:tcW w:w="781" w:type="dxa"/>
            <w:tcBorders>
              <w:top w:val="nil"/>
              <w:left w:val="nil"/>
              <w:bottom w:val="single" w:sz="8" w:space="0" w:color="auto"/>
              <w:right w:val="single" w:sz="8" w:space="0" w:color="auto"/>
            </w:tcBorders>
            <w:shd w:val="clear" w:color="auto" w:fill="auto"/>
            <w:noWrap/>
            <w:vAlign w:val="center"/>
            <w:hideMark/>
          </w:tcPr>
          <w:p w14:paraId="2308EF5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430</w:t>
            </w:r>
          </w:p>
        </w:tc>
      </w:tr>
      <w:tr w:rsidR="002029E6" w:rsidRPr="00CD5BB9" w14:paraId="3BE4698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5B6D03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lastRenderedPageBreak/>
              <w:t>HOWRAH</w:t>
            </w:r>
          </w:p>
        </w:tc>
        <w:tc>
          <w:tcPr>
            <w:tcW w:w="709" w:type="dxa"/>
            <w:tcBorders>
              <w:top w:val="nil"/>
              <w:left w:val="nil"/>
              <w:bottom w:val="single" w:sz="8" w:space="0" w:color="auto"/>
              <w:right w:val="single" w:sz="8" w:space="0" w:color="auto"/>
            </w:tcBorders>
            <w:shd w:val="clear" w:color="auto" w:fill="auto"/>
            <w:noWrap/>
            <w:vAlign w:val="center"/>
            <w:hideMark/>
          </w:tcPr>
          <w:p w14:paraId="415E63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D26EA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48" w:type="dxa"/>
            <w:tcBorders>
              <w:top w:val="nil"/>
              <w:left w:val="nil"/>
              <w:bottom w:val="single" w:sz="8" w:space="0" w:color="auto"/>
              <w:right w:val="single" w:sz="8" w:space="0" w:color="auto"/>
            </w:tcBorders>
            <w:shd w:val="clear" w:color="auto" w:fill="auto"/>
            <w:noWrap/>
            <w:vAlign w:val="center"/>
            <w:hideMark/>
          </w:tcPr>
          <w:p w14:paraId="38FAC6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78C1A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4E4EC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D423B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0EC7F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7E3DFE8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4B14F0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HUONVILLE</w:t>
            </w:r>
          </w:p>
        </w:tc>
        <w:tc>
          <w:tcPr>
            <w:tcW w:w="709" w:type="dxa"/>
            <w:tcBorders>
              <w:top w:val="nil"/>
              <w:left w:val="nil"/>
              <w:bottom w:val="single" w:sz="8" w:space="0" w:color="auto"/>
              <w:right w:val="single" w:sz="8" w:space="0" w:color="auto"/>
            </w:tcBorders>
            <w:shd w:val="clear" w:color="auto" w:fill="auto"/>
            <w:noWrap/>
            <w:vAlign w:val="center"/>
            <w:hideMark/>
          </w:tcPr>
          <w:p w14:paraId="613100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FE57E7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23246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DBBBC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63236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37" w:type="dxa"/>
            <w:tcBorders>
              <w:top w:val="nil"/>
              <w:left w:val="nil"/>
              <w:bottom w:val="single" w:sz="8" w:space="0" w:color="auto"/>
              <w:right w:val="single" w:sz="8" w:space="0" w:color="auto"/>
            </w:tcBorders>
            <w:shd w:val="clear" w:color="auto" w:fill="auto"/>
            <w:noWrap/>
            <w:vAlign w:val="center"/>
            <w:hideMark/>
          </w:tcPr>
          <w:p w14:paraId="1F6EFA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F9B27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3DBA4F6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B5B062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INVERMAY</w:t>
            </w:r>
          </w:p>
        </w:tc>
        <w:tc>
          <w:tcPr>
            <w:tcW w:w="709" w:type="dxa"/>
            <w:tcBorders>
              <w:top w:val="nil"/>
              <w:left w:val="nil"/>
              <w:bottom w:val="single" w:sz="8" w:space="0" w:color="auto"/>
              <w:right w:val="single" w:sz="8" w:space="0" w:color="auto"/>
            </w:tcBorders>
            <w:shd w:val="clear" w:color="auto" w:fill="auto"/>
            <w:noWrap/>
            <w:vAlign w:val="center"/>
            <w:hideMark/>
          </w:tcPr>
          <w:p w14:paraId="5E087A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64534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7F22B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078EC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A265B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99AC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120</w:t>
            </w:r>
          </w:p>
        </w:tc>
        <w:tc>
          <w:tcPr>
            <w:tcW w:w="781" w:type="dxa"/>
            <w:tcBorders>
              <w:top w:val="nil"/>
              <w:left w:val="nil"/>
              <w:bottom w:val="single" w:sz="8" w:space="0" w:color="auto"/>
              <w:right w:val="single" w:sz="8" w:space="0" w:color="auto"/>
            </w:tcBorders>
            <w:shd w:val="clear" w:color="auto" w:fill="auto"/>
            <w:noWrap/>
            <w:vAlign w:val="center"/>
            <w:hideMark/>
          </w:tcPr>
          <w:p w14:paraId="2E74465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120</w:t>
            </w:r>
          </w:p>
        </w:tc>
      </w:tr>
      <w:tr w:rsidR="002029E6" w:rsidRPr="00CD5BB9" w14:paraId="1FFCCB6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F84917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KINGS MEADOWS</w:t>
            </w:r>
          </w:p>
        </w:tc>
        <w:tc>
          <w:tcPr>
            <w:tcW w:w="709" w:type="dxa"/>
            <w:tcBorders>
              <w:top w:val="nil"/>
              <w:left w:val="nil"/>
              <w:bottom w:val="single" w:sz="8" w:space="0" w:color="auto"/>
              <w:right w:val="single" w:sz="8" w:space="0" w:color="auto"/>
            </w:tcBorders>
            <w:shd w:val="clear" w:color="auto" w:fill="auto"/>
            <w:noWrap/>
            <w:vAlign w:val="center"/>
            <w:hideMark/>
          </w:tcPr>
          <w:p w14:paraId="0BCE19F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CC5E8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7547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155F9D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3A5E684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2D418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DBBFD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3A9CFBE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013C25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09" w:type="dxa"/>
            <w:tcBorders>
              <w:top w:val="nil"/>
              <w:left w:val="nil"/>
              <w:bottom w:val="single" w:sz="8" w:space="0" w:color="auto"/>
              <w:right w:val="single" w:sz="8" w:space="0" w:color="auto"/>
            </w:tcBorders>
            <w:shd w:val="clear" w:color="auto" w:fill="auto"/>
            <w:noWrap/>
            <w:vAlign w:val="center"/>
            <w:hideMark/>
          </w:tcPr>
          <w:p w14:paraId="5113B6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773" w:type="dxa"/>
            <w:tcBorders>
              <w:top w:val="nil"/>
              <w:left w:val="nil"/>
              <w:bottom w:val="single" w:sz="8" w:space="0" w:color="auto"/>
              <w:right w:val="single" w:sz="8" w:space="0" w:color="auto"/>
            </w:tcBorders>
            <w:shd w:val="clear" w:color="auto" w:fill="auto"/>
            <w:noWrap/>
            <w:vAlign w:val="center"/>
            <w:hideMark/>
          </w:tcPr>
          <w:p w14:paraId="7C45D6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w:t>
            </w:r>
          </w:p>
        </w:tc>
        <w:tc>
          <w:tcPr>
            <w:tcW w:w="748" w:type="dxa"/>
            <w:tcBorders>
              <w:top w:val="nil"/>
              <w:left w:val="nil"/>
              <w:bottom w:val="single" w:sz="8" w:space="0" w:color="auto"/>
              <w:right w:val="single" w:sz="8" w:space="0" w:color="auto"/>
            </w:tcBorders>
            <w:shd w:val="clear" w:color="auto" w:fill="auto"/>
            <w:noWrap/>
            <w:vAlign w:val="center"/>
            <w:hideMark/>
          </w:tcPr>
          <w:p w14:paraId="1E4AA7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110AF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w:t>
            </w:r>
          </w:p>
        </w:tc>
        <w:tc>
          <w:tcPr>
            <w:tcW w:w="851" w:type="dxa"/>
            <w:tcBorders>
              <w:top w:val="nil"/>
              <w:left w:val="nil"/>
              <w:bottom w:val="single" w:sz="8" w:space="0" w:color="auto"/>
              <w:right w:val="single" w:sz="8" w:space="0" w:color="auto"/>
            </w:tcBorders>
            <w:shd w:val="clear" w:color="auto" w:fill="auto"/>
            <w:noWrap/>
            <w:vAlign w:val="center"/>
            <w:hideMark/>
          </w:tcPr>
          <w:p w14:paraId="68251A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26D907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04C4F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34</w:t>
            </w:r>
          </w:p>
        </w:tc>
      </w:tr>
      <w:tr w:rsidR="002029E6" w:rsidRPr="00CD5BB9" w14:paraId="62FF670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379985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KINGSTON BEACH</w:t>
            </w:r>
          </w:p>
        </w:tc>
        <w:tc>
          <w:tcPr>
            <w:tcW w:w="709" w:type="dxa"/>
            <w:tcBorders>
              <w:top w:val="nil"/>
              <w:left w:val="nil"/>
              <w:bottom w:val="single" w:sz="8" w:space="0" w:color="auto"/>
              <w:right w:val="single" w:sz="8" w:space="0" w:color="auto"/>
            </w:tcBorders>
            <w:shd w:val="clear" w:color="auto" w:fill="auto"/>
            <w:noWrap/>
            <w:vAlign w:val="center"/>
            <w:hideMark/>
          </w:tcPr>
          <w:p w14:paraId="5AD591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E3044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CC81B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3C4CE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003B68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236E3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EB579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59A26C9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B1F825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LATROBE</w:t>
            </w:r>
          </w:p>
        </w:tc>
        <w:tc>
          <w:tcPr>
            <w:tcW w:w="709" w:type="dxa"/>
            <w:tcBorders>
              <w:top w:val="nil"/>
              <w:left w:val="nil"/>
              <w:bottom w:val="single" w:sz="8" w:space="0" w:color="auto"/>
              <w:right w:val="single" w:sz="8" w:space="0" w:color="auto"/>
            </w:tcBorders>
            <w:shd w:val="clear" w:color="auto" w:fill="auto"/>
            <w:noWrap/>
            <w:vAlign w:val="center"/>
            <w:hideMark/>
          </w:tcPr>
          <w:p w14:paraId="02D743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w:t>
            </w:r>
          </w:p>
        </w:tc>
        <w:tc>
          <w:tcPr>
            <w:tcW w:w="773" w:type="dxa"/>
            <w:tcBorders>
              <w:top w:val="nil"/>
              <w:left w:val="nil"/>
              <w:bottom w:val="single" w:sz="8" w:space="0" w:color="auto"/>
              <w:right w:val="single" w:sz="8" w:space="0" w:color="auto"/>
            </w:tcBorders>
            <w:shd w:val="clear" w:color="auto" w:fill="auto"/>
            <w:noWrap/>
            <w:vAlign w:val="center"/>
            <w:hideMark/>
          </w:tcPr>
          <w:p w14:paraId="174A480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17BA65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4CA386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CE211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7C22AF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EF6B5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r>
      <w:tr w:rsidR="002029E6" w:rsidRPr="00CD5BB9" w14:paraId="1A09350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72C3F1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LAUNCESTON</w:t>
            </w:r>
          </w:p>
        </w:tc>
        <w:tc>
          <w:tcPr>
            <w:tcW w:w="709" w:type="dxa"/>
            <w:tcBorders>
              <w:top w:val="nil"/>
              <w:left w:val="nil"/>
              <w:bottom w:val="single" w:sz="8" w:space="0" w:color="auto"/>
              <w:right w:val="single" w:sz="8" w:space="0" w:color="auto"/>
            </w:tcBorders>
            <w:shd w:val="clear" w:color="auto" w:fill="auto"/>
            <w:noWrap/>
            <w:vAlign w:val="center"/>
            <w:hideMark/>
          </w:tcPr>
          <w:p w14:paraId="077DEA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A33F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05B9D97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5D863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95EB11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0BD891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24206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27B7C77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E4472D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LINDISFARNE</w:t>
            </w:r>
          </w:p>
        </w:tc>
        <w:tc>
          <w:tcPr>
            <w:tcW w:w="709" w:type="dxa"/>
            <w:tcBorders>
              <w:top w:val="nil"/>
              <w:left w:val="nil"/>
              <w:bottom w:val="single" w:sz="8" w:space="0" w:color="auto"/>
              <w:right w:val="single" w:sz="8" w:space="0" w:color="auto"/>
            </w:tcBorders>
            <w:shd w:val="clear" w:color="auto" w:fill="auto"/>
            <w:noWrap/>
            <w:vAlign w:val="center"/>
            <w:hideMark/>
          </w:tcPr>
          <w:p w14:paraId="52F64A0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D835A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33EEC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0067A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7389E1B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A533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BE1EF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16B2502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06D291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MIDWAY POINT</w:t>
            </w:r>
          </w:p>
        </w:tc>
        <w:tc>
          <w:tcPr>
            <w:tcW w:w="709" w:type="dxa"/>
            <w:tcBorders>
              <w:top w:val="nil"/>
              <w:left w:val="nil"/>
              <w:bottom w:val="single" w:sz="8" w:space="0" w:color="auto"/>
              <w:right w:val="single" w:sz="8" w:space="0" w:color="auto"/>
            </w:tcBorders>
            <w:shd w:val="clear" w:color="auto" w:fill="auto"/>
            <w:noWrap/>
            <w:vAlign w:val="center"/>
            <w:hideMark/>
          </w:tcPr>
          <w:p w14:paraId="06CDCB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73" w:type="dxa"/>
            <w:tcBorders>
              <w:top w:val="nil"/>
              <w:left w:val="nil"/>
              <w:bottom w:val="single" w:sz="8" w:space="0" w:color="auto"/>
              <w:right w:val="single" w:sz="8" w:space="0" w:color="auto"/>
            </w:tcBorders>
            <w:shd w:val="clear" w:color="auto" w:fill="auto"/>
            <w:noWrap/>
            <w:vAlign w:val="center"/>
            <w:hideMark/>
          </w:tcPr>
          <w:p w14:paraId="1FF9ECD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20021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A22DD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69C99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50B284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B96E3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67869C2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1BA3219"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MORNINGTON</w:t>
            </w:r>
          </w:p>
        </w:tc>
        <w:tc>
          <w:tcPr>
            <w:tcW w:w="709" w:type="dxa"/>
            <w:tcBorders>
              <w:top w:val="nil"/>
              <w:left w:val="nil"/>
              <w:bottom w:val="single" w:sz="8" w:space="0" w:color="auto"/>
              <w:right w:val="single" w:sz="8" w:space="0" w:color="auto"/>
            </w:tcBorders>
            <w:shd w:val="clear" w:color="auto" w:fill="auto"/>
            <w:noWrap/>
            <w:vAlign w:val="center"/>
            <w:hideMark/>
          </w:tcPr>
          <w:p w14:paraId="6F20D6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9E226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53FA45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337F0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54076EC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C31D1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E4711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50DE6600"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220E70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MOWBRAY</w:t>
            </w:r>
          </w:p>
        </w:tc>
        <w:tc>
          <w:tcPr>
            <w:tcW w:w="709" w:type="dxa"/>
            <w:tcBorders>
              <w:top w:val="nil"/>
              <w:left w:val="nil"/>
              <w:bottom w:val="single" w:sz="8" w:space="0" w:color="auto"/>
              <w:right w:val="single" w:sz="8" w:space="0" w:color="auto"/>
            </w:tcBorders>
            <w:shd w:val="clear" w:color="auto" w:fill="auto"/>
            <w:noWrap/>
            <w:vAlign w:val="center"/>
            <w:hideMark/>
          </w:tcPr>
          <w:p w14:paraId="334B91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523FC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08A1F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4DECE6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144E6D6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FC8ECA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A2AA3E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4DCF398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EFBF7B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NEWNHAM</w:t>
            </w:r>
          </w:p>
        </w:tc>
        <w:tc>
          <w:tcPr>
            <w:tcW w:w="709" w:type="dxa"/>
            <w:tcBorders>
              <w:top w:val="nil"/>
              <w:left w:val="nil"/>
              <w:bottom w:val="single" w:sz="8" w:space="0" w:color="auto"/>
              <w:right w:val="single" w:sz="8" w:space="0" w:color="auto"/>
            </w:tcBorders>
            <w:shd w:val="clear" w:color="auto" w:fill="auto"/>
            <w:noWrap/>
            <w:vAlign w:val="center"/>
            <w:hideMark/>
          </w:tcPr>
          <w:p w14:paraId="235B595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28000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w:t>
            </w:r>
          </w:p>
        </w:tc>
        <w:tc>
          <w:tcPr>
            <w:tcW w:w="748" w:type="dxa"/>
            <w:tcBorders>
              <w:top w:val="nil"/>
              <w:left w:val="nil"/>
              <w:bottom w:val="single" w:sz="8" w:space="0" w:color="auto"/>
              <w:right w:val="single" w:sz="8" w:space="0" w:color="auto"/>
            </w:tcBorders>
            <w:shd w:val="clear" w:color="auto" w:fill="auto"/>
            <w:noWrap/>
            <w:vAlign w:val="center"/>
            <w:hideMark/>
          </w:tcPr>
          <w:p w14:paraId="03A5E5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0E63443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184</w:t>
            </w:r>
          </w:p>
        </w:tc>
        <w:tc>
          <w:tcPr>
            <w:tcW w:w="851" w:type="dxa"/>
            <w:tcBorders>
              <w:top w:val="nil"/>
              <w:left w:val="nil"/>
              <w:bottom w:val="single" w:sz="8" w:space="0" w:color="auto"/>
              <w:right w:val="single" w:sz="8" w:space="0" w:color="auto"/>
            </w:tcBorders>
            <w:shd w:val="clear" w:color="auto" w:fill="auto"/>
            <w:noWrap/>
            <w:vAlign w:val="center"/>
            <w:hideMark/>
          </w:tcPr>
          <w:p w14:paraId="113D9A9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36148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615CF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192</w:t>
            </w:r>
          </w:p>
        </w:tc>
      </w:tr>
      <w:tr w:rsidR="002029E6" w:rsidRPr="00CD5BB9" w14:paraId="61625A5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1DF94B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09" w:type="dxa"/>
            <w:tcBorders>
              <w:top w:val="nil"/>
              <w:left w:val="nil"/>
              <w:bottom w:val="single" w:sz="8" w:space="0" w:color="auto"/>
              <w:right w:val="single" w:sz="8" w:space="0" w:color="auto"/>
            </w:tcBorders>
            <w:shd w:val="clear" w:color="auto" w:fill="auto"/>
            <w:noWrap/>
            <w:vAlign w:val="center"/>
            <w:hideMark/>
          </w:tcPr>
          <w:p w14:paraId="1958F6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4FC9F5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6A79D1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E766A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14:paraId="7FD04E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57241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B4501C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r>
      <w:tr w:rsidR="002029E6" w:rsidRPr="00CD5BB9" w14:paraId="055B378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3122D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OAKDOWNS</w:t>
            </w:r>
          </w:p>
        </w:tc>
        <w:tc>
          <w:tcPr>
            <w:tcW w:w="709" w:type="dxa"/>
            <w:tcBorders>
              <w:top w:val="nil"/>
              <w:left w:val="nil"/>
              <w:bottom w:val="single" w:sz="8" w:space="0" w:color="auto"/>
              <w:right w:val="single" w:sz="8" w:space="0" w:color="auto"/>
            </w:tcBorders>
            <w:shd w:val="clear" w:color="auto" w:fill="auto"/>
            <w:noWrap/>
            <w:vAlign w:val="center"/>
            <w:hideMark/>
          </w:tcPr>
          <w:p w14:paraId="191234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A6395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48" w:type="dxa"/>
            <w:tcBorders>
              <w:top w:val="nil"/>
              <w:left w:val="nil"/>
              <w:bottom w:val="single" w:sz="8" w:space="0" w:color="auto"/>
              <w:right w:val="single" w:sz="8" w:space="0" w:color="auto"/>
            </w:tcBorders>
            <w:shd w:val="clear" w:color="auto" w:fill="auto"/>
            <w:noWrap/>
            <w:vAlign w:val="center"/>
            <w:hideMark/>
          </w:tcPr>
          <w:p w14:paraId="095A65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BF2B0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85933F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12CA3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8991F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073360B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76D82A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PERTH</w:t>
            </w:r>
          </w:p>
        </w:tc>
        <w:tc>
          <w:tcPr>
            <w:tcW w:w="709" w:type="dxa"/>
            <w:tcBorders>
              <w:top w:val="nil"/>
              <w:left w:val="nil"/>
              <w:bottom w:val="single" w:sz="8" w:space="0" w:color="auto"/>
              <w:right w:val="single" w:sz="8" w:space="0" w:color="auto"/>
            </w:tcBorders>
            <w:shd w:val="clear" w:color="auto" w:fill="auto"/>
            <w:noWrap/>
            <w:vAlign w:val="center"/>
            <w:hideMark/>
          </w:tcPr>
          <w:p w14:paraId="5F39B68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41D2B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748" w:type="dxa"/>
            <w:tcBorders>
              <w:top w:val="nil"/>
              <w:left w:val="nil"/>
              <w:bottom w:val="single" w:sz="8" w:space="0" w:color="auto"/>
              <w:right w:val="single" w:sz="8" w:space="0" w:color="auto"/>
            </w:tcBorders>
            <w:shd w:val="clear" w:color="auto" w:fill="auto"/>
            <w:noWrap/>
            <w:vAlign w:val="center"/>
            <w:hideMark/>
          </w:tcPr>
          <w:p w14:paraId="2E178C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88161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68BFA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31952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D71F0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5378131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91289C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09" w:type="dxa"/>
            <w:tcBorders>
              <w:top w:val="nil"/>
              <w:left w:val="nil"/>
              <w:bottom w:val="single" w:sz="8" w:space="0" w:color="auto"/>
              <w:right w:val="single" w:sz="8" w:space="0" w:color="auto"/>
            </w:tcBorders>
            <w:shd w:val="clear" w:color="auto" w:fill="auto"/>
            <w:noWrap/>
            <w:vAlign w:val="center"/>
            <w:hideMark/>
          </w:tcPr>
          <w:p w14:paraId="373B5D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B8C122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47A1C84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48CF8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F2157A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D2BDD1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6CE4D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7B15326E"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080E87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PROSPECT VALE</w:t>
            </w:r>
          </w:p>
        </w:tc>
        <w:tc>
          <w:tcPr>
            <w:tcW w:w="709" w:type="dxa"/>
            <w:tcBorders>
              <w:top w:val="nil"/>
              <w:left w:val="nil"/>
              <w:bottom w:val="single" w:sz="8" w:space="0" w:color="auto"/>
              <w:right w:val="single" w:sz="8" w:space="0" w:color="auto"/>
            </w:tcBorders>
            <w:shd w:val="clear" w:color="auto" w:fill="auto"/>
            <w:noWrap/>
            <w:vAlign w:val="center"/>
            <w:hideMark/>
          </w:tcPr>
          <w:p w14:paraId="2C63F7C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22544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AB3F1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44175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E4A80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334E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4A495A2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16FE8B6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73CAE1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RANELAGH</w:t>
            </w:r>
          </w:p>
        </w:tc>
        <w:tc>
          <w:tcPr>
            <w:tcW w:w="709" w:type="dxa"/>
            <w:tcBorders>
              <w:top w:val="nil"/>
              <w:left w:val="nil"/>
              <w:bottom w:val="single" w:sz="8" w:space="0" w:color="auto"/>
              <w:right w:val="single" w:sz="8" w:space="0" w:color="auto"/>
            </w:tcBorders>
            <w:shd w:val="clear" w:color="auto" w:fill="auto"/>
            <w:noWrap/>
            <w:vAlign w:val="center"/>
            <w:hideMark/>
          </w:tcPr>
          <w:p w14:paraId="6DF01D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FA0BE3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4ADC9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A21A41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579FE76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C7E5D3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6CA39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r>
      <w:tr w:rsidR="002029E6" w:rsidRPr="00CD5BB9" w14:paraId="210CBB3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E36647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RAVENSWOOD</w:t>
            </w:r>
          </w:p>
        </w:tc>
        <w:tc>
          <w:tcPr>
            <w:tcW w:w="709" w:type="dxa"/>
            <w:tcBorders>
              <w:top w:val="nil"/>
              <w:left w:val="nil"/>
              <w:bottom w:val="single" w:sz="8" w:space="0" w:color="auto"/>
              <w:right w:val="single" w:sz="8" w:space="0" w:color="auto"/>
            </w:tcBorders>
            <w:shd w:val="clear" w:color="auto" w:fill="auto"/>
            <w:noWrap/>
            <w:vAlign w:val="center"/>
            <w:hideMark/>
          </w:tcPr>
          <w:p w14:paraId="47B889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D8F8C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570766C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1FFC3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BEBB2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C3468F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781" w:type="dxa"/>
            <w:tcBorders>
              <w:top w:val="nil"/>
              <w:left w:val="nil"/>
              <w:bottom w:val="single" w:sz="8" w:space="0" w:color="auto"/>
              <w:right w:val="single" w:sz="8" w:space="0" w:color="auto"/>
            </w:tcBorders>
            <w:shd w:val="clear" w:color="auto" w:fill="auto"/>
            <w:noWrap/>
            <w:vAlign w:val="center"/>
            <w:hideMark/>
          </w:tcPr>
          <w:p w14:paraId="01AB3B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r>
      <w:tr w:rsidR="002029E6" w:rsidRPr="00CD5BB9" w14:paraId="7C0E23B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07763A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RISDON VALE</w:t>
            </w:r>
          </w:p>
        </w:tc>
        <w:tc>
          <w:tcPr>
            <w:tcW w:w="709" w:type="dxa"/>
            <w:tcBorders>
              <w:top w:val="nil"/>
              <w:left w:val="nil"/>
              <w:bottom w:val="single" w:sz="8" w:space="0" w:color="auto"/>
              <w:right w:val="single" w:sz="8" w:space="0" w:color="auto"/>
            </w:tcBorders>
            <w:shd w:val="clear" w:color="auto" w:fill="auto"/>
            <w:noWrap/>
            <w:vAlign w:val="center"/>
            <w:hideMark/>
          </w:tcPr>
          <w:p w14:paraId="7F370E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3CE8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B3A0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333729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47C091B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1A29EB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6B014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7DCFC1E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57C574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RIVERSIDE</w:t>
            </w:r>
          </w:p>
        </w:tc>
        <w:tc>
          <w:tcPr>
            <w:tcW w:w="709" w:type="dxa"/>
            <w:tcBorders>
              <w:top w:val="nil"/>
              <w:left w:val="nil"/>
              <w:bottom w:val="single" w:sz="8" w:space="0" w:color="auto"/>
              <w:right w:val="single" w:sz="8" w:space="0" w:color="auto"/>
            </w:tcBorders>
            <w:shd w:val="clear" w:color="auto" w:fill="auto"/>
            <w:noWrap/>
            <w:vAlign w:val="center"/>
            <w:hideMark/>
          </w:tcPr>
          <w:p w14:paraId="4E2D231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4A93E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5BCC66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B8F23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D4460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14:paraId="533B51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5C125B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r>
      <w:tr w:rsidR="002029E6" w:rsidRPr="00CD5BB9" w14:paraId="38155BA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64F9E0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09" w:type="dxa"/>
            <w:tcBorders>
              <w:top w:val="nil"/>
              <w:left w:val="nil"/>
              <w:bottom w:val="single" w:sz="8" w:space="0" w:color="auto"/>
              <w:right w:val="single" w:sz="8" w:space="0" w:color="auto"/>
            </w:tcBorders>
            <w:shd w:val="clear" w:color="auto" w:fill="auto"/>
            <w:noWrap/>
            <w:vAlign w:val="center"/>
            <w:hideMark/>
          </w:tcPr>
          <w:p w14:paraId="576D5E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9CBB80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375F2B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904458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3EC2C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67E94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12233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09FAC025"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266A902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TURNERS BEACH</w:t>
            </w:r>
          </w:p>
        </w:tc>
        <w:tc>
          <w:tcPr>
            <w:tcW w:w="709" w:type="dxa"/>
            <w:tcBorders>
              <w:top w:val="nil"/>
              <w:left w:val="nil"/>
              <w:bottom w:val="single" w:sz="8" w:space="0" w:color="auto"/>
              <w:right w:val="single" w:sz="8" w:space="0" w:color="auto"/>
            </w:tcBorders>
            <w:shd w:val="clear" w:color="000000" w:fill="FFFFFF"/>
            <w:noWrap/>
            <w:vAlign w:val="center"/>
            <w:hideMark/>
          </w:tcPr>
          <w:p w14:paraId="61290A9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7E8969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000000" w:fill="FFFFFF"/>
            <w:noWrap/>
            <w:vAlign w:val="center"/>
            <w:hideMark/>
          </w:tcPr>
          <w:p w14:paraId="78A22B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0079DC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5E1E7FD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14:paraId="531B36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5618A18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47BBE63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3AA131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ULVERSTONE</w:t>
            </w:r>
          </w:p>
        </w:tc>
        <w:tc>
          <w:tcPr>
            <w:tcW w:w="709" w:type="dxa"/>
            <w:tcBorders>
              <w:top w:val="nil"/>
              <w:left w:val="nil"/>
              <w:bottom w:val="single" w:sz="8" w:space="0" w:color="auto"/>
              <w:right w:val="single" w:sz="8" w:space="0" w:color="auto"/>
            </w:tcBorders>
            <w:shd w:val="clear" w:color="auto" w:fill="auto"/>
            <w:noWrap/>
            <w:vAlign w:val="center"/>
            <w:hideMark/>
          </w:tcPr>
          <w:p w14:paraId="5EAA8C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FD3770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7E8AF4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14:paraId="33D6B1B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851" w:type="dxa"/>
            <w:tcBorders>
              <w:top w:val="nil"/>
              <w:left w:val="nil"/>
              <w:bottom w:val="single" w:sz="8" w:space="0" w:color="auto"/>
              <w:right w:val="single" w:sz="8" w:space="0" w:color="auto"/>
            </w:tcBorders>
            <w:shd w:val="clear" w:color="auto" w:fill="auto"/>
            <w:noWrap/>
            <w:vAlign w:val="center"/>
            <w:hideMark/>
          </w:tcPr>
          <w:p w14:paraId="4E6C26A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6147DF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B31FC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r>
      <w:tr w:rsidR="002029E6" w:rsidRPr="00CD5BB9" w14:paraId="0A5F3D3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E7AB5C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UPPER BURNIE</w:t>
            </w:r>
          </w:p>
        </w:tc>
        <w:tc>
          <w:tcPr>
            <w:tcW w:w="709" w:type="dxa"/>
            <w:tcBorders>
              <w:top w:val="nil"/>
              <w:left w:val="nil"/>
              <w:bottom w:val="single" w:sz="8" w:space="0" w:color="auto"/>
              <w:right w:val="single" w:sz="8" w:space="0" w:color="auto"/>
            </w:tcBorders>
            <w:shd w:val="clear" w:color="auto" w:fill="auto"/>
            <w:noWrap/>
            <w:vAlign w:val="center"/>
            <w:hideMark/>
          </w:tcPr>
          <w:p w14:paraId="149B59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6BE7F1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51DBF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136B2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c>
          <w:tcPr>
            <w:tcW w:w="851" w:type="dxa"/>
            <w:tcBorders>
              <w:top w:val="nil"/>
              <w:left w:val="nil"/>
              <w:bottom w:val="single" w:sz="8" w:space="0" w:color="auto"/>
              <w:right w:val="single" w:sz="8" w:space="0" w:color="auto"/>
            </w:tcBorders>
            <w:shd w:val="clear" w:color="auto" w:fill="auto"/>
            <w:noWrap/>
            <w:vAlign w:val="center"/>
            <w:hideMark/>
          </w:tcPr>
          <w:p w14:paraId="7A79504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B08CA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B56C2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23</w:t>
            </w:r>
          </w:p>
        </w:tc>
      </w:tr>
      <w:tr w:rsidR="002029E6" w:rsidRPr="00CD5BB9" w14:paraId="2508ADD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2BB8427"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WESTBURY</w:t>
            </w:r>
          </w:p>
        </w:tc>
        <w:tc>
          <w:tcPr>
            <w:tcW w:w="709" w:type="dxa"/>
            <w:tcBorders>
              <w:top w:val="nil"/>
              <w:left w:val="nil"/>
              <w:bottom w:val="single" w:sz="8" w:space="0" w:color="auto"/>
              <w:right w:val="single" w:sz="8" w:space="0" w:color="auto"/>
            </w:tcBorders>
            <w:shd w:val="clear" w:color="auto" w:fill="auto"/>
            <w:noWrap/>
            <w:vAlign w:val="center"/>
            <w:hideMark/>
          </w:tcPr>
          <w:p w14:paraId="6EC98F9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596F31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w:t>
            </w:r>
          </w:p>
        </w:tc>
        <w:tc>
          <w:tcPr>
            <w:tcW w:w="748" w:type="dxa"/>
            <w:tcBorders>
              <w:top w:val="nil"/>
              <w:left w:val="nil"/>
              <w:bottom w:val="single" w:sz="8" w:space="0" w:color="auto"/>
              <w:right w:val="single" w:sz="8" w:space="0" w:color="auto"/>
            </w:tcBorders>
            <w:shd w:val="clear" w:color="auto" w:fill="auto"/>
            <w:noWrap/>
            <w:vAlign w:val="center"/>
            <w:hideMark/>
          </w:tcPr>
          <w:p w14:paraId="4AF7C82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c>
          <w:tcPr>
            <w:tcW w:w="624" w:type="dxa"/>
            <w:tcBorders>
              <w:top w:val="nil"/>
              <w:left w:val="nil"/>
              <w:bottom w:val="single" w:sz="8" w:space="0" w:color="auto"/>
              <w:right w:val="single" w:sz="8" w:space="0" w:color="auto"/>
            </w:tcBorders>
            <w:shd w:val="clear" w:color="auto" w:fill="auto"/>
            <w:noWrap/>
            <w:vAlign w:val="center"/>
            <w:hideMark/>
          </w:tcPr>
          <w:p w14:paraId="1EC5D5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69515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064261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D15B68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CD5BB9" w14:paraId="287FF50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901E58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WYNYARD</w:t>
            </w:r>
          </w:p>
        </w:tc>
        <w:tc>
          <w:tcPr>
            <w:tcW w:w="709" w:type="dxa"/>
            <w:tcBorders>
              <w:top w:val="nil"/>
              <w:left w:val="nil"/>
              <w:bottom w:val="single" w:sz="8" w:space="0" w:color="auto"/>
              <w:right w:val="single" w:sz="8" w:space="0" w:color="auto"/>
            </w:tcBorders>
            <w:shd w:val="clear" w:color="auto" w:fill="auto"/>
            <w:noWrap/>
            <w:vAlign w:val="center"/>
            <w:hideMark/>
          </w:tcPr>
          <w:p w14:paraId="38D020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38AE6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22C353B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A6FE9B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28</w:t>
            </w:r>
          </w:p>
        </w:tc>
        <w:tc>
          <w:tcPr>
            <w:tcW w:w="851" w:type="dxa"/>
            <w:tcBorders>
              <w:top w:val="nil"/>
              <w:left w:val="nil"/>
              <w:bottom w:val="single" w:sz="8" w:space="0" w:color="auto"/>
              <w:right w:val="single" w:sz="8" w:space="0" w:color="auto"/>
            </w:tcBorders>
            <w:shd w:val="clear" w:color="auto" w:fill="auto"/>
            <w:noWrap/>
            <w:vAlign w:val="center"/>
            <w:hideMark/>
          </w:tcPr>
          <w:p w14:paraId="72655DC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5CB8EC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D307ED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33</w:t>
            </w:r>
          </w:p>
        </w:tc>
      </w:tr>
      <w:tr w:rsidR="002029E6" w:rsidRPr="00CD5BB9" w14:paraId="5D19A2C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FE8A48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YOUNGTOWN</w:t>
            </w:r>
          </w:p>
        </w:tc>
        <w:tc>
          <w:tcPr>
            <w:tcW w:w="709" w:type="dxa"/>
            <w:tcBorders>
              <w:top w:val="nil"/>
              <w:left w:val="nil"/>
              <w:bottom w:val="single" w:sz="8" w:space="0" w:color="auto"/>
              <w:right w:val="single" w:sz="8" w:space="0" w:color="auto"/>
            </w:tcBorders>
            <w:shd w:val="clear" w:color="auto" w:fill="auto"/>
            <w:noWrap/>
            <w:vAlign w:val="center"/>
            <w:hideMark/>
          </w:tcPr>
          <w:p w14:paraId="2AFBA5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31696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c>
          <w:tcPr>
            <w:tcW w:w="748" w:type="dxa"/>
            <w:tcBorders>
              <w:top w:val="nil"/>
              <w:left w:val="nil"/>
              <w:bottom w:val="single" w:sz="8" w:space="0" w:color="auto"/>
              <w:right w:val="single" w:sz="8" w:space="0" w:color="auto"/>
            </w:tcBorders>
            <w:shd w:val="clear" w:color="auto" w:fill="auto"/>
            <w:noWrap/>
            <w:vAlign w:val="center"/>
            <w:hideMark/>
          </w:tcPr>
          <w:p w14:paraId="64A610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51CC0B0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BD0CA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3F8C6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9EA505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w:t>
            </w:r>
          </w:p>
        </w:tc>
      </w:tr>
      <w:tr w:rsidR="002029E6" w:rsidRPr="00CD5BB9" w14:paraId="2657EBCD"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14:paraId="3B867F77" w14:textId="77777777" w:rsidR="002029E6" w:rsidRDefault="002029E6" w:rsidP="002029E6">
            <w:pPr>
              <w:rPr>
                <w:rFonts w:ascii="Calibri" w:hAnsi="Calibri" w:cs="Calibri"/>
                <w:b/>
                <w:bCs/>
                <w:color w:val="000000"/>
                <w:sz w:val="18"/>
                <w:szCs w:val="18"/>
              </w:rPr>
            </w:pPr>
            <w:r>
              <w:rPr>
                <w:rFonts w:ascii="Calibri" w:hAnsi="Calibri" w:cs="Calibri"/>
                <w:b/>
                <w:bCs/>
                <w:color w:val="000000"/>
                <w:sz w:val="18"/>
                <w:szCs w:val="18"/>
              </w:rPr>
              <w:t>7.ACT</w:t>
            </w:r>
          </w:p>
        </w:tc>
        <w:tc>
          <w:tcPr>
            <w:tcW w:w="709" w:type="dxa"/>
            <w:tcBorders>
              <w:top w:val="nil"/>
              <w:left w:val="nil"/>
              <w:bottom w:val="single" w:sz="8" w:space="0" w:color="auto"/>
              <w:right w:val="single" w:sz="8" w:space="0" w:color="auto"/>
            </w:tcBorders>
            <w:shd w:val="clear" w:color="000000" w:fill="DCE6F1"/>
            <w:noWrap/>
            <w:vAlign w:val="center"/>
            <w:hideMark/>
          </w:tcPr>
          <w:p w14:paraId="31D4C389"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15</w:t>
            </w:r>
          </w:p>
        </w:tc>
        <w:tc>
          <w:tcPr>
            <w:tcW w:w="773" w:type="dxa"/>
            <w:tcBorders>
              <w:top w:val="nil"/>
              <w:left w:val="nil"/>
              <w:bottom w:val="single" w:sz="8" w:space="0" w:color="auto"/>
              <w:right w:val="single" w:sz="8" w:space="0" w:color="auto"/>
            </w:tcBorders>
            <w:shd w:val="clear" w:color="000000" w:fill="DCE6F1"/>
            <w:noWrap/>
            <w:vAlign w:val="center"/>
            <w:hideMark/>
          </w:tcPr>
          <w:p w14:paraId="4A5E274D"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746</w:t>
            </w:r>
          </w:p>
        </w:tc>
        <w:tc>
          <w:tcPr>
            <w:tcW w:w="748" w:type="dxa"/>
            <w:tcBorders>
              <w:top w:val="nil"/>
              <w:left w:val="nil"/>
              <w:bottom w:val="single" w:sz="8" w:space="0" w:color="auto"/>
              <w:right w:val="single" w:sz="8" w:space="0" w:color="auto"/>
            </w:tcBorders>
            <w:shd w:val="clear" w:color="000000" w:fill="DCE6F1"/>
            <w:noWrap/>
            <w:vAlign w:val="center"/>
            <w:hideMark/>
          </w:tcPr>
          <w:p w14:paraId="19168838"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93</w:t>
            </w:r>
          </w:p>
        </w:tc>
        <w:tc>
          <w:tcPr>
            <w:tcW w:w="624" w:type="dxa"/>
            <w:tcBorders>
              <w:top w:val="nil"/>
              <w:left w:val="nil"/>
              <w:bottom w:val="single" w:sz="8" w:space="0" w:color="auto"/>
              <w:right w:val="single" w:sz="8" w:space="0" w:color="auto"/>
            </w:tcBorders>
            <w:shd w:val="clear" w:color="000000" w:fill="DCE6F1"/>
            <w:noWrap/>
            <w:vAlign w:val="center"/>
            <w:hideMark/>
          </w:tcPr>
          <w:p w14:paraId="10749E9E"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542</w:t>
            </w:r>
          </w:p>
        </w:tc>
        <w:tc>
          <w:tcPr>
            <w:tcW w:w="851" w:type="dxa"/>
            <w:tcBorders>
              <w:top w:val="nil"/>
              <w:left w:val="nil"/>
              <w:bottom w:val="single" w:sz="8" w:space="0" w:color="auto"/>
              <w:right w:val="single" w:sz="8" w:space="0" w:color="auto"/>
            </w:tcBorders>
            <w:shd w:val="clear" w:color="000000" w:fill="DCE6F1"/>
            <w:noWrap/>
            <w:vAlign w:val="center"/>
            <w:hideMark/>
          </w:tcPr>
          <w:p w14:paraId="64F5D7CE"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60</w:t>
            </w:r>
          </w:p>
        </w:tc>
        <w:tc>
          <w:tcPr>
            <w:tcW w:w="737" w:type="dxa"/>
            <w:tcBorders>
              <w:top w:val="nil"/>
              <w:left w:val="nil"/>
              <w:bottom w:val="single" w:sz="8" w:space="0" w:color="auto"/>
              <w:right w:val="single" w:sz="8" w:space="0" w:color="auto"/>
            </w:tcBorders>
            <w:shd w:val="clear" w:color="000000" w:fill="DCE6F1"/>
            <w:noWrap/>
            <w:vAlign w:val="center"/>
            <w:hideMark/>
          </w:tcPr>
          <w:p w14:paraId="4664F3D2"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361</w:t>
            </w:r>
          </w:p>
        </w:tc>
        <w:tc>
          <w:tcPr>
            <w:tcW w:w="781" w:type="dxa"/>
            <w:tcBorders>
              <w:top w:val="nil"/>
              <w:left w:val="nil"/>
              <w:bottom w:val="single" w:sz="8" w:space="0" w:color="auto"/>
              <w:right w:val="single" w:sz="8" w:space="0" w:color="auto"/>
            </w:tcBorders>
            <w:shd w:val="clear" w:color="000000" w:fill="DCE6F1"/>
            <w:noWrap/>
            <w:vAlign w:val="center"/>
            <w:hideMark/>
          </w:tcPr>
          <w:p w14:paraId="29EA8E0A" w14:textId="77777777" w:rsidR="002029E6" w:rsidRDefault="002029E6" w:rsidP="002029E6">
            <w:pPr>
              <w:jc w:val="right"/>
              <w:rPr>
                <w:rFonts w:ascii="Calibri" w:hAnsi="Calibri" w:cs="Calibri"/>
                <w:b/>
                <w:bCs/>
                <w:color w:val="000000"/>
                <w:sz w:val="16"/>
                <w:szCs w:val="16"/>
              </w:rPr>
            </w:pPr>
            <w:r>
              <w:rPr>
                <w:rFonts w:ascii="Calibri" w:hAnsi="Calibri" w:cs="Calibri"/>
                <w:b/>
                <w:bCs/>
                <w:color w:val="000000"/>
                <w:sz w:val="16"/>
                <w:szCs w:val="16"/>
              </w:rPr>
              <w:t>1,817</w:t>
            </w:r>
          </w:p>
        </w:tc>
      </w:tr>
      <w:tr w:rsidR="002029E6" w:rsidRPr="00CD5BB9" w14:paraId="161EF77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15FDECF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AINSLIE</w:t>
            </w:r>
          </w:p>
        </w:tc>
        <w:tc>
          <w:tcPr>
            <w:tcW w:w="709" w:type="dxa"/>
            <w:tcBorders>
              <w:top w:val="nil"/>
              <w:left w:val="nil"/>
              <w:bottom w:val="single" w:sz="8" w:space="0" w:color="auto"/>
              <w:right w:val="single" w:sz="8" w:space="0" w:color="auto"/>
            </w:tcBorders>
            <w:shd w:val="clear" w:color="auto" w:fill="auto"/>
            <w:noWrap/>
            <w:vAlign w:val="center"/>
            <w:hideMark/>
          </w:tcPr>
          <w:p w14:paraId="4978A33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41B17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E4F466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24CB59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c>
          <w:tcPr>
            <w:tcW w:w="851" w:type="dxa"/>
            <w:tcBorders>
              <w:top w:val="nil"/>
              <w:left w:val="nil"/>
              <w:bottom w:val="single" w:sz="8" w:space="0" w:color="auto"/>
              <w:right w:val="single" w:sz="8" w:space="0" w:color="auto"/>
            </w:tcBorders>
            <w:shd w:val="clear" w:color="auto" w:fill="auto"/>
            <w:noWrap/>
            <w:vAlign w:val="center"/>
            <w:hideMark/>
          </w:tcPr>
          <w:p w14:paraId="23DFF37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18D101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BAF7B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w:t>
            </w:r>
          </w:p>
        </w:tc>
      </w:tr>
      <w:tr w:rsidR="002029E6" w:rsidRPr="00CD5BB9" w14:paraId="03351DF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tcPr>
          <w:p w14:paraId="3D08553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BELCONNEN</w:t>
            </w:r>
          </w:p>
        </w:tc>
        <w:tc>
          <w:tcPr>
            <w:tcW w:w="709" w:type="dxa"/>
            <w:tcBorders>
              <w:top w:val="nil"/>
              <w:left w:val="nil"/>
              <w:bottom w:val="single" w:sz="8" w:space="0" w:color="auto"/>
              <w:right w:val="single" w:sz="8" w:space="0" w:color="auto"/>
            </w:tcBorders>
            <w:shd w:val="clear" w:color="auto" w:fill="auto"/>
            <w:noWrap/>
            <w:vAlign w:val="center"/>
          </w:tcPr>
          <w:p w14:paraId="03BAEA2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tcPr>
          <w:p w14:paraId="34B6216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174</w:t>
            </w:r>
          </w:p>
        </w:tc>
        <w:tc>
          <w:tcPr>
            <w:tcW w:w="748" w:type="dxa"/>
            <w:tcBorders>
              <w:top w:val="nil"/>
              <w:left w:val="nil"/>
              <w:bottom w:val="single" w:sz="8" w:space="0" w:color="auto"/>
              <w:right w:val="single" w:sz="8" w:space="0" w:color="auto"/>
            </w:tcBorders>
            <w:shd w:val="clear" w:color="auto" w:fill="auto"/>
            <w:noWrap/>
            <w:vAlign w:val="center"/>
          </w:tcPr>
          <w:p w14:paraId="4A2C45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tcPr>
          <w:p w14:paraId="1F7644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135</w:t>
            </w:r>
          </w:p>
        </w:tc>
        <w:tc>
          <w:tcPr>
            <w:tcW w:w="851" w:type="dxa"/>
            <w:tcBorders>
              <w:top w:val="nil"/>
              <w:left w:val="nil"/>
              <w:bottom w:val="single" w:sz="8" w:space="0" w:color="auto"/>
              <w:right w:val="single" w:sz="8" w:space="0" w:color="auto"/>
            </w:tcBorders>
            <w:shd w:val="clear" w:color="auto" w:fill="auto"/>
            <w:noWrap/>
            <w:vAlign w:val="center"/>
          </w:tcPr>
          <w:p w14:paraId="173AB7A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tcPr>
          <w:p w14:paraId="42A5591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tcPr>
          <w:p w14:paraId="5C56A6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309</w:t>
            </w:r>
          </w:p>
        </w:tc>
      </w:tr>
      <w:tr w:rsidR="002029E6" w:rsidRPr="00CD5BB9" w14:paraId="256DEC3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7CAC34D"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BONNER</w:t>
            </w:r>
          </w:p>
        </w:tc>
        <w:tc>
          <w:tcPr>
            <w:tcW w:w="709" w:type="dxa"/>
            <w:tcBorders>
              <w:top w:val="nil"/>
              <w:left w:val="nil"/>
              <w:bottom w:val="single" w:sz="8" w:space="0" w:color="auto"/>
              <w:right w:val="single" w:sz="8" w:space="0" w:color="auto"/>
            </w:tcBorders>
            <w:shd w:val="clear" w:color="auto" w:fill="auto"/>
            <w:noWrap/>
            <w:vAlign w:val="center"/>
            <w:hideMark/>
          </w:tcPr>
          <w:p w14:paraId="28B33A8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ED8A6C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60</w:t>
            </w:r>
          </w:p>
        </w:tc>
        <w:tc>
          <w:tcPr>
            <w:tcW w:w="748" w:type="dxa"/>
            <w:tcBorders>
              <w:top w:val="nil"/>
              <w:left w:val="nil"/>
              <w:bottom w:val="single" w:sz="8" w:space="0" w:color="auto"/>
              <w:right w:val="single" w:sz="8" w:space="0" w:color="auto"/>
            </w:tcBorders>
            <w:shd w:val="clear" w:color="auto" w:fill="auto"/>
            <w:noWrap/>
            <w:vAlign w:val="center"/>
            <w:hideMark/>
          </w:tcPr>
          <w:p w14:paraId="58821A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16</w:t>
            </w:r>
          </w:p>
        </w:tc>
        <w:tc>
          <w:tcPr>
            <w:tcW w:w="624" w:type="dxa"/>
            <w:tcBorders>
              <w:top w:val="nil"/>
              <w:left w:val="nil"/>
              <w:bottom w:val="single" w:sz="8" w:space="0" w:color="auto"/>
              <w:right w:val="single" w:sz="8" w:space="0" w:color="auto"/>
            </w:tcBorders>
            <w:shd w:val="clear" w:color="auto" w:fill="auto"/>
            <w:noWrap/>
            <w:vAlign w:val="center"/>
            <w:hideMark/>
          </w:tcPr>
          <w:p w14:paraId="124F9D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1351D3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523623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97C023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82</w:t>
            </w:r>
          </w:p>
        </w:tc>
      </w:tr>
      <w:tr w:rsidR="002029E6" w:rsidRPr="00CD5BB9" w14:paraId="3371653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50B098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BRUCE</w:t>
            </w:r>
          </w:p>
        </w:tc>
        <w:tc>
          <w:tcPr>
            <w:tcW w:w="709" w:type="dxa"/>
            <w:tcBorders>
              <w:top w:val="nil"/>
              <w:left w:val="nil"/>
              <w:bottom w:val="single" w:sz="8" w:space="0" w:color="auto"/>
              <w:right w:val="single" w:sz="8" w:space="0" w:color="auto"/>
            </w:tcBorders>
            <w:shd w:val="clear" w:color="auto" w:fill="auto"/>
            <w:noWrap/>
            <w:vAlign w:val="center"/>
            <w:hideMark/>
          </w:tcPr>
          <w:p w14:paraId="1378CE2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C8915F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521C8B3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42</w:t>
            </w:r>
          </w:p>
        </w:tc>
        <w:tc>
          <w:tcPr>
            <w:tcW w:w="624" w:type="dxa"/>
            <w:tcBorders>
              <w:top w:val="nil"/>
              <w:left w:val="nil"/>
              <w:bottom w:val="single" w:sz="8" w:space="0" w:color="auto"/>
              <w:right w:val="single" w:sz="8" w:space="0" w:color="auto"/>
            </w:tcBorders>
            <w:shd w:val="clear" w:color="auto" w:fill="auto"/>
            <w:noWrap/>
            <w:vAlign w:val="center"/>
            <w:hideMark/>
          </w:tcPr>
          <w:p w14:paraId="2C1642D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300</w:t>
            </w:r>
          </w:p>
        </w:tc>
        <w:tc>
          <w:tcPr>
            <w:tcW w:w="851" w:type="dxa"/>
            <w:tcBorders>
              <w:top w:val="nil"/>
              <w:left w:val="nil"/>
              <w:bottom w:val="single" w:sz="8" w:space="0" w:color="auto"/>
              <w:right w:val="single" w:sz="8" w:space="0" w:color="auto"/>
            </w:tcBorders>
            <w:shd w:val="clear" w:color="auto" w:fill="auto"/>
            <w:noWrap/>
            <w:vAlign w:val="center"/>
            <w:hideMark/>
          </w:tcPr>
          <w:p w14:paraId="6D0F9F0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B54B6B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352</w:t>
            </w:r>
          </w:p>
        </w:tc>
        <w:tc>
          <w:tcPr>
            <w:tcW w:w="781" w:type="dxa"/>
            <w:tcBorders>
              <w:top w:val="nil"/>
              <w:left w:val="nil"/>
              <w:bottom w:val="single" w:sz="8" w:space="0" w:color="auto"/>
              <w:right w:val="single" w:sz="8" w:space="0" w:color="auto"/>
            </w:tcBorders>
            <w:shd w:val="clear" w:color="auto" w:fill="auto"/>
            <w:noWrap/>
            <w:vAlign w:val="center"/>
            <w:hideMark/>
          </w:tcPr>
          <w:p w14:paraId="4BF28F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706</w:t>
            </w:r>
          </w:p>
        </w:tc>
      </w:tr>
      <w:tr w:rsidR="002029E6" w:rsidRPr="00CD5BB9" w14:paraId="08A98BA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0454880"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CANBERRA CITY</w:t>
            </w:r>
          </w:p>
        </w:tc>
        <w:tc>
          <w:tcPr>
            <w:tcW w:w="709" w:type="dxa"/>
            <w:tcBorders>
              <w:top w:val="nil"/>
              <w:left w:val="nil"/>
              <w:bottom w:val="single" w:sz="8" w:space="0" w:color="auto"/>
              <w:right w:val="single" w:sz="8" w:space="0" w:color="auto"/>
            </w:tcBorders>
            <w:shd w:val="clear" w:color="auto" w:fill="auto"/>
            <w:noWrap/>
            <w:vAlign w:val="center"/>
            <w:hideMark/>
          </w:tcPr>
          <w:p w14:paraId="1CFB15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778197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480</w:t>
            </w:r>
          </w:p>
        </w:tc>
        <w:tc>
          <w:tcPr>
            <w:tcW w:w="748" w:type="dxa"/>
            <w:tcBorders>
              <w:top w:val="nil"/>
              <w:left w:val="nil"/>
              <w:bottom w:val="single" w:sz="8" w:space="0" w:color="auto"/>
              <w:right w:val="single" w:sz="8" w:space="0" w:color="auto"/>
            </w:tcBorders>
            <w:shd w:val="clear" w:color="auto" w:fill="auto"/>
            <w:noWrap/>
            <w:vAlign w:val="center"/>
            <w:hideMark/>
          </w:tcPr>
          <w:p w14:paraId="0575113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7224CE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9ED6FF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4EE4C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4EA39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480</w:t>
            </w:r>
          </w:p>
        </w:tc>
      </w:tr>
      <w:tr w:rsidR="002029E6" w:rsidRPr="00CD5BB9" w14:paraId="3958E4E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6B5F279C"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CRACE</w:t>
            </w:r>
          </w:p>
        </w:tc>
        <w:tc>
          <w:tcPr>
            <w:tcW w:w="709" w:type="dxa"/>
            <w:tcBorders>
              <w:top w:val="nil"/>
              <w:left w:val="nil"/>
              <w:bottom w:val="single" w:sz="8" w:space="0" w:color="auto"/>
              <w:right w:val="single" w:sz="8" w:space="0" w:color="auto"/>
            </w:tcBorders>
            <w:shd w:val="clear" w:color="auto" w:fill="auto"/>
            <w:noWrap/>
            <w:vAlign w:val="center"/>
            <w:hideMark/>
          </w:tcPr>
          <w:p w14:paraId="3C7F706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73" w:type="dxa"/>
            <w:tcBorders>
              <w:top w:val="nil"/>
              <w:left w:val="nil"/>
              <w:bottom w:val="single" w:sz="8" w:space="0" w:color="auto"/>
              <w:right w:val="single" w:sz="8" w:space="0" w:color="auto"/>
            </w:tcBorders>
            <w:shd w:val="clear" w:color="auto" w:fill="auto"/>
            <w:noWrap/>
            <w:vAlign w:val="center"/>
            <w:hideMark/>
          </w:tcPr>
          <w:p w14:paraId="0006F18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748" w:type="dxa"/>
            <w:tcBorders>
              <w:top w:val="nil"/>
              <w:left w:val="nil"/>
              <w:bottom w:val="single" w:sz="8" w:space="0" w:color="auto"/>
              <w:right w:val="single" w:sz="8" w:space="0" w:color="auto"/>
            </w:tcBorders>
            <w:shd w:val="clear" w:color="auto" w:fill="auto"/>
            <w:noWrap/>
            <w:vAlign w:val="center"/>
            <w:hideMark/>
          </w:tcPr>
          <w:p w14:paraId="256BF1E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92AFC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127ED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3DA312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49D80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27</w:t>
            </w:r>
          </w:p>
        </w:tc>
      </w:tr>
      <w:tr w:rsidR="002029E6" w:rsidRPr="00CD5BB9" w14:paraId="478CE32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5269A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GORDON</w:t>
            </w:r>
          </w:p>
        </w:tc>
        <w:tc>
          <w:tcPr>
            <w:tcW w:w="709" w:type="dxa"/>
            <w:tcBorders>
              <w:top w:val="nil"/>
              <w:left w:val="nil"/>
              <w:bottom w:val="single" w:sz="8" w:space="0" w:color="auto"/>
              <w:right w:val="single" w:sz="8" w:space="0" w:color="auto"/>
            </w:tcBorders>
            <w:shd w:val="clear" w:color="auto" w:fill="auto"/>
            <w:noWrap/>
            <w:vAlign w:val="center"/>
            <w:hideMark/>
          </w:tcPr>
          <w:p w14:paraId="4EAC0F8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9DD4C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9CF47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c>
          <w:tcPr>
            <w:tcW w:w="624" w:type="dxa"/>
            <w:tcBorders>
              <w:top w:val="nil"/>
              <w:left w:val="nil"/>
              <w:bottom w:val="single" w:sz="8" w:space="0" w:color="auto"/>
              <w:right w:val="single" w:sz="8" w:space="0" w:color="auto"/>
            </w:tcBorders>
            <w:shd w:val="clear" w:color="auto" w:fill="auto"/>
            <w:noWrap/>
            <w:vAlign w:val="center"/>
            <w:hideMark/>
          </w:tcPr>
          <w:p w14:paraId="1FEEE25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A6CD76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2C914B9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D0C9A6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12</w:t>
            </w:r>
          </w:p>
        </w:tc>
      </w:tr>
      <w:tr w:rsidR="002029E6" w:rsidRPr="00CD5BB9" w14:paraId="49D7A59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2F3E2D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GUNGAHLIN</w:t>
            </w:r>
          </w:p>
        </w:tc>
        <w:tc>
          <w:tcPr>
            <w:tcW w:w="709" w:type="dxa"/>
            <w:tcBorders>
              <w:top w:val="nil"/>
              <w:left w:val="nil"/>
              <w:bottom w:val="single" w:sz="8" w:space="0" w:color="auto"/>
              <w:right w:val="single" w:sz="8" w:space="0" w:color="auto"/>
            </w:tcBorders>
            <w:shd w:val="clear" w:color="auto" w:fill="auto"/>
            <w:noWrap/>
            <w:vAlign w:val="center"/>
            <w:hideMark/>
          </w:tcPr>
          <w:p w14:paraId="6151C2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8A60A4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4E5A68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93172B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90B88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14:paraId="3A7756B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F47A02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r>
      <w:tr w:rsidR="002029E6" w:rsidRPr="00CD5BB9" w14:paraId="19A9840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F7D51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HARRISON</w:t>
            </w:r>
          </w:p>
        </w:tc>
        <w:tc>
          <w:tcPr>
            <w:tcW w:w="709" w:type="dxa"/>
            <w:tcBorders>
              <w:top w:val="nil"/>
              <w:left w:val="nil"/>
              <w:bottom w:val="single" w:sz="8" w:space="0" w:color="auto"/>
              <w:right w:val="single" w:sz="8" w:space="0" w:color="auto"/>
            </w:tcBorders>
            <w:shd w:val="clear" w:color="auto" w:fill="auto"/>
            <w:noWrap/>
            <w:vAlign w:val="center"/>
            <w:hideMark/>
          </w:tcPr>
          <w:p w14:paraId="6EB6A14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F561D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55B2AE9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624" w:type="dxa"/>
            <w:tcBorders>
              <w:top w:val="nil"/>
              <w:left w:val="nil"/>
              <w:bottom w:val="single" w:sz="8" w:space="0" w:color="auto"/>
              <w:right w:val="single" w:sz="8" w:space="0" w:color="auto"/>
            </w:tcBorders>
            <w:shd w:val="clear" w:color="auto" w:fill="auto"/>
            <w:noWrap/>
            <w:vAlign w:val="center"/>
            <w:hideMark/>
          </w:tcPr>
          <w:p w14:paraId="42E0BD4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64</w:t>
            </w:r>
          </w:p>
        </w:tc>
        <w:tc>
          <w:tcPr>
            <w:tcW w:w="851" w:type="dxa"/>
            <w:tcBorders>
              <w:top w:val="nil"/>
              <w:left w:val="nil"/>
              <w:bottom w:val="single" w:sz="8" w:space="0" w:color="auto"/>
              <w:right w:val="single" w:sz="8" w:space="0" w:color="auto"/>
            </w:tcBorders>
            <w:shd w:val="clear" w:color="auto" w:fill="auto"/>
            <w:noWrap/>
            <w:vAlign w:val="center"/>
            <w:hideMark/>
          </w:tcPr>
          <w:p w14:paraId="42CA589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67B630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36661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77</w:t>
            </w:r>
          </w:p>
        </w:tc>
      </w:tr>
      <w:tr w:rsidR="002029E6" w:rsidRPr="00CD5BB9" w14:paraId="0E86A1C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73A2A1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JACKA</w:t>
            </w:r>
          </w:p>
        </w:tc>
        <w:tc>
          <w:tcPr>
            <w:tcW w:w="709" w:type="dxa"/>
            <w:tcBorders>
              <w:top w:val="nil"/>
              <w:left w:val="nil"/>
              <w:bottom w:val="single" w:sz="8" w:space="0" w:color="auto"/>
              <w:right w:val="single" w:sz="8" w:space="0" w:color="auto"/>
            </w:tcBorders>
            <w:shd w:val="clear" w:color="auto" w:fill="auto"/>
            <w:noWrap/>
            <w:vAlign w:val="center"/>
            <w:hideMark/>
          </w:tcPr>
          <w:p w14:paraId="2D6D039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A2F151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B48E26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c>
          <w:tcPr>
            <w:tcW w:w="624" w:type="dxa"/>
            <w:tcBorders>
              <w:top w:val="nil"/>
              <w:left w:val="nil"/>
              <w:bottom w:val="single" w:sz="8" w:space="0" w:color="auto"/>
              <w:right w:val="single" w:sz="8" w:space="0" w:color="auto"/>
            </w:tcBorders>
            <w:shd w:val="clear" w:color="auto" w:fill="auto"/>
            <w:noWrap/>
            <w:vAlign w:val="center"/>
            <w:hideMark/>
          </w:tcPr>
          <w:p w14:paraId="06227B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73E722E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531D0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313ED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w:t>
            </w:r>
          </w:p>
        </w:tc>
      </w:tr>
      <w:tr w:rsidR="002029E6" w:rsidRPr="00CD5BB9" w14:paraId="6C2F8D9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DF8BBE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LAWSON</w:t>
            </w:r>
          </w:p>
        </w:tc>
        <w:tc>
          <w:tcPr>
            <w:tcW w:w="709" w:type="dxa"/>
            <w:tcBorders>
              <w:top w:val="nil"/>
              <w:left w:val="nil"/>
              <w:bottom w:val="single" w:sz="8" w:space="0" w:color="auto"/>
              <w:right w:val="single" w:sz="8" w:space="0" w:color="auto"/>
            </w:tcBorders>
            <w:shd w:val="clear" w:color="auto" w:fill="auto"/>
            <w:noWrap/>
            <w:vAlign w:val="center"/>
            <w:hideMark/>
          </w:tcPr>
          <w:p w14:paraId="2A4CCB9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F2ADD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A92D1A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D80F9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7EEF3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50F4B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781" w:type="dxa"/>
            <w:tcBorders>
              <w:top w:val="nil"/>
              <w:left w:val="nil"/>
              <w:bottom w:val="single" w:sz="8" w:space="0" w:color="auto"/>
              <w:right w:val="single" w:sz="8" w:space="0" w:color="auto"/>
            </w:tcBorders>
            <w:shd w:val="clear" w:color="auto" w:fill="auto"/>
            <w:noWrap/>
            <w:vAlign w:val="center"/>
            <w:hideMark/>
          </w:tcPr>
          <w:p w14:paraId="76CB314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r>
      <w:tr w:rsidR="002029E6" w:rsidRPr="00CD5BB9" w14:paraId="55D121E0"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FFFFFF"/>
            <w:noWrap/>
            <w:vAlign w:val="center"/>
            <w:hideMark/>
          </w:tcPr>
          <w:p w14:paraId="77570D3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LYONS</w:t>
            </w:r>
          </w:p>
        </w:tc>
        <w:tc>
          <w:tcPr>
            <w:tcW w:w="709" w:type="dxa"/>
            <w:tcBorders>
              <w:top w:val="nil"/>
              <w:left w:val="nil"/>
              <w:bottom w:val="single" w:sz="8" w:space="0" w:color="auto"/>
              <w:right w:val="single" w:sz="8" w:space="0" w:color="auto"/>
            </w:tcBorders>
            <w:shd w:val="clear" w:color="000000" w:fill="FFFFFF"/>
            <w:noWrap/>
            <w:vAlign w:val="center"/>
            <w:hideMark/>
          </w:tcPr>
          <w:p w14:paraId="61A264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000000" w:fill="FFFFFF"/>
            <w:noWrap/>
            <w:vAlign w:val="center"/>
            <w:hideMark/>
          </w:tcPr>
          <w:p w14:paraId="2E00D48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000000" w:fill="FFFFFF"/>
            <w:noWrap/>
            <w:vAlign w:val="center"/>
            <w:hideMark/>
          </w:tcPr>
          <w:p w14:paraId="70E5F54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000000" w:fill="FFFFFF"/>
            <w:noWrap/>
            <w:vAlign w:val="center"/>
            <w:hideMark/>
          </w:tcPr>
          <w:p w14:paraId="410005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000000" w:fill="FFFFFF"/>
            <w:noWrap/>
            <w:vAlign w:val="center"/>
            <w:hideMark/>
          </w:tcPr>
          <w:p w14:paraId="38D476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14:paraId="49CC57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000000" w:fill="FFFFFF"/>
            <w:noWrap/>
            <w:vAlign w:val="center"/>
            <w:hideMark/>
          </w:tcPr>
          <w:p w14:paraId="3F485AD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r>
      <w:tr w:rsidR="002029E6" w:rsidRPr="00CD5BB9" w14:paraId="6AA80986"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30D6451"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MONCRIEFF</w:t>
            </w:r>
          </w:p>
        </w:tc>
        <w:tc>
          <w:tcPr>
            <w:tcW w:w="709" w:type="dxa"/>
            <w:tcBorders>
              <w:top w:val="nil"/>
              <w:left w:val="nil"/>
              <w:bottom w:val="single" w:sz="8" w:space="0" w:color="auto"/>
              <w:right w:val="single" w:sz="8" w:space="0" w:color="auto"/>
            </w:tcBorders>
            <w:shd w:val="clear" w:color="auto" w:fill="auto"/>
            <w:noWrap/>
            <w:vAlign w:val="center"/>
            <w:hideMark/>
          </w:tcPr>
          <w:p w14:paraId="43CE5E6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F0778B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CAFF2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44E8C5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0EA3CC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252ADD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88392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r>
      <w:tr w:rsidR="002029E6" w:rsidRPr="00CD5BB9" w14:paraId="35EA13A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B8256E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NARRABUNDAH</w:t>
            </w:r>
          </w:p>
        </w:tc>
        <w:tc>
          <w:tcPr>
            <w:tcW w:w="709" w:type="dxa"/>
            <w:tcBorders>
              <w:top w:val="nil"/>
              <w:left w:val="nil"/>
              <w:bottom w:val="single" w:sz="8" w:space="0" w:color="auto"/>
              <w:right w:val="single" w:sz="8" w:space="0" w:color="auto"/>
            </w:tcBorders>
            <w:shd w:val="clear" w:color="auto" w:fill="auto"/>
            <w:noWrap/>
            <w:vAlign w:val="center"/>
            <w:hideMark/>
          </w:tcPr>
          <w:p w14:paraId="624C09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A266DB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4F4B04E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0C07F77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14:paraId="28ACAEF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3C1692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DEB460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w:t>
            </w:r>
          </w:p>
        </w:tc>
      </w:tr>
      <w:tr w:rsidR="002029E6" w:rsidRPr="00CD5BB9" w14:paraId="57E8AE2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000750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WRIGHT</w:t>
            </w:r>
          </w:p>
        </w:tc>
        <w:tc>
          <w:tcPr>
            <w:tcW w:w="709" w:type="dxa"/>
            <w:tcBorders>
              <w:top w:val="nil"/>
              <w:left w:val="nil"/>
              <w:bottom w:val="single" w:sz="8" w:space="0" w:color="auto"/>
              <w:right w:val="single" w:sz="8" w:space="0" w:color="auto"/>
            </w:tcBorders>
            <w:shd w:val="clear" w:color="auto" w:fill="auto"/>
            <w:noWrap/>
            <w:vAlign w:val="center"/>
            <w:hideMark/>
          </w:tcPr>
          <w:p w14:paraId="5C95C6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8E4C26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B02A1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F04A67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072B0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14:paraId="2AEF712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ED3A18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r>
      <w:tr w:rsidR="002029E6" w:rsidRPr="00CD5BB9" w14:paraId="0031DF44"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46D0C0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DOWNER</w:t>
            </w:r>
          </w:p>
        </w:tc>
        <w:tc>
          <w:tcPr>
            <w:tcW w:w="709" w:type="dxa"/>
            <w:tcBorders>
              <w:top w:val="nil"/>
              <w:left w:val="nil"/>
              <w:bottom w:val="single" w:sz="8" w:space="0" w:color="auto"/>
              <w:right w:val="single" w:sz="8" w:space="0" w:color="auto"/>
            </w:tcBorders>
            <w:shd w:val="clear" w:color="auto" w:fill="auto"/>
            <w:noWrap/>
            <w:vAlign w:val="center"/>
            <w:hideMark/>
          </w:tcPr>
          <w:p w14:paraId="3672E21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058C1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6</w:t>
            </w:r>
          </w:p>
        </w:tc>
        <w:tc>
          <w:tcPr>
            <w:tcW w:w="748" w:type="dxa"/>
            <w:tcBorders>
              <w:top w:val="nil"/>
              <w:left w:val="nil"/>
              <w:bottom w:val="single" w:sz="8" w:space="0" w:color="auto"/>
              <w:right w:val="single" w:sz="8" w:space="0" w:color="auto"/>
            </w:tcBorders>
            <w:shd w:val="clear" w:color="auto" w:fill="auto"/>
            <w:noWrap/>
            <w:vAlign w:val="center"/>
            <w:hideMark/>
          </w:tcPr>
          <w:p w14:paraId="180280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30182F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C09E1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021E8A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8C59D5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10</w:t>
            </w:r>
          </w:p>
        </w:tc>
      </w:tr>
      <w:tr w:rsidR="002029E6" w:rsidRPr="00202E35" w14:paraId="5E77F6F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44ED0DA"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COOMBS</w:t>
            </w:r>
          </w:p>
        </w:tc>
        <w:tc>
          <w:tcPr>
            <w:tcW w:w="709" w:type="dxa"/>
            <w:tcBorders>
              <w:top w:val="nil"/>
              <w:left w:val="nil"/>
              <w:bottom w:val="single" w:sz="8" w:space="0" w:color="auto"/>
              <w:right w:val="single" w:sz="8" w:space="0" w:color="auto"/>
            </w:tcBorders>
            <w:shd w:val="clear" w:color="auto" w:fill="auto"/>
            <w:noWrap/>
            <w:vAlign w:val="center"/>
            <w:hideMark/>
          </w:tcPr>
          <w:p w14:paraId="2EAF07E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0BCFD0F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E8F824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28661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8628DD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c>
          <w:tcPr>
            <w:tcW w:w="737" w:type="dxa"/>
            <w:tcBorders>
              <w:top w:val="nil"/>
              <w:left w:val="nil"/>
              <w:bottom w:val="single" w:sz="8" w:space="0" w:color="auto"/>
              <w:right w:val="single" w:sz="8" w:space="0" w:color="auto"/>
            </w:tcBorders>
            <w:shd w:val="clear" w:color="auto" w:fill="auto"/>
            <w:noWrap/>
            <w:vAlign w:val="center"/>
            <w:hideMark/>
          </w:tcPr>
          <w:p w14:paraId="17E7B2C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2EC1DE4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w:t>
            </w:r>
          </w:p>
        </w:tc>
      </w:tr>
      <w:tr w:rsidR="002029E6" w:rsidRPr="00CD5BB9" w14:paraId="735E9AF4" w14:textId="77777777" w:rsidTr="00D2216D">
        <w:trPr>
          <w:trHeight w:val="20"/>
        </w:trPr>
        <w:tc>
          <w:tcPr>
            <w:tcW w:w="3968" w:type="dxa"/>
            <w:tcBorders>
              <w:top w:val="nil"/>
              <w:left w:val="single" w:sz="8" w:space="0" w:color="auto"/>
              <w:bottom w:val="single" w:sz="8" w:space="0" w:color="auto"/>
              <w:right w:val="single" w:sz="8" w:space="0" w:color="auto"/>
            </w:tcBorders>
            <w:shd w:val="clear" w:color="000000" w:fill="DCE6F1"/>
            <w:noWrap/>
            <w:vAlign w:val="center"/>
            <w:hideMark/>
          </w:tcPr>
          <w:p w14:paraId="3B497682" w14:textId="77777777" w:rsidR="002029E6" w:rsidRDefault="002029E6" w:rsidP="002029E6">
            <w:pPr>
              <w:rPr>
                <w:rFonts w:ascii="Calibri" w:hAnsi="Calibri" w:cs="Calibri"/>
                <w:b/>
                <w:bCs/>
                <w:color w:val="000000"/>
                <w:sz w:val="18"/>
                <w:szCs w:val="18"/>
              </w:rPr>
            </w:pPr>
            <w:r>
              <w:rPr>
                <w:rFonts w:ascii="Calibri" w:hAnsi="Calibri" w:cs="Calibri"/>
                <w:b/>
                <w:bCs/>
                <w:color w:val="000000"/>
                <w:sz w:val="18"/>
                <w:szCs w:val="18"/>
              </w:rPr>
              <w:t>8.NT</w:t>
            </w:r>
          </w:p>
        </w:tc>
        <w:tc>
          <w:tcPr>
            <w:tcW w:w="709" w:type="dxa"/>
            <w:tcBorders>
              <w:top w:val="nil"/>
              <w:left w:val="nil"/>
              <w:bottom w:val="single" w:sz="8" w:space="0" w:color="auto"/>
              <w:right w:val="single" w:sz="8" w:space="0" w:color="auto"/>
            </w:tcBorders>
            <w:shd w:val="clear" w:color="000000" w:fill="DCE6F1"/>
            <w:noWrap/>
            <w:vAlign w:val="center"/>
            <w:hideMark/>
          </w:tcPr>
          <w:p w14:paraId="0C5435D7"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0</w:t>
            </w:r>
          </w:p>
        </w:tc>
        <w:tc>
          <w:tcPr>
            <w:tcW w:w="773" w:type="dxa"/>
            <w:tcBorders>
              <w:top w:val="nil"/>
              <w:left w:val="nil"/>
              <w:bottom w:val="single" w:sz="8" w:space="0" w:color="auto"/>
              <w:right w:val="single" w:sz="8" w:space="0" w:color="auto"/>
            </w:tcBorders>
            <w:shd w:val="clear" w:color="000000" w:fill="DCE6F1"/>
            <w:noWrap/>
            <w:vAlign w:val="center"/>
            <w:hideMark/>
          </w:tcPr>
          <w:p w14:paraId="15A24011"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150</w:t>
            </w:r>
          </w:p>
        </w:tc>
        <w:tc>
          <w:tcPr>
            <w:tcW w:w="748" w:type="dxa"/>
            <w:tcBorders>
              <w:top w:val="nil"/>
              <w:left w:val="nil"/>
              <w:bottom w:val="single" w:sz="8" w:space="0" w:color="auto"/>
              <w:right w:val="single" w:sz="8" w:space="0" w:color="auto"/>
            </w:tcBorders>
            <w:shd w:val="clear" w:color="000000" w:fill="DCE6F1"/>
            <w:noWrap/>
            <w:vAlign w:val="center"/>
            <w:hideMark/>
          </w:tcPr>
          <w:p w14:paraId="0C80802E"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125</w:t>
            </w:r>
          </w:p>
        </w:tc>
        <w:tc>
          <w:tcPr>
            <w:tcW w:w="624" w:type="dxa"/>
            <w:tcBorders>
              <w:top w:val="nil"/>
              <w:left w:val="nil"/>
              <w:bottom w:val="single" w:sz="8" w:space="0" w:color="auto"/>
              <w:right w:val="single" w:sz="8" w:space="0" w:color="auto"/>
            </w:tcBorders>
            <w:shd w:val="clear" w:color="000000" w:fill="DCE6F1"/>
            <w:noWrap/>
            <w:vAlign w:val="center"/>
            <w:hideMark/>
          </w:tcPr>
          <w:p w14:paraId="38C21A6F"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188</w:t>
            </w:r>
          </w:p>
        </w:tc>
        <w:tc>
          <w:tcPr>
            <w:tcW w:w="851" w:type="dxa"/>
            <w:tcBorders>
              <w:top w:val="nil"/>
              <w:left w:val="nil"/>
              <w:bottom w:val="single" w:sz="8" w:space="0" w:color="auto"/>
              <w:right w:val="single" w:sz="8" w:space="0" w:color="auto"/>
            </w:tcBorders>
            <w:shd w:val="clear" w:color="000000" w:fill="DCE6F1"/>
            <w:noWrap/>
            <w:vAlign w:val="center"/>
            <w:hideMark/>
          </w:tcPr>
          <w:p w14:paraId="097CF73C"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532</w:t>
            </w:r>
          </w:p>
        </w:tc>
        <w:tc>
          <w:tcPr>
            <w:tcW w:w="737" w:type="dxa"/>
            <w:tcBorders>
              <w:top w:val="nil"/>
              <w:left w:val="nil"/>
              <w:bottom w:val="single" w:sz="8" w:space="0" w:color="auto"/>
              <w:right w:val="single" w:sz="8" w:space="0" w:color="auto"/>
            </w:tcBorders>
            <w:shd w:val="clear" w:color="000000" w:fill="DCE6F1"/>
            <w:noWrap/>
            <w:vAlign w:val="center"/>
            <w:hideMark/>
          </w:tcPr>
          <w:p w14:paraId="1A256349"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50</w:t>
            </w:r>
          </w:p>
        </w:tc>
        <w:tc>
          <w:tcPr>
            <w:tcW w:w="781" w:type="dxa"/>
            <w:tcBorders>
              <w:top w:val="nil"/>
              <w:left w:val="nil"/>
              <w:bottom w:val="single" w:sz="8" w:space="0" w:color="auto"/>
              <w:right w:val="single" w:sz="8" w:space="0" w:color="auto"/>
            </w:tcBorders>
            <w:shd w:val="clear" w:color="000000" w:fill="DCE6F1"/>
            <w:noWrap/>
            <w:vAlign w:val="center"/>
            <w:hideMark/>
          </w:tcPr>
          <w:p w14:paraId="275E9A9F" w14:textId="77777777" w:rsidR="002029E6" w:rsidRDefault="002029E6" w:rsidP="002029E6">
            <w:pPr>
              <w:jc w:val="right"/>
              <w:rPr>
                <w:rFonts w:ascii="Calibri" w:hAnsi="Calibri" w:cs="Calibri"/>
                <w:b/>
                <w:bCs/>
                <w:color w:val="000000"/>
                <w:sz w:val="18"/>
                <w:szCs w:val="18"/>
              </w:rPr>
            </w:pPr>
            <w:r>
              <w:rPr>
                <w:rFonts w:ascii="Calibri" w:hAnsi="Calibri" w:cs="Calibri"/>
                <w:b/>
                <w:bCs/>
                <w:color w:val="000000"/>
                <w:sz w:val="18"/>
                <w:szCs w:val="18"/>
              </w:rPr>
              <w:t>1,045</w:t>
            </w:r>
          </w:p>
        </w:tc>
      </w:tr>
      <w:tr w:rsidR="002029E6" w:rsidRPr="00CD5BB9" w14:paraId="65E554F7"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F6B70A3"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ALICE SPRINGS</w:t>
            </w:r>
          </w:p>
        </w:tc>
        <w:tc>
          <w:tcPr>
            <w:tcW w:w="709" w:type="dxa"/>
            <w:tcBorders>
              <w:top w:val="nil"/>
              <w:left w:val="nil"/>
              <w:bottom w:val="single" w:sz="8" w:space="0" w:color="auto"/>
              <w:right w:val="single" w:sz="8" w:space="0" w:color="auto"/>
            </w:tcBorders>
            <w:shd w:val="clear" w:color="auto" w:fill="auto"/>
            <w:noWrap/>
            <w:vAlign w:val="center"/>
            <w:hideMark/>
          </w:tcPr>
          <w:p w14:paraId="27CCE99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B293D0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81768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50</w:t>
            </w:r>
          </w:p>
        </w:tc>
        <w:tc>
          <w:tcPr>
            <w:tcW w:w="624" w:type="dxa"/>
            <w:tcBorders>
              <w:top w:val="nil"/>
              <w:left w:val="nil"/>
              <w:bottom w:val="single" w:sz="8" w:space="0" w:color="auto"/>
              <w:right w:val="single" w:sz="8" w:space="0" w:color="auto"/>
            </w:tcBorders>
            <w:shd w:val="clear" w:color="auto" w:fill="auto"/>
            <w:noWrap/>
            <w:vAlign w:val="center"/>
            <w:hideMark/>
          </w:tcPr>
          <w:p w14:paraId="35129A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25BC14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B71339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0D426E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52</w:t>
            </w:r>
          </w:p>
        </w:tc>
      </w:tr>
      <w:tr w:rsidR="002029E6" w:rsidRPr="00CD5BB9" w14:paraId="1D6D0E9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F97AE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ARALUEN</w:t>
            </w:r>
          </w:p>
        </w:tc>
        <w:tc>
          <w:tcPr>
            <w:tcW w:w="709" w:type="dxa"/>
            <w:tcBorders>
              <w:top w:val="nil"/>
              <w:left w:val="nil"/>
              <w:bottom w:val="single" w:sz="8" w:space="0" w:color="auto"/>
              <w:right w:val="single" w:sz="8" w:space="0" w:color="auto"/>
            </w:tcBorders>
            <w:shd w:val="clear" w:color="auto" w:fill="auto"/>
            <w:noWrap/>
            <w:vAlign w:val="center"/>
            <w:hideMark/>
          </w:tcPr>
          <w:p w14:paraId="62EC8F7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8488DC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27361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F66FEA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D438F0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c>
          <w:tcPr>
            <w:tcW w:w="737" w:type="dxa"/>
            <w:tcBorders>
              <w:top w:val="nil"/>
              <w:left w:val="nil"/>
              <w:bottom w:val="single" w:sz="8" w:space="0" w:color="auto"/>
              <w:right w:val="single" w:sz="8" w:space="0" w:color="auto"/>
            </w:tcBorders>
            <w:shd w:val="clear" w:color="auto" w:fill="auto"/>
            <w:noWrap/>
            <w:vAlign w:val="center"/>
            <w:hideMark/>
          </w:tcPr>
          <w:p w14:paraId="33D1F76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190CDC5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25</w:t>
            </w:r>
          </w:p>
        </w:tc>
      </w:tr>
      <w:tr w:rsidR="002029E6" w:rsidRPr="00CD5BB9" w14:paraId="10611FF1"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BD526F8"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BELLAMACK</w:t>
            </w:r>
          </w:p>
        </w:tc>
        <w:tc>
          <w:tcPr>
            <w:tcW w:w="709" w:type="dxa"/>
            <w:tcBorders>
              <w:top w:val="nil"/>
              <w:left w:val="nil"/>
              <w:bottom w:val="single" w:sz="8" w:space="0" w:color="auto"/>
              <w:right w:val="single" w:sz="8" w:space="0" w:color="auto"/>
            </w:tcBorders>
            <w:shd w:val="clear" w:color="auto" w:fill="auto"/>
            <w:noWrap/>
            <w:vAlign w:val="center"/>
            <w:hideMark/>
          </w:tcPr>
          <w:p w14:paraId="3B44E4D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D0AEE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38</w:t>
            </w:r>
          </w:p>
        </w:tc>
        <w:tc>
          <w:tcPr>
            <w:tcW w:w="748" w:type="dxa"/>
            <w:tcBorders>
              <w:top w:val="nil"/>
              <w:left w:val="nil"/>
              <w:bottom w:val="single" w:sz="8" w:space="0" w:color="auto"/>
              <w:right w:val="single" w:sz="8" w:space="0" w:color="auto"/>
            </w:tcBorders>
            <w:shd w:val="clear" w:color="auto" w:fill="auto"/>
            <w:noWrap/>
            <w:vAlign w:val="center"/>
            <w:hideMark/>
          </w:tcPr>
          <w:p w14:paraId="077EF0D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56</w:t>
            </w:r>
          </w:p>
        </w:tc>
        <w:tc>
          <w:tcPr>
            <w:tcW w:w="624" w:type="dxa"/>
            <w:tcBorders>
              <w:top w:val="nil"/>
              <w:left w:val="nil"/>
              <w:bottom w:val="single" w:sz="8" w:space="0" w:color="auto"/>
              <w:right w:val="single" w:sz="8" w:space="0" w:color="auto"/>
            </w:tcBorders>
            <w:shd w:val="clear" w:color="auto" w:fill="auto"/>
            <w:noWrap/>
            <w:vAlign w:val="center"/>
            <w:hideMark/>
          </w:tcPr>
          <w:p w14:paraId="2BEA6A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851" w:type="dxa"/>
            <w:tcBorders>
              <w:top w:val="nil"/>
              <w:left w:val="nil"/>
              <w:bottom w:val="single" w:sz="8" w:space="0" w:color="auto"/>
              <w:right w:val="single" w:sz="8" w:space="0" w:color="auto"/>
            </w:tcBorders>
            <w:shd w:val="clear" w:color="auto" w:fill="auto"/>
            <w:noWrap/>
            <w:vAlign w:val="center"/>
            <w:hideMark/>
          </w:tcPr>
          <w:p w14:paraId="5AFB2D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41</w:t>
            </w:r>
          </w:p>
        </w:tc>
        <w:tc>
          <w:tcPr>
            <w:tcW w:w="737" w:type="dxa"/>
            <w:tcBorders>
              <w:top w:val="nil"/>
              <w:left w:val="nil"/>
              <w:bottom w:val="single" w:sz="8" w:space="0" w:color="auto"/>
              <w:right w:val="single" w:sz="8" w:space="0" w:color="auto"/>
            </w:tcBorders>
            <w:shd w:val="clear" w:color="auto" w:fill="auto"/>
            <w:noWrap/>
            <w:vAlign w:val="center"/>
            <w:hideMark/>
          </w:tcPr>
          <w:p w14:paraId="70FA87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61C226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146</w:t>
            </w:r>
          </w:p>
        </w:tc>
      </w:tr>
      <w:tr w:rsidR="002029E6" w:rsidRPr="00CD5BB9" w14:paraId="0DBF560D"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913157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CASUARINA</w:t>
            </w:r>
          </w:p>
        </w:tc>
        <w:tc>
          <w:tcPr>
            <w:tcW w:w="709" w:type="dxa"/>
            <w:tcBorders>
              <w:top w:val="nil"/>
              <w:left w:val="nil"/>
              <w:bottom w:val="single" w:sz="8" w:space="0" w:color="auto"/>
              <w:right w:val="single" w:sz="8" w:space="0" w:color="auto"/>
            </w:tcBorders>
            <w:shd w:val="clear" w:color="auto" w:fill="auto"/>
            <w:noWrap/>
            <w:vAlign w:val="center"/>
            <w:hideMark/>
          </w:tcPr>
          <w:p w14:paraId="6C2ABFC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3F0B4D5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2FA3EB8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E8FBF2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BA654CD"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214</w:t>
            </w:r>
          </w:p>
        </w:tc>
        <w:tc>
          <w:tcPr>
            <w:tcW w:w="737" w:type="dxa"/>
            <w:tcBorders>
              <w:top w:val="nil"/>
              <w:left w:val="nil"/>
              <w:bottom w:val="single" w:sz="8" w:space="0" w:color="auto"/>
              <w:right w:val="single" w:sz="8" w:space="0" w:color="auto"/>
            </w:tcBorders>
            <w:shd w:val="clear" w:color="auto" w:fill="auto"/>
            <w:noWrap/>
            <w:vAlign w:val="center"/>
            <w:hideMark/>
          </w:tcPr>
          <w:p w14:paraId="271017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50</w:t>
            </w:r>
          </w:p>
        </w:tc>
        <w:tc>
          <w:tcPr>
            <w:tcW w:w="781" w:type="dxa"/>
            <w:tcBorders>
              <w:top w:val="nil"/>
              <w:left w:val="nil"/>
              <w:bottom w:val="single" w:sz="8" w:space="0" w:color="auto"/>
              <w:right w:val="single" w:sz="8" w:space="0" w:color="auto"/>
            </w:tcBorders>
            <w:shd w:val="clear" w:color="auto" w:fill="auto"/>
            <w:noWrap/>
            <w:vAlign w:val="center"/>
            <w:hideMark/>
          </w:tcPr>
          <w:p w14:paraId="2F5FEA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264</w:t>
            </w:r>
          </w:p>
        </w:tc>
      </w:tr>
      <w:tr w:rsidR="002029E6" w:rsidRPr="00CD5BB9" w14:paraId="765EAEB5"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0054DE35"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COCONUT GROVE</w:t>
            </w:r>
          </w:p>
        </w:tc>
        <w:tc>
          <w:tcPr>
            <w:tcW w:w="709" w:type="dxa"/>
            <w:tcBorders>
              <w:top w:val="nil"/>
              <w:left w:val="nil"/>
              <w:bottom w:val="single" w:sz="8" w:space="0" w:color="auto"/>
              <w:right w:val="single" w:sz="8" w:space="0" w:color="auto"/>
            </w:tcBorders>
            <w:shd w:val="clear" w:color="auto" w:fill="auto"/>
            <w:noWrap/>
            <w:vAlign w:val="center"/>
            <w:hideMark/>
          </w:tcPr>
          <w:p w14:paraId="52DD548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00148A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C4D86C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537BA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60D2EB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14:paraId="62C5DBCC"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8E1F9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2029E6" w:rsidRPr="00CD5BB9" w14:paraId="5B95FF1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9614134"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COOLALINGA</w:t>
            </w:r>
          </w:p>
        </w:tc>
        <w:tc>
          <w:tcPr>
            <w:tcW w:w="709" w:type="dxa"/>
            <w:tcBorders>
              <w:top w:val="nil"/>
              <w:left w:val="nil"/>
              <w:bottom w:val="single" w:sz="8" w:space="0" w:color="auto"/>
              <w:right w:val="single" w:sz="8" w:space="0" w:color="auto"/>
            </w:tcBorders>
            <w:shd w:val="clear" w:color="auto" w:fill="auto"/>
            <w:noWrap/>
            <w:vAlign w:val="center"/>
            <w:hideMark/>
          </w:tcPr>
          <w:p w14:paraId="130F2DA7"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857174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0245D0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1E10A5EA"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FB9BE7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737" w:type="dxa"/>
            <w:tcBorders>
              <w:top w:val="nil"/>
              <w:left w:val="nil"/>
              <w:bottom w:val="single" w:sz="8" w:space="0" w:color="auto"/>
              <w:right w:val="single" w:sz="8" w:space="0" w:color="auto"/>
            </w:tcBorders>
            <w:shd w:val="clear" w:color="auto" w:fill="auto"/>
            <w:noWrap/>
            <w:vAlign w:val="center"/>
            <w:hideMark/>
          </w:tcPr>
          <w:p w14:paraId="13CD183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E263A4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r>
      <w:tr w:rsidR="002029E6" w:rsidRPr="00CD5BB9" w14:paraId="01BB9FC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46824FF"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DARWIN</w:t>
            </w:r>
          </w:p>
        </w:tc>
        <w:tc>
          <w:tcPr>
            <w:tcW w:w="709" w:type="dxa"/>
            <w:tcBorders>
              <w:top w:val="nil"/>
              <w:left w:val="nil"/>
              <w:bottom w:val="single" w:sz="8" w:space="0" w:color="auto"/>
              <w:right w:val="single" w:sz="8" w:space="0" w:color="auto"/>
            </w:tcBorders>
            <w:shd w:val="clear" w:color="auto" w:fill="auto"/>
            <w:noWrap/>
            <w:vAlign w:val="center"/>
            <w:hideMark/>
          </w:tcPr>
          <w:p w14:paraId="4A6005F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0D242A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70</w:t>
            </w:r>
          </w:p>
        </w:tc>
        <w:tc>
          <w:tcPr>
            <w:tcW w:w="748" w:type="dxa"/>
            <w:tcBorders>
              <w:top w:val="nil"/>
              <w:left w:val="nil"/>
              <w:bottom w:val="single" w:sz="8" w:space="0" w:color="auto"/>
              <w:right w:val="single" w:sz="8" w:space="0" w:color="auto"/>
            </w:tcBorders>
            <w:shd w:val="clear" w:color="auto" w:fill="auto"/>
            <w:noWrap/>
            <w:vAlign w:val="center"/>
            <w:hideMark/>
          </w:tcPr>
          <w:p w14:paraId="7D52E92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0C7BF7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40</w:t>
            </w:r>
          </w:p>
        </w:tc>
        <w:tc>
          <w:tcPr>
            <w:tcW w:w="851" w:type="dxa"/>
            <w:tcBorders>
              <w:top w:val="nil"/>
              <w:left w:val="nil"/>
              <w:bottom w:val="single" w:sz="8" w:space="0" w:color="auto"/>
              <w:right w:val="single" w:sz="8" w:space="0" w:color="auto"/>
            </w:tcBorders>
            <w:shd w:val="clear" w:color="auto" w:fill="auto"/>
            <w:noWrap/>
            <w:vAlign w:val="center"/>
            <w:hideMark/>
          </w:tcPr>
          <w:p w14:paraId="3A08C53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7D81D2F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887830E"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110</w:t>
            </w:r>
          </w:p>
        </w:tc>
      </w:tr>
      <w:tr w:rsidR="002029E6" w:rsidRPr="00CD5BB9" w14:paraId="621B127C"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15EE7516"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DRIVER</w:t>
            </w:r>
          </w:p>
        </w:tc>
        <w:tc>
          <w:tcPr>
            <w:tcW w:w="709" w:type="dxa"/>
            <w:tcBorders>
              <w:top w:val="nil"/>
              <w:left w:val="nil"/>
              <w:bottom w:val="single" w:sz="8" w:space="0" w:color="auto"/>
              <w:right w:val="single" w:sz="8" w:space="0" w:color="auto"/>
            </w:tcBorders>
            <w:shd w:val="clear" w:color="auto" w:fill="auto"/>
            <w:noWrap/>
            <w:vAlign w:val="center"/>
            <w:hideMark/>
          </w:tcPr>
          <w:p w14:paraId="780E78E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5E411154"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142B47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7710D5E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14:paraId="5BEAAE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14:paraId="553AF071"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1270C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29</w:t>
            </w:r>
          </w:p>
        </w:tc>
      </w:tr>
      <w:tr w:rsidR="002029E6" w:rsidRPr="00CD5BB9" w14:paraId="2D003CF8"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43A11522"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09" w:type="dxa"/>
            <w:tcBorders>
              <w:top w:val="nil"/>
              <w:left w:val="nil"/>
              <w:bottom w:val="single" w:sz="8" w:space="0" w:color="auto"/>
              <w:right w:val="single" w:sz="8" w:space="0" w:color="auto"/>
            </w:tcBorders>
            <w:shd w:val="clear" w:color="auto" w:fill="auto"/>
            <w:noWrap/>
            <w:vAlign w:val="center"/>
            <w:hideMark/>
          </w:tcPr>
          <w:p w14:paraId="15B49D6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D067EE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D3E8C7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39FFF2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c>
          <w:tcPr>
            <w:tcW w:w="851" w:type="dxa"/>
            <w:tcBorders>
              <w:top w:val="nil"/>
              <w:left w:val="nil"/>
              <w:bottom w:val="single" w:sz="8" w:space="0" w:color="auto"/>
              <w:right w:val="single" w:sz="8" w:space="0" w:color="auto"/>
            </w:tcBorders>
            <w:shd w:val="clear" w:color="auto" w:fill="auto"/>
            <w:noWrap/>
            <w:vAlign w:val="center"/>
            <w:hideMark/>
          </w:tcPr>
          <w:p w14:paraId="1C0B9AE3"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441C0A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69884D0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24</w:t>
            </w:r>
          </w:p>
        </w:tc>
      </w:tr>
      <w:tr w:rsidR="002029E6" w:rsidRPr="00CD5BB9" w14:paraId="027EB49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D2FC2BE"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FARRAR</w:t>
            </w:r>
          </w:p>
        </w:tc>
        <w:tc>
          <w:tcPr>
            <w:tcW w:w="709" w:type="dxa"/>
            <w:tcBorders>
              <w:top w:val="nil"/>
              <w:left w:val="nil"/>
              <w:bottom w:val="single" w:sz="8" w:space="0" w:color="auto"/>
              <w:right w:val="single" w:sz="8" w:space="0" w:color="auto"/>
            </w:tcBorders>
            <w:shd w:val="clear" w:color="auto" w:fill="auto"/>
            <w:noWrap/>
            <w:vAlign w:val="center"/>
            <w:hideMark/>
          </w:tcPr>
          <w:p w14:paraId="2C4EEC4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ACA75E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741A9F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C5EFCC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31559F5"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c>
          <w:tcPr>
            <w:tcW w:w="737" w:type="dxa"/>
            <w:tcBorders>
              <w:top w:val="nil"/>
              <w:left w:val="nil"/>
              <w:bottom w:val="single" w:sz="8" w:space="0" w:color="auto"/>
              <w:right w:val="single" w:sz="8" w:space="0" w:color="auto"/>
            </w:tcBorders>
            <w:shd w:val="clear" w:color="auto" w:fill="auto"/>
            <w:noWrap/>
            <w:vAlign w:val="center"/>
            <w:hideMark/>
          </w:tcPr>
          <w:p w14:paraId="0528CDCB"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96BAAA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36</w:t>
            </w:r>
          </w:p>
        </w:tc>
      </w:tr>
      <w:tr w:rsidR="002029E6" w:rsidRPr="00CD5BB9" w14:paraId="47F5A38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1E1E7BB" w14:textId="77777777" w:rsidR="002029E6" w:rsidRDefault="002029E6" w:rsidP="002029E6">
            <w:pPr>
              <w:ind w:firstLineChars="100" w:firstLine="180"/>
              <w:rPr>
                <w:rFonts w:ascii="Calibri" w:hAnsi="Calibri" w:cs="Calibri"/>
                <w:color w:val="000000"/>
                <w:sz w:val="18"/>
                <w:szCs w:val="18"/>
              </w:rPr>
            </w:pPr>
            <w:r>
              <w:rPr>
                <w:rFonts w:ascii="Calibri" w:hAnsi="Calibri" w:cs="Calibri"/>
                <w:color w:val="000000"/>
                <w:sz w:val="18"/>
                <w:szCs w:val="18"/>
              </w:rPr>
              <w:t>GILLEN</w:t>
            </w:r>
          </w:p>
        </w:tc>
        <w:tc>
          <w:tcPr>
            <w:tcW w:w="709" w:type="dxa"/>
            <w:tcBorders>
              <w:top w:val="nil"/>
              <w:left w:val="nil"/>
              <w:bottom w:val="single" w:sz="8" w:space="0" w:color="auto"/>
              <w:right w:val="single" w:sz="8" w:space="0" w:color="auto"/>
            </w:tcBorders>
            <w:shd w:val="clear" w:color="auto" w:fill="auto"/>
            <w:noWrap/>
            <w:vAlign w:val="center"/>
            <w:hideMark/>
          </w:tcPr>
          <w:p w14:paraId="6283CE98"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599900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1F36810F"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624" w:type="dxa"/>
            <w:tcBorders>
              <w:top w:val="nil"/>
              <w:left w:val="nil"/>
              <w:bottom w:val="single" w:sz="8" w:space="0" w:color="auto"/>
              <w:right w:val="single" w:sz="8" w:space="0" w:color="auto"/>
            </w:tcBorders>
            <w:shd w:val="clear" w:color="auto" w:fill="auto"/>
            <w:noWrap/>
            <w:vAlign w:val="center"/>
            <w:hideMark/>
          </w:tcPr>
          <w:p w14:paraId="0901D852"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26D47A49"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11</w:t>
            </w:r>
          </w:p>
        </w:tc>
        <w:tc>
          <w:tcPr>
            <w:tcW w:w="737" w:type="dxa"/>
            <w:tcBorders>
              <w:top w:val="nil"/>
              <w:left w:val="nil"/>
              <w:bottom w:val="single" w:sz="8" w:space="0" w:color="auto"/>
              <w:right w:val="single" w:sz="8" w:space="0" w:color="auto"/>
            </w:tcBorders>
            <w:shd w:val="clear" w:color="auto" w:fill="auto"/>
            <w:noWrap/>
            <w:vAlign w:val="center"/>
            <w:hideMark/>
          </w:tcPr>
          <w:p w14:paraId="40641AB6"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B6189F0" w14:textId="77777777" w:rsidR="002029E6" w:rsidRDefault="002029E6" w:rsidP="002029E6">
            <w:pPr>
              <w:jc w:val="right"/>
              <w:rPr>
                <w:rFonts w:ascii="Calibri" w:hAnsi="Calibri" w:cs="Calibri"/>
                <w:color w:val="000000"/>
                <w:sz w:val="16"/>
                <w:szCs w:val="16"/>
              </w:rPr>
            </w:pPr>
            <w:r>
              <w:rPr>
                <w:rFonts w:ascii="Calibri" w:hAnsi="Calibri" w:cs="Calibri"/>
                <w:color w:val="000000"/>
                <w:sz w:val="16"/>
                <w:szCs w:val="16"/>
              </w:rPr>
              <w:t>15</w:t>
            </w:r>
          </w:p>
        </w:tc>
      </w:tr>
      <w:tr w:rsidR="000C3BD5" w:rsidRPr="00CD5BB9" w14:paraId="4D7BED8F"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58EC4F0" w14:textId="77777777" w:rsidR="000C3BD5" w:rsidRDefault="000C3BD5" w:rsidP="000C3BD5">
            <w:pPr>
              <w:ind w:firstLineChars="100" w:firstLine="180"/>
              <w:rPr>
                <w:rFonts w:ascii="Calibri" w:hAnsi="Calibri" w:cs="Calibri"/>
                <w:color w:val="000000"/>
                <w:sz w:val="18"/>
                <w:szCs w:val="18"/>
              </w:rPr>
            </w:pPr>
            <w:r>
              <w:rPr>
                <w:rFonts w:ascii="Calibri" w:hAnsi="Calibri" w:cs="Calibri"/>
                <w:color w:val="000000"/>
                <w:sz w:val="18"/>
                <w:szCs w:val="18"/>
              </w:rPr>
              <w:lastRenderedPageBreak/>
              <w:t>JOHNSTON</w:t>
            </w:r>
          </w:p>
        </w:tc>
        <w:tc>
          <w:tcPr>
            <w:tcW w:w="709" w:type="dxa"/>
            <w:tcBorders>
              <w:top w:val="nil"/>
              <w:left w:val="nil"/>
              <w:bottom w:val="single" w:sz="8" w:space="0" w:color="auto"/>
              <w:right w:val="single" w:sz="8" w:space="0" w:color="auto"/>
            </w:tcBorders>
            <w:shd w:val="clear" w:color="auto" w:fill="auto"/>
            <w:noWrap/>
            <w:vAlign w:val="center"/>
            <w:hideMark/>
          </w:tcPr>
          <w:p w14:paraId="4125F7B1"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89C063C"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2</w:t>
            </w:r>
          </w:p>
        </w:tc>
        <w:tc>
          <w:tcPr>
            <w:tcW w:w="748" w:type="dxa"/>
            <w:tcBorders>
              <w:top w:val="nil"/>
              <w:left w:val="nil"/>
              <w:bottom w:val="single" w:sz="8" w:space="0" w:color="auto"/>
              <w:right w:val="single" w:sz="8" w:space="0" w:color="auto"/>
            </w:tcBorders>
            <w:shd w:val="clear" w:color="auto" w:fill="auto"/>
            <w:noWrap/>
            <w:vAlign w:val="center"/>
            <w:hideMark/>
          </w:tcPr>
          <w:p w14:paraId="44A809D5"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9</w:t>
            </w:r>
          </w:p>
        </w:tc>
        <w:tc>
          <w:tcPr>
            <w:tcW w:w="624" w:type="dxa"/>
            <w:tcBorders>
              <w:top w:val="nil"/>
              <w:left w:val="nil"/>
              <w:bottom w:val="single" w:sz="8" w:space="0" w:color="auto"/>
              <w:right w:val="single" w:sz="8" w:space="0" w:color="auto"/>
            </w:tcBorders>
            <w:shd w:val="clear" w:color="auto" w:fill="auto"/>
            <w:noWrap/>
            <w:vAlign w:val="center"/>
            <w:hideMark/>
          </w:tcPr>
          <w:p w14:paraId="7D8E08A4"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55</w:t>
            </w:r>
          </w:p>
        </w:tc>
        <w:tc>
          <w:tcPr>
            <w:tcW w:w="851" w:type="dxa"/>
            <w:tcBorders>
              <w:top w:val="nil"/>
              <w:left w:val="nil"/>
              <w:bottom w:val="single" w:sz="8" w:space="0" w:color="auto"/>
              <w:right w:val="single" w:sz="8" w:space="0" w:color="auto"/>
            </w:tcBorders>
            <w:shd w:val="clear" w:color="auto" w:fill="auto"/>
            <w:noWrap/>
            <w:vAlign w:val="center"/>
            <w:hideMark/>
          </w:tcPr>
          <w:p w14:paraId="4CEE7ABB"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94</w:t>
            </w:r>
          </w:p>
        </w:tc>
        <w:tc>
          <w:tcPr>
            <w:tcW w:w="737" w:type="dxa"/>
            <w:tcBorders>
              <w:top w:val="nil"/>
              <w:left w:val="nil"/>
              <w:bottom w:val="single" w:sz="8" w:space="0" w:color="auto"/>
              <w:right w:val="single" w:sz="8" w:space="0" w:color="auto"/>
            </w:tcBorders>
            <w:shd w:val="clear" w:color="auto" w:fill="auto"/>
            <w:noWrap/>
            <w:vAlign w:val="center"/>
            <w:hideMark/>
          </w:tcPr>
          <w:p w14:paraId="73E73B36"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8D77A4F"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160</w:t>
            </w:r>
          </w:p>
        </w:tc>
      </w:tr>
      <w:tr w:rsidR="000C3BD5" w:rsidRPr="00CD5BB9" w14:paraId="2A33DCF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6555E05" w14:textId="77777777" w:rsidR="000C3BD5" w:rsidRDefault="000C3BD5" w:rsidP="000C3BD5">
            <w:pPr>
              <w:ind w:firstLineChars="100" w:firstLine="180"/>
              <w:rPr>
                <w:rFonts w:ascii="Calibri" w:hAnsi="Calibri" w:cs="Calibri"/>
                <w:color w:val="000000"/>
                <w:sz w:val="18"/>
                <w:szCs w:val="18"/>
              </w:rPr>
            </w:pPr>
            <w:r>
              <w:rPr>
                <w:rFonts w:ascii="Calibri" w:hAnsi="Calibri" w:cs="Calibri"/>
                <w:color w:val="000000"/>
                <w:sz w:val="18"/>
                <w:szCs w:val="18"/>
              </w:rPr>
              <w:t>KARAMA</w:t>
            </w:r>
          </w:p>
        </w:tc>
        <w:tc>
          <w:tcPr>
            <w:tcW w:w="709" w:type="dxa"/>
            <w:tcBorders>
              <w:top w:val="nil"/>
              <w:left w:val="nil"/>
              <w:bottom w:val="single" w:sz="8" w:space="0" w:color="auto"/>
              <w:right w:val="single" w:sz="8" w:space="0" w:color="auto"/>
            </w:tcBorders>
            <w:shd w:val="clear" w:color="auto" w:fill="auto"/>
            <w:noWrap/>
            <w:vAlign w:val="center"/>
            <w:hideMark/>
          </w:tcPr>
          <w:p w14:paraId="34049BD7"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FDB5F86"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0DEC580C"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EFA78F6"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38</w:t>
            </w:r>
          </w:p>
        </w:tc>
        <w:tc>
          <w:tcPr>
            <w:tcW w:w="851" w:type="dxa"/>
            <w:tcBorders>
              <w:top w:val="nil"/>
              <w:left w:val="nil"/>
              <w:bottom w:val="single" w:sz="8" w:space="0" w:color="auto"/>
              <w:right w:val="single" w:sz="8" w:space="0" w:color="auto"/>
            </w:tcBorders>
            <w:shd w:val="clear" w:color="auto" w:fill="auto"/>
            <w:noWrap/>
            <w:vAlign w:val="center"/>
            <w:hideMark/>
          </w:tcPr>
          <w:p w14:paraId="29FF3C7A"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3FBFD642"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D8B75D2"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38</w:t>
            </w:r>
          </w:p>
        </w:tc>
      </w:tr>
      <w:tr w:rsidR="000C3BD5" w:rsidRPr="00CD5BB9" w14:paraId="2C6CA61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22AFF9B8" w14:textId="77777777" w:rsidR="000C3BD5" w:rsidRDefault="000C3BD5" w:rsidP="000C3BD5">
            <w:pPr>
              <w:ind w:firstLineChars="100" w:firstLine="180"/>
              <w:rPr>
                <w:rFonts w:ascii="Calibri" w:hAnsi="Calibri" w:cs="Calibri"/>
                <w:color w:val="000000"/>
                <w:sz w:val="18"/>
                <w:szCs w:val="18"/>
              </w:rPr>
            </w:pPr>
            <w:r>
              <w:rPr>
                <w:rFonts w:ascii="Calibri" w:hAnsi="Calibri" w:cs="Calibri"/>
                <w:color w:val="000000"/>
                <w:sz w:val="18"/>
                <w:szCs w:val="18"/>
              </w:rPr>
              <w:t>MUIRHEAD</w:t>
            </w:r>
          </w:p>
        </w:tc>
        <w:tc>
          <w:tcPr>
            <w:tcW w:w="709" w:type="dxa"/>
            <w:tcBorders>
              <w:top w:val="nil"/>
              <w:left w:val="nil"/>
              <w:bottom w:val="single" w:sz="8" w:space="0" w:color="auto"/>
              <w:right w:val="single" w:sz="8" w:space="0" w:color="auto"/>
            </w:tcBorders>
            <w:shd w:val="clear" w:color="auto" w:fill="auto"/>
            <w:noWrap/>
            <w:vAlign w:val="center"/>
            <w:hideMark/>
          </w:tcPr>
          <w:p w14:paraId="540BDE76"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66622DCE"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F8428FA"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6C24E34C"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E30CAB3"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10DD2B0B"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0FC8FBB2"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1</w:t>
            </w:r>
          </w:p>
        </w:tc>
      </w:tr>
      <w:tr w:rsidR="000C3BD5" w:rsidRPr="00CD5BB9" w14:paraId="366402B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5F2BC22D" w14:textId="77777777" w:rsidR="000C3BD5" w:rsidRDefault="000C3BD5" w:rsidP="000C3BD5">
            <w:pPr>
              <w:ind w:firstLineChars="100" w:firstLine="180"/>
              <w:rPr>
                <w:rFonts w:ascii="Calibri" w:hAnsi="Calibri" w:cs="Calibri"/>
                <w:color w:val="000000"/>
                <w:sz w:val="18"/>
                <w:szCs w:val="18"/>
              </w:rPr>
            </w:pPr>
            <w:r>
              <w:rPr>
                <w:rFonts w:ascii="Calibri" w:hAnsi="Calibri" w:cs="Calibri"/>
                <w:color w:val="000000"/>
                <w:sz w:val="18"/>
                <w:szCs w:val="18"/>
              </w:rPr>
              <w:t>NIGHTCLIFF</w:t>
            </w:r>
          </w:p>
        </w:tc>
        <w:tc>
          <w:tcPr>
            <w:tcW w:w="709" w:type="dxa"/>
            <w:tcBorders>
              <w:top w:val="nil"/>
              <w:left w:val="nil"/>
              <w:bottom w:val="single" w:sz="8" w:space="0" w:color="auto"/>
              <w:right w:val="single" w:sz="8" w:space="0" w:color="auto"/>
            </w:tcBorders>
            <w:shd w:val="clear" w:color="auto" w:fill="auto"/>
            <w:noWrap/>
            <w:vAlign w:val="center"/>
            <w:hideMark/>
          </w:tcPr>
          <w:p w14:paraId="2CC516AF"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004055A"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554E1600"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2FAEE2B4"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33BF206"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20</w:t>
            </w:r>
          </w:p>
        </w:tc>
        <w:tc>
          <w:tcPr>
            <w:tcW w:w="737" w:type="dxa"/>
            <w:tcBorders>
              <w:top w:val="nil"/>
              <w:left w:val="nil"/>
              <w:bottom w:val="single" w:sz="8" w:space="0" w:color="auto"/>
              <w:right w:val="single" w:sz="8" w:space="0" w:color="auto"/>
            </w:tcBorders>
            <w:shd w:val="clear" w:color="auto" w:fill="auto"/>
            <w:noWrap/>
            <w:vAlign w:val="center"/>
            <w:hideMark/>
          </w:tcPr>
          <w:p w14:paraId="0DC0B9D5"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5A5D834"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20</w:t>
            </w:r>
          </w:p>
        </w:tc>
      </w:tr>
      <w:tr w:rsidR="000C3BD5" w:rsidRPr="00CD5BB9" w14:paraId="7E6D1AE2"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5C9907C" w14:textId="77777777" w:rsidR="000C3BD5" w:rsidRDefault="000C3BD5" w:rsidP="000C3BD5">
            <w:pPr>
              <w:ind w:firstLineChars="100" w:firstLine="180"/>
              <w:rPr>
                <w:rFonts w:ascii="Calibri" w:hAnsi="Calibri" w:cs="Calibri"/>
                <w:color w:val="000000"/>
                <w:sz w:val="18"/>
                <w:szCs w:val="18"/>
              </w:rPr>
            </w:pPr>
            <w:r>
              <w:rPr>
                <w:rFonts w:ascii="Calibri" w:hAnsi="Calibri" w:cs="Calibri"/>
                <w:color w:val="000000"/>
                <w:sz w:val="18"/>
                <w:szCs w:val="18"/>
              </w:rPr>
              <w:t>PARAP</w:t>
            </w:r>
          </w:p>
        </w:tc>
        <w:tc>
          <w:tcPr>
            <w:tcW w:w="709" w:type="dxa"/>
            <w:tcBorders>
              <w:top w:val="nil"/>
              <w:left w:val="nil"/>
              <w:bottom w:val="single" w:sz="8" w:space="0" w:color="auto"/>
              <w:right w:val="single" w:sz="8" w:space="0" w:color="auto"/>
            </w:tcBorders>
            <w:shd w:val="clear" w:color="auto" w:fill="auto"/>
            <w:noWrap/>
            <w:vAlign w:val="center"/>
            <w:hideMark/>
          </w:tcPr>
          <w:p w14:paraId="10B8A2A4"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16442CE5"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35</w:t>
            </w:r>
          </w:p>
        </w:tc>
        <w:tc>
          <w:tcPr>
            <w:tcW w:w="748" w:type="dxa"/>
            <w:tcBorders>
              <w:top w:val="nil"/>
              <w:left w:val="nil"/>
              <w:bottom w:val="single" w:sz="8" w:space="0" w:color="auto"/>
              <w:right w:val="single" w:sz="8" w:space="0" w:color="auto"/>
            </w:tcBorders>
            <w:shd w:val="clear" w:color="auto" w:fill="auto"/>
            <w:noWrap/>
            <w:vAlign w:val="center"/>
            <w:hideMark/>
          </w:tcPr>
          <w:p w14:paraId="507B1353"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6</w:t>
            </w:r>
          </w:p>
        </w:tc>
        <w:tc>
          <w:tcPr>
            <w:tcW w:w="624" w:type="dxa"/>
            <w:tcBorders>
              <w:top w:val="nil"/>
              <w:left w:val="nil"/>
              <w:bottom w:val="single" w:sz="8" w:space="0" w:color="auto"/>
              <w:right w:val="single" w:sz="8" w:space="0" w:color="auto"/>
            </w:tcBorders>
            <w:shd w:val="clear" w:color="auto" w:fill="auto"/>
            <w:noWrap/>
            <w:vAlign w:val="center"/>
            <w:hideMark/>
          </w:tcPr>
          <w:p w14:paraId="1CA13198"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EF850E8"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4744D96E"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37562242"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41</w:t>
            </w:r>
          </w:p>
        </w:tc>
      </w:tr>
      <w:tr w:rsidR="000C3BD5" w:rsidRPr="00CD5BB9" w14:paraId="2B265183"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AAD594C" w14:textId="77777777" w:rsidR="000C3BD5" w:rsidRDefault="000C3BD5" w:rsidP="000C3BD5">
            <w:pPr>
              <w:ind w:firstLineChars="100" w:firstLine="180"/>
              <w:rPr>
                <w:rFonts w:ascii="Calibri" w:hAnsi="Calibri" w:cs="Calibri"/>
                <w:color w:val="000000"/>
                <w:sz w:val="18"/>
                <w:szCs w:val="18"/>
              </w:rPr>
            </w:pPr>
            <w:r>
              <w:rPr>
                <w:rFonts w:ascii="Calibri" w:hAnsi="Calibri" w:cs="Calibri"/>
                <w:color w:val="000000"/>
                <w:sz w:val="18"/>
                <w:szCs w:val="18"/>
              </w:rPr>
              <w:t>ROSEBERY</w:t>
            </w:r>
          </w:p>
        </w:tc>
        <w:tc>
          <w:tcPr>
            <w:tcW w:w="709" w:type="dxa"/>
            <w:tcBorders>
              <w:top w:val="nil"/>
              <w:left w:val="nil"/>
              <w:bottom w:val="single" w:sz="8" w:space="0" w:color="auto"/>
              <w:right w:val="single" w:sz="8" w:space="0" w:color="auto"/>
            </w:tcBorders>
            <w:shd w:val="clear" w:color="auto" w:fill="auto"/>
            <w:noWrap/>
            <w:vAlign w:val="center"/>
            <w:hideMark/>
          </w:tcPr>
          <w:p w14:paraId="27478291"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7D68B2DD"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48" w:type="dxa"/>
            <w:tcBorders>
              <w:top w:val="nil"/>
              <w:left w:val="nil"/>
              <w:bottom w:val="single" w:sz="8" w:space="0" w:color="auto"/>
              <w:right w:val="single" w:sz="8" w:space="0" w:color="auto"/>
            </w:tcBorders>
            <w:shd w:val="clear" w:color="auto" w:fill="auto"/>
            <w:noWrap/>
            <w:vAlign w:val="center"/>
            <w:hideMark/>
          </w:tcPr>
          <w:p w14:paraId="34A2BF59"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629384EF"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05FA93A"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15</w:t>
            </w:r>
          </w:p>
        </w:tc>
        <w:tc>
          <w:tcPr>
            <w:tcW w:w="737" w:type="dxa"/>
            <w:tcBorders>
              <w:top w:val="nil"/>
              <w:left w:val="nil"/>
              <w:bottom w:val="single" w:sz="8" w:space="0" w:color="auto"/>
              <w:right w:val="single" w:sz="8" w:space="0" w:color="auto"/>
            </w:tcBorders>
            <w:shd w:val="clear" w:color="auto" w:fill="auto"/>
            <w:noWrap/>
            <w:vAlign w:val="center"/>
            <w:hideMark/>
          </w:tcPr>
          <w:p w14:paraId="00EBFF33"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8A9F4EE"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15</w:t>
            </w:r>
          </w:p>
        </w:tc>
      </w:tr>
      <w:tr w:rsidR="000C3BD5" w:rsidRPr="00CD5BB9" w14:paraId="42618AAB"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7811E820" w14:textId="77777777" w:rsidR="000C3BD5" w:rsidRDefault="000C3BD5" w:rsidP="000C3BD5">
            <w:pPr>
              <w:ind w:firstLineChars="100" w:firstLine="180"/>
              <w:rPr>
                <w:rFonts w:ascii="Calibri" w:hAnsi="Calibri" w:cs="Calibri"/>
                <w:color w:val="000000"/>
                <w:sz w:val="18"/>
                <w:szCs w:val="18"/>
              </w:rPr>
            </w:pPr>
            <w:r>
              <w:rPr>
                <w:rFonts w:ascii="Calibri" w:hAnsi="Calibri" w:cs="Calibri"/>
                <w:color w:val="000000"/>
                <w:sz w:val="18"/>
                <w:szCs w:val="18"/>
              </w:rPr>
              <w:t>TENNANT CREEK</w:t>
            </w:r>
          </w:p>
        </w:tc>
        <w:tc>
          <w:tcPr>
            <w:tcW w:w="709" w:type="dxa"/>
            <w:tcBorders>
              <w:top w:val="nil"/>
              <w:left w:val="nil"/>
              <w:bottom w:val="single" w:sz="8" w:space="0" w:color="auto"/>
              <w:right w:val="single" w:sz="8" w:space="0" w:color="auto"/>
            </w:tcBorders>
            <w:shd w:val="clear" w:color="auto" w:fill="auto"/>
            <w:noWrap/>
            <w:vAlign w:val="center"/>
            <w:hideMark/>
          </w:tcPr>
          <w:p w14:paraId="62031626"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2B7599D4"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4</w:t>
            </w:r>
          </w:p>
        </w:tc>
        <w:tc>
          <w:tcPr>
            <w:tcW w:w="748" w:type="dxa"/>
            <w:tcBorders>
              <w:top w:val="nil"/>
              <w:left w:val="nil"/>
              <w:bottom w:val="single" w:sz="8" w:space="0" w:color="auto"/>
              <w:right w:val="single" w:sz="8" w:space="0" w:color="auto"/>
            </w:tcBorders>
            <w:shd w:val="clear" w:color="auto" w:fill="auto"/>
            <w:noWrap/>
            <w:vAlign w:val="center"/>
            <w:hideMark/>
          </w:tcPr>
          <w:p w14:paraId="599B34AD"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624" w:type="dxa"/>
            <w:tcBorders>
              <w:top w:val="nil"/>
              <w:left w:val="nil"/>
              <w:bottom w:val="single" w:sz="8" w:space="0" w:color="auto"/>
              <w:right w:val="single" w:sz="8" w:space="0" w:color="auto"/>
            </w:tcBorders>
            <w:shd w:val="clear" w:color="auto" w:fill="auto"/>
            <w:noWrap/>
            <w:vAlign w:val="center"/>
            <w:hideMark/>
          </w:tcPr>
          <w:p w14:paraId="3240C8CF"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7A647F9E"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1</w:t>
            </w:r>
          </w:p>
        </w:tc>
        <w:tc>
          <w:tcPr>
            <w:tcW w:w="737" w:type="dxa"/>
            <w:tcBorders>
              <w:top w:val="nil"/>
              <w:left w:val="nil"/>
              <w:bottom w:val="single" w:sz="8" w:space="0" w:color="auto"/>
              <w:right w:val="single" w:sz="8" w:space="0" w:color="auto"/>
            </w:tcBorders>
            <w:shd w:val="clear" w:color="auto" w:fill="auto"/>
            <w:noWrap/>
            <w:vAlign w:val="center"/>
            <w:hideMark/>
          </w:tcPr>
          <w:p w14:paraId="7C80C91B"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73B0029F"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9</w:t>
            </w:r>
          </w:p>
        </w:tc>
      </w:tr>
      <w:tr w:rsidR="000C3BD5" w:rsidRPr="00353A98" w14:paraId="047E0F2A" w14:textId="77777777" w:rsidTr="00D2216D">
        <w:trPr>
          <w:trHeight w:val="20"/>
        </w:trPr>
        <w:tc>
          <w:tcPr>
            <w:tcW w:w="3968" w:type="dxa"/>
            <w:tcBorders>
              <w:top w:val="nil"/>
              <w:left w:val="single" w:sz="8" w:space="0" w:color="auto"/>
              <w:bottom w:val="single" w:sz="8" w:space="0" w:color="auto"/>
              <w:right w:val="single" w:sz="8" w:space="0" w:color="auto"/>
            </w:tcBorders>
            <w:shd w:val="clear" w:color="auto" w:fill="auto"/>
            <w:noWrap/>
            <w:vAlign w:val="center"/>
            <w:hideMark/>
          </w:tcPr>
          <w:p w14:paraId="3311942B" w14:textId="77777777" w:rsidR="000C3BD5" w:rsidRDefault="000C3BD5" w:rsidP="000C3BD5">
            <w:pPr>
              <w:ind w:firstLineChars="100" w:firstLine="180"/>
              <w:rPr>
                <w:rFonts w:ascii="Calibri" w:hAnsi="Calibri" w:cs="Calibri"/>
                <w:color w:val="000000"/>
                <w:sz w:val="18"/>
                <w:szCs w:val="18"/>
              </w:rPr>
            </w:pPr>
            <w:r>
              <w:rPr>
                <w:rFonts w:ascii="Calibri" w:hAnsi="Calibri" w:cs="Calibri"/>
                <w:color w:val="000000"/>
                <w:sz w:val="18"/>
                <w:szCs w:val="18"/>
              </w:rPr>
              <w:t>ZUCCOLI</w:t>
            </w:r>
          </w:p>
        </w:tc>
        <w:tc>
          <w:tcPr>
            <w:tcW w:w="709" w:type="dxa"/>
            <w:tcBorders>
              <w:top w:val="nil"/>
              <w:left w:val="nil"/>
              <w:bottom w:val="single" w:sz="8" w:space="0" w:color="auto"/>
              <w:right w:val="single" w:sz="8" w:space="0" w:color="auto"/>
            </w:tcBorders>
            <w:shd w:val="clear" w:color="auto" w:fill="auto"/>
            <w:noWrap/>
            <w:vAlign w:val="center"/>
            <w:hideMark/>
          </w:tcPr>
          <w:p w14:paraId="446E0B7D"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73" w:type="dxa"/>
            <w:tcBorders>
              <w:top w:val="nil"/>
              <w:left w:val="nil"/>
              <w:bottom w:val="single" w:sz="8" w:space="0" w:color="auto"/>
              <w:right w:val="single" w:sz="8" w:space="0" w:color="auto"/>
            </w:tcBorders>
            <w:shd w:val="clear" w:color="auto" w:fill="auto"/>
            <w:noWrap/>
            <w:vAlign w:val="center"/>
            <w:hideMark/>
          </w:tcPr>
          <w:p w14:paraId="4CBB9A65"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1</w:t>
            </w:r>
          </w:p>
        </w:tc>
        <w:tc>
          <w:tcPr>
            <w:tcW w:w="748" w:type="dxa"/>
            <w:tcBorders>
              <w:top w:val="nil"/>
              <w:left w:val="nil"/>
              <w:bottom w:val="single" w:sz="8" w:space="0" w:color="auto"/>
              <w:right w:val="single" w:sz="8" w:space="0" w:color="auto"/>
            </w:tcBorders>
            <w:shd w:val="clear" w:color="auto" w:fill="auto"/>
            <w:noWrap/>
            <w:vAlign w:val="center"/>
            <w:hideMark/>
          </w:tcPr>
          <w:p w14:paraId="541EE251"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1</w:t>
            </w:r>
          </w:p>
        </w:tc>
        <w:tc>
          <w:tcPr>
            <w:tcW w:w="624" w:type="dxa"/>
            <w:tcBorders>
              <w:top w:val="nil"/>
              <w:left w:val="nil"/>
              <w:bottom w:val="single" w:sz="8" w:space="0" w:color="auto"/>
              <w:right w:val="single" w:sz="8" w:space="0" w:color="auto"/>
            </w:tcBorders>
            <w:shd w:val="clear" w:color="auto" w:fill="auto"/>
            <w:noWrap/>
            <w:vAlign w:val="center"/>
            <w:hideMark/>
          </w:tcPr>
          <w:p w14:paraId="3FDD1E29"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20DAD17B"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37" w:type="dxa"/>
            <w:tcBorders>
              <w:top w:val="nil"/>
              <w:left w:val="nil"/>
              <w:bottom w:val="single" w:sz="8" w:space="0" w:color="auto"/>
              <w:right w:val="single" w:sz="8" w:space="0" w:color="auto"/>
            </w:tcBorders>
            <w:shd w:val="clear" w:color="auto" w:fill="auto"/>
            <w:noWrap/>
            <w:vAlign w:val="center"/>
            <w:hideMark/>
          </w:tcPr>
          <w:p w14:paraId="05A31336"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0</w:t>
            </w:r>
          </w:p>
        </w:tc>
        <w:tc>
          <w:tcPr>
            <w:tcW w:w="781" w:type="dxa"/>
            <w:tcBorders>
              <w:top w:val="nil"/>
              <w:left w:val="nil"/>
              <w:bottom w:val="single" w:sz="8" w:space="0" w:color="auto"/>
              <w:right w:val="single" w:sz="8" w:space="0" w:color="auto"/>
            </w:tcBorders>
            <w:shd w:val="clear" w:color="auto" w:fill="auto"/>
            <w:noWrap/>
            <w:vAlign w:val="center"/>
            <w:hideMark/>
          </w:tcPr>
          <w:p w14:paraId="5C24A295" w14:textId="77777777" w:rsidR="000C3BD5" w:rsidRDefault="000C3BD5" w:rsidP="000C3BD5">
            <w:pPr>
              <w:jc w:val="right"/>
              <w:rPr>
                <w:rFonts w:ascii="Calibri" w:hAnsi="Calibri" w:cs="Calibri"/>
                <w:color w:val="000000"/>
                <w:sz w:val="16"/>
                <w:szCs w:val="16"/>
              </w:rPr>
            </w:pPr>
            <w:r>
              <w:rPr>
                <w:rFonts w:ascii="Calibri" w:hAnsi="Calibri" w:cs="Calibri"/>
                <w:color w:val="000000"/>
                <w:sz w:val="16"/>
                <w:szCs w:val="16"/>
              </w:rPr>
              <w:t>5</w:t>
            </w:r>
          </w:p>
        </w:tc>
      </w:tr>
      <w:tr w:rsidR="000C3BD5" w14:paraId="2B8FC683" w14:textId="77777777" w:rsidTr="00D2597F">
        <w:trPr>
          <w:trHeight w:val="20"/>
        </w:trPr>
        <w:tc>
          <w:tcPr>
            <w:tcW w:w="3968" w:type="dxa"/>
            <w:tcBorders>
              <w:top w:val="nil"/>
              <w:left w:val="single" w:sz="8" w:space="0" w:color="auto"/>
              <w:bottom w:val="single" w:sz="8" w:space="0" w:color="auto"/>
              <w:right w:val="single" w:sz="8" w:space="0" w:color="auto"/>
            </w:tcBorders>
            <w:shd w:val="clear" w:color="000000" w:fill="548DD4"/>
            <w:noWrap/>
            <w:vAlign w:val="center"/>
            <w:hideMark/>
          </w:tcPr>
          <w:p w14:paraId="73187A59" w14:textId="77777777" w:rsidR="000C3BD5" w:rsidRDefault="000C3BD5" w:rsidP="000C3BD5">
            <w:pPr>
              <w:rPr>
                <w:rFonts w:ascii="Calibri" w:hAnsi="Calibri" w:cs="Calibri"/>
                <w:b/>
                <w:bCs/>
                <w:color w:val="FFFFFF"/>
                <w:sz w:val="18"/>
                <w:szCs w:val="18"/>
              </w:rPr>
            </w:pPr>
            <w:r>
              <w:rPr>
                <w:rFonts w:ascii="Calibri" w:hAnsi="Calibri" w:cs="Calibri"/>
                <w:b/>
                <w:bCs/>
                <w:color w:val="FFFFFF"/>
                <w:sz w:val="18"/>
                <w:szCs w:val="18"/>
              </w:rPr>
              <w:t>Grand Total</w:t>
            </w:r>
          </w:p>
        </w:tc>
        <w:tc>
          <w:tcPr>
            <w:tcW w:w="709" w:type="dxa"/>
            <w:tcBorders>
              <w:top w:val="nil"/>
              <w:left w:val="nil"/>
              <w:bottom w:val="single" w:sz="8" w:space="0" w:color="auto"/>
              <w:right w:val="single" w:sz="8" w:space="0" w:color="auto"/>
            </w:tcBorders>
            <w:shd w:val="clear" w:color="000000" w:fill="548DD4"/>
            <w:noWrap/>
            <w:vAlign w:val="center"/>
            <w:hideMark/>
          </w:tcPr>
          <w:p w14:paraId="0D1A9C1A" w14:textId="77777777" w:rsidR="000C3BD5" w:rsidRDefault="000C3BD5" w:rsidP="000C3BD5">
            <w:pPr>
              <w:jc w:val="right"/>
              <w:rPr>
                <w:rFonts w:ascii="Calibri" w:hAnsi="Calibri" w:cs="Calibri"/>
                <w:b/>
                <w:bCs/>
                <w:color w:val="FFFFFF"/>
                <w:sz w:val="16"/>
                <w:szCs w:val="16"/>
              </w:rPr>
            </w:pPr>
            <w:r>
              <w:rPr>
                <w:rFonts w:ascii="Calibri" w:hAnsi="Calibri" w:cs="Calibri"/>
                <w:b/>
                <w:bCs/>
                <w:color w:val="FFFFFF"/>
                <w:sz w:val="16"/>
                <w:szCs w:val="16"/>
              </w:rPr>
              <w:t>924</w:t>
            </w:r>
          </w:p>
        </w:tc>
        <w:tc>
          <w:tcPr>
            <w:tcW w:w="773" w:type="dxa"/>
            <w:tcBorders>
              <w:top w:val="nil"/>
              <w:left w:val="nil"/>
              <w:bottom w:val="single" w:sz="8" w:space="0" w:color="auto"/>
              <w:right w:val="single" w:sz="8" w:space="0" w:color="auto"/>
            </w:tcBorders>
            <w:shd w:val="clear" w:color="000000" w:fill="548DD4"/>
            <w:noWrap/>
            <w:vAlign w:val="center"/>
            <w:hideMark/>
          </w:tcPr>
          <w:p w14:paraId="50E336FC" w14:textId="77777777" w:rsidR="000C3BD5" w:rsidRDefault="000C3BD5" w:rsidP="000C3BD5">
            <w:pPr>
              <w:jc w:val="right"/>
              <w:rPr>
                <w:rFonts w:ascii="Calibri" w:hAnsi="Calibri" w:cs="Calibri"/>
                <w:b/>
                <w:bCs/>
                <w:color w:val="FFFFFF"/>
                <w:sz w:val="16"/>
                <w:szCs w:val="16"/>
              </w:rPr>
            </w:pPr>
            <w:r>
              <w:rPr>
                <w:rFonts w:ascii="Calibri" w:hAnsi="Calibri" w:cs="Calibri"/>
                <w:b/>
                <w:bCs/>
                <w:color w:val="FFFFFF"/>
                <w:sz w:val="16"/>
                <w:szCs w:val="16"/>
              </w:rPr>
              <w:t>6,355</w:t>
            </w:r>
          </w:p>
        </w:tc>
        <w:tc>
          <w:tcPr>
            <w:tcW w:w="748" w:type="dxa"/>
            <w:tcBorders>
              <w:top w:val="nil"/>
              <w:left w:val="nil"/>
              <w:bottom w:val="single" w:sz="8" w:space="0" w:color="auto"/>
              <w:right w:val="single" w:sz="8" w:space="0" w:color="auto"/>
            </w:tcBorders>
            <w:shd w:val="clear" w:color="000000" w:fill="548DD4"/>
            <w:noWrap/>
            <w:vAlign w:val="center"/>
            <w:hideMark/>
          </w:tcPr>
          <w:p w14:paraId="37C13B76" w14:textId="77777777" w:rsidR="000C3BD5" w:rsidRDefault="000C3BD5" w:rsidP="000C3BD5">
            <w:pPr>
              <w:jc w:val="right"/>
              <w:rPr>
                <w:rFonts w:ascii="Calibri" w:hAnsi="Calibri" w:cs="Calibri"/>
                <w:b/>
                <w:bCs/>
                <w:color w:val="FFFFFF"/>
                <w:sz w:val="16"/>
                <w:szCs w:val="16"/>
              </w:rPr>
            </w:pPr>
            <w:r>
              <w:rPr>
                <w:rFonts w:ascii="Calibri" w:hAnsi="Calibri" w:cs="Calibri"/>
                <w:b/>
                <w:bCs/>
                <w:color w:val="FFFFFF"/>
                <w:sz w:val="16"/>
                <w:szCs w:val="16"/>
              </w:rPr>
              <w:t>6,619</w:t>
            </w:r>
          </w:p>
        </w:tc>
        <w:tc>
          <w:tcPr>
            <w:tcW w:w="624" w:type="dxa"/>
            <w:tcBorders>
              <w:top w:val="nil"/>
              <w:left w:val="nil"/>
              <w:bottom w:val="single" w:sz="8" w:space="0" w:color="auto"/>
              <w:right w:val="single" w:sz="8" w:space="0" w:color="auto"/>
            </w:tcBorders>
            <w:shd w:val="clear" w:color="000000" w:fill="548DD4"/>
            <w:noWrap/>
            <w:vAlign w:val="center"/>
            <w:hideMark/>
          </w:tcPr>
          <w:p w14:paraId="0B12F683" w14:textId="77777777" w:rsidR="000C3BD5" w:rsidRDefault="000C3BD5" w:rsidP="000C3BD5">
            <w:pPr>
              <w:jc w:val="right"/>
              <w:rPr>
                <w:rFonts w:ascii="Calibri" w:hAnsi="Calibri" w:cs="Calibri"/>
                <w:b/>
                <w:bCs/>
                <w:color w:val="FFFFFF"/>
                <w:sz w:val="16"/>
                <w:szCs w:val="16"/>
              </w:rPr>
            </w:pPr>
            <w:r>
              <w:rPr>
                <w:rFonts w:ascii="Calibri" w:hAnsi="Calibri" w:cs="Calibri"/>
                <w:b/>
                <w:bCs/>
                <w:color w:val="FFFFFF"/>
                <w:sz w:val="16"/>
                <w:szCs w:val="16"/>
              </w:rPr>
              <w:t>9,178</w:t>
            </w:r>
          </w:p>
        </w:tc>
        <w:tc>
          <w:tcPr>
            <w:tcW w:w="851" w:type="dxa"/>
            <w:tcBorders>
              <w:top w:val="nil"/>
              <w:left w:val="nil"/>
              <w:bottom w:val="single" w:sz="8" w:space="0" w:color="auto"/>
              <w:right w:val="single" w:sz="8" w:space="0" w:color="auto"/>
            </w:tcBorders>
            <w:shd w:val="clear" w:color="000000" w:fill="548DD4"/>
            <w:noWrap/>
            <w:vAlign w:val="center"/>
            <w:hideMark/>
          </w:tcPr>
          <w:p w14:paraId="7187AE7E" w14:textId="77777777" w:rsidR="000C3BD5" w:rsidRDefault="000C3BD5" w:rsidP="000C3BD5">
            <w:pPr>
              <w:jc w:val="right"/>
              <w:rPr>
                <w:rFonts w:ascii="Calibri" w:hAnsi="Calibri" w:cs="Calibri"/>
                <w:b/>
                <w:bCs/>
                <w:color w:val="FFFFFF"/>
                <w:sz w:val="16"/>
                <w:szCs w:val="16"/>
              </w:rPr>
            </w:pPr>
            <w:r>
              <w:rPr>
                <w:rFonts w:ascii="Calibri" w:hAnsi="Calibri" w:cs="Calibri"/>
                <w:b/>
                <w:bCs/>
                <w:color w:val="FFFFFF"/>
                <w:sz w:val="16"/>
                <w:szCs w:val="16"/>
              </w:rPr>
              <w:t>3,998</w:t>
            </w:r>
          </w:p>
        </w:tc>
        <w:tc>
          <w:tcPr>
            <w:tcW w:w="737" w:type="dxa"/>
            <w:tcBorders>
              <w:top w:val="nil"/>
              <w:left w:val="nil"/>
              <w:bottom w:val="single" w:sz="8" w:space="0" w:color="auto"/>
              <w:right w:val="single" w:sz="8" w:space="0" w:color="auto"/>
            </w:tcBorders>
            <w:shd w:val="clear" w:color="000000" w:fill="548DD4"/>
            <w:noWrap/>
            <w:vAlign w:val="center"/>
            <w:hideMark/>
          </w:tcPr>
          <w:p w14:paraId="7D3E0CBC" w14:textId="77777777" w:rsidR="000C3BD5" w:rsidRDefault="000C3BD5" w:rsidP="000C3BD5">
            <w:pPr>
              <w:jc w:val="right"/>
              <w:rPr>
                <w:rFonts w:ascii="Calibri" w:hAnsi="Calibri" w:cs="Calibri"/>
                <w:b/>
                <w:bCs/>
                <w:color w:val="FFFFFF"/>
                <w:sz w:val="16"/>
                <w:szCs w:val="16"/>
              </w:rPr>
            </w:pPr>
            <w:r>
              <w:rPr>
                <w:rFonts w:ascii="Calibri" w:hAnsi="Calibri" w:cs="Calibri"/>
                <w:b/>
                <w:bCs/>
                <w:color w:val="FFFFFF"/>
                <w:sz w:val="16"/>
                <w:szCs w:val="16"/>
              </w:rPr>
              <w:t>4,591</w:t>
            </w:r>
          </w:p>
        </w:tc>
        <w:tc>
          <w:tcPr>
            <w:tcW w:w="781" w:type="dxa"/>
            <w:tcBorders>
              <w:top w:val="nil"/>
              <w:left w:val="nil"/>
              <w:bottom w:val="single" w:sz="8" w:space="0" w:color="auto"/>
              <w:right w:val="single" w:sz="8" w:space="0" w:color="auto"/>
            </w:tcBorders>
            <w:shd w:val="clear" w:color="000000" w:fill="548DD4"/>
            <w:noWrap/>
            <w:vAlign w:val="center"/>
            <w:hideMark/>
          </w:tcPr>
          <w:p w14:paraId="507B76F7" w14:textId="77777777" w:rsidR="000C3BD5" w:rsidRDefault="000C3BD5" w:rsidP="000C3BD5">
            <w:pPr>
              <w:jc w:val="right"/>
              <w:rPr>
                <w:rFonts w:ascii="Calibri" w:hAnsi="Calibri" w:cs="Calibri"/>
                <w:b/>
                <w:bCs/>
                <w:color w:val="FFFFFF"/>
                <w:sz w:val="16"/>
                <w:szCs w:val="16"/>
              </w:rPr>
            </w:pPr>
            <w:r>
              <w:rPr>
                <w:rFonts w:ascii="Calibri" w:hAnsi="Calibri" w:cs="Calibri"/>
                <w:b/>
                <w:bCs/>
                <w:color w:val="FFFFFF"/>
                <w:sz w:val="16"/>
                <w:szCs w:val="16"/>
              </w:rPr>
              <w:t>31,665</w:t>
            </w:r>
          </w:p>
        </w:tc>
      </w:tr>
    </w:tbl>
    <w:p w14:paraId="45BF4ED4" w14:textId="77777777" w:rsidR="001323B7" w:rsidRPr="00353A98" w:rsidRDefault="001323B7" w:rsidP="000B12CE">
      <w:pPr>
        <w:tabs>
          <w:tab w:val="left" w:pos="3255"/>
        </w:tabs>
        <w:rPr>
          <w:color w:val="FFFFFF" w:themeColor="background1"/>
          <w:sz w:val="2"/>
          <w:szCs w:val="2"/>
        </w:rPr>
      </w:pPr>
    </w:p>
    <w:sectPr w:rsidR="001323B7" w:rsidRPr="00353A98" w:rsidSect="00C912F6">
      <w:pgSz w:w="11906" w:h="16838" w:code="9"/>
      <w:pgMar w:top="1191" w:right="1077" w:bottom="1191" w:left="1077"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34BD" w14:textId="77777777" w:rsidR="00E35224" w:rsidRDefault="00E35224">
      <w:r>
        <w:separator/>
      </w:r>
    </w:p>
    <w:p w14:paraId="23FF3EA8" w14:textId="77777777" w:rsidR="00E35224" w:rsidRDefault="00E35224"/>
  </w:endnote>
  <w:endnote w:type="continuationSeparator" w:id="0">
    <w:p w14:paraId="1138ADE5" w14:textId="77777777" w:rsidR="00E35224" w:rsidRDefault="00E35224">
      <w:r>
        <w:continuationSeparator/>
      </w:r>
    </w:p>
    <w:p w14:paraId="4673F4E5" w14:textId="77777777" w:rsidR="00E35224" w:rsidRDefault="00E35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BD19" w14:textId="699806AC" w:rsidR="00D2597F" w:rsidRPr="00C912F6" w:rsidRDefault="00D2597F">
    <w:pPr>
      <w:pStyle w:val="Footer"/>
      <w:rPr>
        <w:rFonts w:ascii="Calibri" w:hAnsi="Calibri" w:cs="Calibri"/>
        <w:b/>
        <w:sz w:val="20"/>
        <w:szCs w:val="20"/>
      </w:rPr>
    </w:pPr>
    <w:r w:rsidRPr="00926A82">
      <w:rPr>
        <w:rFonts w:ascii="Calibri" w:hAnsi="Calibri" w:cs="Calibri"/>
        <w:sz w:val="20"/>
        <w:szCs w:val="20"/>
      </w:rPr>
      <w:t xml:space="preserve">Page </w:t>
    </w:r>
    <w:r w:rsidRPr="00926A82">
      <w:rPr>
        <w:rFonts w:ascii="Calibri" w:hAnsi="Calibri" w:cs="Calibri"/>
        <w:b/>
        <w:sz w:val="20"/>
        <w:szCs w:val="20"/>
      </w:rPr>
      <w:fldChar w:fldCharType="begin"/>
    </w:r>
    <w:r w:rsidRPr="00926A82">
      <w:rPr>
        <w:rFonts w:ascii="Calibri" w:hAnsi="Calibri" w:cs="Calibri"/>
        <w:b/>
        <w:sz w:val="20"/>
        <w:szCs w:val="20"/>
      </w:rPr>
      <w:instrText xml:space="preserve"> PAGE </w:instrText>
    </w:r>
    <w:r w:rsidRPr="00926A82">
      <w:rPr>
        <w:rFonts w:ascii="Calibri" w:hAnsi="Calibri" w:cs="Calibri"/>
        <w:b/>
        <w:sz w:val="20"/>
        <w:szCs w:val="20"/>
      </w:rPr>
      <w:fldChar w:fldCharType="separate"/>
    </w:r>
    <w:r w:rsidR="005979DB">
      <w:rPr>
        <w:rFonts w:ascii="Calibri" w:hAnsi="Calibri" w:cs="Calibri"/>
        <w:b/>
        <w:noProof/>
        <w:sz w:val="20"/>
        <w:szCs w:val="20"/>
      </w:rPr>
      <w:t>3</w:t>
    </w:r>
    <w:r w:rsidRPr="00926A82">
      <w:rPr>
        <w:rFonts w:ascii="Calibri" w:hAnsi="Calibri" w:cs="Calibri"/>
        <w:b/>
        <w:sz w:val="20"/>
        <w:szCs w:val="20"/>
      </w:rPr>
      <w:fldChar w:fldCharType="end"/>
    </w:r>
    <w:r w:rsidRPr="00926A82">
      <w:rPr>
        <w:rFonts w:ascii="Calibri" w:hAnsi="Calibri" w:cs="Calibri"/>
        <w:sz w:val="20"/>
        <w:szCs w:val="20"/>
      </w:rPr>
      <w:t xml:space="preserve"> of </w:t>
    </w:r>
    <w:r>
      <w:rPr>
        <w:rFonts w:ascii="Calibri" w:hAnsi="Calibri" w:cs="Calibri"/>
        <w:b/>
        <w:sz w:val="20"/>
        <w:szCs w:val="20"/>
      </w:rPr>
      <w:t>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01D6" w14:textId="77777777" w:rsidR="00D2597F" w:rsidRDefault="00D2597F"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E4C8" w14:textId="77777777" w:rsidR="00E35224" w:rsidRDefault="00E35224">
      <w:r>
        <w:separator/>
      </w:r>
    </w:p>
    <w:p w14:paraId="6BACBC26" w14:textId="77777777" w:rsidR="00E35224" w:rsidRDefault="00E35224"/>
  </w:footnote>
  <w:footnote w:type="continuationSeparator" w:id="0">
    <w:p w14:paraId="088D9412" w14:textId="77777777" w:rsidR="00E35224" w:rsidRDefault="00E35224">
      <w:r>
        <w:continuationSeparator/>
      </w:r>
    </w:p>
    <w:p w14:paraId="3A761E8D" w14:textId="77777777" w:rsidR="00E35224" w:rsidRDefault="00E352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7114" w14:textId="77777777" w:rsidR="00D2597F" w:rsidRPr="00137BC7" w:rsidRDefault="00D2597F"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34C9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7"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050E"/>
    <w:multiLevelType w:val="hybridMultilevel"/>
    <w:tmpl w:val="4284252E"/>
    <w:lvl w:ilvl="0" w:tplc="0C09000D">
      <w:start w:val="1"/>
      <w:numFmt w:val="bullet"/>
      <w:lvlText w:val=""/>
      <w:lvlJc w:val="left"/>
      <w:pPr>
        <w:ind w:left="1820" w:hanging="360"/>
      </w:pPr>
      <w:rPr>
        <w:rFonts w:ascii="Wingdings" w:hAnsi="Wingdings"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7"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1"/>
  </w:num>
  <w:num w:numId="6">
    <w:abstractNumId w:val="3"/>
  </w:num>
  <w:num w:numId="7">
    <w:abstractNumId w:val="13"/>
  </w:num>
  <w:num w:numId="8">
    <w:abstractNumId w:val="4"/>
  </w:num>
  <w:num w:numId="9">
    <w:abstractNumId w:val="5"/>
  </w:num>
  <w:num w:numId="10">
    <w:abstractNumId w:val="13"/>
  </w:num>
  <w:num w:numId="11">
    <w:abstractNumId w:val="12"/>
  </w:num>
  <w:num w:numId="12">
    <w:abstractNumId w:val="8"/>
  </w:num>
  <w:num w:numId="13">
    <w:abstractNumId w:val="14"/>
  </w:num>
  <w:num w:numId="14">
    <w:abstractNumId w:val="2"/>
  </w:num>
  <w:num w:numId="15">
    <w:abstractNumId w:val="7"/>
  </w:num>
  <w:num w:numId="16">
    <w:abstractNumId w:val="10"/>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8C"/>
    <w:rsid w:val="00000E93"/>
    <w:rsid w:val="00001658"/>
    <w:rsid w:val="0000196A"/>
    <w:rsid w:val="00001E20"/>
    <w:rsid w:val="0000310A"/>
    <w:rsid w:val="00003675"/>
    <w:rsid w:val="000042F0"/>
    <w:rsid w:val="00004790"/>
    <w:rsid w:val="0000584A"/>
    <w:rsid w:val="00005CE8"/>
    <w:rsid w:val="00006184"/>
    <w:rsid w:val="00007D08"/>
    <w:rsid w:val="000104F6"/>
    <w:rsid w:val="00017277"/>
    <w:rsid w:val="000172F9"/>
    <w:rsid w:val="00020A6A"/>
    <w:rsid w:val="00021C9F"/>
    <w:rsid w:val="000234AF"/>
    <w:rsid w:val="0002385A"/>
    <w:rsid w:val="00024D1F"/>
    <w:rsid w:val="000250E7"/>
    <w:rsid w:val="000251F3"/>
    <w:rsid w:val="000254BD"/>
    <w:rsid w:val="000256F7"/>
    <w:rsid w:val="00025B0A"/>
    <w:rsid w:val="00026188"/>
    <w:rsid w:val="000277F9"/>
    <w:rsid w:val="000278DC"/>
    <w:rsid w:val="00027960"/>
    <w:rsid w:val="0003245B"/>
    <w:rsid w:val="00032DAA"/>
    <w:rsid w:val="000348DC"/>
    <w:rsid w:val="0003653B"/>
    <w:rsid w:val="000367AE"/>
    <w:rsid w:val="00036CF9"/>
    <w:rsid w:val="00040549"/>
    <w:rsid w:val="000419DA"/>
    <w:rsid w:val="00045102"/>
    <w:rsid w:val="00045205"/>
    <w:rsid w:val="0004535A"/>
    <w:rsid w:val="00045A1F"/>
    <w:rsid w:val="00045B7B"/>
    <w:rsid w:val="00047503"/>
    <w:rsid w:val="000507C2"/>
    <w:rsid w:val="00052047"/>
    <w:rsid w:val="000532B7"/>
    <w:rsid w:val="00053E07"/>
    <w:rsid w:val="000555E5"/>
    <w:rsid w:val="00057040"/>
    <w:rsid w:val="000577A0"/>
    <w:rsid w:val="00060818"/>
    <w:rsid w:val="000616C0"/>
    <w:rsid w:val="00061FBF"/>
    <w:rsid w:val="00063118"/>
    <w:rsid w:val="00065510"/>
    <w:rsid w:val="000670E1"/>
    <w:rsid w:val="0007047B"/>
    <w:rsid w:val="0007105B"/>
    <w:rsid w:val="00073877"/>
    <w:rsid w:val="000760D6"/>
    <w:rsid w:val="00081875"/>
    <w:rsid w:val="00082D6A"/>
    <w:rsid w:val="00083A88"/>
    <w:rsid w:val="000841EE"/>
    <w:rsid w:val="0008668B"/>
    <w:rsid w:val="00086B3E"/>
    <w:rsid w:val="00086F38"/>
    <w:rsid w:val="00087272"/>
    <w:rsid w:val="000872D4"/>
    <w:rsid w:val="000879DC"/>
    <w:rsid w:val="0009049E"/>
    <w:rsid w:val="00090AC1"/>
    <w:rsid w:val="000925B2"/>
    <w:rsid w:val="0009278D"/>
    <w:rsid w:val="000931F6"/>
    <w:rsid w:val="00093BA0"/>
    <w:rsid w:val="00093C3B"/>
    <w:rsid w:val="00095765"/>
    <w:rsid w:val="00096ACA"/>
    <w:rsid w:val="00097C69"/>
    <w:rsid w:val="000A19B3"/>
    <w:rsid w:val="000A1DE0"/>
    <w:rsid w:val="000A2E10"/>
    <w:rsid w:val="000A4FD3"/>
    <w:rsid w:val="000A5710"/>
    <w:rsid w:val="000A61DD"/>
    <w:rsid w:val="000A7DF0"/>
    <w:rsid w:val="000B12CE"/>
    <w:rsid w:val="000B1CC8"/>
    <w:rsid w:val="000B1EA7"/>
    <w:rsid w:val="000B2558"/>
    <w:rsid w:val="000B3B7B"/>
    <w:rsid w:val="000B4974"/>
    <w:rsid w:val="000B502D"/>
    <w:rsid w:val="000B5B34"/>
    <w:rsid w:val="000B6BFC"/>
    <w:rsid w:val="000B6CF1"/>
    <w:rsid w:val="000B6FF1"/>
    <w:rsid w:val="000B74E9"/>
    <w:rsid w:val="000C05A3"/>
    <w:rsid w:val="000C0B7D"/>
    <w:rsid w:val="000C1381"/>
    <w:rsid w:val="000C2396"/>
    <w:rsid w:val="000C287E"/>
    <w:rsid w:val="000C37B3"/>
    <w:rsid w:val="000C3BD5"/>
    <w:rsid w:val="000C4540"/>
    <w:rsid w:val="000C7085"/>
    <w:rsid w:val="000D055C"/>
    <w:rsid w:val="000D0796"/>
    <w:rsid w:val="000D421F"/>
    <w:rsid w:val="000D5325"/>
    <w:rsid w:val="000D72AE"/>
    <w:rsid w:val="000E1393"/>
    <w:rsid w:val="000E2BDC"/>
    <w:rsid w:val="000E4582"/>
    <w:rsid w:val="000F0798"/>
    <w:rsid w:val="000F1409"/>
    <w:rsid w:val="000F2D87"/>
    <w:rsid w:val="000F303E"/>
    <w:rsid w:val="000F36EB"/>
    <w:rsid w:val="000F4D23"/>
    <w:rsid w:val="000F50D5"/>
    <w:rsid w:val="000F731A"/>
    <w:rsid w:val="000F7F29"/>
    <w:rsid w:val="001010B9"/>
    <w:rsid w:val="00101294"/>
    <w:rsid w:val="0010189F"/>
    <w:rsid w:val="00101A8C"/>
    <w:rsid w:val="00102348"/>
    <w:rsid w:val="00102C46"/>
    <w:rsid w:val="00106B22"/>
    <w:rsid w:val="001100B8"/>
    <w:rsid w:val="00111909"/>
    <w:rsid w:val="001123B7"/>
    <w:rsid w:val="00112457"/>
    <w:rsid w:val="001129B9"/>
    <w:rsid w:val="0011501C"/>
    <w:rsid w:val="00116440"/>
    <w:rsid w:val="00120F85"/>
    <w:rsid w:val="0012151B"/>
    <w:rsid w:val="00121734"/>
    <w:rsid w:val="00121891"/>
    <w:rsid w:val="00121FF6"/>
    <w:rsid w:val="00123842"/>
    <w:rsid w:val="00125C69"/>
    <w:rsid w:val="001264ED"/>
    <w:rsid w:val="0012702F"/>
    <w:rsid w:val="0013013F"/>
    <w:rsid w:val="001323B7"/>
    <w:rsid w:val="00132FB7"/>
    <w:rsid w:val="00137617"/>
    <w:rsid w:val="0013782A"/>
    <w:rsid w:val="001406CD"/>
    <w:rsid w:val="0014080C"/>
    <w:rsid w:val="00142787"/>
    <w:rsid w:val="00142D4E"/>
    <w:rsid w:val="001431EC"/>
    <w:rsid w:val="001435CE"/>
    <w:rsid w:val="00143FCF"/>
    <w:rsid w:val="00144BFD"/>
    <w:rsid w:val="00145359"/>
    <w:rsid w:val="00145BCB"/>
    <w:rsid w:val="001462A8"/>
    <w:rsid w:val="001468CA"/>
    <w:rsid w:val="00147503"/>
    <w:rsid w:val="00147837"/>
    <w:rsid w:val="00147856"/>
    <w:rsid w:val="00150DA4"/>
    <w:rsid w:val="0015128F"/>
    <w:rsid w:val="001512AF"/>
    <w:rsid w:val="0015172C"/>
    <w:rsid w:val="00151F98"/>
    <w:rsid w:val="00151FB9"/>
    <w:rsid w:val="001522FF"/>
    <w:rsid w:val="00152727"/>
    <w:rsid w:val="00153338"/>
    <w:rsid w:val="00153756"/>
    <w:rsid w:val="00153A3D"/>
    <w:rsid w:val="00153A6C"/>
    <w:rsid w:val="00154BAA"/>
    <w:rsid w:val="00155398"/>
    <w:rsid w:val="00156045"/>
    <w:rsid w:val="001600AC"/>
    <w:rsid w:val="001612B5"/>
    <w:rsid w:val="00167151"/>
    <w:rsid w:val="00171724"/>
    <w:rsid w:val="00172698"/>
    <w:rsid w:val="00173ADB"/>
    <w:rsid w:val="0017665B"/>
    <w:rsid w:val="001767F6"/>
    <w:rsid w:val="00177045"/>
    <w:rsid w:val="00177BAA"/>
    <w:rsid w:val="00180E2A"/>
    <w:rsid w:val="00181D43"/>
    <w:rsid w:val="00183AB0"/>
    <w:rsid w:val="00185108"/>
    <w:rsid w:val="00185E12"/>
    <w:rsid w:val="00187128"/>
    <w:rsid w:val="001873D6"/>
    <w:rsid w:val="00187868"/>
    <w:rsid w:val="00190578"/>
    <w:rsid w:val="001915E0"/>
    <w:rsid w:val="00192563"/>
    <w:rsid w:val="00194A43"/>
    <w:rsid w:val="00194F4C"/>
    <w:rsid w:val="001953CF"/>
    <w:rsid w:val="00195992"/>
    <w:rsid w:val="00196B72"/>
    <w:rsid w:val="001A13DE"/>
    <w:rsid w:val="001A22B2"/>
    <w:rsid w:val="001A22F9"/>
    <w:rsid w:val="001A2A7F"/>
    <w:rsid w:val="001A3F40"/>
    <w:rsid w:val="001A5C42"/>
    <w:rsid w:val="001A7988"/>
    <w:rsid w:val="001A7F14"/>
    <w:rsid w:val="001B0DC8"/>
    <w:rsid w:val="001B12A1"/>
    <w:rsid w:val="001B1332"/>
    <w:rsid w:val="001B1B84"/>
    <w:rsid w:val="001B4522"/>
    <w:rsid w:val="001B6919"/>
    <w:rsid w:val="001B69BE"/>
    <w:rsid w:val="001B75E6"/>
    <w:rsid w:val="001C12A6"/>
    <w:rsid w:val="001C1384"/>
    <w:rsid w:val="001C2133"/>
    <w:rsid w:val="001C25E2"/>
    <w:rsid w:val="001C49D3"/>
    <w:rsid w:val="001C7831"/>
    <w:rsid w:val="001D1009"/>
    <w:rsid w:val="001D14BF"/>
    <w:rsid w:val="001D1C84"/>
    <w:rsid w:val="001D1C97"/>
    <w:rsid w:val="001D34F2"/>
    <w:rsid w:val="001D3BFA"/>
    <w:rsid w:val="001D4B9D"/>
    <w:rsid w:val="001D5F3C"/>
    <w:rsid w:val="001E14AB"/>
    <w:rsid w:val="001E2183"/>
    <w:rsid w:val="001E2BF8"/>
    <w:rsid w:val="001E309E"/>
    <w:rsid w:val="001E44E1"/>
    <w:rsid w:val="001E5109"/>
    <w:rsid w:val="001E5852"/>
    <w:rsid w:val="001E630D"/>
    <w:rsid w:val="001E7D8A"/>
    <w:rsid w:val="001F0427"/>
    <w:rsid w:val="001F042F"/>
    <w:rsid w:val="001F09A0"/>
    <w:rsid w:val="001F1721"/>
    <w:rsid w:val="001F19E8"/>
    <w:rsid w:val="001F279C"/>
    <w:rsid w:val="001F2A55"/>
    <w:rsid w:val="001F337E"/>
    <w:rsid w:val="001F38FD"/>
    <w:rsid w:val="001F3A43"/>
    <w:rsid w:val="001F5D67"/>
    <w:rsid w:val="001F6F4C"/>
    <w:rsid w:val="001F7839"/>
    <w:rsid w:val="0020149C"/>
    <w:rsid w:val="00201BBE"/>
    <w:rsid w:val="002029E6"/>
    <w:rsid w:val="00202E35"/>
    <w:rsid w:val="0020305A"/>
    <w:rsid w:val="0020321B"/>
    <w:rsid w:val="00203F87"/>
    <w:rsid w:val="0020418C"/>
    <w:rsid w:val="002061FF"/>
    <w:rsid w:val="002062D7"/>
    <w:rsid w:val="00206882"/>
    <w:rsid w:val="0020709F"/>
    <w:rsid w:val="00211A81"/>
    <w:rsid w:val="002124A6"/>
    <w:rsid w:val="002125CD"/>
    <w:rsid w:val="002131DB"/>
    <w:rsid w:val="0021383F"/>
    <w:rsid w:val="00217751"/>
    <w:rsid w:val="00220977"/>
    <w:rsid w:val="002210F2"/>
    <w:rsid w:val="00221DE9"/>
    <w:rsid w:val="00221F84"/>
    <w:rsid w:val="00226009"/>
    <w:rsid w:val="00226290"/>
    <w:rsid w:val="00226342"/>
    <w:rsid w:val="002268B1"/>
    <w:rsid w:val="00226FF3"/>
    <w:rsid w:val="00230AE6"/>
    <w:rsid w:val="00232075"/>
    <w:rsid w:val="00233C4C"/>
    <w:rsid w:val="002346C0"/>
    <w:rsid w:val="002350A2"/>
    <w:rsid w:val="0024038C"/>
    <w:rsid w:val="002411D7"/>
    <w:rsid w:val="00241A43"/>
    <w:rsid w:val="00241B22"/>
    <w:rsid w:val="002427FF"/>
    <w:rsid w:val="00242DE9"/>
    <w:rsid w:val="0024303E"/>
    <w:rsid w:val="00243D31"/>
    <w:rsid w:val="0024414E"/>
    <w:rsid w:val="00244642"/>
    <w:rsid w:val="00246F80"/>
    <w:rsid w:val="002502C9"/>
    <w:rsid w:val="00250F65"/>
    <w:rsid w:val="00250FD5"/>
    <w:rsid w:val="002524BB"/>
    <w:rsid w:val="00253D46"/>
    <w:rsid w:val="0025405A"/>
    <w:rsid w:val="002554C9"/>
    <w:rsid w:val="0025566E"/>
    <w:rsid w:val="00256A99"/>
    <w:rsid w:val="0025728F"/>
    <w:rsid w:val="00260307"/>
    <w:rsid w:val="00260857"/>
    <w:rsid w:val="0026219D"/>
    <w:rsid w:val="002639EC"/>
    <w:rsid w:val="0026536D"/>
    <w:rsid w:val="002663B2"/>
    <w:rsid w:val="00266652"/>
    <w:rsid w:val="00266875"/>
    <w:rsid w:val="00267317"/>
    <w:rsid w:val="0026785B"/>
    <w:rsid w:val="00270A97"/>
    <w:rsid w:val="00273669"/>
    <w:rsid w:val="002742C9"/>
    <w:rsid w:val="00275209"/>
    <w:rsid w:val="00276AEA"/>
    <w:rsid w:val="002770CA"/>
    <w:rsid w:val="00277279"/>
    <w:rsid w:val="0028012B"/>
    <w:rsid w:val="002809F3"/>
    <w:rsid w:val="00282B30"/>
    <w:rsid w:val="002839D7"/>
    <w:rsid w:val="002857DD"/>
    <w:rsid w:val="00286C9C"/>
    <w:rsid w:val="00286CD8"/>
    <w:rsid w:val="00286D28"/>
    <w:rsid w:val="00286D3B"/>
    <w:rsid w:val="002872DA"/>
    <w:rsid w:val="0029041C"/>
    <w:rsid w:val="00290A45"/>
    <w:rsid w:val="00292A5F"/>
    <w:rsid w:val="002933F1"/>
    <w:rsid w:val="00293A07"/>
    <w:rsid w:val="00296069"/>
    <w:rsid w:val="00297C28"/>
    <w:rsid w:val="002A0A57"/>
    <w:rsid w:val="002A0CDC"/>
    <w:rsid w:val="002A33A5"/>
    <w:rsid w:val="002A433D"/>
    <w:rsid w:val="002A53E7"/>
    <w:rsid w:val="002A6466"/>
    <w:rsid w:val="002A6AA2"/>
    <w:rsid w:val="002A7557"/>
    <w:rsid w:val="002B09FA"/>
    <w:rsid w:val="002B433A"/>
    <w:rsid w:val="002B440C"/>
    <w:rsid w:val="002B51B8"/>
    <w:rsid w:val="002B73C7"/>
    <w:rsid w:val="002B75D8"/>
    <w:rsid w:val="002C04E7"/>
    <w:rsid w:val="002C0700"/>
    <w:rsid w:val="002C0DCA"/>
    <w:rsid w:val="002C2B5B"/>
    <w:rsid w:val="002D16EF"/>
    <w:rsid w:val="002D22FA"/>
    <w:rsid w:val="002D280A"/>
    <w:rsid w:val="002D2B2F"/>
    <w:rsid w:val="002D4E70"/>
    <w:rsid w:val="002D5FDD"/>
    <w:rsid w:val="002D68A9"/>
    <w:rsid w:val="002E0A58"/>
    <w:rsid w:val="002E0AB8"/>
    <w:rsid w:val="002E2C4D"/>
    <w:rsid w:val="002E45F9"/>
    <w:rsid w:val="002E5B1B"/>
    <w:rsid w:val="002E6240"/>
    <w:rsid w:val="002E6BDD"/>
    <w:rsid w:val="002F0578"/>
    <w:rsid w:val="002F0E00"/>
    <w:rsid w:val="002F10A0"/>
    <w:rsid w:val="002F2DB0"/>
    <w:rsid w:val="002F37F0"/>
    <w:rsid w:val="002F3F8A"/>
    <w:rsid w:val="002F42A3"/>
    <w:rsid w:val="002F4AE5"/>
    <w:rsid w:val="002F7389"/>
    <w:rsid w:val="002F799E"/>
    <w:rsid w:val="002F7FB2"/>
    <w:rsid w:val="0030089F"/>
    <w:rsid w:val="00300BF1"/>
    <w:rsid w:val="00300DDE"/>
    <w:rsid w:val="00303321"/>
    <w:rsid w:val="0030362D"/>
    <w:rsid w:val="0030393D"/>
    <w:rsid w:val="003059D8"/>
    <w:rsid w:val="00306D35"/>
    <w:rsid w:val="00307767"/>
    <w:rsid w:val="00310581"/>
    <w:rsid w:val="003105EB"/>
    <w:rsid w:val="00310C29"/>
    <w:rsid w:val="00311216"/>
    <w:rsid w:val="003144D0"/>
    <w:rsid w:val="00314CE9"/>
    <w:rsid w:val="003165BE"/>
    <w:rsid w:val="003168A7"/>
    <w:rsid w:val="00321BD4"/>
    <w:rsid w:val="003220DA"/>
    <w:rsid w:val="0032309E"/>
    <w:rsid w:val="00325A6B"/>
    <w:rsid w:val="00326868"/>
    <w:rsid w:val="00327526"/>
    <w:rsid w:val="00327EEF"/>
    <w:rsid w:val="00330A8D"/>
    <w:rsid w:val="003318ED"/>
    <w:rsid w:val="00331AF4"/>
    <w:rsid w:val="00332F5A"/>
    <w:rsid w:val="00332FF3"/>
    <w:rsid w:val="00333695"/>
    <w:rsid w:val="0033371B"/>
    <w:rsid w:val="00333A77"/>
    <w:rsid w:val="00333D9C"/>
    <w:rsid w:val="00335982"/>
    <w:rsid w:val="003364B2"/>
    <w:rsid w:val="00336595"/>
    <w:rsid w:val="00336734"/>
    <w:rsid w:val="00337493"/>
    <w:rsid w:val="00337972"/>
    <w:rsid w:val="0034042B"/>
    <w:rsid w:val="00340B48"/>
    <w:rsid w:val="00341DA8"/>
    <w:rsid w:val="003421ED"/>
    <w:rsid w:val="00342DC4"/>
    <w:rsid w:val="0034341F"/>
    <w:rsid w:val="00343473"/>
    <w:rsid w:val="0034397F"/>
    <w:rsid w:val="00343B94"/>
    <w:rsid w:val="00345BC6"/>
    <w:rsid w:val="00345E52"/>
    <w:rsid w:val="003472C5"/>
    <w:rsid w:val="00347E29"/>
    <w:rsid w:val="003506C2"/>
    <w:rsid w:val="003506E7"/>
    <w:rsid w:val="0035153C"/>
    <w:rsid w:val="003520CC"/>
    <w:rsid w:val="003539FD"/>
    <w:rsid w:val="00353A98"/>
    <w:rsid w:val="0035621D"/>
    <w:rsid w:val="00356635"/>
    <w:rsid w:val="00356C2B"/>
    <w:rsid w:val="00356EC6"/>
    <w:rsid w:val="003575EC"/>
    <w:rsid w:val="0036140C"/>
    <w:rsid w:val="0036189C"/>
    <w:rsid w:val="00361BCB"/>
    <w:rsid w:val="00361C59"/>
    <w:rsid w:val="00365B6F"/>
    <w:rsid w:val="003706D2"/>
    <w:rsid w:val="00370E4F"/>
    <w:rsid w:val="003710A3"/>
    <w:rsid w:val="003710C1"/>
    <w:rsid w:val="003723DB"/>
    <w:rsid w:val="003728C4"/>
    <w:rsid w:val="00375C84"/>
    <w:rsid w:val="00375E14"/>
    <w:rsid w:val="003770C8"/>
    <w:rsid w:val="00380BCA"/>
    <w:rsid w:val="00381996"/>
    <w:rsid w:val="003819B7"/>
    <w:rsid w:val="00382EAD"/>
    <w:rsid w:val="0038425A"/>
    <w:rsid w:val="00385835"/>
    <w:rsid w:val="00385D34"/>
    <w:rsid w:val="0039074C"/>
    <w:rsid w:val="00390DB5"/>
    <w:rsid w:val="003923AA"/>
    <w:rsid w:val="003929A6"/>
    <w:rsid w:val="003933AE"/>
    <w:rsid w:val="00393CC6"/>
    <w:rsid w:val="00395039"/>
    <w:rsid w:val="003955E2"/>
    <w:rsid w:val="003965D6"/>
    <w:rsid w:val="0039693E"/>
    <w:rsid w:val="0039720D"/>
    <w:rsid w:val="003A2185"/>
    <w:rsid w:val="003A38E4"/>
    <w:rsid w:val="003A3BE1"/>
    <w:rsid w:val="003B2258"/>
    <w:rsid w:val="003B2BB8"/>
    <w:rsid w:val="003B3289"/>
    <w:rsid w:val="003B36B7"/>
    <w:rsid w:val="003B3F47"/>
    <w:rsid w:val="003B60D2"/>
    <w:rsid w:val="003B6DE8"/>
    <w:rsid w:val="003B798C"/>
    <w:rsid w:val="003C1558"/>
    <w:rsid w:val="003C2635"/>
    <w:rsid w:val="003C30CB"/>
    <w:rsid w:val="003C325A"/>
    <w:rsid w:val="003C4383"/>
    <w:rsid w:val="003C463C"/>
    <w:rsid w:val="003C4932"/>
    <w:rsid w:val="003C4D05"/>
    <w:rsid w:val="003C7BF2"/>
    <w:rsid w:val="003D138C"/>
    <w:rsid w:val="003D1951"/>
    <w:rsid w:val="003D2546"/>
    <w:rsid w:val="003D34FF"/>
    <w:rsid w:val="003D36E7"/>
    <w:rsid w:val="003D385E"/>
    <w:rsid w:val="003D5DE0"/>
    <w:rsid w:val="003D6542"/>
    <w:rsid w:val="003E111B"/>
    <w:rsid w:val="003E1B61"/>
    <w:rsid w:val="003E2030"/>
    <w:rsid w:val="003E3307"/>
    <w:rsid w:val="003E6AD4"/>
    <w:rsid w:val="003E7D62"/>
    <w:rsid w:val="003F010D"/>
    <w:rsid w:val="003F20D4"/>
    <w:rsid w:val="003F2190"/>
    <w:rsid w:val="003F299B"/>
    <w:rsid w:val="003F2F1B"/>
    <w:rsid w:val="003F476B"/>
    <w:rsid w:val="003F7A32"/>
    <w:rsid w:val="00400613"/>
    <w:rsid w:val="004009EF"/>
    <w:rsid w:val="00400FF2"/>
    <w:rsid w:val="00401BF0"/>
    <w:rsid w:val="004037E5"/>
    <w:rsid w:val="004046B9"/>
    <w:rsid w:val="004048AC"/>
    <w:rsid w:val="004049C3"/>
    <w:rsid w:val="00407ABB"/>
    <w:rsid w:val="00410475"/>
    <w:rsid w:val="004106B1"/>
    <w:rsid w:val="00410DEB"/>
    <w:rsid w:val="00411301"/>
    <w:rsid w:val="00413E4C"/>
    <w:rsid w:val="004140E1"/>
    <w:rsid w:val="00414BB5"/>
    <w:rsid w:val="00414E38"/>
    <w:rsid w:val="00414E8E"/>
    <w:rsid w:val="00415CD1"/>
    <w:rsid w:val="004169D6"/>
    <w:rsid w:val="00416ED0"/>
    <w:rsid w:val="00417FB6"/>
    <w:rsid w:val="004200C2"/>
    <w:rsid w:val="00420A61"/>
    <w:rsid w:val="00420DD2"/>
    <w:rsid w:val="0042446C"/>
    <w:rsid w:val="00424B0A"/>
    <w:rsid w:val="00424B49"/>
    <w:rsid w:val="00425296"/>
    <w:rsid w:val="00425670"/>
    <w:rsid w:val="00426BAD"/>
    <w:rsid w:val="00427A6A"/>
    <w:rsid w:val="004316E0"/>
    <w:rsid w:val="0043457F"/>
    <w:rsid w:val="004377F3"/>
    <w:rsid w:val="00440126"/>
    <w:rsid w:val="004418A3"/>
    <w:rsid w:val="00447321"/>
    <w:rsid w:val="00450495"/>
    <w:rsid w:val="00450C18"/>
    <w:rsid w:val="00450EC1"/>
    <w:rsid w:val="0045282F"/>
    <w:rsid w:val="00453316"/>
    <w:rsid w:val="004534DA"/>
    <w:rsid w:val="00454E46"/>
    <w:rsid w:val="004565CD"/>
    <w:rsid w:val="004569B2"/>
    <w:rsid w:val="00456BCE"/>
    <w:rsid w:val="00456E73"/>
    <w:rsid w:val="00460919"/>
    <w:rsid w:val="00461153"/>
    <w:rsid w:val="0046215F"/>
    <w:rsid w:val="00465689"/>
    <w:rsid w:val="00465839"/>
    <w:rsid w:val="00465F9A"/>
    <w:rsid w:val="004676BD"/>
    <w:rsid w:val="0046794C"/>
    <w:rsid w:val="00470E43"/>
    <w:rsid w:val="0047118A"/>
    <w:rsid w:val="00473857"/>
    <w:rsid w:val="00473E55"/>
    <w:rsid w:val="004778A7"/>
    <w:rsid w:val="00481320"/>
    <w:rsid w:val="00481443"/>
    <w:rsid w:val="0048215E"/>
    <w:rsid w:val="00483341"/>
    <w:rsid w:val="00483CA5"/>
    <w:rsid w:val="00484AE0"/>
    <w:rsid w:val="00486050"/>
    <w:rsid w:val="00486545"/>
    <w:rsid w:val="004869E2"/>
    <w:rsid w:val="00487634"/>
    <w:rsid w:val="00492617"/>
    <w:rsid w:val="00492AFE"/>
    <w:rsid w:val="00493572"/>
    <w:rsid w:val="004936B8"/>
    <w:rsid w:val="00494685"/>
    <w:rsid w:val="0049569C"/>
    <w:rsid w:val="004A0955"/>
    <w:rsid w:val="004A153E"/>
    <w:rsid w:val="004A2457"/>
    <w:rsid w:val="004A342D"/>
    <w:rsid w:val="004A5182"/>
    <w:rsid w:val="004A6A36"/>
    <w:rsid w:val="004A7BA0"/>
    <w:rsid w:val="004A7F9B"/>
    <w:rsid w:val="004B09D4"/>
    <w:rsid w:val="004B1D01"/>
    <w:rsid w:val="004B2F1A"/>
    <w:rsid w:val="004B4790"/>
    <w:rsid w:val="004B47B9"/>
    <w:rsid w:val="004B4886"/>
    <w:rsid w:val="004B4D65"/>
    <w:rsid w:val="004B52D8"/>
    <w:rsid w:val="004B54CA"/>
    <w:rsid w:val="004B723A"/>
    <w:rsid w:val="004B7522"/>
    <w:rsid w:val="004C15D9"/>
    <w:rsid w:val="004C1C91"/>
    <w:rsid w:val="004C3E3D"/>
    <w:rsid w:val="004C4815"/>
    <w:rsid w:val="004C4B12"/>
    <w:rsid w:val="004C4E60"/>
    <w:rsid w:val="004C61B1"/>
    <w:rsid w:val="004C66E7"/>
    <w:rsid w:val="004C7A80"/>
    <w:rsid w:val="004D06A9"/>
    <w:rsid w:val="004D3CAC"/>
    <w:rsid w:val="004D44FC"/>
    <w:rsid w:val="004D5369"/>
    <w:rsid w:val="004D59DE"/>
    <w:rsid w:val="004D5BE9"/>
    <w:rsid w:val="004D6530"/>
    <w:rsid w:val="004E105D"/>
    <w:rsid w:val="004E1503"/>
    <w:rsid w:val="004E20E5"/>
    <w:rsid w:val="004E246A"/>
    <w:rsid w:val="004E4DDF"/>
    <w:rsid w:val="004E5C85"/>
    <w:rsid w:val="004E5CBF"/>
    <w:rsid w:val="004E666C"/>
    <w:rsid w:val="004E72A6"/>
    <w:rsid w:val="004F06D6"/>
    <w:rsid w:val="004F2785"/>
    <w:rsid w:val="004F31D3"/>
    <w:rsid w:val="004F3B57"/>
    <w:rsid w:val="004F3BBC"/>
    <w:rsid w:val="004F55A9"/>
    <w:rsid w:val="004F562C"/>
    <w:rsid w:val="004F5853"/>
    <w:rsid w:val="004F586D"/>
    <w:rsid w:val="004F7386"/>
    <w:rsid w:val="00500D89"/>
    <w:rsid w:val="005038F9"/>
    <w:rsid w:val="00503B23"/>
    <w:rsid w:val="005040CC"/>
    <w:rsid w:val="0050559D"/>
    <w:rsid w:val="00505C21"/>
    <w:rsid w:val="00506831"/>
    <w:rsid w:val="00506B59"/>
    <w:rsid w:val="00506D63"/>
    <w:rsid w:val="005104BB"/>
    <w:rsid w:val="00510573"/>
    <w:rsid w:val="0051116C"/>
    <w:rsid w:val="00512DAA"/>
    <w:rsid w:val="0051493B"/>
    <w:rsid w:val="00514ED9"/>
    <w:rsid w:val="00516261"/>
    <w:rsid w:val="0051635C"/>
    <w:rsid w:val="0051652B"/>
    <w:rsid w:val="00516E33"/>
    <w:rsid w:val="00517461"/>
    <w:rsid w:val="005178A8"/>
    <w:rsid w:val="00520F1C"/>
    <w:rsid w:val="0052109F"/>
    <w:rsid w:val="0052169C"/>
    <w:rsid w:val="0052412E"/>
    <w:rsid w:val="0052418C"/>
    <w:rsid w:val="005247E1"/>
    <w:rsid w:val="00524B3D"/>
    <w:rsid w:val="0053353A"/>
    <w:rsid w:val="005346FF"/>
    <w:rsid w:val="00535FEE"/>
    <w:rsid w:val="005365BD"/>
    <w:rsid w:val="005376B9"/>
    <w:rsid w:val="00540D35"/>
    <w:rsid w:val="0054141D"/>
    <w:rsid w:val="005414CD"/>
    <w:rsid w:val="00541610"/>
    <w:rsid w:val="005436AE"/>
    <w:rsid w:val="00544241"/>
    <w:rsid w:val="00544987"/>
    <w:rsid w:val="00544EDF"/>
    <w:rsid w:val="0054506F"/>
    <w:rsid w:val="005458EE"/>
    <w:rsid w:val="005461BA"/>
    <w:rsid w:val="005462EF"/>
    <w:rsid w:val="00546E77"/>
    <w:rsid w:val="00550937"/>
    <w:rsid w:val="0055131A"/>
    <w:rsid w:val="005522C3"/>
    <w:rsid w:val="00554BA4"/>
    <w:rsid w:val="005566F3"/>
    <w:rsid w:val="00556D45"/>
    <w:rsid w:val="005601F1"/>
    <w:rsid w:val="00565C2B"/>
    <w:rsid w:val="0056686A"/>
    <w:rsid w:val="00566E5A"/>
    <w:rsid w:val="00570457"/>
    <w:rsid w:val="00574B63"/>
    <w:rsid w:val="00574C9C"/>
    <w:rsid w:val="00575194"/>
    <w:rsid w:val="005757E7"/>
    <w:rsid w:val="005757FF"/>
    <w:rsid w:val="005767BC"/>
    <w:rsid w:val="0058007F"/>
    <w:rsid w:val="005804F6"/>
    <w:rsid w:val="0058181D"/>
    <w:rsid w:val="00582995"/>
    <w:rsid w:val="00583B36"/>
    <w:rsid w:val="00583B71"/>
    <w:rsid w:val="005849F6"/>
    <w:rsid w:val="0059107A"/>
    <w:rsid w:val="00592C40"/>
    <w:rsid w:val="00593809"/>
    <w:rsid w:val="00594032"/>
    <w:rsid w:val="00594ECC"/>
    <w:rsid w:val="00596E2C"/>
    <w:rsid w:val="00597790"/>
    <w:rsid w:val="005979DB"/>
    <w:rsid w:val="005A0F29"/>
    <w:rsid w:val="005A1CF4"/>
    <w:rsid w:val="005A1D1D"/>
    <w:rsid w:val="005A1F4A"/>
    <w:rsid w:val="005A2DC3"/>
    <w:rsid w:val="005A2F52"/>
    <w:rsid w:val="005A3792"/>
    <w:rsid w:val="005A51A8"/>
    <w:rsid w:val="005A74C4"/>
    <w:rsid w:val="005B02D3"/>
    <w:rsid w:val="005B0362"/>
    <w:rsid w:val="005B0399"/>
    <w:rsid w:val="005B1479"/>
    <w:rsid w:val="005B1571"/>
    <w:rsid w:val="005B1C1E"/>
    <w:rsid w:val="005B2C78"/>
    <w:rsid w:val="005B3138"/>
    <w:rsid w:val="005B3629"/>
    <w:rsid w:val="005B39DB"/>
    <w:rsid w:val="005B3F53"/>
    <w:rsid w:val="005B50A1"/>
    <w:rsid w:val="005B5F20"/>
    <w:rsid w:val="005C088B"/>
    <w:rsid w:val="005C1C97"/>
    <w:rsid w:val="005C1CF9"/>
    <w:rsid w:val="005C2A9D"/>
    <w:rsid w:val="005C2E3B"/>
    <w:rsid w:val="005C2F63"/>
    <w:rsid w:val="005C3AA9"/>
    <w:rsid w:val="005C46BC"/>
    <w:rsid w:val="005C4B9C"/>
    <w:rsid w:val="005C501A"/>
    <w:rsid w:val="005C5DBE"/>
    <w:rsid w:val="005C6361"/>
    <w:rsid w:val="005C66CC"/>
    <w:rsid w:val="005C7336"/>
    <w:rsid w:val="005C7589"/>
    <w:rsid w:val="005C7B8B"/>
    <w:rsid w:val="005D09EB"/>
    <w:rsid w:val="005D1B59"/>
    <w:rsid w:val="005D2384"/>
    <w:rsid w:val="005D29B7"/>
    <w:rsid w:val="005D5F07"/>
    <w:rsid w:val="005D625F"/>
    <w:rsid w:val="005D6381"/>
    <w:rsid w:val="005D67E0"/>
    <w:rsid w:val="005D773E"/>
    <w:rsid w:val="005E0814"/>
    <w:rsid w:val="005E0EEF"/>
    <w:rsid w:val="005E1EA4"/>
    <w:rsid w:val="005E268D"/>
    <w:rsid w:val="005E2D4F"/>
    <w:rsid w:val="005E3AE4"/>
    <w:rsid w:val="005E4EFB"/>
    <w:rsid w:val="005E6C7D"/>
    <w:rsid w:val="005F2690"/>
    <w:rsid w:val="005F2E42"/>
    <w:rsid w:val="005F34B9"/>
    <w:rsid w:val="005F4138"/>
    <w:rsid w:val="005F4469"/>
    <w:rsid w:val="005F541F"/>
    <w:rsid w:val="005F5AF3"/>
    <w:rsid w:val="005F66CF"/>
    <w:rsid w:val="005F6F74"/>
    <w:rsid w:val="005F7FD9"/>
    <w:rsid w:val="006009E3"/>
    <w:rsid w:val="00600D27"/>
    <w:rsid w:val="006014C8"/>
    <w:rsid w:val="00602EB4"/>
    <w:rsid w:val="006038F7"/>
    <w:rsid w:val="00604E89"/>
    <w:rsid w:val="00605203"/>
    <w:rsid w:val="006119BD"/>
    <w:rsid w:val="00611AAC"/>
    <w:rsid w:val="006174D8"/>
    <w:rsid w:val="006178AF"/>
    <w:rsid w:val="00620112"/>
    <w:rsid w:val="00620B36"/>
    <w:rsid w:val="0062295D"/>
    <w:rsid w:val="00622D38"/>
    <w:rsid w:val="0062339D"/>
    <w:rsid w:val="006239E5"/>
    <w:rsid w:val="00624101"/>
    <w:rsid w:val="0062434D"/>
    <w:rsid w:val="00624579"/>
    <w:rsid w:val="0062502B"/>
    <w:rsid w:val="00626208"/>
    <w:rsid w:val="006271ED"/>
    <w:rsid w:val="00627985"/>
    <w:rsid w:val="00631A49"/>
    <w:rsid w:val="006321BA"/>
    <w:rsid w:val="006325B7"/>
    <w:rsid w:val="00634A58"/>
    <w:rsid w:val="00635CE6"/>
    <w:rsid w:val="00636294"/>
    <w:rsid w:val="006369A4"/>
    <w:rsid w:val="00636CDE"/>
    <w:rsid w:val="0063747A"/>
    <w:rsid w:val="0064113E"/>
    <w:rsid w:val="00641CE4"/>
    <w:rsid w:val="0064234D"/>
    <w:rsid w:val="006424D3"/>
    <w:rsid w:val="00643D5E"/>
    <w:rsid w:val="00644C98"/>
    <w:rsid w:val="00645319"/>
    <w:rsid w:val="0064578E"/>
    <w:rsid w:val="00645998"/>
    <w:rsid w:val="00651BC8"/>
    <w:rsid w:val="00652724"/>
    <w:rsid w:val="00653ADB"/>
    <w:rsid w:val="0065465D"/>
    <w:rsid w:val="00654711"/>
    <w:rsid w:val="00660897"/>
    <w:rsid w:val="00660A17"/>
    <w:rsid w:val="00660AAC"/>
    <w:rsid w:val="00663D08"/>
    <w:rsid w:val="00663F72"/>
    <w:rsid w:val="006647A9"/>
    <w:rsid w:val="00665478"/>
    <w:rsid w:val="00671824"/>
    <w:rsid w:val="006719CA"/>
    <w:rsid w:val="0067258E"/>
    <w:rsid w:val="006739CC"/>
    <w:rsid w:val="006777AB"/>
    <w:rsid w:val="00677CC1"/>
    <w:rsid w:val="0068139D"/>
    <w:rsid w:val="006813C9"/>
    <w:rsid w:val="00682774"/>
    <w:rsid w:val="00682938"/>
    <w:rsid w:val="0068357B"/>
    <w:rsid w:val="006845CD"/>
    <w:rsid w:val="0068633A"/>
    <w:rsid w:val="006868E2"/>
    <w:rsid w:val="0068757D"/>
    <w:rsid w:val="0069106D"/>
    <w:rsid w:val="006911C2"/>
    <w:rsid w:val="006924AA"/>
    <w:rsid w:val="006944D7"/>
    <w:rsid w:val="00695FE5"/>
    <w:rsid w:val="00696834"/>
    <w:rsid w:val="0069715C"/>
    <w:rsid w:val="00697584"/>
    <w:rsid w:val="006A09FC"/>
    <w:rsid w:val="006A0F9A"/>
    <w:rsid w:val="006A11B5"/>
    <w:rsid w:val="006A25FC"/>
    <w:rsid w:val="006A2712"/>
    <w:rsid w:val="006A3DFF"/>
    <w:rsid w:val="006A3F7A"/>
    <w:rsid w:val="006A4452"/>
    <w:rsid w:val="006A4CE7"/>
    <w:rsid w:val="006A61B0"/>
    <w:rsid w:val="006A6E4A"/>
    <w:rsid w:val="006A7144"/>
    <w:rsid w:val="006A7680"/>
    <w:rsid w:val="006A78F8"/>
    <w:rsid w:val="006A7D63"/>
    <w:rsid w:val="006B03AA"/>
    <w:rsid w:val="006B0CC3"/>
    <w:rsid w:val="006B13B7"/>
    <w:rsid w:val="006B18B8"/>
    <w:rsid w:val="006B3579"/>
    <w:rsid w:val="006B6C97"/>
    <w:rsid w:val="006B6F75"/>
    <w:rsid w:val="006B7296"/>
    <w:rsid w:val="006C17B0"/>
    <w:rsid w:val="006C225F"/>
    <w:rsid w:val="006C2D08"/>
    <w:rsid w:val="006C36B0"/>
    <w:rsid w:val="006C5136"/>
    <w:rsid w:val="006C6257"/>
    <w:rsid w:val="006C6BAB"/>
    <w:rsid w:val="006C7D86"/>
    <w:rsid w:val="006D0A4E"/>
    <w:rsid w:val="006D1BA5"/>
    <w:rsid w:val="006D2DC7"/>
    <w:rsid w:val="006D44D6"/>
    <w:rsid w:val="006D4C69"/>
    <w:rsid w:val="006D55D3"/>
    <w:rsid w:val="006D59E4"/>
    <w:rsid w:val="006D6D1C"/>
    <w:rsid w:val="006D7D31"/>
    <w:rsid w:val="006D7EAE"/>
    <w:rsid w:val="006E104F"/>
    <w:rsid w:val="006E1A49"/>
    <w:rsid w:val="006E1E85"/>
    <w:rsid w:val="006E1F8A"/>
    <w:rsid w:val="006E63B7"/>
    <w:rsid w:val="006E65E4"/>
    <w:rsid w:val="006E7216"/>
    <w:rsid w:val="006F003F"/>
    <w:rsid w:val="006F0376"/>
    <w:rsid w:val="006F07BF"/>
    <w:rsid w:val="006F09AA"/>
    <w:rsid w:val="006F15B6"/>
    <w:rsid w:val="006F18C6"/>
    <w:rsid w:val="006F2215"/>
    <w:rsid w:val="006F35C1"/>
    <w:rsid w:val="006F47F8"/>
    <w:rsid w:val="006F4E8B"/>
    <w:rsid w:val="006F5D53"/>
    <w:rsid w:val="006F5E26"/>
    <w:rsid w:val="006F6272"/>
    <w:rsid w:val="006F672C"/>
    <w:rsid w:val="006F6DD3"/>
    <w:rsid w:val="006F72CE"/>
    <w:rsid w:val="0070031E"/>
    <w:rsid w:val="007003CD"/>
    <w:rsid w:val="00701C3F"/>
    <w:rsid w:val="00702AB2"/>
    <w:rsid w:val="00703A15"/>
    <w:rsid w:val="0070634B"/>
    <w:rsid w:val="00707CB6"/>
    <w:rsid w:val="00707D03"/>
    <w:rsid w:val="00707F4C"/>
    <w:rsid w:val="00710C3C"/>
    <w:rsid w:val="0071153C"/>
    <w:rsid w:val="00711C7E"/>
    <w:rsid w:val="00712269"/>
    <w:rsid w:val="00713EF1"/>
    <w:rsid w:val="007157BC"/>
    <w:rsid w:val="007162B4"/>
    <w:rsid w:val="00716794"/>
    <w:rsid w:val="00716845"/>
    <w:rsid w:val="00717343"/>
    <w:rsid w:val="00717999"/>
    <w:rsid w:val="0072021C"/>
    <w:rsid w:val="00721DF1"/>
    <w:rsid w:val="0072216A"/>
    <w:rsid w:val="00723905"/>
    <w:rsid w:val="0072525F"/>
    <w:rsid w:val="007254EA"/>
    <w:rsid w:val="00725A35"/>
    <w:rsid w:val="00727A8E"/>
    <w:rsid w:val="007306E6"/>
    <w:rsid w:val="00730DE3"/>
    <w:rsid w:val="00731008"/>
    <w:rsid w:val="00731D65"/>
    <w:rsid w:val="00732E7C"/>
    <w:rsid w:val="007372A4"/>
    <w:rsid w:val="00737BF4"/>
    <w:rsid w:val="00737D1C"/>
    <w:rsid w:val="00740705"/>
    <w:rsid w:val="00741474"/>
    <w:rsid w:val="00741694"/>
    <w:rsid w:val="00745391"/>
    <w:rsid w:val="00745CA6"/>
    <w:rsid w:val="00745F21"/>
    <w:rsid w:val="00746DEF"/>
    <w:rsid w:val="00750D65"/>
    <w:rsid w:val="00751E03"/>
    <w:rsid w:val="007540EB"/>
    <w:rsid w:val="007543CD"/>
    <w:rsid w:val="00754834"/>
    <w:rsid w:val="00755122"/>
    <w:rsid w:val="00755BBA"/>
    <w:rsid w:val="007567BC"/>
    <w:rsid w:val="00760501"/>
    <w:rsid w:val="00760592"/>
    <w:rsid w:val="00762C3E"/>
    <w:rsid w:val="00763A3B"/>
    <w:rsid w:val="00767587"/>
    <w:rsid w:val="0077037A"/>
    <w:rsid w:val="00771379"/>
    <w:rsid w:val="0077389C"/>
    <w:rsid w:val="0077427D"/>
    <w:rsid w:val="007750FD"/>
    <w:rsid w:val="00777202"/>
    <w:rsid w:val="00777660"/>
    <w:rsid w:val="00780A16"/>
    <w:rsid w:val="00780ECF"/>
    <w:rsid w:val="00781D19"/>
    <w:rsid w:val="00782186"/>
    <w:rsid w:val="00784183"/>
    <w:rsid w:val="00785261"/>
    <w:rsid w:val="007857D8"/>
    <w:rsid w:val="00786BF2"/>
    <w:rsid w:val="00787059"/>
    <w:rsid w:val="007872EC"/>
    <w:rsid w:val="007917AA"/>
    <w:rsid w:val="00792122"/>
    <w:rsid w:val="00793BF1"/>
    <w:rsid w:val="0079495A"/>
    <w:rsid w:val="007953C8"/>
    <w:rsid w:val="00795762"/>
    <w:rsid w:val="00796ECD"/>
    <w:rsid w:val="007A2068"/>
    <w:rsid w:val="007A3B6F"/>
    <w:rsid w:val="007A4607"/>
    <w:rsid w:val="007A51F8"/>
    <w:rsid w:val="007A52A4"/>
    <w:rsid w:val="007A573E"/>
    <w:rsid w:val="007A7B2B"/>
    <w:rsid w:val="007B0256"/>
    <w:rsid w:val="007B09CB"/>
    <w:rsid w:val="007B2132"/>
    <w:rsid w:val="007B3679"/>
    <w:rsid w:val="007B3DDE"/>
    <w:rsid w:val="007B48DB"/>
    <w:rsid w:val="007B49F6"/>
    <w:rsid w:val="007B589E"/>
    <w:rsid w:val="007B5E26"/>
    <w:rsid w:val="007C6C26"/>
    <w:rsid w:val="007C6E55"/>
    <w:rsid w:val="007D0CB9"/>
    <w:rsid w:val="007D1D97"/>
    <w:rsid w:val="007D2C9D"/>
    <w:rsid w:val="007D3671"/>
    <w:rsid w:val="007D38F2"/>
    <w:rsid w:val="007D3A92"/>
    <w:rsid w:val="007D5842"/>
    <w:rsid w:val="007D75CF"/>
    <w:rsid w:val="007E4B72"/>
    <w:rsid w:val="007E77CC"/>
    <w:rsid w:val="007F1195"/>
    <w:rsid w:val="007F1696"/>
    <w:rsid w:val="007F1DD7"/>
    <w:rsid w:val="007F3BCB"/>
    <w:rsid w:val="007F3BE8"/>
    <w:rsid w:val="007F3CE6"/>
    <w:rsid w:val="007F45D9"/>
    <w:rsid w:val="007F4A47"/>
    <w:rsid w:val="007F4F42"/>
    <w:rsid w:val="007F5BB6"/>
    <w:rsid w:val="007F5E3C"/>
    <w:rsid w:val="007F791A"/>
    <w:rsid w:val="00800139"/>
    <w:rsid w:val="00800709"/>
    <w:rsid w:val="00802319"/>
    <w:rsid w:val="00802FAB"/>
    <w:rsid w:val="00803571"/>
    <w:rsid w:val="00803AA1"/>
    <w:rsid w:val="008049B1"/>
    <w:rsid w:val="00804CC8"/>
    <w:rsid w:val="00805683"/>
    <w:rsid w:val="008057FB"/>
    <w:rsid w:val="00806DBB"/>
    <w:rsid w:val="008118D8"/>
    <w:rsid w:val="008138AF"/>
    <w:rsid w:val="0081391F"/>
    <w:rsid w:val="00814069"/>
    <w:rsid w:val="008146FA"/>
    <w:rsid w:val="00816801"/>
    <w:rsid w:val="00817007"/>
    <w:rsid w:val="00817DD1"/>
    <w:rsid w:val="00817EDB"/>
    <w:rsid w:val="00821394"/>
    <w:rsid w:val="008218A2"/>
    <w:rsid w:val="008219AB"/>
    <w:rsid w:val="0082244A"/>
    <w:rsid w:val="00822A0D"/>
    <w:rsid w:val="0082300E"/>
    <w:rsid w:val="00823338"/>
    <w:rsid w:val="00824C46"/>
    <w:rsid w:val="008256FF"/>
    <w:rsid w:val="0082612E"/>
    <w:rsid w:val="008266BC"/>
    <w:rsid w:val="008318F0"/>
    <w:rsid w:val="0083272B"/>
    <w:rsid w:val="00833755"/>
    <w:rsid w:val="00840AFC"/>
    <w:rsid w:val="00840CDA"/>
    <w:rsid w:val="0084119E"/>
    <w:rsid w:val="008421CC"/>
    <w:rsid w:val="008424C5"/>
    <w:rsid w:val="00843910"/>
    <w:rsid w:val="0084463C"/>
    <w:rsid w:val="00845D77"/>
    <w:rsid w:val="0084686C"/>
    <w:rsid w:val="00847718"/>
    <w:rsid w:val="0085025A"/>
    <w:rsid w:val="00851217"/>
    <w:rsid w:val="00852104"/>
    <w:rsid w:val="00852538"/>
    <w:rsid w:val="0085295F"/>
    <w:rsid w:val="00853714"/>
    <w:rsid w:val="0085391D"/>
    <w:rsid w:val="00853A34"/>
    <w:rsid w:val="00854BC5"/>
    <w:rsid w:val="00854F59"/>
    <w:rsid w:val="00855045"/>
    <w:rsid w:val="00855098"/>
    <w:rsid w:val="00855FC7"/>
    <w:rsid w:val="0086056B"/>
    <w:rsid w:val="008609AB"/>
    <w:rsid w:val="00861B26"/>
    <w:rsid w:val="00862114"/>
    <w:rsid w:val="0086275A"/>
    <w:rsid w:val="00862F7B"/>
    <w:rsid w:val="00864936"/>
    <w:rsid w:val="008672A3"/>
    <w:rsid w:val="008675BB"/>
    <w:rsid w:val="00867836"/>
    <w:rsid w:val="00867DD1"/>
    <w:rsid w:val="00870C35"/>
    <w:rsid w:val="00871226"/>
    <w:rsid w:val="00872B30"/>
    <w:rsid w:val="008741E7"/>
    <w:rsid w:val="00874C4B"/>
    <w:rsid w:val="00874CF8"/>
    <w:rsid w:val="00874DD4"/>
    <w:rsid w:val="00875A4A"/>
    <w:rsid w:val="00876928"/>
    <w:rsid w:val="00876BD3"/>
    <w:rsid w:val="00877DDD"/>
    <w:rsid w:val="00880102"/>
    <w:rsid w:val="008811E5"/>
    <w:rsid w:val="0088188C"/>
    <w:rsid w:val="008822AB"/>
    <w:rsid w:val="008825FD"/>
    <w:rsid w:val="00882803"/>
    <w:rsid w:val="00882C63"/>
    <w:rsid w:val="00885B92"/>
    <w:rsid w:val="0088720A"/>
    <w:rsid w:val="008875F4"/>
    <w:rsid w:val="00890790"/>
    <w:rsid w:val="008909A7"/>
    <w:rsid w:val="00890CC8"/>
    <w:rsid w:val="00891205"/>
    <w:rsid w:val="00891A17"/>
    <w:rsid w:val="0089417E"/>
    <w:rsid w:val="008956DC"/>
    <w:rsid w:val="00897FE0"/>
    <w:rsid w:val="008A00D8"/>
    <w:rsid w:val="008A00E2"/>
    <w:rsid w:val="008A05E2"/>
    <w:rsid w:val="008A1924"/>
    <w:rsid w:val="008A36C7"/>
    <w:rsid w:val="008A37EA"/>
    <w:rsid w:val="008A3D49"/>
    <w:rsid w:val="008A436A"/>
    <w:rsid w:val="008B063E"/>
    <w:rsid w:val="008B08D3"/>
    <w:rsid w:val="008B0CC5"/>
    <w:rsid w:val="008B124D"/>
    <w:rsid w:val="008B2230"/>
    <w:rsid w:val="008B248C"/>
    <w:rsid w:val="008B3F43"/>
    <w:rsid w:val="008B4E9D"/>
    <w:rsid w:val="008B51F8"/>
    <w:rsid w:val="008B5385"/>
    <w:rsid w:val="008B5C8D"/>
    <w:rsid w:val="008B611F"/>
    <w:rsid w:val="008B61E4"/>
    <w:rsid w:val="008B62CB"/>
    <w:rsid w:val="008C080C"/>
    <w:rsid w:val="008C1680"/>
    <w:rsid w:val="008C2445"/>
    <w:rsid w:val="008C330C"/>
    <w:rsid w:val="008C400D"/>
    <w:rsid w:val="008C45A9"/>
    <w:rsid w:val="008C4905"/>
    <w:rsid w:val="008C4DC3"/>
    <w:rsid w:val="008C558B"/>
    <w:rsid w:val="008C558E"/>
    <w:rsid w:val="008C6D50"/>
    <w:rsid w:val="008D15B4"/>
    <w:rsid w:val="008D1753"/>
    <w:rsid w:val="008D3D8C"/>
    <w:rsid w:val="008D5C51"/>
    <w:rsid w:val="008E06EB"/>
    <w:rsid w:val="008E2951"/>
    <w:rsid w:val="008E2B2A"/>
    <w:rsid w:val="008E58B9"/>
    <w:rsid w:val="008E5A06"/>
    <w:rsid w:val="008E618F"/>
    <w:rsid w:val="008E7675"/>
    <w:rsid w:val="008E77A8"/>
    <w:rsid w:val="008F01B3"/>
    <w:rsid w:val="008F1FE1"/>
    <w:rsid w:val="008F29A6"/>
    <w:rsid w:val="008F39B2"/>
    <w:rsid w:val="008F3B4A"/>
    <w:rsid w:val="008F3D1A"/>
    <w:rsid w:val="008F4D9D"/>
    <w:rsid w:val="008F60E8"/>
    <w:rsid w:val="008F73BA"/>
    <w:rsid w:val="00900EC5"/>
    <w:rsid w:val="0090107A"/>
    <w:rsid w:val="009019EC"/>
    <w:rsid w:val="009030CF"/>
    <w:rsid w:val="00904B0F"/>
    <w:rsid w:val="00905919"/>
    <w:rsid w:val="00906646"/>
    <w:rsid w:val="009077BC"/>
    <w:rsid w:val="00907ECF"/>
    <w:rsid w:val="009109A2"/>
    <w:rsid w:val="00910D27"/>
    <w:rsid w:val="00911432"/>
    <w:rsid w:val="009115E7"/>
    <w:rsid w:val="00911C0B"/>
    <w:rsid w:val="00911DF8"/>
    <w:rsid w:val="00912781"/>
    <w:rsid w:val="00912CFF"/>
    <w:rsid w:val="00913315"/>
    <w:rsid w:val="00913800"/>
    <w:rsid w:val="00913E7D"/>
    <w:rsid w:val="00913EA7"/>
    <w:rsid w:val="00915BA9"/>
    <w:rsid w:val="009169AF"/>
    <w:rsid w:val="00916D77"/>
    <w:rsid w:val="00917FC3"/>
    <w:rsid w:val="00921B8B"/>
    <w:rsid w:val="009225F0"/>
    <w:rsid w:val="00922CAB"/>
    <w:rsid w:val="00922E84"/>
    <w:rsid w:val="0092302A"/>
    <w:rsid w:val="009230D5"/>
    <w:rsid w:val="0092368C"/>
    <w:rsid w:val="0092373F"/>
    <w:rsid w:val="00923BD6"/>
    <w:rsid w:val="00923C00"/>
    <w:rsid w:val="00923F2A"/>
    <w:rsid w:val="00924D16"/>
    <w:rsid w:val="00925AAF"/>
    <w:rsid w:val="00926C86"/>
    <w:rsid w:val="00931A1F"/>
    <w:rsid w:val="009325CD"/>
    <w:rsid w:val="00934176"/>
    <w:rsid w:val="009342D0"/>
    <w:rsid w:val="009352C3"/>
    <w:rsid w:val="0093568F"/>
    <w:rsid w:val="00935B60"/>
    <w:rsid w:val="00935FBD"/>
    <w:rsid w:val="009369B2"/>
    <w:rsid w:val="009376C1"/>
    <w:rsid w:val="009419DE"/>
    <w:rsid w:val="00943A91"/>
    <w:rsid w:val="00943F0E"/>
    <w:rsid w:val="00944196"/>
    <w:rsid w:val="00944290"/>
    <w:rsid w:val="00946B42"/>
    <w:rsid w:val="0094722C"/>
    <w:rsid w:val="0094772C"/>
    <w:rsid w:val="009508C2"/>
    <w:rsid w:val="0095204F"/>
    <w:rsid w:val="0095235F"/>
    <w:rsid w:val="009526FE"/>
    <w:rsid w:val="00953503"/>
    <w:rsid w:val="0095430E"/>
    <w:rsid w:val="0095468E"/>
    <w:rsid w:val="00954BD6"/>
    <w:rsid w:val="00956337"/>
    <w:rsid w:val="00956B00"/>
    <w:rsid w:val="00956CAE"/>
    <w:rsid w:val="0096307F"/>
    <w:rsid w:val="00964505"/>
    <w:rsid w:val="009653E7"/>
    <w:rsid w:val="00967CF3"/>
    <w:rsid w:val="00970229"/>
    <w:rsid w:val="0097050C"/>
    <w:rsid w:val="00972237"/>
    <w:rsid w:val="00973B38"/>
    <w:rsid w:val="00973B3A"/>
    <w:rsid w:val="00974DE0"/>
    <w:rsid w:val="0097611F"/>
    <w:rsid w:val="00976913"/>
    <w:rsid w:val="00977013"/>
    <w:rsid w:val="0098369C"/>
    <w:rsid w:val="009866E9"/>
    <w:rsid w:val="0098727B"/>
    <w:rsid w:val="009879DF"/>
    <w:rsid w:val="00991ABE"/>
    <w:rsid w:val="009925E5"/>
    <w:rsid w:val="00992A41"/>
    <w:rsid w:val="00995937"/>
    <w:rsid w:val="00996410"/>
    <w:rsid w:val="00997A5E"/>
    <w:rsid w:val="00997E4D"/>
    <w:rsid w:val="009A0451"/>
    <w:rsid w:val="009A2ED1"/>
    <w:rsid w:val="009A3C91"/>
    <w:rsid w:val="009A4248"/>
    <w:rsid w:val="009A45FA"/>
    <w:rsid w:val="009A6D5E"/>
    <w:rsid w:val="009A7013"/>
    <w:rsid w:val="009B0104"/>
    <w:rsid w:val="009B03A5"/>
    <w:rsid w:val="009B0B83"/>
    <w:rsid w:val="009B19FB"/>
    <w:rsid w:val="009B2C31"/>
    <w:rsid w:val="009B33D1"/>
    <w:rsid w:val="009B357A"/>
    <w:rsid w:val="009B4469"/>
    <w:rsid w:val="009B7343"/>
    <w:rsid w:val="009B785F"/>
    <w:rsid w:val="009C0C0A"/>
    <w:rsid w:val="009C1D21"/>
    <w:rsid w:val="009C2631"/>
    <w:rsid w:val="009C3F1C"/>
    <w:rsid w:val="009C5E10"/>
    <w:rsid w:val="009C74A3"/>
    <w:rsid w:val="009D0FDF"/>
    <w:rsid w:val="009D1020"/>
    <w:rsid w:val="009D126F"/>
    <w:rsid w:val="009D1B42"/>
    <w:rsid w:val="009D2778"/>
    <w:rsid w:val="009D2E11"/>
    <w:rsid w:val="009D4725"/>
    <w:rsid w:val="009D4C7F"/>
    <w:rsid w:val="009D5153"/>
    <w:rsid w:val="009D7A83"/>
    <w:rsid w:val="009D7C14"/>
    <w:rsid w:val="009E1DCB"/>
    <w:rsid w:val="009E3398"/>
    <w:rsid w:val="009E3DF9"/>
    <w:rsid w:val="009E5F80"/>
    <w:rsid w:val="009E77D6"/>
    <w:rsid w:val="009E7FF8"/>
    <w:rsid w:val="009F2E42"/>
    <w:rsid w:val="009F317B"/>
    <w:rsid w:val="009F34C1"/>
    <w:rsid w:val="009F37F7"/>
    <w:rsid w:val="009F450D"/>
    <w:rsid w:val="009F6FF6"/>
    <w:rsid w:val="00A003A2"/>
    <w:rsid w:val="00A01738"/>
    <w:rsid w:val="00A029A3"/>
    <w:rsid w:val="00A02F73"/>
    <w:rsid w:val="00A04343"/>
    <w:rsid w:val="00A04BE7"/>
    <w:rsid w:val="00A07549"/>
    <w:rsid w:val="00A077AF"/>
    <w:rsid w:val="00A11529"/>
    <w:rsid w:val="00A1231F"/>
    <w:rsid w:val="00A136E4"/>
    <w:rsid w:val="00A14DA2"/>
    <w:rsid w:val="00A15BD5"/>
    <w:rsid w:val="00A166E0"/>
    <w:rsid w:val="00A171CB"/>
    <w:rsid w:val="00A20B60"/>
    <w:rsid w:val="00A20F93"/>
    <w:rsid w:val="00A22473"/>
    <w:rsid w:val="00A2630C"/>
    <w:rsid w:val="00A27B72"/>
    <w:rsid w:val="00A30607"/>
    <w:rsid w:val="00A30B9A"/>
    <w:rsid w:val="00A30C14"/>
    <w:rsid w:val="00A30D7B"/>
    <w:rsid w:val="00A314E9"/>
    <w:rsid w:val="00A36673"/>
    <w:rsid w:val="00A41268"/>
    <w:rsid w:val="00A41ECC"/>
    <w:rsid w:val="00A420F4"/>
    <w:rsid w:val="00A4261C"/>
    <w:rsid w:val="00A427E3"/>
    <w:rsid w:val="00A44374"/>
    <w:rsid w:val="00A44DD5"/>
    <w:rsid w:val="00A4614E"/>
    <w:rsid w:val="00A4618D"/>
    <w:rsid w:val="00A467F3"/>
    <w:rsid w:val="00A47572"/>
    <w:rsid w:val="00A47B3D"/>
    <w:rsid w:val="00A5150A"/>
    <w:rsid w:val="00A5198C"/>
    <w:rsid w:val="00A51CAE"/>
    <w:rsid w:val="00A52346"/>
    <w:rsid w:val="00A54D3F"/>
    <w:rsid w:val="00A5649D"/>
    <w:rsid w:val="00A56FB1"/>
    <w:rsid w:val="00A60602"/>
    <w:rsid w:val="00A61F5C"/>
    <w:rsid w:val="00A6317A"/>
    <w:rsid w:val="00A6550E"/>
    <w:rsid w:val="00A655EF"/>
    <w:rsid w:val="00A65C76"/>
    <w:rsid w:val="00A666C0"/>
    <w:rsid w:val="00A7000F"/>
    <w:rsid w:val="00A707DF"/>
    <w:rsid w:val="00A74347"/>
    <w:rsid w:val="00A75542"/>
    <w:rsid w:val="00A775CD"/>
    <w:rsid w:val="00A8000D"/>
    <w:rsid w:val="00A81231"/>
    <w:rsid w:val="00A814B5"/>
    <w:rsid w:val="00A822E8"/>
    <w:rsid w:val="00A82350"/>
    <w:rsid w:val="00A82856"/>
    <w:rsid w:val="00A828BD"/>
    <w:rsid w:val="00A847B5"/>
    <w:rsid w:val="00A8491C"/>
    <w:rsid w:val="00A874DF"/>
    <w:rsid w:val="00A90A52"/>
    <w:rsid w:val="00A90CC3"/>
    <w:rsid w:val="00A92736"/>
    <w:rsid w:val="00A93209"/>
    <w:rsid w:val="00A94036"/>
    <w:rsid w:val="00A94168"/>
    <w:rsid w:val="00A9460C"/>
    <w:rsid w:val="00A94AED"/>
    <w:rsid w:val="00A95295"/>
    <w:rsid w:val="00A95362"/>
    <w:rsid w:val="00A95788"/>
    <w:rsid w:val="00A97119"/>
    <w:rsid w:val="00AA1FE0"/>
    <w:rsid w:val="00AA2EAC"/>
    <w:rsid w:val="00AA310C"/>
    <w:rsid w:val="00AA3AA9"/>
    <w:rsid w:val="00AA3D4C"/>
    <w:rsid w:val="00AA5C2E"/>
    <w:rsid w:val="00AA65D5"/>
    <w:rsid w:val="00AA6A1A"/>
    <w:rsid w:val="00AA6E05"/>
    <w:rsid w:val="00AA75AF"/>
    <w:rsid w:val="00AA7C28"/>
    <w:rsid w:val="00AA7EF6"/>
    <w:rsid w:val="00AB044B"/>
    <w:rsid w:val="00AB0ADE"/>
    <w:rsid w:val="00AB1965"/>
    <w:rsid w:val="00AB2AD7"/>
    <w:rsid w:val="00AB3F51"/>
    <w:rsid w:val="00AB4886"/>
    <w:rsid w:val="00AB57D3"/>
    <w:rsid w:val="00AB74A4"/>
    <w:rsid w:val="00AC1D36"/>
    <w:rsid w:val="00AC282B"/>
    <w:rsid w:val="00AC2C2E"/>
    <w:rsid w:val="00AC3429"/>
    <w:rsid w:val="00AC3D63"/>
    <w:rsid w:val="00AC4FA7"/>
    <w:rsid w:val="00AC564D"/>
    <w:rsid w:val="00AC5C4E"/>
    <w:rsid w:val="00AC676E"/>
    <w:rsid w:val="00AC68EA"/>
    <w:rsid w:val="00AC6FBA"/>
    <w:rsid w:val="00AC709E"/>
    <w:rsid w:val="00AC72FA"/>
    <w:rsid w:val="00AC73FB"/>
    <w:rsid w:val="00AC7D73"/>
    <w:rsid w:val="00AD01DE"/>
    <w:rsid w:val="00AD1710"/>
    <w:rsid w:val="00AD1C45"/>
    <w:rsid w:val="00AD23B7"/>
    <w:rsid w:val="00AD2E67"/>
    <w:rsid w:val="00AD5516"/>
    <w:rsid w:val="00AD5C1D"/>
    <w:rsid w:val="00AD6229"/>
    <w:rsid w:val="00AD644B"/>
    <w:rsid w:val="00AD7C43"/>
    <w:rsid w:val="00AE11F2"/>
    <w:rsid w:val="00AE17D9"/>
    <w:rsid w:val="00AE2AD0"/>
    <w:rsid w:val="00AE320C"/>
    <w:rsid w:val="00AE3AE7"/>
    <w:rsid w:val="00AE3C0A"/>
    <w:rsid w:val="00AE3D83"/>
    <w:rsid w:val="00AE479B"/>
    <w:rsid w:val="00AE5AA8"/>
    <w:rsid w:val="00AE62B9"/>
    <w:rsid w:val="00AE6BEE"/>
    <w:rsid w:val="00AE75BB"/>
    <w:rsid w:val="00AE7DC8"/>
    <w:rsid w:val="00AF131C"/>
    <w:rsid w:val="00AF389C"/>
    <w:rsid w:val="00AF5C8E"/>
    <w:rsid w:val="00AF74B4"/>
    <w:rsid w:val="00AF7AA4"/>
    <w:rsid w:val="00B000C8"/>
    <w:rsid w:val="00B005C9"/>
    <w:rsid w:val="00B014A8"/>
    <w:rsid w:val="00B015C4"/>
    <w:rsid w:val="00B030F3"/>
    <w:rsid w:val="00B032E8"/>
    <w:rsid w:val="00B04A86"/>
    <w:rsid w:val="00B04F82"/>
    <w:rsid w:val="00B0715B"/>
    <w:rsid w:val="00B07FAB"/>
    <w:rsid w:val="00B10659"/>
    <w:rsid w:val="00B10A71"/>
    <w:rsid w:val="00B11982"/>
    <w:rsid w:val="00B12BEE"/>
    <w:rsid w:val="00B137A6"/>
    <w:rsid w:val="00B16B21"/>
    <w:rsid w:val="00B16EA8"/>
    <w:rsid w:val="00B175D9"/>
    <w:rsid w:val="00B175E0"/>
    <w:rsid w:val="00B17738"/>
    <w:rsid w:val="00B17D8D"/>
    <w:rsid w:val="00B20132"/>
    <w:rsid w:val="00B20315"/>
    <w:rsid w:val="00B20FD7"/>
    <w:rsid w:val="00B215A0"/>
    <w:rsid w:val="00B23E62"/>
    <w:rsid w:val="00B24A0B"/>
    <w:rsid w:val="00B25541"/>
    <w:rsid w:val="00B260F3"/>
    <w:rsid w:val="00B266BC"/>
    <w:rsid w:val="00B276FE"/>
    <w:rsid w:val="00B27945"/>
    <w:rsid w:val="00B31BC1"/>
    <w:rsid w:val="00B33193"/>
    <w:rsid w:val="00B33468"/>
    <w:rsid w:val="00B33FAE"/>
    <w:rsid w:val="00B3475E"/>
    <w:rsid w:val="00B35802"/>
    <w:rsid w:val="00B36BC4"/>
    <w:rsid w:val="00B37BBB"/>
    <w:rsid w:val="00B37F6D"/>
    <w:rsid w:val="00B40D86"/>
    <w:rsid w:val="00B41880"/>
    <w:rsid w:val="00B423C5"/>
    <w:rsid w:val="00B424EE"/>
    <w:rsid w:val="00B434CA"/>
    <w:rsid w:val="00B43A22"/>
    <w:rsid w:val="00B45571"/>
    <w:rsid w:val="00B456A6"/>
    <w:rsid w:val="00B45E13"/>
    <w:rsid w:val="00B45E35"/>
    <w:rsid w:val="00B46067"/>
    <w:rsid w:val="00B465BE"/>
    <w:rsid w:val="00B466C6"/>
    <w:rsid w:val="00B47732"/>
    <w:rsid w:val="00B47BA2"/>
    <w:rsid w:val="00B511BD"/>
    <w:rsid w:val="00B52239"/>
    <w:rsid w:val="00B53182"/>
    <w:rsid w:val="00B5464D"/>
    <w:rsid w:val="00B5502A"/>
    <w:rsid w:val="00B55572"/>
    <w:rsid w:val="00B5565B"/>
    <w:rsid w:val="00B56059"/>
    <w:rsid w:val="00B5691D"/>
    <w:rsid w:val="00B569DB"/>
    <w:rsid w:val="00B60084"/>
    <w:rsid w:val="00B61654"/>
    <w:rsid w:val="00B62D4B"/>
    <w:rsid w:val="00B6321D"/>
    <w:rsid w:val="00B64265"/>
    <w:rsid w:val="00B64DC7"/>
    <w:rsid w:val="00B65423"/>
    <w:rsid w:val="00B65B34"/>
    <w:rsid w:val="00B65DE0"/>
    <w:rsid w:val="00B660D1"/>
    <w:rsid w:val="00B66334"/>
    <w:rsid w:val="00B66C3C"/>
    <w:rsid w:val="00B670D4"/>
    <w:rsid w:val="00B70470"/>
    <w:rsid w:val="00B70708"/>
    <w:rsid w:val="00B73153"/>
    <w:rsid w:val="00B73294"/>
    <w:rsid w:val="00B73DB9"/>
    <w:rsid w:val="00B75984"/>
    <w:rsid w:val="00B7689B"/>
    <w:rsid w:val="00B76B22"/>
    <w:rsid w:val="00B76C9D"/>
    <w:rsid w:val="00B81043"/>
    <w:rsid w:val="00B82E6C"/>
    <w:rsid w:val="00B83A17"/>
    <w:rsid w:val="00B84609"/>
    <w:rsid w:val="00B87666"/>
    <w:rsid w:val="00B8768F"/>
    <w:rsid w:val="00B877AF"/>
    <w:rsid w:val="00B87A58"/>
    <w:rsid w:val="00B87D22"/>
    <w:rsid w:val="00B91065"/>
    <w:rsid w:val="00B91343"/>
    <w:rsid w:val="00B9228D"/>
    <w:rsid w:val="00B9533D"/>
    <w:rsid w:val="00B95BC2"/>
    <w:rsid w:val="00B97BEC"/>
    <w:rsid w:val="00BA034C"/>
    <w:rsid w:val="00BA166F"/>
    <w:rsid w:val="00BA2DB9"/>
    <w:rsid w:val="00BA3052"/>
    <w:rsid w:val="00BA550E"/>
    <w:rsid w:val="00BA7E5D"/>
    <w:rsid w:val="00BA7E94"/>
    <w:rsid w:val="00BA7EA8"/>
    <w:rsid w:val="00BB1B71"/>
    <w:rsid w:val="00BB264E"/>
    <w:rsid w:val="00BB2CD3"/>
    <w:rsid w:val="00BB3B1C"/>
    <w:rsid w:val="00BB4197"/>
    <w:rsid w:val="00BB43C2"/>
    <w:rsid w:val="00BB4A1F"/>
    <w:rsid w:val="00BB4DF9"/>
    <w:rsid w:val="00BB5ACF"/>
    <w:rsid w:val="00BB69A2"/>
    <w:rsid w:val="00BB6DC7"/>
    <w:rsid w:val="00BC164B"/>
    <w:rsid w:val="00BC2284"/>
    <w:rsid w:val="00BC39AC"/>
    <w:rsid w:val="00BC3BB9"/>
    <w:rsid w:val="00BC4000"/>
    <w:rsid w:val="00BC5D53"/>
    <w:rsid w:val="00BC5E13"/>
    <w:rsid w:val="00BC604F"/>
    <w:rsid w:val="00BC6B69"/>
    <w:rsid w:val="00BC75BC"/>
    <w:rsid w:val="00BC7652"/>
    <w:rsid w:val="00BC7A1B"/>
    <w:rsid w:val="00BD0744"/>
    <w:rsid w:val="00BD0865"/>
    <w:rsid w:val="00BD224B"/>
    <w:rsid w:val="00BD36E9"/>
    <w:rsid w:val="00BD4685"/>
    <w:rsid w:val="00BD57BD"/>
    <w:rsid w:val="00BD7F3A"/>
    <w:rsid w:val="00BE0689"/>
    <w:rsid w:val="00BE0E5A"/>
    <w:rsid w:val="00BE1E7D"/>
    <w:rsid w:val="00BE1F18"/>
    <w:rsid w:val="00BE475B"/>
    <w:rsid w:val="00BE4D70"/>
    <w:rsid w:val="00BE5D5D"/>
    <w:rsid w:val="00BE62AE"/>
    <w:rsid w:val="00BE63D9"/>
    <w:rsid w:val="00BE6CA8"/>
    <w:rsid w:val="00BE7148"/>
    <w:rsid w:val="00BF190B"/>
    <w:rsid w:val="00BF27E8"/>
    <w:rsid w:val="00BF32B3"/>
    <w:rsid w:val="00BF416B"/>
    <w:rsid w:val="00BF4206"/>
    <w:rsid w:val="00BF5AB0"/>
    <w:rsid w:val="00C00456"/>
    <w:rsid w:val="00C02F37"/>
    <w:rsid w:val="00C034E1"/>
    <w:rsid w:val="00C05BD6"/>
    <w:rsid w:val="00C07057"/>
    <w:rsid w:val="00C077FD"/>
    <w:rsid w:val="00C07A22"/>
    <w:rsid w:val="00C07E3D"/>
    <w:rsid w:val="00C12247"/>
    <w:rsid w:val="00C13198"/>
    <w:rsid w:val="00C13293"/>
    <w:rsid w:val="00C14BCB"/>
    <w:rsid w:val="00C14D05"/>
    <w:rsid w:val="00C15C13"/>
    <w:rsid w:val="00C16979"/>
    <w:rsid w:val="00C16FCA"/>
    <w:rsid w:val="00C201AF"/>
    <w:rsid w:val="00C20FCB"/>
    <w:rsid w:val="00C222C6"/>
    <w:rsid w:val="00C22BAE"/>
    <w:rsid w:val="00C23825"/>
    <w:rsid w:val="00C2468A"/>
    <w:rsid w:val="00C24B2B"/>
    <w:rsid w:val="00C25E1F"/>
    <w:rsid w:val="00C26330"/>
    <w:rsid w:val="00C3018D"/>
    <w:rsid w:val="00C3048D"/>
    <w:rsid w:val="00C314FF"/>
    <w:rsid w:val="00C31816"/>
    <w:rsid w:val="00C321B1"/>
    <w:rsid w:val="00C32EF7"/>
    <w:rsid w:val="00C34612"/>
    <w:rsid w:val="00C34C9A"/>
    <w:rsid w:val="00C37838"/>
    <w:rsid w:val="00C40080"/>
    <w:rsid w:val="00C40399"/>
    <w:rsid w:val="00C41C64"/>
    <w:rsid w:val="00C425DE"/>
    <w:rsid w:val="00C43905"/>
    <w:rsid w:val="00C43FC0"/>
    <w:rsid w:val="00C509C8"/>
    <w:rsid w:val="00C50BF7"/>
    <w:rsid w:val="00C531ED"/>
    <w:rsid w:val="00C53E75"/>
    <w:rsid w:val="00C5472E"/>
    <w:rsid w:val="00C564D9"/>
    <w:rsid w:val="00C57CFE"/>
    <w:rsid w:val="00C60297"/>
    <w:rsid w:val="00C60CCD"/>
    <w:rsid w:val="00C611CC"/>
    <w:rsid w:val="00C63075"/>
    <w:rsid w:val="00C635B0"/>
    <w:rsid w:val="00C6497E"/>
    <w:rsid w:val="00C65DB9"/>
    <w:rsid w:val="00C6639B"/>
    <w:rsid w:val="00C66A26"/>
    <w:rsid w:val="00C676A6"/>
    <w:rsid w:val="00C7040E"/>
    <w:rsid w:val="00C7134B"/>
    <w:rsid w:val="00C71B73"/>
    <w:rsid w:val="00C737F7"/>
    <w:rsid w:val="00C745A2"/>
    <w:rsid w:val="00C745E4"/>
    <w:rsid w:val="00C74809"/>
    <w:rsid w:val="00C74C49"/>
    <w:rsid w:val="00C750E4"/>
    <w:rsid w:val="00C751A8"/>
    <w:rsid w:val="00C7594C"/>
    <w:rsid w:val="00C75C97"/>
    <w:rsid w:val="00C76059"/>
    <w:rsid w:val="00C764F2"/>
    <w:rsid w:val="00C76893"/>
    <w:rsid w:val="00C806A2"/>
    <w:rsid w:val="00C80906"/>
    <w:rsid w:val="00C8117A"/>
    <w:rsid w:val="00C81BC4"/>
    <w:rsid w:val="00C8215D"/>
    <w:rsid w:val="00C8282A"/>
    <w:rsid w:val="00C833D2"/>
    <w:rsid w:val="00C833E2"/>
    <w:rsid w:val="00C83ABC"/>
    <w:rsid w:val="00C83EC0"/>
    <w:rsid w:val="00C84BB0"/>
    <w:rsid w:val="00C855E1"/>
    <w:rsid w:val="00C863D8"/>
    <w:rsid w:val="00C86A65"/>
    <w:rsid w:val="00C86ED3"/>
    <w:rsid w:val="00C871CA"/>
    <w:rsid w:val="00C90936"/>
    <w:rsid w:val="00C912F6"/>
    <w:rsid w:val="00C93536"/>
    <w:rsid w:val="00C94D16"/>
    <w:rsid w:val="00C95638"/>
    <w:rsid w:val="00C9596D"/>
    <w:rsid w:val="00CA13C8"/>
    <w:rsid w:val="00CA22B3"/>
    <w:rsid w:val="00CA32D0"/>
    <w:rsid w:val="00CA39D4"/>
    <w:rsid w:val="00CA3C53"/>
    <w:rsid w:val="00CA3EEA"/>
    <w:rsid w:val="00CA46CF"/>
    <w:rsid w:val="00CB0A6A"/>
    <w:rsid w:val="00CB1DE7"/>
    <w:rsid w:val="00CB262F"/>
    <w:rsid w:val="00CB2A99"/>
    <w:rsid w:val="00CB3B65"/>
    <w:rsid w:val="00CB4071"/>
    <w:rsid w:val="00CB523E"/>
    <w:rsid w:val="00CB5968"/>
    <w:rsid w:val="00CB61D2"/>
    <w:rsid w:val="00CB7E87"/>
    <w:rsid w:val="00CB7F5E"/>
    <w:rsid w:val="00CC1CFD"/>
    <w:rsid w:val="00CC2897"/>
    <w:rsid w:val="00CC2C4C"/>
    <w:rsid w:val="00CC2DB8"/>
    <w:rsid w:val="00CC30C2"/>
    <w:rsid w:val="00CC3503"/>
    <w:rsid w:val="00CC69E3"/>
    <w:rsid w:val="00CC7566"/>
    <w:rsid w:val="00CD0042"/>
    <w:rsid w:val="00CD10C8"/>
    <w:rsid w:val="00CD1EE9"/>
    <w:rsid w:val="00CD201E"/>
    <w:rsid w:val="00CD215C"/>
    <w:rsid w:val="00CD2297"/>
    <w:rsid w:val="00CD22FA"/>
    <w:rsid w:val="00CD2640"/>
    <w:rsid w:val="00CD3221"/>
    <w:rsid w:val="00CD436C"/>
    <w:rsid w:val="00CD5BB9"/>
    <w:rsid w:val="00CD5C12"/>
    <w:rsid w:val="00CD5CC3"/>
    <w:rsid w:val="00CE2B0D"/>
    <w:rsid w:val="00CE2C3C"/>
    <w:rsid w:val="00CE2FEE"/>
    <w:rsid w:val="00CE387A"/>
    <w:rsid w:val="00CE3DD1"/>
    <w:rsid w:val="00CE51A7"/>
    <w:rsid w:val="00CE6C23"/>
    <w:rsid w:val="00CE7243"/>
    <w:rsid w:val="00CE77BF"/>
    <w:rsid w:val="00CE7CBC"/>
    <w:rsid w:val="00CF030C"/>
    <w:rsid w:val="00CF1508"/>
    <w:rsid w:val="00CF2384"/>
    <w:rsid w:val="00CF3E10"/>
    <w:rsid w:val="00CF4BB6"/>
    <w:rsid w:val="00CF6EAD"/>
    <w:rsid w:val="00CF70B5"/>
    <w:rsid w:val="00D035C8"/>
    <w:rsid w:val="00D048AE"/>
    <w:rsid w:val="00D058BF"/>
    <w:rsid w:val="00D0605C"/>
    <w:rsid w:val="00D0677D"/>
    <w:rsid w:val="00D07057"/>
    <w:rsid w:val="00D0725E"/>
    <w:rsid w:val="00D10614"/>
    <w:rsid w:val="00D12C3E"/>
    <w:rsid w:val="00D13D49"/>
    <w:rsid w:val="00D14CAF"/>
    <w:rsid w:val="00D15DCC"/>
    <w:rsid w:val="00D16E07"/>
    <w:rsid w:val="00D16FB6"/>
    <w:rsid w:val="00D17DC4"/>
    <w:rsid w:val="00D200B6"/>
    <w:rsid w:val="00D201E6"/>
    <w:rsid w:val="00D21097"/>
    <w:rsid w:val="00D21DDA"/>
    <w:rsid w:val="00D2216D"/>
    <w:rsid w:val="00D225D7"/>
    <w:rsid w:val="00D23426"/>
    <w:rsid w:val="00D236B1"/>
    <w:rsid w:val="00D24199"/>
    <w:rsid w:val="00D245DF"/>
    <w:rsid w:val="00D24883"/>
    <w:rsid w:val="00D24FFB"/>
    <w:rsid w:val="00D25899"/>
    <w:rsid w:val="00D2597F"/>
    <w:rsid w:val="00D277AC"/>
    <w:rsid w:val="00D27E1D"/>
    <w:rsid w:val="00D30995"/>
    <w:rsid w:val="00D309C4"/>
    <w:rsid w:val="00D30D15"/>
    <w:rsid w:val="00D31595"/>
    <w:rsid w:val="00D31EEB"/>
    <w:rsid w:val="00D335E1"/>
    <w:rsid w:val="00D34B00"/>
    <w:rsid w:val="00D35261"/>
    <w:rsid w:val="00D3695A"/>
    <w:rsid w:val="00D36988"/>
    <w:rsid w:val="00D40B36"/>
    <w:rsid w:val="00D4100D"/>
    <w:rsid w:val="00D41214"/>
    <w:rsid w:val="00D4136F"/>
    <w:rsid w:val="00D41668"/>
    <w:rsid w:val="00D41E55"/>
    <w:rsid w:val="00D42291"/>
    <w:rsid w:val="00D4537F"/>
    <w:rsid w:val="00D46359"/>
    <w:rsid w:val="00D46F58"/>
    <w:rsid w:val="00D47C68"/>
    <w:rsid w:val="00D47E7F"/>
    <w:rsid w:val="00D511F2"/>
    <w:rsid w:val="00D523DD"/>
    <w:rsid w:val="00D55A8B"/>
    <w:rsid w:val="00D55CD9"/>
    <w:rsid w:val="00D571FD"/>
    <w:rsid w:val="00D572E0"/>
    <w:rsid w:val="00D579CD"/>
    <w:rsid w:val="00D60177"/>
    <w:rsid w:val="00D61EA8"/>
    <w:rsid w:val="00D62663"/>
    <w:rsid w:val="00D64100"/>
    <w:rsid w:val="00D64E02"/>
    <w:rsid w:val="00D66032"/>
    <w:rsid w:val="00D6648D"/>
    <w:rsid w:val="00D66BCA"/>
    <w:rsid w:val="00D67A9A"/>
    <w:rsid w:val="00D71298"/>
    <w:rsid w:val="00D713DC"/>
    <w:rsid w:val="00D71481"/>
    <w:rsid w:val="00D7153F"/>
    <w:rsid w:val="00D719FE"/>
    <w:rsid w:val="00D72033"/>
    <w:rsid w:val="00D721E2"/>
    <w:rsid w:val="00D7253B"/>
    <w:rsid w:val="00D73239"/>
    <w:rsid w:val="00D73CF9"/>
    <w:rsid w:val="00D744AB"/>
    <w:rsid w:val="00D74BCA"/>
    <w:rsid w:val="00D75F8C"/>
    <w:rsid w:val="00D769A2"/>
    <w:rsid w:val="00D77D0C"/>
    <w:rsid w:val="00D80165"/>
    <w:rsid w:val="00D8072E"/>
    <w:rsid w:val="00D81DC4"/>
    <w:rsid w:val="00D8205F"/>
    <w:rsid w:val="00D82094"/>
    <w:rsid w:val="00D82B67"/>
    <w:rsid w:val="00D83419"/>
    <w:rsid w:val="00D83B1F"/>
    <w:rsid w:val="00D8420C"/>
    <w:rsid w:val="00D85A5F"/>
    <w:rsid w:val="00D85E32"/>
    <w:rsid w:val="00D86799"/>
    <w:rsid w:val="00D86936"/>
    <w:rsid w:val="00D86BB6"/>
    <w:rsid w:val="00D9026C"/>
    <w:rsid w:val="00D909AB"/>
    <w:rsid w:val="00D916E9"/>
    <w:rsid w:val="00D91F63"/>
    <w:rsid w:val="00D9257B"/>
    <w:rsid w:val="00D9374E"/>
    <w:rsid w:val="00D94458"/>
    <w:rsid w:val="00D94ECC"/>
    <w:rsid w:val="00D9666E"/>
    <w:rsid w:val="00DA0960"/>
    <w:rsid w:val="00DA0BC5"/>
    <w:rsid w:val="00DA1D68"/>
    <w:rsid w:val="00DA2349"/>
    <w:rsid w:val="00DA2640"/>
    <w:rsid w:val="00DA2EF8"/>
    <w:rsid w:val="00DA5214"/>
    <w:rsid w:val="00DA65FC"/>
    <w:rsid w:val="00DA7955"/>
    <w:rsid w:val="00DB038D"/>
    <w:rsid w:val="00DB0421"/>
    <w:rsid w:val="00DB0622"/>
    <w:rsid w:val="00DB1C81"/>
    <w:rsid w:val="00DB3279"/>
    <w:rsid w:val="00DB3475"/>
    <w:rsid w:val="00DB48AD"/>
    <w:rsid w:val="00DB4EF9"/>
    <w:rsid w:val="00DC0327"/>
    <w:rsid w:val="00DC1B63"/>
    <w:rsid w:val="00DC4127"/>
    <w:rsid w:val="00DC4BF0"/>
    <w:rsid w:val="00DC4CF9"/>
    <w:rsid w:val="00DC709F"/>
    <w:rsid w:val="00DC730A"/>
    <w:rsid w:val="00DD0578"/>
    <w:rsid w:val="00DD0BE8"/>
    <w:rsid w:val="00DD0D1D"/>
    <w:rsid w:val="00DD27A2"/>
    <w:rsid w:val="00DD43FB"/>
    <w:rsid w:val="00DD44D7"/>
    <w:rsid w:val="00DD4CA6"/>
    <w:rsid w:val="00DD5493"/>
    <w:rsid w:val="00DD6AA7"/>
    <w:rsid w:val="00DE1CB2"/>
    <w:rsid w:val="00DE2119"/>
    <w:rsid w:val="00DE27AF"/>
    <w:rsid w:val="00DE38CE"/>
    <w:rsid w:val="00DE47F0"/>
    <w:rsid w:val="00DE4E12"/>
    <w:rsid w:val="00DE753B"/>
    <w:rsid w:val="00DE7B1A"/>
    <w:rsid w:val="00DE7C32"/>
    <w:rsid w:val="00DF0173"/>
    <w:rsid w:val="00DF0553"/>
    <w:rsid w:val="00DF0AFC"/>
    <w:rsid w:val="00DF1A7E"/>
    <w:rsid w:val="00DF1D60"/>
    <w:rsid w:val="00DF312F"/>
    <w:rsid w:val="00DF3D27"/>
    <w:rsid w:val="00DF3EB1"/>
    <w:rsid w:val="00DF3EE7"/>
    <w:rsid w:val="00DF463A"/>
    <w:rsid w:val="00DF4FB6"/>
    <w:rsid w:val="00DF6028"/>
    <w:rsid w:val="00DF6677"/>
    <w:rsid w:val="00DF66FF"/>
    <w:rsid w:val="00DF6E52"/>
    <w:rsid w:val="00E0122F"/>
    <w:rsid w:val="00E02CC5"/>
    <w:rsid w:val="00E03ADC"/>
    <w:rsid w:val="00E0414B"/>
    <w:rsid w:val="00E041C2"/>
    <w:rsid w:val="00E05810"/>
    <w:rsid w:val="00E06EAE"/>
    <w:rsid w:val="00E06FE3"/>
    <w:rsid w:val="00E07FCB"/>
    <w:rsid w:val="00E10278"/>
    <w:rsid w:val="00E10A80"/>
    <w:rsid w:val="00E15012"/>
    <w:rsid w:val="00E158F6"/>
    <w:rsid w:val="00E16332"/>
    <w:rsid w:val="00E1697C"/>
    <w:rsid w:val="00E176B7"/>
    <w:rsid w:val="00E176D6"/>
    <w:rsid w:val="00E20F6A"/>
    <w:rsid w:val="00E2233E"/>
    <w:rsid w:val="00E233AF"/>
    <w:rsid w:val="00E234A4"/>
    <w:rsid w:val="00E2351A"/>
    <w:rsid w:val="00E23D2E"/>
    <w:rsid w:val="00E24923"/>
    <w:rsid w:val="00E262C2"/>
    <w:rsid w:val="00E26D87"/>
    <w:rsid w:val="00E27D52"/>
    <w:rsid w:val="00E3185E"/>
    <w:rsid w:val="00E33A32"/>
    <w:rsid w:val="00E35224"/>
    <w:rsid w:val="00E359E3"/>
    <w:rsid w:val="00E35FC8"/>
    <w:rsid w:val="00E37884"/>
    <w:rsid w:val="00E408CF"/>
    <w:rsid w:val="00E4196E"/>
    <w:rsid w:val="00E42C56"/>
    <w:rsid w:val="00E42E89"/>
    <w:rsid w:val="00E4318F"/>
    <w:rsid w:val="00E443FF"/>
    <w:rsid w:val="00E44DFE"/>
    <w:rsid w:val="00E46CAE"/>
    <w:rsid w:val="00E47755"/>
    <w:rsid w:val="00E478A3"/>
    <w:rsid w:val="00E47D99"/>
    <w:rsid w:val="00E51372"/>
    <w:rsid w:val="00E530A8"/>
    <w:rsid w:val="00E53D46"/>
    <w:rsid w:val="00E55236"/>
    <w:rsid w:val="00E555BA"/>
    <w:rsid w:val="00E56D3B"/>
    <w:rsid w:val="00E57104"/>
    <w:rsid w:val="00E574B1"/>
    <w:rsid w:val="00E60B09"/>
    <w:rsid w:val="00E61596"/>
    <w:rsid w:val="00E62567"/>
    <w:rsid w:val="00E633DA"/>
    <w:rsid w:val="00E64E98"/>
    <w:rsid w:val="00E66059"/>
    <w:rsid w:val="00E6611E"/>
    <w:rsid w:val="00E661BA"/>
    <w:rsid w:val="00E711E5"/>
    <w:rsid w:val="00E71A56"/>
    <w:rsid w:val="00E72C08"/>
    <w:rsid w:val="00E73602"/>
    <w:rsid w:val="00E7428E"/>
    <w:rsid w:val="00E7548A"/>
    <w:rsid w:val="00E770B5"/>
    <w:rsid w:val="00E778CA"/>
    <w:rsid w:val="00E8025B"/>
    <w:rsid w:val="00E80B82"/>
    <w:rsid w:val="00E820B6"/>
    <w:rsid w:val="00E82766"/>
    <w:rsid w:val="00E84678"/>
    <w:rsid w:val="00E85AD8"/>
    <w:rsid w:val="00E85BF6"/>
    <w:rsid w:val="00E861DC"/>
    <w:rsid w:val="00E87865"/>
    <w:rsid w:val="00E90B2B"/>
    <w:rsid w:val="00E916A6"/>
    <w:rsid w:val="00E917A1"/>
    <w:rsid w:val="00E92108"/>
    <w:rsid w:val="00E92B80"/>
    <w:rsid w:val="00E970E2"/>
    <w:rsid w:val="00EA16E2"/>
    <w:rsid w:val="00EA23D5"/>
    <w:rsid w:val="00EA5015"/>
    <w:rsid w:val="00EA636A"/>
    <w:rsid w:val="00EA70CB"/>
    <w:rsid w:val="00EA7D0A"/>
    <w:rsid w:val="00EB1F5A"/>
    <w:rsid w:val="00EB289A"/>
    <w:rsid w:val="00EB3330"/>
    <w:rsid w:val="00EB33CA"/>
    <w:rsid w:val="00EB6F08"/>
    <w:rsid w:val="00EC0F4D"/>
    <w:rsid w:val="00EC5185"/>
    <w:rsid w:val="00EC5BE8"/>
    <w:rsid w:val="00EC6E45"/>
    <w:rsid w:val="00EC75E2"/>
    <w:rsid w:val="00ED0359"/>
    <w:rsid w:val="00ED0438"/>
    <w:rsid w:val="00ED05A4"/>
    <w:rsid w:val="00ED1688"/>
    <w:rsid w:val="00ED224B"/>
    <w:rsid w:val="00ED32A0"/>
    <w:rsid w:val="00ED3425"/>
    <w:rsid w:val="00ED39BE"/>
    <w:rsid w:val="00ED55B8"/>
    <w:rsid w:val="00ED584D"/>
    <w:rsid w:val="00ED67FE"/>
    <w:rsid w:val="00ED78E4"/>
    <w:rsid w:val="00EE638C"/>
    <w:rsid w:val="00EE7A7D"/>
    <w:rsid w:val="00EF0183"/>
    <w:rsid w:val="00EF0775"/>
    <w:rsid w:val="00EF0BBA"/>
    <w:rsid w:val="00EF33E9"/>
    <w:rsid w:val="00EF383A"/>
    <w:rsid w:val="00EF3C98"/>
    <w:rsid w:val="00EF5656"/>
    <w:rsid w:val="00EF6E4A"/>
    <w:rsid w:val="00EF7285"/>
    <w:rsid w:val="00EF7D13"/>
    <w:rsid w:val="00F00766"/>
    <w:rsid w:val="00F010EB"/>
    <w:rsid w:val="00F0170E"/>
    <w:rsid w:val="00F01EEA"/>
    <w:rsid w:val="00F02083"/>
    <w:rsid w:val="00F02655"/>
    <w:rsid w:val="00F030B1"/>
    <w:rsid w:val="00F03354"/>
    <w:rsid w:val="00F04ACE"/>
    <w:rsid w:val="00F05D87"/>
    <w:rsid w:val="00F0621C"/>
    <w:rsid w:val="00F06CA1"/>
    <w:rsid w:val="00F0799F"/>
    <w:rsid w:val="00F07D46"/>
    <w:rsid w:val="00F101D9"/>
    <w:rsid w:val="00F1025D"/>
    <w:rsid w:val="00F10EF7"/>
    <w:rsid w:val="00F11EC8"/>
    <w:rsid w:val="00F127C9"/>
    <w:rsid w:val="00F1298F"/>
    <w:rsid w:val="00F15003"/>
    <w:rsid w:val="00F16988"/>
    <w:rsid w:val="00F16E8C"/>
    <w:rsid w:val="00F16EC7"/>
    <w:rsid w:val="00F16F0D"/>
    <w:rsid w:val="00F175F7"/>
    <w:rsid w:val="00F21665"/>
    <w:rsid w:val="00F22360"/>
    <w:rsid w:val="00F22FE2"/>
    <w:rsid w:val="00F24033"/>
    <w:rsid w:val="00F24D1B"/>
    <w:rsid w:val="00F25033"/>
    <w:rsid w:val="00F2558A"/>
    <w:rsid w:val="00F25BFA"/>
    <w:rsid w:val="00F2694D"/>
    <w:rsid w:val="00F26E0A"/>
    <w:rsid w:val="00F30517"/>
    <w:rsid w:val="00F30609"/>
    <w:rsid w:val="00F32C53"/>
    <w:rsid w:val="00F3359B"/>
    <w:rsid w:val="00F337E0"/>
    <w:rsid w:val="00F33CFC"/>
    <w:rsid w:val="00F342F6"/>
    <w:rsid w:val="00F35605"/>
    <w:rsid w:val="00F36EB9"/>
    <w:rsid w:val="00F4213E"/>
    <w:rsid w:val="00F42291"/>
    <w:rsid w:val="00F42438"/>
    <w:rsid w:val="00F43B87"/>
    <w:rsid w:val="00F473DB"/>
    <w:rsid w:val="00F50415"/>
    <w:rsid w:val="00F5077E"/>
    <w:rsid w:val="00F50BE3"/>
    <w:rsid w:val="00F520E5"/>
    <w:rsid w:val="00F53F9F"/>
    <w:rsid w:val="00F559D9"/>
    <w:rsid w:val="00F568FF"/>
    <w:rsid w:val="00F574CD"/>
    <w:rsid w:val="00F5754E"/>
    <w:rsid w:val="00F608E5"/>
    <w:rsid w:val="00F6122A"/>
    <w:rsid w:val="00F63B5E"/>
    <w:rsid w:val="00F65CA3"/>
    <w:rsid w:val="00F73617"/>
    <w:rsid w:val="00F75504"/>
    <w:rsid w:val="00F75A17"/>
    <w:rsid w:val="00F766FB"/>
    <w:rsid w:val="00F770D7"/>
    <w:rsid w:val="00F80124"/>
    <w:rsid w:val="00F8151C"/>
    <w:rsid w:val="00F8191D"/>
    <w:rsid w:val="00F82BC9"/>
    <w:rsid w:val="00F83E64"/>
    <w:rsid w:val="00F85228"/>
    <w:rsid w:val="00F85260"/>
    <w:rsid w:val="00F85CF1"/>
    <w:rsid w:val="00F8681E"/>
    <w:rsid w:val="00F8684B"/>
    <w:rsid w:val="00F86B31"/>
    <w:rsid w:val="00F8745A"/>
    <w:rsid w:val="00F879C7"/>
    <w:rsid w:val="00F87DA6"/>
    <w:rsid w:val="00F91259"/>
    <w:rsid w:val="00F9298E"/>
    <w:rsid w:val="00F93694"/>
    <w:rsid w:val="00F94249"/>
    <w:rsid w:val="00F95A95"/>
    <w:rsid w:val="00F96252"/>
    <w:rsid w:val="00F97564"/>
    <w:rsid w:val="00FA0D3A"/>
    <w:rsid w:val="00FA188F"/>
    <w:rsid w:val="00FA22DE"/>
    <w:rsid w:val="00FA2620"/>
    <w:rsid w:val="00FA2878"/>
    <w:rsid w:val="00FA68ED"/>
    <w:rsid w:val="00FA6F3B"/>
    <w:rsid w:val="00FA76C4"/>
    <w:rsid w:val="00FB08C6"/>
    <w:rsid w:val="00FB107E"/>
    <w:rsid w:val="00FB2806"/>
    <w:rsid w:val="00FB3B2C"/>
    <w:rsid w:val="00FB4A32"/>
    <w:rsid w:val="00FB5252"/>
    <w:rsid w:val="00FC00EE"/>
    <w:rsid w:val="00FC0B48"/>
    <w:rsid w:val="00FC1EB7"/>
    <w:rsid w:val="00FC29FE"/>
    <w:rsid w:val="00FC5EAC"/>
    <w:rsid w:val="00FC614A"/>
    <w:rsid w:val="00FC6BA7"/>
    <w:rsid w:val="00FC7BC4"/>
    <w:rsid w:val="00FD0D3D"/>
    <w:rsid w:val="00FD1214"/>
    <w:rsid w:val="00FD1D45"/>
    <w:rsid w:val="00FD2496"/>
    <w:rsid w:val="00FD259B"/>
    <w:rsid w:val="00FD4AB2"/>
    <w:rsid w:val="00FD545C"/>
    <w:rsid w:val="00FD6036"/>
    <w:rsid w:val="00FD62BD"/>
    <w:rsid w:val="00FD6E51"/>
    <w:rsid w:val="00FD6FC0"/>
    <w:rsid w:val="00FD78AF"/>
    <w:rsid w:val="00FD7991"/>
    <w:rsid w:val="00FD7A94"/>
    <w:rsid w:val="00FD7F12"/>
    <w:rsid w:val="00FE01E6"/>
    <w:rsid w:val="00FE0D4E"/>
    <w:rsid w:val="00FE1C2F"/>
    <w:rsid w:val="00FE6FCF"/>
    <w:rsid w:val="00FE70B6"/>
    <w:rsid w:val="00FE7913"/>
    <w:rsid w:val="00FF0047"/>
    <w:rsid w:val="00FF0164"/>
    <w:rsid w:val="00FF132A"/>
    <w:rsid w:val="00FF1527"/>
    <w:rsid w:val="00FF26BC"/>
    <w:rsid w:val="00FF2E15"/>
    <w:rsid w:val="00FF54BA"/>
    <w:rsid w:val="00FF6E9A"/>
    <w:rsid w:val="00FF76D8"/>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8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6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2C0700"/>
    <w:pPr>
      <w:spacing w:before="480" w:after="120"/>
      <w:jc w:val="center"/>
      <w:outlineLvl w:val="0"/>
    </w:pPr>
    <w:rPr>
      <w:rFonts w:ascii="Calibri" w:eastAsiaTheme="majorEastAsia" w:hAnsi="Calibri" w:cstheme="majorBidi"/>
      <w:b/>
      <w:bCs/>
      <w:sz w:val="32"/>
      <w:szCs w:val="28"/>
    </w:rPr>
  </w:style>
  <w:style w:type="paragraph" w:styleId="Heading2">
    <w:name w:val="heading 2"/>
    <w:basedOn w:val="Style2"/>
    <w:next w:val="Normal"/>
    <w:link w:val="Heading2Char"/>
    <w:uiPriority w:val="99"/>
    <w:unhideWhenUsed/>
    <w:qFormat/>
    <w:rsid w:val="00E03ADC"/>
    <w:pPr>
      <w:spacing w:before="200"/>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700"/>
    <w:rPr>
      <w:rFonts w:ascii="Calibri" w:eastAsiaTheme="majorEastAsia" w:hAnsi="Calibri" w:cstheme="majorBidi"/>
      <w:b/>
      <w:bCs/>
      <w:sz w:val="32"/>
      <w:szCs w:val="28"/>
      <w:lang w:eastAsia="en-AU"/>
    </w:rPr>
  </w:style>
  <w:style w:type="character" w:customStyle="1" w:styleId="Heading2Char">
    <w:name w:val="Heading 2 Char"/>
    <w:basedOn w:val="DefaultParagraphFont"/>
    <w:link w:val="Heading2"/>
    <w:uiPriority w:val="99"/>
    <w:rsid w:val="00E03ADC"/>
    <w:rPr>
      <w:rFonts w:ascii="Calibri" w:eastAsiaTheme="majorEastAsia" w:hAnsi="Calibri" w:cstheme="majorBidi"/>
      <w:b/>
      <w:bCs/>
      <w:sz w:val="24"/>
      <w:szCs w:val="26"/>
      <w:shd w:val="clear" w:color="auto" w:fill="CCCCCC"/>
      <w:lang w:eastAsia="en-AU"/>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Style1"/>
    <w:next w:val="Normal"/>
    <w:link w:val="TitleChar"/>
    <w:uiPriority w:val="10"/>
    <w:qFormat/>
    <w:rsid w:val="00E03ADC"/>
    <w:pPr>
      <w:spacing w:before="1300"/>
      <w:contextualSpacing/>
    </w:pPr>
    <w:rPr>
      <w:rFonts w:eastAsiaTheme="majorEastAsia" w:cstheme="majorBidi"/>
      <w:spacing w:val="5"/>
      <w:szCs w:val="52"/>
    </w:rPr>
  </w:style>
  <w:style w:type="character" w:customStyle="1" w:styleId="TitleChar">
    <w:name w:val="Title Char"/>
    <w:basedOn w:val="DefaultParagraphFont"/>
    <w:link w:val="Title"/>
    <w:uiPriority w:val="10"/>
    <w:rsid w:val="00E03ADC"/>
    <w:rPr>
      <w:rFonts w:ascii="Calibri" w:eastAsiaTheme="majorEastAsia" w:hAnsi="Calibri" w:cstheme="majorBidi"/>
      <w:b/>
      <w:spacing w:val="5"/>
      <w:sz w:val="72"/>
      <w:szCs w:val="52"/>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99"/>
    <w:rsid w:val="008B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248C"/>
    <w:pPr>
      <w:tabs>
        <w:tab w:val="center" w:pos="4153"/>
        <w:tab w:val="right" w:pos="8306"/>
      </w:tabs>
    </w:pPr>
  </w:style>
  <w:style w:type="character" w:customStyle="1" w:styleId="HeaderChar">
    <w:name w:val="Header Char"/>
    <w:basedOn w:val="DefaultParagraphFont"/>
    <w:link w:val="Header"/>
    <w:uiPriority w:val="99"/>
    <w:rsid w:val="008B248C"/>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8B248C"/>
    <w:pPr>
      <w:tabs>
        <w:tab w:val="center" w:pos="4153"/>
        <w:tab w:val="right" w:pos="8306"/>
      </w:tabs>
    </w:pPr>
  </w:style>
  <w:style w:type="character" w:customStyle="1" w:styleId="FooterChar">
    <w:name w:val="Footer Char"/>
    <w:basedOn w:val="DefaultParagraphFont"/>
    <w:link w:val="Footer"/>
    <w:uiPriority w:val="99"/>
    <w:rsid w:val="008B248C"/>
    <w:rPr>
      <w:rFonts w:ascii="Times New Roman" w:eastAsia="Times New Roman" w:hAnsi="Times New Roman" w:cs="Times New Roman"/>
      <w:sz w:val="24"/>
      <w:szCs w:val="24"/>
      <w:lang w:eastAsia="en-AU"/>
    </w:rPr>
  </w:style>
  <w:style w:type="paragraph" w:styleId="NormalWeb">
    <w:name w:val="Normal (Web)"/>
    <w:basedOn w:val="Normal"/>
    <w:uiPriority w:val="99"/>
    <w:rsid w:val="008B248C"/>
    <w:pPr>
      <w:spacing w:before="100" w:beforeAutospacing="1" w:after="100" w:afterAutospacing="1"/>
    </w:pPr>
  </w:style>
  <w:style w:type="paragraph" w:styleId="BalloonText">
    <w:name w:val="Balloon Text"/>
    <w:basedOn w:val="Normal"/>
    <w:link w:val="BalloonTextChar"/>
    <w:uiPriority w:val="99"/>
    <w:semiHidden/>
    <w:rsid w:val="008B248C"/>
    <w:rPr>
      <w:rFonts w:ascii="Tahoma" w:hAnsi="Tahoma" w:cs="Tahoma"/>
      <w:sz w:val="16"/>
      <w:szCs w:val="16"/>
    </w:rPr>
  </w:style>
  <w:style w:type="character" w:customStyle="1" w:styleId="BalloonTextChar">
    <w:name w:val="Balloon Text Char"/>
    <w:basedOn w:val="DefaultParagraphFont"/>
    <w:link w:val="BalloonText"/>
    <w:uiPriority w:val="99"/>
    <w:semiHidden/>
    <w:rsid w:val="008B248C"/>
    <w:rPr>
      <w:rFonts w:ascii="Tahoma" w:eastAsia="Times New Roman" w:hAnsi="Tahoma" w:cs="Tahoma"/>
      <w:sz w:val="16"/>
      <w:szCs w:val="16"/>
      <w:lang w:eastAsia="en-AU"/>
    </w:rPr>
  </w:style>
  <w:style w:type="paragraph" w:styleId="CommentText">
    <w:name w:val="annotation text"/>
    <w:basedOn w:val="Normal"/>
    <w:link w:val="CommentTextChar"/>
    <w:uiPriority w:val="99"/>
    <w:semiHidden/>
    <w:rsid w:val="008B248C"/>
    <w:rPr>
      <w:sz w:val="20"/>
      <w:szCs w:val="20"/>
    </w:rPr>
  </w:style>
  <w:style w:type="character" w:customStyle="1" w:styleId="CommentTextChar">
    <w:name w:val="Comment Text Char"/>
    <w:basedOn w:val="DefaultParagraphFont"/>
    <w:link w:val="CommentText"/>
    <w:uiPriority w:val="99"/>
    <w:semiHidden/>
    <w:rsid w:val="008B24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8B248C"/>
    <w:rPr>
      <w:b/>
      <w:bCs/>
    </w:rPr>
  </w:style>
  <w:style w:type="character" w:customStyle="1" w:styleId="CommentSubjectChar">
    <w:name w:val="Comment Subject Char"/>
    <w:basedOn w:val="CommentTextChar"/>
    <w:link w:val="CommentSubject"/>
    <w:uiPriority w:val="99"/>
    <w:semiHidden/>
    <w:rsid w:val="008B248C"/>
    <w:rPr>
      <w:rFonts w:ascii="Times New Roman" w:eastAsia="Times New Roman" w:hAnsi="Times New Roman" w:cs="Times New Roman"/>
      <w:b/>
      <w:bCs/>
      <w:sz w:val="20"/>
      <w:szCs w:val="20"/>
      <w:lang w:eastAsia="en-AU"/>
    </w:rPr>
  </w:style>
  <w:style w:type="character" w:styleId="PageNumber">
    <w:name w:val="page number"/>
    <w:uiPriority w:val="99"/>
    <w:rsid w:val="008B248C"/>
    <w:rPr>
      <w:rFonts w:cs="Times New Roman"/>
    </w:rPr>
  </w:style>
  <w:style w:type="paragraph" w:styleId="FootnoteText">
    <w:name w:val="footnote text"/>
    <w:basedOn w:val="Normal"/>
    <w:link w:val="FootnoteTextChar"/>
    <w:uiPriority w:val="99"/>
    <w:semiHidden/>
    <w:rsid w:val="008B248C"/>
    <w:rPr>
      <w:sz w:val="20"/>
      <w:szCs w:val="20"/>
    </w:rPr>
  </w:style>
  <w:style w:type="character" w:customStyle="1" w:styleId="FootnoteTextChar">
    <w:name w:val="Footnote Text Char"/>
    <w:basedOn w:val="DefaultParagraphFont"/>
    <w:link w:val="FootnoteText"/>
    <w:uiPriority w:val="99"/>
    <w:semiHidden/>
    <w:rsid w:val="008B248C"/>
    <w:rPr>
      <w:rFonts w:ascii="Times New Roman" w:eastAsia="Times New Roman" w:hAnsi="Times New Roman" w:cs="Times New Roman"/>
      <w:sz w:val="20"/>
      <w:szCs w:val="20"/>
      <w:lang w:eastAsia="en-AU"/>
    </w:rPr>
  </w:style>
  <w:style w:type="paragraph" w:styleId="ListBullet">
    <w:name w:val="List Bullet"/>
    <w:basedOn w:val="ListNumber"/>
    <w:uiPriority w:val="99"/>
    <w:rsid w:val="008B248C"/>
    <w:pPr>
      <w:tabs>
        <w:tab w:val="clear" w:pos="1044"/>
      </w:tabs>
    </w:pPr>
    <w:rPr>
      <w:rFonts w:ascii="Arial (W1)" w:hAnsi="Arial (W1)"/>
    </w:rPr>
  </w:style>
  <w:style w:type="paragraph" w:styleId="ListNumber">
    <w:name w:val="List Number"/>
    <w:basedOn w:val="Normal"/>
    <w:uiPriority w:val="99"/>
    <w:rsid w:val="008B248C"/>
    <w:pPr>
      <w:tabs>
        <w:tab w:val="num" w:pos="720"/>
        <w:tab w:val="num" w:pos="1044"/>
      </w:tabs>
      <w:spacing w:line="360" w:lineRule="auto"/>
      <w:ind w:left="720" w:hanging="360"/>
    </w:pPr>
    <w:rPr>
      <w:rFonts w:ascii="Arial" w:hAnsi="Arial"/>
      <w:sz w:val="28"/>
      <w:szCs w:val="20"/>
      <w:lang w:eastAsia="en-US"/>
    </w:rPr>
  </w:style>
  <w:style w:type="paragraph" w:styleId="TOC1">
    <w:name w:val="toc 1"/>
    <w:basedOn w:val="Normal"/>
    <w:next w:val="Normal"/>
    <w:autoRedefine/>
    <w:uiPriority w:val="99"/>
    <w:rsid w:val="008B248C"/>
    <w:pPr>
      <w:tabs>
        <w:tab w:val="right" w:leader="dot" w:pos="9742"/>
      </w:tabs>
      <w:jc w:val="center"/>
    </w:pPr>
    <w:rPr>
      <w:rFonts w:ascii="Arial" w:hAnsi="Arial" w:cs="Arial"/>
      <w:b/>
    </w:rPr>
  </w:style>
  <w:style w:type="paragraph" w:styleId="TOC2">
    <w:name w:val="toc 2"/>
    <w:basedOn w:val="Normal"/>
    <w:next w:val="Normal"/>
    <w:autoRedefine/>
    <w:uiPriority w:val="99"/>
    <w:semiHidden/>
    <w:rsid w:val="008B248C"/>
    <w:pPr>
      <w:ind w:left="240"/>
    </w:pPr>
  </w:style>
  <w:style w:type="character" w:styleId="Hyperlink">
    <w:name w:val="Hyperlink"/>
    <w:uiPriority w:val="99"/>
    <w:rsid w:val="008B248C"/>
    <w:rPr>
      <w:rFonts w:cs="Times New Roman"/>
      <w:color w:val="0000FF"/>
      <w:u w:val="single"/>
    </w:rPr>
  </w:style>
  <w:style w:type="character" w:styleId="FollowedHyperlink">
    <w:name w:val="FollowedHyperlink"/>
    <w:uiPriority w:val="99"/>
    <w:rsid w:val="008B248C"/>
    <w:rPr>
      <w:rFonts w:cs="Times New Roman"/>
      <w:color w:val="800080"/>
      <w:u w:val="single"/>
    </w:rPr>
  </w:style>
  <w:style w:type="paragraph" w:customStyle="1" w:styleId="1">
    <w:name w:val="1"/>
    <w:basedOn w:val="Normal"/>
    <w:uiPriority w:val="99"/>
    <w:rsid w:val="008B248C"/>
    <w:rPr>
      <w:rFonts w:ascii="Arial" w:hAnsi="Arial"/>
      <w:sz w:val="22"/>
      <w:szCs w:val="20"/>
      <w:lang w:eastAsia="en-US"/>
    </w:rPr>
  </w:style>
  <w:style w:type="paragraph" w:customStyle="1" w:styleId="Backgroundtext">
    <w:name w:val="Background text"/>
    <w:basedOn w:val="Normal"/>
    <w:uiPriority w:val="99"/>
    <w:rsid w:val="008B248C"/>
    <w:pPr>
      <w:spacing w:after="120" w:line="360" w:lineRule="auto"/>
    </w:pPr>
    <w:rPr>
      <w:rFonts w:ascii="Arial (W1)" w:hAnsi="Arial (W1)"/>
      <w:szCs w:val="20"/>
      <w:lang w:eastAsia="en-US"/>
    </w:rPr>
  </w:style>
  <w:style w:type="paragraph" w:customStyle="1" w:styleId="backgroundtext0">
    <w:name w:val="backgroundtext"/>
    <w:basedOn w:val="Normal"/>
    <w:uiPriority w:val="99"/>
    <w:rsid w:val="008B248C"/>
    <w:pPr>
      <w:spacing w:after="120" w:line="360" w:lineRule="auto"/>
    </w:pPr>
    <w:rPr>
      <w:rFonts w:ascii="Arial (W1)" w:hAnsi="Arial (W1)"/>
    </w:rPr>
  </w:style>
  <w:style w:type="paragraph" w:customStyle="1" w:styleId="xl35">
    <w:name w:val="xl35"/>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sz w:val="18"/>
      <w:szCs w:val="18"/>
    </w:rPr>
  </w:style>
  <w:style w:type="paragraph" w:customStyle="1" w:styleId="xl36">
    <w:name w:val="xl36"/>
    <w:basedOn w:val="Normal"/>
    <w:uiPriority w:val="99"/>
    <w:rsid w:val="008B248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37">
    <w:name w:val="xl3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8">
    <w:name w:val="xl38"/>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9">
    <w:name w:val="xl39"/>
    <w:basedOn w:val="Normal"/>
    <w:uiPriority w:val="99"/>
    <w:rsid w:val="008B24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libri" w:hAnsi="Calibri"/>
      <w:b/>
      <w:bCs/>
      <w:color w:val="000000"/>
    </w:rPr>
  </w:style>
  <w:style w:type="paragraph" w:customStyle="1" w:styleId="xl40">
    <w:name w:val="xl40"/>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1">
    <w:name w:val="xl41"/>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2">
    <w:name w:val="xl42"/>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3">
    <w:name w:val="xl43"/>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4">
    <w:name w:val="xl44"/>
    <w:basedOn w:val="Normal"/>
    <w:uiPriority w:val="99"/>
    <w:rsid w:val="008B248C"/>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5">
    <w:name w:val="xl45"/>
    <w:basedOn w:val="Normal"/>
    <w:uiPriority w:val="99"/>
    <w:rsid w:val="008B248C"/>
    <w:pPr>
      <w:pBdr>
        <w:top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6">
    <w:name w:val="xl46"/>
    <w:basedOn w:val="Normal"/>
    <w:uiPriority w:val="99"/>
    <w:rsid w:val="008B248C"/>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7">
    <w:name w:val="xl47"/>
    <w:basedOn w:val="Normal"/>
    <w:uiPriority w:val="99"/>
    <w:rsid w:val="008B248C"/>
    <w:pPr>
      <w:pBdr>
        <w:top w:val="single" w:sz="4" w:space="0" w:color="auto"/>
        <w:lef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8">
    <w:name w:val="xl48"/>
    <w:basedOn w:val="Normal"/>
    <w:uiPriority w:val="99"/>
    <w:rsid w:val="008B248C"/>
    <w:pPr>
      <w:pBdr>
        <w:top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9">
    <w:name w:val="xl49"/>
    <w:basedOn w:val="Normal"/>
    <w:uiPriority w:val="99"/>
    <w:rsid w:val="008B248C"/>
    <w:pPr>
      <w:pBdr>
        <w:top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character" w:styleId="CommentReference">
    <w:name w:val="annotation reference"/>
    <w:uiPriority w:val="99"/>
    <w:semiHidden/>
    <w:rsid w:val="008B248C"/>
    <w:rPr>
      <w:rFonts w:cs="Times New Roman"/>
      <w:sz w:val="16"/>
      <w:szCs w:val="16"/>
    </w:rPr>
  </w:style>
  <w:style w:type="character" w:styleId="FootnoteReference">
    <w:name w:val="footnote reference"/>
    <w:uiPriority w:val="99"/>
    <w:semiHidden/>
    <w:rsid w:val="008B248C"/>
    <w:rPr>
      <w:rFonts w:cs="Times New Roman"/>
      <w:vertAlign w:val="superscript"/>
    </w:rPr>
  </w:style>
  <w:style w:type="paragraph" w:customStyle="1" w:styleId="xl25">
    <w:name w:val="xl25"/>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6">
    <w:name w:val="xl26"/>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7">
    <w:name w:val="xl2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28">
    <w:name w:val="xl28"/>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Calibri" w:hAnsi="Calibri"/>
      <w:b/>
      <w:bCs/>
    </w:rPr>
  </w:style>
  <w:style w:type="paragraph" w:customStyle="1" w:styleId="xl29">
    <w:name w:val="xl29"/>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0">
    <w:name w:val="xl30"/>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1">
    <w:name w:val="xl31"/>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Calibri" w:hAnsi="Calibri"/>
      <w:b/>
      <w:bCs/>
    </w:rPr>
  </w:style>
  <w:style w:type="paragraph" w:customStyle="1" w:styleId="xl32">
    <w:name w:val="xl32"/>
    <w:basedOn w:val="Normal"/>
    <w:uiPriority w:val="99"/>
    <w:rsid w:val="008B24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33">
    <w:name w:val="xl33"/>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xl34">
    <w:name w:val="xl34"/>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fclist">
    <w:name w:val="fclist"/>
    <w:basedOn w:val="Normal"/>
    <w:uiPriority w:val="99"/>
    <w:rsid w:val="008B248C"/>
    <w:pPr>
      <w:tabs>
        <w:tab w:val="num" w:pos="720"/>
      </w:tabs>
      <w:spacing w:before="60" w:after="60"/>
      <w:ind w:left="360" w:hanging="360"/>
    </w:pPr>
  </w:style>
  <w:style w:type="paragraph" w:customStyle="1" w:styleId="xl24">
    <w:name w:val="xl24"/>
    <w:basedOn w:val="Normal"/>
    <w:uiPriority w:val="99"/>
    <w:rsid w:val="008B248C"/>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8"/>
      <w:szCs w:val="18"/>
    </w:rPr>
  </w:style>
  <w:style w:type="paragraph" w:customStyle="1" w:styleId="xl65">
    <w:name w:val="xl65"/>
    <w:basedOn w:val="Normal"/>
    <w:rsid w:val="008B248C"/>
    <w:pPr>
      <w:spacing w:before="100" w:beforeAutospacing="1" w:after="100" w:afterAutospacing="1"/>
      <w:textAlignment w:val="center"/>
    </w:pPr>
    <w:rPr>
      <w:rFonts w:ascii="Calibri" w:hAnsi="Calibri" w:cs="Calibri"/>
    </w:rPr>
  </w:style>
  <w:style w:type="paragraph" w:customStyle="1" w:styleId="xl66">
    <w:name w:val="xl66"/>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ascii="Calibri" w:hAnsi="Calibri" w:cs="Calibri"/>
      <w:b/>
      <w:bCs/>
      <w:color w:val="000000"/>
    </w:rPr>
  </w:style>
  <w:style w:type="paragraph" w:customStyle="1" w:styleId="xl67">
    <w:name w:val="xl67"/>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ascii="Calibri" w:hAnsi="Calibri" w:cs="Calibri"/>
      <w:b/>
      <w:bCs/>
      <w:color w:val="000000"/>
    </w:rPr>
  </w:style>
  <w:style w:type="paragraph" w:customStyle="1" w:styleId="xl68">
    <w:name w:val="xl68"/>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color w:val="000000"/>
    </w:rPr>
  </w:style>
  <w:style w:type="paragraph" w:customStyle="1" w:styleId="xl69">
    <w:name w:val="xl69"/>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 w:hAnsi="Calibri" w:cs="Calibri"/>
      <w:color w:val="000000"/>
    </w:rPr>
  </w:style>
  <w:style w:type="paragraph" w:customStyle="1" w:styleId="xl70">
    <w:name w:val="xl70"/>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color w:val="000000"/>
    </w:rPr>
  </w:style>
  <w:style w:type="paragraph" w:customStyle="1" w:styleId="xl71">
    <w:name w:val="xl71"/>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b/>
      <w:bCs/>
      <w:color w:val="000000"/>
    </w:rPr>
  </w:style>
  <w:style w:type="paragraph" w:customStyle="1" w:styleId="xl72">
    <w:name w:val="xl72"/>
    <w:basedOn w:val="Normal"/>
    <w:rsid w:val="008B248C"/>
    <w:pPr>
      <w:pBdr>
        <w:top w:val="single" w:sz="4" w:space="0" w:color="000000"/>
        <w:left w:val="single" w:sz="4" w:space="0" w:color="000000"/>
        <w:bottom w:val="single" w:sz="4" w:space="0" w:color="000000"/>
        <w:right w:val="single" w:sz="4" w:space="0" w:color="000000"/>
      </w:pBdr>
      <w:shd w:val="clear" w:color="000000" w:fill="999999"/>
      <w:spacing w:before="100" w:beforeAutospacing="1" w:after="100" w:afterAutospacing="1"/>
      <w:jc w:val="right"/>
      <w:textAlignment w:val="center"/>
    </w:pPr>
    <w:rPr>
      <w:rFonts w:ascii="Calibri" w:hAnsi="Calibri" w:cs="Calibri"/>
      <w:b/>
      <w:bCs/>
      <w:color w:val="000000"/>
    </w:rPr>
  </w:style>
  <w:style w:type="paragraph" w:customStyle="1" w:styleId="xl73">
    <w:name w:val="xl73"/>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4">
    <w:name w:val="xl74"/>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5">
    <w:name w:val="xl75"/>
    <w:basedOn w:val="Normal"/>
    <w:rsid w:val="008B248C"/>
    <w:pPr>
      <w:pBdr>
        <w:top w:val="single" w:sz="4" w:space="0" w:color="000000"/>
        <w:left w:val="single" w:sz="4" w:space="0" w:color="000000"/>
        <w:bottom w:val="single" w:sz="4" w:space="0" w:color="000000"/>
      </w:pBdr>
      <w:shd w:val="clear" w:color="000000" w:fill="CCCCCC"/>
      <w:spacing w:before="100" w:beforeAutospacing="1" w:after="100" w:afterAutospacing="1"/>
      <w:textAlignment w:val="center"/>
    </w:pPr>
    <w:rPr>
      <w:rFonts w:ascii="Calibri" w:hAnsi="Calibri" w:cs="Calibri"/>
      <w:b/>
      <w:bCs/>
      <w:color w:val="000000"/>
    </w:rPr>
  </w:style>
  <w:style w:type="paragraph" w:customStyle="1" w:styleId="xl76">
    <w:name w:val="xl76"/>
    <w:basedOn w:val="Normal"/>
    <w:rsid w:val="008B248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7">
    <w:name w:val="xl77"/>
    <w:basedOn w:val="Normal"/>
    <w:rsid w:val="008B248C"/>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8">
    <w:name w:val="xl78"/>
    <w:basedOn w:val="Normal"/>
    <w:rsid w:val="008B248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9">
    <w:name w:val="xl79"/>
    <w:basedOn w:val="Normal"/>
    <w:rsid w:val="008B248C"/>
    <w:pPr>
      <w:pBdr>
        <w:top w:val="single" w:sz="4" w:space="0" w:color="000000"/>
        <w:bottom w:val="single" w:sz="4" w:space="0" w:color="000000"/>
        <w:right w:val="single" w:sz="4" w:space="0" w:color="000000"/>
      </w:pBdr>
      <w:shd w:val="clear" w:color="000000" w:fill="CCCCCC"/>
      <w:spacing w:before="100" w:beforeAutospacing="1" w:after="100" w:afterAutospacing="1"/>
      <w:textAlignment w:val="center"/>
    </w:pPr>
    <w:rPr>
      <w:rFonts w:ascii="Calibri" w:hAnsi="Calibri" w:cs="Calibri"/>
      <w:b/>
      <w:bCs/>
    </w:rPr>
  </w:style>
  <w:style w:type="paragraph" w:customStyle="1" w:styleId="xl80">
    <w:name w:val="xl80"/>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1">
    <w:name w:val="xl81"/>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2">
    <w:name w:val="xl82"/>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3">
    <w:name w:val="xl83"/>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rPr>
  </w:style>
  <w:style w:type="paragraph" w:customStyle="1" w:styleId="xl84">
    <w:name w:val="xl84"/>
    <w:basedOn w:val="Normal"/>
    <w:rsid w:val="008B248C"/>
    <w:pPr>
      <w:pBdr>
        <w:left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5">
    <w:name w:val="xl85"/>
    <w:basedOn w:val="Normal"/>
    <w:rsid w:val="008B248C"/>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6">
    <w:name w:val="xl86"/>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Style1">
    <w:name w:val="Style1"/>
    <w:basedOn w:val="Normal"/>
    <w:link w:val="Style1Char"/>
    <w:qFormat/>
    <w:rsid w:val="008B248C"/>
    <w:pPr>
      <w:jc w:val="center"/>
    </w:pPr>
    <w:rPr>
      <w:rFonts w:ascii="Calibri" w:hAnsi="Calibri" w:cs="Calibri"/>
      <w:b/>
      <w:sz w:val="72"/>
      <w:szCs w:val="72"/>
    </w:rPr>
  </w:style>
  <w:style w:type="character" w:customStyle="1" w:styleId="Style1Char">
    <w:name w:val="Style1 Char"/>
    <w:link w:val="Style1"/>
    <w:rsid w:val="008B248C"/>
    <w:rPr>
      <w:rFonts w:ascii="Calibri" w:eastAsia="Times New Roman" w:hAnsi="Calibri" w:cs="Calibri"/>
      <w:b/>
      <w:sz w:val="72"/>
      <w:szCs w:val="72"/>
      <w:lang w:eastAsia="en-AU"/>
    </w:rPr>
  </w:style>
  <w:style w:type="paragraph" w:customStyle="1" w:styleId="Style2">
    <w:name w:val="Style2"/>
    <w:basedOn w:val="Normal"/>
    <w:link w:val="Style2Char"/>
    <w:qFormat/>
    <w:rsid w:val="008B248C"/>
    <w:pPr>
      <w:shd w:val="clear" w:color="auto" w:fill="CCCCCC"/>
      <w:spacing w:before="120" w:after="120"/>
    </w:pPr>
    <w:rPr>
      <w:rFonts w:ascii="Calibri" w:hAnsi="Calibri" w:cs="Arial"/>
      <w:b/>
    </w:rPr>
  </w:style>
  <w:style w:type="character" w:customStyle="1" w:styleId="Style2Char">
    <w:name w:val="Style2 Char"/>
    <w:link w:val="Style2"/>
    <w:rsid w:val="008B248C"/>
    <w:rPr>
      <w:rFonts w:ascii="Calibri" w:eastAsia="Times New Roman" w:hAnsi="Calibri" w:cs="Arial"/>
      <w:b/>
      <w:sz w:val="24"/>
      <w:szCs w:val="24"/>
      <w:shd w:val="clear" w:color="auto" w:fill="CCCCCC"/>
      <w:lang w:eastAsia="en-AU"/>
    </w:rPr>
  </w:style>
  <w:style w:type="paragraph" w:customStyle="1" w:styleId="xl87">
    <w:name w:val="xl87"/>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151">
    <w:name w:val="xl151"/>
    <w:basedOn w:val="Normal"/>
    <w:rsid w:val="00917FC3"/>
    <w:pPr>
      <w:spacing w:before="100" w:beforeAutospacing="1" w:after="100" w:afterAutospacing="1"/>
    </w:pPr>
  </w:style>
  <w:style w:type="paragraph" w:customStyle="1" w:styleId="xl152">
    <w:name w:val="xl152"/>
    <w:basedOn w:val="Normal"/>
    <w:rsid w:val="00917FC3"/>
    <w:pPr>
      <w:spacing w:before="100" w:beforeAutospacing="1" w:after="100" w:afterAutospacing="1"/>
    </w:pPr>
  </w:style>
  <w:style w:type="paragraph" w:customStyle="1" w:styleId="xl153">
    <w:name w:val="xl153"/>
    <w:basedOn w:val="Normal"/>
    <w:rsid w:val="00917FC3"/>
    <w:pPr>
      <w:shd w:val="clear" w:color="000000" w:fill="92CDDC"/>
      <w:spacing w:before="100" w:beforeAutospacing="1" w:after="100" w:afterAutospacing="1"/>
    </w:pPr>
    <w:rPr>
      <w:b/>
      <w:bCs/>
    </w:rPr>
  </w:style>
  <w:style w:type="paragraph" w:customStyle="1" w:styleId="xl326">
    <w:name w:val="xl326"/>
    <w:basedOn w:val="Normal"/>
    <w:rsid w:val="00250FD5"/>
    <w:pPr>
      <w:spacing w:before="100" w:beforeAutospacing="1" w:after="100" w:afterAutospacing="1"/>
    </w:pPr>
  </w:style>
  <w:style w:type="paragraph" w:customStyle="1" w:styleId="xl327">
    <w:name w:val="xl327"/>
    <w:basedOn w:val="Normal"/>
    <w:rsid w:val="00250FD5"/>
    <w:pPr>
      <w:spacing w:before="100" w:beforeAutospacing="1" w:after="100" w:afterAutospacing="1"/>
    </w:pPr>
  </w:style>
  <w:style w:type="paragraph" w:customStyle="1" w:styleId="xl328">
    <w:name w:val="xl328"/>
    <w:basedOn w:val="Normal"/>
    <w:rsid w:val="00250FD5"/>
    <w:pPr>
      <w:shd w:val="clear" w:color="000000" w:fill="92CDDC"/>
      <w:spacing w:before="100" w:beforeAutospacing="1" w:after="100" w:afterAutospacing="1"/>
    </w:pPr>
    <w:rPr>
      <w:b/>
      <w:bCs/>
    </w:rPr>
  </w:style>
  <w:style w:type="paragraph" w:customStyle="1" w:styleId="xl329">
    <w:name w:val="xl329"/>
    <w:basedOn w:val="Normal"/>
    <w:rsid w:val="00250FD5"/>
    <w:pPr>
      <w:spacing w:before="100" w:beforeAutospacing="1" w:after="100" w:afterAutospacing="1"/>
    </w:pPr>
  </w:style>
  <w:style w:type="paragraph" w:customStyle="1" w:styleId="xl330">
    <w:name w:val="xl330"/>
    <w:basedOn w:val="Normal"/>
    <w:rsid w:val="00250FD5"/>
    <w:pPr>
      <w:shd w:val="clear" w:color="000000" w:fill="92CDDC"/>
      <w:spacing w:before="100" w:beforeAutospacing="1" w:after="100" w:afterAutospacing="1"/>
    </w:pPr>
    <w:rPr>
      <w:b/>
      <w:bCs/>
    </w:rPr>
  </w:style>
  <w:style w:type="paragraph" w:customStyle="1" w:styleId="xl331">
    <w:name w:val="xl331"/>
    <w:basedOn w:val="Normal"/>
    <w:rsid w:val="00250FD5"/>
    <w:pPr>
      <w:shd w:val="clear" w:color="000000" w:fill="C5D9F1"/>
      <w:spacing w:before="100" w:beforeAutospacing="1" w:after="100" w:afterAutospacing="1"/>
    </w:pPr>
    <w:rPr>
      <w:b/>
      <w:bCs/>
    </w:rPr>
  </w:style>
  <w:style w:type="paragraph" w:customStyle="1" w:styleId="xl341">
    <w:name w:val="xl341"/>
    <w:basedOn w:val="Normal"/>
    <w:rsid w:val="00241B22"/>
    <w:pPr>
      <w:spacing w:before="100" w:beforeAutospacing="1" w:after="100" w:afterAutospacing="1"/>
    </w:pPr>
    <w:rPr>
      <w:b/>
      <w:bCs/>
    </w:rPr>
  </w:style>
  <w:style w:type="paragraph" w:customStyle="1" w:styleId="xl342">
    <w:name w:val="xl342"/>
    <w:basedOn w:val="Normal"/>
    <w:rsid w:val="00241B22"/>
    <w:pPr>
      <w:shd w:val="clear" w:color="000000" w:fill="538DD5"/>
      <w:spacing w:before="100" w:beforeAutospacing="1" w:after="100" w:afterAutospacing="1"/>
    </w:pPr>
    <w:rPr>
      <w:b/>
      <w:bCs/>
    </w:rPr>
  </w:style>
  <w:style w:type="paragraph" w:customStyle="1" w:styleId="xl343">
    <w:name w:val="xl343"/>
    <w:basedOn w:val="Normal"/>
    <w:rsid w:val="00241B22"/>
    <w:pPr>
      <w:shd w:val="clear" w:color="000000" w:fill="C5D9F1"/>
      <w:spacing w:before="100" w:beforeAutospacing="1" w:after="100" w:afterAutospacing="1"/>
    </w:pPr>
    <w:rPr>
      <w:b/>
      <w:bCs/>
    </w:rPr>
  </w:style>
  <w:style w:type="paragraph" w:customStyle="1" w:styleId="xl344">
    <w:name w:val="xl344"/>
    <w:basedOn w:val="Normal"/>
    <w:rsid w:val="00241B22"/>
    <w:pPr>
      <w:shd w:val="clear" w:color="000000" w:fill="538DD5"/>
      <w:spacing w:before="100" w:beforeAutospacing="1" w:after="100" w:afterAutospacing="1"/>
    </w:pPr>
    <w:rPr>
      <w:b/>
      <w:bCs/>
    </w:rPr>
  </w:style>
  <w:style w:type="paragraph" w:customStyle="1" w:styleId="xl345">
    <w:name w:val="xl345"/>
    <w:basedOn w:val="Normal"/>
    <w:rsid w:val="00241B22"/>
    <w:pPr>
      <w:shd w:val="clear" w:color="000000" w:fill="C5D9F1"/>
      <w:spacing w:before="100" w:beforeAutospacing="1" w:after="100" w:afterAutospacing="1"/>
    </w:pPr>
    <w:rPr>
      <w:b/>
      <w:bCs/>
    </w:rPr>
  </w:style>
  <w:style w:type="numbering" w:customStyle="1" w:styleId="NoList1">
    <w:name w:val="No List1"/>
    <w:next w:val="NoList"/>
    <w:uiPriority w:val="99"/>
    <w:semiHidden/>
    <w:unhideWhenUsed/>
    <w:rsid w:val="0058007F"/>
  </w:style>
  <w:style w:type="paragraph" w:customStyle="1" w:styleId="Highlighted">
    <w:name w:val="Highlighted"/>
    <w:basedOn w:val="Style2"/>
    <w:link w:val="HighlightedChar"/>
    <w:qFormat/>
    <w:rsid w:val="00ED78E4"/>
  </w:style>
  <w:style w:type="paragraph" w:customStyle="1" w:styleId="SmallNotes">
    <w:name w:val="Small Notes"/>
    <w:basedOn w:val="Normal"/>
    <w:link w:val="SmallNotesChar"/>
    <w:qFormat/>
    <w:rsid w:val="00ED78E4"/>
    <w:rPr>
      <w:rFonts w:ascii="Calibri" w:hAnsi="Calibri" w:cs="Arial"/>
      <w:b/>
      <w:noProof/>
      <w:sz w:val="16"/>
      <w:szCs w:val="16"/>
    </w:rPr>
  </w:style>
  <w:style w:type="character" w:customStyle="1" w:styleId="HighlightedChar">
    <w:name w:val="Highlighted Char"/>
    <w:basedOn w:val="Style2Char"/>
    <w:link w:val="Highlighted"/>
    <w:rsid w:val="00ED78E4"/>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qFormat/>
    <w:rsid w:val="00E03ADC"/>
    <w:pPr>
      <w:spacing w:before="120" w:after="60"/>
    </w:pPr>
    <w:rPr>
      <w:rFonts w:ascii="Calibri" w:hAnsi="Calibri" w:cs="Arial"/>
      <w:sz w:val="20"/>
      <w:szCs w:val="20"/>
    </w:rPr>
  </w:style>
  <w:style w:type="character" w:customStyle="1" w:styleId="SmallNotesChar">
    <w:name w:val="Small Notes Char"/>
    <w:basedOn w:val="DefaultParagraphFont"/>
    <w:link w:val="SmallNotes"/>
    <w:rsid w:val="00ED78E4"/>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E03ADC"/>
    <w:rPr>
      <w:rFonts w:ascii="Calibri" w:eastAsia="Times New Roman" w:hAnsi="Calibri" w:cs="Arial"/>
      <w:sz w:val="20"/>
      <w:szCs w:val="20"/>
      <w:lang w:eastAsia="en-AU"/>
    </w:rPr>
  </w:style>
  <w:style w:type="paragraph" w:customStyle="1" w:styleId="xl61">
    <w:name w:val="xl61"/>
    <w:basedOn w:val="Normal"/>
    <w:rsid w:val="00C663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xl63">
    <w:name w:val="xl63"/>
    <w:basedOn w:val="Normal"/>
    <w:rsid w:val="00C6639B"/>
    <w:pPr>
      <w:pBdr>
        <w:top w:val="single" w:sz="4" w:space="0" w:color="auto"/>
        <w:left w:val="single" w:sz="4" w:space="0" w:color="auto"/>
        <w:bottom w:val="single" w:sz="4" w:space="0" w:color="auto"/>
        <w:right w:val="single" w:sz="4" w:space="0" w:color="auto"/>
      </w:pBdr>
      <w:shd w:val="clear" w:color="DCE6F1" w:fill="538DD5"/>
      <w:spacing w:before="100" w:beforeAutospacing="1" w:after="100" w:afterAutospacing="1"/>
    </w:pPr>
    <w:rPr>
      <w:rFonts w:ascii="Microsoft Sans Serif" w:hAnsi="Microsoft Sans Serif" w:cs="Microsoft Sans Serif"/>
      <w:b/>
      <w:bCs/>
      <w:color w:val="000000"/>
    </w:rPr>
  </w:style>
  <w:style w:type="paragraph" w:customStyle="1" w:styleId="xl64">
    <w:name w:val="xl64"/>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msonormal0">
    <w:name w:val="msonormal"/>
    <w:basedOn w:val="Normal"/>
    <w:rsid w:val="001323B7"/>
    <w:pPr>
      <w:spacing w:before="100" w:beforeAutospacing="1" w:after="100" w:afterAutospacing="1"/>
    </w:pPr>
  </w:style>
  <w:style w:type="paragraph" w:customStyle="1" w:styleId="xl88">
    <w:name w:val="xl88"/>
    <w:basedOn w:val="Normal"/>
    <w:rsid w:val="00CD5BB9"/>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89">
    <w:name w:val="xl89"/>
    <w:basedOn w:val="Normal"/>
    <w:rsid w:val="00CD5BB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0">
    <w:name w:val="xl90"/>
    <w:basedOn w:val="Normal"/>
    <w:rsid w:val="00CD5BB9"/>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pPr>
    <w:rPr>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21175754">
      <w:bodyDiv w:val="1"/>
      <w:marLeft w:val="0"/>
      <w:marRight w:val="0"/>
      <w:marTop w:val="0"/>
      <w:marBottom w:val="0"/>
      <w:divBdr>
        <w:top w:val="none" w:sz="0" w:space="0" w:color="auto"/>
        <w:left w:val="none" w:sz="0" w:space="0" w:color="auto"/>
        <w:bottom w:val="none" w:sz="0" w:space="0" w:color="auto"/>
        <w:right w:val="none" w:sz="0" w:space="0" w:color="auto"/>
      </w:divBdr>
    </w:div>
    <w:div w:id="24018301">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32466359">
      <w:bodyDiv w:val="1"/>
      <w:marLeft w:val="0"/>
      <w:marRight w:val="0"/>
      <w:marTop w:val="0"/>
      <w:marBottom w:val="0"/>
      <w:divBdr>
        <w:top w:val="none" w:sz="0" w:space="0" w:color="auto"/>
        <w:left w:val="none" w:sz="0" w:space="0" w:color="auto"/>
        <w:bottom w:val="none" w:sz="0" w:space="0" w:color="auto"/>
        <w:right w:val="none" w:sz="0" w:space="0" w:color="auto"/>
      </w:divBdr>
    </w:div>
    <w:div w:id="47144646">
      <w:bodyDiv w:val="1"/>
      <w:marLeft w:val="0"/>
      <w:marRight w:val="0"/>
      <w:marTop w:val="0"/>
      <w:marBottom w:val="0"/>
      <w:divBdr>
        <w:top w:val="none" w:sz="0" w:space="0" w:color="auto"/>
        <w:left w:val="none" w:sz="0" w:space="0" w:color="auto"/>
        <w:bottom w:val="none" w:sz="0" w:space="0" w:color="auto"/>
        <w:right w:val="none" w:sz="0" w:space="0" w:color="auto"/>
      </w:divBdr>
    </w:div>
    <w:div w:id="47193138">
      <w:bodyDiv w:val="1"/>
      <w:marLeft w:val="0"/>
      <w:marRight w:val="0"/>
      <w:marTop w:val="0"/>
      <w:marBottom w:val="0"/>
      <w:divBdr>
        <w:top w:val="none" w:sz="0" w:space="0" w:color="auto"/>
        <w:left w:val="none" w:sz="0" w:space="0" w:color="auto"/>
        <w:bottom w:val="none" w:sz="0" w:space="0" w:color="auto"/>
        <w:right w:val="none" w:sz="0" w:space="0" w:color="auto"/>
      </w:divBdr>
    </w:div>
    <w:div w:id="63770023">
      <w:bodyDiv w:val="1"/>
      <w:marLeft w:val="0"/>
      <w:marRight w:val="0"/>
      <w:marTop w:val="0"/>
      <w:marBottom w:val="0"/>
      <w:divBdr>
        <w:top w:val="none" w:sz="0" w:space="0" w:color="auto"/>
        <w:left w:val="none" w:sz="0" w:space="0" w:color="auto"/>
        <w:bottom w:val="none" w:sz="0" w:space="0" w:color="auto"/>
        <w:right w:val="none" w:sz="0" w:space="0" w:color="auto"/>
      </w:divBdr>
    </w:div>
    <w:div w:id="66925512">
      <w:bodyDiv w:val="1"/>
      <w:marLeft w:val="0"/>
      <w:marRight w:val="0"/>
      <w:marTop w:val="0"/>
      <w:marBottom w:val="0"/>
      <w:divBdr>
        <w:top w:val="none" w:sz="0" w:space="0" w:color="auto"/>
        <w:left w:val="none" w:sz="0" w:space="0" w:color="auto"/>
        <w:bottom w:val="none" w:sz="0" w:space="0" w:color="auto"/>
        <w:right w:val="none" w:sz="0" w:space="0" w:color="auto"/>
      </w:divBdr>
    </w:div>
    <w:div w:id="73431836">
      <w:bodyDiv w:val="1"/>
      <w:marLeft w:val="0"/>
      <w:marRight w:val="0"/>
      <w:marTop w:val="0"/>
      <w:marBottom w:val="0"/>
      <w:divBdr>
        <w:top w:val="none" w:sz="0" w:space="0" w:color="auto"/>
        <w:left w:val="none" w:sz="0" w:space="0" w:color="auto"/>
        <w:bottom w:val="none" w:sz="0" w:space="0" w:color="auto"/>
        <w:right w:val="none" w:sz="0" w:space="0" w:color="auto"/>
      </w:divBdr>
    </w:div>
    <w:div w:id="76950566">
      <w:bodyDiv w:val="1"/>
      <w:marLeft w:val="0"/>
      <w:marRight w:val="0"/>
      <w:marTop w:val="0"/>
      <w:marBottom w:val="0"/>
      <w:divBdr>
        <w:top w:val="none" w:sz="0" w:space="0" w:color="auto"/>
        <w:left w:val="none" w:sz="0" w:space="0" w:color="auto"/>
        <w:bottom w:val="none" w:sz="0" w:space="0" w:color="auto"/>
        <w:right w:val="none" w:sz="0" w:space="0" w:color="auto"/>
      </w:divBdr>
    </w:div>
    <w:div w:id="84616828">
      <w:bodyDiv w:val="1"/>
      <w:marLeft w:val="0"/>
      <w:marRight w:val="0"/>
      <w:marTop w:val="0"/>
      <w:marBottom w:val="0"/>
      <w:divBdr>
        <w:top w:val="none" w:sz="0" w:space="0" w:color="auto"/>
        <w:left w:val="none" w:sz="0" w:space="0" w:color="auto"/>
        <w:bottom w:val="none" w:sz="0" w:space="0" w:color="auto"/>
        <w:right w:val="none" w:sz="0" w:space="0" w:color="auto"/>
      </w:divBdr>
    </w:div>
    <w:div w:id="87191030">
      <w:bodyDiv w:val="1"/>
      <w:marLeft w:val="0"/>
      <w:marRight w:val="0"/>
      <w:marTop w:val="0"/>
      <w:marBottom w:val="0"/>
      <w:divBdr>
        <w:top w:val="none" w:sz="0" w:space="0" w:color="auto"/>
        <w:left w:val="none" w:sz="0" w:space="0" w:color="auto"/>
        <w:bottom w:val="none" w:sz="0" w:space="0" w:color="auto"/>
        <w:right w:val="none" w:sz="0" w:space="0" w:color="auto"/>
      </w:divBdr>
    </w:div>
    <w:div w:id="98991052">
      <w:bodyDiv w:val="1"/>
      <w:marLeft w:val="0"/>
      <w:marRight w:val="0"/>
      <w:marTop w:val="0"/>
      <w:marBottom w:val="0"/>
      <w:divBdr>
        <w:top w:val="none" w:sz="0" w:space="0" w:color="auto"/>
        <w:left w:val="none" w:sz="0" w:space="0" w:color="auto"/>
        <w:bottom w:val="none" w:sz="0" w:space="0" w:color="auto"/>
        <w:right w:val="none" w:sz="0" w:space="0" w:color="auto"/>
      </w:divBdr>
    </w:div>
    <w:div w:id="100298524">
      <w:bodyDiv w:val="1"/>
      <w:marLeft w:val="0"/>
      <w:marRight w:val="0"/>
      <w:marTop w:val="0"/>
      <w:marBottom w:val="0"/>
      <w:divBdr>
        <w:top w:val="none" w:sz="0" w:space="0" w:color="auto"/>
        <w:left w:val="none" w:sz="0" w:space="0" w:color="auto"/>
        <w:bottom w:val="none" w:sz="0" w:space="0" w:color="auto"/>
        <w:right w:val="none" w:sz="0" w:space="0" w:color="auto"/>
      </w:divBdr>
    </w:div>
    <w:div w:id="111292944">
      <w:bodyDiv w:val="1"/>
      <w:marLeft w:val="0"/>
      <w:marRight w:val="0"/>
      <w:marTop w:val="0"/>
      <w:marBottom w:val="0"/>
      <w:divBdr>
        <w:top w:val="none" w:sz="0" w:space="0" w:color="auto"/>
        <w:left w:val="none" w:sz="0" w:space="0" w:color="auto"/>
        <w:bottom w:val="none" w:sz="0" w:space="0" w:color="auto"/>
        <w:right w:val="none" w:sz="0" w:space="0" w:color="auto"/>
      </w:divBdr>
    </w:div>
    <w:div w:id="113142309">
      <w:bodyDiv w:val="1"/>
      <w:marLeft w:val="0"/>
      <w:marRight w:val="0"/>
      <w:marTop w:val="0"/>
      <w:marBottom w:val="0"/>
      <w:divBdr>
        <w:top w:val="none" w:sz="0" w:space="0" w:color="auto"/>
        <w:left w:val="none" w:sz="0" w:space="0" w:color="auto"/>
        <w:bottom w:val="none" w:sz="0" w:space="0" w:color="auto"/>
        <w:right w:val="none" w:sz="0" w:space="0" w:color="auto"/>
      </w:divBdr>
    </w:div>
    <w:div w:id="126582214">
      <w:bodyDiv w:val="1"/>
      <w:marLeft w:val="0"/>
      <w:marRight w:val="0"/>
      <w:marTop w:val="0"/>
      <w:marBottom w:val="0"/>
      <w:divBdr>
        <w:top w:val="none" w:sz="0" w:space="0" w:color="auto"/>
        <w:left w:val="none" w:sz="0" w:space="0" w:color="auto"/>
        <w:bottom w:val="none" w:sz="0" w:space="0" w:color="auto"/>
        <w:right w:val="none" w:sz="0" w:space="0" w:color="auto"/>
      </w:divBdr>
    </w:div>
    <w:div w:id="148834222">
      <w:bodyDiv w:val="1"/>
      <w:marLeft w:val="0"/>
      <w:marRight w:val="0"/>
      <w:marTop w:val="0"/>
      <w:marBottom w:val="0"/>
      <w:divBdr>
        <w:top w:val="none" w:sz="0" w:space="0" w:color="auto"/>
        <w:left w:val="none" w:sz="0" w:space="0" w:color="auto"/>
        <w:bottom w:val="none" w:sz="0" w:space="0" w:color="auto"/>
        <w:right w:val="none" w:sz="0" w:space="0" w:color="auto"/>
      </w:divBdr>
    </w:div>
    <w:div w:id="148911809">
      <w:bodyDiv w:val="1"/>
      <w:marLeft w:val="0"/>
      <w:marRight w:val="0"/>
      <w:marTop w:val="0"/>
      <w:marBottom w:val="0"/>
      <w:divBdr>
        <w:top w:val="none" w:sz="0" w:space="0" w:color="auto"/>
        <w:left w:val="none" w:sz="0" w:space="0" w:color="auto"/>
        <w:bottom w:val="none" w:sz="0" w:space="0" w:color="auto"/>
        <w:right w:val="none" w:sz="0" w:space="0" w:color="auto"/>
      </w:divBdr>
    </w:div>
    <w:div w:id="169108059">
      <w:bodyDiv w:val="1"/>
      <w:marLeft w:val="0"/>
      <w:marRight w:val="0"/>
      <w:marTop w:val="0"/>
      <w:marBottom w:val="0"/>
      <w:divBdr>
        <w:top w:val="none" w:sz="0" w:space="0" w:color="auto"/>
        <w:left w:val="none" w:sz="0" w:space="0" w:color="auto"/>
        <w:bottom w:val="none" w:sz="0" w:space="0" w:color="auto"/>
        <w:right w:val="none" w:sz="0" w:space="0" w:color="auto"/>
      </w:divBdr>
    </w:div>
    <w:div w:id="171653976">
      <w:bodyDiv w:val="1"/>
      <w:marLeft w:val="0"/>
      <w:marRight w:val="0"/>
      <w:marTop w:val="0"/>
      <w:marBottom w:val="0"/>
      <w:divBdr>
        <w:top w:val="none" w:sz="0" w:space="0" w:color="auto"/>
        <w:left w:val="none" w:sz="0" w:space="0" w:color="auto"/>
        <w:bottom w:val="none" w:sz="0" w:space="0" w:color="auto"/>
        <w:right w:val="none" w:sz="0" w:space="0" w:color="auto"/>
      </w:divBdr>
    </w:div>
    <w:div w:id="189950218">
      <w:bodyDiv w:val="1"/>
      <w:marLeft w:val="0"/>
      <w:marRight w:val="0"/>
      <w:marTop w:val="0"/>
      <w:marBottom w:val="0"/>
      <w:divBdr>
        <w:top w:val="none" w:sz="0" w:space="0" w:color="auto"/>
        <w:left w:val="none" w:sz="0" w:space="0" w:color="auto"/>
        <w:bottom w:val="none" w:sz="0" w:space="0" w:color="auto"/>
        <w:right w:val="none" w:sz="0" w:space="0" w:color="auto"/>
      </w:divBdr>
    </w:div>
    <w:div w:id="193661215">
      <w:bodyDiv w:val="1"/>
      <w:marLeft w:val="0"/>
      <w:marRight w:val="0"/>
      <w:marTop w:val="0"/>
      <w:marBottom w:val="0"/>
      <w:divBdr>
        <w:top w:val="none" w:sz="0" w:space="0" w:color="auto"/>
        <w:left w:val="none" w:sz="0" w:space="0" w:color="auto"/>
        <w:bottom w:val="none" w:sz="0" w:space="0" w:color="auto"/>
        <w:right w:val="none" w:sz="0" w:space="0" w:color="auto"/>
      </w:divBdr>
    </w:div>
    <w:div w:id="199586365">
      <w:bodyDiv w:val="1"/>
      <w:marLeft w:val="0"/>
      <w:marRight w:val="0"/>
      <w:marTop w:val="0"/>
      <w:marBottom w:val="0"/>
      <w:divBdr>
        <w:top w:val="none" w:sz="0" w:space="0" w:color="auto"/>
        <w:left w:val="none" w:sz="0" w:space="0" w:color="auto"/>
        <w:bottom w:val="none" w:sz="0" w:space="0" w:color="auto"/>
        <w:right w:val="none" w:sz="0" w:space="0" w:color="auto"/>
      </w:divBdr>
    </w:div>
    <w:div w:id="211354103">
      <w:bodyDiv w:val="1"/>
      <w:marLeft w:val="0"/>
      <w:marRight w:val="0"/>
      <w:marTop w:val="0"/>
      <w:marBottom w:val="0"/>
      <w:divBdr>
        <w:top w:val="none" w:sz="0" w:space="0" w:color="auto"/>
        <w:left w:val="none" w:sz="0" w:space="0" w:color="auto"/>
        <w:bottom w:val="none" w:sz="0" w:space="0" w:color="auto"/>
        <w:right w:val="none" w:sz="0" w:space="0" w:color="auto"/>
      </w:divBdr>
    </w:div>
    <w:div w:id="228002169">
      <w:bodyDiv w:val="1"/>
      <w:marLeft w:val="0"/>
      <w:marRight w:val="0"/>
      <w:marTop w:val="0"/>
      <w:marBottom w:val="0"/>
      <w:divBdr>
        <w:top w:val="none" w:sz="0" w:space="0" w:color="auto"/>
        <w:left w:val="none" w:sz="0" w:space="0" w:color="auto"/>
        <w:bottom w:val="none" w:sz="0" w:space="0" w:color="auto"/>
        <w:right w:val="none" w:sz="0" w:space="0" w:color="auto"/>
      </w:divBdr>
    </w:div>
    <w:div w:id="235478526">
      <w:bodyDiv w:val="1"/>
      <w:marLeft w:val="0"/>
      <w:marRight w:val="0"/>
      <w:marTop w:val="0"/>
      <w:marBottom w:val="0"/>
      <w:divBdr>
        <w:top w:val="none" w:sz="0" w:space="0" w:color="auto"/>
        <w:left w:val="none" w:sz="0" w:space="0" w:color="auto"/>
        <w:bottom w:val="none" w:sz="0" w:space="0" w:color="auto"/>
        <w:right w:val="none" w:sz="0" w:space="0" w:color="auto"/>
      </w:divBdr>
    </w:div>
    <w:div w:id="242764389">
      <w:bodyDiv w:val="1"/>
      <w:marLeft w:val="0"/>
      <w:marRight w:val="0"/>
      <w:marTop w:val="0"/>
      <w:marBottom w:val="0"/>
      <w:divBdr>
        <w:top w:val="none" w:sz="0" w:space="0" w:color="auto"/>
        <w:left w:val="none" w:sz="0" w:space="0" w:color="auto"/>
        <w:bottom w:val="none" w:sz="0" w:space="0" w:color="auto"/>
        <w:right w:val="none" w:sz="0" w:space="0" w:color="auto"/>
      </w:divBdr>
    </w:div>
    <w:div w:id="246620966">
      <w:bodyDiv w:val="1"/>
      <w:marLeft w:val="0"/>
      <w:marRight w:val="0"/>
      <w:marTop w:val="0"/>
      <w:marBottom w:val="0"/>
      <w:divBdr>
        <w:top w:val="none" w:sz="0" w:space="0" w:color="auto"/>
        <w:left w:val="none" w:sz="0" w:space="0" w:color="auto"/>
        <w:bottom w:val="none" w:sz="0" w:space="0" w:color="auto"/>
        <w:right w:val="none" w:sz="0" w:space="0" w:color="auto"/>
      </w:divBdr>
    </w:div>
    <w:div w:id="247472297">
      <w:bodyDiv w:val="1"/>
      <w:marLeft w:val="0"/>
      <w:marRight w:val="0"/>
      <w:marTop w:val="0"/>
      <w:marBottom w:val="0"/>
      <w:divBdr>
        <w:top w:val="none" w:sz="0" w:space="0" w:color="auto"/>
        <w:left w:val="none" w:sz="0" w:space="0" w:color="auto"/>
        <w:bottom w:val="none" w:sz="0" w:space="0" w:color="auto"/>
        <w:right w:val="none" w:sz="0" w:space="0" w:color="auto"/>
      </w:divBdr>
    </w:div>
    <w:div w:id="269091196">
      <w:bodyDiv w:val="1"/>
      <w:marLeft w:val="0"/>
      <w:marRight w:val="0"/>
      <w:marTop w:val="0"/>
      <w:marBottom w:val="0"/>
      <w:divBdr>
        <w:top w:val="none" w:sz="0" w:space="0" w:color="auto"/>
        <w:left w:val="none" w:sz="0" w:space="0" w:color="auto"/>
        <w:bottom w:val="none" w:sz="0" w:space="0" w:color="auto"/>
        <w:right w:val="none" w:sz="0" w:space="0" w:color="auto"/>
      </w:divBdr>
    </w:div>
    <w:div w:id="272060189">
      <w:bodyDiv w:val="1"/>
      <w:marLeft w:val="0"/>
      <w:marRight w:val="0"/>
      <w:marTop w:val="0"/>
      <w:marBottom w:val="0"/>
      <w:divBdr>
        <w:top w:val="none" w:sz="0" w:space="0" w:color="auto"/>
        <w:left w:val="none" w:sz="0" w:space="0" w:color="auto"/>
        <w:bottom w:val="none" w:sz="0" w:space="0" w:color="auto"/>
        <w:right w:val="none" w:sz="0" w:space="0" w:color="auto"/>
      </w:divBdr>
    </w:div>
    <w:div w:id="272397735">
      <w:bodyDiv w:val="1"/>
      <w:marLeft w:val="0"/>
      <w:marRight w:val="0"/>
      <w:marTop w:val="0"/>
      <w:marBottom w:val="0"/>
      <w:divBdr>
        <w:top w:val="none" w:sz="0" w:space="0" w:color="auto"/>
        <w:left w:val="none" w:sz="0" w:space="0" w:color="auto"/>
        <w:bottom w:val="none" w:sz="0" w:space="0" w:color="auto"/>
        <w:right w:val="none" w:sz="0" w:space="0" w:color="auto"/>
      </w:divBdr>
    </w:div>
    <w:div w:id="280113385">
      <w:bodyDiv w:val="1"/>
      <w:marLeft w:val="0"/>
      <w:marRight w:val="0"/>
      <w:marTop w:val="0"/>
      <w:marBottom w:val="0"/>
      <w:divBdr>
        <w:top w:val="none" w:sz="0" w:space="0" w:color="auto"/>
        <w:left w:val="none" w:sz="0" w:space="0" w:color="auto"/>
        <w:bottom w:val="none" w:sz="0" w:space="0" w:color="auto"/>
        <w:right w:val="none" w:sz="0" w:space="0" w:color="auto"/>
      </w:divBdr>
    </w:div>
    <w:div w:id="290405370">
      <w:bodyDiv w:val="1"/>
      <w:marLeft w:val="0"/>
      <w:marRight w:val="0"/>
      <w:marTop w:val="0"/>
      <w:marBottom w:val="0"/>
      <w:divBdr>
        <w:top w:val="none" w:sz="0" w:space="0" w:color="auto"/>
        <w:left w:val="none" w:sz="0" w:space="0" w:color="auto"/>
        <w:bottom w:val="none" w:sz="0" w:space="0" w:color="auto"/>
        <w:right w:val="none" w:sz="0" w:space="0" w:color="auto"/>
      </w:divBdr>
    </w:div>
    <w:div w:id="295111865">
      <w:bodyDiv w:val="1"/>
      <w:marLeft w:val="0"/>
      <w:marRight w:val="0"/>
      <w:marTop w:val="0"/>
      <w:marBottom w:val="0"/>
      <w:divBdr>
        <w:top w:val="none" w:sz="0" w:space="0" w:color="auto"/>
        <w:left w:val="none" w:sz="0" w:space="0" w:color="auto"/>
        <w:bottom w:val="none" w:sz="0" w:space="0" w:color="auto"/>
        <w:right w:val="none" w:sz="0" w:space="0" w:color="auto"/>
      </w:divBdr>
    </w:div>
    <w:div w:id="295766657">
      <w:bodyDiv w:val="1"/>
      <w:marLeft w:val="0"/>
      <w:marRight w:val="0"/>
      <w:marTop w:val="0"/>
      <w:marBottom w:val="0"/>
      <w:divBdr>
        <w:top w:val="none" w:sz="0" w:space="0" w:color="auto"/>
        <w:left w:val="none" w:sz="0" w:space="0" w:color="auto"/>
        <w:bottom w:val="none" w:sz="0" w:space="0" w:color="auto"/>
        <w:right w:val="none" w:sz="0" w:space="0" w:color="auto"/>
      </w:divBdr>
    </w:div>
    <w:div w:id="296952930">
      <w:bodyDiv w:val="1"/>
      <w:marLeft w:val="0"/>
      <w:marRight w:val="0"/>
      <w:marTop w:val="0"/>
      <w:marBottom w:val="0"/>
      <w:divBdr>
        <w:top w:val="none" w:sz="0" w:space="0" w:color="auto"/>
        <w:left w:val="none" w:sz="0" w:space="0" w:color="auto"/>
        <w:bottom w:val="none" w:sz="0" w:space="0" w:color="auto"/>
        <w:right w:val="none" w:sz="0" w:space="0" w:color="auto"/>
      </w:divBdr>
    </w:div>
    <w:div w:id="303893781">
      <w:bodyDiv w:val="1"/>
      <w:marLeft w:val="0"/>
      <w:marRight w:val="0"/>
      <w:marTop w:val="0"/>
      <w:marBottom w:val="0"/>
      <w:divBdr>
        <w:top w:val="none" w:sz="0" w:space="0" w:color="auto"/>
        <w:left w:val="none" w:sz="0" w:space="0" w:color="auto"/>
        <w:bottom w:val="none" w:sz="0" w:space="0" w:color="auto"/>
        <w:right w:val="none" w:sz="0" w:space="0" w:color="auto"/>
      </w:divBdr>
    </w:div>
    <w:div w:id="309024373">
      <w:bodyDiv w:val="1"/>
      <w:marLeft w:val="0"/>
      <w:marRight w:val="0"/>
      <w:marTop w:val="0"/>
      <w:marBottom w:val="0"/>
      <w:divBdr>
        <w:top w:val="none" w:sz="0" w:space="0" w:color="auto"/>
        <w:left w:val="none" w:sz="0" w:space="0" w:color="auto"/>
        <w:bottom w:val="none" w:sz="0" w:space="0" w:color="auto"/>
        <w:right w:val="none" w:sz="0" w:space="0" w:color="auto"/>
      </w:divBdr>
    </w:div>
    <w:div w:id="331875063">
      <w:bodyDiv w:val="1"/>
      <w:marLeft w:val="0"/>
      <w:marRight w:val="0"/>
      <w:marTop w:val="0"/>
      <w:marBottom w:val="0"/>
      <w:divBdr>
        <w:top w:val="none" w:sz="0" w:space="0" w:color="auto"/>
        <w:left w:val="none" w:sz="0" w:space="0" w:color="auto"/>
        <w:bottom w:val="none" w:sz="0" w:space="0" w:color="auto"/>
        <w:right w:val="none" w:sz="0" w:space="0" w:color="auto"/>
      </w:divBdr>
    </w:div>
    <w:div w:id="341709543">
      <w:bodyDiv w:val="1"/>
      <w:marLeft w:val="0"/>
      <w:marRight w:val="0"/>
      <w:marTop w:val="0"/>
      <w:marBottom w:val="0"/>
      <w:divBdr>
        <w:top w:val="none" w:sz="0" w:space="0" w:color="auto"/>
        <w:left w:val="none" w:sz="0" w:space="0" w:color="auto"/>
        <w:bottom w:val="none" w:sz="0" w:space="0" w:color="auto"/>
        <w:right w:val="none" w:sz="0" w:space="0" w:color="auto"/>
      </w:divBdr>
    </w:div>
    <w:div w:id="347561449">
      <w:bodyDiv w:val="1"/>
      <w:marLeft w:val="0"/>
      <w:marRight w:val="0"/>
      <w:marTop w:val="0"/>
      <w:marBottom w:val="0"/>
      <w:divBdr>
        <w:top w:val="none" w:sz="0" w:space="0" w:color="auto"/>
        <w:left w:val="none" w:sz="0" w:space="0" w:color="auto"/>
        <w:bottom w:val="none" w:sz="0" w:space="0" w:color="auto"/>
        <w:right w:val="none" w:sz="0" w:space="0" w:color="auto"/>
      </w:divBdr>
    </w:div>
    <w:div w:id="351879608">
      <w:bodyDiv w:val="1"/>
      <w:marLeft w:val="0"/>
      <w:marRight w:val="0"/>
      <w:marTop w:val="0"/>
      <w:marBottom w:val="0"/>
      <w:divBdr>
        <w:top w:val="none" w:sz="0" w:space="0" w:color="auto"/>
        <w:left w:val="none" w:sz="0" w:space="0" w:color="auto"/>
        <w:bottom w:val="none" w:sz="0" w:space="0" w:color="auto"/>
        <w:right w:val="none" w:sz="0" w:space="0" w:color="auto"/>
      </w:divBdr>
    </w:div>
    <w:div w:id="353769535">
      <w:bodyDiv w:val="1"/>
      <w:marLeft w:val="0"/>
      <w:marRight w:val="0"/>
      <w:marTop w:val="0"/>
      <w:marBottom w:val="0"/>
      <w:divBdr>
        <w:top w:val="none" w:sz="0" w:space="0" w:color="auto"/>
        <w:left w:val="none" w:sz="0" w:space="0" w:color="auto"/>
        <w:bottom w:val="none" w:sz="0" w:space="0" w:color="auto"/>
        <w:right w:val="none" w:sz="0" w:space="0" w:color="auto"/>
      </w:divBdr>
    </w:div>
    <w:div w:id="360280935">
      <w:bodyDiv w:val="1"/>
      <w:marLeft w:val="0"/>
      <w:marRight w:val="0"/>
      <w:marTop w:val="0"/>
      <w:marBottom w:val="0"/>
      <w:divBdr>
        <w:top w:val="none" w:sz="0" w:space="0" w:color="auto"/>
        <w:left w:val="none" w:sz="0" w:space="0" w:color="auto"/>
        <w:bottom w:val="none" w:sz="0" w:space="0" w:color="auto"/>
        <w:right w:val="none" w:sz="0" w:space="0" w:color="auto"/>
      </w:divBdr>
    </w:div>
    <w:div w:id="364255669">
      <w:bodyDiv w:val="1"/>
      <w:marLeft w:val="0"/>
      <w:marRight w:val="0"/>
      <w:marTop w:val="0"/>
      <w:marBottom w:val="0"/>
      <w:divBdr>
        <w:top w:val="none" w:sz="0" w:space="0" w:color="auto"/>
        <w:left w:val="none" w:sz="0" w:space="0" w:color="auto"/>
        <w:bottom w:val="none" w:sz="0" w:space="0" w:color="auto"/>
        <w:right w:val="none" w:sz="0" w:space="0" w:color="auto"/>
      </w:divBdr>
    </w:div>
    <w:div w:id="392772123">
      <w:bodyDiv w:val="1"/>
      <w:marLeft w:val="0"/>
      <w:marRight w:val="0"/>
      <w:marTop w:val="0"/>
      <w:marBottom w:val="0"/>
      <w:divBdr>
        <w:top w:val="none" w:sz="0" w:space="0" w:color="auto"/>
        <w:left w:val="none" w:sz="0" w:space="0" w:color="auto"/>
        <w:bottom w:val="none" w:sz="0" w:space="0" w:color="auto"/>
        <w:right w:val="none" w:sz="0" w:space="0" w:color="auto"/>
      </w:divBdr>
    </w:div>
    <w:div w:id="397360289">
      <w:bodyDiv w:val="1"/>
      <w:marLeft w:val="0"/>
      <w:marRight w:val="0"/>
      <w:marTop w:val="0"/>
      <w:marBottom w:val="0"/>
      <w:divBdr>
        <w:top w:val="none" w:sz="0" w:space="0" w:color="auto"/>
        <w:left w:val="none" w:sz="0" w:space="0" w:color="auto"/>
        <w:bottom w:val="none" w:sz="0" w:space="0" w:color="auto"/>
        <w:right w:val="none" w:sz="0" w:space="0" w:color="auto"/>
      </w:divBdr>
    </w:div>
    <w:div w:id="398794926">
      <w:bodyDiv w:val="1"/>
      <w:marLeft w:val="0"/>
      <w:marRight w:val="0"/>
      <w:marTop w:val="0"/>
      <w:marBottom w:val="0"/>
      <w:divBdr>
        <w:top w:val="none" w:sz="0" w:space="0" w:color="auto"/>
        <w:left w:val="none" w:sz="0" w:space="0" w:color="auto"/>
        <w:bottom w:val="none" w:sz="0" w:space="0" w:color="auto"/>
        <w:right w:val="none" w:sz="0" w:space="0" w:color="auto"/>
      </w:divBdr>
    </w:div>
    <w:div w:id="403072711">
      <w:bodyDiv w:val="1"/>
      <w:marLeft w:val="0"/>
      <w:marRight w:val="0"/>
      <w:marTop w:val="0"/>
      <w:marBottom w:val="0"/>
      <w:divBdr>
        <w:top w:val="none" w:sz="0" w:space="0" w:color="auto"/>
        <w:left w:val="none" w:sz="0" w:space="0" w:color="auto"/>
        <w:bottom w:val="none" w:sz="0" w:space="0" w:color="auto"/>
        <w:right w:val="none" w:sz="0" w:space="0" w:color="auto"/>
      </w:divBdr>
    </w:div>
    <w:div w:id="419562990">
      <w:bodyDiv w:val="1"/>
      <w:marLeft w:val="0"/>
      <w:marRight w:val="0"/>
      <w:marTop w:val="0"/>
      <w:marBottom w:val="0"/>
      <w:divBdr>
        <w:top w:val="none" w:sz="0" w:space="0" w:color="auto"/>
        <w:left w:val="none" w:sz="0" w:space="0" w:color="auto"/>
        <w:bottom w:val="none" w:sz="0" w:space="0" w:color="auto"/>
        <w:right w:val="none" w:sz="0" w:space="0" w:color="auto"/>
      </w:divBdr>
    </w:div>
    <w:div w:id="422383587">
      <w:bodyDiv w:val="1"/>
      <w:marLeft w:val="0"/>
      <w:marRight w:val="0"/>
      <w:marTop w:val="0"/>
      <w:marBottom w:val="0"/>
      <w:divBdr>
        <w:top w:val="none" w:sz="0" w:space="0" w:color="auto"/>
        <w:left w:val="none" w:sz="0" w:space="0" w:color="auto"/>
        <w:bottom w:val="none" w:sz="0" w:space="0" w:color="auto"/>
        <w:right w:val="none" w:sz="0" w:space="0" w:color="auto"/>
      </w:divBdr>
    </w:div>
    <w:div w:id="426118860">
      <w:bodyDiv w:val="1"/>
      <w:marLeft w:val="0"/>
      <w:marRight w:val="0"/>
      <w:marTop w:val="0"/>
      <w:marBottom w:val="0"/>
      <w:divBdr>
        <w:top w:val="none" w:sz="0" w:space="0" w:color="auto"/>
        <w:left w:val="none" w:sz="0" w:space="0" w:color="auto"/>
        <w:bottom w:val="none" w:sz="0" w:space="0" w:color="auto"/>
        <w:right w:val="none" w:sz="0" w:space="0" w:color="auto"/>
      </w:divBdr>
    </w:div>
    <w:div w:id="439494163">
      <w:bodyDiv w:val="1"/>
      <w:marLeft w:val="0"/>
      <w:marRight w:val="0"/>
      <w:marTop w:val="0"/>
      <w:marBottom w:val="0"/>
      <w:divBdr>
        <w:top w:val="none" w:sz="0" w:space="0" w:color="auto"/>
        <w:left w:val="none" w:sz="0" w:space="0" w:color="auto"/>
        <w:bottom w:val="none" w:sz="0" w:space="0" w:color="auto"/>
        <w:right w:val="none" w:sz="0" w:space="0" w:color="auto"/>
      </w:divBdr>
    </w:div>
    <w:div w:id="441417420">
      <w:bodyDiv w:val="1"/>
      <w:marLeft w:val="0"/>
      <w:marRight w:val="0"/>
      <w:marTop w:val="0"/>
      <w:marBottom w:val="0"/>
      <w:divBdr>
        <w:top w:val="none" w:sz="0" w:space="0" w:color="auto"/>
        <w:left w:val="none" w:sz="0" w:space="0" w:color="auto"/>
        <w:bottom w:val="none" w:sz="0" w:space="0" w:color="auto"/>
        <w:right w:val="none" w:sz="0" w:space="0" w:color="auto"/>
      </w:divBdr>
    </w:div>
    <w:div w:id="466976749">
      <w:bodyDiv w:val="1"/>
      <w:marLeft w:val="0"/>
      <w:marRight w:val="0"/>
      <w:marTop w:val="0"/>
      <w:marBottom w:val="0"/>
      <w:divBdr>
        <w:top w:val="none" w:sz="0" w:space="0" w:color="auto"/>
        <w:left w:val="none" w:sz="0" w:space="0" w:color="auto"/>
        <w:bottom w:val="none" w:sz="0" w:space="0" w:color="auto"/>
        <w:right w:val="none" w:sz="0" w:space="0" w:color="auto"/>
      </w:divBdr>
    </w:div>
    <w:div w:id="492255654">
      <w:bodyDiv w:val="1"/>
      <w:marLeft w:val="0"/>
      <w:marRight w:val="0"/>
      <w:marTop w:val="0"/>
      <w:marBottom w:val="0"/>
      <w:divBdr>
        <w:top w:val="none" w:sz="0" w:space="0" w:color="auto"/>
        <w:left w:val="none" w:sz="0" w:space="0" w:color="auto"/>
        <w:bottom w:val="none" w:sz="0" w:space="0" w:color="auto"/>
        <w:right w:val="none" w:sz="0" w:space="0" w:color="auto"/>
      </w:divBdr>
    </w:div>
    <w:div w:id="492648746">
      <w:bodyDiv w:val="1"/>
      <w:marLeft w:val="0"/>
      <w:marRight w:val="0"/>
      <w:marTop w:val="0"/>
      <w:marBottom w:val="0"/>
      <w:divBdr>
        <w:top w:val="none" w:sz="0" w:space="0" w:color="auto"/>
        <w:left w:val="none" w:sz="0" w:space="0" w:color="auto"/>
        <w:bottom w:val="none" w:sz="0" w:space="0" w:color="auto"/>
        <w:right w:val="none" w:sz="0" w:space="0" w:color="auto"/>
      </w:divBdr>
    </w:div>
    <w:div w:id="502014964">
      <w:bodyDiv w:val="1"/>
      <w:marLeft w:val="0"/>
      <w:marRight w:val="0"/>
      <w:marTop w:val="0"/>
      <w:marBottom w:val="0"/>
      <w:divBdr>
        <w:top w:val="none" w:sz="0" w:space="0" w:color="auto"/>
        <w:left w:val="none" w:sz="0" w:space="0" w:color="auto"/>
        <w:bottom w:val="none" w:sz="0" w:space="0" w:color="auto"/>
        <w:right w:val="none" w:sz="0" w:space="0" w:color="auto"/>
      </w:divBdr>
    </w:div>
    <w:div w:id="530799766">
      <w:bodyDiv w:val="1"/>
      <w:marLeft w:val="0"/>
      <w:marRight w:val="0"/>
      <w:marTop w:val="0"/>
      <w:marBottom w:val="0"/>
      <w:divBdr>
        <w:top w:val="none" w:sz="0" w:space="0" w:color="auto"/>
        <w:left w:val="none" w:sz="0" w:space="0" w:color="auto"/>
        <w:bottom w:val="none" w:sz="0" w:space="0" w:color="auto"/>
        <w:right w:val="none" w:sz="0" w:space="0" w:color="auto"/>
      </w:divBdr>
    </w:div>
    <w:div w:id="536548189">
      <w:bodyDiv w:val="1"/>
      <w:marLeft w:val="0"/>
      <w:marRight w:val="0"/>
      <w:marTop w:val="0"/>
      <w:marBottom w:val="0"/>
      <w:divBdr>
        <w:top w:val="none" w:sz="0" w:space="0" w:color="auto"/>
        <w:left w:val="none" w:sz="0" w:space="0" w:color="auto"/>
        <w:bottom w:val="none" w:sz="0" w:space="0" w:color="auto"/>
        <w:right w:val="none" w:sz="0" w:space="0" w:color="auto"/>
      </w:divBdr>
    </w:div>
    <w:div w:id="547184788">
      <w:bodyDiv w:val="1"/>
      <w:marLeft w:val="0"/>
      <w:marRight w:val="0"/>
      <w:marTop w:val="0"/>
      <w:marBottom w:val="0"/>
      <w:divBdr>
        <w:top w:val="none" w:sz="0" w:space="0" w:color="auto"/>
        <w:left w:val="none" w:sz="0" w:space="0" w:color="auto"/>
        <w:bottom w:val="none" w:sz="0" w:space="0" w:color="auto"/>
        <w:right w:val="none" w:sz="0" w:space="0" w:color="auto"/>
      </w:divBdr>
    </w:div>
    <w:div w:id="558248997">
      <w:bodyDiv w:val="1"/>
      <w:marLeft w:val="0"/>
      <w:marRight w:val="0"/>
      <w:marTop w:val="0"/>
      <w:marBottom w:val="0"/>
      <w:divBdr>
        <w:top w:val="none" w:sz="0" w:space="0" w:color="auto"/>
        <w:left w:val="none" w:sz="0" w:space="0" w:color="auto"/>
        <w:bottom w:val="none" w:sz="0" w:space="0" w:color="auto"/>
        <w:right w:val="none" w:sz="0" w:space="0" w:color="auto"/>
      </w:divBdr>
    </w:div>
    <w:div w:id="597912301">
      <w:bodyDiv w:val="1"/>
      <w:marLeft w:val="0"/>
      <w:marRight w:val="0"/>
      <w:marTop w:val="0"/>
      <w:marBottom w:val="0"/>
      <w:divBdr>
        <w:top w:val="none" w:sz="0" w:space="0" w:color="auto"/>
        <w:left w:val="none" w:sz="0" w:space="0" w:color="auto"/>
        <w:bottom w:val="none" w:sz="0" w:space="0" w:color="auto"/>
        <w:right w:val="none" w:sz="0" w:space="0" w:color="auto"/>
      </w:divBdr>
    </w:div>
    <w:div w:id="600718965">
      <w:bodyDiv w:val="1"/>
      <w:marLeft w:val="0"/>
      <w:marRight w:val="0"/>
      <w:marTop w:val="0"/>
      <w:marBottom w:val="0"/>
      <w:divBdr>
        <w:top w:val="none" w:sz="0" w:space="0" w:color="auto"/>
        <w:left w:val="none" w:sz="0" w:space="0" w:color="auto"/>
        <w:bottom w:val="none" w:sz="0" w:space="0" w:color="auto"/>
        <w:right w:val="none" w:sz="0" w:space="0" w:color="auto"/>
      </w:divBdr>
    </w:div>
    <w:div w:id="602957682">
      <w:bodyDiv w:val="1"/>
      <w:marLeft w:val="0"/>
      <w:marRight w:val="0"/>
      <w:marTop w:val="0"/>
      <w:marBottom w:val="0"/>
      <w:divBdr>
        <w:top w:val="none" w:sz="0" w:space="0" w:color="auto"/>
        <w:left w:val="none" w:sz="0" w:space="0" w:color="auto"/>
        <w:bottom w:val="none" w:sz="0" w:space="0" w:color="auto"/>
        <w:right w:val="none" w:sz="0" w:space="0" w:color="auto"/>
      </w:divBdr>
    </w:div>
    <w:div w:id="603877170">
      <w:bodyDiv w:val="1"/>
      <w:marLeft w:val="0"/>
      <w:marRight w:val="0"/>
      <w:marTop w:val="0"/>
      <w:marBottom w:val="0"/>
      <w:divBdr>
        <w:top w:val="none" w:sz="0" w:space="0" w:color="auto"/>
        <w:left w:val="none" w:sz="0" w:space="0" w:color="auto"/>
        <w:bottom w:val="none" w:sz="0" w:space="0" w:color="auto"/>
        <w:right w:val="none" w:sz="0" w:space="0" w:color="auto"/>
      </w:divBdr>
    </w:div>
    <w:div w:id="605191064">
      <w:bodyDiv w:val="1"/>
      <w:marLeft w:val="0"/>
      <w:marRight w:val="0"/>
      <w:marTop w:val="0"/>
      <w:marBottom w:val="0"/>
      <w:divBdr>
        <w:top w:val="none" w:sz="0" w:space="0" w:color="auto"/>
        <w:left w:val="none" w:sz="0" w:space="0" w:color="auto"/>
        <w:bottom w:val="none" w:sz="0" w:space="0" w:color="auto"/>
        <w:right w:val="none" w:sz="0" w:space="0" w:color="auto"/>
      </w:divBdr>
    </w:div>
    <w:div w:id="612713200">
      <w:bodyDiv w:val="1"/>
      <w:marLeft w:val="0"/>
      <w:marRight w:val="0"/>
      <w:marTop w:val="0"/>
      <w:marBottom w:val="0"/>
      <w:divBdr>
        <w:top w:val="none" w:sz="0" w:space="0" w:color="auto"/>
        <w:left w:val="none" w:sz="0" w:space="0" w:color="auto"/>
        <w:bottom w:val="none" w:sz="0" w:space="0" w:color="auto"/>
        <w:right w:val="none" w:sz="0" w:space="0" w:color="auto"/>
      </w:divBdr>
    </w:div>
    <w:div w:id="668214685">
      <w:bodyDiv w:val="1"/>
      <w:marLeft w:val="0"/>
      <w:marRight w:val="0"/>
      <w:marTop w:val="0"/>
      <w:marBottom w:val="0"/>
      <w:divBdr>
        <w:top w:val="none" w:sz="0" w:space="0" w:color="auto"/>
        <w:left w:val="none" w:sz="0" w:space="0" w:color="auto"/>
        <w:bottom w:val="none" w:sz="0" w:space="0" w:color="auto"/>
        <w:right w:val="none" w:sz="0" w:space="0" w:color="auto"/>
      </w:divBdr>
    </w:div>
    <w:div w:id="698239806">
      <w:bodyDiv w:val="1"/>
      <w:marLeft w:val="0"/>
      <w:marRight w:val="0"/>
      <w:marTop w:val="0"/>
      <w:marBottom w:val="0"/>
      <w:divBdr>
        <w:top w:val="none" w:sz="0" w:space="0" w:color="auto"/>
        <w:left w:val="none" w:sz="0" w:space="0" w:color="auto"/>
        <w:bottom w:val="none" w:sz="0" w:space="0" w:color="auto"/>
        <w:right w:val="none" w:sz="0" w:space="0" w:color="auto"/>
      </w:divBdr>
    </w:div>
    <w:div w:id="713434055">
      <w:bodyDiv w:val="1"/>
      <w:marLeft w:val="0"/>
      <w:marRight w:val="0"/>
      <w:marTop w:val="0"/>
      <w:marBottom w:val="0"/>
      <w:divBdr>
        <w:top w:val="none" w:sz="0" w:space="0" w:color="auto"/>
        <w:left w:val="none" w:sz="0" w:space="0" w:color="auto"/>
        <w:bottom w:val="none" w:sz="0" w:space="0" w:color="auto"/>
        <w:right w:val="none" w:sz="0" w:space="0" w:color="auto"/>
      </w:divBdr>
    </w:div>
    <w:div w:id="717899067">
      <w:bodyDiv w:val="1"/>
      <w:marLeft w:val="0"/>
      <w:marRight w:val="0"/>
      <w:marTop w:val="0"/>
      <w:marBottom w:val="0"/>
      <w:divBdr>
        <w:top w:val="none" w:sz="0" w:space="0" w:color="auto"/>
        <w:left w:val="none" w:sz="0" w:space="0" w:color="auto"/>
        <w:bottom w:val="none" w:sz="0" w:space="0" w:color="auto"/>
        <w:right w:val="none" w:sz="0" w:space="0" w:color="auto"/>
      </w:divBdr>
    </w:div>
    <w:div w:id="726152499">
      <w:bodyDiv w:val="1"/>
      <w:marLeft w:val="0"/>
      <w:marRight w:val="0"/>
      <w:marTop w:val="0"/>
      <w:marBottom w:val="0"/>
      <w:divBdr>
        <w:top w:val="none" w:sz="0" w:space="0" w:color="auto"/>
        <w:left w:val="none" w:sz="0" w:space="0" w:color="auto"/>
        <w:bottom w:val="none" w:sz="0" w:space="0" w:color="auto"/>
        <w:right w:val="none" w:sz="0" w:space="0" w:color="auto"/>
      </w:divBdr>
    </w:div>
    <w:div w:id="728069115">
      <w:bodyDiv w:val="1"/>
      <w:marLeft w:val="0"/>
      <w:marRight w:val="0"/>
      <w:marTop w:val="0"/>
      <w:marBottom w:val="0"/>
      <w:divBdr>
        <w:top w:val="none" w:sz="0" w:space="0" w:color="auto"/>
        <w:left w:val="none" w:sz="0" w:space="0" w:color="auto"/>
        <w:bottom w:val="none" w:sz="0" w:space="0" w:color="auto"/>
        <w:right w:val="none" w:sz="0" w:space="0" w:color="auto"/>
      </w:divBdr>
    </w:div>
    <w:div w:id="784429127">
      <w:bodyDiv w:val="1"/>
      <w:marLeft w:val="0"/>
      <w:marRight w:val="0"/>
      <w:marTop w:val="0"/>
      <w:marBottom w:val="0"/>
      <w:divBdr>
        <w:top w:val="none" w:sz="0" w:space="0" w:color="auto"/>
        <w:left w:val="none" w:sz="0" w:space="0" w:color="auto"/>
        <w:bottom w:val="none" w:sz="0" w:space="0" w:color="auto"/>
        <w:right w:val="none" w:sz="0" w:space="0" w:color="auto"/>
      </w:divBdr>
    </w:div>
    <w:div w:id="786317464">
      <w:bodyDiv w:val="1"/>
      <w:marLeft w:val="0"/>
      <w:marRight w:val="0"/>
      <w:marTop w:val="0"/>
      <w:marBottom w:val="0"/>
      <w:divBdr>
        <w:top w:val="none" w:sz="0" w:space="0" w:color="auto"/>
        <w:left w:val="none" w:sz="0" w:space="0" w:color="auto"/>
        <w:bottom w:val="none" w:sz="0" w:space="0" w:color="auto"/>
        <w:right w:val="none" w:sz="0" w:space="0" w:color="auto"/>
      </w:divBdr>
    </w:div>
    <w:div w:id="786585073">
      <w:bodyDiv w:val="1"/>
      <w:marLeft w:val="0"/>
      <w:marRight w:val="0"/>
      <w:marTop w:val="0"/>
      <w:marBottom w:val="0"/>
      <w:divBdr>
        <w:top w:val="none" w:sz="0" w:space="0" w:color="auto"/>
        <w:left w:val="none" w:sz="0" w:space="0" w:color="auto"/>
        <w:bottom w:val="none" w:sz="0" w:space="0" w:color="auto"/>
        <w:right w:val="none" w:sz="0" w:space="0" w:color="auto"/>
      </w:divBdr>
    </w:div>
    <w:div w:id="791553655">
      <w:bodyDiv w:val="1"/>
      <w:marLeft w:val="0"/>
      <w:marRight w:val="0"/>
      <w:marTop w:val="0"/>
      <w:marBottom w:val="0"/>
      <w:divBdr>
        <w:top w:val="none" w:sz="0" w:space="0" w:color="auto"/>
        <w:left w:val="none" w:sz="0" w:space="0" w:color="auto"/>
        <w:bottom w:val="none" w:sz="0" w:space="0" w:color="auto"/>
        <w:right w:val="none" w:sz="0" w:space="0" w:color="auto"/>
      </w:divBdr>
    </w:div>
    <w:div w:id="792793376">
      <w:bodyDiv w:val="1"/>
      <w:marLeft w:val="0"/>
      <w:marRight w:val="0"/>
      <w:marTop w:val="0"/>
      <w:marBottom w:val="0"/>
      <w:divBdr>
        <w:top w:val="none" w:sz="0" w:space="0" w:color="auto"/>
        <w:left w:val="none" w:sz="0" w:space="0" w:color="auto"/>
        <w:bottom w:val="none" w:sz="0" w:space="0" w:color="auto"/>
        <w:right w:val="none" w:sz="0" w:space="0" w:color="auto"/>
      </w:divBdr>
    </w:div>
    <w:div w:id="800994668">
      <w:bodyDiv w:val="1"/>
      <w:marLeft w:val="0"/>
      <w:marRight w:val="0"/>
      <w:marTop w:val="0"/>
      <w:marBottom w:val="0"/>
      <w:divBdr>
        <w:top w:val="none" w:sz="0" w:space="0" w:color="auto"/>
        <w:left w:val="none" w:sz="0" w:space="0" w:color="auto"/>
        <w:bottom w:val="none" w:sz="0" w:space="0" w:color="auto"/>
        <w:right w:val="none" w:sz="0" w:space="0" w:color="auto"/>
      </w:divBdr>
    </w:div>
    <w:div w:id="806243197">
      <w:bodyDiv w:val="1"/>
      <w:marLeft w:val="0"/>
      <w:marRight w:val="0"/>
      <w:marTop w:val="0"/>
      <w:marBottom w:val="0"/>
      <w:divBdr>
        <w:top w:val="none" w:sz="0" w:space="0" w:color="auto"/>
        <w:left w:val="none" w:sz="0" w:space="0" w:color="auto"/>
        <w:bottom w:val="none" w:sz="0" w:space="0" w:color="auto"/>
        <w:right w:val="none" w:sz="0" w:space="0" w:color="auto"/>
      </w:divBdr>
    </w:div>
    <w:div w:id="811798513">
      <w:bodyDiv w:val="1"/>
      <w:marLeft w:val="0"/>
      <w:marRight w:val="0"/>
      <w:marTop w:val="0"/>
      <w:marBottom w:val="0"/>
      <w:divBdr>
        <w:top w:val="none" w:sz="0" w:space="0" w:color="auto"/>
        <w:left w:val="none" w:sz="0" w:space="0" w:color="auto"/>
        <w:bottom w:val="none" w:sz="0" w:space="0" w:color="auto"/>
        <w:right w:val="none" w:sz="0" w:space="0" w:color="auto"/>
      </w:divBdr>
    </w:div>
    <w:div w:id="817192606">
      <w:bodyDiv w:val="1"/>
      <w:marLeft w:val="0"/>
      <w:marRight w:val="0"/>
      <w:marTop w:val="0"/>
      <w:marBottom w:val="0"/>
      <w:divBdr>
        <w:top w:val="none" w:sz="0" w:space="0" w:color="auto"/>
        <w:left w:val="none" w:sz="0" w:space="0" w:color="auto"/>
        <w:bottom w:val="none" w:sz="0" w:space="0" w:color="auto"/>
        <w:right w:val="none" w:sz="0" w:space="0" w:color="auto"/>
      </w:divBdr>
    </w:div>
    <w:div w:id="817498706">
      <w:bodyDiv w:val="1"/>
      <w:marLeft w:val="0"/>
      <w:marRight w:val="0"/>
      <w:marTop w:val="0"/>
      <w:marBottom w:val="0"/>
      <w:divBdr>
        <w:top w:val="none" w:sz="0" w:space="0" w:color="auto"/>
        <w:left w:val="none" w:sz="0" w:space="0" w:color="auto"/>
        <w:bottom w:val="none" w:sz="0" w:space="0" w:color="auto"/>
        <w:right w:val="none" w:sz="0" w:space="0" w:color="auto"/>
      </w:divBdr>
    </w:div>
    <w:div w:id="823551314">
      <w:bodyDiv w:val="1"/>
      <w:marLeft w:val="0"/>
      <w:marRight w:val="0"/>
      <w:marTop w:val="0"/>
      <w:marBottom w:val="0"/>
      <w:divBdr>
        <w:top w:val="none" w:sz="0" w:space="0" w:color="auto"/>
        <w:left w:val="none" w:sz="0" w:space="0" w:color="auto"/>
        <w:bottom w:val="none" w:sz="0" w:space="0" w:color="auto"/>
        <w:right w:val="none" w:sz="0" w:space="0" w:color="auto"/>
      </w:divBdr>
    </w:div>
    <w:div w:id="824247160">
      <w:bodyDiv w:val="1"/>
      <w:marLeft w:val="0"/>
      <w:marRight w:val="0"/>
      <w:marTop w:val="0"/>
      <w:marBottom w:val="0"/>
      <w:divBdr>
        <w:top w:val="none" w:sz="0" w:space="0" w:color="auto"/>
        <w:left w:val="none" w:sz="0" w:space="0" w:color="auto"/>
        <w:bottom w:val="none" w:sz="0" w:space="0" w:color="auto"/>
        <w:right w:val="none" w:sz="0" w:space="0" w:color="auto"/>
      </w:divBdr>
    </w:div>
    <w:div w:id="828444544">
      <w:bodyDiv w:val="1"/>
      <w:marLeft w:val="0"/>
      <w:marRight w:val="0"/>
      <w:marTop w:val="0"/>
      <w:marBottom w:val="0"/>
      <w:divBdr>
        <w:top w:val="none" w:sz="0" w:space="0" w:color="auto"/>
        <w:left w:val="none" w:sz="0" w:space="0" w:color="auto"/>
        <w:bottom w:val="none" w:sz="0" w:space="0" w:color="auto"/>
        <w:right w:val="none" w:sz="0" w:space="0" w:color="auto"/>
      </w:divBdr>
    </w:div>
    <w:div w:id="829714704">
      <w:bodyDiv w:val="1"/>
      <w:marLeft w:val="0"/>
      <w:marRight w:val="0"/>
      <w:marTop w:val="0"/>
      <w:marBottom w:val="0"/>
      <w:divBdr>
        <w:top w:val="none" w:sz="0" w:space="0" w:color="auto"/>
        <w:left w:val="none" w:sz="0" w:space="0" w:color="auto"/>
        <w:bottom w:val="none" w:sz="0" w:space="0" w:color="auto"/>
        <w:right w:val="none" w:sz="0" w:space="0" w:color="auto"/>
      </w:divBdr>
    </w:div>
    <w:div w:id="838233951">
      <w:bodyDiv w:val="1"/>
      <w:marLeft w:val="0"/>
      <w:marRight w:val="0"/>
      <w:marTop w:val="0"/>
      <w:marBottom w:val="0"/>
      <w:divBdr>
        <w:top w:val="none" w:sz="0" w:space="0" w:color="auto"/>
        <w:left w:val="none" w:sz="0" w:space="0" w:color="auto"/>
        <w:bottom w:val="none" w:sz="0" w:space="0" w:color="auto"/>
        <w:right w:val="none" w:sz="0" w:space="0" w:color="auto"/>
      </w:divBdr>
    </w:div>
    <w:div w:id="847520855">
      <w:bodyDiv w:val="1"/>
      <w:marLeft w:val="0"/>
      <w:marRight w:val="0"/>
      <w:marTop w:val="0"/>
      <w:marBottom w:val="0"/>
      <w:divBdr>
        <w:top w:val="none" w:sz="0" w:space="0" w:color="auto"/>
        <w:left w:val="none" w:sz="0" w:space="0" w:color="auto"/>
        <w:bottom w:val="none" w:sz="0" w:space="0" w:color="auto"/>
        <w:right w:val="none" w:sz="0" w:space="0" w:color="auto"/>
      </w:divBdr>
    </w:div>
    <w:div w:id="854730817">
      <w:bodyDiv w:val="1"/>
      <w:marLeft w:val="0"/>
      <w:marRight w:val="0"/>
      <w:marTop w:val="0"/>
      <w:marBottom w:val="0"/>
      <w:divBdr>
        <w:top w:val="none" w:sz="0" w:space="0" w:color="auto"/>
        <w:left w:val="none" w:sz="0" w:space="0" w:color="auto"/>
        <w:bottom w:val="none" w:sz="0" w:space="0" w:color="auto"/>
        <w:right w:val="none" w:sz="0" w:space="0" w:color="auto"/>
      </w:divBdr>
    </w:div>
    <w:div w:id="857238555">
      <w:bodyDiv w:val="1"/>
      <w:marLeft w:val="0"/>
      <w:marRight w:val="0"/>
      <w:marTop w:val="0"/>
      <w:marBottom w:val="0"/>
      <w:divBdr>
        <w:top w:val="none" w:sz="0" w:space="0" w:color="auto"/>
        <w:left w:val="none" w:sz="0" w:space="0" w:color="auto"/>
        <w:bottom w:val="none" w:sz="0" w:space="0" w:color="auto"/>
        <w:right w:val="none" w:sz="0" w:space="0" w:color="auto"/>
      </w:divBdr>
    </w:div>
    <w:div w:id="878511288">
      <w:bodyDiv w:val="1"/>
      <w:marLeft w:val="0"/>
      <w:marRight w:val="0"/>
      <w:marTop w:val="0"/>
      <w:marBottom w:val="0"/>
      <w:divBdr>
        <w:top w:val="none" w:sz="0" w:space="0" w:color="auto"/>
        <w:left w:val="none" w:sz="0" w:space="0" w:color="auto"/>
        <w:bottom w:val="none" w:sz="0" w:space="0" w:color="auto"/>
        <w:right w:val="none" w:sz="0" w:space="0" w:color="auto"/>
      </w:divBdr>
    </w:div>
    <w:div w:id="878711443">
      <w:bodyDiv w:val="1"/>
      <w:marLeft w:val="0"/>
      <w:marRight w:val="0"/>
      <w:marTop w:val="0"/>
      <w:marBottom w:val="0"/>
      <w:divBdr>
        <w:top w:val="none" w:sz="0" w:space="0" w:color="auto"/>
        <w:left w:val="none" w:sz="0" w:space="0" w:color="auto"/>
        <w:bottom w:val="none" w:sz="0" w:space="0" w:color="auto"/>
        <w:right w:val="none" w:sz="0" w:space="0" w:color="auto"/>
      </w:divBdr>
    </w:div>
    <w:div w:id="885532643">
      <w:bodyDiv w:val="1"/>
      <w:marLeft w:val="0"/>
      <w:marRight w:val="0"/>
      <w:marTop w:val="0"/>
      <w:marBottom w:val="0"/>
      <w:divBdr>
        <w:top w:val="none" w:sz="0" w:space="0" w:color="auto"/>
        <w:left w:val="none" w:sz="0" w:space="0" w:color="auto"/>
        <w:bottom w:val="none" w:sz="0" w:space="0" w:color="auto"/>
        <w:right w:val="none" w:sz="0" w:space="0" w:color="auto"/>
      </w:divBdr>
    </w:div>
    <w:div w:id="886138900">
      <w:bodyDiv w:val="1"/>
      <w:marLeft w:val="0"/>
      <w:marRight w:val="0"/>
      <w:marTop w:val="0"/>
      <w:marBottom w:val="0"/>
      <w:divBdr>
        <w:top w:val="none" w:sz="0" w:space="0" w:color="auto"/>
        <w:left w:val="none" w:sz="0" w:space="0" w:color="auto"/>
        <w:bottom w:val="none" w:sz="0" w:space="0" w:color="auto"/>
        <w:right w:val="none" w:sz="0" w:space="0" w:color="auto"/>
      </w:divBdr>
    </w:div>
    <w:div w:id="886719322">
      <w:bodyDiv w:val="1"/>
      <w:marLeft w:val="0"/>
      <w:marRight w:val="0"/>
      <w:marTop w:val="0"/>
      <w:marBottom w:val="0"/>
      <w:divBdr>
        <w:top w:val="none" w:sz="0" w:space="0" w:color="auto"/>
        <w:left w:val="none" w:sz="0" w:space="0" w:color="auto"/>
        <w:bottom w:val="none" w:sz="0" w:space="0" w:color="auto"/>
        <w:right w:val="none" w:sz="0" w:space="0" w:color="auto"/>
      </w:divBdr>
    </w:div>
    <w:div w:id="916288728">
      <w:bodyDiv w:val="1"/>
      <w:marLeft w:val="0"/>
      <w:marRight w:val="0"/>
      <w:marTop w:val="0"/>
      <w:marBottom w:val="0"/>
      <w:divBdr>
        <w:top w:val="none" w:sz="0" w:space="0" w:color="auto"/>
        <w:left w:val="none" w:sz="0" w:space="0" w:color="auto"/>
        <w:bottom w:val="none" w:sz="0" w:space="0" w:color="auto"/>
        <w:right w:val="none" w:sz="0" w:space="0" w:color="auto"/>
      </w:divBdr>
    </w:div>
    <w:div w:id="920681927">
      <w:bodyDiv w:val="1"/>
      <w:marLeft w:val="0"/>
      <w:marRight w:val="0"/>
      <w:marTop w:val="0"/>
      <w:marBottom w:val="0"/>
      <w:divBdr>
        <w:top w:val="none" w:sz="0" w:space="0" w:color="auto"/>
        <w:left w:val="none" w:sz="0" w:space="0" w:color="auto"/>
        <w:bottom w:val="none" w:sz="0" w:space="0" w:color="auto"/>
        <w:right w:val="none" w:sz="0" w:space="0" w:color="auto"/>
      </w:divBdr>
    </w:div>
    <w:div w:id="924265410">
      <w:bodyDiv w:val="1"/>
      <w:marLeft w:val="0"/>
      <w:marRight w:val="0"/>
      <w:marTop w:val="0"/>
      <w:marBottom w:val="0"/>
      <w:divBdr>
        <w:top w:val="none" w:sz="0" w:space="0" w:color="auto"/>
        <w:left w:val="none" w:sz="0" w:space="0" w:color="auto"/>
        <w:bottom w:val="none" w:sz="0" w:space="0" w:color="auto"/>
        <w:right w:val="none" w:sz="0" w:space="0" w:color="auto"/>
      </w:divBdr>
    </w:div>
    <w:div w:id="956910632">
      <w:bodyDiv w:val="1"/>
      <w:marLeft w:val="0"/>
      <w:marRight w:val="0"/>
      <w:marTop w:val="0"/>
      <w:marBottom w:val="0"/>
      <w:divBdr>
        <w:top w:val="none" w:sz="0" w:space="0" w:color="auto"/>
        <w:left w:val="none" w:sz="0" w:space="0" w:color="auto"/>
        <w:bottom w:val="none" w:sz="0" w:space="0" w:color="auto"/>
        <w:right w:val="none" w:sz="0" w:space="0" w:color="auto"/>
      </w:divBdr>
    </w:div>
    <w:div w:id="973558043">
      <w:bodyDiv w:val="1"/>
      <w:marLeft w:val="0"/>
      <w:marRight w:val="0"/>
      <w:marTop w:val="0"/>
      <w:marBottom w:val="0"/>
      <w:divBdr>
        <w:top w:val="none" w:sz="0" w:space="0" w:color="auto"/>
        <w:left w:val="none" w:sz="0" w:space="0" w:color="auto"/>
        <w:bottom w:val="none" w:sz="0" w:space="0" w:color="auto"/>
        <w:right w:val="none" w:sz="0" w:space="0" w:color="auto"/>
      </w:divBdr>
    </w:div>
    <w:div w:id="978919863">
      <w:bodyDiv w:val="1"/>
      <w:marLeft w:val="0"/>
      <w:marRight w:val="0"/>
      <w:marTop w:val="0"/>
      <w:marBottom w:val="0"/>
      <w:divBdr>
        <w:top w:val="none" w:sz="0" w:space="0" w:color="auto"/>
        <w:left w:val="none" w:sz="0" w:space="0" w:color="auto"/>
        <w:bottom w:val="none" w:sz="0" w:space="0" w:color="auto"/>
        <w:right w:val="none" w:sz="0" w:space="0" w:color="auto"/>
      </w:divBdr>
    </w:div>
    <w:div w:id="1016075338">
      <w:bodyDiv w:val="1"/>
      <w:marLeft w:val="0"/>
      <w:marRight w:val="0"/>
      <w:marTop w:val="0"/>
      <w:marBottom w:val="0"/>
      <w:divBdr>
        <w:top w:val="none" w:sz="0" w:space="0" w:color="auto"/>
        <w:left w:val="none" w:sz="0" w:space="0" w:color="auto"/>
        <w:bottom w:val="none" w:sz="0" w:space="0" w:color="auto"/>
        <w:right w:val="none" w:sz="0" w:space="0" w:color="auto"/>
      </w:divBdr>
    </w:div>
    <w:div w:id="1024401905">
      <w:bodyDiv w:val="1"/>
      <w:marLeft w:val="0"/>
      <w:marRight w:val="0"/>
      <w:marTop w:val="0"/>
      <w:marBottom w:val="0"/>
      <w:divBdr>
        <w:top w:val="none" w:sz="0" w:space="0" w:color="auto"/>
        <w:left w:val="none" w:sz="0" w:space="0" w:color="auto"/>
        <w:bottom w:val="none" w:sz="0" w:space="0" w:color="auto"/>
        <w:right w:val="none" w:sz="0" w:space="0" w:color="auto"/>
      </w:divBdr>
    </w:div>
    <w:div w:id="1043604233">
      <w:bodyDiv w:val="1"/>
      <w:marLeft w:val="0"/>
      <w:marRight w:val="0"/>
      <w:marTop w:val="0"/>
      <w:marBottom w:val="0"/>
      <w:divBdr>
        <w:top w:val="none" w:sz="0" w:space="0" w:color="auto"/>
        <w:left w:val="none" w:sz="0" w:space="0" w:color="auto"/>
        <w:bottom w:val="none" w:sz="0" w:space="0" w:color="auto"/>
        <w:right w:val="none" w:sz="0" w:space="0" w:color="auto"/>
      </w:divBdr>
    </w:div>
    <w:div w:id="1046445251">
      <w:bodyDiv w:val="1"/>
      <w:marLeft w:val="0"/>
      <w:marRight w:val="0"/>
      <w:marTop w:val="0"/>
      <w:marBottom w:val="0"/>
      <w:divBdr>
        <w:top w:val="none" w:sz="0" w:space="0" w:color="auto"/>
        <w:left w:val="none" w:sz="0" w:space="0" w:color="auto"/>
        <w:bottom w:val="none" w:sz="0" w:space="0" w:color="auto"/>
        <w:right w:val="none" w:sz="0" w:space="0" w:color="auto"/>
      </w:divBdr>
    </w:div>
    <w:div w:id="1053653477">
      <w:bodyDiv w:val="1"/>
      <w:marLeft w:val="0"/>
      <w:marRight w:val="0"/>
      <w:marTop w:val="0"/>
      <w:marBottom w:val="0"/>
      <w:divBdr>
        <w:top w:val="none" w:sz="0" w:space="0" w:color="auto"/>
        <w:left w:val="none" w:sz="0" w:space="0" w:color="auto"/>
        <w:bottom w:val="none" w:sz="0" w:space="0" w:color="auto"/>
        <w:right w:val="none" w:sz="0" w:space="0" w:color="auto"/>
      </w:divBdr>
    </w:div>
    <w:div w:id="1061366097">
      <w:bodyDiv w:val="1"/>
      <w:marLeft w:val="0"/>
      <w:marRight w:val="0"/>
      <w:marTop w:val="0"/>
      <w:marBottom w:val="0"/>
      <w:divBdr>
        <w:top w:val="none" w:sz="0" w:space="0" w:color="auto"/>
        <w:left w:val="none" w:sz="0" w:space="0" w:color="auto"/>
        <w:bottom w:val="none" w:sz="0" w:space="0" w:color="auto"/>
        <w:right w:val="none" w:sz="0" w:space="0" w:color="auto"/>
      </w:divBdr>
    </w:div>
    <w:div w:id="1072311640">
      <w:bodyDiv w:val="1"/>
      <w:marLeft w:val="0"/>
      <w:marRight w:val="0"/>
      <w:marTop w:val="0"/>
      <w:marBottom w:val="0"/>
      <w:divBdr>
        <w:top w:val="none" w:sz="0" w:space="0" w:color="auto"/>
        <w:left w:val="none" w:sz="0" w:space="0" w:color="auto"/>
        <w:bottom w:val="none" w:sz="0" w:space="0" w:color="auto"/>
        <w:right w:val="none" w:sz="0" w:space="0" w:color="auto"/>
      </w:divBdr>
    </w:div>
    <w:div w:id="1074863521">
      <w:bodyDiv w:val="1"/>
      <w:marLeft w:val="0"/>
      <w:marRight w:val="0"/>
      <w:marTop w:val="0"/>
      <w:marBottom w:val="0"/>
      <w:divBdr>
        <w:top w:val="none" w:sz="0" w:space="0" w:color="auto"/>
        <w:left w:val="none" w:sz="0" w:space="0" w:color="auto"/>
        <w:bottom w:val="none" w:sz="0" w:space="0" w:color="auto"/>
        <w:right w:val="none" w:sz="0" w:space="0" w:color="auto"/>
      </w:divBdr>
    </w:div>
    <w:div w:id="1099371598">
      <w:bodyDiv w:val="1"/>
      <w:marLeft w:val="0"/>
      <w:marRight w:val="0"/>
      <w:marTop w:val="0"/>
      <w:marBottom w:val="0"/>
      <w:divBdr>
        <w:top w:val="none" w:sz="0" w:space="0" w:color="auto"/>
        <w:left w:val="none" w:sz="0" w:space="0" w:color="auto"/>
        <w:bottom w:val="none" w:sz="0" w:space="0" w:color="auto"/>
        <w:right w:val="none" w:sz="0" w:space="0" w:color="auto"/>
      </w:divBdr>
    </w:div>
    <w:div w:id="1123308561">
      <w:bodyDiv w:val="1"/>
      <w:marLeft w:val="0"/>
      <w:marRight w:val="0"/>
      <w:marTop w:val="0"/>
      <w:marBottom w:val="0"/>
      <w:divBdr>
        <w:top w:val="none" w:sz="0" w:space="0" w:color="auto"/>
        <w:left w:val="none" w:sz="0" w:space="0" w:color="auto"/>
        <w:bottom w:val="none" w:sz="0" w:space="0" w:color="auto"/>
        <w:right w:val="none" w:sz="0" w:space="0" w:color="auto"/>
      </w:divBdr>
    </w:div>
    <w:div w:id="1132988071">
      <w:bodyDiv w:val="1"/>
      <w:marLeft w:val="0"/>
      <w:marRight w:val="0"/>
      <w:marTop w:val="0"/>
      <w:marBottom w:val="0"/>
      <w:divBdr>
        <w:top w:val="none" w:sz="0" w:space="0" w:color="auto"/>
        <w:left w:val="none" w:sz="0" w:space="0" w:color="auto"/>
        <w:bottom w:val="none" w:sz="0" w:space="0" w:color="auto"/>
        <w:right w:val="none" w:sz="0" w:space="0" w:color="auto"/>
      </w:divBdr>
    </w:div>
    <w:div w:id="1134443417">
      <w:bodyDiv w:val="1"/>
      <w:marLeft w:val="0"/>
      <w:marRight w:val="0"/>
      <w:marTop w:val="0"/>
      <w:marBottom w:val="0"/>
      <w:divBdr>
        <w:top w:val="none" w:sz="0" w:space="0" w:color="auto"/>
        <w:left w:val="none" w:sz="0" w:space="0" w:color="auto"/>
        <w:bottom w:val="none" w:sz="0" w:space="0" w:color="auto"/>
        <w:right w:val="none" w:sz="0" w:space="0" w:color="auto"/>
      </w:divBdr>
    </w:div>
    <w:div w:id="1136803391">
      <w:bodyDiv w:val="1"/>
      <w:marLeft w:val="0"/>
      <w:marRight w:val="0"/>
      <w:marTop w:val="0"/>
      <w:marBottom w:val="0"/>
      <w:divBdr>
        <w:top w:val="none" w:sz="0" w:space="0" w:color="auto"/>
        <w:left w:val="none" w:sz="0" w:space="0" w:color="auto"/>
        <w:bottom w:val="none" w:sz="0" w:space="0" w:color="auto"/>
        <w:right w:val="none" w:sz="0" w:space="0" w:color="auto"/>
      </w:divBdr>
    </w:div>
    <w:div w:id="1147014650">
      <w:bodyDiv w:val="1"/>
      <w:marLeft w:val="0"/>
      <w:marRight w:val="0"/>
      <w:marTop w:val="0"/>
      <w:marBottom w:val="0"/>
      <w:divBdr>
        <w:top w:val="none" w:sz="0" w:space="0" w:color="auto"/>
        <w:left w:val="none" w:sz="0" w:space="0" w:color="auto"/>
        <w:bottom w:val="none" w:sz="0" w:space="0" w:color="auto"/>
        <w:right w:val="none" w:sz="0" w:space="0" w:color="auto"/>
      </w:divBdr>
    </w:div>
    <w:div w:id="1150749829">
      <w:bodyDiv w:val="1"/>
      <w:marLeft w:val="0"/>
      <w:marRight w:val="0"/>
      <w:marTop w:val="0"/>
      <w:marBottom w:val="0"/>
      <w:divBdr>
        <w:top w:val="none" w:sz="0" w:space="0" w:color="auto"/>
        <w:left w:val="none" w:sz="0" w:space="0" w:color="auto"/>
        <w:bottom w:val="none" w:sz="0" w:space="0" w:color="auto"/>
        <w:right w:val="none" w:sz="0" w:space="0" w:color="auto"/>
      </w:divBdr>
    </w:div>
    <w:div w:id="1152259149">
      <w:bodyDiv w:val="1"/>
      <w:marLeft w:val="0"/>
      <w:marRight w:val="0"/>
      <w:marTop w:val="0"/>
      <w:marBottom w:val="0"/>
      <w:divBdr>
        <w:top w:val="none" w:sz="0" w:space="0" w:color="auto"/>
        <w:left w:val="none" w:sz="0" w:space="0" w:color="auto"/>
        <w:bottom w:val="none" w:sz="0" w:space="0" w:color="auto"/>
        <w:right w:val="none" w:sz="0" w:space="0" w:color="auto"/>
      </w:divBdr>
    </w:div>
    <w:div w:id="1158689614">
      <w:bodyDiv w:val="1"/>
      <w:marLeft w:val="0"/>
      <w:marRight w:val="0"/>
      <w:marTop w:val="0"/>
      <w:marBottom w:val="0"/>
      <w:divBdr>
        <w:top w:val="none" w:sz="0" w:space="0" w:color="auto"/>
        <w:left w:val="none" w:sz="0" w:space="0" w:color="auto"/>
        <w:bottom w:val="none" w:sz="0" w:space="0" w:color="auto"/>
        <w:right w:val="none" w:sz="0" w:space="0" w:color="auto"/>
      </w:divBdr>
    </w:div>
    <w:div w:id="1161778527">
      <w:bodyDiv w:val="1"/>
      <w:marLeft w:val="0"/>
      <w:marRight w:val="0"/>
      <w:marTop w:val="0"/>
      <w:marBottom w:val="0"/>
      <w:divBdr>
        <w:top w:val="none" w:sz="0" w:space="0" w:color="auto"/>
        <w:left w:val="none" w:sz="0" w:space="0" w:color="auto"/>
        <w:bottom w:val="none" w:sz="0" w:space="0" w:color="auto"/>
        <w:right w:val="none" w:sz="0" w:space="0" w:color="auto"/>
      </w:divBdr>
    </w:div>
    <w:div w:id="1164320727">
      <w:bodyDiv w:val="1"/>
      <w:marLeft w:val="0"/>
      <w:marRight w:val="0"/>
      <w:marTop w:val="0"/>
      <w:marBottom w:val="0"/>
      <w:divBdr>
        <w:top w:val="none" w:sz="0" w:space="0" w:color="auto"/>
        <w:left w:val="none" w:sz="0" w:space="0" w:color="auto"/>
        <w:bottom w:val="none" w:sz="0" w:space="0" w:color="auto"/>
        <w:right w:val="none" w:sz="0" w:space="0" w:color="auto"/>
      </w:divBdr>
    </w:div>
    <w:div w:id="1167552708">
      <w:bodyDiv w:val="1"/>
      <w:marLeft w:val="0"/>
      <w:marRight w:val="0"/>
      <w:marTop w:val="0"/>
      <w:marBottom w:val="0"/>
      <w:divBdr>
        <w:top w:val="none" w:sz="0" w:space="0" w:color="auto"/>
        <w:left w:val="none" w:sz="0" w:space="0" w:color="auto"/>
        <w:bottom w:val="none" w:sz="0" w:space="0" w:color="auto"/>
        <w:right w:val="none" w:sz="0" w:space="0" w:color="auto"/>
      </w:divBdr>
    </w:div>
    <w:div w:id="1170410625">
      <w:bodyDiv w:val="1"/>
      <w:marLeft w:val="0"/>
      <w:marRight w:val="0"/>
      <w:marTop w:val="0"/>
      <w:marBottom w:val="0"/>
      <w:divBdr>
        <w:top w:val="none" w:sz="0" w:space="0" w:color="auto"/>
        <w:left w:val="none" w:sz="0" w:space="0" w:color="auto"/>
        <w:bottom w:val="none" w:sz="0" w:space="0" w:color="auto"/>
        <w:right w:val="none" w:sz="0" w:space="0" w:color="auto"/>
      </w:divBdr>
    </w:div>
    <w:div w:id="1176117867">
      <w:bodyDiv w:val="1"/>
      <w:marLeft w:val="0"/>
      <w:marRight w:val="0"/>
      <w:marTop w:val="0"/>
      <w:marBottom w:val="0"/>
      <w:divBdr>
        <w:top w:val="none" w:sz="0" w:space="0" w:color="auto"/>
        <w:left w:val="none" w:sz="0" w:space="0" w:color="auto"/>
        <w:bottom w:val="none" w:sz="0" w:space="0" w:color="auto"/>
        <w:right w:val="none" w:sz="0" w:space="0" w:color="auto"/>
      </w:divBdr>
    </w:div>
    <w:div w:id="1189567069">
      <w:bodyDiv w:val="1"/>
      <w:marLeft w:val="0"/>
      <w:marRight w:val="0"/>
      <w:marTop w:val="0"/>
      <w:marBottom w:val="0"/>
      <w:divBdr>
        <w:top w:val="none" w:sz="0" w:space="0" w:color="auto"/>
        <w:left w:val="none" w:sz="0" w:space="0" w:color="auto"/>
        <w:bottom w:val="none" w:sz="0" w:space="0" w:color="auto"/>
        <w:right w:val="none" w:sz="0" w:space="0" w:color="auto"/>
      </w:divBdr>
    </w:div>
    <w:div w:id="1205100114">
      <w:bodyDiv w:val="1"/>
      <w:marLeft w:val="0"/>
      <w:marRight w:val="0"/>
      <w:marTop w:val="0"/>
      <w:marBottom w:val="0"/>
      <w:divBdr>
        <w:top w:val="none" w:sz="0" w:space="0" w:color="auto"/>
        <w:left w:val="none" w:sz="0" w:space="0" w:color="auto"/>
        <w:bottom w:val="none" w:sz="0" w:space="0" w:color="auto"/>
        <w:right w:val="none" w:sz="0" w:space="0" w:color="auto"/>
      </w:divBdr>
    </w:div>
    <w:div w:id="1216821294">
      <w:bodyDiv w:val="1"/>
      <w:marLeft w:val="0"/>
      <w:marRight w:val="0"/>
      <w:marTop w:val="0"/>
      <w:marBottom w:val="0"/>
      <w:divBdr>
        <w:top w:val="none" w:sz="0" w:space="0" w:color="auto"/>
        <w:left w:val="none" w:sz="0" w:space="0" w:color="auto"/>
        <w:bottom w:val="none" w:sz="0" w:space="0" w:color="auto"/>
        <w:right w:val="none" w:sz="0" w:space="0" w:color="auto"/>
      </w:divBdr>
    </w:div>
    <w:div w:id="1221940941">
      <w:bodyDiv w:val="1"/>
      <w:marLeft w:val="0"/>
      <w:marRight w:val="0"/>
      <w:marTop w:val="0"/>
      <w:marBottom w:val="0"/>
      <w:divBdr>
        <w:top w:val="none" w:sz="0" w:space="0" w:color="auto"/>
        <w:left w:val="none" w:sz="0" w:space="0" w:color="auto"/>
        <w:bottom w:val="none" w:sz="0" w:space="0" w:color="auto"/>
        <w:right w:val="none" w:sz="0" w:space="0" w:color="auto"/>
      </w:divBdr>
    </w:div>
    <w:div w:id="1223756344">
      <w:bodyDiv w:val="1"/>
      <w:marLeft w:val="0"/>
      <w:marRight w:val="0"/>
      <w:marTop w:val="0"/>
      <w:marBottom w:val="0"/>
      <w:divBdr>
        <w:top w:val="none" w:sz="0" w:space="0" w:color="auto"/>
        <w:left w:val="none" w:sz="0" w:space="0" w:color="auto"/>
        <w:bottom w:val="none" w:sz="0" w:space="0" w:color="auto"/>
        <w:right w:val="none" w:sz="0" w:space="0" w:color="auto"/>
      </w:divBdr>
    </w:div>
    <w:div w:id="1229874979">
      <w:bodyDiv w:val="1"/>
      <w:marLeft w:val="0"/>
      <w:marRight w:val="0"/>
      <w:marTop w:val="0"/>
      <w:marBottom w:val="0"/>
      <w:divBdr>
        <w:top w:val="none" w:sz="0" w:space="0" w:color="auto"/>
        <w:left w:val="none" w:sz="0" w:space="0" w:color="auto"/>
        <w:bottom w:val="none" w:sz="0" w:space="0" w:color="auto"/>
        <w:right w:val="none" w:sz="0" w:space="0" w:color="auto"/>
      </w:divBdr>
    </w:div>
    <w:div w:id="1232807136">
      <w:bodyDiv w:val="1"/>
      <w:marLeft w:val="0"/>
      <w:marRight w:val="0"/>
      <w:marTop w:val="0"/>
      <w:marBottom w:val="0"/>
      <w:divBdr>
        <w:top w:val="none" w:sz="0" w:space="0" w:color="auto"/>
        <w:left w:val="none" w:sz="0" w:space="0" w:color="auto"/>
        <w:bottom w:val="none" w:sz="0" w:space="0" w:color="auto"/>
        <w:right w:val="none" w:sz="0" w:space="0" w:color="auto"/>
      </w:divBdr>
    </w:div>
    <w:div w:id="1240138940">
      <w:bodyDiv w:val="1"/>
      <w:marLeft w:val="0"/>
      <w:marRight w:val="0"/>
      <w:marTop w:val="0"/>
      <w:marBottom w:val="0"/>
      <w:divBdr>
        <w:top w:val="none" w:sz="0" w:space="0" w:color="auto"/>
        <w:left w:val="none" w:sz="0" w:space="0" w:color="auto"/>
        <w:bottom w:val="none" w:sz="0" w:space="0" w:color="auto"/>
        <w:right w:val="none" w:sz="0" w:space="0" w:color="auto"/>
      </w:divBdr>
    </w:div>
    <w:div w:id="1246645976">
      <w:bodyDiv w:val="1"/>
      <w:marLeft w:val="0"/>
      <w:marRight w:val="0"/>
      <w:marTop w:val="0"/>
      <w:marBottom w:val="0"/>
      <w:divBdr>
        <w:top w:val="none" w:sz="0" w:space="0" w:color="auto"/>
        <w:left w:val="none" w:sz="0" w:space="0" w:color="auto"/>
        <w:bottom w:val="none" w:sz="0" w:space="0" w:color="auto"/>
        <w:right w:val="none" w:sz="0" w:space="0" w:color="auto"/>
      </w:divBdr>
    </w:div>
    <w:div w:id="1253272152">
      <w:bodyDiv w:val="1"/>
      <w:marLeft w:val="0"/>
      <w:marRight w:val="0"/>
      <w:marTop w:val="0"/>
      <w:marBottom w:val="0"/>
      <w:divBdr>
        <w:top w:val="none" w:sz="0" w:space="0" w:color="auto"/>
        <w:left w:val="none" w:sz="0" w:space="0" w:color="auto"/>
        <w:bottom w:val="none" w:sz="0" w:space="0" w:color="auto"/>
        <w:right w:val="none" w:sz="0" w:space="0" w:color="auto"/>
      </w:divBdr>
    </w:div>
    <w:div w:id="1270429132">
      <w:bodyDiv w:val="1"/>
      <w:marLeft w:val="0"/>
      <w:marRight w:val="0"/>
      <w:marTop w:val="0"/>
      <w:marBottom w:val="0"/>
      <w:divBdr>
        <w:top w:val="none" w:sz="0" w:space="0" w:color="auto"/>
        <w:left w:val="none" w:sz="0" w:space="0" w:color="auto"/>
        <w:bottom w:val="none" w:sz="0" w:space="0" w:color="auto"/>
        <w:right w:val="none" w:sz="0" w:space="0" w:color="auto"/>
      </w:divBdr>
    </w:div>
    <w:div w:id="1271426445">
      <w:bodyDiv w:val="1"/>
      <w:marLeft w:val="0"/>
      <w:marRight w:val="0"/>
      <w:marTop w:val="0"/>
      <w:marBottom w:val="0"/>
      <w:divBdr>
        <w:top w:val="none" w:sz="0" w:space="0" w:color="auto"/>
        <w:left w:val="none" w:sz="0" w:space="0" w:color="auto"/>
        <w:bottom w:val="none" w:sz="0" w:space="0" w:color="auto"/>
        <w:right w:val="none" w:sz="0" w:space="0" w:color="auto"/>
      </w:divBdr>
    </w:div>
    <w:div w:id="1275793895">
      <w:bodyDiv w:val="1"/>
      <w:marLeft w:val="0"/>
      <w:marRight w:val="0"/>
      <w:marTop w:val="0"/>
      <w:marBottom w:val="0"/>
      <w:divBdr>
        <w:top w:val="none" w:sz="0" w:space="0" w:color="auto"/>
        <w:left w:val="none" w:sz="0" w:space="0" w:color="auto"/>
        <w:bottom w:val="none" w:sz="0" w:space="0" w:color="auto"/>
        <w:right w:val="none" w:sz="0" w:space="0" w:color="auto"/>
      </w:divBdr>
    </w:div>
    <w:div w:id="1276215019">
      <w:bodyDiv w:val="1"/>
      <w:marLeft w:val="0"/>
      <w:marRight w:val="0"/>
      <w:marTop w:val="0"/>
      <w:marBottom w:val="0"/>
      <w:divBdr>
        <w:top w:val="none" w:sz="0" w:space="0" w:color="auto"/>
        <w:left w:val="none" w:sz="0" w:space="0" w:color="auto"/>
        <w:bottom w:val="none" w:sz="0" w:space="0" w:color="auto"/>
        <w:right w:val="none" w:sz="0" w:space="0" w:color="auto"/>
      </w:divBdr>
    </w:div>
    <w:div w:id="1299653993">
      <w:bodyDiv w:val="1"/>
      <w:marLeft w:val="0"/>
      <w:marRight w:val="0"/>
      <w:marTop w:val="0"/>
      <w:marBottom w:val="0"/>
      <w:divBdr>
        <w:top w:val="none" w:sz="0" w:space="0" w:color="auto"/>
        <w:left w:val="none" w:sz="0" w:space="0" w:color="auto"/>
        <w:bottom w:val="none" w:sz="0" w:space="0" w:color="auto"/>
        <w:right w:val="none" w:sz="0" w:space="0" w:color="auto"/>
      </w:divBdr>
    </w:div>
    <w:div w:id="1300845589">
      <w:bodyDiv w:val="1"/>
      <w:marLeft w:val="0"/>
      <w:marRight w:val="0"/>
      <w:marTop w:val="0"/>
      <w:marBottom w:val="0"/>
      <w:divBdr>
        <w:top w:val="none" w:sz="0" w:space="0" w:color="auto"/>
        <w:left w:val="none" w:sz="0" w:space="0" w:color="auto"/>
        <w:bottom w:val="none" w:sz="0" w:space="0" w:color="auto"/>
        <w:right w:val="none" w:sz="0" w:space="0" w:color="auto"/>
      </w:divBdr>
    </w:div>
    <w:div w:id="1314143497">
      <w:bodyDiv w:val="1"/>
      <w:marLeft w:val="0"/>
      <w:marRight w:val="0"/>
      <w:marTop w:val="0"/>
      <w:marBottom w:val="0"/>
      <w:divBdr>
        <w:top w:val="none" w:sz="0" w:space="0" w:color="auto"/>
        <w:left w:val="none" w:sz="0" w:space="0" w:color="auto"/>
        <w:bottom w:val="none" w:sz="0" w:space="0" w:color="auto"/>
        <w:right w:val="none" w:sz="0" w:space="0" w:color="auto"/>
      </w:divBdr>
    </w:div>
    <w:div w:id="1317419153">
      <w:bodyDiv w:val="1"/>
      <w:marLeft w:val="0"/>
      <w:marRight w:val="0"/>
      <w:marTop w:val="0"/>
      <w:marBottom w:val="0"/>
      <w:divBdr>
        <w:top w:val="none" w:sz="0" w:space="0" w:color="auto"/>
        <w:left w:val="none" w:sz="0" w:space="0" w:color="auto"/>
        <w:bottom w:val="none" w:sz="0" w:space="0" w:color="auto"/>
        <w:right w:val="none" w:sz="0" w:space="0" w:color="auto"/>
      </w:divBdr>
    </w:div>
    <w:div w:id="1331173246">
      <w:bodyDiv w:val="1"/>
      <w:marLeft w:val="0"/>
      <w:marRight w:val="0"/>
      <w:marTop w:val="0"/>
      <w:marBottom w:val="0"/>
      <w:divBdr>
        <w:top w:val="none" w:sz="0" w:space="0" w:color="auto"/>
        <w:left w:val="none" w:sz="0" w:space="0" w:color="auto"/>
        <w:bottom w:val="none" w:sz="0" w:space="0" w:color="auto"/>
        <w:right w:val="none" w:sz="0" w:space="0" w:color="auto"/>
      </w:divBdr>
    </w:div>
    <w:div w:id="1337417894">
      <w:bodyDiv w:val="1"/>
      <w:marLeft w:val="0"/>
      <w:marRight w:val="0"/>
      <w:marTop w:val="0"/>
      <w:marBottom w:val="0"/>
      <w:divBdr>
        <w:top w:val="none" w:sz="0" w:space="0" w:color="auto"/>
        <w:left w:val="none" w:sz="0" w:space="0" w:color="auto"/>
        <w:bottom w:val="none" w:sz="0" w:space="0" w:color="auto"/>
        <w:right w:val="none" w:sz="0" w:space="0" w:color="auto"/>
      </w:divBdr>
    </w:div>
    <w:div w:id="1353335443">
      <w:bodyDiv w:val="1"/>
      <w:marLeft w:val="0"/>
      <w:marRight w:val="0"/>
      <w:marTop w:val="0"/>
      <w:marBottom w:val="0"/>
      <w:divBdr>
        <w:top w:val="none" w:sz="0" w:space="0" w:color="auto"/>
        <w:left w:val="none" w:sz="0" w:space="0" w:color="auto"/>
        <w:bottom w:val="none" w:sz="0" w:space="0" w:color="auto"/>
        <w:right w:val="none" w:sz="0" w:space="0" w:color="auto"/>
      </w:divBdr>
    </w:div>
    <w:div w:id="1371998321">
      <w:bodyDiv w:val="1"/>
      <w:marLeft w:val="0"/>
      <w:marRight w:val="0"/>
      <w:marTop w:val="0"/>
      <w:marBottom w:val="0"/>
      <w:divBdr>
        <w:top w:val="none" w:sz="0" w:space="0" w:color="auto"/>
        <w:left w:val="none" w:sz="0" w:space="0" w:color="auto"/>
        <w:bottom w:val="none" w:sz="0" w:space="0" w:color="auto"/>
        <w:right w:val="none" w:sz="0" w:space="0" w:color="auto"/>
      </w:divBdr>
    </w:div>
    <w:div w:id="1377192800">
      <w:bodyDiv w:val="1"/>
      <w:marLeft w:val="0"/>
      <w:marRight w:val="0"/>
      <w:marTop w:val="0"/>
      <w:marBottom w:val="0"/>
      <w:divBdr>
        <w:top w:val="none" w:sz="0" w:space="0" w:color="auto"/>
        <w:left w:val="none" w:sz="0" w:space="0" w:color="auto"/>
        <w:bottom w:val="none" w:sz="0" w:space="0" w:color="auto"/>
        <w:right w:val="none" w:sz="0" w:space="0" w:color="auto"/>
      </w:divBdr>
    </w:div>
    <w:div w:id="1380130965">
      <w:bodyDiv w:val="1"/>
      <w:marLeft w:val="0"/>
      <w:marRight w:val="0"/>
      <w:marTop w:val="0"/>
      <w:marBottom w:val="0"/>
      <w:divBdr>
        <w:top w:val="none" w:sz="0" w:space="0" w:color="auto"/>
        <w:left w:val="none" w:sz="0" w:space="0" w:color="auto"/>
        <w:bottom w:val="none" w:sz="0" w:space="0" w:color="auto"/>
        <w:right w:val="none" w:sz="0" w:space="0" w:color="auto"/>
      </w:divBdr>
    </w:div>
    <w:div w:id="1389299421">
      <w:bodyDiv w:val="1"/>
      <w:marLeft w:val="0"/>
      <w:marRight w:val="0"/>
      <w:marTop w:val="0"/>
      <w:marBottom w:val="0"/>
      <w:divBdr>
        <w:top w:val="none" w:sz="0" w:space="0" w:color="auto"/>
        <w:left w:val="none" w:sz="0" w:space="0" w:color="auto"/>
        <w:bottom w:val="none" w:sz="0" w:space="0" w:color="auto"/>
        <w:right w:val="none" w:sz="0" w:space="0" w:color="auto"/>
      </w:divBdr>
    </w:div>
    <w:div w:id="1418593124">
      <w:bodyDiv w:val="1"/>
      <w:marLeft w:val="0"/>
      <w:marRight w:val="0"/>
      <w:marTop w:val="0"/>
      <w:marBottom w:val="0"/>
      <w:divBdr>
        <w:top w:val="none" w:sz="0" w:space="0" w:color="auto"/>
        <w:left w:val="none" w:sz="0" w:space="0" w:color="auto"/>
        <w:bottom w:val="none" w:sz="0" w:space="0" w:color="auto"/>
        <w:right w:val="none" w:sz="0" w:space="0" w:color="auto"/>
      </w:divBdr>
    </w:div>
    <w:div w:id="1474903324">
      <w:bodyDiv w:val="1"/>
      <w:marLeft w:val="0"/>
      <w:marRight w:val="0"/>
      <w:marTop w:val="0"/>
      <w:marBottom w:val="0"/>
      <w:divBdr>
        <w:top w:val="none" w:sz="0" w:space="0" w:color="auto"/>
        <w:left w:val="none" w:sz="0" w:space="0" w:color="auto"/>
        <w:bottom w:val="none" w:sz="0" w:space="0" w:color="auto"/>
        <w:right w:val="none" w:sz="0" w:space="0" w:color="auto"/>
      </w:divBdr>
    </w:div>
    <w:div w:id="1476221844">
      <w:bodyDiv w:val="1"/>
      <w:marLeft w:val="0"/>
      <w:marRight w:val="0"/>
      <w:marTop w:val="0"/>
      <w:marBottom w:val="0"/>
      <w:divBdr>
        <w:top w:val="none" w:sz="0" w:space="0" w:color="auto"/>
        <w:left w:val="none" w:sz="0" w:space="0" w:color="auto"/>
        <w:bottom w:val="none" w:sz="0" w:space="0" w:color="auto"/>
        <w:right w:val="none" w:sz="0" w:space="0" w:color="auto"/>
      </w:divBdr>
    </w:div>
    <w:div w:id="1481115022">
      <w:bodyDiv w:val="1"/>
      <w:marLeft w:val="0"/>
      <w:marRight w:val="0"/>
      <w:marTop w:val="0"/>
      <w:marBottom w:val="0"/>
      <w:divBdr>
        <w:top w:val="none" w:sz="0" w:space="0" w:color="auto"/>
        <w:left w:val="none" w:sz="0" w:space="0" w:color="auto"/>
        <w:bottom w:val="none" w:sz="0" w:space="0" w:color="auto"/>
        <w:right w:val="none" w:sz="0" w:space="0" w:color="auto"/>
      </w:divBdr>
    </w:div>
    <w:div w:id="1484078386">
      <w:bodyDiv w:val="1"/>
      <w:marLeft w:val="0"/>
      <w:marRight w:val="0"/>
      <w:marTop w:val="0"/>
      <w:marBottom w:val="0"/>
      <w:divBdr>
        <w:top w:val="none" w:sz="0" w:space="0" w:color="auto"/>
        <w:left w:val="none" w:sz="0" w:space="0" w:color="auto"/>
        <w:bottom w:val="none" w:sz="0" w:space="0" w:color="auto"/>
        <w:right w:val="none" w:sz="0" w:space="0" w:color="auto"/>
      </w:divBdr>
    </w:div>
    <w:div w:id="1484345897">
      <w:bodyDiv w:val="1"/>
      <w:marLeft w:val="0"/>
      <w:marRight w:val="0"/>
      <w:marTop w:val="0"/>
      <w:marBottom w:val="0"/>
      <w:divBdr>
        <w:top w:val="none" w:sz="0" w:space="0" w:color="auto"/>
        <w:left w:val="none" w:sz="0" w:space="0" w:color="auto"/>
        <w:bottom w:val="none" w:sz="0" w:space="0" w:color="auto"/>
        <w:right w:val="none" w:sz="0" w:space="0" w:color="auto"/>
      </w:divBdr>
    </w:div>
    <w:div w:id="1486162126">
      <w:bodyDiv w:val="1"/>
      <w:marLeft w:val="0"/>
      <w:marRight w:val="0"/>
      <w:marTop w:val="0"/>
      <w:marBottom w:val="0"/>
      <w:divBdr>
        <w:top w:val="none" w:sz="0" w:space="0" w:color="auto"/>
        <w:left w:val="none" w:sz="0" w:space="0" w:color="auto"/>
        <w:bottom w:val="none" w:sz="0" w:space="0" w:color="auto"/>
        <w:right w:val="none" w:sz="0" w:space="0" w:color="auto"/>
      </w:divBdr>
    </w:div>
    <w:div w:id="1496142143">
      <w:bodyDiv w:val="1"/>
      <w:marLeft w:val="0"/>
      <w:marRight w:val="0"/>
      <w:marTop w:val="0"/>
      <w:marBottom w:val="0"/>
      <w:divBdr>
        <w:top w:val="none" w:sz="0" w:space="0" w:color="auto"/>
        <w:left w:val="none" w:sz="0" w:space="0" w:color="auto"/>
        <w:bottom w:val="none" w:sz="0" w:space="0" w:color="auto"/>
        <w:right w:val="none" w:sz="0" w:space="0" w:color="auto"/>
      </w:divBdr>
    </w:div>
    <w:div w:id="1500193406">
      <w:bodyDiv w:val="1"/>
      <w:marLeft w:val="0"/>
      <w:marRight w:val="0"/>
      <w:marTop w:val="0"/>
      <w:marBottom w:val="0"/>
      <w:divBdr>
        <w:top w:val="none" w:sz="0" w:space="0" w:color="auto"/>
        <w:left w:val="none" w:sz="0" w:space="0" w:color="auto"/>
        <w:bottom w:val="none" w:sz="0" w:space="0" w:color="auto"/>
        <w:right w:val="none" w:sz="0" w:space="0" w:color="auto"/>
      </w:divBdr>
    </w:div>
    <w:div w:id="1516652935">
      <w:bodyDiv w:val="1"/>
      <w:marLeft w:val="0"/>
      <w:marRight w:val="0"/>
      <w:marTop w:val="0"/>
      <w:marBottom w:val="0"/>
      <w:divBdr>
        <w:top w:val="none" w:sz="0" w:space="0" w:color="auto"/>
        <w:left w:val="none" w:sz="0" w:space="0" w:color="auto"/>
        <w:bottom w:val="none" w:sz="0" w:space="0" w:color="auto"/>
        <w:right w:val="none" w:sz="0" w:space="0" w:color="auto"/>
      </w:divBdr>
    </w:div>
    <w:div w:id="1519848838">
      <w:bodyDiv w:val="1"/>
      <w:marLeft w:val="0"/>
      <w:marRight w:val="0"/>
      <w:marTop w:val="0"/>
      <w:marBottom w:val="0"/>
      <w:divBdr>
        <w:top w:val="none" w:sz="0" w:space="0" w:color="auto"/>
        <w:left w:val="none" w:sz="0" w:space="0" w:color="auto"/>
        <w:bottom w:val="none" w:sz="0" w:space="0" w:color="auto"/>
        <w:right w:val="none" w:sz="0" w:space="0" w:color="auto"/>
      </w:divBdr>
    </w:div>
    <w:div w:id="1534807153">
      <w:bodyDiv w:val="1"/>
      <w:marLeft w:val="0"/>
      <w:marRight w:val="0"/>
      <w:marTop w:val="0"/>
      <w:marBottom w:val="0"/>
      <w:divBdr>
        <w:top w:val="none" w:sz="0" w:space="0" w:color="auto"/>
        <w:left w:val="none" w:sz="0" w:space="0" w:color="auto"/>
        <w:bottom w:val="none" w:sz="0" w:space="0" w:color="auto"/>
        <w:right w:val="none" w:sz="0" w:space="0" w:color="auto"/>
      </w:divBdr>
    </w:div>
    <w:div w:id="1536847618">
      <w:bodyDiv w:val="1"/>
      <w:marLeft w:val="0"/>
      <w:marRight w:val="0"/>
      <w:marTop w:val="0"/>
      <w:marBottom w:val="0"/>
      <w:divBdr>
        <w:top w:val="none" w:sz="0" w:space="0" w:color="auto"/>
        <w:left w:val="none" w:sz="0" w:space="0" w:color="auto"/>
        <w:bottom w:val="none" w:sz="0" w:space="0" w:color="auto"/>
        <w:right w:val="none" w:sz="0" w:space="0" w:color="auto"/>
      </w:divBdr>
    </w:div>
    <w:div w:id="1540240539">
      <w:bodyDiv w:val="1"/>
      <w:marLeft w:val="0"/>
      <w:marRight w:val="0"/>
      <w:marTop w:val="0"/>
      <w:marBottom w:val="0"/>
      <w:divBdr>
        <w:top w:val="none" w:sz="0" w:space="0" w:color="auto"/>
        <w:left w:val="none" w:sz="0" w:space="0" w:color="auto"/>
        <w:bottom w:val="none" w:sz="0" w:space="0" w:color="auto"/>
        <w:right w:val="none" w:sz="0" w:space="0" w:color="auto"/>
      </w:divBdr>
    </w:div>
    <w:div w:id="1551071975">
      <w:bodyDiv w:val="1"/>
      <w:marLeft w:val="0"/>
      <w:marRight w:val="0"/>
      <w:marTop w:val="0"/>
      <w:marBottom w:val="0"/>
      <w:divBdr>
        <w:top w:val="none" w:sz="0" w:space="0" w:color="auto"/>
        <w:left w:val="none" w:sz="0" w:space="0" w:color="auto"/>
        <w:bottom w:val="none" w:sz="0" w:space="0" w:color="auto"/>
        <w:right w:val="none" w:sz="0" w:space="0" w:color="auto"/>
      </w:divBdr>
    </w:div>
    <w:div w:id="1554006344">
      <w:bodyDiv w:val="1"/>
      <w:marLeft w:val="0"/>
      <w:marRight w:val="0"/>
      <w:marTop w:val="0"/>
      <w:marBottom w:val="0"/>
      <w:divBdr>
        <w:top w:val="none" w:sz="0" w:space="0" w:color="auto"/>
        <w:left w:val="none" w:sz="0" w:space="0" w:color="auto"/>
        <w:bottom w:val="none" w:sz="0" w:space="0" w:color="auto"/>
        <w:right w:val="none" w:sz="0" w:space="0" w:color="auto"/>
      </w:divBdr>
    </w:div>
    <w:div w:id="1554846418">
      <w:bodyDiv w:val="1"/>
      <w:marLeft w:val="0"/>
      <w:marRight w:val="0"/>
      <w:marTop w:val="0"/>
      <w:marBottom w:val="0"/>
      <w:divBdr>
        <w:top w:val="none" w:sz="0" w:space="0" w:color="auto"/>
        <w:left w:val="none" w:sz="0" w:space="0" w:color="auto"/>
        <w:bottom w:val="none" w:sz="0" w:space="0" w:color="auto"/>
        <w:right w:val="none" w:sz="0" w:space="0" w:color="auto"/>
      </w:divBdr>
    </w:div>
    <w:div w:id="1566717217">
      <w:bodyDiv w:val="1"/>
      <w:marLeft w:val="0"/>
      <w:marRight w:val="0"/>
      <w:marTop w:val="0"/>
      <w:marBottom w:val="0"/>
      <w:divBdr>
        <w:top w:val="none" w:sz="0" w:space="0" w:color="auto"/>
        <w:left w:val="none" w:sz="0" w:space="0" w:color="auto"/>
        <w:bottom w:val="none" w:sz="0" w:space="0" w:color="auto"/>
        <w:right w:val="none" w:sz="0" w:space="0" w:color="auto"/>
      </w:divBdr>
    </w:div>
    <w:div w:id="1569071425">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07419889">
      <w:bodyDiv w:val="1"/>
      <w:marLeft w:val="0"/>
      <w:marRight w:val="0"/>
      <w:marTop w:val="0"/>
      <w:marBottom w:val="0"/>
      <w:divBdr>
        <w:top w:val="none" w:sz="0" w:space="0" w:color="auto"/>
        <w:left w:val="none" w:sz="0" w:space="0" w:color="auto"/>
        <w:bottom w:val="none" w:sz="0" w:space="0" w:color="auto"/>
        <w:right w:val="none" w:sz="0" w:space="0" w:color="auto"/>
      </w:divBdr>
    </w:div>
    <w:div w:id="1612198085">
      <w:bodyDiv w:val="1"/>
      <w:marLeft w:val="0"/>
      <w:marRight w:val="0"/>
      <w:marTop w:val="0"/>
      <w:marBottom w:val="0"/>
      <w:divBdr>
        <w:top w:val="none" w:sz="0" w:space="0" w:color="auto"/>
        <w:left w:val="none" w:sz="0" w:space="0" w:color="auto"/>
        <w:bottom w:val="none" w:sz="0" w:space="0" w:color="auto"/>
        <w:right w:val="none" w:sz="0" w:space="0" w:color="auto"/>
      </w:divBdr>
    </w:div>
    <w:div w:id="1617827545">
      <w:bodyDiv w:val="1"/>
      <w:marLeft w:val="0"/>
      <w:marRight w:val="0"/>
      <w:marTop w:val="0"/>
      <w:marBottom w:val="0"/>
      <w:divBdr>
        <w:top w:val="none" w:sz="0" w:space="0" w:color="auto"/>
        <w:left w:val="none" w:sz="0" w:space="0" w:color="auto"/>
        <w:bottom w:val="none" w:sz="0" w:space="0" w:color="auto"/>
        <w:right w:val="none" w:sz="0" w:space="0" w:color="auto"/>
      </w:divBdr>
    </w:div>
    <w:div w:id="1621568412">
      <w:bodyDiv w:val="1"/>
      <w:marLeft w:val="0"/>
      <w:marRight w:val="0"/>
      <w:marTop w:val="0"/>
      <w:marBottom w:val="0"/>
      <w:divBdr>
        <w:top w:val="none" w:sz="0" w:space="0" w:color="auto"/>
        <w:left w:val="none" w:sz="0" w:space="0" w:color="auto"/>
        <w:bottom w:val="none" w:sz="0" w:space="0" w:color="auto"/>
        <w:right w:val="none" w:sz="0" w:space="0" w:color="auto"/>
      </w:divBdr>
    </w:div>
    <w:div w:id="1629165659">
      <w:bodyDiv w:val="1"/>
      <w:marLeft w:val="0"/>
      <w:marRight w:val="0"/>
      <w:marTop w:val="0"/>
      <w:marBottom w:val="0"/>
      <w:divBdr>
        <w:top w:val="none" w:sz="0" w:space="0" w:color="auto"/>
        <w:left w:val="none" w:sz="0" w:space="0" w:color="auto"/>
        <w:bottom w:val="none" w:sz="0" w:space="0" w:color="auto"/>
        <w:right w:val="none" w:sz="0" w:space="0" w:color="auto"/>
      </w:divBdr>
    </w:div>
    <w:div w:id="1632438996">
      <w:bodyDiv w:val="1"/>
      <w:marLeft w:val="0"/>
      <w:marRight w:val="0"/>
      <w:marTop w:val="0"/>
      <w:marBottom w:val="0"/>
      <w:divBdr>
        <w:top w:val="none" w:sz="0" w:space="0" w:color="auto"/>
        <w:left w:val="none" w:sz="0" w:space="0" w:color="auto"/>
        <w:bottom w:val="none" w:sz="0" w:space="0" w:color="auto"/>
        <w:right w:val="none" w:sz="0" w:space="0" w:color="auto"/>
      </w:divBdr>
    </w:div>
    <w:div w:id="1637904639">
      <w:bodyDiv w:val="1"/>
      <w:marLeft w:val="0"/>
      <w:marRight w:val="0"/>
      <w:marTop w:val="0"/>
      <w:marBottom w:val="0"/>
      <w:divBdr>
        <w:top w:val="none" w:sz="0" w:space="0" w:color="auto"/>
        <w:left w:val="none" w:sz="0" w:space="0" w:color="auto"/>
        <w:bottom w:val="none" w:sz="0" w:space="0" w:color="auto"/>
        <w:right w:val="none" w:sz="0" w:space="0" w:color="auto"/>
      </w:divBdr>
    </w:div>
    <w:div w:id="1662191928">
      <w:bodyDiv w:val="1"/>
      <w:marLeft w:val="0"/>
      <w:marRight w:val="0"/>
      <w:marTop w:val="0"/>
      <w:marBottom w:val="0"/>
      <w:divBdr>
        <w:top w:val="none" w:sz="0" w:space="0" w:color="auto"/>
        <w:left w:val="none" w:sz="0" w:space="0" w:color="auto"/>
        <w:bottom w:val="none" w:sz="0" w:space="0" w:color="auto"/>
        <w:right w:val="none" w:sz="0" w:space="0" w:color="auto"/>
      </w:divBdr>
    </w:div>
    <w:div w:id="1676222726">
      <w:bodyDiv w:val="1"/>
      <w:marLeft w:val="0"/>
      <w:marRight w:val="0"/>
      <w:marTop w:val="0"/>
      <w:marBottom w:val="0"/>
      <w:divBdr>
        <w:top w:val="none" w:sz="0" w:space="0" w:color="auto"/>
        <w:left w:val="none" w:sz="0" w:space="0" w:color="auto"/>
        <w:bottom w:val="none" w:sz="0" w:space="0" w:color="auto"/>
        <w:right w:val="none" w:sz="0" w:space="0" w:color="auto"/>
      </w:divBdr>
    </w:div>
    <w:div w:id="1686130780">
      <w:bodyDiv w:val="1"/>
      <w:marLeft w:val="0"/>
      <w:marRight w:val="0"/>
      <w:marTop w:val="0"/>
      <w:marBottom w:val="0"/>
      <w:divBdr>
        <w:top w:val="none" w:sz="0" w:space="0" w:color="auto"/>
        <w:left w:val="none" w:sz="0" w:space="0" w:color="auto"/>
        <w:bottom w:val="none" w:sz="0" w:space="0" w:color="auto"/>
        <w:right w:val="none" w:sz="0" w:space="0" w:color="auto"/>
      </w:divBdr>
    </w:div>
    <w:div w:id="1696148907">
      <w:bodyDiv w:val="1"/>
      <w:marLeft w:val="0"/>
      <w:marRight w:val="0"/>
      <w:marTop w:val="0"/>
      <w:marBottom w:val="0"/>
      <w:divBdr>
        <w:top w:val="none" w:sz="0" w:space="0" w:color="auto"/>
        <w:left w:val="none" w:sz="0" w:space="0" w:color="auto"/>
        <w:bottom w:val="none" w:sz="0" w:space="0" w:color="auto"/>
        <w:right w:val="none" w:sz="0" w:space="0" w:color="auto"/>
      </w:divBdr>
    </w:div>
    <w:div w:id="1700623534">
      <w:bodyDiv w:val="1"/>
      <w:marLeft w:val="0"/>
      <w:marRight w:val="0"/>
      <w:marTop w:val="0"/>
      <w:marBottom w:val="0"/>
      <w:divBdr>
        <w:top w:val="none" w:sz="0" w:space="0" w:color="auto"/>
        <w:left w:val="none" w:sz="0" w:space="0" w:color="auto"/>
        <w:bottom w:val="none" w:sz="0" w:space="0" w:color="auto"/>
        <w:right w:val="none" w:sz="0" w:space="0" w:color="auto"/>
      </w:divBdr>
    </w:div>
    <w:div w:id="1737973764">
      <w:bodyDiv w:val="1"/>
      <w:marLeft w:val="0"/>
      <w:marRight w:val="0"/>
      <w:marTop w:val="0"/>
      <w:marBottom w:val="0"/>
      <w:divBdr>
        <w:top w:val="none" w:sz="0" w:space="0" w:color="auto"/>
        <w:left w:val="none" w:sz="0" w:space="0" w:color="auto"/>
        <w:bottom w:val="none" w:sz="0" w:space="0" w:color="auto"/>
        <w:right w:val="none" w:sz="0" w:space="0" w:color="auto"/>
      </w:divBdr>
    </w:div>
    <w:div w:id="1743409919">
      <w:bodyDiv w:val="1"/>
      <w:marLeft w:val="0"/>
      <w:marRight w:val="0"/>
      <w:marTop w:val="0"/>
      <w:marBottom w:val="0"/>
      <w:divBdr>
        <w:top w:val="none" w:sz="0" w:space="0" w:color="auto"/>
        <w:left w:val="none" w:sz="0" w:space="0" w:color="auto"/>
        <w:bottom w:val="none" w:sz="0" w:space="0" w:color="auto"/>
        <w:right w:val="none" w:sz="0" w:space="0" w:color="auto"/>
      </w:divBdr>
    </w:div>
    <w:div w:id="1752433823">
      <w:bodyDiv w:val="1"/>
      <w:marLeft w:val="0"/>
      <w:marRight w:val="0"/>
      <w:marTop w:val="0"/>
      <w:marBottom w:val="0"/>
      <w:divBdr>
        <w:top w:val="none" w:sz="0" w:space="0" w:color="auto"/>
        <w:left w:val="none" w:sz="0" w:space="0" w:color="auto"/>
        <w:bottom w:val="none" w:sz="0" w:space="0" w:color="auto"/>
        <w:right w:val="none" w:sz="0" w:space="0" w:color="auto"/>
      </w:divBdr>
    </w:div>
    <w:div w:id="1759397955">
      <w:bodyDiv w:val="1"/>
      <w:marLeft w:val="0"/>
      <w:marRight w:val="0"/>
      <w:marTop w:val="0"/>
      <w:marBottom w:val="0"/>
      <w:divBdr>
        <w:top w:val="none" w:sz="0" w:space="0" w:color="auto"/>
        <w:left w:val="none" w:sz="0" w:space="0" w:color="auto"/>
        <w:bottom w:val="none" w:sz="0" w:space="0" w:color="auto"/>
        <w:right w:val="none" w:sz="0" w:space="0" w:color="auto"/>
      </w:divBdr>
    </w:div>
    <w:div w:id="1759666851">
      <w:bodyDiv w:val="1"/>
      <w:marLeft w:val="0"/>
      <w:marRight w:val="0"/>
      <w:marTop w:val="0"/>
      <w:marBottom w:val="0"/>
      <w:divBdr>
        <w:top w:val="none" w:sz="0" w:space="0" w:color="auto"/>
        <w:left w:val="none" w:sz="0" w:space="0" w:color="auto"/>
        <w:bottom w:val="none" w:sz="0" w:space="0" w:color="auto"/>
        <w:right w:val="none" w:sz="0" w:space="0" w:color="auto"/>
      </w:divBdr>
    </w:div>
    <w:div w:id="1762605019">
      <w:bodyDiv w:val="1"/>
      <w:marLeft w:val="0"/>
      <w:marRight w:val="0"/>
      <w:marTop w:val="0"/>
      <w:marBottom w:val="0"/>
      <w:divBdr>
        <w:top w:val="none" w:sz="0" w:space="0" w:color="auto"/>
        <w:left w:val="none" w:sz="0" w:space="0" w:color="auto"/>
        <w:bottom w:val="none" w:sz="0" w:space="0" w:color="auto"/>
        <w:right w:val="none" w:sz="0" w:space="0" w:color="auto"/>
      </w:divBdr>
    </w:div>
    <w:div w:id="1768040586">
      <w:bodyDiv w:val="1"/>
      <w:marLeft w:val="0"/>
      <w:marRight w:val="0"/>
      <w:marTop w:val="0"/>
      <w:marBottom w:val="0"/>
      <w:divBdr>
        <w:top w:val="none" w:sz="0" w:space="0" w:color="auto"/>
        <w:left w:val="none" w:sz="0" w:space="0" w:color="auto"/>
        <w:bottom w:val="none" w:sz="0" w:space="0" w:color="auto"/>
        <w:right w:val="none" w:sz="0" w:space="0" w:color="auto"/>
      </w:divBdr>
    </w:div>
    <w:div w:id="1771316698">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94515187">
      <w:bodyDiv w:val="1"/>
      <w:marLeft w:val="0"/>
      <w:marRight w:val="0"/>
      <w:marTop w:val="0"/>
      <w:marBottom w:val="0"/>
      <w:divBdr>
        <w:top w:val="none" w:sz="0" w:space="0" w:color="auto"/>
        <w:left w:val="none" w:sz="0" w:space="0" w:color="auto"/>
        <w:bottom w:val="none" w:sz="0" w:space="0" w:color="auto"/>
        <w:right w:val="none" w:sz="0" w:space="0" w:color="auto"/>
      </w:divBdr>
    </w:div>
    <w:div w:id="1797065605">
      <w:bodyDiv w:val="1"/>
      <w:marLeft w:val="0"/>
      <w:marRight w:val="0"/>
      <w:marTop w:val="0"/>
      <w:marBottom w:val="0"/>
      <w:divBdr>
        <w:top w:val="none" w:sz="0" w:space="0" w:color="auto"/>
        <w:left w:val="none" w:sz="0" w:space="0" w:color="auto"/>
        <w:bottom w:val="none" w:sz="0" w:space="0" w:color="auto"/>
        <w:right w:val="none" w:sz="0" w:space="0" w:color="auto"/>
      </w:divBdr>
    </w:div>
    <w:div w:id="1802916758">
      <w:bodyDiv w:val="1"/>
      <w:marLeft w:val="0"/>
      <w:marRight w:val="0"/>
      <w:marTop w:val="0"/>
      <w:marBottom w:val="0"/>
      <w:divBdr>
        <w:top w:val="none" w:sz="0" w:space="0" w:color="auto"/>
        <w:left w:val="none" w:sz="0" w:space="0" w:color="auto"/>
        <w:bottom w:val="none" w:sz="0" w:space="0" w:color="auto"/>
        <w:right w:val="none" w:sz="0" w:space="0" w:color="auto"/>
      </w:divBdr>
    </w:div>
    <w:div w:id="1804810121">
      <w:bodyDiv w:val="1"/>
      <w:marLeft w:val="0"/>
      <w:marRight w:val="0"/>
      <w:marTop w:val="0"/>
      <w:marBottom w:val="0"/>
      <w:divBdr>
        <w:top w:val="none" w:sz="0" w:space="0" w:color="auto"/>
        <w:left w:val="none" w:sz="0" w:space="0" w:color="auto"/>
        <w:bottom w:val="none" w:sz="0" w:space="0" w:color="auto"/>
        <w:right w:val="none" w:sz="0" w:space="0" w:color="auto"/>
      </w:divBdr>
    </w:div>
    <w:div w:id="1813063864">
      <w:bodyDiv w:val="1"/>
      <w:marLeft w:val="0"/>
      <w:marRight w:val="0"/>
      <w:marTop w:val="0"/>
      <w:marBottom w:val="0"/>
      <w:divBdr>
        <w:top w:val="none" w:sz="0" w:space="0" w:color="auto"/>
        <w:left w:val="none" w:sz="0" w:space="0" w:color="auto"/>
        <w:bottom w:val="none" w:sz="0" w:space="0" w:color="auto"/>
        <w:right w:val="none" w:sz="0" w:space="0" w:color="auto"/>
      </w:divBdr>
    </w:div>
    <w:div w:id="1819491400">
      <w:bodyDiv w:val="1"/>
      <w:marLeft w:val="0"/>
      <w:marRight w:val="0"/>
      <w:marTop w:val="0"/>
      <w:marBottom w:val="0"/>
      <w:divBdr>
        <w:top w:val="none" w:sz="0" w:space="0" w:color="auto"/>
        <w:left w:val="none" w:sz="0" w:space="0" w:color="auto"/>
        <w:bottom w:val="none" w:sz="0" w:space="0" w:color="auto"/>
        <w:right w:val="none" w:sz="0" w:space="0" w:color="auto"/>
      </w:divBdr>
    </w:div>
    <w:div w:id="1823888778">
      <w:bodyDiv w:val="1"/>
      <w:marLeft w:val="0"/>
      <w:marRight w:val="0"/>
      <w:marTop w:val="0"/>
      <w:marBottom w:val="0"/>
      <w:divBdr>
        <w:top w:val="none" w:sz="0" w:space="0" w:color="auto"/>
        <w:left w:val="none" w:sz="0" w:space="0" w:color="auto"/>
        <w:bottom w:val="none" w:sz="0" w:space="0" w:color="auto"/>
        <w:right w:val="none" w:sz="0" w:space="0" w:color="auto"/>
      </w:divBdr>
    </w:div>
    <w:div w:id="1845239928">
      <w:bodyDiv w:val="1"/>
      <w:marLeft w:val="0"/>
      <w:marRight w:val="0"/>
      <w:marTop w:val="0"/>
      <w:marBottom w:val="0"/>
      <w:divBdr>
        <w:top w:val="none" w:sz="0" w:space="0" w:color="auto"/>
        <w:left w:val="none" w:sz="0" w:space="0" w:color="auto"/>
        <w:bottom w:val="none" w:sz="0" w:space="0" w:color="auto"/>
        <w:right w:val="none" w:sz="0" w:space="0" w:color="auto"/>
      </w:divBdr>
    </w:div>
    <w:div w:id="1853371879">
      <w:bodyDiv w:val="1"/>
      <w:marLeft w:val="0"/>
      <w:marRight w:val="0"/>
      <w:marTop w:val="0"/>
      <w:marBottom w:val="0"/>
      <w:divBdr>
        <w:top w:val="none" w:sz="0" w:space="0" w:color="auto"/>
        <w:left w:val="none" w:sz="0" w:space="0" w:color="auto"/>
        <w:bottom w:val="none" w:sz="0" w:space="0" w:color="auto"/>
        <w:right w:val="none" w:sz="0" w:space="0" w:color="auto"/>
      </w:divBdr>
    </w:div>
    <w:div w:id="1862426735">
      <w:bodyDiv w:val="1"/>
      <w:marLeft w:val="0"/>
      <w:marRight w:val="0"/>
      <w:marTop w:val="0"/>
      <w:marBottom w:val="0"/>
      <w:divBdr>
        <w:top w:val="none" w:sz="0" w:space="0" w:color="auto"/>
        <w:left w:val="none" w:sz="0" w:space="0" w:color="auto"/>
        <w:bottom w:val="none" w:sz="0" w:space="0" w:color="auto"/>
        <w:right w:val="none" w:sz="0" w:space="0" w:color="auto"/>
      </w:divBdr>
    </w:div>
    <w:div w:id="1867477262">
      <w:bodyDiv w:val="1"/>
      <w:marLeft w:val="0"/>
      <w:marRight w:val="0"/>
      <w:marTop w:val="0"/>
      <w:marBottom w:val="0"/>
      <w:divBdr>
        <w:top w:val="none" w:sz="0" w:space="0" w:color="auto"/>
        <w:left w:val="none" w:sz="0" w:space="0" w:color="auto"/>
        <w:bottom w:val="none" w:sz="0" w:space="0" w:color="auto"/>
        <w:right w:val="none" w:sz="0" w:space="0" w:color="auto"/>
      </w:divBdr>
    </w:div>
    <w:div w:id="1873375465">
      <w:bodyDiv w:val="1"/>
      <w:marLeft w:val="0"/>
      <w:marRight w:val="0"/>
      <w:marTop w:val="0"/>
      <w:marBottom w:val="0"/>
      <w:divBdr>
        <w:top w:val="none" w:sz="0" w:space="0" w:color="auto"/>
        <w:left w:val="none" w:sz="0" w:space="0" w:color="auto"/>
        <w:bottom w:val="none" w:sz="0" w:space="0" w:color="auto"/>
        <w:right w:val="none" w:sz="0" w:space="0" w:color="auto"/>
      </w:divBdr>
    </w:div>
    <w:div w:id="1886216582">
      <w:bodyDiv w:val="1"/>
      <w:marLeft w:val="0"/>
      <w:marRight w:val="0"/>
      <w:marTop w:val="0"/>
      <w:marBottom w:val="0"/>
      <w:divBdr>
        <w:top w:val="none" w:sz="0" w:space="0" w:color="auto"/>
        <w:left w:val="none" w:sz="0" w:space="0" w:color="auto"/>
        <w:bottom w:val="none" w:sz="0" w:space="0" w:color="auto"/>
        <w:right w:val="none" w:sz="0" w:space="0" w:color="auto"/>
      </w:divBdr>
    </w:div>
    <w:div w:id="1891722039">
      <w:bodyDiv w:val="1"/>
      <w:marLeft w:val="0"/>
      <w:marRight w:val="0"/>
      <w:marTop w:val="0"/>
      <w:marBottom w:val="0"/>
      <w:divBdr>
        <w:top w:val="none" w:sz="0" w:space="0" w:color="auto"/>
        <w:left w:val="none" w:sz="0" w:space="0" w:color="auto"/>
        <w:bottom w:val="none" w:sz="0" w:space="0" w:color="auto"/>
        <w:right w:val="none" w:sz="0" w:space="0" w:color="auto"/>
      </w:divBdr>
    </w:div>
    <w:div w:id="1892686723">
      <w:bodyDiv w:val="1"/>
      <w:marLeft w:val="0"/>
      <w:marRight w:val="0"/>
      <w:marTop w:val="0"/>
      <w:marBottom w:val="0"/>
      <w:divBdr>
        <w:top w:val="none" w:sz="0" w:space="0" w:color="auto"/>
        <w:left w:val="none" w:sz="0" w:space="0" w:color="auto"/>
        <w:bottom w:val="none" w:sz="0" w:space="0" w:color="auto"/>
        <w:right w:val="none" w:sz="0" w:space="0" w:color="auto"/>
      </w:divBdr>
    </w:div>
    <w:div w:id="1906724385">
      <w:bodyDiv w:val="1"/>
      <w:marLeft w:val="0"/>
      <w:marRight w:val="0"/>
      <w:marTop w:val="0"/>
      <w:marBottom w:val="0"/>
      <w:divBdr>
        <w:top w:val="none" w:sz="0" w:space="0" w:color="auto"/>
        <w:left w:val="none" w:sz="0" w:space="0" w:color="auto"/>
        <w:bottom w:val="none" w:sz="0" w:space="0" w:color="auto"/>
        <w:right w:val="none" w:sz="0" w:space="0" w:color="auto"/>
      </w:divBdr>
    </w:div>
    <w:div w:id="1911885949">
      <w:bodyDiv w:val="1"/>
      <w:marLeft w:val="0"/>
      <w:marRight w:val="0"/>
      <w:marTop w:val="0"/>
      <w:marBottom w:val="0"/>
      <w:divBdr>
        <w:top w:val="none" w:sz="0" w:space="0" w:color="auto"/>
        <w:left w:val="none" w:sz="0" w:space="0" w:color="auto"/>
        <w:bottom w:val="none" w:sz="0" w:space="0" w:color="auto"/>
        <w:right w:val="none" w:sz="0" w:space="0" w:color="auto"/>
      </w:divBdr>
    </w:div>
    <w:div w:id="1929608161">
      <w:bodyDiv w:val="1"/>
      <w:marLeft w:val="0"/>
      <w:marRight w:val="0"/>
      <w:marTop w:val="0"/>
      <w:marBottom w:val="0"/>
      <w:divBdr>
        <w:top w:val="none" w:sz="0" w:space="0" w:color="auto"/>
        <w:left w:val="none" w:sz="0" w:space="0" w:color="auto"/>
        <w:bottom w:val="none" w:sz="0" w:space="0" w:color="auto"/>
        <w:right w:val="none" w:sz="0" w:space="0" w:color="auto"/>
      </w:divBdr>
    </w:div>
    <w:div w:id="1933859055">
      <w:bodyDiv w:val="1"/>
      <w:marLeft w:val="0"/>
      <w:marRight w:val="0"/>
      <w:marTop w:val="0"/>
      <w:marBottom w:val="0"/>
      <w:divBdr>
        <w:top w:val="none" w:sz="0" w:space="0" w:color="auto"/>
        <w:left w:val="none" w:sz="0" w:space="0" w:color="auto"/>
        <w:bottom w:val="none" w:sz="0" w:space="0" w:color="auto"/>
        <w:right w:val="none" w:sz="0" w:space="0" w:color="auto"/>
      </w:divBdr>
    </w:div>
    <w:div w:id="1943997511">
      <w:bodyDiv w:val="1"/>
      <w:marLeft w:val="0"/>
      <w:marRight w:val="0"/>
      <w:marTop w:val="0"/>
      <w:marBottom w:val="0"/>
      <w:divBdr>
        <w:top w:val="none" w:sz="0" w:space="0" w:color="auto"/>
        <w:left w:val="none" w:sz="0" w:space="0" w:color="auto"/>
        <w:bottom w:val="none" w:sz="0" w:space="0" w:color="auto"/>
        <w:right w:val="none" w:sz="0" w:space="0" w:color="auto"/>
      </w:divBdr>
    </w:div>
    <w:div w:id="1953974941">
      <w:bodyDiv w:val="1"/>
      <w:marLeft w:val="0"/>
      <w:marRight w:val="0"/>
      <w:marTop w:val="0"/>
      <w:marBottom w:val="0"/>
      <w:divBdr>
        <w:top w:val="none" w:sz="0" w:space="0" w:color="auto"/>
        <w:left w:val="none" w:sz="0" w:space="0" w:color="auto"/>
        <w:bottom w:val="none" w:sz="0" w:space="0" w:color="auto"/>
        <w:right w:val="none" w:sz="0" w:space="0" w:color="auto"/>
      </w:divBdr>
    </w:div>
    <w:div w:id="1968973394">
      <w:bodyDiv w:val="1"/>
      <w:marLeft w:val="0"/>
      <w:marRight w:val="0"/>
      <w:marTop w:val="0"/>
      <w:marBottom w:val="0"/>
      <w:divBdr>
        <w:top w:val="none" w:sz="0" w:space="0" w:color="auto"/>
        <w:left w:val="none" w:sz="0" w:space="0" w:color="auto"/>
        <w:bottom w:val="none" w:sz="0" w:space="0" w:color="auto"/>
        <w:right w:val="none" w:sz="0" w:space="0" w:color="auto"/>
      </w:divBdr>
    </w:div>
    <w:div w:id="1975023640">
      <w:bodyDiv w:val="1"/>
      <w:marLeft w:val="0"/>
      <w:marRight w:val="0"/>
      <w:marTop w:val="0"/>
      <w:marBottom w:val="0"/>
      <w:divBdr>
        <w:top w:val="none" w:sz="0" w:space="0" w:color="auto"/>
        <w:left w:val="none" w:sz="0" w:space="0" w:color="auto"/>
        <w:bottom w:val="none" w:sz="0" w:space="0" w:color="auto"/>
        <w:right w:val="none" w:sz="0" w:space="0" w:color="auto"/>
      </w:divBdr>
    </w:div>
    <w:div w:id="1975788550">
      <w:bodyDiv w:val="1"/>
      <w:marLeft w:val="0"/>
      <w:marRight w:val="0"/>
      <w:marTop w:val="0"/>
      <w:marBottom w:val="0"/>
      <w:divBdr>
        <w:top w:val="none" w:sz="0" w:space="0" w:color="auto"/>
        <w:left w:val="none" w:sz="0" w:space="0" w:color="auto"/>
        <w:bottom w:val="none" w:sz="0" w:space="0" w:color="auto"/>
        <w:right w:val="none" w:sz="0" w:space="0" w:color="auto"/>
      </w:divBdr>
    </w:div>
    <w:div w:id="1985969840">
      <w:bodyDiv w:val="1"/>
      <w:marLeft w:val="0"/>
      <w:marRight w:val="0"/>
      <w:marTop w:val="0"/>
      <w:marBottom w:val="0"/>
      <w:divBdr>
        <w:top w:val="none" w:sz="0" w:space="0" w:color="auto"/>
        <w:left w:val="none" w:sz="0" w:space="0" w:color="auto"/>
        <w:bottom w:val="none" w:sz="0" w:space="0" w:color="auto"/>
        <w:right w:val="none" w:sz="0" w:space="0" w:color="auto"/>
      </w:divBdr>
    </w:div>
    <w:div w:id="2001150145">
      <w:bodyDiv w:val="1"/>
      <w:marLeft w:val="0"/>
      <w:marRight w:val="0"/>
      <w:marTop w:val="0"/>
      <w:marBottom w:val="0"/>
      <w:divBdr>
        <w:top w:val="none" w:sz="0" w:space="0" w:color="auto"/>
        <w:left w:val="none" w:sz="0" w:space="0" w:color="auto"/>
        <w:bottom w:val="none" w:sz="0" w:space="0" w:color="auto"/>
        <w:right w:val="none" w:sz="0" w:space="0" w:color="auto"/>
      </w:divBdr>
    </w:div>
    <w:div w:id="2007396611">
      <w:bodyDiv w:val="1"/>
      <w:marLeft w:val="0"/>
      <w:marRight w:val="0"/>
      <w:marTop w:val="0"/>
      <w:marBottom w:val="0"/>
      <w:divBdr>
        <w:top w:val="none" w:sz="0" w:space="0" w:color="auto"/>
        <w:left w:val="none" w:sz="0" w:space="0" w:color="auto"/>
        <w:bottom w:val="none" w:sz="0" w:space="0" w:color="auto"/>
        <w:right w:val="none" w:sz="0" w:space="0" w:color="auto"/>
      </w:divBdr>
    </w:div>
    <w:div w:id="2014184448">
      <w:bodyDiv w:val="1"/>
      <w:marLeft w:val="0"/>
      <w:marRight w:val="0"/>
      <w:marTop w:val="0"/>
      <w:marBottom w:val="0"/>
      <w:divBdr>
        <w:top w:val="none" w:sz="0" w:space="0" w:color="auto"/>
        <w:left w:val="none" w:sz="0" w:space="0" w:color="auto"/>
        <w:bottom w:val="none" w:sz="0" w:space="0" w:color="auto"/>
        <w:right w:val="none" w:sz="0" w:space="0" w:color="auto"/>
      </w:divBdr>
    </w:div>
    <w:div w:id="2063020326">
      <w:bodyDiv w:val="1"/>
      <w:marLeft w:val="0"/>
      <w:marRight w:val="0"/>
      <w:marTop w:val="0"/>
      <w:marBottom w:val="0"/>
      <w:divBdr>
        <w:top w:val="none" w:sz="0" w:space="0" w:color="auto"/>
        <w:left w:val="none" w:sz="0" w:space="0" w:color="auto"/>
        <w:bottom w:val="none" w:sz="0" w:space="0" w:color="auto"/>
        <w:right w:val="none" w:sz="0" w:space="0" w:color="auto"/>
      </w:divBdr>
    </w:div>
    <w:div w:id="2068919723">
      <w:bodyDiv w:val="1"/>
      <w:marLeft w:val="0"/>
      <w:marRight w:val="0"/>
      <w:marTop w:val="0"/>
      <w:marBottom w:val="0"/>
      <w:divBdr>
        <w:top w:val="none" w:sz="0" w:space="0" w:color="auto"/>
        <w:left w:val="none" w:sz="0" w:space="0" w:color="auto"/>
        <w:bottom w:val="none" w:sz="0" w:space="0" w:color="auto"/>
        <w:right w:val="none" w:sz="0" w:space="0" w:color="auto"/>
      </w:divBdr>
    </w:div>
    <w:div w:id="2071079191">
      <w:bodyDiv w:val="1"/>
      <w:marLeft w:val="0"/>
      <w:marRight w:val="0"/>
      <w:marTop w:val="0"/>
      <w:marBottom w:val="0"/>
      <w:divBdr>
        <w:top w:val="none" w:sz="0" w:space="0" w:color="auto"/>
        <w:left w:val="none" w:sz="0" w:space="0" w:color="auto"/>
        <w:bottom w:val="none" w:sz="0" w:space="0" w:color="auto"/>
        <w:right w:val="none" w:sz="0" w:space="0" w:color="auto"/>
      </w:divBdr>
    </w:div>
    <w:div w:id="2074429363">
      <w:bodyDiv w:val="1"/>
      <w:marLeft w:val="0"/>
      <w:marRight w:val="0"/>
      <w:marTop w:val="0"/>
      <w:marBottom w:val="0"/>
      <w:divBdr>
        <w:top w:val="none" w:sz="0" w:space="0" w:color="auto"/>
        <w:left w:val="none" w:sz="0" w:space="0" w:color="auto"/>
        <w:bottom w:val="none" w:sz="0" w:space="0" w:color="auto"/>
        <w:right w:val="none" w:sz="0" w:space="0" w:color="auto"/>
      </w:divBdr>
    </w:div>
    <w:div w:id="2076081098">
      <w:bodyDiv w:val="1"/>
      <w:marLeft w:val="0"/>
      <w:marRight w:val="0"/>
      <w:marTop w:val="0"/>
      <w:marBottom w:val="0"/>
      <w:divBdr>
        <w:top w:val="none" w:sz="0" w:space="0" w:color="auto"/>
        <w:left w:val="none" w:sz="0" w:space="0" w:color="auto"/>
        <w:bottom w:val="none" w:sz="0" w:space="0" w:color="auto"/>
        <w:right w:val="none" w:sz="0" w:space="0" w:color="auto"/>
      </w:divBdr>
    </w:div>
    <w:div w:id="2083485938">
      <w:bodyDiv w:val="1"/>
      <w:marLeft w:val="0"/>
      <w:marRight w:val="0"/>
      <w:marTop w:val="0"/>
      <w:marBottom w:val="0"/>
      <w:divBdr>
        <w:top w:val="none" w:sz="0" w:space="0" w:color="auto"/>
        <w:left w:val="none" w:sz="0" w:space="0" w:color="auto"/>
        <w:bottom w:val="none" w:sz="0" w:space="0" w:color="auto"/>
        <w:right w:val="none" w:sz="0" w:space="0" w:color="auto"/>
      </w:divBdr>
    </w:div>
    <w:div w:id="2089574732">
      <w:bodyDiv w:val="1"/>
      <w:marLeft w:val="0"/>
      <w:marRight w:val="0"/>
      <w:marTop w:val="0"/>
      <w:marBottom w:val="0"/>
      <w:divBdr>
        <w:top w:val="none" w:sz="0" w:space="0" w:color="auto"/>
        <w:left w:val="none" w:sz="0" w:space="0" w:color="auto"/>
        <w:bottom w:val="none" w:sz="0" w:space="0" w:color="auto"/>
        <w:right w:val="none" w:sz="0" w:space="0" w:color="auto"/>
      </w:divBdr>
    </w:div>
    <w:div w:id="2094550421">
      <w:bodyDiv w:val="1"/>
      <w:marLeft w:val="0"/>
      <w:marRight w:val="0"/>
      <w:marTop w:val="0"/>
      <w:marBottom w:val="0"/>
      <w:divBdr>
        <w:top w:val="none" w:sz="0" w:space="0" w:color="auto"/>
        <w:left w:val="none" w:sz="0" w:space="0" w:color="auto"/>
        <w:bottom w:val="none" w:sz="0" w:space="0" w:color="auto"/>
        <w:right w:val="none" w:sz="0" w:space="0" w:color="auto"/>
      </w:divBdr>
    </w:div>
    <w:div w:id="2097969808">
      <w:bodyDiv w:val="1"/>
      <w:marLeft w:val="0"/>
      <w:marRight w:val="0"/>
      <w:marTop w:val="0"/>
      <w:marBottom w:val="0"/>
      <w:divBdr>
        <w:top w:val="none" w:sz="0" w:space="0" w:color="auto"/>
        <w:left w:val="none" w:sz="0" w:space="0" w:color="auto"/>
        <w:bottom w:val="none" w:sz="0" w:space="0" w:color="auto"/>
        <w:right w:val="none" w:sz="0" w:space="0" w:color="auto"/>
      </w:divBdr>
    </w:div>
    <w:div w:id="2106917903">
      <w:bodyDiv w:val="1"/>
      <w:marLeft w:val="0"/>
      <w:marRight w:val="0"/>
      <w:marTop w:val="0"/>
      <w:marBottom w:val="0"/>
      <w:divBdr>
        <w:top w:val="none" w:sz="0" w:space="0" w:color="auto"/>
        <w:left w:val="none" w:sz="0" w:space="0" w:color="auto"/>
        <w:bottom w:val="none" w:sz="0" w:space="0" w:color="auto"/>
        <w:right w:val="none" w:sz="0" w:space="0" w:color="auto"/>
      </w:divBdr>
    </w:div>
    <w:div w:id="2133287480">
      <w:bodyDiv w:val="1"/>
      <w:marLeft w:val="0"/>
      <w:marRight w:val="0"/>
      <w:marTop w:val="0"/>
      <w:marBottom w:val="0"/>
      <w:divBdr>
        <w:top w:val="none" w:sz="0" w:space="0" w:color="auto"/>
        <w:left w:val="none" w:sz="0" w:space="0" w:color="auto"/>
        <w:bottom w:val="none" w:sz="0" w:space="0" w:color="auto"/>
        <w:right w:val="none" w:sz="0" w:space="0" w:color="auto"/>
      </w:divBdr>
    </w:div>
    <w:div w:id="2133547323">
      <w:bodyDiv w:val="1"/>
      <w:marLeft w:val="0"/>
      <w:marRight w:val="0"/>
      <w:marTop w:val="0"/>
      <w:marBottom w:val="0"/>
      <w:divBdr>
        <w:top w:val="none" w:sz="0" w:space="0" w:color="auto"/>
        <w:left w:val="none" w:sz="0" w:space="0" w:color="auto"/>
        <w:bottom w:val="none" w:sz="0" w:space="0" w:color="auto"/>
        <w:right w:val="none" w:sz="0" w:space="0" w:color="auto"/>
      </w:divBdr>
    </w:div>
    <w:div w:id="21416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G0022\AppData\Local\Hewlett-Packard\HP%20TRIM\TEMP\HPTRIM.12720\D21%20591167%20%20Program%20Operations%2030%20June%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400" b="0" i="0" baseline="0">
                <a:effectLst/>
              </a:rPr>
              <a:t>Number of allocations remaining nationally by calendar year as at </a:t>
            </a:r>
            <a:br>
              <a:rPr lang="en-AU" sz="1400" b="0" i="0" baseline="0">
                <a:effectLst/>
              </a:rPr>
            </a:br>
            <a:r>
              <a:rPr lang="en-AU" sz="1400" b="0" i="0" baseline="0">
                <a:effectLst/>
              </a:rPr>
              <a:t>30 September 2021</a:t>
            </a:r>
            <a:endParaRPr lang="en-AU"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'Tables 3 and 4'!$A$41</c:f>
              <c:strCache>
                <c:ptCount val="1"/>
                <c:pt idx="0">
                  <c:v>Number of allocations ceasing per calender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 3 and 4'!$B$40:$G$40</c:f>
              <c:numCache>
                <c:formatCode>General</c:formatCode>
                <c:ptCount val="6"/>
                <c:pt idx="0">
                  <c:v>2021</c:v>
                </c:pt>
                <c:pt idx="1">
                  <c:v>2022</c:v>
                </c:pt>
                <c:pt idx="2">
                  <c:v>2023</c:v>
                </c:pt>
                <c:pt idx="3">
                  <c:v>2024</c:v>
                </c:pt>
                <c:pt idx="4">
                  <c:v>2025</c:v>
                </c:pt>
                <c:pt idx="5">
                  <c:v>2026</c:v>
                </c:pt>
              </c:numCache>
            </c:numRef>
          </c:cat>
          <c:val>
            <c:numRef>
              <c:f>'Tables 3 and 4'!$B$41:$G$41</c:f>
              <c:numCache>
                <c:formatCode>#,##0</c:formatCode>
                <c:ptCount val="6"/>
                <c:pt idx="0">
                  <c:v>-924</c:v>
                </c:pt>
                <c:pt idx="1">
                  <c:v>-6355</c:v>
                </c:pt>
                <c:pt idx="2">
                  <c:v>-6619</c:v>
                </c:pt>
                <c:pt idx="3">
                  <c:v>-9178</c:v>
                </c:pt>
                <c:pt idx="4">
                  <c:v>-3998</c:v>
                </c:pt>
                <c:pt idx="5">
                  <c:v>-4591</c:v>
                </c:pt>
              </c:numCache>
            </c:numRef>
          </c:val>
          <c:extLst>
            <c:ext xmlns:c16="http://schemas.microsoft.com/office/drawing/2014/chart" uri="{C3380CC4-5D6E-409C-BE32-E72D297353CC}">
              <c16:uniqueId val="{00000000-B65D-4C7E-8071-39B0A68E4457}"/>
            </c:ext>
          </c:extLst>
        </c:ser>
        <c:dLbls>
          <c:showLegendKey val="0"/>
          <c:showVal val="0"/>
          <c:showCatName val="0"/>
          <c:showSerName val="0"/>
          <c:showPercent val="0"/>
          <c:showBubbleSize val="0"/>
        </c:dLbls>
        <c:gapWidth val="219"/>
        <c:overlap val="-27"/>
        <c:axId val="1211463072"/>
        <c:axId val="1211464056"/>
      </c:barChart>
      <c:lineChart>
        <c:grouping val="standard"/>
        <c:varyColors val="0"/>
        <c:ser>
          <c:idx val="1"/>
          <c:order val="1"/>
          <c:tx>
            <c:strRef>
              <c:f>'Tables 3 and 4'!$A$42</c:f>
              <c:strCache>
                <c:ptCount val="1"/>
                <c:pt idx="0">
                  <c:v>Total remaining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 3 and 4'!$B$40:$G$40</c:f>
              <c:numCache>
                <c:formatCode>General</c:formatCode>
                <c:ptCount val="6"/>
                <c:pt idx="0">
                  <c:v>2021</c:v>
                </c:pt>
                <c:pt idx="1">
                  <c:v>2022</c:v>
                </c:pt>
                <c:pt idx="2">
                  <c:v>2023</c:v>
                </c:pt>
                <c:pt idx="3">
                  <c:v>2024</c:v>
                </c:pt>
                <c:pt idx="4">
                  <c:v>2025</c:v>
                </c:pt>
                <c:pt idx="5">
                  <c:v>2026</c:v>
                </c:pt>
              </c:numCache>
            </c:numRef>
          </c:cat>
          <c:val>
            <c:numRef>
              <c:f>'Tables 3 and 4'!$B$42:$G$42</c:f>
              <c:numCache>
                <c:formatCode>#,##0</c:formatCode>
                <c:ptCount val="6"/>
                <c:pt idx="0">
                  <c:v>30741</c:v>
                </c:pt>
                <c:pt idx="1">
                  <c:v>24386</c:v>
                </c:pt>
                <c:pt idx="2">
                  <c:v>17767</c:v>
                </c:pt>
                <c:pt idx="3">
                  <c:v>8589</c:v>
                </c:pt>
                <c:pt idx="4">
                  <c:v>4591</c:v>
                </c:pt>
                <c:pt idx="5">
                  <c:v>0</c:v>
                </c:pt>
              </c:numCache>
            </c:numRef>
          </c:val>
          <c:smooth val="0"/>
          <c:extLst>
            <c:ext xmlns:c16="http://schemas.microsoft.com/office/drawing/2014/chart" uri="{C3380CC4-5D6E-409C-BE32-E72D297353CC}">
              <c16:uniqueId val="{00000001-B65D-4C7E-8071-39B0A68E4457}"/>
            </c:ext>
          </c:extLst>
        </c:ser>
        <c:dLbls>
          <c:showLegendKey val="0"/>
          <c:showVal val="0"/>
          <c:showCatName val="0"/>
          <c:showSerName val="0"/>
          <c:showPercent val="0"/>
          <c:showBubbleSize val="0"/>
        </c:dLbls>
        <c:marker val="1"/>
        <c:smooth val="0"/>
        <c:axId val="1211463072"/>
        <c:axId val="1211464056"/>
      </c:lineChart>
      <c:catAx>
        <c:axId val="1211463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464056"/>
        <c:crosses val="autoZero"/>
        <c:auto val="1"/>
        <c:lblAlgn val="ctr"/>
        <c:lblOffset val="100"/>
        <c:noMultiLvlLbl val="0"/>
      </c:catAx>
      <c:valAx>
        <c:axId val="1211464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46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29DD-4DB1-4471-844F-F257A6DF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11551</Words>
  <Characters>30561</Characters>
  <Application>Microsoft Office Word</Application>
  <DocSecurity>0</DocSecurity>
  <Lines>10233</Lines>
  <Paragraphs>10149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2021-12-05T23:05:00Z</dcterms:created>
  <dcterms:modified xsi:type="dcterms:W3CDTF">2021-12-10T01:54:00Z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9A4DD88F541F4134B75D3391092A2106</vt:lpwstr>
  </property>
  <property fmtid="{D5CDD505-2E9C-101B-9397-08002B2CF9AE}" pid="9" name="PM_ProtectiveMarkingValue_Footer">
    <vt:lpwstr>OFFICIAL</vt:lpwstr>
  </property>
  <property fmtid="{D5CDD505-2E9C-101B-9397-08002B2CF9AE}" pid="10" name="PM_Originator_Hash_SHA1">
    <vt:lpwstr>33FD68C3A4F4AACC2BE598097D0A335BBBAA2146</vt:lpwstr>
  </property>
  <property fmtid="{D5CDD505-2E9C-101B-9397-08002B2CF9AE}" pid="11" name="PM_OriginationTimeStamp">
    <vt:lpwstr>2021-12-10T01:54:06Z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EB693108DDFBF15468D9C3CE788B48FD</vt:lpwstr>
  </property>
  <property fmtid="{D5CDD505-2E9C-101B-9397-08002B2CF9AE}" pid="20" name="PM_Hash_Salt">
    <vt:lpwstr>D62299264E0A7553F08F5582C528073A</vt:lpwstr>
  </property>
  <property fmtid="{D5CDD505-2E9C-101B-9397-08002B2CF9AE}" pid="21" name="PM_Hash_SHA1">
    <vt:lpwstr>CE80352226FCF8EB8223DFC1D47B482A3380C655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E882A8E0CA871A2CBC37067D140823F0CA4A16FFAB4DAA10DCE4F2F53D4EF52E</vt:lpwstr>
  </property>
  <property fmtid="{D5CDD505-2E9C-101B-9397-08002B2CF9AE}" pid="26" name="PM_OriginatorDomainName_SHA256">
    <vt:lpwstr>E83A2A66C4061446A7E3732E8D44762184B6B377D962B96C83DC624302585857</vt:lpwstr>
  </property>
</Properties>
</file>