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162405" w14:textId="1B18D81C" w:rsidR="00753D5A" w:rsidRDefault="000B2F4B" w:rsidP="000A016E">
      <w:pPr>
        <w:pStyle w:val="Heading1"/>
        <w:jc w:val="left"/>
      </w:pPr>
      <w:r>
        <w:rPr>
          <w:bCs w:val="0"/>
          <w:noProof/>
          <w:lang w:eastAsia="en-AU"/>
        </w:rPr>
        <mc:AlternateContent>
          <mc:Choice Requires="wpg">
            <w:drawing>
              <wp:anchor distT="0" distB="0" distL="114300" distR="114300" simplePos="0" relativeHeight="251734016" behindDoc="0" locked="0" layoutInCell="1" allowOverlap="1" wp14:anchorId="56030026" wp14:editId="3BC7125E">
                <wp:simplePos x="0" y="0"/>
                <wp:positionH relativeFrom="column">
                  <wp:posOffset>-676275</wp:posOffset>
                </wp:positionH>
                <wp:positionV relativeFrom="paragraph">
                  <wp:posOffset>5276215</wp:posOffset>
                </wp:positionV>
                <wp:extent cx="6614160" cy="2992120"/>
                <wp:effectExtent l="19050" t="19050" r="0" b="0"/>
                <wp:wrapNone/>
                <wp:docPr id="17" name="Group 17" descr="This text box provides information on updates to the Families and Children Activity webpage." title="The second of four text boxes"/>
                <wp:cNvGraphicFramePr/>
                <a:graphic xmlns:a="http://schemas.openxmlformats.org/drawingml/2006/main">
                  <a:graphicData uri="http://schemas.microsoft.com/office/word/2010/wordprocessingGroup">
                    <wpg:wgp>
                      <wpg:cNvGrpSpPr/>
                      <wpg:grpSpPr>
                        <a:xfrm>
                          <a:off x="0" y="0"/>
                          <a:ext cx="6614160" cy="2992120"/>
                          <a:chOff x="0" y="0"/>
                          <a:chExt cx="6614312" cy="2992583"/>
                        </a:xfrm>
                      </wpg:grpSpPr>
                      <wpg:grpSp>
                        <wpg:cNvPr id="205" name="Group 205" descr="This text box provides information on critical incident reporting." title="The fourth of five text boxes"/>
                        <wpg:cNvGrpSpPr/>
                        <wpg:grpSpPr>
                          <a:xfrm>
                            <a:off x="106878" y="201880"/>
                            <a:ext cx="6507434" cy="2790703"/>
                            <a:chOff x="83113" y="303023"/>
                            <a:chExt cx="6508131" cy="2132545"/>
                          </a:xfrm>
                        </wpg:grpSpPr>
                        <wps:wsp>
                          <wps:cNvPr id="201" name="Text Box 2" descr="The FaC Activity webpage now includes links to:&#10;1. previous versions of the FaC Activity newsletter&#10;2. information on program logics and templates that service providers can use to develop program logics for their grant activities (please double-check your organisation uses the most recent templates).&#10;&#10;Please note all service providers except Communities for Children Facilitating Partners are required to develop and submit draft program logics by 31 March 2022. &#10;&#10;The Australian Institute of Family Studies recently hosted two webinars on these program logic requirements. The links to those recordings and other resources will be shared in the next issue of the FaC Activity newsletter.&#10;&#10;To access the FaC Activity webpage, navigate to the following web address: https://www.dss.gov.au/our-responsibilities/families-and-children/programmes-services/parenting/families-and-children-activity" title="Information in the second text box"/>
                          <wps:cNvSpPr txBox="1">
                            <a:spLocks noChangeArrowheads="1"/>
                          </wps:cNvSpPr>
                          <wps:spPr bwMode="auto">
                            <a:xfrm>
                              <a:off x="763148" y="694916"/>
                              <a:ext cx="5828096" cy="1740652"/>
                            </a:xfrm>
                            <a:prstGeom prst="rect">
                              <a:avLst/>
                            </a:prstGeom>
                            <a:solidFill>
                              <a:srgbClr val="EDF9DF"/>
                            </a:solidFill>
                            <a:ln w="9525">
                              <a:noFill/>
                              <a:miter lim="800000"/>
                              <a:headEnd/>
                              <a:tailEnd/>
                            </a:ln>
                          </wps:spPr>
                          <wps:txbx>
                            <w:txbxContent>
                              <w:p w14:paraId="2BDEE3E1" w14:textId="77777777" w:rsidR="00385B04" w:rsidRDefault="006259A4" w:rsidP="009E0353">
                                <w:pPr>
                                  <w:spacing w:after="120"/>
                                  <w:ind w:left="142"/>
                                </w:pPr>
                                <w:r>
                                  <w:t xml:space="preserve">The </w:t>
                                </w:r>
                                <w:hyperlink r:id="rId8" w:history="1">
                                  <w:r w:rsidRPr="002B76F9">
                                    <w:rPr>
                                      <w:rStyle w:val="Hyperlink"/>
                                    </w:rPr>
                                    <w:t>FaC Activity webpage</w:t>
                                  </w:r>
                                </w:hyperlink>
                                <w:r>
                                  <w:t xml:space="preserve"> now includes links to</w:t>
                                </w:r>
                                <w:r w:rsidR="00385B04">
                                  <w:t>:</w:t>
                                </w:r>
                              </w:p>
                              <w:p w14:paraId="2F443A94" w14:textId="0A403D31" w:rsidR="009E0353" w:rsidRDefault="006259A4" w:rsidP="003A613C">
                                <w:pPr>
                                  <w:pStyle w:val="ListParagraph"/>
                                  <w:numPr>
                                    <w:ilvl w:val="0"/>
                                    <w:numId w:val="2"/>
                                  </w:numPr>
                                  <w:spacing w:after="60"/>
                                  <w:ind w:left="714" w:hanging="357"/>
                                  <w:contextualSpacing w:val="0"/>
                                </w:pPr>
                                <w:r>
                                  <w:t>previous versions of the</w:t>
                                </w:r>
                                <w:r w:rsidR="00385B04">
                                  <w:t xml:space="preserve"> FaC Activity newsletter</w:t>
                                </w:r>
                              </w:p>
                              <w:p w14:paraId="5D78406A" w14:textId="144259F6" w:rsidR="00385B04" w:rsidRDefault="00385B04" w:rsidP="001A0219">
                                <w:pPr>
                                  <w:pStyle w:val="ListParagraph"/>
                                  <w:numPr>
                                    <w:ilvl w:val="0"/>
                                    <w:numId w:val="2"/>
                                  </w:numPr>
                                  <w:spacing w:after="120"/>
                                  <w:ind w:left="714" w:hanging="357"/>
                                  <w:contextualSpacing w:val="0"/>
                                </w:pPr>
                                <w:r>
                                  <w:t>infor</w:t>
                                </w:r>
                                <w:r w:rsidR="003A613C">
                                  <w:t>mation on program logics and templates that service providers can use to develop program logics for their grant activities</w:t>
                                </w:r>
                                <w:r w:rsidR="00D51D4F">
                                  <w:t xml:space="preserve"> (please double-check your organisation </w:t>
                                </w:r>
                                <w:r w:rsidR="00D85736">
                                  <w:t>uses</w:t>
                                </w:r>
                                <w:r w:rsidR="00D51D4F">
                                  <w:t xml:space="preserve"> the most recent templates)</w:t>
                                </w:r>
                                <w:r w:rsidR="003A613C">
                                  <w:t>.</w:t>
                                </w:r>
                              </w:p>
                              <w:p w14:paraId="19630576" w14:textId="4753E329" w:rsidR="00062DC8" w:rsidRDefault="00C559D3" w:rsidP="00C559D3">
                                <w:pPr>
                                  <w:spacing w:after="120"/>
                                  <w:ind w:left="142"/>
                                </w:pPr>
                                <w:r>
                                  <w:t xml:space="preserve">Please note all service providers </w:t>
                                </w:r>
                                <w:r w:rsidR="00BE69E3">
                                  <w:t>except</w:t>
                                </w:r>
                                <w:r>
                                  <w:t xml:space="preserve"> Communities for Children Facilitating Partners are required to develop and submit draft program logics</w:t>
                                </w:r>
                                <w:r w:rsidR="006D116A">
                                  <w:t xml:space="preserve"> </w:t>
                                </w:r>
                                <w:r w:rsidR="006D116A" w:rsidRPr="006D116A">
                                  <w:rPr>
                                    <w:b/>
                                  </w:rPr>
                                  <w:t xml:space="preserve">by 31 March </w:t>
                                </w:r>
                                <w:r w:rsidRPr="006D116A">
                                  <w:rPr>
                                    <w:b/>
                                  </w:rPr>
                                  <w:t>2022</w:t>
                                </w:r>
                                <w:r>
                                  <w:t>.</w:t>
                                </w:r>
                                <w:r w:rsidR="00B35129">
                                  <w:t xml:space="preserve"> </w:t>
                                </w:r>
                              </w:p>
                              <w:p w14:paraId="1E2D05A7" w14:textId="5B07EDF7" w:rsidR="006259A4" w:rsidRDefault="00062DC8" w:rsidP="00682892">
                                <w:pPr>
                                  <w:spacing w:after="120"/>
                                  <w:ind w:left="142"/>
                                </w:pPr>
                                <w:r>
                                  <w:t>The Australian Institute of Family Studies recently hosted two webinars on t</w:t>
                                </w:r>
                                <w:r w:rsidR="00D43C00">
                                  <w:t>he</w:t>
                                </w:r>
                                <w:r>
                                  <w:t xml:space="preserve"> program logic requirements. The links to those recordings </w:t>
                                </w:r>
                                <w:r w:rsidR="001518A4">
                                  <w:t xml:space="preserve">and other resources </w:t>
                                </w:r>
                                <w:r>
                                  <w:t>will be shared</w:t>
                                </w:r>
                                <w:r w:rsidR="001518A4">
                                  <w:t xml:space="preserve"> in the next issue of the FaC Activity newsletter</w:t>
                                </w:r>
                                <w:r>
                                  <w:t xml:space="preserve">. </w:t>
                                </w:r>
                              </w:p>
                              <w:p w14:paraId="126F6844" w14:textId="77777777" w:rsidR="009929C9" w:rsidRDefault="009929C9"/>
                            </w:txbxContent>
                          </wps:txbx>
                          <wps:bodyPr rot="0" vert="horz" wrap="square" lIns="91440" tIns="90000" rIns="91440" bIns="90000" anchor="t" anchorCtr="0">
                            <a:noAutofit/>
                          </wps:bodyPr>
                        </wps:wsp>
                        <wps:wsp>
                          <wps:cNvPr id="203" name="Rectangle 203" descr="The heading of the second text box is 'Families and Children Activity webpage'." title="Heading of the second text box"/>
                          <wps:cNvSpPr/>
                          <wps:spPr>
                            <a:xfrm>
                              <a:off x="83113" y="303023"/>
                              <a:ext cx="6506906" cy="377871"/>
                            </a:xfrm>
                            <a:prstGeom prst="rect">
                              <a:avLst/>
                            </a:prstGeom>
                            <a:solidFill>
                              <a:srgbClr val="78BE2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D78A5" w14:textId="568573C9" w:rsidR="009929C9" w:rsidRPr="006A0ED6" w:rsidRDefault="00140E53" w:rsidP="0035752F">
                                <w:pPr>
                                  <w:pStyle w:val="Heading2"/>
                                  <w:ind w:left="1276" w:right="39"/>
                                  <w:rPr>
                                    <w:color w:val="FFFFFF" w:themeColor="background1"/>
                                    <w:sz w:val="40"/>
                                  </w:rPr>
                                </w:pPr>
                                <w:bookmarkStart w:id="1" w:name="_Families_and_Children"/>
                                <w:bookmarkEnd w:id="1"/>
                                <w:r>
                                  <w:rPr>
                                    <w:color w:val="FFFFFF" w:themeColor="background1"/>
                                    <w:sz w:val="40"/>
                                  </w:rPr>
                                  <w:t>Families and Children Activity webpage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Picture 4" descr="The icon is a screenshot of the Families and Children Activity webpage on the DSS website." title="Icon for the third textbox"/>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650" cy="882650"/>
                          </a:xfrm>
                          <a:prstGeom prst="flowChartConnector">
                            <a:avLst/>
                          </a:prstGeom>
                          <a:ln>
                            <a:solidFill>
                              <a:srgbClr val="78BE20"/>
                            </a:solidFill>
                          </a:ln>
                        </pic:spPr>
                      </pic:pic>
                    </wpg:wgp>
                  </a:graphicData>
                </a:graphic>
                <wp14:sizeRelV relativeFrom="margin">
                  <wp14:pctHeight>0</wp14:pctHeight>
                </wp14:sizeRelV>
              </wp:anchor>
            </w:drawing>
          </mc:Choice>
          <mc:Fallback>
            <w:pict>
              <v:group w14:anchorId="56030026" id="Group 17" o:spid="_x0000_s1026" alt="Title: The second of four text boxes - Description: This text box provides information on updates to the Families and Children Activity webpage." style="position:absolute;margin-left:-53.25pt;margin-top:415.45pt;width:520.8pt;height:235.6pt;z-index:251734016;mso-height-relative:margin" coordsize="66143,29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">
                <v:group id="Group 205" o:spid="_x0000_s1027" alt="This text box provides information on critical incident reporting." style="position:absolute;left:1068;top:2018;width:65075;height:27907" coordorigin="831,3030" coordsize="65081,2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type id="_x0000_t202" coordsize="21600,21600" o:spt="202" path="m,l,21600r21600,l21600,xe">
                    <v:stroke joinstyle="miter"/>
                    <v:path gradientshapeok="t" o:connecttype="rect"/>
                  </v:shapetype>
                  <v:shape id="Text Box 2" o:spid="_x0000_s1028" type="#_x0000_t202" alt="The FaC Activity webpage now includes links to:&#10;1. previous versions of the FaC Activity newsletter&#10;2. information on program logics and templates that service providers can use to develop program logics for their grant activities (please double-check your organisation uses the most recent templates).&#10;&#10;Please note all service providers except Communities for Children Facilitating Partners are required to develop and submit draft program logics by 31 March 2022. &#10;&#10;The Australian Institute of Family Studies recently hosted two webinars on these program logic requirements. The links to those recordings and other resources will be shared in the next issue of the FaC Activity newsletter.&#10;&#10;To access the FaC Activity webpage, navigate to the following web address: https://www.dss.gov.au/our-responsibilities/families-and-children/programmes-services/parenting/families-and-children-activity" style="position:absolute;left:7631;top:6949;width:58281;height:17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" fillcolor="#edf9df" stroked="f">
                    <v:textbox inset=",2.5mm,,2.5mm">
                      <w:txbxContent>
                        <w:p w14:paraId="2BDEE3E1" w14:textId="77777777" w:rsidR="00385B04" w:rsidRDefault="006259A4" w:rsidP="009E0353">
                          <w:pPr>
                            <w:spacing w:after="120"/>
                            <w:ind w:left="142"/>
                          </w:pPr>
                          <w:r>
                            <w:t xml:space="preserve">The </w:t>
                          </w:r>
                          <w:hyperlink r:id="rId10" w:history="1">
                            <w:r w:rsidRPr="002B76F9">
                              <w:rPr>
                                <w:rStyle w:val="Hyperlink"/>
                              </w:rPr>
                              <w:t>FaC Activity webpage</w:t>
                            </w:r>
                          </w:hyperlink>
                          <w:r>
                            <w:t xml:space="preserve"> now includes links to</w:t>
                          </w:r>
                          <w:r w:rsidR="00385B04">
                            <w:t>:</w:t>
                          </w:r>
                        </w:p>
                        <w:p w14:paraId="2F443A94" w14:textId="0A403D31" w:rsidR="009E0353" w:rsidRDefault="006259A4" w:rsidP="003A613C">
                          <w:pPr>
                            <w:pStyle w:val="ListParagraph"/>
                            <w:numPr>
                              <w:ilvl w:val="0"/>
                              <w:numId w:val="2"/>
                            </w:numPr>
                            <w:spacing w:after="60"/>
                            <w:ind w:left="714" w:hanging="357"/>
                            <w:contextualSpacing w:val="0"/>
                          </w:pPr>
                          <w:r>
                            <w:t>previous versions of the</w:t>
                          </w:r>
                          <w:r w:rsidR="00385B04">
                            <w:t xml:space="preserve"> FaC Activity newsletter</w:t>
                          </w:r>
                        </w:p>
                        <w:p w14:paraId="5D78406A" w14:textId="144259F6" w:rsidR="00385B04" w:rsidRDefault="00385B04" w:rsidP="001A0219">
                          <w:pPr>
                            <w:pStyle w:val="ListParagraph"/>
                            <w:numPr>
                              <w:ilvl w:val="0"/>
                              <w:numId w:val="2"/>
                            </w:numPr>
                            <w:spacing w:after="120"/>
                            <w:ind w:left="714" w:hanging="357"/>
                            <w:contextualSpacing w:val="0"/>
                          </w:pPr>
                          <w:r>
                            <w:t>infor</w:t>
                          </w:r>
                          <w:r w:rsidR="003A613C">
                            <w:t>mation on program logics and templates that service providers can use to develop program logics for their grant activities</w:t>
                          </w:r>
                          <w:r w:rsidR="00D51D4F">
                            <w:t xml:space="preserve"> (please double-check your organisation </w:t>
                          </w:r>
                          <w:r w:rsidR="00D85736">
                            <w:t>uses</w:t>
                          </w:r>
                          <w:r w:rsidR="00D51D4F">
                            <w:t xml:space="preserve"> the most recent templates)</w:t>
                          </w:r>
                          <w:r w:rsidR="003A613C">
                            <w:t>.</w:t>
                          </w:r>
                        </w:p>
                        <w:p w14:paraId="19630576" w14:textId="4753E329" w:rsidR="00062DC8" w:rsidRDefault="00C559D3" w:rsidP="00C559D3">
                          <w:pPr>
                            <w:spacing w:after="120"/>
                            <w:ind w:left="142"/>
                          </w:pPr>
                          <w:r>
                            <w:t xml:space="preserve">Please note all service providers </w:t>
                          </w:r>
                          <w:r w:rsidR="00BE69E3">
                            <w:t>except</w:t>
                          </w:r>
                          <w:r>
                            <w:t xml:space="preserve"> Communities for Children Facilitating Partners are required to develop and submit draft program logics</w:t>
                          </w:r>
                          <w:r w:rsidR="006D116A">
                            <w:t xml:space="preserve"> </w:t>
                          </w:r>
                          <w:r w:rsidR="006D116A" w:rsidRPr="006D116A">
                            <w:rPr>
                              <w:b/>
                            </w:rPr>
                            <w:t xml:space="preserve">by 31 March </w:t>
                          </w:r>
                          <w:r w:rsidRPr="006D116A">
                            <w:rPr>
                              <w:b/>
                            </w:rPr>
                            <w:t>2022</w:t>
                          </w:r>
                          <w:r>
                            <w:t>.</w:t>
                          </w:r>
                          <w:r w:rsidR="00B35129">
                            <w:t xml:space="preserve"> </w:t>
                          </w:r>
                        </w:p>
                        <w:p w14:paraId="1E2D05A7" w14:textId="5B07EDF7" w:rsidR="006259A4" w:rsidRDefault="00062DC8" w:rsidP="00682892">
                          <w:pPr>
                            <w:spacing w:after="120"/>
                            <w:ind w:left="142"/>
                          </w:pPr>
                          <w:r>
                            <w:t>The Australian Institute of Family Studies recently hosted two webinars on t</w:t>
                          </w:r>
                          <w:r w:rsidR="00D43C00">
                            <w:t>he</w:t>
                          </w:r>
                          <w:r>
                            <w:t xml:space="preserve"> program logic requirements. The links to those recordings </w:t>
                          </w:r>
                          <w:r w:rsidR="001518A4">
                            <w:t xml:space="preserve">and other resources </w:t>
                          </w:r>
                          <w:r>
                            <w:t>will be shared</w:t>
                          </w:r>
                          <w:r w:rsidR="001518A4">
                            <w:t xml:space="preserve"> in the next issue of the FaC Activity newsletter</w:t>
                          </w:r>
                          <w:r>
                            <w:t xml:space="preserve">. </w:t>
                          </w:r>
                        </w:p>
                        <w:p w14:paraId="126F6844" w14:textId="77777777" w:rsidR="009929C9" w:rsidRDefault="009929C9"/>
                      </w:txbxContent>
                    </v:textbox>
                  </v:shape>
                  <v:rect id="Rectangle 203" o:spid="_x0000_s1029" alt="The heading of the second text box is 'Families and Children Activity webpage'." style="position:absolute;left:831;top:3030;width:65069;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" fillcolor="#78be20" stroked="f" strokeweight="2pt">
                    <v:textbox>
                      <w:txbxContent>
                        <w:p w14:paraId="58ED78A5" w14:textId="568573C9" w:rsidR="009929C9" w:rsidRPr="006A0ED6" w:rsidRDefault="00140E53" w:rsidP="0035752F">
                          <w:pPr>
                            <w:pStyle w:val="Heading2"/>
                            <w:ind w:left="1276" w:right="39"/>
                            <w:rPr>
                              <w:color w:val="FFFFFF" w:themeColor="background1"/>
                              <w:sz w:val="40"/>
                            </w:rPr>
                          </w:pPr>
                          <w:bookmarkStart w:id="1" w:name="_Families_and_Children"/>
                          <w:bookmarkEnd w:id="1"/>
                          <w:r>
                            <w:rPr>
                              <w:color w:val="FFFFFF" w:themeColor="background1"/>
                              <w:sz w:val="40"/>
                            </w:rPr>
                            <w:t>Families and Children Activity webpage</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The icon is a screenshot of the Families and Children Activity webpage on the DSS website." style="position:absolute;width:8826;height:8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" stroked="t" strokecolor="#78be20">
                  <v:imagedata r:id="rId11" o:title="The icon is a screenshot of the Families and Children Activity webpage on the DSS website"/>
                  <v:path arrowok="t"/>
                </v:shape>
              </v:group>
            </w:pict>
          </mc:Fallback>
        </mc:AlternateContent>
      </w:r>
      <w:r w:rsidR="009002D7">
        <w:rPr>
          <w:bCs w:val="0"/>
          <w:noProof/>
          <w:lang w:eastAsia="en-AU"/>
        </w:rPr>
        <mc:AlternateContent>
          <mc:Choice Requires="wpg">
            <w:drawing>
              <wp:anchor distT="0" distB="0" distL="114300" distR="114300" simplePos="0" relativeHeight="251715584" behindDoc="0" locked="0" layoutInCell="1" allowOverlap="1" wp14:anchorId="606391FF" wp14:editId="2327752D">
                <wp:simplePos x="0" y="0"/>
                <wp:positionH relativeFrom="column">
                  <wp:posOffset>-666750</wp:posOffset>
                </wp:positionH>
                <wp:positionV relativeFrom="paragraph">
                  <wp:posOffset>1971040</wp:posOffset>
                </wp:positionV>
                <wp:extent cx="6587490" cy="3063240"/>
                <wp:effectExtent l="19050" t="19050" r="3810" b="3810"/>
                <wp:wrapNone/>
                <wp:docPr id="6" name="Group 6" descr="This text box provides information on what is in this issue of the newsletter." title="The first of four text boxes"/>
                <wp:cNvGraphicFramePr/>
                <a:graphic xmlns:a="http://schemas.openxmlformats.org/drawingml/2006/main">
                  <a:graphicData uri="http://schemas.microsoft.com/office/word/2010/wordprocessingGroup">
                    <wpg:wgp>
                      <wpg:cNvGrpSpPr/>
                      <wpg:grpSpPr>
                        <a:xfrm>
                          <a:off x="0" y="0"/>
                          <a:ext cx="6587490" cy="3063240"/>
                          <a:chOff x="0" y="0"/>
                          <a:chExt cx="6587574" cy="3065312"/>
                        </a:xfrm>
                      </wpg:grpSpPr>
                      <wpg:grpSp>
                        <wpg:cNvPr id="195" name="Group 195"/>
                        <wpg:cNvGrpSpPr/>
                        <wpg:grpSpPr>
                          <a:xfrm>
                            <a:off x="79513" y="174928"/>
                            <a:ext cx="6508061" cy="2890384"/>
                            <a:chOff x="81886" y="191069"/>
                            <a:chExt cx="6508430" cy="3007444"/>
                          </a:xfrm>
                        </wpg:grpSpPr>
                        <wps:wsp>
                          <wps:cNvPr id="63" name="Text Box 2" descr="This issue focuses on:&#10;1. updates to the Families and Children Activity webpage&#10;2. the first FaC Activity Data Exchange webinar, the handshake approach and DEX reports&#10;3. questions and answers following the first FaC Activity Data Exchange webinar.&#10;&#10;The department encourages providers to circulate this newsletter to their staff. If staff would like to receive the newsletter directly, they can send their email addresses to families@dss.gov.au.&#10;&#10;The department is open to feedback on the frequency, format and content of the newsletter. Please contact your Funding Arrangement Manager if you have suggestions." title="Information in the first text box"/>
                          <wps:cNvSpPr txBox="1">
                            <a:spLocks noChangeArrowheads="1"/>
                          </wps:cNvSpPr>
                          <wps:spPr bwMode="auto">
                            <a:xfrm>
                              <a:off x="771177" y="707570"/>
                              <a:ext cx="5819139" cy="2490943"/>
                            </a:xfrm>
                            <a:prstGeom prst="rect">
                              <a:avLst/>
                            </a:prstGeom>
                            <a:solidFill>
                              <a:srgbClr val="E7FBFF"/>
                            </a:solidFill>
                            <a:ln w="9525">
                              <a:noFill/>
                              <a:miter lim="800000"/>
                              <a:headEnd/>
                              <a:tailEnd/>
                            </a:ln>
                          </wps:spPr>
                          <wps:txbx>
                            <w:txbxContent>
                              <w:p w14:paraId="325487D8" w14:textId="77777777" w:rsidR="009929C9" w:rsidRDefault="009929C9" w:rsidP="00605FD2">
                                <w:pPr>
                                  <w:spacing w:after="120"/>
                                  <w:ind w:left="142"/>
                                </w:pPr>
                                <w:r>
                                  <w:t>This issue focuses on:</w:t>
                                </w:r>
                              </w:p>
                              <w:p w14:paraId="1A7C5C0D" w14:textId="2D64548E" w:rsidR="00D45FCA" w:rsidRDefault="00387DF3" w:rsidP="007326E4">
                                <w:pPr>
                                  <w:pStyle w:val="ListParagraph"/>
                                  <w:numPr>
                                    <w:ilvl w:val="0"/>
                                    <w:numId w:val="9"/>
                                  </w:numPr>
                                  <w:spacing w:after="60"/>
                                  <w:ind w:left="993"/>
                                  <w:contextualSpacing w:val="0"/>
                                </w:pPr>
                                <w:hyperlink w:anchor="_Families_and_Children" w:history="1">
                                  <w:r w:rsidR="003F6B18" w:rsidRPr="009A37E6">
                                    <w:rPr>
                                      <w:rStyle w:val="Hyperlink"/>
                                    </w:rPr>
                                    <w:t>updates to the Families and Children Activity webpage</w:t>
                                  </w:r>
                                </w:hyperlink>
                              </w:p>
                              <w:p w14:paraId="5665FB0B" w14:textId="37038487" w:rsidR="009929C9" w:rsidRPr="009A37E6" w:rsidRDefault="00387DF3" w:rsidP="00934A80">
                                <w:pPr>
                                  <w:pStyle w:val="ListParagraph"/>
                                  <w:numPr>
                                    <w:ilvl w:val="0"/>
                                    <w:numId w:val="9"/>
                                  </w:numPr>
                                  <w:spacing w:after="60"/>
                                  <w:ind w:left="992" w:hanging="357"/>
                                  <w:contextualSpacing w:val="0"/>
                                  <w:rPr>
                                    <w:rStyle w:val="Hyperlink"/>
                                    <w:color w:val="auto"/>
                                    <w:u w:val="none"/>
                                  </w:rPr>
                                </w:pPr>
                                <w:hyperlink w:anchor="_Data_Exchange" w:history="1">
                                  <w:r w:rsidR="009A37E6" w:rsidRPr="00B4650B">
                                    <w:rPr>
                                      <w:rStyle w:val="Hyperlink"/>
                                    </w:rPr>
                                    <w:t xml:space="preserve">the first FaC Activity </w:t>
                                  </w:r>
                                  <w:r w:rsidR="009929C9" w:rsidRPr="00B4650B">
                                    <w:rPr>
                                      <w:rStyle w:val="Hyperlink"/>
                                    </w:rPr>
                                    <w:t>Data Exchange</w:t>
                                  </w:r>
                                  <w:r w:rsidR="009A37E6" w:rsidRPr="00B4650B">
                                    <w:rPr>
                                      <w:rStyle w:val="Hyperlink"/>
                                    </w:rPr>
                                    <w:t xml:space="preserve"> webinar, the handshake approach and DEX</w:t>
                                  </w:r>
                                  <w:r w:rsidR="00E61858" w:rsidRPr="00B4650B">
                                    <w:rPr>
                                      <w:rStyle w:val="Hyperlink"/>
                                    </w:rPr>
                                    <w:t> </w:t>
                                  </w:r>
                                  <w:r w:rsidR="009A37E6" w:rsidRPr="00B4650B">
                                    <w:rPr>
                                      <w:rStyle w:val="Hyperlink"/>
                                    </w:rPr>
                                    <w:t>reports</w:t>
                                  </w:r>
                                </w:hyperlink>
                              </w:p>
                              <w:p w14:paraId="14BE263F" w14:textId="655A893E" w:rsidR="009929C9" w:rsidRPr="009A37E6" w:rsidRDefault="00387DF3" w:rsidP="00FA3918">
                                <w:pPr>
                                  <w:pStyle w:val="ListParagraph"/>
                                  <w:numPr>
                                    <w:ilvl w:val="0"/>
                                    <w:numId w:val="9"/>
                                  </w:numPr>
                                  <w:ind w:left="992" w:hanging="357"/>
                                  <w:contextualSpacing w:val="0"/>
                                </w:pPr>
                                <w:hyperlink w:anchor="_Appendix_A_–_1" w:history="1">
                                  <w:r w:rsidR="009A37E6" w:rsidRPr="009A37E6">
                                    <w:rPr>
                                      <w:rStyle w:val="Hyperlink"/>
                                    </w:rPr>
                                    <w:t>questions and answers</w:t>
                                  </w:r>
                                  <w:r w:rsidR="009929C9" w:rsidRPr="009A37E6">
                                    <w:rPr>
                                      <w:rStyle w:val="Hyperlink"/>
                                    </w:rPr>
                                    <w:t xml:space="preserve"> </w:t>
                                  </w:r>
                                  <w:r w:rsidR="009A37E6" w:rsidRPr="009A37E6">
                                    <w:rPr>
                                      <w:rStyle w:val="Hyperlink"/>
                                    </w:rPr>
                                    <w:t>following</w:t>
                                  </w:r>
                                  <w:r w:rsidR="009929C9" w:rsidRPr="009A37E6">
                                    <w:rPr>
                                      <w:rStyle w:val="Hyperlink"/>
                                    </w:rPr>
                                    <w:t xml:space="preserve"> the</w:t>
                                  </w:r>
                                  <w:r w:rsidR="009A37E6" w:rsidRPr="009A37E6">
                                    <w:rPr>
                                      <w:rStyle w:val="Hyperlink"/>
                                    </w:rPr>
                                    <w:t xml:space="preserve"> first</w:t>
                                  </w:r>
                                  <w:r w:rsidR="009929C9" w:rsidRPr="009A37E6">
                                    <w:rPr>
                                      <w:rStyle w:val="Hyperlink"/>
                                    </w:rPr>
                                    <w:t xml:space="preserve"> </w:t>
                                  </w:r>
                                  <w:r w:rsidR="009A37E6" w:rsidRPr="009A37E6">
                                    <w:rPr>
                                      <w:rStyle w:val="Hyperlink"/>
                                    </w:rPr>
                                    <w:t xml:space="preserve">FaC Activity </w:t>
                                  </w:r>
                                  <w:r w:rsidR="009929C9" w:rsidRPr="009A37E6">
                                    <w:rPr>
                                      <w:rStyle w:val="Hyperlink"/>
                                    </w:rPr>
                                    <w:t xml:space="preserve">Data Exchange </w:t>
                                  </w:r>
                                  <w:r w:rsidR="009A37E6" w:rsidRPr="009A37E6">
                                    <w:rPr>
                                      <w:rStyle w:val="Hyperlink"/>
                                    </w:rPr>
                                    <w:t>webinar</w:t>
                                  </w:r>
                                </w:hyperlink>
                                <w:r w:rsidR="009929C9" w:rsidRPr="009A37E6">
                                  <w:t>.</w:t>
                                </w:r>
                              </w:p>
                              <w:p w14:paraId="3C3C69F7" w14:textId="4CCFE622" w:rsidR="009929C9" w:rsidRDefault="009929C9" w:rsidP="00A2033A">
                                <w:pPr>
                                  <w:spacing w:after="120"/>
                                  <w:ind w:left="142"/>
                                </w:pPr>
                                <w:r>
                                  <w:t xml:space="preserve">The department encourages providers to circulate this newsletter to their staff. If staff would like to receive the newsletter directly, they can send their email addresses to </w:t>
                                </w:r>
                                <w:hyperlink r:id="rId12" w:history="1">
                                  <w:r w:rsidRPr="00553AFF">
                                    <w:rPr>
                                      <w:rStyle w:val="Hyperlink"/>
                                    </w:rPr>
                                    <w:t>families@dss.gov.au</w:t>
                                  </w:r>
                                </w:hyperlink>
                                <w:r>
                                  <w:t>.</w:t>
                                </w:r>
                              </w:p>
                              <w:p w14:paraId="4034CAFE" w14:textId="160C23D4" w:rsidR="009929C9" w:rsidRDefault="009929C9" w:rsidP="00A2033A">
                                <w:pPr>
                                  <w:spacing w:after="120"/>
                                  <w:ind w:left="142"/>
                                </w:pPr>
                                <w:r>
                                  <w:t>The department</w:t>
                                </w:r>
                                <w:r w:rsidR="00BC09FF">
                                  <w:t xml:space="preserve"> </w:t>
                                </w:r>
                                <w:r>
                                  <w:t>is op</w:t>
                                </w:r>
                                <w:r w:rsidR="00F66C35">
                                  <w:t>en to feedback on the frequency</w:t>
                                </w:r>
                                <w:r>
                                  <w:t>, format and content of the newsletter. Please contact your Funding Arrangement Manager if you have suggestions.</w:t>
                                </w:r>
                              </w:p>
                              <w:p w14:paraId="79ED836F" w14:textId="719901A9" w:rsidR="009929C9" w:rsidRDefault="009929C9" w:rsidP="008E131C">
                                <w:pPr>
                                  <w:spacing w:after="60"/>
                                </w:pPr>
                              </w:p>
                              <w:p w14:paraId="15E1B2C6" w14:textId="7E47E41A" w:rsidR="009929C9" w:rsidRDefault="009929C9" w:rsidP="008E131C">
                                <w:pPr>
                                  <w:spacing w:after="60"/>
                                </w:pPr>
                              </w:p>
                            </w:txbxContent>
                          </wps:txbx>
                          <wps:bodyPr rot="0" vert="horz" wrap="square" lIns="91440" tIns="90000" rIns="91440" bIns="90000" anchor="t" anchorCtr="0">
                            <a:noAutofit/>
                          </wps:bodyPr>
                        </wps:wsp>
                        <wps:wsp>
                          <wps:cNvPr id="193" name="Rectangle 193" descr="The heading of the first text box is 'What is in this issue?'." title="Heading of the first text box"/>
                          <wps:cNvSpPr/>
                          <wps:spPr>
                            <a:xfrm>
                              <a:off x="81886" y="191069"/>
                              <a:ext cx="6507678" cy="518160"/>
                            </a:xfrm>
                            <a:prstGeom prst="rect">
                              <a:avLst/>
                            </a:prstGeom>
                            <a:solidFill>
                              <a:srgbClr val="005A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3FAAB" w14:textId="77777777" w:rsidR="009929C9" w:rsidRPr="006F4274" w:rsidRDefault="009929C9" w:rsidP="002A3997">
                                <w:pPr>
                                  <w:pStyle w:val="Heading2"/>
                                  <w:ind w:left="1276" w:right="39"/>
                                  <w:rPr>
                                    <w:sz w:val="40"/>
                                  </w:rPr>
                                </w:pPr>
                                <w:r>
                                  <w:rPr>
                                    <w:sz w:val="40"/>
                                  </w:rPr>
                                  <w:t>What is in this issue?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 name="Picture 5" descr="The icon is an an open envelope with a letter inside." title="Icon for the first text box"/>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8995" cy="848995"/>
                          </a:xfrm>
                          <a:prstGeom prst="ellipse">
                            <a:avLst/>
                          </a:prstGeom>
                          <a:ln w="19050">
                            <a:solidFill>
                              <a:schemeClr val="bg1"/>
                            </a:solidFill>
                          </a:ln>
                        </pic:spPr>
                      </pic:pic>
                    </wpg:wgp>
                  </a:graphicData>
                </a:graphic>
                <wp14:sizeRelV relativeFrom="margin">
                  <wp14:pctHeight>0</wp14:pctHeight>
                </wp14:sizeRelV>
              </wp:anchor>
            </w:drawing>
          </mc:Choice>
          <mc:Fallback>
            <w:pict>
              <v:group w14:anchorId="606391FF" id="Group 6" o:spid="_x0000_s1031" alt="Title: The first of four text boxes - Description: This text box provides information on what is in this issue of the newsletter." style="position:absolute;margin-left:-52.5pt;margin-top:155.2pt;width:518.7pt;height:241.2pt;z-index:251715584;mso-height-relative:margin" coordsize="65875,30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">
                <v:group id="Group 195" o:spid="_x0000_s1032" style="position:absolute;left:795;top:1749;width:65080;height:28904" coordorigin="818,1910" coordsize="65084,3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Text Box 2" o:spid="_x0000_s1033" type="#_x0000_t202" alt="This issue focuses on:&#10;1. updates to the Families and Children Activity webpage&#10;2. the first FaC Activity Data Exchange webinar, the handshake approach and DEX reports&#10;3. questions and answers following the first FaC Activity Data Exchange webinar.&#10;&#10;The department encourages providers to circulate this newsletter to their staff. If staff would like to receive the newsletter directly, they can send their email addresses to families@dss.gov.au.&#10;&#10;The department is open to feedback on the frequency, format and content of the newsletter. Please contact your Funding Arrangement Manager if you have suggestions." style="position:absolute;left:7711;top:7075;width:58192;height:2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" fillcolor="#e7fbff" stroked="f">
                    <v:textbox inset=",2.5mm,,2.5mm">
                      <w:txbxContent>
                        <w:p w14:paraId="325487D8" w14:textId="77777777" w:rsidR="009929C9" w:rsidRDefault="009929C9" w:rsidP="00605FD2">
                          <w:pPr>
                            <w:spacing w:after="120"/>
                            <w:ind w:left="142"/>
                          </w:pPr>
                          <w:r>
                            <w:t>This issue focuses on:</w:t>
                          </w:r>
                        </w:p>
                        <w:p w14:paraId="1A7C5C0D" w14:textId="2D64548E" w:rsidR="00D45FCA" w:rsidRDefault="00EE0E36" w:rsidP="007326E4">
                          <w:pPr>
                            <w:pStyle w:val="ListParagraph"/>
                            <w:numPr>
                              <w:ilvl w:val="0"/>
                              <w:numId w:val="9"/>
                            </w:numPr>
                            <w:spacing w:after="60"/>
                            <w:ind w:left="993"/>
                            <w:contextualSpacing w:val="0"/>
                          </w:pPr>
                          <w:hyperlink w:anchor="_Families_and_Children" w:history="1">
                            <w:r w:rsidR="003F6B18" w:rsidRPr="009A37E6">
                              <w:rPr>
                                <w:rStyle w:val="Hyperlink"/>
                              </w:rPr>
                              <w:t>updates to the Families and Children Activity webpage</w:t>
                            </w:r>
                          </w:hyperlink>
                        </w:p>
                        <w:p w14:paraId="5665FB0B" w14:textId="37038487" w:rsidR="009929C9" w:rsidRPr="009A37E6" w:rsidRDefault="00EE0E36" w:rsidP="00934A80">
                          <w:pPr>
                            <w:pStyle w:val="ListParagraph"/>
                            <w:numPr>
                              <w:ilvl w:val="0"/>
                              <w:numId w:val="9"/>
                            </w:numPr>
                            <w:spacing w:after="60"/>
                            <w:ind w:left="992" w:hanging="357"/>
                            <w:contextualSpacing w:val="0"/>
                            <w:rPr>
                              <w:rStyle w:val="Hyperlink"/>
                              <w:color w:val="auto"/>
                              <w:u w:val="none"/>
                            </w:rPr>
                          </w:pPr>
                          <w:hyperlink w:anchor="_Data_Exchange" w:history="1">
                            <w:r w:rsidR="009A37E6" w:rsidRPr="00B4650B">
                              <w:rPr>
                                <w:rStyle w:val="Hyperlink"/>
                              </w:rPr>
                              <w:t xml:space="preserve">the first FaC Activity </w:t>
                            </w:r>
                            <w:r w:rsidR="009929C9" w:rsidRPr="00B4650B">
                              <w:rPr>
                                <w:rStyle w:val="Hyperlink"/>
                              </w:rPr>
                              <w:t>Data Exchange</w:t>
                            </w:r>
                            <w:r w:rsidR="009A37E6" w:rsidRPr="00B4650B">
                              <w:rPr>
                                <w:rStyle w:val="Hyperlink"/>
                              </w:rPr>
                              <w:t xml:space="preserve"> webinar, the handshake approach and DEX</w:t>
                            </w:r>
                            <w:r w:rsidR="00E61858" w:rsidRPr="00B4650B">
                              <w:rPr>
                                <w:rStyle w:val="Hyperlink"/>
                              </w:rPr>
                              <w:t> </w:t>
                            </w:r>
                            <w:r w:rsidR="009A37E6" w:rsidRPr="00B4650B">
                              <w:rPr>
                                <w:rStyle w:val="Hyperlink"/>
                              </w:rPr>
                              <w:t>reports</w:t>
                            </w:r>
                          </w:hyperlink>
                        </w:p>
                        <w:p w14:paraId="14BE263F" w14:textId="655A893E" w:rsidR="009929C9" w:rsidRPr="009A37E6" w:rsidRDefault="00EE0E36" w:rsidP="00FA3918">
                          <w:pPr>
                            <w:pStyle w:val="ListParagraph"/>
                            <w:numPr>
                              <w:ilvl w:val="0"/>
                              <w:numId w:val="9"/>
                            </w:numPr>
                            <w:ind w:left="992" w:hanging="357"/>
                            <w:contextualSpacing w:val="0"/>
                          </w:pPr>
                          <w:hyperlink w:anchor="_Appendix_A_–_1" w:history="1">
                            <w:r w:rsidR="009A37E6" w:rsidRPr="009A37E6">
                              <w:rPr>
                                <w:rStyle w:val="Hyperlink"/>
                              </w:rPr>
                              <w:t>questions and answers</w:t>
                            </w:r>
                            <w:r w:rsidR="009929C9" w:rsidRPr="009A37E6">
                              <w:rPr>
                                <w:rStyle w:val="Hyperlink"/>
                              </w:rPr>
                              <w:t xml:space="preserve"> </w:t>
                            </w:r>
                            <w:r w:rsidR="009A37E6" w:rsidRPr="009A37E6">
                              <w:rPr>
                                <w:rStyle w:val="Hyperlink"/>
                              </w:rPr>
                              <w:t>following</w:t>
                            </w:r>
                            <w:r w:rsidR="009929C9" w:rsidRPr="009A37E6">
                              <w:rPr>
                                <w:rStyle w:val="Hyperlink"/>
                              </w:rPr>
                              <w:t xml:space="preserve"> the</w:t>
                            </w:r>
                            <w:r w:rsidR="009A37E6" w:rsidRPr="009A37E6">
                              <w:rPr>
                                <w:rStyle w:val="Hyperlink"/>
                              </w:rPr>
                              <w:t xml:space="preserve"> first</w:t>
                            </w:r>
                            <w:r w:rsidR="009929C9" w:rsidRPr="009A37E6">
                              <w:rPr>
                                <w:rStyle w:val="Hyperlink"/>
                              </w:rPr>
                              <w:t xml:space="preserve"> </w:t>
                            </w:r>
                            <w:r w:rsidR="009A37E6" w:rsidRPr="009A37E6">
                              <w:rPr>
                                <w:rStyle w:val="Hyperlink"/>
                              </w:rPr>
                              <w:t xml:space="preserve">FaC Activity </w:t>
                            </w:r>
                            <w:r w:rsidR="009929C9" w:rsidRPr="009A37E6">
                              <w:rPr>
                                <w:rStyle w:val="Hyperlink"/>
                              </w:rPr>
                              <w:t xml:space="preserve">Data Exchange </w:t>
                            </w:r>
                            <w:r w:rsidR="009A37E6" w:rsidRPr="009A37E6">
                              <w:rPr>
                                <w:rStyle w:val="Hyperlink"/>
                              </w:rPr>
                              <w:t>webinar</w:t>
                            </w:r>
                          </w:hyperlink>
                          <w:r w:rsidR="009929C9" w:rsidRPr="009A37E6">
                            <w:t>.</w:t>
                          </w:r>
                        </w:p>
                        <w:p w14:paraId="3C3C69F7" w14:textId="4CCFE622" w:rsidR="009929C9" w:rsidRDefault="009929C9" w:rsidP="00A2033A">
                          <w:pPr>
                            <w:spacing w:after="120"/>
                            <w:ind w:left="142"/>
                          </w:pPr>
                          <w:r>
                            <w:t xml:space="preserve">The department encourages providers to circulate this newsletter to their staff. If staff would like to receive the newsletter directly, they can send their email addresses to </w:t>
                          </w:r>
                          <w:hyperlink r:id="rId14" w:history="1">
                            <w:r w:rsidRPr="00553AFF">
                              <w:rPr>
                                <w:rStyle w:val="Hyperlink"/>
                              </w:rPr>
                              <w:t>families@dss.gov.au</w:t>
                            </w:r>
                          </w:hyperlink>
                          <w:r>
                            <w:t>.</w:t>
                          </w:r>
                        </w:p>
                        <w:p w14:paraId="4034CAFE" w14:textId="160C23D4" w:rsidR="009929C9" w:rsidRDefault="009929C9" w:rsidP="00A2033A">
                          <w:pPr>
                            <w:spacing w:after="120"/>
                            <w:ind w:left="142"/>
                          </w:pPr>
                          <w:r>
                            <w:t>The department</w:t>
                          </w:r>
                          <w:r w:rsidR="00BC09FF">
                            <w:t xml:space="preserve"> </w:t>
                          </w:r>
                          <w:r>
                            <w:t>is op</w:t>
                          </w:r>
                          <w:r w:rsidR="00F66C35">
                            <w:t>en to feedback on the frequency</w:t>
                          </w:r>
                          <w:r>
                            <w:t>, format and content of the newsletter. Please contact your Funding Arrangement Manager if you have suggestions.</w:t>
                          </w:r>
                        </w:p>
                        <w:p w14:paraId="79ED836F" w14:textId="719901A9" w:rsidR="009929C9" w:rsidRDefault="009929C9" w:rsidP="008E131C">
                          <w:pPr>
                            <w:spacing w:after="60"/>
                          </w:pPr>
                        </w:p>
                        <w:p w14:paraId="15E1B2C6" w14:textId="7E47E41A" w:rsidR="009929C9" w:rsidRDefault="009929C9" w:rsidP="008E131C">
                          <w:pPr>
                            <w:spacing w:after="60"/>
                          </w:pPr>
                        </w:p>
                      </w:txbxContent>
                    </v:textbox>
                  </v:shape>
                  <v:rect id="Rectangle 193" o:spid="_x0000_s1034" alt="The heading of the first text box is 'What is in this issue?'." style="position:absolute;left:818;top:1910;width:65077;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" fillcolor="#005a70" stroked="f" strokeweight="2pt">
                    <v:textbox>
                      <w:txbxContent>
                        <w:p w14:paraId="3D03FAAB" w14:textId="77777777" w:rsidR="009929C9" w:rsidRPr="006F4274" w:rsidRDefault="009929C9" w:rsidP="002A3997">
                          <w:pPr>
                            <w:pStyle w:val="Heading2"/>
                            <w:ind w:left="1276" w:right="39"/>
                            <w:rPr>
                              <w:sz w:val="40"/>
                            </w:rPr>
                          </w:pPr>
                          <w:r>
                            <w:rPr>
                              <w:sz w:val="40"/>
                            </w:rPr>
                            <w:t>What is in this issue?</w:t>
                          </w:r>
                        </w:p>
                      </w:txbxContent>
                    </v:textbox>
                  </v:rect>
                </v:group>
                <v:shape id="Picture 5" o:spid="_x0000_s1035" type="#_x0000_t75" alt="The icon is an an open envelope with a letter inside." style="position:absolute;width:8489;height:8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" stroked="t" strokecolor="white [3212]" strokeweight="1.5pt">
                  <v:imagedata r:id="rId15" o:title="The icon is an an open envelope with a letter inside"/>
                  <v:path arrowok="t"/>
                </v:shape>
              </v:group>
            </w:pict>
          </mc:Fallback>
        </mc:AlternateContent>
      </w:r>
      <w:r w:rsidR="003E0661">
        <w:rPr>
          <w:bCs w:val="0"/>
          <w:noProof/>
          <w:lang w:eastAsia="en-AU"/>
        </w:rPr>
        <mc:AlternateContent>
          <mc:Choice Requires="wpg">
            <w:drawing>
              <wp:anchor distT="0" distB="0" distL="114300" distR="114300" simplePos="0" relativeHeight="251619328" behindDoc="0" locked="0" layoutInCell="1" allowOverlap="1" wp14:anchorId="45305505" wp14:editId="433C203F">
                <wp:simplePos x="0" y="0"/>
                <wp:positionH relativeFrom="column">
                  <wp:posOffset>-978010</wp:posOffset>
                </wp:positionH>
                <wp:positionV relativeFrom="paragraph">
                  <wp:posOffset>-1282203</wp:posOffset>
                </wp:positionV>
                <wp:extent cx="7707391" cy="2976099"/>
                <wp:effectExtent l="0" t="0" r="8255" b="0"/>
                <wp:wrapNone/>
                <wp:docPr id="211" name="Group 211" descr="The newsletter's header, which says Families and Children Activity Newsletter, Issue 1, August 2021" title="Newsletter header"/>
                <wp:cNvGraphicFramePr/>
                <a:graphic xmlns:a="http://schemas.openxmlformats.org/drawingml/2006/main">
                  <a:graphicData uri="http://schemas.microsoft.com/office/word/2010/wordprocessingGroup">
                    <wpg:wgp>
                      <wpg:cNvGrpSpPr/>
                      <wpg:grpSpPr>
                        <a:xfrm>
                          <a:off x="0" y="0"/>
                          <a:ext cx="7707391" cy="2976099"/>
                          <a:chOff x="0" y="0"/>
                          <a:chExt cx="7707391" cy="2976099"/>
                        </a:xfrm>
                      </wpg:grpSpPr>
                      <pic:pic xmlns:pic="http://schemas.openxmlformats.org/drawingml/2006/picture">
                        <pic:nvPicPr>
                          <pic:cNvPr id="1" name="Picture 1" descr="A silhouette above the newsletter header that shows one family walking and three children playing in front of a city skyline." title="A silhouette above the newsletter heade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5661328" y="0"/>
                            <a:ext cx="1938655" cy="2444750"/>
                          </a:xfrm>
                          <a:prstGeom prst="rect">
                            <a:avLst/>
                          </a:prstGeom>
                        </pic:spPr>
                      </pic:pic>
                      <wps:wsp>
                        <wps:cNvPr id="34" name="Rectangle 34" descr="This title of the newsletter is 'Families and Children Activity newsletter, issue 3, December 2021'." title="Title of the newsletter"/>
                        <wps:cNvSpPr/>
                        <wps:spPr>
                          <a:xfrm>
                            <a:off x="0" y="1264257"/>
                            <a:ext cx="7707391" cy="1711842"/>
                          </a:xfrm>
                          <a:prstGeom prst="rect">
                            <a:avLst/>
                          </a:prstGeom>
                          <a:solidFill>
                            <a:srgbClr val="005B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DD366" w14:textId="77777777" w:rsidR="009929C9" w:rsidRPr="009C35FE" w:rsidRDefault="009929C9" w:rsidP="004A67E9">
                              <w:pPr>
                                <w:pStyle w:val="Heading1"/>
                                <w:spacing w:after="160"/>
                              </w:pPr>
                              <w:r w:rsidRPr="009C35FE">
                                <w:t>Families and Children Activity Newsletter</w:t>
                              </w:r>
                            </w:p>
                            <w:p w14:paraId="3A33F1AE" w14:textId="156E1F08" w:rsidR="009929C9" w:rsidRPr="009C35FE" w:rsidRDefault="009929C9" w:rsidP="00865B09">
                              <w:pPr>
                                <w:pStyle w:val="Heading2"/>
                                <w:jc w:val="center"/>
                                <w:rPr>
                                  <w:sz w:val="32"/>
                                </w:rPr>
                              </w:pPr>
                              <w:r w:rsidRPr="00B1390F">
                                <w:rPr>
                                  <w:color w:val="FFFFFF" w:themeColor="background1"/>
                                  <w:sz w:val="32"/>
                                </w:rPr>
                                <w:t xml:space="preserve">Issue </w:t>
                              </w:r>
                              <w:r w:rsidR="00BB1BFE">
                                <w:rPr>
                                  <w:color w:val="FFFFFF" w:themeColor="background1"/>
                                  <w:sz w:val="32"/>
                                </w:rPr>
                                <w:t>3</w:t>
                              </w:r>
                              <w:r w:rsidRPr="00B1390F">
                                <w:rPr>
                                  <w:color w:val="FFFFFF" w:themeColor="background1"/>
                                  <w:sz w:val="32"/>
                                </w:rPr>
                                <w:t xml:space="preserve"> | </w:t>
                              </w:r>
                              <w:r w:rsidR="00BB1BFE">
                                <w:rPr>
                                  <w:color w:val="FFFFFF" w:themeColor="background1"/>
                                  <w:sz w:val="32"/>
                                </w:rPr>
                                <w:t>December</w:t>
                              </w:r>
                              <w:r w:rsidRPr="009C35FE">
                                <w:rPr>
                                  <w:sz w:val="32"/>
                                </w:rPr>
                                <w:t xml:space="preserve"> 2021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g:wgp>
                  </a:graphicData>
                </a:graphic>
              </wp:anchor>
            </w:drawing>
          </mc:Choice>
          <mc:Fallback>
            <w:pict>
              <v:group w14:anchorId="45305505" id="Group 211" o:spid="_x0000_s1036" alt="Title: Newsletter header - Description: The newsletter's header, which says Families and Children Activity Newsletter, Issue 1, August 2021" style="position:absolute;margin-left:-77pt;margin-top:-100.95pt;width:606.9pt;height:234.35pt;z-index:251619328" coordsize="77073,2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">
                <v:shape id="Picture 1" o:spid="_x0000_s1037" type="#_x0000_t75" alt="A silhouette above the newsletter header that shows one family walking and three children playing in front of a city skyline." style="position:absolute;left:56613;width:19386;height:24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">
                  <v:imagedata r:id="rId17" o:title="A silhouette above the newsletter header that shows one family walking and three children playing in front of a city skyline"/>
                  <v:path arrowok="t"/>
                </v:shape>
                <v:rect id="Rectangle 34" o:spid="_x0000_s1038" alt="This title of the newsletter is 'Families and Children Activity newsletter, issue 3, December 2021'." style="position:absolute;top:12642;width:77073;height:17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" fillcolor="#005b70" stroked="f" strokeweight="2pt">
                  <v:textbox inset="0,,0">
                    <w:txbxContent>
                      <w:p w14:paraId="73CDD366" w14:textId="77777777" w:rsidR="009929C9" w:rsidRPr="009C35FE" w:rsidRDefault="009929C9" w:rsidP="004A67E9">
                        <w:pPr>
                          <w:pStyle w:val="Heading1"/>
                          <w:spacing w:after="160"/>
                        </w:pPr>
                        <w:r w:rsidRPr="009C35FE">
                          <w:t>Families and Children Activity Newsletter</w:t>
                        </w:r>
                      </w:p>
                      <w:p w14:paraId="3A33F1AE" w14:textId="156E1F08" w:rsidR="009929C9" w:rsidRPr="009C35FE" w:rsidRDefault="009929C9" w:rsidP="00865B09">
                        <w:pPr>
                          <w:pStyle w:val="Heading2"/>
                          <w:jc w:val="center"/>
                          <w:rPr>
                            <w:sz w:val="32"/>
                          </w:rPr>
                        </w:pPr>
                        <w:r w:rsidRPr="00B1390F">
                          <w:rPr>
                            <w:color w:val="FFFFFF" w:themeColor="background1"/>
                            <w:sz w:val="32"/>
                          </w:rPr>
                          <w:t xml:space="preserve">Issue </w:t>
                        </w:r>
                        <w:r w:rsidR="00BB1BFE">
                          <w:rPr>
                            <w:color w:val="FFFFFF" w:themeColor="background1"/>
                            <w:sz w:val="32"/>
                          </w:rPr>
                          <w:t>3</w:t>
                        </w:r>
                        <w:r w:rsidRPr="00B1390F">
                          <w:rPr>
                            <w:color w:val="FFFFFF" w:themeColor="background1"/>
                            <w:sz w:val="32"/>
                          </w:rPr>
                          <w:t xml:space="preserve"> | </w:t>
                        </w:r>
                        <w:r w:rsidR="00BB1BFE">
                          <w:rPr>
                            <w:color w:val="FFFFFF" w:themeColor="background1"/>
                            <w:sz w:val="32"/>
                          </w:rPr>
                          <w:t>December</w:t>
                        </w:r>
                        <w:r w:rsidRPr="009C35FE">
                          <w:rPr>
                            <w:sz w:val="32"/>
                          </w:rPr>
                          <w:t xml:space="preserve"> 2021</w:t>
                        </w:r>
                      </w:p>
                    </w:txbxContent>
                  </v:textbox>
                </v:rect>
              </v:group>
            </w:pict>
          </mc:Fallback>
        </mc:AlternateContent>
      </w:r>
      <w:r w:rsidR="00FE0FEC">
        <w:br w:type="page"/>
      </w:r>
    </w:p>
    <w:bookmarkStart w:id="2" w:name="_Appendix_A_–"/>
    <w:bookmarkEnd w:id="2"/>
    <w:p w14:paraId="7E19A15D" w14:textId="33ADF363" w:rsidR="009E0353" w:rsidRDefault="009002D7">
      <w:pPr>
        <w:rPr>
          <w:rFonts w:ascii="Georgia" w:eastAsiaTheme="majorEastAsia" w:hAnsi="Georgia" w:cstheme="majorBidi"/>
          <w:bCs/>
          <w:sz w:val="36"/>
          <w:szCs w:val="40"/>
        </w:rPr>
      </w:pPr>
      <w:r>
        <w:rPr>
          <w:rFonts w:cs="Arial"/>
          <w:noProof/>
          <w:lang w:eastAsia="en-AU"/>
        </w:rPr>
        <w:lastRenderedPageBreak/>
        <mc:AlternateContent>
          <mc:Choice Requires="wpg">
            <w:drawing>
              <wp:anchor distT="0" distB="0" distL="114300" distR="114300" simplePos="0" relativeHeight="251738112" behindDoc="0" locked="0" layoutInCell="1" allowOverlap="1" wp14:anchorId="15B9945A" wp14:editId="2893C956">
                <wp:simplePos x="0" y="0"/>
                <wp:positionH relativeFrom="column">
                  <wp:posOffset>-640715</wp:posOffset>
                </wp:positionH>
                <wp:positionV relativeFrom="paragraph">
                  <wp:posOffset>6844030</wp:posOffset>
                </wp:positionV>
                <wp:extent cx="6562090" cy="1733550"/>
                <wp:effectExtent l="0" t="0" r="0" b="0"/>
                <wp:wrapNone/>
                <wp:docPr id="12" name="Group 12" descr="This text box feature a message of thanks from the department to all service providers for their tireless work in 2021." title="The fourth of four text boxes"/>
                <wp:cNvGraphicFramePr/>
                <a:graphic xmlns:a="http://schemas.openxmlformats.org/drawingml/2006/main">
                  <a:graphicData uri="http://schemas.microsoft.com/office/word/2010/wordprocessingGroup">
                    <wpg:wgp>
                      <wpg:cNvGrpSpPr/>
                      <wpg:grpSpPr>
                        <a:xfrm>
                          <a:off x="0" y="0"/>
                          <a:ext cx="6562090" cy="1733550"/>
                          <a:chOff x="0" y="0"/>
                          <a:chExt cx="6562362" cy="1733855"/>
                        </a:xfrm>
                      </wpg:grpSpPr>
                      <wpg:grpSp>
                        <wpg:cNvPr id="3" name="Group 3"/>
                        <wpg:cNvGrpSpPr/>
                        <wpg:grpSpPr>
                          <a:xfrm>
                            <a:off x="736237" y="261257"/>
                            <a:ext cx="5826125" cy="1472598"/>
                            <a:chOff x="751114" y="178130"/>
                            <a:chExt cx="5840067" cy="1599068"/>
                          </a:xfrm>
                        </wpg:grpSpPr>
                        <wps:wsp>
                          <wps:cNvPr id="7" name="Text Box 2" descr="The Family Policy team would like to thank all service providers and staff for their tireless work in 2021.&#10;&#10;We wish you, your families and friends a happy and safe festive season. We hope the holiday period is restorative and we look forward to working together in 2022." title="Information in the fourth text box"/>
                          <wps:cNvSpPr txBox="1">
                            <a:spLocks noChangeArrowheads="1"/>
                          </wps:cNvSpPr>
                          <wps:spPr bwMode="auto">
                            <a:xfrm>
                              <a:off x="751114" y="694960"/>
                              <a:ext cx="5840067" cy="1082238"/>
                            </a:xfrm>
                            <a:prstGeom prst="rect">
                              <a:avLst/>
                            </a:prstGeom>
                            <a:solidFill>
                              <a:srgbClr val="FFC9C9"/>
                            </a:solidFill>
                            <a:ln w="9525">
                              <a:noFill/>
                              <a:miter lim="800000"/>
                              <a:headEnd/>
                              <a:tailEnd/>
                            </a:ln>
                          </wps:spPr>
                          <wps:txbx>
                            <w:txbxContent>
                              <w:p w14:paraId="1A78E9A6" w14:textId="534FC827" w:rsidR="00EE74A3" w:rsidRDefault="00D95620" w:rsidP="00272CEA">
                                <w:pPr>
                                  <w:spacing w:after="120"/>
                                  <w:ind w:left="284"/>
                                </w:pPr>
                                <w:r>
                                  <w:t>T</w:t>
                                </w:r>
                                <w:r w:rsidR="00AA755E">
                                  <w:t xml:space="preserve">he Family Policy team would like </w:t>
                                </w:r>
                                <w:r w:rsidR="00595AEF">
                                  <w:t>to</w:t>
                                </w:r>
                                <w:r w:rsidR="00AA755E">
                                  <w:t xml:space="preserve"> thank all s</w:t>
                                </w:r>
                                <w:r w:rsidR="005C4091">
                                  <w:t xml:space="preserve">ervice providers </w:t>
                                </w:r>
                                <w:r w:rsidR="003C32A6">
                                  <w:t xml:space="preserve">and </w:t>
                                </w:r>
                                <w:r w:rsidR="00BB05A8">
                                  <w:t xml:space="preserve">staff </w:t>
                                </w:r>
                                <w:r w:rsidR="005C4091">
                                  <w:t>f</w:t>
                                </w:r>
                                <w:r w:rsidR="00F62023">
                                  <w:t xml:space="preserve">or their tireless work in </w:t>
                                </w:r>
                                <w:r w:rsidR="00A5017C">
                                  <w:t>2021</w:t>
                                </w:r>
                                <w:r>
                                  <w:t>.</w:t>
                                </w:r>
                              </w:p>
                              <w:p w14:paraId="667CC850" w14:textId="4BB7C4E3" w:rsidR="00AA755E" w:rsidRDefault="00091946" w:rsidP="00AA755E">
                                <w:pPr>
                                  <w:spacing w:after="60"/>
                                  <w:ind w:left="284"/>
                                </w:pPr>
                                <w:r>
                                  <w:t>We wish you, your families and friends</w:t>
                                </w:r>
                                <w:r w:rsidR="00AA755E">
                                  <w:t xml:space="preserve"> a happy and safe festive season</w:t>
                                </w:r>
                                <w:r w:rsidR="00BB05A8">
                                  <w:t>.</w:t>
                                </w:r>
                                <w:r>
                                  <w:t xml:space="preserve"> We hope the </w:t>
                                </w:r>
                                <w:r w:rsidR="00A145DF">
                                  <w:t>holiday period</w:t>
                                </w:r>
                                <w:r w:rsidR="00BB05A8">
                                  <w:t xml:space="preserve"> is restorative</w:t>
                                </w:r>
                                <w:r w:rsidR="008A3F7A">
                                  <w:t xml:space="preserve"> and we look forward to working together in 2022.</w:t>
                                </w:r>
                                <w:r w:rsidR="00067DEA">
                                  <w:t xml:space="preserve"> </w:t>
                                </w:r>
                              </w:p>
                            </w:txbxContent>
                          </wps:txbx>
                          <wps:bodyPr rot="0" vert="horz" wrap="square" lIns="91440" tIns="90000" rIns="91440" bIns="90000" anchor="t" anchorCtr="0">
                            <a:noAutofit/>
                          </wps:bodyPr>
                        </wps:wsp>
                        <wps:wsp>
                          <wps:cNvPr id="9" name="Rectangle 9" descr="The heading of the fourth text box is 'Thank you'." title="Heading of the fourth text box"/>
                          <wps:cNvSpPr/>
                          <wps:spPr>
                            <a:xfrm>
                              <a:off x="756384" y="178130"/>
                              <a:ext cx="5833643" cy="518160"/>
                            </a:xfrm>
                            <a:prstGeom prst="rect">
                              <a:avLst/>
                            </a:prstGeom>
                            <a:solidFill>
                              <a:srgbClr val="D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A83496" w14:textId="199BA1D6" w:rsidR="00EE74A3" w:rsidRPr="007504B8" w:rsidRDefault="00F60692" w:rsidP="00EE74A3">
                                <w:pPr>
                                  <w:pStyle w:val="Heading2"/>
                                  <w:ind w:left="284" w:right="39"/>
                                  <w:rPr>
                                    <w:color w:val="FFFFFF" w:themeColor="background1"/>
                                    <w:sz w:val="40"/>
                                  </w:rPr>
                                </w:pPr>
                                <w:r>
                                  <w:rPr>
                                    <w:color w:val="FFFFFF" w:themeColor="background1"/>
                                    <w:sz w:val="40"/>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 name="Picture 11" descr="The icon is a picture of two Christmas bells adorned with a bow tie and the plant 'holly'." title="Icon for the fourth text box"/>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a:ln>
                            <a:noFill/>
                          </a:ln>
                        </pic:spPr>
                      </pic:pic>
                    </wpg:wgp>
                  </a:graphicData>
                </a:graphic>
                <wp14:sizeRelV relativeFrom="margin">
                  <wp14:pctHeight>0</wp14:pctHeight>
                </wp14:sizeRelV>
              </wp:anchor>
            </w:drawing>
          </mc:Choice>
          <mc:Fallback>
            <w:pict>
              <v:group w14:anchorId="15B9945A" id="Group 12" o:spid="_x0000_s1039" alt="Title: The fourth of four text boxes - Description: This text box feature a message of thanks from the department to all service providers for their tireless work in 2021." style="position:absolute;margin-left:-50.45pt;margin-top:538.9pt;width:516.7pt;height:136.5pt;z-index:251738112;mso-height-relative:margin" coordsize="65623,17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">
                <v:group id="Group 3" o:spid="_x0000_s1040" style="position:absolute;left:7362;top:2612;width:58261;height:14726" coordorigin="7511,1781" coordsize="58400,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2" o:spid="_x0000_s1041" type="#_x0000_t202" alt="The Family Policy team would like to thank all service providers and staff for their tireless work in 2021.&#10;&#10;We wish you, your families and friends a happy and safe festive season. We hope the holiday period is restorative and we look forward to working together in 2022." style="position:absolute;left:7511;top:6949;width:58400;height:10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" fillcolor="#ffc9c9" stroked="f">
                    <v:textbox inset=",2.5mm,,2.5mm">
                      <w:txbxContent>
                        <w:p w14:paraId="1A78E9A6" w14:textId="534FC827" w:rsidR="00EE74A3" w:rsidRDefault="00D95620" w:rsidP="00272CEA">
                          <w:pPr>
                            <w:spacing w:after="120"/>
                            <w:ind w:left="284"/>
                          </w:pPr>
                          <w:r>
                            <w:t>T</w:t>
                          </w:r>
                          <w:r w:rsidR="00AA755E">
                            <w:t xml:space="preserve">he Family Policy team would like </w:t>
                          </w:r>
                          <w:r w:rsidR="00595AEF">
                            <w:t>to</w:t>
                          </w:r>
                          <w:r w:rsidR="00AA755E">
                            <w:t xml:space="preserve"> thank all s</w:t>
                          </w:r>
                          <w:r w:rsidR="005C4091">
                            <w:t xml:space="preserve">ervice providers </w:t>
                          </w:r>
                          <w:r w:rsidR="003C32A6">
                            <w:t xml:space="preserve">and </w:t>
                          </w:r>
                          <w:r w:rsidR="00BB05A8">
                            <w:t xml:space="preserve">staff </w:t>
                          </w:r>
                          <w:r w:rsidR="005C4091">
                            <w:t>f</w:t>
                          </w:r>
                          <w:r w:rsidR="00F62023">
                            <w:t xml:space="preserve">or their tireless work in </w:t>
                          </w:r>
                          <w:r w:rsidR="00A5017C">
                            <w:t>2021</w:t>
                          </w:r>
                          <w:r>
                            <w:t>.</w:t>
                          </w:r>
                        </w:p>
                        <w:p w14:paraId="667CC850" w14:textId="4BB7C4E3" w:rsidR="00AA755E" w:rsidRDefault="00091946" w:rsidP="00AA755E">
                          <w:pPr>
                            <w:spacing w:after="60"/>
                            <w:ind w:left="284"/>
                          </w:pPr>
                          <w:r>
                            <w:t>We wish you, your families and friends</w:t>
                          </w:r>
                          <w:r w:rsidR="00AA755E">
                            <w:t xml:space="preserve"> a happy and safe festive season</w:t>
                          </w:r>
                          <w:r w:rsidR="00BB05A8">
                            <w:t>.</w:t>
                          </w:r>
                          <w:r>
                            <w:t xml:space="preserve"> We hope the </w:t>
                          </w:r>
                          <w:r w:rsidR="00A145DF">
                            <w:t>holiday period</w:t>
                          </w:r>
                          <w:r w:rsidR="00BB05A8">
                            <w:t xml:space="preserve"> is restorative</w:t>
                          </w:r>
                          <w:r w:rsidR="008A3F7A">
                            <w:t xml:space="preserve"> and we look forward to working together in 2022.</w:t>
                          </w:r>
                          <w:r w:rsidR="00067DEA">
                            <w:t xml:space="preserve"> </w:t>
                          </w:r>
                        </w:p>
                      </w:txbxContent>
                    </v:textbox>
                  </v:shape>
                  <v:rect id="Rectangle 9" o:spid="_x0000_s1042" alt="The heading of the fourth text box is 'Thank you'." style="position:absolute;left:7563;top:1781;width:58337;height:5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" fillcolor="#d60000" stroked="f" strokeweight="2pt">
                    <v:textbox>
                      <w:txbxContent>
                        <w:p w14:paraId="2BA83496" w14:textId="199BA1D6" w:rsidR="00EE74A3" w:rsidRPr="007504B8" w:rsidRDefault="00F60692" w:rsidP="00EE74A3">
                          <w:pPr>
                            <w:pStyle w:val="Heading2"/>
                            <w:ind w:left="284" w:right="39"/>
                            <w:rPr>
                              <w:color w:val="FFFFFF" w:themeColor="background1"/>
                              <w:sz w:val="40"/>
                            </w:rPr>
                          </w:pPr>
                          <w:r>
                            <w:rPr>
                              <w:color w:val="FFFFFF" w:themeColor="background1"/>
                              <w:sz w:val="40"/>
                            </w:rPr>
                            <w:t>Thank you</w:t>
                          </w:r>
                        </w:p>
                      </w:txbxContent>
                    </v:textbox>
                  </v:rect>
                </v:group>
                <v:shape id="Picture 11" o:spid="_x0000_s1043" type="#_x0000_t75" alt="The icon is a picture of two Christmas bells adorned with a bow tie and the plant 'holly'." style="position:absolute;width:10090;height:10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">
                  <v:imagedata r:id="rId19" o:title="The icon is a picture of two Christmas bells adorned with a bow tie and the plant 'holly'"/>
                  <v:path arrowok="t"/>
                </v:shape>
              </v:group>
            </w:pict>
          </mc:Fallback>
        </mc:AlternateContent>
      </w:r>
      <w:r>
        <w:rPr>
          <w:rFonts w:cs="Arial"/>
          <w:noProof/>
          <w:lang w:eastAsia="en-AU"/>
        </w:rPr>
        <mc:AlternateContent>
          <mc:Choice Requires="wpg">
            <w:drawing>
              <wp:anchor distT="0" distB="0" distL="114300" distR="114300" simplePos="0" relativeHeight="251730944" behindDoc="0" locked="0" layoutInCell="1" allowOverlap="1" wp14:anchorId="4A447439" wp14:editId="335EF1EF">
                <wp:simplePos x="0" y="0"/>
                <wp:positionH relativeFrom="column">
                  <wp:posOffset>-657225</wp:posOffset>
                </wp:positionH>
                <wp:positionV relativeFrom="page">
                  <wp:posOffset>790575</wp:posOffset>
                </wp:positionV>
                <wp:extent cx="6576695" cy="6410325"/>
                <wp:effectExtent l="19050" t="19050" r="0" b="9525"/>
                <wp:wrapTopAndBottom/>
                <wp:docPr id="212" name="Group 212" descr="This text box provides information on the Data Exchange and a link to a recording of a FaC Activity Data Exchange webinar delivered in October 2021." title="The third of four text boxes"/>
                <wp:cNvGraphicFramePr/>
                <a:graphic xmlns:a="http://schemas.openxmlformats.org/drawingml/2006/main">
                  <a:graphicData uri="http://schemas.microsoft.com/office/word/2010/wordprocessingGroup">
                    <wpg:wgp>
                      <wpg:cNvGrpSpPr/>
                      <wpg:grpSpPr>
                        <a:xfrm>
                          <a:off x="0" y="0"/>
                          <a:ext cx="6576695" cy="6410325"/>
                          <a:chOff x="0" y="-24114"/>
                          <a:chExt cx="6575425" cy="6508789"/>
                        </a:xfrm>
                      </wpg:grpSpPr>
                      <wps:wsp>
                        <wps:cNvPr id="213" name="Text Box 2" descr="The first subheading is 'DEX webinar for service providers'.&#10;&#10;• The department hosted a DEX webinar for FaC service providers via &#10;Microsoft Teams at 2 pm (AEDT) on Wednesday 13 October 2021.&#10;• The webinar highlighted useful resources on the DEX website and provided a recap of the DEX web portal, including how to add SCORE assessments to client records.&#10;• Following unforeseen delays, the department has published a recording of the webinar on YouTube, which can be accessed by navigating to the following web address: https://youtu.be/8O5pDGARRII.&#10;• Please feel free to circulate the link to any staff or delivery partners who might find the webinar useful.&#10;• Answers to questions from the DEX webinar are at Appendix A. &#10;• If you have additional questions about content in the webinar, please email these to families@dss.gov.au..&#10;• The department is planning to host a second DEX webinar in the first half of 2022. Details will be confirmed next year.&#10;&#10;The second heading is 'DEX handshake function'.&#10;&#10;• Grant recipients that have handshake agreements with subcontractors can view their subcontractors’ Partnership Approach data via DEX reports.&#10;• The department rolled out this new functionality on 18 October 2021 following delays to the original roll out date of 1 October 2021.&#10;• Further information will be available in future notifications and updates from the Data Exchange. You can subscribe to a mailing list for notification and updates by navigating to the following web address: https://dex.dss.gov.au/updates&#10;&#10;The third heading is 'learn more about DEX reports'.&#10;&#10;• Each month from October 2021, the department is explaining one of the DEX reports in detail via the DEX Update mailing list.&#10;• To subscribe to the mailing list, navigate to the notifications and updates webpage on the DEX website and click the button named Subscribe to our updates. The web address is https://dex.dss.gov.au/updates" title="Information in the third text box"/>
                        <wps:cNvSpPr txBox="1">
                          <a:spLocks noChangeArrowheads="1"/>
                        </wps:cNvSpPr>
                        <wps:spPr bwMode="auto">
                          <a:xfrm>
                            <a:off x="742778" y="666361"/>
                            <a:ext cx="5824854" cy="5818314"/>
                          </a:xfrm>
                          <a:prstGeom prst="rect">
                            <a:avLst/>
                          </a:prstGeom>
                          <a:solidFill>
                            <a:srgbClr val="FFF1D9"/>
                          </a:solidFill>
                          <a:ln w="9525">
                            <a:noFill/>
                            <a:miter lim="800000"/>
                            <a:headEnd/>
                            <a:tailEnd/>
                          </a:ln>
                        </wps:spPr>
                        <wps:txbx>
                          <w:txbxContent>
                            <w:p w14:paraId="3F387AB6" w14:textId="77777777" w:rsidR="009E0353" w:rsidRPr="00BC5E92" w:rsidRDefault="009E0353" w:rsidP="009E0353">
                              <w:pPr>
                                <w:spacing w:after="60"/>
                                <w:ind w:left="142"/>
                                <w:rPr>
                                  <w:b/>
                                </w:rPr>
                              </w:pPr>
                              <w:r>
                                <w:rPr>
                                  <w:b/>
                                </w:rPr>
                                <w:t>DEX webinar for service providers</w:t>
                              </w:r>
                            </w:p>
                            <w:p w14:paraId="74C87A45" w14:textId="3A89D8D4" w:rsidR="009E0353" w:rsidRPr="00BC09FF" w:rsidRDefault="00BC09FF" w:rsidP="009E0353">
                              <w:pPr>
                                <w:pStyle w:val="ListParagraph"/>
                                <w:numPr>
                                  <w:ilvl w:val="0"/>
                                  <w:numId w:val="2"/>
                                </w:numPr>
                                <w:spacing w:after="60"/>
                                <w:ind w:left="714" w:hanging="357"/>
                                <w:contextualSpacing w:val="0"/>
                                <w:rPr>
                                  <w:b/>
                                </w:rPr>
                              </w:pPr>
                              <w:r>
                                <w:t>The department</w:t>
                              </w:r>
                              <w:r w:rsidR="009E0353" w:rsidRPr="00BC09FF">
                                <w:t xml:space="preserve"> host</w:t>
                              </w:r>
                              <w:r>
                                <w:t>ed</w:t>
                              </w:r>
                              <w:r w:rsidR="009E0353" w:rsidRPr="00BC09FF">
                                <w:t xml:space="preserve"> a DEX webinar for FaC service pr</w:t>
                              </w:r>
                              <w:r w:rsidR="00D43C00">
                                <w:t xml:space="preserve">oviders via </w:t>
                              </w:r>
                              <w:r w:rsidR="00D43C00">
                                <w:br/>
                                <w:t xml:space="preserve">Microsoft Teams </w:t>
                              </w:r>
                              <w:r w:rsidR="009E0353" w:rsidRPr="00D43C00">
                                <w:t>on</w:t>
                              </w:r>
                              <w:r w:rsidR="009E0353" w:rsidRPr="00BC09FF">
                                <w:rPr>
                                  <w:b/>
                                </w:rPr>
                                <w:t xml:space="preserve"> </w:t>
                              </w:r>
                              <w:r w:rsidR="009E0353" w:rsidRPr="00D43C00">
                                <w:t>Wednesday 13 October 2021</w:t>
                              </w:r>
                              <w:r w:rsidR="009E0353" w:rsidRPr="00BC09FF">
                                <w:t>.</w:t>
                              </w:r>
                            </w:p>
                            <w:p w14:paraId="22AAD12E" w14:textId="6BE6B0BA" w:rsidR="009E0353" w:rsidRPr="00BC09FF" w:rsidRDefault="00621276" w:rsidP="009E0353">
                              <w:pPr>
                                <w:pStyle w:val="ListParagraph"/>
                                <w:numPr>
                                  <w:ilvl w:val="0"/>
                                  <w:numId w:val="2"/>
                                </w:numPr>
                                <w:spacing w:after="60"/>
                                <w:ind w:left="714" w:hanging="357"/>
                                <w:contextualSpacing w:val="0"/>
                                <w:rPr>
                                  <w:b/>
                                </w:rPr>
                              </w:pPr>
                              <w:r>
                                <w:t xml:space="preserve">The webinar </w:t>
                              </w:r>
                              <w:r w:rsidR="009E0353" w:rsidRPr="00BC09FF">
                                <w:t>highlight</w:t>
                              </w:r>
                              <w:r>
                                <w:t>ed</w:t>
                              </w:r>
                              <w:r w:rsidR="009E0353" w:rsidRPr="00BC09FF">
                                <w:t xml:space="preserve"> useful resources on the DEX website and provide</w:t>
                              </w:r>
                              <w:r>
                                <w:t>d</w:t>
                              </w:r>
                              <w:r w:rsidR="009E0353" w:rsidRPr="00BC09FF">
                                <w:t xml:space="preserve"> a recap of the DEX web portal, including how to add SCORE assessments to client records.</w:t>
                              </w:r>
                            </w:p>
                            <w:p w14:paraId="0E2783C4" w14:textId="20975CBB" w:rsidR="009E0353" w:rsidRPr="00F708A5" w:rsidRDefault="00621276" w:rsidP="00621276">
                              <w:pPr>
                                <w:pStyle w:val="ListParagraph"/>
                                <w:numPr>
                                  <w:ilvl w:val="0"/>
                                  <w:numId w:val="2"/>
                                </w:numPr>
                                <w:spacing w:after="60"/>
                                <w:contextualSpacing w:val="0"/>
                                <w:rPr>
                                  <w:b/>
                                </w:rPr>
                              </w:pPr>
                              <w:r>
                                <w:t>Following unfor</w:t>
                              </w:r>
                              <w:r w:rsidR="00D43C00">
                                <w:t>eseen delays, the department</w:t>
                              </w:r>
                              <w:r>
                                <w:t xml:space="preserve"> published a recording of the webinar on YouTube: </w:t>
                              </w:r>
                              <w:hyperlink r:id="rId20" w:history="1">
                                <w:r w:rsidRPr="00DE3B01">
                                  <w:rPr>
                                    <w:rStyle w:val="Hyperlink"/>
                                  </w:rPr>
                                  <w:t>https://youtu.be/8O5pDGARRII</w:t>
                                </w:r>
                              </w:hyperlink>
                              <w:r>
                                <w:t>.</w:t>
                              </w:r>
                            </w:p>
                            <w:p w14:paraId="149AF044" w14:textId="58054E67" w:rsidR="00F708A5" w:rsidRPr="00BC09FF" w:rsidRDefault="00F708A5" w:rsidP="00621276">
                              <w:pPr>
                                <w:pStyle w:val="ListParagraph"/>
                                <w:numPr>
                                  <w:ilvl w:val="0"/>
                                  <w:numId w:val="2"/>
                                </w:numPr>
                                <w:spacing w:after="60"/>
                                <w:contextualSpacing w:val="0"/>
                                <w:rPr>
                                  <w:b/>
                                </w:rPr>
                              </w:pPr>
                              <w:r>
                                <w:t>Please feel free to circulate the link to any staff or delivery partners who might find the webinar useful.</w:t>
                              </w:r>
                            </w:p>
                            <w:p w14:paraId="7B060371" w14:textId="04232FE9" w:rsidR="00B35129" w:rsidRPr="00B35129" w:rsidRDefault="00B35129" w:rsidP="00B4650B">
                              <w:pPr>
                                <w:pStyle w:val="ListParagraph"/>
                                <w:numPr>
                                  <w:ilvl w:val="0"/>
                                  <w:numId w:val="2"/>
                                </w:numPr>
                                <w:spacing w:after="60"/>
                                <w:ind w:left="714" w:hanging="357"/>
                                <w:contextualSpacing w:val="0"/>
                              </w:pPr>
                              <w:r w:rsidRPr="000A016E">
                                <w:t xml:space="preserve">Answers to questions from the DEX webinar are at </w:t>
                              </w:r>
                              <w:r w:rsidR="0096138F" w:rsidRPr="00D43C00">
                                <w:rPr>
                                  <w:b/>
                                </w:rPr>
                                <w:t>Appendix</w:t>
                              </w:r>
                              <w:r w:rsidRPr="00D43C00">
                                <w:rPr>
                                  <w:b/>
                                </w:rPr>
                                <w:t xml:space="preserve"> A</w:t>
                              </w:r>
                              <w:r w:rsidRPr="000A016E">
                                <w:t xml:space="preserve">. </w:t>
                              </w:r>
                            </w:p>
                            <w:p w14:paraId="1CF6B692" w14:textId="57422439" w:rsidR="009E0353" w:rsidRPr="0001767B" w:rsidRDefault="00001A02" w:rsidP="009E0353">
                              <w:pPr>
                                <w:pStyle w:val="ListParagraph"/>
                                <w:numPr>
                                  <w:ilvl w:val="0"/>
                                  <w:numId w:val="2"/>
                                </w:numPr>
                                <w:spacing w:after="120"/>
                                <w:ind w:left="714" w:hanging="357"/>
                                <w:contextualSpacing w:val="0"/>
                                <w:rPr>
                                  <w:b/>
                                </w:rPr>
                              </w:pPr>
                              <w:r>
                                <w:t xml:space="preserve">If you have </w:t>
                              </w:r>
                              <w:r w:rsidR="00062DC8">
                                <w:t xml:space="preserve">additional </w:t>
                              </w:r>
                              <w:r>
                                <w:t xml:space="preserve">questions about content in the webinar, please email these to </w:t>
                              </w:r>
                              <w:hyperlink r:id="rId21" w:history="1">
                                <w:r w:rsidRPr="00DE3B01">
                                  <w:rPr>
                                    <w:rStyle w:val="Hyperlink"/>
                                  </w:rPr>
                                  <w:t>families@dss.gov.au</w:t>
                                </w:r>
                              </w:hyperlink>
                              <w:r w:rsidR="004D23BF" w:rsidRPr="004D23BF">
                                <w:t>.</w:t>
                              </w:r>
                            </w:p>
                            <w:p w14:paraId="7363418E" w14:textId="759623A3" w:rsidR="0001767B" w:rsidRPr="00BC09FF" w:rsidRDefault="003E096D" w:rsidP="009E0353">
                              <w:pPr>
                                <w:pStyle w:val="ListParagraph"/>
                                <w:numPr>
                                  <w:ilvl w:val="0"/>
                                  <w:numId w:val="2"/>
                                </w:numPr>
                                <w:spacing w:after="120"/>
                                <w:ind w:left="714" w:hanging="357"/>
                                <w:contextualSpacing w:val="0"/>
                                <w:rPr>
                                  <w:b/>
                                </w:rPr>
                              </w:pPr>
                              <w:r>
                                <w:t>The department is planning to host a second DEX webinar in the first half of 2022. Details will be confirmed next year.</w:t>
                              </w:r>
                            </w:p>
                            <w:p w14:paraId="3FC6B3A4" w14:textId="77777777" w:rsidR="009E0353" w:rsidRPr="00472907" w:rsidRDefault="009E0353" w:rsidP="009E0353">
                              <w:pPr>
                                <w:spacing w:after="60"/>
                                <w:ind w:left="142"/>
                                <w:rPr>
                                  <w:b/>
                                </w:rPr>
                              </w:pPr>
                              <w:r w:rsidRPr="00472907">
                                <w:rPr>
                                  <w:b/>
                                </w:rPr>
                                <w:t>DEX handshake function</w:t>
                              </w:r>
                            </w:p>
                            <w:p w14:paraId="44E661AF" w14:textId="69381AC5" w:rsidR="009E0353" w:rsidRPr="00C25BCD" w:rsidRDefault="009E0353" w:rsidP="009E0353">
                              <w:pPr>
                                <w:pStyle w:val="ListParagraph"/>
                                <w:numPr>
                                  <w:ilvl w:val="0"/>
                                  <w:numId w:val="2"/>
                                </w:numPr>
                                <w:spacing w:after="60"/>
                                <w:ind w:left="714" w:hanging="357"/>
                                <w:contextualSpacing w:val="0"/>
                                <w:rPr>
                                  <w:b/>
                                </w:rPr>
                              </w:pPr>
                              <w:r>
                                <w:t xml:space="preserve">Grant recipients that have </w:t>
                              </w:r>
                              <w:hyperlink r:id="rId22" w:history="1">
                                <w:r w:rsidRPr="006B50B7">
                                  <w:rPr>
                                    <w:rStyle w:val="Hyperlink"/>
                                  </w:rPr>
                                  <w:t>handshake agreements</w:t>
                                </w:r>
                              </w:hyperlink>
                              <w:r>
                                <w:t xml:space="preserve"> with subcontractors can view the Partnership Approach data </w:t>
                              </w:r>
                              <w:r w:rsidR="004D23BF">
                                <w:t xml:space="preserve">of subcontractors </w:t>
                              </w:r>
                              <w:r>
                                <w:t>via DEX reports.</w:t>
                              </w:r>
                            </w:p>
                            <w:p w14:paraId="553E5EE0" w14:textId="77777777" w:rsidR="009E0353" w:rsidRPr="0076208C" w:rsidRDefault="009E0353" w:rsidP="009E0353">
                              <w:pPr>
                                <w:pStyle w:val="ListParagraph"/>
                                <w:numPr>
                                  <w:ilvl w:val="0"/>
                                  <w:numId w:val="2"/>
                                </w:numPr>
                                <w:spacing w:after="60"/>
                                <w:ind w:left="714" w:hanging="357"/>
                                <w:contextualSpacing w:val="0"/>
                                <w:rPr>
                                  <w:b/>
                                </w:rPr>
                              </w:pPr>
                              <w:r>
                                <w:t>The department rolled out this new functionality on 18 October 2021 following delays to the original roll out date of 1 October 2021.</w:t>
                              </w:r>
                            </w:p>
                            <w:p w14:paraId="54CA8B38" w14:textId="5531E01D" w:rsidR="009E0353" w:rsidRPr="0076208C" w:rsidRDefault="009E0353" w:rsidP="009E0353">
                              <w:pPr>
                                <w:pStyle w:val="ListParagraph"/>
                                <w:numPr>
                                  <w:ilvl w:val="0"/>
                                  <w:numId w:val="2"/>
                                </w:numPr>
                                <w:spacing w:after="120"/>
                                <w:ind w:left="714" w:hanging="357"/>
                                <w:contextualSpacing w:val="0"/>
                                <w:rPr>
                                  <w:b/>
                                </w:rPr>
                              </w:pPr>
                              <w:r>
                                <w:t xml:space="preserve">Further information will be available in future </w:t>
                              </w:r>
                              <w:hyperlink r:id="rId23" w:history="1">
                                <w:r w:rsidRPr="00570F79">
                                  <w:rPr>
                                    <w:rStyle w:val="Hyperlink"/>
                                  </w:rPr>
                                  <w:t>notification</w:t>
                                </w:r>
                                <w:r>
                                  <w:rPr>
                                    <w:rStyle w:val="Hyperlink"/>
                                  </w:rPr>
                                  <w:t>s</w:t>
                                </w:r>
                                <w:r w:rsidRPr="00570F79">
                                  <w:rPr>
                                    <w:rStyle w:val="Hyperlink"/>
                                  </w:rPr>
                                  <w:t xml:space="preserve"> and updates</w:t>
                                </w:r>
                              </w:hyperlink>
                              <w:r w:rsidR="000502E5">
                                <w:t xml:space="preserve"> from the Data Exchange.</w:t>
                              </w:r>
                            </w:p>
                            <w:p w14:paraId="794BC6FF" w14:textId="77777777" w:rsidR="009E0353" w:rsidRPr="00BC5E92" w:rsidRDefault="009E0353" w:rsidP="009E0353">
                              <w:pPr>
                                <w:spacing w:after="60"/>
                                <w:ind w:left="142"/>
                                <w:rPr>
                                  <w:b/>
                                </w:rPr>
                              </w:pPr>
                              <w:r>
                                <w:rPr>
                                  <w:b/>
                                </w:rPr>
                                <w:t>Learn more about DEX reports</w:t>
                              </w:r>
                            </w:p>
                            <w:p w14:paraId="6B1E14CD" w14:textId="4580CDB3" w:rsidR="009E0353" w:rsidRDefault="009E0353" w:rsidP="009E0353">
                              <w:pPr>
                                <w:pStyle w:val="ListParagraph"/>
                                <w:numPr>
                                  <w:ilvl w:val="0"/>
                                  <w:numId w:val="2"/>
                                </w:numPr>
                                <w:spacing w:after="60"/>
                                <w:ind w:left="714" w:hanging="357"/>
                                <w:contextualSpacing w:val="0"/>
                              </w:pPr>
                              <w:r>
                                <w:t xml:space="preserve">Each month from October 2021, the </w:t>
                              </w:r>
                              <w:r w:rsidR="000502E5">
                                <w:t>department</w:t>
                              </w:r>
                              <w:r>
                                <w:t xml:space="preserve"> is explaining one of </w:t>
                              </w:r>
                              <w:r w:rsidR="000502E5">
                                <w:t>the</w:t>
                              </w:r>
                              <w:r>
                                <w:t xml:space="preserve"> DEX reports in detail via </w:t>
                              </w:r>
                              <w:r w:rsidR="000502E5">
                                <w:t>the</w:t>
                              </w:r>
                              <w:r>
                                <w:t xml:space="preserve"> DEX Update </w:t>
                              </w:r>
                              <w:r w:rsidR="000502E5">
                                <w:t>mailing list</w:t>
                              </w:r>
                              <w:r>
                                <w:t>.</w:t>
                              </w:r>
                            </w:p>
                            <w:p w14:paraId="7C10F986" w14:textId="52069911" w:rsidR="009E0353" w:rsidRPr="000A48E6" w:rsidRDefault="009E0353" w:rsidP="009E0353">
                              <w:pPr>
                                <w:pStyle w:val="ListParagraph"/>
                                <w:numPr>
                                  <w:ilvl w:val="0"/>
                                  <w:numId w:val="2"/>
                                </w:numPr>
                                <w:spacing w:after="60"/>
                                <w:ind w:left="714" w:hanging="357"/>
                                <w:contextualSpacing w:val="0"/>
                                <w:rPr>
                                  <w:b/>
                                </w:rPr>
                              </w:pPr>
                              <w:r>
                                <w:t xml:space="preserve">To subscribe to the mailing list, navigate to the </w:t>
                              </w:r>
                              <w:hyperlink r:id="rId24" w:history="1">
                                <w:r>
                                  <w:rPr>
                                    <w:rStyle w:val="Hyperlink"/>
                                  </w:rPr>
                                  <w:t>notifications and updates webpage</w:t>
                                </w:r>
                              </w:hyperlink>
                              <w:r>
                                <w:t xml:space="preserve"> on the DEX website and click the button named </w:t>
                              </w:r>
                              <w:r>
                                <w:rPr>
                                  <w:i/>
                                </w:rPr>
                                <w:t>Subscribe to our updates</w:t>
                              </w:r>
                              <w:r w:rsidRPr="00023C91">
                                <w:t>.</w:t>
                              </w:r>
                            </w:p>
                          </w:txbxContent>
                        </wps:txbx>
                        <wps:bodyPr rot="0" vert="horz" wrap="square" lIns="91440" tIns="90000" rIns="91440" bIns="90000" anchor="t" anchorCtr="0">
                          <a:noAutofit/>
                        </wps:bodyPr>
                      </wps:wsp>
                      <wpg:grpSp>
                        <wpg:cNvPr id="214" name="Group 214"/>
                        <wpg:cNvGrpSpPr/>
                        <wpg:grpSpPr>
                          <a:xfrm>
                            <a:off x="0" y="-24114"/>
                            <a:ext cx="6575425" cy="883285"/>
                            <a:chOff x="0" y="-24114"/>
                            <a:chExt cx="6575719" cy="883285"/>
                          </a:xfrm>
                        </wpg:grpSpPr>
                        <wps:wsp>
                          <wps:cNvPr id="215" name="Rectangle 215" descr="The heading of the third text box is 'Data Exchange'." title="Heading of the third text box"/>
                          <wps:cNvSpPr/>
                          <wps:spPr>
                            <a:xfrm>
                              <a:off x="68239" y="177421"/>
                              <a:ext cx="6507480" cy="490855"/>
                            </a:xfrm>
                            <a:prstGeom prst="rect">
                              <a:avLst/>
                            </a:prstGeom>
                            <a:solidFill>
                              <a:srgbClr val="FFA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419007" w14:textId="77777777" w:rsidR="009E0353" w:rsidRPr="000240C1" w:rsidRDefault="009E0353" w:rsidP="009E0353">
                                <w:pPr>
                                  <w:pStyle w:val="Heading2"/>
                                  <w:ind w:left="1276" w:right="-165"/>
                                  <w:rPr>
                                    <w:sz w:val="40"/>
                                  </w:rPr>
                                </w:pPr>
                                <w:bookmarkStart w:id="3" w:name="_Data_Exchange"/>
                                <w:bookmarkEnd w:id="3"/>
                                <w:r w:rsidRPr="000240C1">
                                  <w:rPr>
                                    <w:sz w:val="40"/>
                                  </w:rPr>
                                  <w:t>Data Exchange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6" name="Picture 216" descr="The icon is a screenshot of the landing page of the Data Exchange website." title="Icon for the third text box"/>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24114"/>
                              <a:ext cx="882650" cy="883285"/>
                            </a:xfrm>
                            <a:prstGeom prst="flowChartConnector">
                              <a:avLst/>
                            </a:prstGeom>
                            <a:ln>
                              <a:solidFill>
                                <a:srgbClr val="FFA300"/>
                              </a:solidFill>
                            </a:ln>
                          </pic:spPr>
                        </pic:pic>
                      </wpg:grpSp>
                    </wpg:wgp>
                  </a:graphicData>
                </a:graphic>
                <wp14:sizeRelH relativeFrom="margin">
                  <wp14:pctWidth>0</wp14:pctWidth>
                </wp14:sizeRelH>
                <wp14:sizeRelV relativeFrom="margin">
                  <wp14:pctHeight>0</wp14:pctHeight>
                </wp14:sizeRelV>
              </wp:anchor>
            </w:drawing>
          </mc:Choice>
          <mc:Fallback>
            <w:pict>
              <v:group w14:anchorId="4A447439" id="Group 212" o:spid="_x0000_s1044" alt="Title: The third of four text boxes - Description: This text box provides information on the Data Exchange and a link to a recording of a FaC Activity Data Exchange webinar delivered in October 2021." style="position:absolute;margin-left:-51.75pt;margin-top:62.25pt;width:517.85pt;height:504.75pt;z-index:251730944;mso-position-vertical-relative:page;mso-width-relative:margin;mso-height-relative:margin" coordorigin=",-241" coordsize="65754,65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">
                <v:shape id="Text Box 2" o:spid="_x0000_s1045" type="#_x0000_t202" alt="The first subheading is 'DEX webinar for service providers'.&#10;&#10;• The department hosted a DEX webinar for FaC service providers via &#10;Microsoft Teams at 2 pm (AEDT) on Wednesday 13 October 2021.&#10;• The webinar highlighted useful resources on the DEX website and provided a recap of the DEX web portal, including how to add SCORE assessments to client records.&#10;• Following unforeseen delays, the department has published a recording of the webinar on YouTube, which can be accessed by navigating to the following web address: https://youtu.be/8O5pDGARRII.&#10;• Please feel free to circulate the link to any staff or delivery partners who might find the webinar useful.&#10;• Answers to questions from the DEX webinar are at Appendix A. &#10;• If you have additional questions about content in the webinar, please email these to families@dss.gov.au..&#10;• The department is planning to host a second DEX webinar in the first half of 2022. Details will be confirmed next year.&#10;&#10;The second heading is 'DEX handshake function'.&#10;&#10;• Grant recipients that have handshake agreements with subcontractors can view their subcontractors’ Partnership Approach data via DEX reports.&#10;• The department rolled out this new functionality on 18 October 2021 following delays to the original roll out date of 1 October 2021.&#10;• Further information will be available in future notifications and updates from the Data Exchange. You can subscribe to a mailing list for notification and updates by navigating to the following web address: https://dex.dss.gov.au/updates&#10;&#10;The third heading is 'learn more about DEX reports'.&#10;&#10;• Each month from October 2021, the department is explaining one of the DEX reports in detail via the DEX Update mailing list.&#10;• To subscribe to the mailing list, navigate to the notifications and updates webpage on the DEX website and click the button named Subscribe to our updates. The web address is https://dex.dss.gov.au/updates" style="position:absolute;left:7427;top:6663;width:58249;height:58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" fillcolor="#fff1d9" stroked="f">
                  <v:textbox inset=",2.5mm,,2.5mm">
                    <w:txbxContent>
                      <w:p w14:paraId="3F387AB6" w14:textId="77777777" w:rsidR="009E0353" w:rsidRPr="00BC5E92" w:rsidRDefault="009E0353" w:rsidP="009E0353">
                        <w:pPr>
                          <w:spacing w:after="60"/>
                          <w:ind w:left="142"/>
                          <w:rPr>
                            <w:b/>
                          </w:rPr>
                        </w:pPr>
                        <w:r>
                          <w:rPr>
                            <w:b/>
                          </w:rPr>
                          <w:t>DEX webinar for service providers</w:t>
                        </w:r>
                      </w:p>
                      <w:p w14:paraId="74C87A45" w14:textId="3A89D8D4" w:rsidR="009E0353" w:rsidRPr="00BC09FF" w:rsidRDefault="00BC09FF" w:rsidP="009E0353">
                        <w:pPr>
                          <w:pStyle w:val="ListParagraph"/>
                          <w:numPr>
                            <w:ilvl w:val="0"/>
                            <w:numId w:val="2"/>
                          </w:numPr>
                          <w:spacing w:after="60"/>
                          <w:ind w:left="714" w:hanging="357"/>
                          <w:contextualSpacing w:val="0"/>
                          <w:rPr>
                            <w:b/>
                          </w:rPr>
                        </w:pPr>
                        <w:r>
                          <w:t>The department</w:t>
                        </w:r>
                        <w:r w:rsidR="009E0353" w:rsidRPr="00BC09FF">
                          <w:t xml:space="preserve"> host</w:t>
                        </w:r>
                        <w:r>
                          <w:t>ed</w:t>
                        </w:r>
                        <w:r w:rsidR="009E0353" w:rsidRPr="00BC09FF">
                          <w:t xml:space="preserve"> a DEX webinar for FaC service pr</w:t>
                        </w:r>
                        <w:r w:rsidR="00D43C00">
                          <w:t xml:space="preserve">oviders via </w:t>
                        </w:r>
                        <w:r w:rsidR="00D43C00">
                          <w:br/>
                          <w:t xml:space="preserve">Microsoft Teams </w:t>
                        </w:r>
                        <w:r w:rsidR="009E0353" w:rsidRPr="00D43C00">
                          <w:t>on</w:t>
                        </w:r>
                        <w:r w:rsidR="009E0353" w:rsidRPr="00BC09FF">
                          <w:rPr>
                            <w:b/>
                          </w:rPr>
                          <w:t xml:space="preserve"> </w:t>
                        </w:r>
                        <w:r w:rsidR="009E0353" w:rsidRPr="00D43C00">
                          <w:t>Wednesday 13 October 2021</w:t>
                        </w:r>
                        <w:r w:rsidR="009E0353" w:rsidRPr="00BC09FF">
                          <w:t>.</w:t>
                        </w:r>
                      </w:p>
                      <w:p w14:paraId="22AAD12E" w14:textId="6BE6B0BA" w:rsidR="009E0353" w:rsidRPr="00BC09FF" w:rsidRDefault="00621276" w:rsidP="009E0353">
                        <w:pPr>
                          <w:pStyle w:val="ListParagraph"/>
                          <w:numPr>
                            <w:ilvl w:val="0"/>
                            <w:numId w:val="2"/>
                          </w:numPr>
                          <w:spacing w:after="60"/>
                          <w:ind w:left="714" w:hanging="357"/>
                          <w:contextualSpacing w:val="0"/>
                          <w:rPr>
                            <w:b/>
                          </w:rPr>
                        </w:pPr>
                        <w:r>
                          <w:t xml:space="preserve">The webinar </w:t>
                        </w:r>
                        <w:r w:rsidR="009E0353" w:rsidRPr="00BC09FF">
                          <w:t>highlight</w:t>
                        </w:r>
                        <w:r>
                          <w:t>ed</w:t>
                        </w:r>
                        <w:r w:rsidR="009E0353" w:rsidRPr="00BC09FF">
                          <w:t xml:space="preserve"> useful resources on the DEX website and provide</w:t>
                        </w:r>
                        <w:r>
                          <w:t>d</w:t>
                        </w:r>
                        <w:r w:rsidR="009E0353" w:rsidRPr="00BC09FF">
                          <w:t xml:space="preserve"> a recap of the DEX web portal, including how to add SCORE assessments to client records.</w:t>
                        </w:r>
                      </w:p>
                      <w:p w14:paraId="0E2783C4" w14:textId="20975CBB" w:rsidR="009E0353" w:rsidRPr="00F708A5" w:rsidRDefault="00621276" w:rsidP="00621276">
                        <w:pPr>
                          <w:pStyle w:val="ListParagraph"/>
                          <w:numPr>
                            <w:ilvl w:val="0"/>
                            <w:numId w:val="2"/>
                          </w:numPr>
                          <w:spacing w:after="60"/>
                          <w:contextualSpacing w:val="0"/>
                          <w:rPr>
                            <w:b/>
                          </w:rPr>
                        </w:pPr>
                        <w:r>
                          <w:t>Following unfor</w:t>
                        </w:r>
                        <w:r w:rsidR="00D43C00">
                          <w:t>eseen delays, the department</w:t>
                        </w:r>
                        <w:r>
                          <w:t xml:space="preserve"> published a recording of the webinar on YouTube: </w:t>
                        </w:r>
                        <w:hyperlink r:id="rId26" w:history="1">
                          <w:r w:rsidRPr="00DE3B01">
                            <w:rPr>
                              <w:rStyle w:val="Hyperlink"/>
                            </w:rPr>
                            <w:t>https://youtu.be/8O5pDGARRII</w:t>
                          </w:r>
                        </w:hyperlink>
                        <w:r>
                          <w:t>.</w:t>
                        </w:r>
                      </w:p>
                      <w:p w14:paraId="149AF044" w14:textId="58054E67" w:rsidR="00F708A5" w:rsidRPr="00BC09FF" w:rsidRDefault="00F708A5" w:rsidP="00621276">
                        <w:pPr>
                          <w:pStyle w:val="ListParagraph"/>
                          <w:numPr>
                            <w:ilvl w:val="0"/>
                            <w:numId w:val="2"/>
                          </w:numPr>
                          <w:spacing w:after="60"/>
                          <w:contextualSpacing w:val="0"/>
                          <w:rPr>
                            <w:b/>
                          </w:rPr>
                        </w:pPr>
                        <w:r>
                          <w:t>Please feel free to circulate the link to any staff or delivery partners who might find the webinar useful.</w:t>
                        </w:r>
                      </w:p>
                      <w:p w14:paraId="7B060371" w14:textId="04232FE9" w:rsidR="00B35129" w:rsidRPr="00B35129" w:rsidRDefault="00B35129" w:rsidP="00B4650B">
                        <w:pPr>
                          <w:pStyle w:val="ListParagraph"/>
                          <w:numPr>
                            <w:ilvl w:val="0"/>
                            <w:numId w:val="2"/>
                          </w:numPr>
                          <w:spacing w:after="60"/>
                          <w:ind w:left="714" w:hanging="357"/>
                          <w:contextualSpacing w:val="0"/>
                        </w:pPr>
                        <w:r w:rsidRPr="000A016E">
                          <w:t xml:space="preserve">Answers to questions from the DEX webinar are at </w:t>
                        </w:r>
                        <w:r w:rsidR="0096138F" w:rsidRPr="00D43C00">
                          <w:rPr>
                            <w:b/>
                          </w:rPr>
                          <w:t>Appendix</w:t>
                        </w:r>
                        <w:r w:rsidRPr="00D43C00">
                          <w:rPr>
                            <w:b/>
                          </w:rPr>
                          <w:t xml:space="preserve"> A</w:t>
                        </w:r>
                        <w:r w:rsidRPr="000A016E">
                          <w:t xml:space="preserve">. </w:t>
                        </w:r>
                      </w:p>
                      <w:p w14:paraId="1CF6B692" w14:textId="57422439" w:rsidR="009E0353" w:rsidRPr="0001767B" w:rsidRDefault="00001A02" w:rsidP="009E0353">
                        <w:pPr>
                          <w:pStyle w:val="ListParagraph"/>
                          <w:numPr>
                            <w:ilvl w:val="0"/>
                            <w:numId w:val="2"/>
                          </w:numPr>
                          <w:spacing w:after="120"/>
                          <w:ind w:left="714" w:hanging="357"/>
                          <w:contextualSpacing w:val="0"/>
                          <w:rPr>
                            <w:b/>
                          </w:rPr>
                        </w:pPr>
                        <w:r>
                          <w:t xml:space="preserve">If you have </w:t>
                        </w:r>
                        <w:r w:rsidR="00062DC8">
                          <w:t xml:space="preserve">additional </w:t>
                        </w:r>
                        <w:r>
                          <w:t xml:space="preserve">questions about content in the webinar, please email these to </w:t>
                        </w:r>
                        <w:hyperlink r:id="rId27" w:history="1">
                          <w:r w:rsidRPr="00DE3B01">
                            <w:rPr>
                              <w:rStyle w:val="Hyperlink"/>
                            </w:rPr>
                            <w:t>families@dss.gov.au</w:t>
                          </w:r>
                        </w:hyperlink>
                        <w:r w:rsidR="004D23BF" w:rsidRPr="004D23BF">
                          <w:t>.</w:t>
                        </w:r>
                      </w:p>
                      <w:p w14:paraId="7363418E" w14:textId="759623A3" w:rsidR="0001767B" w:rsidRPr="00BC09FF" w:rsidRDefault="003E096D" w:rsidP="009E0353">
                        <w:pPr>
                          <w:pStyle w:val="ListParagraph"/>
                          <w:numPr>
                            <w:ilvl w:val="0"/>
                            <w:numId w:val="2"/>
                          </w:numPr>
                          <w:spacing w:after="120"/>
                          <w:ind w:left="714" w:hanging="357"/>
                          <w:contextualSpacing w:val="0"/>
                          <w:rPr>
                            <w:b/>
                          </w:rPr>
                        </w:pPr>
                        <w:r>
                          <w:t>The department is planning to host a second DEX webinar in the first half of 2022. Details will be confirmed next year.</w:t>
                        </w:r>
                      </w:p>
                      <w:p w14:paraId="3FC6B3A4" w14:textId="77777777" w:rsidR="009E0353" w:rsidRPr="00472907" w:rsidRDefault="009E0353" w:rsidP="009E0353">
                        <w:pPr>
                          <w:spacing w:after="60"/>
                          <w:ind w:left="142"/>
                          <w:rPr>
                            <w:b/>
                          </w:rPr>
                        </w:pPr>
                        <w:r w:rsidRPr="00472907">
                          <w:rPr>
                            <w:b/>
                          </w:rPr>
                          <w:t>DEX handshake function</w:t>
                        </w:r>
                      </w:p>
                      <w:p w14:paraId="44E661AF" w14:textId="69381AC5" w:rsidR="009E0353" w:rsidRPr="00C25BCD" w:rsidRDefault="009E0353" w:rsidP="009E0353">
                        <w:pPr>
                          <w:pStyle w:val="ListParagraph"/>
                          <w:numPr>
                            <w:ilvl w:val="0"/>
                            <w:numId w:val="2"/>
                          </w:numPr>
                          <w:spacing w:after="60"/>
                          <w:ind w:left="714" w:hanging="357"/>
                          <w:contextualSpacing w:val="0"/>
                          <w:rPr>
                            <w:b/>
                          </w:rPr>
                        </w:pPr>
                        <w:r>
                          <w:t xml:space="preserve">Grant recipients that have </w:t>
                        </w:r>
                        <w:hyperlink r:id="rId28" w:history="1">
                          <w:r w:rsidRPr="006B50B7">
                            <w:rPr>
                              <w:rStyle w:val="Hyperlink"/>
                            </w:rPr>
                            <w:t>handshake agreements</w:t>
                          </w:r>
                        </w:hyperlink>
                        <w:r>
                          <w:t xml:space="preserve"> with subcontractors can view the Partnership Approach data </w:t>
                        </w:r>
                        <w:r w:rsidR="004D23BF">
                          <w:t xml:space="preserve">of subcontractors </w:t>
                        </w:r>
                        <w:r>
                          <w:t>via DEX reports.</w:t>
                        </w:r>
                      </w:p>
                      <w:p w14:paraId="553E5EE0" w14:textId="77777777" w:rsidR="009E0353" w:rsidRPr="0076208C" w:rsidRDefault="009E0353" w:rsidP="009E0353">
                        <w:pPr>
                          <w:pStyle w:val="ListParagraph"/>
                          <w:numPr>
                            <w:ilvl w:val="0"/>
                            <w:numId w:val="2"/>
                          </w:numPr>
                          <w:spacing w:after="60"/>
                          <w:ind w:left="714" w:hanging="357"/>
                          <w:contextualSpacing w:val="0"/>
                          <w:rPr>
                            <w:b/>
                          </w:rPr>
                        </w:pPr>
                        <w:r>
                          <w:t>The department rolled out this new functionality on 18 October 2021 following delays to the original roll out date of 1 October 2021.</w:t>
                        </w:r>
                      </w:p>
                      <w:p w14:paraId="54CA8B38" w14:textId="5531E01D" w:rsidR="009E0353" w:rsidRPr="0076208C" w:rsidRDefault="009E0353" w:rsidP="009E0353">
                        <w:pPr>
                          <w:pStyle w:val="ListParagraph"/>
                          <w:numPr>
                            <w:ilvl w:val="0"/>
                            <w:numId w:val="2"/>
                          </w:numPr>
                          <w:spacing w:after="120"/>
                          <w:ind w:left="714" w:hanging="357"/>
                          <w:contextualSpacing w:val="0"/>
                          <w:rPr>
                            <w:b/>
                          </w:rPr>
                        </w:pPr>
                        <w:r>
                          <w:t xml:space="preserve">Further information will be available in future </w:t>
                        </w:r>
                        <w:hyperlink r:id="rId29" w:history="1">
                          <w:r w:rsidRPr="00570F79">
                            <w:rPr>
                              <w:rStyle w:val="Hyperlink"/>
                            </w:rPr>
                            <w:t>notification</w:t>
                          </w:r>
                          <w:r>
                            <w:rPr>
                              <w:rStyle w:val="Hyperlink"/>
                            </w:rPr>
                            <w:t>s</w:t>
                          </w:r>
                          <w:r w:rsidRPr="00570F79">
                            <w:rPr>
                              <w:rStyle w:val="Hyperlink"/>
                            </w:rPr>
                            <w:t xml:space="preserve"> and updates</w:t>
                          </w:r>
                        </w:hyperlink>
                        <w:r w:rsidR="000502E5">
                          <w:t xml:space="preserve"> from the Data Exchange.</w:t>
                        </w:r>
                      </w:p>
                      <w:p w14:paraId="794BC6FF" w14:textId="77777777" w:rsidR="009E0353" w:rsidRPr="00BC5E92" w:rsidRDefault="009E0353" w:rsidP="009E0353">
                        <w:pPr>
                          <w:spacing w:after="60"/>
                          <w:ind w:left="142"/>
                          <w:rPr>
                            <w:b/>
                          </w:rPr>
                        </w:pPr>
                        <w:r>
                          <w:rPr>
                            <w:b/>
                          </w:rPr>
                          <w:t>Learn more about DEX reports</w:t>
                        </w:r>
                      </w:p>
                      <w:p w14:paraId="6B1E14CD" w14:textId="4580CDB3" w:rsidR="009E0353" w:rsidRDefault="009E0353" w:rsidP="009E0353">
                        <w:pPr>
                          <w:pStyle w:val="ListParagraph"/>
                          <w:numPr>
                            <w:ilvl w:val="0"/>
                            <w:numId w:val="2"/>
                          </w:numPr>
                          <w:spacing w:after="60"/>
                          <w:ind w:left="714" w:hanging="357"/>
                          <w:contextualSpacing w:val="0"/>
                        </w:pPr>
                        <w:r>
                          <w:t xml:space="preserve">Each month from October 2021, the </w:t>
                        </w:r>
                        <w:r w:rsidR="000502E5">
                          <w:t>department</w:t>
                        </w:r>
                        <w:r>
                          <w:t xml:space="preserve"> is explaining one of </w:t>
                        </w:r>
                        <w:r w:rsidR="000502E5">
                          <w:t>the</w:t>
                        </w:r>
                        <w:r>
                          <w:t xml:space="preserve"> DEX reports in detail via </w:t>
                        </w:r>
                        <w:r w:rsidR="000502E5">
                          <w:t>the</w:t>
                        </w:r>
                        <w:r>
                          <w:t xml:space="preserve"> DEX Update </w:t>
                        </w:r>
                        <w:r w:rsidR="000502E5">
                          <w:t>mailing list</w:t>
                        </w:r>
                        <w:r>
                          <w:t>.</w:t>
                        </w:r>
                      </w:p>
                      <w:p w14:paraId="7C10F986" w14:textId="52069911" w:rsidR="009E0353" w:rsidRPr="000A48E6" w:rsidRDefault="009E0353" w:rsidP="009E0353">
                        <w:pPr>
                          <w:pStyle w:val="ListParagraph"/>
                          <w:numPr>
                            <w:ilvl w:val="0"/>
                            <w:numId w:val="2"/>
                          </w:numPr>
                          <w:spacing w:after="60"/>
                          <w:ind w:left="714" w:hanging="357"/>
                          <w:contextualSpacing w:val="0"/>
                          <w:rPr>
                            <w:b/>
                          </w:rPr>
                        </w:pPr>
                        <w:r>
                          <w:t xml:space="preserve">To subscribe to the mailing list, navigate to the </w:t>
                        </w:r>
                        <w:hyperlink r:id="rId30" w:history="1">
                          <w:r>
                            <w:rPr>
                              <w:rStyle w:val="Hyperlink"/>
                            </w:rPr>
                            <w:t>notifications and updates webpage</w:t>
                          </w:r>
                        </w:hyperlink>
                        <w:r>
                          <w:t xml:space="preserve"> on the DEX website and click the button named </w:t>
                        </w:r>
                        <w:r>
                          <w:rPr>
                            <w:i/>
                          </w:rPr>
                          <w:t>Subscribe to our updates</w:t>
                        </w:r>
                        <w:r w:rsidRPr="00023C91">
                          <w:t>.</w:t>
                        </w:r>
                      </w:p>
                    </w:txbxContent>
                  </v:textbox>
                </v:shape>
                <v:group id="Group 214" o:spid="_x0000_s1046" style="position:absolute;top:-241;width:65754;height:8832" coordorigin=",-241" coordsize="65757,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rect id="Rectangle 215" o:spid="_x0000_s1047" alt="The heading of the third text box is 'Data Exchange'." style="position:absolute;left:682;top:1774;width:65075;height:4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" fillcolor="#ffa300" stroked="f" strokeweight="2pt">
                    <v:textbox>
                      <w:txbxContent>
                        <w:p w14:paraId="32419007" w14:textId="77777777" w:rsidR="009E0353" w:rsidRPr="000240C1" w:rsidRDefault="009E0353" w:rsidP="009E0353">
                          <w:pPr>
                            <w:pStyle w:val="Heading2"/>
                            <w:ind w:left="1276" w:right="-165"/>
                            <w:rPr>
                              <w:sz w:val="40"/>
                            </w:rPr>
                          </w:pPr>
                          <w:bookmarkStart w:id="4" w:name="_Data_Exchange"/>
                          <w:bookmarkEnd w:id="4"/>
                          <w:r w:rsidRPr="000240C1">
                            <w:rPr>
                              <w:sz w:val="40"/>
                            </w:rPr>
                            <w:t>Data Exchange</w:t>
                          </w:r>
                        </w:p>
                      </w:txbxContent>
                    </v:textbox>
                  </v:rect>
                  <v:shape id="Picture 216" o:spid="_x0000_s1048" type="#_x0000_t75" alt="The icon is a screenshot of the landing page of the Data Exchange website." style="position:absolute;top:-241;width:8826;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" stroked="t" strokecolor="#ffa300">
                    <v:imagedata r:id="rId31" o:title="The icon is a screenshot of the landing page of the Data Exchange website"/>
                    <v:path arrowok="t"/>
                  </v:shape>
                </v:group>
                <w10:wrap type="topAndBottom" anchory="page"/>
              </v:group>
            </w:pict>
          </mc:Fallback>
        </mc:AlternateContent>
      </w:r>
      <w:r w:rsidR="009E0353">
        <w:br w:type="page"/>
      </w:r>
    </w:p>
    <w:p w14:paraId="1E577977" w14:textId="340D5243" w:rsidR="002C2536" w:rsidRDefault="00C05D71" w:rsidP="00DB7C91">
      <w:pPr>
        <w:pStyle w:val="Heading2"/>
        <w:spacing w:after="240"/>
        <w:ind w:left="2268" w:hanging="2268"/>
      </w:pPr>
      <w:bookmarkStart w:id="4" w:name="_Appendix_A_–_1"/>
      <w:bookmarkEnd w:id="4"/>
      <w:r>
        <w:lastRenderedPageBreak/>
        <w:t xml:space="preserve">Appendix A – </w:t>
      </w:r>
      <w:r w:rsidR="000314FA">
        <w:t>Answers to q</w:t>
      </w:r>
      <w:r w:rsidR="00DB7C91">
        <w:t xml:space="preserve">uestions </w:t>
      </w:r>
      <w:r w:rsidR="000E0D6D">
        <w:t>following the</w:t>
      </w:r>
      <w:r w:rsidR="00F244C3">
        <w:t xml:space="preserve"> </w:t>
      </w:r>
      <w:r w:rsidR="000314FA">
        <w:t xml:space="preserve">DEX </w:t>
      </w:r>
      <w:r w:rsidR="000E0D6D">
        <w:t>webinar</w:t>
      </w:r>
    </w:p>
    <w:p w14:paraId="0BCFD979" w14:textId="01E8FDB4" w:rsidR="00BB6C69" w:rsidRPr="00631481" w:rsidRDefault="00BC13F9" w:rsidP="006F57E9">
      <w:pPr>
        <w:pStyle w:val="ListParagraph"/>
        <w:numPr>
          <w:ilvl w:val="0"/>
          <w:numId w:val="19"/>
        </w:numPr>
        <w:spacing w:after="60"/>
        <w:ind w:left="357" w:hanging="357"/>
        <w:rPr>
          <w:b/>
        </w:rPr>
      </w:pPr>
      <w:bookmarkStart w:id="5" w:name="_Data_Exchange_1"/>
      <w:bookmarkEnd w:id="5"/>
      <w:r>
        <w:rPr>
          <w:b/>
          <w:bCs/>
        </w:rPr>
        <w:t>Is there a document where I can access reporting and how the numbers in reports are calculated?</w:t>
      </w:r>
    </w:p>
    <w:p w14:paraId="39022BD2" w14:textId="201AA43A" w:rsidR="00BC13F9" w:rsidRPr="00BC13F9" w:rsidRDefault="00BC13F9" w:rsidP="00067ED7">
      <w:pPr>
        <w:spacing w:after="120"/>
        <w:ind w:left="363"/>
        <w:rPr>
          <w:rFonts w:cs="Arial"/>
        </w:rPr>
      </w:pPr>
      <w:r w:rsidRPr="00BC13F9">
        <w:rPr>
          <w:rFonts w:cs="Arial"/>
        </w:rPr>
        <w:t>The following resources outline how organisations can access and use self-service reports in the Data Exchange</w:t>
      </w:r>
      <w:r w:rsidR="00285656">
        <w:rPr>
          <w:rFonts w:cs="Arial"/>
        </w:rPr>
        <w:t xml:space="preserve"> (DEX)</w:t>
      </w:r>
      <w:r w:rsidRPr="00BC13F9">
        <w:rPr>
          <w:rFonts w:cs="Arial"/>
        </w:rPr>
        <w:t>:</w:t>
      </w:r>
    </w:p>
    <w:p w14:paraId="2357E465" w14:textId="77777777" w:rsidR="00BC13F9" w:rsidRPr="00BC13F9" w:rsidRDefault="00387DF3" w:rsidP="00BC13F9">
      <w:pPr>
        <w:pStyle w:val="ListParagraph"/>
        <w:numPr>
          <w:ilvl w:val="0"/>
          <w:numId w:val="29"/>
        </w:numPr>
        <w:spacing w:after="60"/>
        <w:ind w:left="1292" w:hanging="357"/>
        <w:rPr>
          <w:rFonts w:cs="Arial"/>
        </w:rPr>
      </w:pPr>
      <w:hyperlink r:id="rId32" w:history="1">
        <w:r w:rsidR="00BC13F9" w:rsidRPr="00BC13F9">
          <w:rPr>
            <w:rStyle w:val="Hyperlink"/>
            <w:rFonts w:cs="Arial"/>
          </w:rPr>
          <w:t>Overview of Data Exchange reports (3 minute video)</w:t>
        </w:r>
      </w:hyperlink>
    </w:p>
    <w:p w14:paraId="7DE1B21B" w14:textId="77777777" w:rsidR="00BC13F9" w:rsidRPr="00BC13F9" w:rsidRDefault="00387DF3" w:rsidP="00BC13F9">
      <w:pPr>
        <w:pStyle w:val="ListParagraph"/>
        <w:numPr>
          <w:ilvl w:val="0"/>
          <w:numId w:val="29"/>
        </w:numPr>
        <w:spacing w:after="60"/>
        <w:ind w:left="1292" w:hanging="357"/>
        <w:rPr>
          <w:rFonts w:cs="Arial"/>
        </w:rPr>
      </w:pPr>
      <w:hyperlink r:id="rId33" w:history="1">
        <w:r w:rsidR="00BC13F9" w:rsidRPr="00BC13F9">
          <w:rPr>
            <w:rStyle w:val="Hyperlink"/>
            <w:rFonts w:cs="Arial"/>
          </w:rPr>
          <w:t>Accessing Data Exchange reports</w:t>
        </w:r>
      </w:hyperlink>
    </w:p>
    <w:p w14:paraId="567AB795" w14:textId="77777777" w:rsidR="00BC13F9" w:rsidRPr="00BC13F9" w:rsidRDefault="00387DF3" w:rsidP="00BC13F9">
      <w:pPr>
        <w:pStyle w:val="ListParagraph"/>
        <w:numPr>
          <w:ilvl w:val="0"/>
          <w:numId w:val="29"/>
        </w:numPr>
        <w:spacing w:after="60"/>
        <w:ind w:left="1292" w:hanging="357"/>
        <w:rPr>
          <w:rFonts w:cs="Arial"/>
        </w:rPr>
      </w:pPr>
      <w:hyperlink r:id="rId34" w:history="1">
        <w:r w:rsidR="00BC13F9" w:rsidRPr="00BC13F9">
          <w:rPr>
            <w:rStyle w:val="Hyperlink"/>
            <w:rFonts w:cs="Arial"/>
          </w:rPr>
          <w:t>Organisation overview report</w:t>
        </w:r>
      </w:hyperlink>
    </w:p>
    <w:p w14:paraId="3CE1C00C" w14:textId="77777777" w:rsidR="00BC13F9" w:rsidRPr="00BC13F9" w:rsidRDefault="00387DF3" w:rsidP="00BC13F9">
      <w:pPr>
        <w:pStyle w:val="ListParagraph"/>
        <w:numPr>
          <w:ilvl w:val="0"/>
          <w:numId w:val="29"/>
        </w:numPr>
        <w:spacing w:after="60"/>
        <w:ind w:left="1292" w:hanging="357"/>
        <w:rPr>
          <w:rFonts w:cs="Arial"/>
        </w:rPr>
      </w:pPr>
      <w:hyperlink r:id="rId35" w:history="1">
        <w:r w:rsidR="00BC13F9" w:rsidRPr="00BC13F9">
          <w:rPr>
            <w:rStyle w:val="Hyperlink"/>
            <w:rFonts w:cs="Arial"/>
          </w:rPr>
          <w:t>Client outcomes report</w:t>
        </w:r>
      </w:hyperlink>
    </w:p>
    <w:p w14:paraId="3B915BEF" w14:textId="77777777" w:rsidR="00BC13F9" w:rsidRPr="00BC13F9" w:rsidRDefault="00387DF3" w:rsidP="00BC13F9">
      <w:pPr>
        <w:pStyle w:val="ListParagraph"/>
        <w:numPr>
          <w:ilvl w:val="0"/>
          <w:numId w:val="29"/>
        </w:numPr>
        <w:spacing w:after="60"/>
        <w:ind w:left="1292" w:hanging="357"/>
        <w:rPr>
          <w:rFonts w:cs="Arial"/>
        </w:rPr>
      </w:pPr>
      <w:hyperlink r:id="rId36" w:history="1">
        <w:r w:rsidR="00BC13F9" w:rsidRPr="00BC13F9">
          <w:rPr>
            <w:rStyle w:val="Hyperlink"/>
            <w:rFonts w:cs="Arial"/>
          </w:rPr>
          <w:t>Organisation data quality report</w:t>
        </w:r>
      </w:hyperlink>
    </w:p>
    <w:p w14:paraId="5280B5EB" w14:textId="77777777" w:rsidR="00BC13F9" w:rsidRPr="00BC13F9" w:rsidRDefault="00387DF3" w:rsidP="00BC13F9">
      <w:pPr>
        <w:pStyle w:val="ListParagraph"/>
        <w:numPr>
          <w:ilvl w:val="0"/>
          <w:numId w:val="29"/>
        </w:numPr>
        <w:spacing w:after="60"/>
        <w:ind w:left="1292" w:hanging="357"/>
        <w:rPr>
          <w:rFonts w:cs="Arial"/>
        </w:rPr>
      </w:pPr>
      <w:hyperlink r:id="rId37" w:history="1">
        <w:r w:rsidR="00BC13F9" w:rsidRPr="00BC13F9">
          <w:rPr>
            <w:rStyle w:val="Hyperlink"/>
            <w:rFonts w:cs="Arial"/>
          </w:rPr>
          <w:t>Resource planning report</w:t>
        </w:r>
      </w:hyperlink>
    </w:p>
    <w:p w14:paraId="2ECFC6E6" w14:textId="77777777" w:rsidR="00BC13F9" w:rsidRPr="00BC13F9" w:rsidRDefault="00387DF3" w:rsidP="00BC13F9">
      <w:pPr>
        <w:pStyle w:val="ListParagraph"/>
        <w:numPr>
          <w:ilvl w:val="0"/>
          <w:numId w:val="29"/>
        </w:numPr>
        <w:spacing w:after="60"/>
        <w:ind w:left="1292" w:hanging="357"/>
        <w:rPr>
          <w:rFonts w:cs="Arial"/>
        </w:rPr>
      </w:pPr>
      <w:hyperlink r:id="rId38" w:history="1">
        <w:r w:rsidR="00BC13F9" w:rsidRPr="00BC13F9">
          <w:rPr>
            <w:rStyle w:val="Hyperlink"/>
            <w:rFonts w:cs="Arial"/>
          </w:rPr>
          <w:t>Service footprint report</w:t>
        </w:r>
      </w:hyperlink>
    </w:p>
    <w:p w14:paraId="5DF401C8" w14:textId="2CCADD3C" w:rsidR="00BC13F9" w:rsidRPr="00067ED7" w:rsidRDefault="00387DF3" w:rsidP="00BC13F9">
      <w:pPr>
        <w:pStyle w:val="ListParagraph"/>
        <w:numPr>
          <w:ilvl w:val="0"/>
          <w:numId w:val="29"/>
        </w:numPr>
        <w:spacing w:after="60"/>
        <w:ind w:left="1292" w:hanging="357"/>
        <w:rPr>
          <w:rStyle w:val="Hyperlink"/>
          <w:rFonts w:cs="Arial"/>
          <w:color w:val="auto"/>
          <w:u w:val="none"/>
        </w:rPr>
      </w:pPr>
      <w:hyperlink r:id="rId39" w:history="1">
        <w:r w:rsidR="00BC13F9" w:rsidRPr="00BC13F9">
          <w:rPr>
            <w:rStyle w:val="Hyperlink"/>
            <w:rFonts w:cs="Arial"/>
          </w:rPr>
          <w:t>Community profiles (2nd edition) report</w:t>
        </w:r>
      </w:hyperlink>
      <w:r w:rsidR="00BC13F9" w:rsidRPr="00B4650B">
        <w:rPr>
          <w:rStyle w:val="Hyperlink"/>
          <w:rFonts w:cs="Arial"/>
          <w:color w:val="auto"/>
          <w:u w:val="none"/>
        </w:rPr>
        <w:t>.</w:t>
      </w:r>
    </w:p>
    <w:p w14:paraId="7E795DCE" w14:textId="47578E84" w:rsidR="00BC13F9" w:rsidRPr="000337E9" w:rsidRDefault="00BC13F9" w:rsidP="000337E9">
      <w:pPr>
        <w:spacing w:before="120" w:after="120"/>
        <w:ind w:left="363"/>
        <w:rPr>
          <w:rStyle w:val="Hyperlink"/>
          <w:color w:val="auto"/>
          <w:u w:val="none"/>
        </w:rPr>
      </w:pPr>
      <w:r w:rsidRPr="00067ED7">
        <w:t xml:space="preserve">Each report includes an information sheet with a glossary. </w:t>
      </w:r>
      <w:r w:rsidR="00285656">
        <w:t>Each</w:t>
      </w:r>
      <w:r w:rsidRPr="00067ED7">
        <w:t xml:space="preserve"> glossary defines terms used in a report</w:t>
      </w:r>
      <w:r w:rsidR="00BF37F4">
        <w:t>,</w:t>
      </w:r>
      <w:r w:rsidRPr="00067ED7">
        <w:t xml:space="preserve"> and some of the</w:t>
      </w:r>
      <w:r w:rsidR="00285656">
        <w:t>se</w:t>
      </w:r>
      <w:r w:rsidRPr="00067ED7">
        <w:t xml:space="preserve"> definitions outline how data is calculated.</w:t>
      </w:r>
    </w:p>
    <w:p w14:paraId="2508E00C" w14:textId="233EE573" w:rsidR="00763CF5" w:rsidRPr="00BC13F9" w:rsidRDefault="00BC13F9" w:rsidP="006F57E9">
      <w:pPr>
        <w:spacing w:after="240"/>
        <w:ind w:left="364"/>
        <w:rPr>
          <w:rFonts w:cs="Arial"/>
        </w:rPr>
      </w:pPr>
      <w:r w:rsidRPr="00067ED7">
        <w:t>If you’re seeking further information about dat</w:t>
      </w:r>
      <w:r w:rsidR="00BF37F4">
        <w:t>a in a report, including how it</w:t>
      </w:r>
      <w:r w:rsidRPr="00067ED7">
        <w:t xml:space="preserve"> is calculated, please contact the DEX </w:t>
      </w:r>
      <w:r w:rsidRPr="00BC13F9">
        <w:rPr>
          <w:rFonts w:cs="Arial"/>
        </w:rPr>
        <w:t xml:space="preserve">Helpdesk by sending an email to </w:t>
      </w:r>
      <w:hyperlink r:id="rId40" w:history="1">
        <w:r w:rsidRPr="00BC13F9">
          <w:rPr>
            <w:rStyle w:val="Hyperlink"/>
            <w:rFonts w:cs="Arial"/>
          </w:rPr>
          <w:t>dssdataexchange.helpdesk@dss.gov.au</w:t>
        </w:r>
      </w:hyperlink>
      <w:r w:rsidRPr="00BC13F9">
        <w:rPr>
          <w:rFonts w:cs="Arial"/>
        </w:rPr>
        <w:t xml:space="preserve"> or calling 1800 020 283 between 8:30 am – 5:30 pm (AEST/AEDT) Monday to Friday.</w:t>
      </w:r>
    </w:p>
    <w:p w14:paraId="41660D9A" w14:textId="761159DA" w:rsidR="00387E0B" w:rsidRPr="00631481" w:rsidRDefault="000337E9" w:rsidP="00387E0B">
      <w:pPr>
        <w:pStyle w:val="ListParagraph"/>
        <w:numPr>
          <w:ilvl w:val="0"/>
          <w:numId w:val="19"/>
        </w:numPr>
        <w:spacing w:after="60"/>
        <w:ind w:left="357" w:hanging="357"/>
        <w:rPr>
          <w:b/>
        </w:rPr>
      </w:pPr>
      <w:r>
        <w:rPr>
          <w:b/>
          <w:bCs/>
        </w:rPr>
        <w:t>When</w:t>
      </w:r>
      <w:r w:rsidR="00CB1CB3">
        <w:rPr>
          <w:b/>
          <w:bCs/>
        </w:rPr>
        <w:t xml:space="preserve"> is the trial period for the Data Exchange</w:t>
      </w:r>
      <w:r>
        <w:rPr>
          <w:b/>
          <w:bCs/>
        </w:rPr>
        <w:t xml:space="preserve"> Partnership Approach and when is partnership data required?</w:t>
      </w:r>
    </w:p>
    <w:p w14:paraId="22B66017" w14:textId="1141B870" w:rsidR="001650E7" w:rsidRDefault="001650E7" w:rsidP="001650E7">
      <w:pPr>
        <w:spacing w:after="120"/>
        <w:ind w:left="363"/>
      </w:pPr>
      <w:r>
        <w:t>All service providers have a 12-month transition period from 1 July 2021 to 30 June 2022 to build their capability, troubleshoot problems and work towards the requirements of the Data Exchange</w:t>
      </w:r>
      <w:r w:rsidR="00CB1CB3">
        <w:t xml:space="preserve"> (DEX)</w:t>
      </w:r>
      <w:r>
        <w:t xml:space="preserve"> </w:t>
      </w:r>
      <w:r w:rsidR="00285656">
        <w:t>Partnership Approach. During this</w:t>
      </w:r>
      <w:r>
        <w:t xml:space="preserve"> transition period, the dep</w:t>
      </w:r>
      <w:r w:rsidR="00BF37F4">
        <w:t xml:space="preserve">artment strongly encourages </w:t>
      </w:r>
      <w:r>
        <w:t>providers to strive towards the requirements as early as possible.</w:t>
      </w:r>
    </w:p>
    <w:p w14:paraId="0324A1D8" w14:textId="7D0FF821" w:rsidR="00387E0B" w:rsidRDefault="001650E7" w:rsidP="006F57E9">
      <w:pPr>
        <w:spacing w:after="240"/>
        <w:ind w:left="364"/>
      </w:pPr>
      <w:r>
        <w:t xml:space="preserve">From 1 July 2022 onwards, the Partnership Approach </w:t>
      </w:r>
      <w:r w:rsidR="00512028">
        <w:t>is a requirement of funding under the FaC Activity</w:t>
      </w:r>
      <w:r>
        <w:t>.</w:t>
      </w:r>
    </w:p>
    <w:p w14:paraId="28E901FA" w14:textId="4F621EE2" w:rsidR="00387E0B" w:rsidRPr="00631481" w:rsidRDefault="002B36EC" w:rsidP="00387E0B">
      <w:pPr>
        <w:pStyle w:val="ListParagraph"/>
        <w:numPr>
          <w:ilvl w:val="0"/>
          <w:numId w:val="19"/>
        </w:numPr>
        <w:spacing w:after="60"/>
        <w:ind w:left="357" w:hanging="357"/>
        <w:rPr>
          <w:b/>
        </w:rPr>
      </w:pPr>
      <w:r>
        <w:rPr>
          <w:b/>
          <w:bCs/>
        </w:rPr>
        <w:t>We find the</w:t>
      </w:r>
      <w:r w:rsidR="00B754B4">
        <w:rPr>
          <w:b/>
          <w:bCs/>
        </w:rPr>
        <w:t xml:space="preserve"> Data Exchange’s</w:t>
      </w:r>
      <w:r>
        <w:rPr>
          <w:b/>
          <w:bCs/>
        </w:rPr>
        <w:t xml:space="preserve"> list of </w:t>
      </w:r>
      <w:r w:rsidR="00C80423">
        <w:rPr>
          <w:b/>
          <w:bCs/>
        </w:rPr>
        <w:t>reasons that a client has exited a service to be</w:t>
      </w:r>
      <w:r>
        <w:rPr>
          <w:b/>
          <w:bCs/>
        </w:rPr>
        <w:t xml:space="preserve"> limited. Can the department add more options?</w:t>
      </w:r>
    </w:p>
    <w:p w14:paraId="0DFDA259" w14:textId="57BCD221" w:rsidR="00387E0B" w:rsidRDefault="00B754B4" w:rsidP="006F57E9">
      <w:pPr>
        <w:spacing w:after="240"/>
        <w:ind w:left="364"/>
      </w:pPr>
      <w:r w:rsidRPr="00B754B4">
        <w:t xml:space="preserve">The </w:t>
      </w:r>
      <w:r w:rsidR="00E34EA4">
        <w:t>department recently expanded the</w:t>
      </w:r>
      <w:r w:rsidRPr="00B754B4">
        <w:t xml:space="preserve"> list of exit reasons</w:t>
      </w:r>
      <w:r w:rsidR="00414A49">
        <w:t xml:space="preserve"> in the Data Exchange</w:t>
      </w:r>
      <w:r w:rsidR="00E34EA4">
        <w:t>. I</w:t>
      </w:r>
      <w:r w:rsidRPr="00B754B4">
        <w:t>f there are a</w:t>
      </w:r>
      <w:r w:rsidR="004415D6">
        <w:t xml:space="preserve">dditional reasons </w:t>
      </w:r>
      <w:r w:rsidR="00414A49">
        <w:t xml:space="preserve">that </w:t>
      </w:r>
      <w:r>
        <w:t xml:space="preserve">you think </w:t>
      </w:r>
      <w:r w:rsidRPr="00B754B4">
        <w:t>are missing</w:t>
      </w:r>
      <w:r w:rsidR="00E34EA4">
        <w:t xml:space="preserve"> from the list</w:t>
      </w:r>
      <w:r w:rsidRPr="00B754B4">
        <w:t xml:space="preserve">, please email </w:t>
      </w:r>
      <w:r>
        <w:t>you</w:t>
      </w:r>
      <w:r w:rsidR="004415D6">
        <w:t>r suggestion</w:t>
      </w:r>
      <w:r>
        <w:t xml:space="preserve">(s) </w:t>
      </w:r>
      <w:r w:rsidR="004415D6">
        <w:t xml:space="preserve">to the Data Exchange Helpdesk at </w:t>
      </w:r>
      <w:hyperlink r:id="rId41" w:history="1">
        <w:r w:rsidR="004415D6" w:rsidRPr="00DE3B01">
          <w:rPr>
            <w:rStyle w:val="Hyperlink"/>
          </w:rPr>
          <w:t>dssdataexchange.helpdesk@dss.gov.au</w:t>
        </w:r>
      </w:hyperlink>
      <w:r w:rsidR="004415D6">
        <w:t xml:space="preserve"> </w:t>
      </w:r>
      <w:r w:rsidRPr="00B754B4">
        <w:t>for consideration.</w:t>
      </w:r>
    </w:p>
    <w:p w14:paraId="6D9ACF46" w14:textId="77777777" w:rsidR="002B7E0B" w:rsidRDefault="002B7E0B">
      <w:pPr>
        <w:rPr>
          <w:b/>
          <w:bCs/>
        </w:rPr>
      </w:pPr>
      <w:r>
        <w:rPr>
          <w:b/>
          <w:bCs/>
        </w:rPr>
        <w:br w:type="page"/>
      </w:r>
    </w:p>
    <w:p w14:paraId="032100F5" w14:textId="365B74C1" w:rsidR="00387E0B" w:rsidRPr="008E1FC7" w:rsidRDefault="008E1FC7" w:rsidP="008E1FC7">
      <w:pPr>
        <w:pStyle w:val="ListParagraph"/>
        <w:numPr>
          <w:ilvl w:val="0"/>
          <w:numId w:val="19"/>
        </w:numPr>
        <w:spacing w:after="60"/>
        <w:ind w:left="357" w:hanging="357"/>
        <w:rPr>
          <w:b/>
        </w:rPr>
      </w:pPr>
      <w:r>
        <w:rPr>
          <w:b/>
          <w:bCs/>
        </w:rPr>
        <w:lastRenderedPageBreak/>
        <w:t>My organisation</w:t>
      </w:r>
      <w:r w:rsidR="00033475">
        <w:rPr>
          <w:b/>
          <w:bCs/>
        </w:rPr>
        <w:t xml:space="preserve"> delivers</w:t>
      </w:r>
      <w:r w:rsidR="006C5473" w:rsidRPr="008E1FC7">
        <w:rPr>
          <w:b/>
          <w:bCs/>
        </w:rPr>
        <w:t xml:space="preserve"> </w:t>
      </w:r>
      <w:r w:rsidR="00033475" w:rsidRPr="008E1FC7">
        <w:rPr>
          <w:b/>
          <w:bCs/>
        </w:rPr>
        <w:t>capacity-building</w:t>
      </w:r>
      <w:r>
        <w:rPr>
          <w:b/>
          <w:bCs/>
        </w:rPr>
        <w:t xml:space="preserve"> activities </w:t>
      </w:r>
      <w:r w:rsidR="00033475">
        <w:rPr>
          <w:b/>
          <w:bCs/>
        </w:rPr>
        <w:t>to</w:t>
      </w:r>
      <w:r w:rsidR="000A0268">
        <w:rPr>
          <w:b/>
          <w:bCs/>
        </w:rPr>
        <w:t xml:space="preserve"> significant numbers of </w:t>
      </w:r>
      <w:r w:rsidR="006C5473" w:rsidRPr="008E1FC7">
        <w:rPr>
          <w:b/>
          <w:bCs/>
        </w:rPr>
        <w:t xml:space="preserve">unidentified </w:t>
      </w:r>
      <w:r w:rsidR="00FE7CB9">
        <w:rPr>
          <w:b/>
          <w:bCs/>
        </w:rPr>
        <w:t>clients</w:t>
      </w:r>
      <w:r w:rsidR="00033475">
        <w:rPr>
          <w:b/>
          <w:bCs/>
        </w:rPr>
        <w:t>. Is this</w:t>
      </w:r>
      <w:r w:rsidR="000A0268">
        <w:rPr>
          <w:b/>
          <w:bCs/>
        </w:rPr>
        <w:t xml:space="preserve"> practice</w:t>
      </w:r>
      <w:r w:rsidR="00033475">
        <w:rPr>
          <w:b/>
          <w:bCs/>
        </w:rPr>
        <w:t xml:space="preserve"> still acceptable</w:t>
      </w:r>
      <w:r w:rsidR="00FE7CB9">
        <w:rPr>
          <w:b/>
          <w:bCs/>
        </w:rPr>
        <w:t xml:space="preserve"> under the n</w:t>
      </w:r>
      <w:r w:rsidR="000A0268">
        <w:rPr>
          <w:b/>
          <w:bCs/>
        </w:rPr>
        <w:t>ew grant agreement</w:t>
      </w:r>
      <w:r w:rsidR="00FE7CB9">
        <w:rPr>
          <w:b/>
          <w:bCs/>
        </w:rPr>
        <w:t xml:space="preserve"> as long as my organisation</w:t>
      </w:r>
      <w:r w:rsidR="000A0268">
        <w:rPr>
          <w:b/>
          <w:bCs/>
        </w:rPr>
        <w:t xml:space="preserve"> provides sufficient justification</w:t>
      </w:r>
      <w:r w:rsidR="00FE7CB9">
        <w:rPr>
          <w:b/>
          <w:bCs/>
        </w:rPr>
        <w:t xml:space="preserve"> in</w:t>
      </w:r>
      <w:r w:rsidR="000A0268">
        <w:rPr>
          <w:b/>
          <w:bCs/>
        </w:rPr>
        <w:t xml:space="preserve"> its</w:t>
      </w:r>
      <w:r w:rsidR="00FE7CB9">
        <w:rPr>
          <w:b/>
          <w:bCs/>
        </w:rPr>
        <w:t xml:space="preserve"> reporting to the department?</w:t>
      </w:r>
      <w:r w:rsidR="006C5473" w:rsidRPr="008E1FC7">
        <w:rPr>
          <w:b/>
          <w:bCs/>
        </w:rPr>
        <w:t xml:space="preserve"> </w:t>
      </w:r>
    </w:p>
    <w:p w14:paraId="0448C85D" w14:textId="2B1B0FCF" w:rsidR="000A0268" w:rsidRPr="002B7E0B" w:rsidRDefault="000A0268" w:rsidP="002B7E0B">
      <w:pPr>
        <w:spacing w:after="120"/>
        <w:ind w:left="363"/>
        <w:rPr>
          <w:rFonts w:ascii="Calibri" w:hAnsi="Calibri"/>
        </w:rPr>
      </w:pPr>
      <w:r>
        <w:t xml:space="preserve">Yes, the department understands that service providers delivering </w:t>
      </w:r>
      <w:r w:rsidR="002B7E0B">
        <w:t>capacity-building</w:t>
      </w:r>
      <w:r>
        <w:t xml:space="preserve"> activities to large groups of individuals might find it difficult to collect information about each individual. Under these circumstances, providers should report individuals as unidentified clients.</w:t>
      </w:r>
    </w:p>
    <w:p w14:paraId="3AFF2147" w14:textId="27E28ED0" w:rsidR="000A0268" w:rsidRDefault="000A0268" w:rsidP="002B7E0B">
      <w:pPr>
        <w:spacing w:after="120"/>
        <w:ind w:left="363"/>
      </w:pPr>
      <w:r>
        <w:t xml:space="preserve">Please note each program imposes a limit on the number of unidentified clients </w:t>
      </w:r>
      <w:r w:rsidR="00E6484C">
        <w:t xml:space="preserve">that </w:t>
      </w:r>
      <w:r>
        <w:t xml:space="preserve">a provider can report in each reporting period. Please refer to the </w:t>
      </w:r>
      <w:hyperlink r:id="rId42" w:history="1">
        <w:r>
          <w:rPr>
            <w:rStyle w:val="Hyperlink"/>
            <w:i/>
            <w:iCs/>
          </w:rPr>
          <w:t>Program Specific guidance for Commonwealth Agencies in the Data Exchange</w:t>
        </w:r>
      </w:hyperlink>
      <w:r>
        <w:rPr>
          <w:i/>
          <w:iCs/>
        </w:rPr>
        <w:t xml:space="preserve"> </w:t>
      </w:r>
      <w:r>
        <w:t>for further information.</w:t>
      </w:r>
    </w:p>
    <w:p w14:paraId="242E786B" w14:textId="68AC6BCB" w:rsidR="00387E0B" w:rsidRDefault="000A0268" w:rsidP="006F57E9">
      <w:pPr>
        <w:spacing w:after="240"/>
        <w:ind w:left="364"/>
      </w:pPr>
      <w:r>
        <w:t>The department strongly encourages providers to outline in their Activity Work Plans (AWPs) and AWP Reports general details about activities delivered to unidentified clients, including general details about unidentified clients, so the department can understand what activities are delivered to unidentified clients and who is considered an unidentified client.</w:t>
      </w:r>
    </w:p>
    <w:p w14:paraId="47B33284" w14:textId="77777777" w:rsidR="00AD3555" w:rsidRPr="00631481" w:rsidRDefault="00AD3555" w:rsidP="006F57E9">
      <w:pPr>
        <w:pStyle w:val="ListParagraph"/>
        <w:numPr>
          <w:ilvl w:val="0"/>
          <w:numId w:val="19"/>
        </w:numPr>
        <w:spacing w:after="60"/>
        <w:ind w:left="357" w:hanging="357"/>
        <w:rPr>
          <w:b/>
        </w:rPr>
      </w:pPr>
      <w:r w:rsidRPr="00FA3E2F">
        <w:rPr>
          <w:b/>
        </w:rPr>
        <w:t>Is extended demographics data mandatory?</w:t>
      </w:r>
    </w:p>
    <w:p w14:paraId="2185085B" w14:textId="79B9237D" w:rsidR="00AD3555" w:rsidRPr="00AD3555" w:rsidRDefault="00AD3555" w:rsidP="006F57E9">
      <w:pPr>
        <w:spacing w:after="240"/>
        <w:ind w:left="364"/>
        <w:rPr>
          <w:b/>
        </w:rPr>
      </w:pPr>
      <w:r w:rsidRPr="00FA3E2F">
        <w:t>No, service providers are not required to record any extended demo</w:t>
      </w:r>
      <w:r w:rsidR="00107717">
        <w:t>graphics data for their clients,</w:t>
      </w:r>
      <w:r w:rsidRPr="00FA3E2F">
        <w:t xml:space="preserve"> but may choose to do so for their own purposes.</w:t>
      </w:r>
    </w:p>
    <w:p w14:paraId="0D49F483" w14:textId="3DDC0102" w:rsidR="00387E0B" w:rsidRPr="00631481" w:rsidRDefault="00ED1601" w:rsidP="006F57E9">
      <w:pPr>
        <w:pStyle w:val="ListParagraph"/>
        <w:numPr>
          <w:ilvl w:val="0"/>
          <w:numId w:val="19"/>
        </w:numPr>
        <w:spacing w:after="60"/>
        <w:ind w:left="357" w:hanging="357"/>
        <w:rPr>
          <w:b/>
        </w:rPr>
      </w:pPr>
      <w:r>
        <w:rPr>
          <w:b/>
        </w:rPr>
        <w:t>My</w:t>
      </w:r>
      <w:r w:rsidR="00BE6290">
        <w:rPr>
          <w:b/>
        </w:rPr>
        <w:t xml:space="preserve"> </w:t>
      </w:r>
      <w:r w:rsidR="00F42CE1">
        <w:rPr>
          <w:b/>
        </w:rPr>
        <w:t xml:space="preserve">organisation chooses to report </w:t>
      </w:r>
      <w:r w:rsidR="00BE6290">
        <w:rPr>
          <w:b/>
        </w:rPr>
        <w:t xml:space="preserve">data on </w:t>
      </w:r>
      <w:r>
        <w:rPr>
          <w:b/>
        </w:rPr>
        <w:t>year of first arrival in Australia.</w:t>
      </w:r>
      <w:r w:rsidR="00BE6290">
        <w:rPr>
          <w:b/>
        </w:rPr>
        <w:t xml:space="preserve"> The Data Exchange web portal requires </w:t>
      </w:r>
      <w:r w:rsidR="009C0CF7">
        <w:rPr>
          <w:b/>
        </w:rPr>
        <w:t>us</w:t>
      </w:r>
      <w:r w:rsidR="00BE6290">
        <w:rPr>
          <w:b/>
        </w:rPr>
        <w:t xml:space="preserve"> to </w:t>
      </w:r>
      <w:r w:rsidR="00790E9A">
        <w:rPr>
          <w:b/>
        </w:rPr>
        <w:t xml:space="preserve">also </w:t>
      </w:r>
      <w:r w:rsidR="000E0B3F">
        <w:rPr>
          <w:b/>
        </w:rPr>
        <w:t>specify a month when reporting</w:t>
      </w:r>
      <w:r w:rsidR="00F42CE1">
        <w:rPr>
          <w:b/>
        </w:rPr>
        <w:t xml:space="preserve"> </w:t>
      </w:r>
      <w:r w:rsidR="000E0B3F">
        <w:rPr>
          <w:b/>
        </w:rPr>
        <w:t xml:space="preserve">year of first arrival, but not all clients tell us this information. </w:t>
      </w:r>
      <w:r w:rsidR="00790E9A">
        <w:rPr>
          <w:b/>
        </w:rPr>
        <w:t>Should we</w:t>
      </w:r>
      <w:r w:rsidR="001116F0">
        <w:rPr>
          <w:b/>
        </w:rPr>
        <w:t xml:space="preserve"> report a </w:t>
      </w:r>
      <w:r w:rsidR="00790E9A">
        <w:rPr>
          <w:b/>
        </w:rPr>
        <w:t xml:space="preserve">particular </w:t>
      </w:r>
      <w:r w:rsidR="001116F0">
        <w:rPr>
          <w:b/>
        </w:rPr>
        <w:t xml:space="preserve">month if a client is </w:t>
      </w:r>
      <w:r w:rsidR="00C625BD">
        <w:rPr>
          <w:b/>
        </w:rPr>
        <w:t>not willing or able to tell us</w:t>
      </w:r>
      <w:r w:rsidR="001116F0">
        <w:rPr>
          <w:b/>
        </w:rPr>
        <w:t xml:space="preserve"> which month they arrived in Australia</w:t>
      </w:r>
      <w:r w:rsidR="009F3813" w:rsidRPr="009F3813">
        <w:rPr>
          <w:b/>
        </w:rPr>
        <w:t>?</w:t>
      </w:r>
    </w:p>
    <w:p w14:paraId="4838D751" w14:textId="1B905D63" w:rsidR="001116F0" w:rsidRDefault="00AA7EF4" w:rsidP="00F77855">
      <w:pPr>
        <w:spacing w:after="120"/>
        <w:ind w:left="363"/>
      </w:pPr>
      <w:r>
        <w:t xml:space="preserve">If a </w:t>
      </w:r>
      <w:r w:rsidR="00187646">
        <w:t xml:space="preserve">client </w:t>
      </w:r>
      <w:r w:rsidR="00102DBC">
        <w:t>is not</w:t>
      </w:r>
      <w:r w:rsidR="00187646">
        <w:t xml:space="preserve"> willing or</w:t>
      </w:r>
      <w:r w:rsidR="00102DBC">
        <w:t xml:space="preserve"> able to specify the m</w:t>
      </w:r>
      <w:r w:rsidR="00BE2CEA">
        <w:t>onth</w:t>
      </w:r>
      <w:r w:rsidR="00BF71FC">
        <w:t xml:space="preserve"> they </w:t>
      </w:r>
      <w:r w:rsidR="00102DBC">
        <w:t xml:space="preserve">arrived in Australia, </w:t>
      </w:r>
      <w:r w:rsidR="00BF71FC">
        <w:t>please</w:t>
      </w:r>
      <w:r w:rsidR="006D4B39">
        <w:t xml:space="preserve"> </w:t>
      </w:r>
      <w:r w:rsidR="009C0CF7">
        <w:t xml:space="preserve">select </w:t>
      </w:r>
      <w:r>
        <w:t>January.</w:t>
      </w:r>
    </w:p>
    <w:p w14:paraId="6CA43EE7" w14:textId="4FAA8EA1" w:rsidR="00AA7EF4" w:rsidRDefault="00590BA7" w:rsidP="00F77855">
      <w:pPr>
        <w:spacing w:after="120"/>
        <w:ind w:left="363"/>
      </w:pPr>
      <w:r>
        <w:t>T</w:t>
      </w:r>
      <w:r w:rsidR="00AA7EF4">
        <w:t xml:space="preserve">he department </w:t>
      </w:r>
      <w:r w:rsidR="008261C8">
        <w:t>encourages</w:t>
      </w:r>
      <w:r w:rsidR="00AA7EF4">
        <w:t xml:space="preserve"> service providers</w:t>
      </w:r>
      <w:r w:rsidR="00C625BD">
        <w:t xml:space="preserve"> </w:t>
      </w:r>
      <w:r w:rsidR="00A77A0F">
        <w:t>that report this</w:t>
      </w:r>
      <w:r w:rsidR="00C625BD">
        <w:t xml:space="preserve"> data</w:t>
      </w:r>
      <w:r w:rsidR="00AA7EF4">
        <w:t xml:space="preserve"> to ask</w:t>
      </w:r>
      <w:r w:rsidR="008261C8">
        <w:t xml:space="preserve"> client</w:t>
      </w:r>
      <w:r w:rsidR="009C0CF7">
        <w:t>s</w:t>
      </w:r>
      <w:r w:rsidR="008261C8">
        <w:t xml:space="preserve"> </w:t>
      </w:r>
      <w:r w:rsidR="00574B24">
        <w:t>which</w:t>
      </w:r>
      <w:r w:rsidR="00AA7EF4">
        <w:t xml:space="preserve"> month they arrived in Australia</w:t>
      </w:r>
      <w:r w:rsidR="002478D2">
        <w:t xml:space="preserve"> </w:t>
      </w:r>
      <w:r w:rsidR="006B0CEB">
        <w:t xml:space="preserve">rather than </w:t>
      </w:r>
      <w:r w:rsidR="002478D2">
        <w:t>simply entering ‘January’ by default.</w:t>
      </w:r>
    </w:p>
    <w:p w14:paraId="2F402B8C" w14:textId="77777777" w:rsidR="009E7788" w:rsidRDefault="002478D2" w:rsidP="006A3A77">
      <w:pPr>
        <w:spacing w:after="120"/>
        <w:ind w:left="363"/>
      </w:pPr>
      <w:r>
        <w:t>P</w:t>
      </w:r>
      <w:r w:rsidR="00267EA5">
        <w:t xml:space="preserve">lease note </w:t>
      </w:r>
      <w:r>
        <w:t xml:space="preserve">service providers </w:t>
      </w:r>
      <w:r w:rsidR="00267EA5">
        <w:t xml:space="preserve">do not have </w:t>
      </w:r>
      <w:r>
        <w:t>to collect data on yea</w:t>
      </w:r>
      <w:r w:rsidR="003C6B39">
        <w:t>r of first arrival in Australia, bu</w:t>
      </w:r>
      <w:r w:rsidR="00267EA5">
        <w:t xml:space="preserve">t </w:t>
      </w:r>
      <w:r w:rsidR="003C6B39">
        <w:t xml:space="preserve">may choose to do so for their own purposes. </w:t>
      </w:r>
      <w:r w:rsidR="00267EA5">
        <w:t>This data</w:t>
      </w:r>
      <w:r w:rsidR="00B43CAD">
        <w:t xml:space="preserve"> is </w:t>
      </w:r>
      <w:r w:rsidR="003C6B39">
        <w:t>extended demographics data</w:t>
      </w:r>
      <w:r w:rsidR="00B43CAD">
        <w:t>, which is not mandatory</w:t>
      </w:r>
      <w:r w:rsidR="003739EC">
        <w:t xml:space="preserve"> under </w:t>
      </w:r>
      <w:r w:rsidR="009E7788">
        <w:t>the following grant programs:</w:t>
      </w:r>
    </w:p>
    <w:p w14:paraId="3C554A65" w14:textId="77777777" w:rsidR="006A3A77" w:rsidRDefault="006A3A77" w:rsidP="009E7788">
      <w:pPr>
        <w:pStyle w:val="ListParagraph"/>
        <w:numPr>
          <w:ilvl w:val="0"/>
          <w:numId w:val="30"/>
        </w:numPr>
        <w:spacing w:after="240"/>
      </w:pPr>
      <w:r>
        <w:t>Budget Based Funded</w:t>
      </w:r>
    </w:p>
    <w:p w14:paraId="2EE3E3E4" w14:textId="77777777" w:rsidR="006A3A77" w:rsidRDefault="006A3A77" w:rsidP="009E7788">
      <w:pPr>
        <w:pStyle w:val="ListParagraph"/>
        <w:numPr>
          <w:ilvl w:val="0"/>
          <w:numId w:val="30"/>
        </w:numPr>
        <w:spacing w:after="240"/>
      </w:pPr>
      <w:r>
        <w:t>Children and Parenting Support</w:t>
      </w:r>
    </w:p>
    <w:p w14:paraId="5664ECBC" w14:textId="77777777" w:rsidR="006A3A77" w:rsidRDefault="003739EC" w:rsidP="009E7788">
      <w:pPr>
        <w:pStyle w:val="ListParagraph"/>
        <w:numPr>
          <w:ilvl w:val="0"/>
          <w:numId w:val="30"/>
        </w:numPr>
        <w:spacing w:after="240"/>
      </w:pPr>
      <w:r>
        <w:t>Communities for</w:t>
      </w:r>
      <w:r w:rsidR="006A3A77">
        <w:t xml:space="preserve"> Children Facilitating Partners</w:t>
      </w:r>
    </w:p>
    <w:p w14:paraId="67F9AD19" w14:textId="295D1391" w:rsidR="006A3A77" w:rsidRDefault="003739EC" w:rsidP="009E7788">
      <w:pPr>
        <w:pStyle w:val="ListParagraph"/>
        <w:numPr>
          <w:ilvl w:val="0"/>
          <w:numId w:val="30"/>
        </w:numPr>
        <w:spacing w:after="240"/>
      </w:pPr>
      <w:r>
        <w:t>Family an</w:t>
      </w:r>
      <w:r w:rsidR="006A3A77">
        <w:t>d Relationship Services</w:t>
      </w:r>
    </w:p>
    <w:p w14:paraId="6936073A" w14:textId="600CD950" w:rsidR="00387E0B" w:rsidRDefault="003739EC" w:rsidP="006F57E9">
      <w:pPr>
        <w:pStyle w:val="ListParagraph"/>
        <w:numPr>
          <w:ilvl w:val="0"/>
          <w:numId w:val="30"/>
        </w:numPr>
        <w:spacing w:after="240"/>
        <w:ind w:left="1083" w:hanging="357"/>
        <w:contextualSpacing w:val="0"/>
      </w:pPr>
      <w:r>
        <w:t>Family Mental Health Support Services.</w:t>
      </w:r>
    </w:p>
    <w:p w14:paraId="38A8D39C" w14:textId="7FD1C242" w:rsidR="00387E0B" w:rsidRPr="00631481" w:rsidRDefault="00294532" w:rsidP="006F57E9">
      <w:pPr>
        <w:pStyle w:val="ListParagraph"/>
        <w:numPr>
          <w:ilvl w:val="0"/>
          <w:numId w:val="19"/>
        </w:numPr>
        <w:spacing w:after="60"/>
        <w:ind w:left="357" w:hanging="357"/>
        <w:rPr>
          <w:b/>
        </w:rPr>
      </w:pPr>
      <w:r>
        <w:rPr>
          <w:b/>
        </w:rPr>
        <w:t>When I</w:t>
      </w:r>
      <w:r w:rsidRPr="00294532">
        <w:rPr>
          <w:b/>
        </w:rPr>
        <w:t xml:space="preserve"> create a case</w:t>
      </w:r>
      <w:r>
        <w:rPr>
          <w:b/>
        </w:rPr>
        <w:t xml:space="preserve"> in </w:t>
      </w:r>
      <w:r w:rsidR="009F50BE">
        <w:rPr>
          <w:b/>
        </w:rPr>
        <w:t xml:space="preserve">the </w:t>
      </w:r>
      <w:r>
        <w:rPr>
          <w:b/>
        </w:rPr>
        <w:t>web portal</w:t>
      </w:r>
      <w:r w:rsidR="0034122A">
        <w:rPr>
          <w:b/>
        </w:rPr>
        <w:t xml:space="preserve">, </w:t>
      </w:r>
      <w:r w:rsidR="00A77A0F">
        <w:rPr>
          <w:b/>
        </w:rPr>
        <w:t>it</w:t>
      </w:r>
      <w:r w:rsidR="0034122A">
        <w:rPr>
          <w:b/>
        </w:rPr>
        <w:t xml:space="preserve"> </w:t>
      </w:r>
      <w:r w:rsidR="002C0ACF">
        <w:rPr>
          <w:b/>
        </w:rPr>
        <w:t>asks</w:t>
      </w:r>
      <w:r w:rsidR="0034122A">
        <w:rPr>
          <w:b/>
        </w:rPr>
        <w:t xml:space="preserve"> me</w:t>
      </w:r>
      <w:r w:rsidRPr="00294532">
        <w:rPr>
          <w:b/>
        </w:rPr>
        <w:t xml:space="preserve"> </w:t>
      </w:r>
      <w:r w:rsidR="0034122A">
        <w:rPr>
          <w:b/>
        </w:rPr>
        <w:t xml:space="preserve">to report the </w:t>
      </w:r>
      <w:r w:rsidRPr="00294532">
        <w:rPr>
          <w:b/>
        </w:rPr>
        <w:t>number of unidentified clients</w:t>
      </w:r>
      <w:r w:rsidR="0034122A">
        <w:rPr>
          <w:b/>
        </w:rPr>
        <w:t xml:space="preserve"> associated with the case</w:t>
      </w:r>
      <w:r w:rsidR="00A77A0F">
        <w:rPr>
          <w:b/>
        </w:rPr>
        <w:t xml:space="preserve">. The portal will not </w:t>
      </w:r>
      <w:r w:rsidRPr="00294532">
        <w:rPr>
          <w:b/>
        </w:rPr>
        <w:t xml:space="preserve">let me </w:t>
      </w:r>
      <w:r w:rsidR="0034122A">
        <w:rPr>
          <w:b/>
        </w:rPr>
        <w:t>navigate to the next page unless I enter a</w:t>
      </w:r>
      <w:r w:rsidRPr="00294532">
        <w:rPr>
          <w:b/>
        </w:rPr>
        <w:t xml:space="preserve"> number</w:t>
      </w:r>
      <w:r w:rsidR="001726AB">
        <w:rPr>
          <w:b/>
        </w:rPr>
        <w:t xml:space="preserve"> for unidentified clients</w:t>
      </w:r>
      <w:r w:rsidRPr="00294532">
        <w:rPr>
          <w:b/>
        </w:rPr>
        <w:t>, even if I have no unidentified</w:t>
      </w:r>
      <w:r w:rsidR="0034122A">
        <w:rPr>
          <w:b/>
        </w:rPr>
        <w:t xml:space="preserve"> clients to </w:t>
      </w:r>
      <w:r w:rsidR="0042798D">
        <w:rPr>
          <w:b/>
        </w:rPr>
        <w:t>report</w:t>
      </w:r>
      <w:r w:rsidR="0034122A">
        <w:rPr>
          <w:b/>
        </w:rPr>
        <w:t>. What am I</w:t>
      </w:r>
      <w:r w:rsidRPr="00294532">
        <w:rPr>
          <w:b/>
        </w:rPr>
        <w:t xml:space="preserve"> doing wrong?</w:t>
      </w:r>
    </w:p>
    <w:p w14:paraId="3FCAEC60" w14:textId="2D473A04" w:rsidR="00387E0B" w:rsidRDefault="001726AB" w:rsidP="006F57E9">
      <w:pPr>
        <w:spacing w:after="240"/>
        <w:ind w:left="364"/>
      </w:pPr>
      <w:r>
        <w:t>The web portal requires you to enter a number for unidentified clients. If the case you are creating has no unidentified clients, please enter ‘0’.</w:t>
      </w:r>
    </w:p>
    <w:p w14:paraId="48A200AE" w14:textId="77777777" w:rsidR="002C0ACF" w:rsidRDefault="002C0ACF">
      <w:pPr>
        <w:rPr>
          <w:b/>
        </w:rPr>
      </w:pPr>
      <w:r>
        <w:rPr>
          <w:b/>
        </w:rPr>
        <w:br w:type="page"/>
      </w:r>
    </w:p>
    <w:p w14:paraId="667E04B8" w14:textId="34D0C854" w:rsidR="00387E0B" w:rsidRPr="00631481" w:rsidRDefault="00AA2B6D" w:rsidP="00387E0B">
      <w:pPr>
        <w:pStyle w:val="ListParagraph"/>
        <w:numPr>
          <w:ilvl w:val="0"/>
          <w:numId w:val="19"/>
        </w:numPr>
        <w:spacing w:after="60"/>
        <w:ind w:left="357" w:hanging="357"/>
        <w:rPr>
          <w:b/>
        </w:rPr>
      </w:pPr>
      <w:r>
        <w:rPr>
          <w:b/>
        </w:rPr>
        <w:lastRenderedPageBreak/>
        <w:t>Is it possible to have suburb summary reports in the Data Exchange?</w:t>
      </w:r>
    </w:p>
    <w:p w14:paraId="2FDE45E3" w14:textId="6A80A033" w:rsidR="00E15B5E" w:rsidRDefault="00547FC2" w:rsidP="00F77855">
      <w:pPr>
        <w:spacing w:after="120"/>
        <w:ind w:left="363"/>
      </w:pPr>
      <w:r>
        <w:t xml:space="preserve">No, </w:t>
      </w:r>
      <w:r w:rsidR="002373C8">
        <w:t>suburb-level data</w:t>
      </w:r>
      <w:r w:rsidR="0098189E">
        <w:t xml:space="preserve"> increase</w:t>
      </w:r>
      <w:r w:rsidR="002373C8">
        <w:t>s</w:t>
      </w:r>
      <w:r w:rsidR="00AC7DA8">
        <w:t xml:space="preserve"> the risk of </w:t>
      </w:r>
      <w:r w:rsidR="00E15B5E">
        <w:t>re-identify</w:t>
      </w:r>
      <w:r w:rsidR="00AC7DA8">
        <w:t xml:space="preserve">ing </w:t>
      </w:r>
      <w:r w:rsidR="00E15B5E">
        <w:t>clients.</w:t>
      </w:r>
    </w:p>
    <w:p w14:paraId="233E5806" w14:textId="19622082" w:rsidR="00E33A96" w:rsidRDefault="005A3E0F" w:rsidP="00F77855">
      <w:pPr>
        <w:spacing w:after="120"/>
        <w:ind w:left="363"/>
      </w:pPr>
      <w:r>
        <w:t>T</w:t>
      </w:r>
      <w:r w:rsidR="00AA2B6D">
        <w:t xml:space="preserve">he Department has a responsibility under the </w:t>
      </w:r>
      <w:r w:rsidR="00AA2B6D" w:rsidRPr="00764EE3">
        <w:rPr>
          <w:i/>
        </w:rPr>
        <w:t>Privacy Act</w:t>
      </w:r>
      <w:r w:rsidR="00764EE3" w:rsidRPr="00764EE3">
        <w:rPr>
          <w:i/>
        </w:rPr>
        <w:t xml:space="preserve"> 1988</w:t>
      </w:r>
      <w:r w:rsidR="00AA2B6D">
        <w:t xml:space="preserve"> to pro</w:t>
      </w:r>
      <w:r w:rsidR="00764EE3">
        <w:t xml:space="preserve">tect the identity of clients. </w:t>
      </w:r>
      <w:r w:rsidR="003E3213">
        <w:t>For this reason</w:t>
      </w:r>
      <w:r w:rsidR="00D1104F">
        <w:t>, it does not</w:t>
      </w:r>
      <w:r w:rsidR="003E3213">
        <w:t xml:space="preserve"> </w:t>
      </w:r>
      <w:r w:rsidR="00AA2B6D">
        <w:t xml:space="preserve">display data </w:t>
      </w:r>
      <w:r w:rsidR="00622377">
        <w:t xml:space="preserve">for geographic boundaries </w:t>
      </w:r>
      <w:r>
        <w:t>smaller than</w:t>
      </w:r>
      <w:r w:rsidR="00AA2B6D">
        <w:t xml:space="preserve"> </w:t>
      </w:r>
      <w:hyperlink r:id="rId43" w:anchor=":~:text=Statistical%20Areas%20Level%202%20(SA2s,Australia%20without%20gaps%20or%20overlaps." w:history="1">
        <w:r w:rsidR="00AA2B6D" w:rsidRPr="00E33A96">
          <w:rPr>
            <w:rStyle w:val="Hyperlink"/>
          </w:rPr>
          <w:t>Statistical Area</w:t>
        </w:r>
        <w:r w:rsidR="00622377" w:rsidRPr="00E33A96">
          <w:rPr>
            <w:rStyle w:val="Hyperlink"/>
          </w:rPr>
          <w:t xml:space="preserve"> Level 2 (SA2)</w:t>
        </w:r>
      </w:hyperlink>
      <w:r w:rsidR="00D6492C">
        <w:t xml:space="preserve">, which mitigates the risk of someone </w:t>
      </w:r>
      <w:r w:rsidR="003E3213">
        <w:t>re-identify</w:t>
      </w:r>
      <w:r w:rsidR="00002160">
        <w:t>ing</w:t>
      </w:r>
      <w:r w:rsidR="003E3213">
        <w:t xml:space="preserve"> clients.</w:t>
      </w:r>
    </w:p>
    <w:p w14:paraId="07D0E8E3" w14:textId="4D4CDB2C" w:rsidR="00EE6020" w:rsidRDefault="00A54385" w:rsidP="00F77855">
      <w:pPr>
        <w:spacing w:after="120"/>
        <w:ind w:left="363"/>
      </w:pPr>
      <w:r>
        <w:t>Please note s</w:t>
      </w:r>
      <w:r w:rsidR="00E33A96">
        <w:t>ervice providers</w:t>
      </w:r>
      <w:r w:rsidR="00AA2B6D">
        <w:t xml:space="preserve"> are able to apply filters to show the number of clients in each SA2, </w:t>
      </w:r>
      <w:r>
        <w:t>as well as</w:t>
      </w:r>
      <w:r w:rsidR="00002160">
        <w:t xml:space="preserve"> the</w:t>
      </w:r>
      <w:r w:rsidR="00EE6020">
        <w:t xml:space="preserve"> demographic information</w:t>
      </w:r>
      <w:r w:rsidR="00002160">
        <w:t xml:space="preserve"> of these clients</w:t>
      </w:r>
      <w:r w:rsidR="00EE6020">
        <w:t>.</w:t>
      </w:r>
    </w:p>
    <w:p w14:paraId="0B87F96A" w14:textId="24359C53" w:rsidR="00387E0B" w:rsidRDefault="00002160" w:rsidP="006F57E9">
      <w:pPr>
        <w:spacing w:after="240"/>
        <w:ind w:left="364"/>
      </w:pPr>
      <w:r>
        <w:t>If you a</w:t>
      </w:r>
      <w:r w:rsidR="00EE6ACC" w:rsidRPr="00067ED7">
        <w:t>re seeking further information</w:t>
      </w:r>
      <w:r w:rsidR="00EE6ACC">
        <w:t xml:space="preserve"> or clarification</w:t>
      </w:r>
      <w:r w:rsidR="00D2444A">
        <w:t xml:space="preserve">, please contact the Data Exchange </w:t>
      </w:r>
      <w:r w:rsidR="00EE6ACC" w:rsidRPr="00BC13F9">
        <w:rPr>
          <w:rFonts w:cs="Arial"/>
        </w:rPr>
        <w:t xml:space="preserve">Helpdesk by sending an email to </w:t>
      </w:r>
      <w:hyperlink r:id="rId44" w:history="1">
        <w:r w:rsidR="00EE6ACC" w:rsidRPr="00BC13F9">
          <w:rPr>
            <w:rStyle w:val="Hyperlink"/>
            <w:rFonts w:cs="Arial"/>
          </w:rPr>
          <w:t>dssdataexchange.helpdesk@dss.gov.au</w:t>
        </w:r>
      </w:hyperlink>
      <w:r w:rsidR="00EE6ACC" w:rsidRPr="00BC13F9">
        <w:rPr>
          <w:rFonts w:cs="Arial"/>
        </w:rPr>
        <w:t xml:space="preserve"> or calling 1800 020 283 between 8:30 am – 5:30 pm (AEST/AEDT) Monday to Frida</w:t>
      </w:r>
      <w:r w:rsidR="00EE6ACC">
        <w:rPr>
          <w:rFonts w:cs="Arial"/>
        </w:rPr>
        <w:t>y.</w:t>
      </w:r>
    </w:p>
    <w:p w14:paraId="530E472A" w14:textId="39D7CF24" w:rsidR="00387E0B" w:rsidRPr="00631481" w:rsidRDefault="00F619DB" w:rsidP="00387E0B">
      <w:pPr>
        <w:pStyle w:val="ListParagraph"/>
        <w:numPr>
          <w:ilvl w:val="0"/>
          <w:numId w:val="19"/>
        </w:numPr>
        <w:spacing w:after="60"/>
        <w:ind w:left="357" w:hanging="357"/>
        <w:rPr>
          <w:b/>
        </w:rPr>
      </w:pPr>
      <w:r>
        <w:rPr>
          <w:b/>
        </w:rPr>
        <w:t xml:space="preserve">Is there </w:t>
      </w:r>
      <w:r>
        <w:rPr>
          <w:b/>
          <w:bCs/>
        </w:rPr>
        <w:t xml:space="preserve">capacity for </w:t>
      </w:r>
      <w:r w:rsidR="00CB1CB3">
        <w:rPr>
          <w:b/>
          <w:bCs/>
        </w:rPr>
        <w:t xml:space="preserve">the </w:t>
      </w:r>
      <w:r w:rsidR="004A0575">
        <w:rPr>
          <w:b/>
          <w:bCs/>
        </w:rPr>
        <w:t>Data Exchange</w:t>
      </w:r>
      <w:r>
        <w:rPr>
          <w:b/>
          <w:bCs/>
        </w:rPr>
        <w:t xml:space="preserve"> to have pre</w:t>
      </w:r>
      <w:r w:rsidR="0099678D">
        <w:rPr>
          <w:b/>
          <w:bCs/>
        </w:rPr>
        <w:t>- and post-</w:t>
      </w:r>
      <w:r>
        <w:rPr>
          <w:b/>
          <w:bCs/>
        </w:rPr>
        <w:t xml:space="preserve">program surveys for </w:t>
      </w:r>
      <w:r w:rsidR="0099678D">
        <w:rPr>
          <w:b/>
          <w:bCs/>
        </w:rPr>
        <w:t xml:space="preserve">activities that are </w:t>
      </w:r>
      <w:r>
        <w:rPr>
          <w:b/>
          <w:bCs/>
        </w:rPr>
        <w:t xml:space="preserve">funded by Communities for Children Facilitating Partners </w:t>
      </w:r>
      <w:r w:rsidR="0099678D">
        <w:rPr>
          <w:b/>
          <w:bCs/>
        </w:rPr>
        <w:t>and</w:t>
      </w:r>
      <w:r w:rsidR="004A0575">
        <w:rPr>
          <w:b/>
          <w:bCs/>
        </w:rPr>
        <w:t xml:space="preserve"> </w:t>
      </w:r>
      <w:r>
        <w:rPr>
          <w:b/>
          <w:bCs/>
        </w:rPr>
        <w:t xml:space="preserve">assessed as ‘Approved Evidence </w:t>
      </w:r>
      <w:r w:rsidR="00775722">
        <w:rPr>
          <w:b/>
          <w:bCs/>
        </w:rPr>
        <w:t>Based’ by AIFS?</w:t>
      </w:r>
    </w:p>
    <w:p w14:paraId="7B0D299E" w14:textId="100C8AB7" w:rsidR="00775722" w:rsidRDefault="006277F2" w:rsidP="00F77855">
      <w:pPr>
        <w:spacing w:after="120"/>
        <w:ind w:left="363"/>
      </w:pPr>
      <w:r>
        <w:t xml:space="preserve">The </w:t>
      </w:r>
      <w:r w:rsidR="004A0575">
        <w:t>only way service providers can</w:t>
      </w:r>
      <w:r>
        <w:t xml:space="preserve"> enter survey results into the Data Exchange is by translating the results into SCORE. If surveys incorporate a 1-5 scale for responses, it may be possible to translate the results into one or more SCORE domains. If a survey has a n</w:t>
      </w:r>
      <w:r w:rsidR="004A0575">
        <w:t>umber of questions related to a single</w:t>
      </w:r>
      <w:r>
        <w:t xml:space="preserve"> SCORE domain, a provider might be able to average the resu</w:t>
      </w:r>
      <w:r w:rsidR="00444F5B">
        <w:t>lts to report a single result for that</w:t>
      </w:r>
      <w:r>
        <w:t xml:space="preserve"> SCORE</w:t>
      </w:r>
      <w:r w:rsidR="00444F5B">
        <w:t xml:space="preserve"> domain</w:t>
      </w:r>
      <w:r>
        <w:t>.</w:t>
      </w:r>
    </w:p>
    <w:p w14:paraId="65CCF890" w14:textId="64390638" w:rsidR="00387E0B" w:rsidRDefault="00D2444A" w:rsidP="006F57E9">
      <w:pPr>
        <w:spacing w:after="240"/>
        <w:ind w:left="364"/>
      </w:pPr>
      <w:r>
        <w:t>If your organisation has further questions or is experiencing difficulty translating surveys into SCORE, please contact the Data Exchange</w:t>
      </w:r>
      <w:r w:rsidRPr="00067ED7">
        <w:t xml:space="preserve"> </w:t>
      </w:r>
      <w:r w:rsidRPr="00BC13F9">
        <w:rPr>
          <w:rFonts w:cs="Arial"/>
        </w:rPr>
        <w:t xml:space="preserve">Helpdesk by sending an email to </w:t>
      </w:r>
      <w:hyperlink r:id="rId45" w:history="1">
        <w:r w:rsidRPr="00BC13F9">
          <w:rPr>
            <w:rStyle w:val="Hyperlink"/>
            <w:rFonts w:cs="Arial"/>
          </w:rPr>
          <w:t>dssdataexchange.helpdesk@dss.gov.au</w:t>
        </w:r>
      </w:hyperlink>
      <w:r w:rsidRPr="00BC13F9">
        <w:rPr>
          <w:rFonts w:cs="Arial"/>
        </w:rPr>
        <w:t xml:space="preserve"> or calling 1800 020 283 between 8:30 am – 5:30 pm (AEST/AEDT) Monday to Frida</w:t>
      </w:r>
      <w:r>
        <w:rPr>
          <w:rFonts w:cs="Arial"/>
        </w:rPr>
        <w:t>y.</w:t>
      </w:r>
    </w:p>
    <w:p w14:paraId="0218F6D2" w14:textId="49D146F2" w:rsidR="00387E0B" w:rsidRPr="00631481" w:rsidRDefault="00F9454B" w:rsidP="00387E0B">
      <w:pPr>
        <w:pStyle w:val="ListParagraph"/>
        <w:numPr>
          <w:ilvl w:val="0"/>
          <w:numId w:val="19"/>
        </w:numPr>
        <w:spacing w:after="60"/>
        <w:ind w:left="357" w:hanging="357"/>
        <w:rPr>
          <w:b/>
        </w:rPr>
      </w:pPr>
      <w:r>
        <w:rPr>
          <w:b/>
        </w:rPr>
        <w:t xml:space="preserve">Will the department </w:t>
      </w:r>
      <w:r w:rsidR="00A429C9">
        <w:rPr>
          <w:b/>
        </w:rPr>
        <w:t>provide</w:t>
      </w:r>
      <w:r>
        <w:rPr>
          <w:b/>
        </w:rPr>
        <w:t xml:space="preserve"> support for Communities for Children Facilitating Partners</w:t>
      </w:r>
      <w:r w:rsidR="009C7626">
        <w:rPr>
          <w:b/>
        </w:rPr>
        <w:t xml:space="preserve"> to enter SCORE </w:t>
      </w:r>
      <w:r w:rsidR="00A429C9">
        <w:rPr>
          <w:b/>
        </w:rPr>
        <w:t xml:space="preserve">data </w:t>
      </w:r>
      <w:r w:rsidR="009C7626">
        <w:rPr>
          <w:b/>
        </w:rPr>
        <w:t>for</w:t>
      </w:r>
      <w:r>
        <w:rPr>
          <w:b/>
        </w:rPr>
        <w:t xml:space="preserve"> </w:t>
      </w:r>
      <w:r w:rsidR="00554346">
        <w:rPr>
          <w:b/>
        </w:rPr>
        <w:t>‘</w:t>
      </w:r>
      <w:r>
        <w:rPr>
          <w:b/>
        </w:rPr>
        <w:t>clients</w:t>
      </w:r>
      <w:r w:rsidR="00554346">
        <w:rPr>
          <w:b/>
        </w:rPr>
        <w:t>’</w:t>
      </w:r>
      <w:r w:rsidR="000B6359">
        <w:rPr>
          <w:b/>
        </w:rPr>
        <w:t xml:space="preserve"> of capacity building activities</w:t>
      </w:r>
      <w:r w:rsidR="00BE69B1">
        <w:rPr>
          <w:b/>
        </w:rPr>
        <w:t xml:space="preserve"> such as governance activities and </w:t>
      </w:r>
      <w:r w:rsidR="00A429C9">
        <w:rPr>
          <w:b/>
        </w:rPr>
        <w:t xml:space="preserve">building </w:t>
      </w:r>
      <w:r w:rsidR="00BE69B1">
        <w:rPr>
          <w:b/>
        </w:rPr>
        <w:t>service system capability</w:t>
      </w:r>
      <w:r w:rsidR="000B6359">
        <w:rPr>
          <w:b/>
        </w:rPr>
        <w:t>?</w:t>
      </w:r>
    </w:p>
    <w:p w14:paraId="11E2972E" w14:textId="7A92D457" w:rsidR="00EE7A10" w:rsidRDefault="00B82CB0" w:rsidP="00F77855">
      <w:pPr>
        <w:spacing w:after="120"/>
        <w:ind w:left="363"/>
      </w:pPr>
      <w:r>
        <w:t>T</w:t>
      </w:r>
      <w:r w:rsidR="000B6359">
        <w:t xml:space="preserve">he Community component of SCORE allows service providers to </w:t>
      </w:r>
      <w:r w:rsidR="00444F5B">
        <w:t>report</w:t>
      </w:r>
      <w:r w:rsidR="000B6359">
        <w:t xml:space="preserve"> o</w:t>
      </w:r>
      <w:r w:rsidR="00603D00">
        <w:t>utcomes data for activities</w:t>
      </w:r>
      <w:r w:rsidR="000B6359">
        <w:t xml:space="preserve"> deliver</w:t>
      </w:r>
      <w:r w:rsidR="00603D00">
        <w:t>ed</w:t>
      </w:r>
      <w:r w:rsidR="000B6359">
        <w:t xml:space="preserve"> to large groups, o</w:t>
      </w:r>
      <w:r w:rsidR="00603D00">
        <w:t xml:space="preserve">rganisations and/or communities. </w:t>
      </w:r>
      <w:r w:rsidR="003A6A3C">
        <w:t>This makes Community SCOR</w:t>
      </w:r>
      <w:r w:rsidR="00EE7A10">
        <w:t>E</w:t>
      </w:r>
      <w:r w:rsidR="003A6A3C">
        <w:t xml:space="preserve"> suitable for Facilitating Partners that deliver activities </w:t>
      </w:r>
      <w:r w:rsidR="008B72A8">
        <w:t xml:space="preserve">focused on </w:t>
      </w:r>
      <w:r w:rsidR="003A6A3C">
        <w:t xml:space="preserve">governance or </w:t>
      </w:r>
      <w:r w:rsidR="005D431D">
        <w:t xml:space="preserve">building </w:t>
      </w:r>
      <w:r w:rsidR="003A6A3C">
        <w:t>service system capability/capacity.</w:t>
      </w:r>
      <w:r w:rsidR="00347FEF">
        <w:t xml:space="preserve"> For example, </w:t>
      </w:r>
      <w:r w:rsidR="00EE7A10">
        <w:t>a Facilitating Partner might record unidentified clients and Community SCORE data for information sessions delivered to groups of community organisations (e.g.</w:t>
      </w:r>
      <w:r w:rsidR="005D431D">
        <w:t xml:space="preserve"> Community Partners)</w:t>
      </w:r>
      <w:r w:rsidR="00EE7A10">
        <w:t xml:space="preserve"> or consultation s</w:t>
      </w:r>
      <w:r w:rsidR="005D431D">
        <w:t>essions with stakeholders (e.g.</w:t>
      </w:r>
      <w:r w:rsidR="00EE7A10">
        <w:t xml:space="preserve"> CfC Committee meetings).</w:t>
      </w:r>
    </w:p>
    <w:p w14:paraId="1B504C34" w14:textId="765E186D" w:rsidR="000B6359" w:rsidRDefault="00EE7A10" w:rsidP="00F77855">
      <w:pPr>
        <w:spacing w:after="120"/>
        <w:ind w:left="363"/>
      </w:pPr>
      <w:r>
        <w:t>Community SCORE data is also relevant to other Families and Children Activity providers that deliver group or community activities in which it is difficult, or inappropriate, to record details of individual clients.</w:t>
      </w:r>
    </w:p>
    <w:p w14:paraId="6A7433D4" w14:textId="22B0B039" w:rsidR="00B0317C" w:rsidRDefault="00B0317C" w:rsidP="00F77855">
      <w:pPr>
        <w:spacing w:after="120"/>
        <w:ind w:left="363"/>
      </w:pPr>
      <w:r>
        <w:t>The department strongly encourages Facilitating Partners to outline general details about activities delivered under the</w:t>
      </w:r>
      <w:r w:rsidR="004B7A8B">
        <w:t xml:space="preserve"> service types</w:t>
      </w:r>
      <w:r>
        <w:t xml:space="preserve"> </w:t>
      </w:r>
      <w:r w:rsidR="004B7A8B">
        <w:t>‘</w:t>
      </w:r>
      <w:r>
        <w:t>Governance</w:t>
      </w:r>
      <w:r w:rsidR="004B7A8B">
        <w:t>’</w:t>
      </w:r>
      <w:r>
        <w:t xml:space="preserve"> and </w:t>
      </w:r>
      <w:r w:rsidR="004B7A8B">
        <w:t>‘</w:t>
      </w:r>
      <w:r>
        <w:t>Service system capability/capacity</w:t>
      </w:r>
      <w:r w:rsidR="004B7A8B">
        <w:t>’</w:t>
      </w:r>
      <w:r>
        <w:t xml:space="preserve"> in their Activity Work Plans and Activity Work Plan Reports</w:t>
      </w:r>
      <w:r w:rsidR="004B7A8B">
        <w:t xml:space="preserve"> so the department can</w:t>
      </w:r>
      <w:r>
        <w:t xml:space="preserve"> understand what activities are delivered to unidentified clients and who is considered an unidentified client </w:t>
      </w:r>
      <w:r w:rsidR="004B7A8B">
        <w:t>for</w:t>
      </w:r>
      <w:r>
        <w:t xml:space="preserve"> these service types.</w:t>
      </w:r>
    </w:p>
    <w:p w14:paraId="7AE65D7B" w14:textId="58BB6929" w:rsidR="000B6359" w:rsidRDefault="000B6359" w:rsidP="00711178">
      <w:pPr>
        <w:spacing w:after="240"/>
        <w:ind w:left="364"/>
      </w:pPr>
      <w:r>
        <w:t>Please n</w:t>
      </w:r>
      <w:r w:rsidR="00C14E40">
        <w:t xml:space="preserve">ote </w:t>
      </w:r>
      <w:r w:rsidR="00DC1E34">
        <w:t>the department expects</w:t>
      </w:r>
      <w:r>
        <w:t xml:space="preserve"> </w:t>
      </w:r>
      <w:r>
        <w:rPr>
          <w:b/>
          <w:bCs/>
        </w:rPr>
        <w:t xml:space="preserve">no more than 15 per cent of a Facilitating Partner’s clients </w:t>
      </w:r>
      <w:r w:rsidR="009841E6">
        <w:rPr>
          <w:b/>
          <w:bCs/>
        </w:rPr>
        <w:t xml:space="preserve">are </w:t>
      </w:r>
      <w:r>
        <w:rPr>
          <w:b/>
          <w:bCs/>
        </w:rPr>
        <w:t>r</w:t>
      </w:r>
      <w:r w:rsidR="009841E6">
        <w:rPr>
          <w:b/>
          <w:bCs/>
        </w:rPr>
        <w:t>ecorded as unidentified clients</w:t>
      </w:r>
      <w:r w:rsidR="004E3E6F">
        <w:rPr>
          <w:b/>
          <w:bCs/>
        </w:rPr>
        <w:t xml:space="preserve"> in a reporting period</w:t>
      </w:r>
      <w:r w:rsidR="00867244">
        <w:rPr>
          <w:b/>
          <w:bCs/>
        </w:rPr>
        <w:t xml:space="preserve">. Please note a Facilitating Partner’s total number of clients includes </w:t>
      </w:r>
      <w:r w:rsidR="00867244" w:rsidRPr="004E3E6F">
        <w:rPr>
          <w:b/>
          <w:bCs/>
        </w:rPr>
        <w:t>the</w:t>
      </w:r>
      <w:r w:rsidR="009841E6">
        <w:rPr>
          <w:b/>
          <w:bCs/>
        </w:rPr>
        <w:t xml:space="preserve"> clients of</w:t>
      </w:r>
      <w:r w:rsidR="00EB18D4">
        <w:rPr>
          <w:b/>
          <w:bCs/>
        </w:rPr>
        <w:t xml:space="preserve"> </w:t>
      </w:r>
      <w:r w:rsidR="004E3E6F">
        <w:rPr>
          <w:b/>
          <w:bCs/>
        </w:rPr>
        <w:t>its</w:t>
      </w:r>
      <w:r w:rsidR="00867244">
        <w:rPr>
          <w:b/>
          <w:bCs/>
        </w:rPr>
        <w:t xml:space="preserve"> </w:t>
      </w:r>
      <w:r w:rsidR="00EB18D4">
        <w:rPr>
          <w:b/>
          <w:bCs/>
        </w:rPr>
        <w:t>Community Partners</w:t>
      </w:r>
      <w:r>
        <w:t>.</w:t>
      </w:r>
    </w:p>
    <w:p w14:paraId="324D7B7B" w14:textId="77777777" w:rsidR="00F77855" w:rsidRDefault="00F77855">
      <w:r>
        <w:br w:type="page"/>
      </w:r>
    </w:p>
    <w:p w14:paraId="1292E6F1" w14:textId="5EB0738B" w:rsidR="000B6359" w:rsidRDefault="000B6359" w:rsidP="00711178">
      <w:pPr>
        <w:spacing w:after="240"/>
        <w:ind w:left="364"/>
      </w:pPr>
      <w:r>
        <w:lastRenderedPageBreak/>
        <w:t>Here is a step-by-step method fo</w:t>
      </w:r>
      <w:r w:rsidR="00F44879">
        <w:t>r recording Community SCOREs for</w:t>
      </w:r>
      <w:r>
        <w:t xml:space="preserve"> unidentified client</w:t>
      </w:r>
      <w:r w:rsidR="00A91F3D">
        <w:t>s in the Data Exchange</w:t>
      </w:r>
      <w:r w:rsidR="00F44879">
        <w:t xml:space="preserve"> web</w:t>
      </w:r>
      <w:r>
        <w:t xml:space="preserve"> portal:</w:t>
      </w:r>
    </w:p>
    <w:p w14:paraId="28B2676C" w14:textId="77777777" w:rsidR="000B6359" w:rsidRDefault="000B6359" w:rsidP="007E298A">
      <w:pPr>
        <w:pStyle w:val="ListParagraph"/>
        <w:numPr>
          <w:ilvl w:val="0"/>
          <w:numId w:val="31"/>
        </w:numPr>
        <w:spacing w:after="60" w:line="240" w:lineRule="auto"/>
        <w:ind w:left="1077" w:hanging="357"/>
        <w:contextualSpacing w:val="0"/>
      </w:pPr>
      <w:r>
        <w:t>Add a case</w:t>
      </w:r>
    </w:p>
    <w:p w14:paraId="5F3652BB" w14:textId="2F7F9B8C" w:rsidR="000B6359" w:rsidRDefault="000B6359" w:rsidP="00F77855">
      <w:pPr>
        <w:pStyle w:val="ListParagraph"/>
        <w:numPr>
          <w:ilvl w:val="1"/>
          <w:numId w:val="32"/>
        </w:numPr>
        <w:spacing w:after="0"/>
        <w:ind w:left="1797" w:hanging="357"/>
        <w:contextualSpacing w:val="0"/>
      </w:pPr>
      <w:r>
        <w:t>Record the number of unidentified clients associated with the case (e.g.</w:t>
      </w:r>
      <w:r w:rsidR="007F32E8">
        <w:t> </w:t>
      </w:r>
      <w:r>
        <w:t>the number of attendees at an information session).</w:t>
      </w:r>
    </w:p>
    <w:p w14:paraId="4210A820" w14:textId="6ADB3999" w:rsidR="000B6359" w:rsidRDefault="000B6359" w:rsidP="00F77855">
      <w:pPr>
        <w:pStyle w:val="ListParagraph"/>
        <w:numPr>
          <w:ilvl w:val="1"/>
          <w:numId w:val="32"/>
        </w:numPr>
        <w:spacing w:after="0"/>
        <w:ind w:left="1797" w:hanging="357"/>
        <w:contextualSpacing w:val="0"/>
      </w:pPr>
      <w:r>
        <w:t>If applicable, record the attendance profile of the case as ‘Community</w:t>
      </w:r>
      <w:r w:rsidR="007F32E8">
        <w:t> </w:t>
      </w:r>
      <w:r>
        <w:t>event’.</w:t>
      </w:r>
    </w:p>
    <w:p w14:paraId="140EA573" w14:textId="538074CD" w:rsidR="000B6359" w:rsidRDefault="00E4434B" w:rsidP="00F77855">
      <w:pPr>
        <w:pStyle w:val="ListParagraph"/>
        <w:numPr>
          <w:ilvl w:val="1"/>
          <w:numId w:val="32"/>
        </w:numPr>
        <w:spacing w:after="0"/>
        <w:ind w:left="1797" w:hanging="357"/>
        <w:contextualSpacing w:val="0"/>
      </w:pPr>
      <w:r>
        <w:t xml:space="preserve">Click </w:t>
      </w:r>
      <w:r w:rsidR="000B6359">
        <w:t>‘Next’ to add clients.</w:t>
      </w:r>
    </w:p>
    <w:p w14:paraId="10EDEDBE" w14:textId="35C5AFD3" w:rsidR="000B6359" w:rsidRDefault="000B6359" w:rsidP="00F77855">
      <w:pPr>
        <w:pStyle w:val="ListParagraph"/>
        <w:numPr>
          <w:ilvl w:val="1"/>
          <w:numId w:val="32"/>
        </w:numPr>
        <w:spacing w:after="0"/>
        <w:ind w:left="1797" w:hanging="357"/>
        <w:contextualSpacing w:val="0"/>
      </w:pPr>
      <w:r>
        <w:t>If no identified client</w:t>
      </w:r>
      <w:r w:rsidR="00E4434B">
        <w:t>s attended the session, click</w:t>
      </w:r>
      <w:r>
        <w:t xml:space="preserve"> ‘Next’ to review the details of your case.</w:t>
      </w:r>
    </w:p>
    <w:p w14:paraId="12C65802" w14:textId="18E8F695" w:rsidR="000B6359" w:rsidRDefault="000B6359" w:rsidP="00F77855">
      <w:pPr>
        <w:pStyle w:val="ListParagraph"/>
        <w:numPr>
          <w:ilvl w:val="1"/>
          <w:numId w:val="32"/>
        </w:numPr>
        <w:spacing w:after="0"/>
        <w:ind w:left="1797" w:hanging="357"/>
        <w:contextualSpacing w:val="0"/>
      </w:pPr>
      <w:r>
        <w:t>If the details of</w:t>
      </w:r>
      <w:r w:rsidR="00E4434B">
        <w:t xml:space="preserve"> your case are correct, click</w:t>
      </w:r>
      <w:r>
        <w:t xml:space="preserve"> ‘Submit’ to view a summary of the case you are creating. The summary will include a Case ID; take note of this ID so you can search for it later in Step 3.</w:t>
      </w:r>
    </w:p>
    <w:p w14:paraId="5E2B113A" w14:textId="77777777" w:rsidR="000B6359" w:rsidRDefault="000B6359" w:rsidP="007E298A">
      <w:pPr>
        <w:pStyle w:val="ListParagraph"/>
        <w:numPr>
          <w:ilvl w:val="0"/>
          <w:numId w:val="31"/>
        </w:numPr>
        <w:spacing w:before="120" w:after="60" w:line="240" w:lineRule="auto"/>
        <w:ind w:left="1077" w:hanging="357"/>
        <w:contextualSpacing w:val="0"/>
      </w:pPr>
      <w:r>
        <w:t>Add a session</w:t>
      </w:r>
    </w:p>
    <w:p w14:paraId="3540C95E" w14:textId="77777777" w:rsidR="000B6359" w:rsidRDefault="000B6359" w:rsidP="00F77855">
      <w:pPr>
        <w:pStyle w:val="ListParagraph"/>
        <w:numPr>
          <w:ilvl w:val="1"/>
          <w:numId w:val="33"/>
        </w:numPr>
        <w:spacing w:after="0"/>
        <w:ind w:left="1797" w:hanging="357"/>
        <w:contextualSpacing w:val="0"/>
      </w:pPr>
      <w:r>
        <w:t>Find the case you created and click on the Case ID to view details of the case.</w:t>
      </w:r>
    </w:p>
    <w:p w14:paraId="1179F930" w14:textId="27D89206" w:rsidR="000B6359" w:rsidRDefault="000B6359" w:rsidP="00F77855">
      <w:pPr>
        <w:pStyle w:val="ListParagraph"/>
        <w:numPr>
          <w:ilvl w:val="1"/>
          <w:numId w:val="33"/>
        </w:numPr>
        <w:spacing w:after="0"/>
        <w:ind w:left="1797" w:hanging="357"/>
        <w:contextualSpacing w:val="0"/>
      </w:pPr>
      <w:r>
        <w:t>Scroll to the bottom</w:t>
      </w:r>
      <w:r w:rsidR="00CA43FD">
        <w:t xml:space="preserve"> of the case details and click </w:t>
      </w:r>
      <w:r>
        <w:t>‘Add session’.</w:t>
      </w:r>
    </w:p>
    <w:p w14:paraId="0F595858" w14:textId="5D51D4AB" w:rsidR="000B6359" w:rsidRDefault="000B6359" w:rsidP="00F77855">
      <w:pPr>
        <w:pStyle w:val="ListParagraph"/>
        <w:numPr>
          <w:ilvl w:val="1"/>
          <w:numId w:val="33"/>
        </w:numPr>
        <w:spacing w:after="0"/>
        <w:ind w:left="1797" w:hanging="357"/>
        <w:contextualSpacing w:val="0"/>
      </w:pPr>
      <w:r>
        <w:t>At a minimum, add the session date, service type and number of unidentified clients that at</w:t>
      </w:r>
      <w:r w:rsidR="00CA43FD">
        <w:t>tended the session, then click</w:t>
      </w:r>
      <w:r>
        <w:t xml:space="preserve"> ‘Next’. (Please note the number of unidentified clients recorded for the session can</w:t>
      </w:r>
      <w:r w:rsidR="00FE4F53">
        <w:t>no</w:t>
      </w:r>
      <w:r>
        <w:t>t exceed the number of identified clients recorded for the case.)</w:t>
      </w:r>
    </w:p>
    <w:p w14:paraId="719EDA65" w14:textId="42DE8BE7" w:rsidR="000B6359" w:rsidRDefault="000B6359" w:rsidP="00F77855">
      <w:pPr>
        <w:pStyle w:val="ListParagraph"/>
        <w:numPr>
          <w:ilvl w:val="1"/>
          <w:numId w:val="33"/>
        </w:numPr>
        <w:spacing w:after="0"/>
        <w:ind w:left="1797" w:hanging="357"/>
        <w:contextualSpacing w:val="0"/>
      </w:pPr>
      <w:r>
        <w:t>You can skip the next page for clients and support persons if this</w:t>
      </w:r>
      <w:r w:rsidR="00CA43FD">
        <w:t xml:space="preserve"> page</w:t>
      </w:r>
      <w:r>
        <w:t xml:space="preserve"> is</w:t>
      </w:r>
      <w:r w:rsidR="00CA43FD">
        <w:t xml:space="preserve"> </w:t>
      </w:r>
      <w:r>
        <w:t>n</w:t>
      </w:r>
      <w:r w:rsidR="00CA43FD">
        <w:t>o</w:t>
      </w:r>
      <w:r>
        <w:t xml:space="preserve">t applicable </w:t>
      </w:r>
      <w:r w:rsidR="00F10788">
        <w:t xml:space="preserve">to the session </w:t>
      </w:r>
      <w:r>
        <w:t xml:space="preserve">(i.e. </w:t>
      </w:r>
      <w:r w:rsidR="00F10788">
        <w:t>no identified clients attended the</w:t>
      </w:r>
      <w:r>
        <w:t xml:space="preserve"> session).</w:t>
      </w:r>
    </w:p>
    <w:p w14:paraId="762D37E5" w14:textId="564A8041" w:rsidR="000B6359" w:rsidRDefault="000B6359" w:rsidP="00F77855">
      <w:pPr>
        <w:pStyle w:val="ListParagraph"/>
        <w:numPr>
          <w:ilvl w:val="1"/>
          <w:numId w:val="33"/>
        </w:numPr>
        <w:spacing w:after="0"/>
        <w:ind w:left="1797" w:hanging="357"/>
        <w:contextualSpacing w:val="0"/>
      </w:pPr>
      <w:r>
        <w:t>Review the de</w:t>
      </w:r>
      <w:r w:rsidR="00F10788">
        <w:t>tails of the session and click</w:t>
      </w:r>
      <w:r>
        <w:t xml:space="preserve"> ‘Submit’.</w:t>
      </w:r>
    </w:p>
    <w:p w14:paraId="3FC638EA" w14:textId="77777777" w:rsidR="000B6359" w:rsidRDefault="000B6359" w:rsidP="007E298A">
      <w:pPr>
        <w:pStyle w:val="ListParagraph"/>
        <w:numPr>
          <w:ilvl w:val="0"/>
          <w:numId w:val="31"/>
        </w:numPr>
        <w:spacing w:before="120" w:after="60" w:line="240" w:lineRule="auto"/>
        <w:ind w:left="1077" w:hanging="357"/>
        <w:contextualSpacing w:val="0"/>
      </w:pPr>
      <w:r>
        <w:t>Find the case and add Community SCORE data</w:t>
      </w:r>
    </w:p>
    <w:p w14:paraId="32823210" w14:textId="77777777" w:rsidR="000B6359" w:rsidRDefault="000B6359" w:rsidP="00F77855">
      <w:pPr>
        <w:pStyle w:val="ListParagraph"/>
        <w:numPr>
          <w:ilvl w:val="1"/>
          <w:numId w:val="34"/>
        </w:numPr>
        <w:spacing w:after="0"/>
        <w:contextualSpacing w:val="0"/>
      </w:pPr>
      <w:r>
        <w:t>Search for the Case ID of the case you created in Step 1.</w:t>
      </w:r>
    </w:p>
    <w:p w14:paraId="47C76D79" w14:textId="77777777" w:rsidR="000B6359" w:rsidRDefault="000B6359" w:rsidP="00F77855">
      <w:pPr>
        <w:pStyle w:val="ListParagraph"/>
        <w:numPr>
          <w:ilvl w:val="1"/>
          <w:numId w:val="34"/>
        </w:numPr>
        <w:spacing w:after="0"/>
        <w:contextualSpacing w:val="0"/>
      </w:pPr>
      <w:r>
        <w:t>Click on the ‘Case ID’ to view the case details.</w:t>
      </w:r>
    </w:p>
    <w:p w14:paraId="48BF96BE" w14:textId="77777777" w:rsidR="000B6359" w:rsidRDefault="000B6359" w:rsidP="00F77855">
      <w:pPr>
        <w:pStyle w:val="ListParagraph"/>
        <w:numPr>
          <w:ilvl w:val="1"/>
          <w:numId w:val="34"/>
        </w:numPr>
        <w:spacing w:after="0"/>
        <w:contextualSpacing w:val="0"/>
      </w:pPr>
      <w:r>
        <w:t>Scroll to the bottom of the case details and click on the Session ID of the session you created in Step 2 to view the session details.</w:t>
      </w:r>
    </w:p>
    <w:p w14:paraId="7906E46A" w14:textId="0AA9C3D1" w:rsidR="000B6359" w:rsidRDefault="000B6359" w:rsidP="00F77855">
      <w:pPr>
        <w:pStyle w:val="ListParagraph"/>
        <w:numPr>
          <w:ilvl w:val="1"/>
          <w:numId w:val="34"/>
        </w:numPr>
        <w:spacing w:after="0"/>
        <w:contextualSpacing w:val="0"/>
      </w:pPr>
      <w:r>
        <w:t xml:space="preserve">Scroll to the bottom of </w:t>
      </w:r>
      <w:r w:rsidR="00F10788">
        <w:t>the session details and click</w:t>
      </w:r>
      <w:r>
        <w:t xml:space="preserve"> ‘Add Community Score’.</w:t>
      </w:r>
    </w:p>
    <w:p w14:paraId="1875BE35" w14:textId="74792461" w:rsidR="000B6359" w:rsidRDefault="000B6359" w:rsidP="00F77855">
      <w:pPr>
        <w:pStyle w:val="ListParagraph"/>
        <w:numPr>
          <w:ilvl w:val="1"/>
          <w:numId w:val="34"/>
        </w:numPr>
        <w:spacing w:after="120"/>
        <w:ind w:left="1797" w:hanging="357"/>
        <w:contextualSpacing w:val="0"/>
      </w:pPr>
      <w:r>
        <w:t>Please select the most appropriate option for ‘Assessed by’ and fill out the Community SCORE rating scale(s) applicabl</w:t>
      </w:r>
      <w:r w:rsidR="00F10788">
        <w:t xml:space="preserve">e to your session, then click </w:t>
      </w:r>
      <w:r>
        <w:t>‘Save’.</w:t>
      </w:r>
    </w:p>
    <w:p w14:paraId="12C17EC1" w14:textId="781BF926" w:rsidR="00387E0B" w:rsidRDefault="000B6359" w:rsidP="000B6359">
      <w:pPr>
        <w:spacing w:after="240"/>
        <w:ind w:left="364"/>
      </w:pPr>
      <w:r>
        <w:t>If you completed SCORE assessm</w:t>
      </w:r>
      <w:r w:rsidR="009D1093">
        <w:t>ents at the start and end of a</w:t>
      </w:r>
      <w:r>
        <w:t xml:space="preserve"> session</w:t>
      </w:r>
      <w:r w:rsidR="00395EEB">
        <w:t>,</w:t>
      </w:r>
      <w:r>
        <w:t xml:space="preserve"> and</w:t>
      </w:r>
      <w:r w:rsidR="00395EEB">
        <w:t xml:space="preserve"> you</w:t>
      </w:r>
      <w:r>
        <w:t xml:space="preserve"> want to record at least two Community SCOREs for the same domain</w:t>
      </w:r>
      <w:r w:rsidR="00395EEB">
        <w:t xml:space="preserve"> (e.g. </w:t>
      </w:r>
      <w:r w:rsidR="00C25BF0" w:rsidRPr="00C25BF0">
        <w:t>Group/Community knowledge, skills, attitudes and behaviours</w:t>
      </w:r>
      <w:r w:rsidR="00C25BF0">
        <w:t>)</w:t>
      </w:r>
      <w:r>
        <w:t>, scroll to the bottom of the session details an</w:t>
      </w:r>
      <w:r w:rsidR="00C01219">
        <w:t xml:space="preserve">d click </w:t>
      </w:r>
      <w:r>
        <w:t xml:space="preserve">‘Add Community Score’. Please read the </w:t>
      </w:r>
      <w:hyperlink r:id="rId46" w:history="1">
        <w:r>
          <w:rPr>
            <w:rStyle w:val="Hyperlink"/>
          </w:rPr>
          <w:t>Community Outcomes (SCORE) fact sheet</w:t>
        </w:r>
      </w:hyperlink>
      <w:r>
        <w:t xml:space="preserve"> to understand the three different </w:t>
      </w:r>
      <w:r w:rsidR="00C01219">
        <w:t>ways of</w:t>
      </w:r>
      <w:r>
        <w:t xml:space="preserve"> recording Community SCOREs: unpaired SCOREs, session-paired SCOREs and case-paired SCOREs.</w:t>
      </w:r>
      <w:r w:rsidR="00E64B09">
        <w:t xml:space="preserve"> Please note t</w:t>
      </w:r>
      <w:r>
        <w:t>he Community Outcomes Report enables organisations participating in the Data Exchange Partnership Approach</w:t>
      </w:r>
      <w:r w:rsidR="00E42572">
        <w:t xml:space="preserve"> to view and analyse this data.</w:t>
      </w:r>
    </w:p>
    <w:p w14:paraId="6AF73FDC" w14:textId="14D9A6B5" w:rsidR="008B72A8" w:rsidRPr="008B72A8" w:rsidRDefault="008B72A8" w:rsidP="006F57E9">
      <w:pPr>
        <w:spacing w:after="240"/>
        <w:ind w:left="364"/>
        <w:rPr>
          <w:rFonts w:ascii="Calibri" w:hAnsi="Calibri"/>
        </w:rPr>
      </w:pPr>
      <w:r>
        <w:t>The department is keen to understand what</w:t>
      </w:r>
      <w:r w:rsidR="00E42572">
        <w:t xml:space="preserve"> other</w:t>
      </w:r>
      <w:r>
        <w:t xml:space="preserve"> types of support service providers need. We encourage Facilitating Partners to discuss their needs with their Funding Arrangement Managers (FAMs) in the first instance, and the department can follow-up with additional guidance if required.</w:t>
      </w:r>
    </w:p>
    <w:p w14:paraId="09B4CCFF" w14:textId="2C8DD308" w:rsidR="00387E0B" w:rsidRPr="00631481" w:rsidRDefault="00D62B45" w:rsidP="006F57E9">
      <w:pPr>
        <w:pStyle w:val="ListParagraph"/>
        <w:numPr>
          <w:ilvl w:val="0"/>
          <w:numId w:val="19"/>
        </w:numPr>
        <w:spacing w:after="60"/>
        <w:ind w:left="357" w:hanging="357"/>
        <w:rPr>
          <w:b/>
        </w:rPr>
      </w:pPr>
      <w:r>
        <w:rPr>
          <w:b/>
        </w:rPr>
        <w:lastRenderedPageBreak/>
        <w:t>Is t</w:t>
      </w:r>
      <w:r w:rsidR="007B74D3" w:rsidRPr="007B74D3">
        <w:rPr>
          <w:b/>
        </w:rPr>
        <w:t>he 50% target for Circumstances and Goals inclusive of unidentified clients</w:t>
      </w:r>
      <w:r w:rsidR="00934D2C">
        <w:rPr>
          <w:b/>
        </w:rPr>
        <w:t xml:space="preserve"> (a.k.a.</w:t>
      </w:r>
      <w:r w:rsidR="004206DD">
        <w:rPr>
          <w:b/>
        </w:rPr>
        <w:t xml:space="preserve"> 'group'</w:t>
      </w:r>
      <w:r w:rsidR="00934D2C">
        <w:rPr>
          <w:b/>
        </w:rPr>
        <w:t xml:space="preserve"> clients)</w:t>
      </w:r>
      <w:r w:rsidR="007B74D3" w:rsidRPr="007B74D3">
        <w:rPr>
          <w:b/>
        </w:rPr>
        <w:t>?</w:t>
      </w:r>
    </w:p>
    <w:p w14:paraId="7828FE04" w14:textId="1B5DE9C3" w:rsidR="00387E0B" w:rsidRDefault="00934D2C" w:rsidP="006F57E9">
      <w:pPr>
        <w:spacing w:after="240"/>
        <w:ind w:left="364"/>
      </w:pPr>
      <w:r w:rsidRPr="00934D2C">
        <w:t>No, these targets are based on identified clients only.</w:t>
      </w:r>
    </w:p>
    <w:p w14:paraId="2F2CA111" w14:textId="13E62545" w:rsidR="00387E0B" w:rsidRPr="00631481" w:rsidRDefault="008C69FC" w:rsidP="006F57E9">
      <w:pPr>
        <w:pStyle w:val="ListParagraph"/>
        <w:numPr>
          <w:ilvl w:val="0"/>
          <w:numId w:val="19"/>
        </w:numPr>
        <w:spacing w:after="60"/>
        <w:ind w:left="357" w:hanging="357"/>
        <w:rPr>
          <w:b/>
        </w:rPr>
      </w:pPr>
      <w:r>
        <w:rPr>
          <w:b/>
        </w:rPr>
        <w:t>As part of participating</w:t>
      </w:r>
      <w:r w:rsidR="00E63833" w:rsidRPr="00E63833">
        <w:rPr>
          <w:b/>
        </w:rPr>
        <w:t xml:space="preserve"> </w:t>
      </w:r>
      <w:r>
        <w:rPr>
          <w:b/>
        </w:rPr>
        <w:t xml:space="preserve">in </w:t>
      </w:r>
      <w:r w:rsidR="00E63833" w:rsidRPr="00E63833">
        <w:rPr>
          <w:b/>
        </w:rPr>
        <w:t>the Partnership Approach</w:t>
      </w:r>
      <w:r>
        <w:rPr>
          <w:b/>
        </w:rPr>
        <w:t>, do organisations have to collect SCORE</w:t>
      </w:r>
      <w:r w:rsidR="00DC1C0C">
        <w:rPr>
          <w:b/>
        </w:rPr>
        <w:t xml:space="preserve"> data</w:t>
      </w:r>
      <w:r>
        <w:rPr>
          <w:b/>
        </w:rPr>
        <w:t xml:space="preserve"> in </w:t>
      </w:r>
      <w:r w:rsidR="001340D7">
        <w:rPr>
          <w:b/>
        </w:rPr>
        <w:t>multiple</w:t>
      </w:r>
      <w:r w:rsidR="001340D7" w:rsidRPr="00E63833">
        <w:rPr>
          <w:b/>
        </w:rPr>
        <w:t xml:space="preserve"> </w:t>
      </w:r>
      <w:r w:rsidR="00E63833" w:rsidRPr="00E63833">
        <w:rPr>
          <w:b/>
        </w:rPr>
        <w:t>domains within Circumstances, Goals and Satisfaction</w:t>
      </w:r>
      <w:r w:rsidR="00A3066C">
        <w:rPr>
          <w:b/>
        </w:rPr>
        <w:t xml:space="preserve"> for each client</w:t>
      </w:r>
      <w:r w:rsidR="00E63833" w:rsidRPr="00E63833">
        <w:rPr>
          <w:b/>
        </w:rPr>
        <w:t>?</w:t>
      </w:r>
    </w:p>
    <w:p w14:paraId="083C0155" w14:textId="77777777" w:rsidR="00546863" w:rsidRDefault="00E01E9C" w:rsidP="004B5B26">
      <w:pPr>
        <w:spacing w:after="120"/>
        <w:ind w:left="363"/>
        <w:rPr>
          <w:color w:val="000000"/>
        </w:rPr>
      </w:pPr>
      <w:r>
        <w:t>This is not the case</w:t>
      </w:r>
      <w:r w:rsidR="0072290A">
        <w:t xml:space="preserve">, but </w:t>
      </w:r>
      <w:r w:rsidR="00BD3F55">
        <w:t xml:space="preserve">is </w:t>
      </w:r>
      <w:r w:rsidR="00546863">
        <w:t xml:space="preserve">generally </w:t>
      </w:r>
      <w:r w:rsidR="0072290A">
        <w:t>recommended</w:t>
      </w:r>
      <w:r>
        <w:t xml:space="preserve">. </w:t>
      </w:r>
      <w:r w:rsidR="00BD3F55">
        <w:t>If necessary, s</w:t>
      </w:r>
      <w:r w:rsidR="0057166F">
        <w:rPr>
          <w:color w:val="000000"/>
        </w:rPr>
        <w:t>ervice provider</w:t>
      </w:r>
      <w:r w:rsidR="00C269D9">
        <w:rPr>
          <w:color w:val="000000"/>
        </w:rPr>
        <w:t>s</w:t>
      </w:r>
      <w:r w:rsidR="00490FF6" w:rsidRPr="00E22CAD">
        <w:rPr>
          <w:color w:val="000000"/>
        </w:rPr>
        <w:t xml:space="preserve"> </w:t>
      </w:r>
      <w:r w:rsidR="0057166F">
        <w:rPr>
          <w:color w:val="000000"/>
        </w:rPr>
        <w:t>can</w:t>
      </w:r>
      <w:r w:rsidR="00490FF6" w:rsidRPr="00E22CAD">
        <w:rPr>
          <w:color w:val="000000"/>
        </w:rPr>
        <w:t xml:space="preserve"> </w:t>
      </w:r>
      <w:r w:rsidR="00EA3021">
        <w:rPr>
          <w:color w:val="000000"/>
        </w:rPr>
        <w:t>report data</w:t>
      </w:r>
      <w:r w:rsidR="00490FF6" w:rsidRPr="00E22CAD">
        <w:rPr>
          <w:color w:val="000000"/>
        </w:rPr>
        <w:t xml:space="preserve"> </w:t>
      </w:r>
      <w:r w:rsidR="00986B4D">
        <w:rPr>
          <w:color w:val="000000"/>
        </w:rPr>
        <w:t>against</w:t>
      </w:r>
      <w:r w:rsidR="0020264F">
        <w:rPr>
          <w:color w:val="000000"/>
        </w:rPr>
        <w:t xml:space="preserve"> </w:t>
      </w:r>
      <w:r w:rsidR="00986B4D">
        <w:rPr>
          <w:color w:val="000000"/>
        </w:rPr>
        <w:t xml:space="preserve">a </w:t>
      </w:r>
      <w:r w:rsidR="0020264F">
        <w:rPr>
          <w:color w:val="000000"/>
        </w:rPr>
        <w:t xml:space="preserve">single </w:t>
      </w:r>
      <w:r w:rsidR="00490FF6" w:rsidRPr="00E22CAD">
        <w:rPr>
          <w:color w:val="000000"/>
        </w:rPr>
        <w:t>outcome domain</w:t>
      </w:r>
      <w:r w:rsidR="005C5140">
        <w:rPr>
          <w:color w:val="000000"/>
        </w:rPr>
        <w:t xml:space="preserve"> </w:t>
      </w:r>
      <w:r w:rsidR="00424633">
        <w:rPr>
          <w:color w:val="000000"/>
        </w:rPr>
        <w:t>for</w:t>
      </w:r>
      <w:r w:rsidR="005C5140">
        <w:rPr>
          <w:color w:val="000000"/>
        </w:rPr>
        <w:t xml:space="preserve"> each type of outcome (i.e. Circumstances, Goal</w:t>
      </w:r>
      <w:r w:rsidR="00490FF6" w:rsidRPr="00E22CAD">
        <w:rPr>
          <w:color w:val="000000"/>
        </w:rPr>
        <w:t>s</w:t>
      </w:r>
      <w:r w:rsidR="005C5140">
        <w:rPr>
          <w:color w:val="000000"/>
        </w:rPr>
        <w:t xml:space="preserve"> or Satisfaction)</w:t>
      </w:r>
      <w:r w:rsidR="005F5789">
        <w:rPr>
          <w:color w:val="000000"/>
        </w:rPr>
        <w:t>.</w:t>
      </w:r>
    </w:p>
    <w:p w14:paraId="6238D7B7" w14:textId="13539306" w:rsidR="005F5789" w:rsidRDefault="00D46DEE" w:rsidP="004B5B26">
      <w:pPr>
        <w:spacing w:after="120"/>
        <w:ind w:left="363"/>
        <w:rPr>
          <w:color w:val="000000"/>
        </w:rPr>
      </w:pPr>
      <w:r>
        <w:rPr>
          <w:color w:val="000000"/>
        </w:rPr>
        <w:t>It is important to note that</w:t>
      </w:r>
      <w:r w:rsidR="00424633">
        <w:rPr>
          <w:color w:val="000000"/>
        </w:rPr>
        <w:t xml:space="preserve"> </w:t>
      </w:r>
      <w:r>
        <w:rPr>
          <w:color w:val="000000"/>
        </w:rPr>
        <w:t>providers are not required to report all types of outcomes data for each client (i.e. Circumstances, Goal</w:t>
      </w:r>
      <w:r w:rsidR="00AA26FF">
        <w:rPr>
          <w:color w:val="000000"/>
        </w:rPr>
        <w:t>s and Satisfaction)</w:t>
      </w:r>
      <w:r w:rsidR="00CB784E">
        <w:rPr>
          <w:color w:val="000000"/>
        </w:rPr>
        <w:t>,</w:t>
      </w:r>
      <w:r w:rsidR="00546863">
        <w:rPr>
          <w:color w:val="000000"/>
        </w:rPr>
        <w:t xml:space="preserve"> but</w:t>
      </w:r>
      <w:r w:rsidR="00AA26FF">
        <w:rPr>
          <w:color w:val="000000"/>
        </w:rPr>
        <w:t xml:space="preserve"> the department strongly encourages providers </w:t>
      </w:r>
      <w:r w:rsidR="00B3223F">
        <w:rPr>
          <w:color w:val="000000"/>
        </w:rPr>
        <w:t xml:space="preserve">to report as much </w:t>
      </w:r>
      <w:r w:rsidR="00195136">
        <w:rPr>
          <w:color w:val="000000"/>
        </w:rPr>
        <w:t xml:space="preserve">relevant </w:t>
      </w:r>
      <w:r w:rsidR="00B3223F">
        <w:rPr>
          <w:color w:val="000000"/>
        </w:rPr>
        <w:t xml:space="preserve">data for each client as </w:t>
      </w:r>
      <w:r w:rsidR="00195136">
        <w:rPr>
          <w:color w:val="000000"/>
        </w:rPr>
        <w:t>possible</w:t>
      </w:r>
      <w:r w:rsidR="00B3223F">
        <w:rPr>
          <w:color w:val="000000"/>
        </w:rPr>
        <w:t>.</w:t>
      </w:r>
    </w:p>
    <w:p w14:paraId="48CF5786" w14:textId="1CD7E3BF" w:rsidR="00B8496F" w:rsidRDefault="004D504B" w:rsidP="00B8496F">
      <w:pPr>
        <w:spacing w:after="120"/>
        <w:ind w:left="363"/>
        <w:rPr>
          <w:color w:val="000000"/>
        </w:rPr>
      </w:pPr>
      <w:r w:rsidRPr="004D504B">
        <w:rPr>
          <w:color w:val="000000"/>
        </w:rPr>
        <w:t xml:space="preserve">The </w:t>
      </w:r>
      <w:r w:rsidR="009F301C">
        <w:rPr>
          <w:color w:val="000000"/>
        </w:rPr>
        <w:t xml:space="preserve">type and </w:t>
      </w:r>
      <w:r w:rsidR="00B3223F">
        <w:rPr>
          <w:color w:val="000000"/>
        </w:rPr>
        <w:t>number of SCORE domains that are</w:t>
      </w:r>
      <w:r w:rsidRPr="004D504B">
        <w:rPr>
          <w:color w:val="000000"/>
        </w:rPr>
        <w:t xml:space="preserve"> sufficient to measure </w:t>
      </w:r>
      <w:r w:rsidR="00986B4D">
        <w:rPr>
          <w:color w:val="000000"/>
        </w:rPr>
        <w:t xml:space="preserve">a </w:t>
      </w:r>
      <w:r w:rsidRPr="004D504B">
        <w:rPr>
          <w:color w:val="000000"/>
        </w:rPr>
        <w:t>client</w:t>
      </w:r>
      <w:r w:rsidR="00986B4D">
        <w:rPr>
          <w:color w:val="000000"/>
        </w:rPr>
        <w:t>’s</w:t>
      </w:r>
      <w:r w:rsidRPr="004D504B">
        <w:rPr>
          <w:color w:val="000000"/>
        </w:rPr>
        <w:t xml:space="preserve"> outcome</w:t>
      </w:r>
      <w:r w:rsidR="00986B4D">
        <w:rPr>
          <w:color w:val="000000"/>
        </w:rPr>
        <w:t>(</w:t>
      </w:r>
      <w:r w:rsidRPr="004D504B">
        <w:rPr>
          <w:color w:val="000000"/>
        </w:rPr>
        <w:t>s</w:t>
      </w:r>
      <w:r w:rsidR="00986B4D">
        <w:rPr>
          <w:color w:val="000000"/>
        </w:rPr>
        <w:t>)</w:t>
      </w:r>
      <w:r w:rsidRPr="004D504B">
        <w:rPr>
          <w:color w:val="000000"/>
        </w:rPr>
        <w:t xml:space="preserve"> depends on the objectives of a grant activity and the ne</w:t>
      </w:r>
      <w:r w:rsidR="005F5789">
        <w:rPr>
          <w:color w:val="000000"/>
        </w:rPr>
        <w:t>eds of individual clients. If</w:t>
      </w:r>
      <w:r w:rsidRPr="004D504B">
        <w:rPr>
          <w:color w:val="000000"/>
        </w:rPr>
        <w:t xml:space="preserve"> </w:t>
      </w:r>
      <w:r w:rsidR="005F5789">
        <w:rPr>
          <w:color w:val="000000"/>
        </w:rPr>
        <w:t>a</w:t>
      </w:r>
      <w:r w:rsidRPr="004D504B">
        <w:rPr>
          <w:color w:val="000000"/>
        </w:rPr>
        <w:t xml:space="preserve"> grant activity is targeting a highly specific outcome, then perhaps a single outcome domain is sufficient</w:t>
      </w:r>
      <w:r w:rsidR="006C29C3">
        <w:rPr>
          <w:color w:val="000000"/>
        </w:rPr>
        <w:t xml:space="preserve"> </w:t>
      </w:r>
      <w:r w:rsidR="00400DEA">
        <w:rPr>
          <w:color w:val="000000"/>
        </w:rPr>
        <w:t xml:space="preserve">to </w:t>
      </w:r>
      <w:r w:rsidR="006C29C3">
        <w:rPr>
          <w:color w:val="000000"/>
        </w:rPr>
        <w:t>measure change</w:t>
      </w:r>
      <w:r w:rsidRPr="004D504B">
        <w:rPr>
          <w:color w:val="000000"/>
        </w:rPr>
        <w:t>, but generally providers measure client outcomes across multiple domains.</w:t>
      </w:r>
    </w:p>
    <w:p w14:paraId="5935644A" w14:textId="5F5DB992" w:rsidR="00B8496F" w:rsidRDefault="00B3223F" w:rsidP="00B8496F">
      <w:pPr>
        <w:spacing w:after="240"/>
        <w:ind w:left="363"/>
      </w:pPr>
      <w:r w:rsidRPr="00B8496F">
        <w:rPr>
          <w:color w:val="000000"/>
        </w:rPr>
        <w:t xml:space="preserve">Please note the </w:t>
      </w:r>
      <w:hyperlink r:id="rId47" w:history="1">
        <w:r>
          <w:rPr>
            <w:rStyle w:val="Hyperlink"/>
          </w:rPr>
          <w:t>Program-specific guidance for Commonwealth Agencies in the Data Exchange</w:t>
        </w:r>
      </w:hyperlink>
      <w:r>
        <w:t xml:space="preserve"> sets out outcome domains that are most relevant to each grant program, but service providers must determine which domains align with the objectives or their grant activities and the needs of their</w:t>
      </w:r>
      <w:r w:rsidR="0072290A">
        <w:t xml:space="preserve"> individual</w:t>
      </w:r>
      <w:r>
        <w:t xml:space="preserve"> clients</w:t>
      </w:r>
      <w:r w:rsidR="0072290A">
        <w:t>.</w:t>
      </w:r>
    </w:p>
    <w:p w14:paraId="137244FB" w14:textId="0DAB9485" w:rsidR="00110BD0" w:rsidRPr="00631481" w:rsidRDefault="00DA0DCE" w:rsidP="00110BD0">
      <w:pPr>
        <w:pStyle w:val="ListParagraph"/>
        <w:numPr>
          <w:ilvl w:val="0"/>
          <w:numId w:val="19"/>
        </w:numPr>
        <w:spacing w:after="60"/>
        <w:ind w:left="357" w:hanging="357"/>
        <w:rPr>
          <w:b/>
        </w:rPr>
      </w:pPr>
      <w:r>
        <w:rPr>
          <w:b/>
        </w:rPr>
        <w:t xml:space="preserve">Do service providers </w:t>
      </w:r>
      <w:r w:rsidR="00110BD0">
        <w:rPr>
          <w:b/>
        </w:rPr>
        <w:t>have to report</w:t>
      </w:r>
      <w:r w:rsidR="0012468E">
        <w:rPr>
          <w:b/>
        </w:rPr>
        <w:t xml:space="preserve"> initial SCORE data</w:t>
      </w:r>
      <w:r w:rsidR="00C442BE">
        <w:rPr>
          <w:b/>
        </w:rPr>
        <w:t xml:space="preserve"> and follow-up SCORE</w:t>
      </w:r>
      <w:r w:rsidR="0012468E">
        <w:rPr>
          <w:b/>
        </w:rPr>
        <w:t xml:space="preserve"> data</w:t>
      </w:r>
      <w:r w:rsidR="00632942">
        <w:rPr>
          <w:b/>
        </w:rPr>
        <w:t xml:space="preserve"> </w:t>
      </w:r>
      <w:r w:rsidR="00C442BE">
        <w:rPr>
          <w:b/>
        </w:rPr>
        <w:t xml:space="preserve">in </w:t>
      </w:r>
      <w:r w:rsidR="00DE15AA">
        <w:rPr>
          <w:b/>
        </w:rPr>
        <w:t>the same</w:t>
      </w:r>
      <w:r w:rsidR="00543D73">
        <w:rPr>
          <w:b/>
        </w:rPr>
        <w:t xml:space="preserve"> </w:t>
      </w:r>
      <w:r w:rsidR="00294BE1">
        <w:rPr>
          <w:b/>
        </w:rPr>
        <w:t>reporting period</w:t>
      </w:r>
      <w:r w:rsidR="00230507">
        <w:rPr>
          <w:b/>
        </w:rPr>
        <w:t xml:space="preserve"> </w:t>
      </w:r>
      <w:r>
        <w:rPr>
          <w:b/>
        </w:rPr>
        <w:t>if they want</w:t>
      </w:r>
      <w:r w:rsidR="0012468E">
        <w:rPr>
          <w:b/>
        </w:rPr>
        <w:t xml:space="preserve"> </w:t>
      </w:r>
      <w:r w:rsidR="00230507">
        <w:rPr>
          <w:b/>
        </w:rPr>
        <w:t>clients</w:t>
      </w:r>
      <w:r w:rsidR="00DE15AA">
        <w:rPr>
          <w:b/>
        </w:rPr>
        <w:t xml:space="preserve"> with SCORE data</w:t>
      </w:r>
      <w:r w:rsidR="00632942">
        <w:rPr>
          <w:b/>
        </w:rPr>
        <w:t xml:space="preserve"> to</w:t>
      </w:r>
      <w:r w:rsidR="0092458A">
        <w:rPr>
          <w:b/>
        </w:rPr>
        <w:t xml:space="preserve"> </w:t>
      </w:r>
      <w:r w:rsidR="00230507">
        <w:rPr>
          <w:b/>
        </w:rPr>
        <w:t>count toward</w:t>
      </w:r>
      <w:r w:rsidR="00632942">
        <w:rPr>
          <w:b/>
        </w:rPr>
        <w:t>s</w:t>
      </w:r>
      <w:r w:rsidR="00294BE1">
        <w:rPr>
          <w:b/>
        </w:rPr>
        <w:t xml:space="preserve"> the minimum requirements </w:t>
      </w:r>
      <w:r w:rsidR="00230507">
        <w:rPr>
          <w:b/>
        </w:rPr>
        <w:t>of</w:t>
      </w:r>
      <w:r w:rsidR="00CE1A32">
        <w:rPr>
          <w:b/>
        </w:rPr>
        <w:t xml:space="preserve"> </w:t>
      </w:r>
      <w:r w:rsidR="00A603B9">
        <w:rPr>
          <w:b/>
        </w:rPr>
        <w:t xml:space="preserve">the </w:t>
      </w:r>
      <w:r w:rsidR="00CE1A32">
        <w:rPr>
          <w:b/>
        </w:rPr>
        <w:t>DEX Partnership A</w:t>
      </w:r>
      <w:r w:rsidR="00294BE1">
        <w:rPr>
          <w:b/>
        </w:rPr>
        <w:t>pproach</w:t>
      </w:r>
      <w:r>
        <w:rPr>
          <w:b/>
        </w:rPr>
        <w:t xml:space="preserve"> (e.g. </w:t>
      </w:r>
      <w:r w:rsidR="00A603B9">
        <w:rPr>
          <w:b/>
        </w:rPr>
        <w:t>the requirement</w:t>
      </w:r>
      <w:r>
        <w:rPr>
          <w:b/>
        </w:rPr>
        <w:t xml:space="preserve"> that</w:t>
      </w:r>
      <w:r w:rsidR="00230507">
        <w:rPr>
          <w:b/>
        </w:rPr>
        <w:t xml:space="preserve"> </w:t>
      </w:r>
      <w:r w:rsidR="00224109">
        <w:rPr>
          <w:b/>
        </w:rPr>
        <w:t>‘</w:t>
      </w:r>
      <w:r w:rsidR="00230507">
        <w:rPr>
          <w:b/>
        </w:rPr>
        <w:t>50 per cent of cli</w:t>
      </w:r>
      <w:r w:rsidR="00224109">
        <w:rPr>
          <w:b/>
        </w:rPr>
        <w:t>ents assessed for Circumstances’</w:t>
      </w:r>
      <w:r>
        <w:rPr>
          <w:b/>
        </w:rPr>
        <w:t>)</w:t>
      </w:r>
      <w:r w:rsidR="00110BD0" w:rsidRPr="008737FE">
        <w:rPr>
          <w:b/>
        </w:rPr>
        <w:t>?</w:t>
      </w:r>
    </w:p>
    <w:p w14:paraId="6708E292" w14:textId="49557791" w:rsidR="00CE1A32" w:rsidRDefault="00230507" w:rsidP="0012468E">
      <w:pPr>
        <w:spacing w:after="120"/>
        <w:ind w:left="363"/>
      </w:pPr>
      <w:r>
        <w:t xml:space="preserve">No, </w:t>
      </w:r>
      <w:r w:rsidR="00CE1A32">
        <w:t xml:space="preserve">service </w:t>
      </w:r>
      <w:r>
        <w:t>pro</w:t>
      </w:r>
      <w:r w:rsidR="00632942">
        <w:t>viders can report</w:t>
      </w:r>
      <w:r w:rsidR="00187C69">
        <w:t xml:space="preserve"> </w:t>
      </w:r>
      <w:r w:rsidR="00DE15AA">
        <w:t xml:space="preserve">their </w:t>
      </w:r>
      <w:r w:rsidR="00187C69">
        <w:t>clients</w:t>
      </w:r>
      <w:r w:rsidR="00DE15AA">
        <w:t>’</w:t>
      </w:r>
      <w:r w:rsidR="00632942">
        <w:t xml:space="preserve"> initial SCORE data</w:t>
      </w:r>
      <w:r w:rsidR="00CE1A32">
        <w:t xml:space="preserve"> </w:t>
      </w:r>
      <w:r w:rsidR="00632942">
        <w:t>and follow-up SCORE data</w:t>
      </w:r>
      <w:r>
        <w:t xml:space="preserve"> in different reporting periods</w:t>
      </w:r>
      <w:r w:rsidR="000457BA">
        <w:t xml:space="preserve"> with</w:t>
      </w:r>
      <w:r w:rsidR="00224109">
        <w:t>out</w:t>
      </w:r>
      <w:r w:rsidR="000457BA">
        <w:t xml:space="preserve"> affecting their performance against the minimum requireme</w:t>
      </w:r>
      <w:r w:rsidR="00632942">
        <w:t>nts of the Partnership Approach.</w:t>
      </w:r>
    </w:p>
    <w:p w14:paraId="29A5042F" w14:textId="52A8C5D1" w:rsidR="00110BD0" w:rsidRPr="005E13A3" w:rsidRDefault="00B72230" w:rsidP="005E13A3">
      <w:pPr>
        <w:spacing w:after="240"/>
        <w:ind w:left="363"/>
      </w:pPr>
      <w:r>
        <w:t>For example, t</w:t>
      </w:r>
      <w:r w:rsidR="001D5BE8">
        <w:t xml:space="preserve">he department will measure </w:t>
      </w:r>
      <w:r w:rsidR="005E13A3">
        <w:t>performance against a</w:t>
      </w:r>
      <w:r w:rsidR="001D5BE8">
        <w:t xml:space="preserve"> </w:t>
      </w:r>
      <w:r w:rsidR="00A353B3">
        <w:t xml:space="preserve">requirement such as ’50 per cent of clients assessed for Circumstances’ by calculating the </w:t>
      </w:r>
      <w:r w:rsidR="00D269A5">
        <w:t xml:space="preserve">percentage of clients </w:t>
      </w:r>
      <w:r w:rsidR="00A353B3">
        <w:t xml:space="preserve">in a reporting period </w:t>
      </w:r>
      <w:r w:rsidR="00D269A5">
        <w:t>with follow-up SCORE data for at least once out</w:t>
      </w:r>
      <w:r w:rsidR="00117576">
        <w:t>come domain under Circumstances. The</w:t>
      </w:r>
      <w:r w:rsidR="00A603B9">
        <w:t xml:space="preserve"> department will not consider the</w:t>
      </w:r>
      <w:r w:rsidR="001A5A21">
        <w:t xml:space="preserve"> </w:t>
      </w:r>
      <w:r w:rsidR="002204AD">
        <w:t xml:space="preserve">timing of initial SCORE data </w:t>
      </w:r>
      <w:r w:rsidR="002C4E0B">
        <w:t xml:space="preserve">in </w:t>
      </w:r>
      <w:r w:rsidR="00A603B9">
        <w:t xml:space="preserve">its </w:t>
      </w:r>
      <w:r w:rsidR="002204AD">
        <w:t>calculation.</w:t>
      </w:r>
    </w:p>
    <w:p w14:paraId="1279B600" w14:textId="4150F0DF" w:rsidR="00387E0B" w:rsidRPr="00631481" w:rsidRDefault="008737FE" w:rsidP="006F57E9">
      <w:pPr>
        <w:pStyle w:val="ListParagraph"/>
        <w:numPr>
          <w:ilvl w:val="0"/>
          <w:numId w:val="19"/>
        </w:numPr>
        <w:spacing w:after="60"/>
        <w:ind w:left="357" w:hanging="357"/>
        <w:rPr>
          <w:b/>
        </w:rPr>
      </w:pPr>
      <w:r w:rsidRPr="008737FE">
        <w:rPr>
          <w:b/>
        </w:rPr>
        <w:t>Are subcontractors able to use a mixture of outcomes measurement tools or do they need to stick to one tool?</w:t>
      </w:r>
    </w:p>
    <w:p w14:paraId="1097DBE0" w14:textId="2F4A988C" w:rsidR="008737FE" w:rsidRDefault="008737FE" w:rsidP="00F77855">
      <w:pPr>
        <w:spacing w:after="120"/>
        <w:ind w:left="363"/>
      </w:pPr>
      <w:r>
        <w:t>Service providers and subcontractors have flexibility to decide how they measure outcomes. Some providers might choose to use a single outcomes measurement tool for each client whereas others might choose to use a mixture of tools.</w:t>
      </w:r>
    </w:p>
    <w:p w14:paraId="6247CDE1" w14:textId="3DFC8C73" w:rsidR="00387E0B" w:rsidRDefault="008737FE" w:rsidP="006F57E9">
      <w:pPr>
        <w:spacing w:after="240"/>
        <w:ind w:left="364"/>
      </w:pPr>
      <w:r>
        <w:t xml:space="preserve">Irrespective of your organisation’s chosen approach, it is </w:t>
      </w:r>
      <w:r w:rsidR="009D1586">
        <w:t>crucial</w:t>
      </w:r>
      <w:r>
        <w:t xml:space="preserve"> to use the same tool(s) to measure a client’s initial SCORE and follow-up SCORE.</w:t>
      </w:r>
    </w:p>
    <w:p w14:paraId="39CB9960" w14:textId="77777777" w:rsidR="00E42942" w:rsidRDefault="00E42942">
      <w:pPr>
        <w:rPr>
          <w:b/>
        </w:rPr>
      </w:pPr>
      <w:r>
        <w:rPr>
          <w:b/>
        </w:rPr>
        <w:br w:type="page"/>
      </w:r>
    </w:p>
    <w:p w14:paraId="232A6E85" w14:textId="618B5869" w:rsidR="00387E0B" w:rsidRPr="00631481" w:rsidRDefault="00986DBA" w:rsidP="006F57E9">
      <w:pPr>
        <w:pStyle w:val="ListParagraph"/>
        <w:numPr>
          <w:ilvl w:val="0"/>
          <w:numId w:val="19"/>
        </w:numPr>
        <w:spacing w:after="60"/>
        <w:ind w:left="357" w:hanging="357"/>
        <w:rPr>
          <w:b/>
        </w:rPr>
      </w:pPr>
      <w:r w:rsidRPr="00986DBA">
        <w:rPr>
          <w:b/>
        </w:rPr>
        <w:lastRenderedPageBreak/>
        <w:t>Can the department translate more evidence-based tools into SCORE?</w:t>
      </w:r>
    </w:p>
    <w:p w14:paraId="2DDEACA0" w14:textId="243AAA68" w:rsidR="00387E0B" w:rsidRDefault="00986DBA" w:rsidP="000C12A5">
      <w:pPr>
        <w:spacing w:after="120"/>
        <w:ind w:left="363"/>
      </w:pPr>
      <w:r w:rsidRPr="00986DBA">
        <w:t>The department is open to translating more outcomes measurement tools into SCORE if there is sufficient demand for particular tools. If your organisation would like the department to consider translating a particular tool, please notify your Funding Arrangement Manager.</w:t>
      </w:r>
    </w:p>
    <w:p w14:paraId="36BAC335" w14:textId="77777777" w:rsidR="00986DBA" w:rsidRDefault="00986DBA" w:rsidP="000C12A5">
      <w:pPr>
        <w:spacing w:after="120"/>
        <w:ind w:left="363"/>
      </w:pPr>
      <w:r>
        <w:t>The department’s SCORE Translation Matrix currently includes translations for ten tools:</w:t>
      </w:r>
    </w:p>
    <w:p w14:paraId="35DF9F65" w14:textId="6B277FDB" w:rsidR="00986DBA" w:rsidRDefault="00986DBA" w:rsidP="00986DBA">
      <w:pPr>
        <w:pStyle w:val="ListParagraph"/>
        <w:numPr>
          <w:ilvl w:val="1"/>
          <w:numId w:val="30"/>
        </w:numPr>
        <w:spacing w:after="240"/>
      </w:pPr>
      <w:r>
        <w:t>Child Neglect Index</w:t>
      </w:r>
    </w:p>
    <w:p w14:paraId="5EF2C90B" w14:textId="5ED0775D" w:rsidR="00986DBA" w:rsidRDefault="00986DBA" w:rsidP="00986DBA">
      <w:pPr>
        <w:pStyle w:val="ListParagraph"/>
        <w:numPr>
          <w:ilvl w:val="1"/>
          <w:numId w:val="30"/>
        </w:numPr>
        <w:spacing w:after="240"/>
      </w:pPr>
      <w:r>
        <w:t>Carers Star</w:t>
      </w:r>
    </w:p>
    <w:p w14:paraId="2317A5A8" w14:textId="3C311346" w:rsidR="00986DBA" w:rsidRDefault="00986DBA" w:rsidP="00986DBA">
      <w:pPr>
        <w:pStyle w:val="ListParagraph"/>
        <w:numPr>
          <w:ilvl w:val="1"/>
          <w:numId w:val="30"/>
        </w:numPr>
        <w:spacing w:after="240"/>
      </w:pPr>
      <w:r>
        <w:t>Growth Empowerment Measure</w:t>
      </w:r>
    </w:p>
    <w:p w14:paraId="5D3ADEC5" w14:textId="47FD2FB5" w:rsidR="00986DBA" w:rsidRDefault="00986DBA" w:rsidP="00986DBA">
      <w:pPr>
        <w:pStyle w:val="ListParagraph"/>
        <w:numPr>
          <w:ilvl w:val="1"/>
          <w:numId w:val="30"/>
        </w:numPr>
        <w:spacing w:after="240"/>
      </w:pPr>
      <w:r>
        <w:t>Edinburgh Postnatal Depression Scale</w:t>
      </w:r>
    </w:p>
    <w:p w14:paraId="36810302" w14:textId="15B1D7F1" w:rsidR="00986DBA" w:rsidRDefault="00986DBA" w:rsidP="00986DBA">
      <w:pPr>
        <w:pStyle w:val="ListParagraph"/>
        <w:numPr>
          <w:ilvl w:val="1"/>
          <w:numId w:val="30"/>
        </w:numPr>
        <w:spacing w:after="240"/>
      </w:pPr>
      <w:r>
        <w:t>Kessler Psychological Distress Scale</w:t>
      </w:r>
    </w:p>
    <w:p w14:paraId="0E5D3C98" w14:textId="61ADBFD8" w:rsidR="00986DBA" w:rsidRDefault="00986DBA" w:rsidP="00986DBA">
      <w:pPr>
        <w:pStyle w:val="ListParagraph"/>
        <w:numPr>
          <w:ilvl w:val="1"/>
          <w:numId w:val="30"/>
        </w:numPr>
        <w:spacing w:after="240"/>
      </w:pPr>
      <w:r>
        <w:t>Outcome Rating Scale</w:t>
      </w:r>
    </w:p>
    <w:p w14:paraId="29EA5708" w14:textId="37660009" w:rsidR="00986DBA" w:rsidRDefault="00986DBA" w:rsidP="00986DBA">
      <w:pPr>
        <w:pStyle w:val="ListParagraph"/>
        <w:numPr>
          <w:ilvl w:val="1"/>
          <w:numId w:val="30"/>
        </w:numPr>
        <w:spacing w:after="240"/>
      </w:pPr>
      <w:r>
        <w:t>Parenting, Empowerment and Efficacy Measure</w:t>
      </w:r>
    </w:p>
    <w:p w14:paraId="1E199025" w14:textId="25F17977" w:rsidR="00986DBA" w:rsidRDefault="00986DBA" w:rsidP="00986DBA">
      <w:pPr>
        <w:pStyle w:val="ListParagraph"/>
        <w:numPr>
          <w:ilvl w:val="1"/>
          <w:numId w:val="30"/>
        </w:numPr>
        <w:spacing w:after="240"/>
      </w:pPr>
      <w:r>
        <w:t>Personal Wellbeing Index</w:t>
      </w:r>
    </w:p>
    <w:p w14:paraId="55BBA4CC" w14:textId="4BAE388F" w:rsidR="00986DBA" w:rsidRDefault="00986DBA" w:rsidP="00986DBA">
      <w:pPr>
        <w:pStyle w:val="ListParagraph"/>
        <w:numPr>
          <w:ilvl w:val="1"/>
          <w:numId w:val="30"/>
        </w:numPr>
        <w:spacing w:after="240"/>
      </w:pPr>
      <w:r>
        <w:t>Sessions Rating Scale</w:t>
      </w:r>
    </w:p>
    <w:p w14:paraId="1F410A76" w14:textId="1446154E" w:rsidR="00986DBA" w:rsidRDefault="00986DBA" w:rsidP="000C12A5">
      <w:pPr>
        <w:pStyle w:val="ListParagraph"/>
        <w:numPr>
          <w:ilvl w:val="1"/>
          <w:numId w:val="30"/>
        </w:numPr>
        <w:spacing w:after="120"/>
        <w:ind w:left="1803" w:hanging="357"/>
      </w:pPr>
      <w:r>
        <w:t>Strengths and Difficulties Questionnaire.</w:t>
      </w:r>
    </w:p>
    <w:p w14:paraId="79A81658" w14:textId="1D3B1966" w:rsidR="00986DBA" w:rsidRDefault="00986DBA" w:rsidP="00986DBA">
      <w:pPr>
        <w:spacing w:after="240"/>
        <w:ind w:left="364"/>
      </w:pPr>
      <w:r>
        <w:t>The Matrix also includes a generic translation matrix template for service providers to translate their own in-house outcomes measurement tools into SCORE.</w:t>
      </w:r>
    </w:p>
    <w:p w14:paraId="763242CB" w14:textId="4647B88F" w:rsidR="00387E0B" w:rsidRPr="00631481" w:rsidRDefault="005C1EEC" w:rsidP="006F57E9">
      <w:pPr>
        <w:pStyle w:val="ListParagraph"/>
        <w:numPr>
          <w:ilvl w:val="0"/>
          <w:numId w:val="19"/>
        </w:numPr>
        <w:spacing w:after="60"/>
        <w:ind w:left="357" w:hanging="357"/>
        <w:rPr>
          <w:b/>
        </w:rPr>
      </w:pPr>
      <w:r>
        <w:rPr>
          <w:b/>
        </w:rPr>
        <w:t xml:space="preserve">My organisation understands that it needs </w:t>
      </w:r>
      <w:r w:rsidR="00E313EB" w:rsidRPr="00E313EB">
        <w:rPr>
          <w:b/>
        </w:rPr>
        <w:t>to record a minimum of two SCOREs</w:t>
      </w:r>
      <w:r>
        <w:rPr>
          <w:b/>
        </w:rPr>
        <w:t xml:space="preserve"> per client</w:t>
      </w:r>
      <w:r w:rsidR="00E313EB" w:rsidRPr="00E313EB">
        <w:rPr>
          <w:b/>
        </w:rPr>
        <w:t xml:space="preserve"> (i.e.</w:t>
      </w:r>
      <w:r>
        <w:rPr>
          <w:b/>
        </w:rPr>
        <w:t xml:space="preserve"> an</w:t>
      </w:r>
      <w:r w:rsidR="00E313EB" w:rsidRPr="00E313EB">
        <w:rPr>
          <w:b/>
        </w:rPr>
        <w:t xml:space="preserve"> initial </w:t>
      </w:r>
      <w:r>
        <w:rPr>
          <w:b/>
        </w:rPr>
        <w:t xml:space="preserve">SCORE </w:t>
      </w:r>
      <w:r w:rsidR="00E313EB" w:rsidRPr="00E313EB">
        <w:rPr>
          <w:b/>
        </w:rPr>
        <w:t>and follow-up</w:t>
      </w:r>
      <w:r>
        <w:rPr>
          <w:b/>
        </w:rPr>
        <w:t xml:space="preserve"> SCORE</w:t>
      </w:r>
      <w:r w:rsidR="00E313EB" w:rsidRPr="00E313EB">
        <w:rPr>
          <w:b/>
        </w:rPr>
        <w:t xml:space="preserve">), </w:t>
      </w:r>
      <w:r>
        <w:rPr>
          <w:b/>
        </w:rPr>
        <w:t xml:space="preserve">but </w:t>
      </w:r>
      <w:r w:rsidR="00E313EB" w:rsidRPr="00E313EB">
        <w:rPr>
          <w:b/>
        </w:rPr>
        <w:t>do</w:t>
      </w:r>
      <w:r>
        <w:rPr>
          <w:b/>
        </w:rPr>
        <w:t>es</w:t>
      </w:r>
      <w:r w:rsidR="00E313EB" w:rsidRPr="00E313EB">
        <w:rPr>
          <w:b/>
        </w:rPr>
        <w:t xml:space="preserve"> </w:t>
      </w:r>
      <w:r>
        <w:rPr>
          <w:b/>
        </w:rPr>
        <w:t>it have</w:t>
      </w:r>
      <w:r w:rsidR="00E313EB" w:rsidRPr="00E313EB">
        <w:rPr>
          <w:b/>
        </w:rPr>
        <w:t xml:space="preserve"> </w:t>
      </w:r>
      <w:r>
        <w:rPr>
          <w:b/>
        </w:rPr>
        <w:t xml:space="preserve">to </w:t>
      </w:r>
      <w:r w:rsidR="00E313EB" w:rsidRPr="00E313EB">
        <w:rPr>
          <w:b/>
        </w:rPr>
        <w:t xml:space="preserve">record the second SCORE </w:t>
      </w:r>
      <w:r w:rsidR="00B042D6">
        <w:rPr>
          <w:b/>
        </w:rPr>
        <w:t>against</w:t>
      </w:r>
      <w:r w:rsidR="00E313EB" w:rsidRPr="00E313EB">
        <w:rPr>
          <w:b/>
        </w:rPr>
        <w:t xml:space="preserve"> a different session?</w:t>
      </w:r>
    </w:p>
    <w:p w14:paraId="1754F6BC" w14:textId="72A99F46" w:rsidR="00E313EB" w:rsidRDefault="00E313EB" w:rsidP="007E1203">
      <w:pPr>
        <w:spacing w:after="120"/>
        <w:ind w:left="363"/>
      </w:pPr>
      <w:r>
        <w:t>Yes, an initial SCORE should be recorded in a session towards the beginning of service delivery and a follow-up SCORE should be recorded in a session towards the end of service delivery.</w:t>
      </w:r>
    </w:p>
    <w:p w14:paraId="2556FA03" w14:textId="1B7EACCB" w:rsidR="004B5B26" w:rsidRDefault="00E313EB" w:rsidP="004B5B26">
      <w:pPr>
        <w:spacing w:after="240"/>
        <w:ind w:left="364"/>
      </w:pPr>
      <w:r>
        <w:t xml:space="preserve">It is rare for service providers to record initial and follow-up SCOREs </w:t>
      </w:r>
      <w:r w:rsidR="00B042D6">
        <w:t xml:space="preserve">in one session </w:t>
      </w:r>
      <w:r>
        <w:t>for individual clients. If you think this approach is appropriate for your grant activity, please contact your Funding Arrangemen</w:t>
      </w:r>
      <w:r w:rsidR="00B042D6">
        <w:t xml:space="preserve">t Manager in the first instance, </w:t>
      </w:r>
      <w:r w:rsidR="00407E39">
        <w:t>and the department can follow-up with additional guidance if required.</w:t>
      </w:r>
    </w:p>
    <w:p w14:paraId="44B1F9F7" w14:textId="510CD9D3" w:rsidR="001A7FB7" w:rsidRDefault="001A7FB7" w:rsidP="007E1203">
      <w:pPr>
        <w:pStyle w:val="ListParagraph"/>
        <w:numPr>
          <w:ilvl w:val="0"/>
          <w:numId w:val="19"/>
        </w:numPr>
        <w:spacing w:after="60"/>
        <w:ind w:left="357" w:hanging="357"/>
        <w:rPr>
          <w:b/>
        </w:rPr>
      </w:pPr>
      <w:r w:rsidRPr="00C040CB">
        <w:rPr>
          <w:b/>
        </w:rPr>
        <w:t>My organisation provides Family Mental Health Support Services (FMHSS).  How do we record parents, family members or carers who participate in the Family Action planning and counselling process?</w:t>
      </w:r>
    </w:p>
    <w:p w14:paraId="7ACF509E" w14:textId="27E01D08" w:rsidR="001A7FB7" w:rsidRDefault="00757E2D" w:rsidP="007E1203">
      <w:pPr>
        <w:spacing w:after="120"/>
        <w:ind w:left="363"/>
      </w:pPr>
      <w:r>
        <w:t>For Data Exchange (DEX)</w:t>
      </w:r>
      <w:r w:rsidR="001A7FB7">
        <w:t xml:space="preserve"> re</w:t>
      </w:r>
      <w:r w:rsidR="00A51A1D">
        <w:t>porting</w:t>
      </w:r>
      <w:r w:rsidR="001A7FB7">
        <w:t xml:space="preserve"> purposes, ‘primary clients’ are children and young people up to, and including, 18 years of age who are affected by, or showing early signs of, mental illness.  </w:t>
      </w:r>
    </w:p>
    <w:p w14:paraId="7E54C012" w14:textId="7DBB88B5" w:rsidR="001A7FB7" w:rsidRDefault="003B3A15" w:rsidP="007E1203">
      <w:pPr>
        <w:spacing w:after="120"/>
        <w:ind w:left="363"/>
      </w:pPr>
      <w:r>
        <w:t>A parent</w:t>
      </w:r>
      <w:r w:rsidR="001A7FB7">
        <w:t>, f</w:t>
      </w:r>
      <w:r w:rsidR="001A7FB7" w:rsidRPr="00E173F6">
        <w:t xml:space="preserve">amily member, guardian, carer, case worker, friend or mentor </w:t>
      </w:r>
      <w:r w:rsidR="00A51A1D">
        <w:t>who attend</w:t>
      </w:r>
      <w:r w:rsidR="00026785">
        <w:t>s</w:t>
      </w:r>
      <w:r w:rsidR="001A7FB7">
        <w:t xml:space="preserve"> </w:t>
      </w:r>
      <w:r w:rsidR="00026785">
        <w:t xml:space="preserve">a </w:t>
      </w:r>
      <w:r w:rsidR="001A7FB7">
        <w:t xml:space="preserve">session with </w:t>
      </w:r>
      <w:r w:rsidR="00026785">
        <w:t xml:space="preserve">a </w:t>
      </w:r>
      <w:r w:rsidR="001A7FB7">
        <w:t>client</w:t>
      </w:r>
      <w:r w:rsidR="00A51A1D">
        <w:t>,</w:t>
      </w:r>
      <w:r w:rsidR="001A7FB7">
        <w:t xml:space="preserve"> but </w:t>
      </w:r>
      <w:r w:rsidR="00026785">
        <w:t>is</w:t>
      </w:r>
      <w:r w:rsidR="001A7FB7">
        <w:t xml:space="preserve"> not directly receiving services, </w:t>
      </w:r>
      <w:r w:rsidR="00026785">
        <w:t>should be</w:t>
      </w:r>
      <w:r w:rsidR="001A7FB7">
        <w:t xml:space="preserve"> </w:t>
      </w:r>
      <w:r w:rsidR="00A51A1D">
        <w:t>reported</w:t>
      </w:r>
      <w:r w:rsidR="001A7FB7">
        <w:t xml:space="preserve"> in</w:t>
      </w:r>
      <w:r w:rsidR="00A51A1D">
        <w:t xml:space="preserve"> the DEX as </w:t>
      </w:r>
      <w:r w:rsidR="00026785">
        <w:t>a ‘</w:t>
      </w:r>
      <w:r w:rsidR="001A7FB7">
        <w:t>support person</w:t>
      </w:r>
      <w:r w:rsidR="00026785">
        <w:t>’</w:t>
      </w:r>
      <w:r w:rsidR="001A7FB7">
        <w:t xml:space="preserve">. </w:t>
      </w:r>
      <w:r>
        <w:t xml:space="preserve"> </w:t>
      </w:r>
      <w:r w:rsidR="00026785">
        <w:t>A parent or family member</w:t>
      </w:r>
      <w:r>
        <w:t xml:space="preserve"> of </w:t>
      </w:r>
      <w:r w:rsidR="007413FA">
        <w:t xml:space="preserve">a </w:t>
      </w:r>
      <w:r w:rsidR="001A7FB7">
        <w:t xml:space="preserve">client </w:t>
      </w:r>
      <w:r w:rsidR="007413FA">
        <w:t>is</w:t>
      </w:r>
      <w:r w:rsidR="001A7FB7">
        <w:t xml:space="preserve"> conside</w:t>
      </w:r>
      <w:r>
        <w:t xml:space="preserve">red </w:t>
      </w:r>
      <w:r w:rsidR="007413FA">
        <w:t>a support person</w:t>
      </w:r>
      <w:r>
        <w:t xml:space="preserve"> even if </w:t>
      </w:r>
      <w:r w:rsidR="00F8482C">
        <w:t>the</w:t>
      </w:r>
      <w:r w:rsidR="000B3ACE">
        <w:t>y attend a session without the</w:t>
      </w:r>
      <w:r w:rsidR="007413FA">
        <w:t xml:space="preserve"> </w:t>
      </w:r>
      <w:r w:rsidR="00A657B9">
        <w:t>client.</w:t>
      </w:r>
    </w:p>
    <w:p w14:paraId="65B7B811" w14:textId="43F488D6" w:rsidR="00903252" w:rsidRDefault="001A7FB7" w:rsidP="007E1203">
      <w:pPr>
        <w:spacing w:after="240"/>
        <w:ind w:left="363"/>
      </w:pPr>
      <w:r>
        <w:t>While it is important to note that clients must have suitable adults who are willing and able to work with them and engage with services, these adults are no</w:t>
      </w:r>
      <w:r w:rsidR="003B3A15">
        <w:t>t the primary clients of FMHSS,</w:t>
      </w:r>
      <w:r>
        <w:t xml:space="preserve"> </w:t>
      </w:r>
      <w:r w:rsidR="003B3A15">
        <w:t>t</w:t>
      </w:r>
      <w:r>
        <w:t>herefore, they need to be reported as ‘support persons’ for DEX reporting purposes.</w:t>
      </w:r>
    </w:p>
    <w:sectPr w:rsidR="00903252" w:rsidSect="00054983">
      <w:footerReference w:type="default" r:id="rId48"/>
      <w:headerReference w:type="first" r:id="rId49"/>
      <w:footerReference w:type="first" r:id="rId50"/>
      <w:pgSz w:w="11906" w:h="16838"/>
      <w:pgMar w:top="851"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79CF" w14:textId="77777777" w:rsidR="00387DF3" w:rsidRDefault="00387DF3" w:rsidP="00B04ED8">
      <w:pPr>
        <w:spacing w:after="0" w:line="240" w:lineRule="auto"/>
      </w:pPr>
      <w:r>
        <w:separator/>
      </w:r>
    </w:p>
  </w:endnote>
  <w:endnote w:type="continuationSeparator" w:id="0">
    <w:p w14:paraId="51FA60A1" w14:textId="77777777" w:rsidR="00387DF3" w:rsidRDefault="00387DF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927054"/>
      <w:docPartObj>
        <w:docPartGallery w:val="Page Numbers (Bottom of Page)"/>
        <w:docPartUnique/>
      </w:docPartObj>
    </w:sdtPr>
    <w:sdtEndPr>
      <w:rPr>
        <w:noProof/>
      </w:rPr>
    </w:sdtEndPr>
    <w:sdtContent>
      <w:p w14:paraId="6EA3734A" w14:textId="71BCCE08" w:rsidR="009929C9" w:rsidRDefault="009929C9" w:rsidP="002F43BE">
        <w:pPr>
          <w:pStyle w:val="Footer"/>
          <w:jc w:val="center"/>
        </w:pPr>
        <w:r>
          <w:fldChar w:fldCharType="begin"/>
        </w:r>
        <w:r>
          <w:instrText xml:space="preserve"> PAGE   \* MERGEFORMAT </w:instrText>
        </w:r>
        <w:r>
          <w:fldChar w:fldCharType="separate"/>
        </w:r>
        <w:r w:rsidR="00B1539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7542"/>
      <w:docPartObj>
        <w:docPartGallery w:val="Page Numbers (Bottom of Page)"/>
        <w:docPartUnique/>
      </w:docPartObj>
    </w:sdtPr>
    <w:sdtEndPr>
      <w:rPr>
        <w:noProof/>
      </w:rPr>
    </w:sdtEndPr>
    <w:sdtContent>
      <w:p w14:paraId="057E2231" w14:textId="441EF663" w:rsidR="009929C9" w:rsidRDefault="009929C9">
        <w:pPr>
          <w:pStyle w:val="Footer"/>
          <w:jc w:val="center"/>
        </w:pPr>
        <w:r>
          <w:fldChar w:fldCharType="begin"/>
        </w:r>
        <w:r>
          <w:instrText xml:space="preserve"> PAGE   \* MERGEFORMAT </w:instrText>
        </w:r>
        <w:r>
          <w:fldChar w:fldCharType="separate"/>
        </w:r>
        <w:r w:rsidR="00B1539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B02B1" w14:textId="77777777" w:rsidR="00387DF3" w:rsidRDefault="00387DF3" w:rsidP="00B04ED8">
      <w:pPr>
        <w:spacing w:after="0" w:line="240" w:lineRule="auto"/>
      </w:pPr>
      <w:r>
        <w:separator/>
      </w:r>
    </w:p>
  </w:footnote>
  <w:footnote w:type="continuationSeparator" w:id="0">
    <w:p w14:paraId="736CE8E5" w14:textId="77777777" w:rsidR="00387DF3" w:rsidRDefault="00387DF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C9F2" w14:textId="77777777" w:rsidR="009929C9" w:rsidRDefault="009929C9">
    <w:pPr>
      <w:pStyle w:val="Header"/>
    </w:pPr>
    <w:r>
      <w:rPr>
        <w:noProof/>
        <w:lang w:eastAsia="en-AU"/>
      </w:rPr>
      <w:drawing>
        <wp:anchor distT="0" distB="0" distL="114300" distR="114300" simplePos="0" relativeHeight="251661312" behindDoc="0" locked="0" layoutInCell="1" allowOverlap="1" wp14:anchorId="2636F02C" wp14:editId="1DA8F64C">
          <wp:simplePos x="0" y="0"/>
          <wp:positionH relativeFrom="column">
            <wp:posOffset>-770032</wp:posOffset>
          </wp:positionH>
          <wp:positionV relativeFrom="paragraph">
            <wp:posOffset>-269240</wp:posOffset>
          </wp:positionV>
          <wp:extent cx="2711450" cy="678180"/>
          <wp:effectExtent l="0" t="0" r="0" b="0"/>
          <wp:wrapTopAndBottom/>
          <wp:docPr id="10" name="Picture 10" descr="Department of Social Services logo" title="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S crest.png"/>
                  <pic:cNvPicPr/>
                </pic:nvPicPr>
                <pic:blipFill>
                  <a:blip r:embed="rId1">
                    <a:extLst>
                      <a:ext uri="{28A0092B-C50C-407E-A947-70E740481C1C}">
                        <a14:useLocalDpi xmlns:a14="http://schemas.microsoft.com/office/drawing/2010/main" val="0"/>
                      </a:ext>
                    </a:extLst>
                  </a:blip>
                  <a:stretch>
                    <a:fillRect/>
                  </a:stretch>
                </pic:blipFill>
                <pic:spPr>
                  <a:xfrm>
                    <a:off x="0" y="0"/>
                    <a:ext cx="2711450" cy="678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A97"/>
    <w:multiLevelType w:val="hybridMultilevel"/>
    <w:tmpl w:val="7DFEEF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7B564FE"/>
    <w:multiLevelType w:val="hybridMultilevel"/>
    <w:tmpl w:val="64CAFD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A6574B1"/>
    <w:multiLevelType w:val="hybridMultilevel"/>
    <w:tmpl w:val="E2A8E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B45AA"/>
    <w:multiLevelType w:val="hybridMultilevel"/>
    <w:tmpl w:val="937C7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B766D1E"/>
    <w:multiLevelType w:val="hybridMultilevel"/>
    <w:tmpl w:val="C54477D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C350848"/>
    <w:multiLevelType w:val="hybridMultilevel"/>
    <w:tmpl w:val="AB986394"/>
    <w:lvl w:ilvl="0" w:tplc="B2A4C6EA">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6B32D1"/>
    <w:multiLevelType w:val="hybridMultilevel"/>
    <w:tmpl w:val="5D865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270DB"/>
    <w:multiLevelType w:val="hybridMultilevel"/>
    <w:tmpl w:val="91BEBB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AD146F"/>
    <w:multiLevelType w:val="hybridMultilevel"/>
    <w:tmpl w:val="2B280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85115"/>
    <w:multiLevelType w:val="multilevel"/>
    <w:tmpl w:val="93B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B6181"/>
    <w:multiLevelType w:val="hybridMultilevel"/>
    <w:tmpl w:val="A88452A6"/>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21434B9C"/>
    <w:multiLevelType w:val="hybridMultilevel"/>
    <w:tmpl w:val="532087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683300E"/>
    <w:multiLevelType w:val="hybridMultilevel"/>
    <w:tmpl w:val="904C3912"/>
    <w:lvl w:ilvl="0" w:tplc="0C09000F">
      <w:start w:val="1"/>
      <w:numFmt w:val="decimal"/>
      <w:lvlText w:val="%1."/>
      <w:lvlJc w:val="left"/>
      <w:pPr>
        <w:ind w:left="1080" w:hanging="360"/>
      </w:pPr>
    </w:lvl>
    <w:lvl w:ilvl="1" w:tplc="0C09001B">
      <w:start w:val="1"/>
      <w:numFmt w:val="lowerRoman"/>
      <w:lvlText w:val="%2."/>
      <w:lvlJc w:val="righ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26F66901"/>
    <w:multiLevelType w:val="hybridMultilevel"/>
    <w:tmpl w:val="169A5A84"/>
    <w:lvl w:ilvl="0" w:tplc="0C090001">
      <w:start w:val="1"/>
      <w:numFmt w:val="bullet"/>
      <w:lvlText w:val=""/>
      <w:lvlJc w:val="left"/>
      <w:pPr>
        <w:ind w:left="1084" w:hanging="360"/>
      </w:pPr>
      <w:rPr>
        <w:rFonts w:ascii="Symbol" w:hAnsi="Symbol" w:hint="default"/>
      </w:rPr>
    </w:lvl>
    <w:lvl w:ilvl="1" w:tplc="0C090003" w:tentative="1">
      <w:start w:val="1"/>
      <w:numFmt w:val="bullet"/>
      <w:lvlText w:val="o"/>
      <w:lvlJc w:val="left"/>
      <w:pPr>
        <w:ind w:left="1804" w:hanging="360"/>
      </w:pPr>
      <w:rPr>
        <w:rFonts w:ascii="Courier New" w:hAnsi="Courier New" w:cs="Courier New" w:hint="default"/>
      </w:rPr>
    </w:lvl>
    <w:lvl w:ilvl="2" w:tplc="0C090005" w:tentative="1">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14" w15:restartNumberingAfterBreak="0">
    <w:nsid w:val="2BBE5100"/>
    <w:multiLevelType w:val="hybridMultilevel"/>
    <w:tmpl w:val="59CAE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859CD"/>
    <w:multiLevelType w:val="hybridMultilevel"/>
    <w:tmpl w:val="78503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91D79"/>
    <w:multiLevelType w:val="hybridMultilevel"/>
    <w:tmpl w:val="119E4ED4"/>
    <w:lvl w:ilvl="0" w:tplc="881E55A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EF7E0E"/>
    <w:multiLevelType w:val="hybridMultilevel"/>
    <w:tmpl w:val="6D746E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54F5873"/>
    <w:multiLevelType w:val="hybridMultilevel"/>
    <w:tmpl w:val="18606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7F5827"/>
    <w:multiLevelType w:val="hybridMultilevel"/>
    <w:tmpl w:val="8546388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14077A"/>
    <w:multiLevelType w:val="hybridMultilevel"/>
    <w:tmpl w:val="7450A438"/>
    <w:lvl w:ilvl="0" w:tplc="0C09000F">
      <w:start w:val="1"/>
      <w:numFmt w:val="decimal"/>
      <w:lvlText w:val="%1."/>
      <w:lvlJc w:val="left"/>
      <w:pPr>
        <w:ind w:left="1080" w:hanging="360"/>
      </w:pPr>
    </w:lvl>
    <w:lvl w:ilvl="1" w:tplc="6F2C4A82">
      <w:start w:val="1"/>
      <w:numFmt w:val="lowerRoman"/>
      <w:lvlText w:val="%2."/>
      <w:lvlJc w:val="right"/>
      <w:pPr>
        <w:ind w:left="1800" w:hanging="360"/>
      </w:pPr>
      <w:rPr>
        <w:b w:val="0"/>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3CF2944"/>
    <w:multiLevelType w:val="hybridMultilevel"/>
    <w:tmpl w:val="C168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35064"/>
    <w:multiLevelType w:val="hybridMultilevel"/>
    <w:tmpl w:val="43AA5FF0"/>
    <w:lvl w:ilvl="0" w:tplc="E0B41D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88234C"/>
    <w:multiLevelType w:val="hybridMultilevel"/>
    <w:tmpl w:val="BE1C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7BE79F4"/>
    <w:multiLevelType w:val="hybridMultilevel"/>
    <w:tmpl w:val="A11AE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C0A6FC6"/>
    <w:multiLevelType w:val="hybridMultilevel"/>
    <w:tmpl w:val="CAC0A31C"/>
    <w:lvl w:ilvl="0" w:tplc="0C090001">
      <w:start w:val="1"/>
      <w:numFmt w:val="bullet"/>
      <w:lvlText w:val=""/>
      <w:lvlJc w:val="left"/>
      <w:pPr>
        <w:ind w:left="1084" w:hanging="360"/>
      </w:pPr>
      <w:rPr>
        <w:rFonts w:ascii="Symbol" w:hAnsi="Symbol" w:hint="default"/>
      </w:rPr>
    </w:lvl>
    <w:lvl w:ilvl="1" w:tplc="14320E10">
      <w:numFmt w:val="bullet"/>
      <w:lvlText w:val="•"/>
      <w:lvlJc w:val="left"/>
      <w:pPr>
        <w:ind w:left="1804" w:hanging="360"/>
      </w:pPr>
      <w:rPr>
        <w:rFonts w:ascii="Arial" w:eastAsiaTheme="minorHAnsi" w:hAnsi="Arial" w:cs="Arial" w:hint="default"/>
      </w:rPr>
    </w:lvl>
    <w:lvl w:ilvl="2" w:tplc="0C090005" w:tentative="1">
      <w:start w:val="1"/>
      <w:numFmt w:val="bullet"/>
      <w:lvlText w:val=""/>
      <w:lvlJc w:val="left"/>
      <w:pPr>
        <w:ind w:left="2524" w:hanging="360"/>
      </w:pPr>
      <w:rPr>
        <w:rFonts w:ascii="Wingdings" w:hAnsi="Wingdings" w:hint="default"/>
      </w:rPr>
    </w:lvl>
    <w:lvl w:ilvl="3" w:tplc="0C090001" w:tentative="1">
      <w:start w:val="1"/>
      <w:numFmt w:val="bullet"/>
      <w:lvlText w:val=""/>
      <w:lvlJc w:val="left"/>
      <w:pPr>
        <w:ind w:left="3244" w:hanging="360"/>
      </w:pPr>
      <w:rPr>
        <w:rFonts w:ascii="Symbol" w:hAnsi="Symbol" w:hint="default"/>
      </w:rPr>
    </w:lvl>
    <w:lvl w:ilvl="4" w:tplc="0C090003" w:tentative="1">
      <w:start w:val="1"/>
      <w:numFmt w:val="bullet"/>
      <w:lvlText w:val="o"/>
      <w:lvlJc w:val="left"/>
      <w:pPr>
        <w:ind w:left="3964" w:hanging="360"/>
      </w:pPr>
      <w:rPr>
        <w:rFonts w:ascii="Courier New" w:hAnsi="Courier New" w:cs="Courier New" w:hint="default"/>
      </w:rPr>
    </w:lvl>
    <w:lvl w:ilvl="5" w:tplc="0C090005" w:tentative="1">
      <w:start w:val="1"/>
      <w:numFmt w:val="bullet"/>
      <w:lvlText w:val=""/>
      <w:lvlJc w:val="left"/>
      <w:pPr>
        <w:ind w:left="4684" w:hanging="360"/>
      </w:pPr>
      <w:rPr>
        <w:rFonts w:ascii="Wingdings" w:hAnsi="Wingdings" w:hint="default"/>
      </w:rPr>
    </w:lvl>
    <w:lvl w:ilvl="6" w:tplc="0C090001" w:tentative="1">
      <w:start w:val="1"/>
      <w:numFmt w:val="bullet"/>
      <w:lvlText w:val=""/>
      <w:lvlJc w:val="left"/>
      <w:pPr>
        <w:ind w:left="5404" w:hanging="360"/>
      </w:pPr>
      <w:rPr>
        <w:rFonts w:ascii="Symbol" w:hAnsi="Symbol" w:hint="default"/>
      </w:rPr>
    </w:lvl>
    <w:lvl w:ilvl="7" w:tplc="0C090003" w:tentative="1">
      <w:start w:val="1"/>
      <w:numFmt w:val="bullet"/>
      <w:lvlText w:val="o"/>
      <w:lvlJc w:val="left"/>
      <w:pPr>
        <w:ind w:left="6124" w:hanging="360"/>
      </w:pPr>
      <w:rPr>
        <w:rFonts w:ascii="Courier New" w:hAnsi="Courier New" w:cs="Courier New" w:hint="default"/>
      </w:rPr>
    </w:lvl>
    <w:lvl w:ilvl="8" w:tplc="0C090005" w:tentative="1">
      <w:start w:val="1"/>
      <w:numFmt w:val="bullet"/>
      <w:lvlText w:val=""/>
      <w:lvlJc w:val="left"/>
      <w:pPr>
        <w:ind w:left="6844" w:hanging="360"/>
      </w:pPr>
      <w:rPr>
        <w:rFonts w:ascii="Wingdings" w:hAnsi="Wingdings" w:hint="default"/>
      </w:rPr>
    </w:lvl>
  </w:abstractNum>
  <w:abstractNum w:abstractNumId="26" w15:restartNumberingAfterBreak="0">
    <w:nsid w:val="50441042"/>
    <w:multiLevelType w:val="hybridMultilevel"/>
    <w:tmpl w:val="BD40B45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7" w15:restartNumberingAfterBreak="0">
    <w:nsid w:val="537E4397"/>
    <w:multiLevelType w:val="hybridMultilevel"/>
    <w:tmpl w:val="7152CF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8" w15:restartNumberingAfterBreak="0">
    <w:nsid w:val="58E87D64"/>
    <w:multiLevelType w:val="hybridMultilevel"/>
    <w:tmpl w:val="D4868E8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00327B7"/>
    <w:multiLevelType w:val="hybridMultilevel"/>
    <w:tmpl w:val="577482D6"/>
    <w:lvl w:ilvl="0" w:tplc="D482FD46">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5F3DF6"/>
    <w:multiLevelType w:val="multilevel"/>
    <w:tmpl w:val="72B2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D027D"/>
    <w:multiLevelType w:val="hybridMultilevel"/>
    <w:tmpl w:val="5FF24AB4"/>
    <w:lvl w:ilvl="0" w:tplc="0C090001">
      <w:start w:val="1"/>
      <w:numFmt w:val="bullet"/>
      <w:lvlText w:val=""/>
      <w:lvlJc w:val="left"/>
      <w:pPr>
        <w:ind w:left="2868" w:hanging="360"/>
      </w:pPr>
      <w:rPr>
        <w:rFonts w:ascii="Symbol" w:hAnsi="Symbol" w:hint="default"/>
      </w:rPr>
    </w:lvl>
    <w:lvl w:ilvl="1" w:tplc="0C090003" w:tentative="1">
      <w:start w:val="1"/>
      <w:numFmt w:val="bullet"/>
      <w:lvlText w:val="o"/>
      <w:lvlJc w:val="left"/>
      <w:pPr>
        <w:ind w:left="3588" w:hanging="360"/>
      </w:pPr>
      <w:rPr>
        <w:rFonts w:ascii="Courier New" w:hAnsi="Courier New" w:cs="Courier New" w:hint="default"/>
      </w:rPr>
    </w:lvl>
    <w:lvl w:ilvl="2" w:tplc="0C090005" w:tentative="1">
      <w:start w:val="1"/>
      <w:numFmt w:val="bullet"/>
      <w:lvlText w:val=""/>
      <w:lvlJc w:val="left"/>
      <w:pPr>
        <w:ind w:left="4308" w:hanging="360"/>
      </w:pPr>
      <w:rPr>
        <w:rFonts w:ascii="Wingdings" w:hAnsi="Wingdings" w:hint="default"/>
      </w:rPr>
    </w:lvl>
    <w:lvl w:ilvl="3" w:tplc="0C090001" w:tentative="1">
      <w:start w:val="1"/>
      <w:numFmt w:val="bullet"/>
      <w:lvlText w:val=""/>
      <w:lvlJc w:val="left"/>
      <w:pPr>
        <w:ind w:left="5028" w:hanging="360"/>
      </w:pPr>
      <w:rPr>
        <w:rFonts w:ascii="Symbol" w:hAnsi="Symbol" w:hint="default"/>
      </w:rPr>
    </w:lvl>
    <w:lvl w:ilvl="4" w:tplc="0C090003" w:tentative="1">
      <w:start w:val="1"/>
      <w:numFmt w:val="bullet"/>
      <w:lvlText w:val="o"/>
      <w:lvlJc w:val="left"/>
      <w:pPr>
        <w:ind w:left="5748" w:hanging="360"/>
      </w:pPr>
      <w:rPr>
        <w:rFonts w:ascii="Courier New" w:hAnsi="Courier New" w:cs="Courier New" w:hint="default"/>
      </w:rPr>
    </w:lvl>
    <w:lvl w:ilvl="5" w:tplc="0C090005" w:tentative="1">
      <w:start w:val="1"/>
      <w:numFmt w:val="bullet"/>
      <w:lvlText w:val=""/>
      <w:lvlJc w:val="left"/>
      <w:pPr>
        <w:ind w:left="6468" w:hanging="360"/>
      </w:pPr>
      <w:rPr>
        <w:rFonts w:ascii="Wingdings" w:hAnsi="Wingdings" w:hint="default"/>
      </w:rPr>
    </w:lvl>
    <w:lvl w:ilvl="6" w:tplc="0C090001" w:tentative="1">
      <w:start w:val="1"/>
      <w:numFmt w:val="bullet"/>
      <w:lvlText w:val=""/>
      <w:lvlJc w:val="left"/>
      <w:pPr>
        <w:ind w:left="7188" w:hanging="360"/>
      </w:pPr>
      <w:rPr>
        <w:rFonts w:ascii="Symbol" w:hAnsi="Symbol" w:hint="default"/>
      </w:rPr>
    </w:lvl>
    <w:lvl w:ilvl="7" w:tplc="0C090003" w:tentative="1">
      <w:start w:val="1"/>
      <w:numFmt w:val="bullet"/>
      <w:lvlText w:val="o"/>
      <w:lvlJc w:val="left"/>
      <w:pPr>
        <w:ind w:left="7908" w:hanging="360"/>
      </w:pPr>
      <w:rPr>
        <w:rFonts w:ascii="Courier New" w:hAnsi="Courier New" w:cs="Courier New" w:hint="default"/>
      </w:rPr>
    </w:lvl>
    <w:lvl w:ilvl="8" w:tplc="0C090005" w:tentative="1">
      <w:start w:val="1"/>
      <w:numFmt w:val="bullet"/>
      <w:lvlText w:val=""/>
      <w:lvlJc w:val="left"/>
      <w:pPr>
        <w:ind w:left="8628" w:hanging="360"/>
      </w:pPr>
      <w:rPr>
        <w:rFonts w:ascii="Wingdings" w:hAnsi="Wingdings" w:hint="default"/>
      </w:rPr>
    </w:lvl>
  </w:abstractNum>
  <w:abstractNum w:abstractNumId="32" w15:restartNumberingAfterBreak="0">
    <w:nsid w:val="7CC606C3"/>
    <w:multiLevelType w:val="hybridMultilevel"/>
    <w:tmpl w:val="1D92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0C075F"/>
    <w:multiLevelType w:val="hybridMultilevel"/>
    <w:tmpl w:val="DA0475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6"/>
  </w:num>
  <w:num w:numId="4">
    <w:abstractNumId w:val="24"/>
  </w:num>
  <w:num w:numId="5">
    <w:abstractNumId w:val="29"/>
  </w:num>
  <w:num w:numId="6">
    <w:abstractNumId w:val="0"/>
  </w:num>
  <w:num w:numId="7">
    <w:abstractNumId w:val="11"/>
  </w:num>
  <w:num w:numId="8">
    <w:abstractNumId w:val="4"/>
  </w:num>
  <w:num w:numId="9">
    <w:abstractNumId w:val="33"/>
  </w:num>
  <w:num w:numId="10">
    <w:abstractNumId w:val="5"/>
  </w:num>
  <w:num w:numId="11">
    <w:abstractNumId w:val="8"/>
  </w:num>
  <w:num w:numId="12">
    <w:abstractNumId w:val="3"/>
  </w:num>
  <w:num w:numId="13">
    <w:abstractNumId w:val="28"/>
  </w:num>
  <w:num w:numId="14">
    <w:abstractNumId w:val="2"/>
  </w:num>
  <w:num w:numId="15">
    <w:abstractNumId w:val="32"/>
  </w:num>
  <w:num w:numId="16">
    <w:abstractNumId w:val="23"/>
  </w:num>
  <w:num w:numId="17">
    <w:abstractNumId w:val="14"/>
  </w:num>
  <w:num w:numId="18">
    <w:abstractNumId w:val="21"/>
  </w:num>
  <w:num w:numId="19">
    <w:abstractNumId w:val="16"/>
  </w:num>
  <w:num w:numId="20">
    <w:abstractNumId w:val="22"/>
  </w:num>
  <w:num w:numId="21">
    <w:abstractNumId w:val="27"/>
  </w:num>
  <w:num w:numId="22">
    <w:abstractNumId w:val="9"/>
  </w:num>
  <w:num w:numId="23">
    <w:abstractNumId w:val="30"/>
  </w:num>
  <w:num w:numId="24">
    <w:abstractNumId w:val="31"/>
  </w:num>
  <w:num w:numId="25">
    <w:abstractNumId w:val="7"/>
  </w:num>
  <w:num w:numId="26">
    <w:abstractNumId w:val="17"/>
  </w:num>
  <w:num w:numId="27">
    <w:abstractNumId w:val="18"/>
  </w:num>
  <w:num w:numId="28">
    <w:abstractNumId w:val="1"/>
  </w:num>
  <w:num w:numId="29">
    <w:abstractNumId w:val="19"/>
    <w:lvlOverride w:ilvl="0"/>
    <w:lvlOverride w:ilvl="1">
      <w:startOverride w:val="1"/>
    </w:lvlOverride>
    <w:lvlOverride w:ilvl="2"/>
    <w:lvlOverride w:ilvl="3"/>
    <w:lvlOverride w:ilvl="4"/>
    <w:lvlOverride w:ilvl="5"/>
    <w:lvlOverride w:ilvl="6"/>
    <w:lvlOverride w:ilvl="7"/>
    <w:lvlOverride w:ilvl="8"/>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BF"/>
    <w:rsid w:val="00001A02"/>
    <w:rsid w:val="00001BBC"/>
    <w:rsid w:val="00001EE8"/>
    <w:rsid w:val="00002160"/>
    <w:rsid w:val="00002A7E"/>
    <w:rsid w:val="000038F6"/>
    <w:rsid w:val="0000391D"/>
    <w:rsid w:val="00004C54"/>
    <w:rsid w:val="00005633"/>
    <w:rsid w:val="00014BF6"/>
    <w:rsid w:val="00014D16"/>
    <w:rsid w:val="0001685F"/>
    <w:rsid w:val="0001698A"/>
    <w:rsid w:val="0001767B"/>
    <w:rsid w:val="0002017A"/>
    <w:rsid w:val="00020290"/>
    <w:rsid w:val="0002078C"/>
    <w:rsid w:val="00022160"/>
    <w:rsid w:val="00022C3B"/>
    <w:rsid w:val="00023380"/>
    <w:rsid w:val="000234E7"/>
    <w:rsid w:val="00023C91"/>
    <w:rsid w:val="000240C1"/>
    <w:rsid w:val="00026778"/>
    <w:rsid w:val="00026785"/>
    <w:rsid w:val="00030946"/>
    <w:rsid w:val="000314FA"/>
    <w:rsid w:val="00031E0E"/>
    <w:rsid w:val="000324E1"/>
    <w:rsid w:val="000332AD"/>
    <w:rsid w:val="00033475"/>
    <w:rsid w:val="000337E9"/>
    <w:rsid w:val="000343AE"/>
    <w:rsid w:val="00034511"/>
    <w:rsid w:val="0003524C"/>
    <w:rsid w:val="0003706A"/>
    <w:rsid w:val="00040C34"/>
    <w:rsid w:val="0004276D"/>
    <w:rsid w:val="00043803"/>
    <w:rsid w:val="000457BA"/>
    <w:rsid w:val="000502E5"/>
    <w:rsid w:val="00050B03"/>
    <w:rsid w:val="00051C94"/>
    <w:rsid w:val="00052540"/>
    <w:rsid w:val="0005381D"/>
    <w:rsid w:val="00054983"/>
    <w:rsid w:val="0005515C"/>
    <w:rsid w:val="0005520D"/>
    <w:rsid w:val="00055641"/>
    <w:rsid w:val="00057265"/>
    <w:rsid w:val="00057489"/>
    <w:rsid w:val="000603AD"/>
    <w:rsid w:val="00060891"/>
    <w:rsid w:val="0006206C"/>
    <w:rsid w:val="00062987"/>
    <w:rsid w:val="00062DC8"/>
    <w:rsid w:val="00064592"/>
    <w:rsid w:val="00065260"/>
    <w:rsid w:val="00065C07"/>
    <w:rsid w:val="00065E5E"/>
    <w:rsid w:val="00067769"/>
    <w:rsid w:val="0006797F"/>
    <w:rsid w:val="00067DEA"/>
    <w:rsid w:val="00067ED7"/>
    <w:rsid w:val="00070505"/>
    <w:rsid w:val="000716FD"/>
    <w:rsid w:val="00071EE1"/>
    <w:rsid w:val="000723AC"/>
    <w:rsid w:val="0007763F"/>
    <w:rsid w:val="00077AC9"/>
    <w:rsid w:val="0008144B"/>
    <w:rsid w:val="00083006"/>
    <w:rsid w:val="00083BCD"/>
    <w:rsid w:val="00083C23"/>
    <w:rsid w:val="0008453B"/>
    <w:rsid w:val="000852D3"/>
    <w:rsid w:val="000855C3"/>
    <w:rsid w:val="00085784"/>
    <w:rsid w:val="000865D6"/>
    <w:rsid w:val="00086EAA"/>
    <w:rsid w:val="000870CC"/>
    <w:rsid w:val="000879BC"/>
    <w:rsid w:val="00087D9E"/>
    <w:rsid w:val="000902DF"/>
    <w:rsid w:val="000913D3"/>
    <w:rsid w:val="00091647"/>
    <w:rsid w:val="00091946"/>
    <w:rsid w:val="0009358A"/>
    <w:rsid w:val="00094C02"/>
    <w:rsid w:val="0009618B"/>
    <w:rsid w:val="0009796A"/>
    <w:rsid w:val="00097ED2"/>
    <w:rsid w:val="000A016E"/>
    <w:rsid w:val="000A0268"/>
    <w:rsid w:val="000A158D"/>
    <w:rsid w:val="000A4173"/>
    <w:rsid w:val="000A48E6"/>
    <w:rsid w:val="000A4BA7"/>
    <w:rsid w:val="000A4DE3"/>
    <w:rsid w:val="000A4F24"/>
    <w:rsid w:val="000B00D0"/>
    <w:rsid w:val="000B03C2"/>
    <w:rsid w:val="000B0DB9"/>
    <w:rsid w:val="000B1638"/>
    <w:rsid w:val="000B2F4B"/>
    <w:rsid w:val="000B3ACE"/>
    <w:rsid w:val="000B3D2D"/>
    <w:rsid w:val="000B6359"/>
    <w:rsid w:val="000B6938"/>
    <w:rsid w:val="000C01B1"/>
    <w:rsid w:val="000C05CA"/>
    <w:rsid w:val="000C0FFD"/>
    <w:rsid w:val="000C12A5"/>
    <w:rsid w:val="000C1F80"/>
    <w:rsid w:val="000C448D"/>
    <w:rsid w:val="000C487B"/>
    <w:rsid w:val="000C52E6"/>
    <w:rsid w:val="000C5D16"/>
    <w:rsid w:val="000C72F1"/>
    <w:rsid w:val="000C75C0"/>
    <w:rsid w:val="000C78E6"/>
    <w:rsid w:val="000C7CB8"/>
    <w:rsid w:val="000C7D98"/>
    <w:rsid w:val="000D0B8E"/>
    <w:rsid w:val="000D1557"/>
    <w:rsid w:val="000D1E2F"/>
    <w:rsid w:val="000D2D49"/>
    <w:rsid w:val="000D3D37"/>
    <w:rsid w:val="000D5F9C"/>
    <w:rsid w:val="000E0B3F"/>
    <w:rsid w:val="000E0D6D"/>
    <w:rsid w:val="000E16A8"/>
    <w:rsid w:val="000E2289"/>
    <w:rsid w:val="000E30EB"/>
    <w:rsid w:val="000E5CED"/>
    <w:rsid w:val="000E630A"/>
    <w:rsid w:val="000E7151"/>
    <w:rsid w:val="000E7172"/>
    <w:rsid w:val="000E7562"/>
    <w:rsid w:val="000E7AC1"/>
    <w:rsid w:val="000F3123"/>
    <w:rsid w:val="000F45E2"/>
    <w:rsid w:val="001010D1"/>
    <w:rsid w:val="00101553"/>
    <w:rsid w:val="00101B78"/>
    <w:rsid w:val="00102DBC"/>
    <w:rsid w:val="0010326C"/>
    <w:rsid w:val="00105286"/>
    <w:rsid w:val="001061CC"/>
    <w:rsid w:val="00106B6A"/>
    <w:rsid w:val="00107717"/>
    <w:rsid w:val="00107A9B"/>
    <w:rsid w:val="00110BD0"/>
    <w:rsid w:val="001110B4"/>
    <w:rsid w:val="001116F0"/>
    <w:rsid w:val="00111E32"/>
    <w:rsid w:val="001143B9"/>
    <w:rsid w:val="001169B8"/>
    <w:rsid w:val="00116EA9"/>
    <w:rsid w:val="00117576"/>
    <w:rsid w:val="001210E6"/>
    <w:rsid w:val="00121778"/>
    <w:rsid w:val="00121FAF"/>
    <w:rsid w:val="00122889"/>
    <w:rsid w:val="00122971"/>
    <w:rsid w:val="001235EA"/>
    <w:rsid w:val="00123E8E"/>
    <w:rsid w:val="0012468E"/>
    <w:rsid w:val="00130B74"/>
    <w:rsid w:val="00130CD9"/>
    <w:rsid w:val="001314B8"/>
    <w:rsid w:val="00132F3E"/>
    <w:rsid w:val="00133BDC"/>
    <w:rsid w:val="001340D7"/>
    <w:rsid w:val="0013441E"/>
    <w:rsid w:val="00134472"/>
    <w:rsid w:val="001347ED"/>
    <w:rsid w:val="001354EC"/>
    <w:rsid w:val="001362A1"/>
    <w:rsid w:val="001366AF"/>
    <w:rsid w:val="00136830"/>
    <w:rsid w:val="00136AE2"/>
    <w:rsid w:val="00137989"/>
    <w:rsid w:val="0014077A"/>
    <w:rsid w:val="00140E53"/>
    <w:rsid w:val="00141963"/>
    <w:rsid w:val="00141CB7"/>
    <w:rsid w:val="001428A7"/>
    <w:rsid w:val="00142AB1"/>
    <w:rsid w:val="00142BDB"/>
    <w:rsid w:val="001430EA"/>
    <w:rsid w:val="001436A3"/>
    <w:rsid w:val="00143A27"/>
    <w:rsid w:val="001441DE"/>
    <w:rsid w:val="001442C8"/>
    <w:rsid w:val="001444B7"/>
    <w:rsid w:val="0014494F"/>
    <w:rsid w:val="0014779F"/>
    <w:rsid w:val="00151811"/>
    <w:rsid w:val="001518A4"/>
    <w:rsid w:val="0015242E"/>
    <w:rsid w:val="00152CDB"/>
    <w:rsid w:val="00154141"/>
    <w:rsid w:val="0015515A"/>
    <w:rsid w:val="00156832"/>
    <w:rsid w:val="00157B1C"/>
    <w:rsid w:val="001608A2"/>
    <w:rsid w:val="00160C29"/>
    <w:rsid w:val="00160FAB"/>
    <w:rsid w:val="00160FD1"/>
    <w:rsid w:val="00161EC8"/>
    <w:rsid w:val="001636AC"/>
    <w:rsid w:val="001650E7"/>
    <w:rsid w:val="00166698"/>
    <w:rsid w:val="001678E9"/>
    <w:rsid w:val="00170737"/>
    <w:rsid w:val="001726AB"/>
    <w:rsid w:val="001744D0"/>
    <w:rsid w:val="00174FD1"/>
    <w:rsid w:val="00175FEC"/>
    <w:rsid w:val="00176E28"/>
    <w:rsid w:val="001777C9"/>
    <w:rsid w:val="00181235"/>
    <w:rsid w:val="00182C61"/>
    <w:rsid w:val="00183600"/>
    <w:rsid w:val="001837B0"/>
    <w:rsid w:val="00184D14"/>
    <w:rsid w:val="0018588A"/>
    <w:rsid w:val="00185A2B"/>
    <w:rsid w:val="001864A6"/>
    <w:rsid w:val="00187646"/>
    <w:rsid w:val="00187C69"/>
    <w:rsid w:val="00191AAB"/>
    <w:rsid w:val="00191CC1"/>
    <w:rsid w:val="00192377"/>
    <w:rsid w:val="001926F5"/>
    <w:rsid w:val="00192D8D"/>
    <w:rsid w:val="00193130"/>
    <w:rsid w:val="00193C3C"/>
    <w:rsid w:val="001946A7"/>
    <w:rsid w:val="00195136"/>
    <w:rsid w:val="001958B9"/>
    <w:rsid w:val="00195A25"/>
    <w:rsid w:val="00195A47"/>
    <w:rsid w:val="0019748A"/>
    <w:rsid w:val="001A0219"/>
    <w:rsid w:val="001A0F39"/>
    <w:rsid w:val="001A121B"/>
    <w:rsid w:val="001A2B00"/>
    <w:rsid w:val="001A4FF7"/>
    <w:rsid w:val="001A52E8"/>
    <w:rsid w:val="001A54F0"/>
    <w:rsid w:val="001A5A21"/>
    <w:rsid w:val="001A5B3E"/>
    <w:rsid w:val="001A7FB7"/>
    <w:rsid w:val="001B0715"/>
    <w:rsid w:val="001B107B"/>
    <w:rsid w:val="001B18E7"/>
    <w:rsid w:val="001B1F61"/>
    <w:rsid w:val="001B20A2"/>
    <w:rsid w:val="001B2D47"/>
    <w:rsid w:val="001B3378"/>
    <w:rsid w:val="001B3799"/>
    <w:rsid w:val="001B48C5"/>
    <w:rsid w:val="001B4B50"/>
    <w:rsid w:val="001B5DFF"/>
    <w:rsid w:val="001B607E"/>
    <w:rsid w:val="001B6452"/>
    <w:rsid w:val="001C3DCF"/>
    <w:rsid w:val="001C3FDD"/>
    <w:rsid w:val="001C424D"/>
    <w:rsid w:val="001C439E"/>
    <w:rsid w:val="001C4C2F"/>
    <w:rsid w:val="001C5146"/>
    <w:rsid w:val="001C518F"/>
    <w:rsid w:val="001C61D5"/>
    <w:rsid w:val="001C7AC0"/>
    <w:rsid w:val="001C7EEF"/>
    <w:rsid w:val="001D05D6"/>
    <w:rsid w:val="001D06B9"/>
    <w:rsid w:val="001D316F"/>
    <w:rsid w:val="001D5BE8"/>
    <w:rsid w:val="001D6735"/>
    <w:rsid w:val="001E10DF"/>
    <w:rsid w:val="001E11B7"/>
    <w:rsid w:val="001E1B4B"/>
    <w:rsid w:val="001E2E48"/>
    <w:rsid w:val="001E3C8E"/>
    <w:rsid w:val="001E3D2E"/>
    <w:rsid w:val="001E3FDB"/>
    <w:rsid w:val="001E50DB"/>
    <w:rsid w:val="001E626B"/>
    <w:rsid w:val="001E630D"/>
    <w:rsid w:val="001E6BDD"/>
    <w:rsid w:val="001F13BE"/>
    <w:rsid w:val="001F2F5B"/>
    <w:rsid w:val="001F3ABD"/>
    <w:rsid w:val="001F4390"/>
    <w:rsid w:val="001F4CA0"/>
    <w:rsid w:val="001F50A1"/>
    <w:rsid w:val="001F5620"/>
    <w:rsid w:val="001F59F2"/>
    <w:rsid w:val="001F691C"/>
    <w:rsid w:val="001F71D8"/>
    <w:rsid w:val="001F7385"/>
    <w:rsid w:val="002005E6"/>
    <w:rsid w:val="00200FFD"/>
    <w:rsid w:val="00201844"/>
    <w:rsid w:val="00201A1F"/>
    <w:rsid w:val="0020264F"/>
    <w:rsid w:val="002043A6"/>
    <w:rsid w:val="00207339"/>
    <w:rsid w:val="002076CE"/>
    <w:rsid w:val="00210F7A"/>
    <w:rsid w:val="002120CB"/>
    <w:rsid w:val="00212E34"/>
    <w:rsid w:val="0021558C"/>
    <w:rsid w:val="002159CC"/>
    <w:rsid w:val="0021790A"/>
    <w:rsid w:val="00217928"/>
    <w:rsid w:val="002202C9"/>
    <w:rsid w:val="002204AD"/>
    <w:rsid w:val="00220916"/>
    <w:rsid w:val="002210D3"/>
    <w:rsid w:val="002214B6"/>
    <w:rsid w:val="0022273D"/>
    <w:rsid w:val="002228DF"/>
    <w:rsid w:val="00222BEF"/>
    <w:rsid w:val="0022300C"/>
    <w:rsid w:val="00223ECD"/>
    <w:rsid w:val="00224109"/>
    <w:rsid w:val="002248FC"/>
    <w:rsid w:val="002251EC"/>
    <w:rsid w:val="00225298"/>
    <w:rsid w:val="00225F57"/>
    <w:rsid w:val="00226718"/>
    <w:rsid w:val="00226E5E"/>
    <w:rsid w:val="002270E2"/>
    <w:rsid w:val="00230507"/>
    <w:rsid w:val="002308F3"/>
    <w:rsid w:val="0023108F"/>
    <w:rsid w:val="0023156A"/>
    <w:rsid w:val="00232379"/>
    <w:rsid w:val="00232A67"/>
    <w:rsid w:val="00232BDC"/>
    <w:rsid w:val="00234202"/>
    <w:rsid w:val="0023548F"/>
    <w:rsid w:val="0023604F"/>
    <w:rsid w:val="00236B21"/>
    <w:rsid w:val="002373C8"/>
    <w:rsid w:val="00241173"/>
    <w:rsid w:val="00241741"/>
    <w:rsid w:val="00242677"/>
    <w:rsid w:val="00243020"/>
    <w:rsid w:val="00244216"/>
    <w:rsid w:val="002461AC"/>
    <w:rsid w:val="0024751B"/>
    <w:rsid w:val="002478D2"/>
    <w:rsid w:val="0025066F"/>
    <w:rsid w:val="0025100A"/>
    <w:rsid w:val="00252274"/>
    <w:rsid w:val="00252C72"/>
    <w:rsid w:val="00252D52"/>
    <w:rsid w:val="00253806"/>
    <w:rsid w:val="00253DB1"/>
    <w:rsid w:val="0025444D"/>
    <w:rsid w:val="002547E5"/>
    <w:rsid w:val="0025763B"/>
    <w:rsid w:val="00262437"/>
    <w:rsid w:val="002630DC"/>
    <w:rsid w:val="00263332"/>
    <w:rsid w:val="00267EA5"/>
    <w:rsid w:val="00267F07"/>
    <w:rsid w:val="00270352"/>
    <w:rsid w:val="00270F3F"/>
    <w:rsid w:val="002712D0"/>
    <w:rsid w:val="00271517"/>
    <w:rsid w:val="00272561"/>
    <w:rsid w:val="00272CEA"/>
    <w:rsid w:val="00273454"/>
    <w:rsid w:val="00275E37"/>
    <w:rsid w:val="00276B45"/>
    <w:rsid w:val="002809A5"/>
    <w:rsid w:val="00280AF2"/>
    <w:rsid w:val="00281E59"/>
    <w:rsid w:val="002833DD"/>
    <w:rsid w:val="00284814"/>
    <w:rsid w:val="00284DC9"/>
    <w:rsid w:val="00285656"/>
    <w:rsid w:val="00285681"/>
    <w:rsid w:val="00287C3A"/>
    <w:rsid w:val="00287C57"/>
    <w:rsid w:val="00292F2A"/>
    <w:rsid w:val="0029433F"/>
    <w:rsid w:val="00294532"/>
    <w:rsid w:val="0029463C"/>
    <w:rsid w:val="00294BE1"/>
    <w:rsid w:val="00294C4A"/>
    <w:rsid w:val="00295CD8"/>
    <w:rsid w:val="002A048D"/>
    <w:rsid w:val="002A1E46"/>
    <w:rsid w:val="002A2689"/>
    <w:rsid w:val="002A304F"/>
    <w:rsid w:val="002A3997"/>
    <w:rsid w:val="002A7ACE"/>
    <w:rsid w:val="002A7F26"/>
    <w:rsid w:val="002B1D86"/>
    <w:rsid w:val="002B36EC"/>
    <w:rsid w:val="002B4567"/>
    <w:rsid w:val="002B5C35"/>
    <w:rsid w:val="002B76F9"/>
    <w:rsid w:val="002B7E0B"/>
    <w:rsid w:val="002C009A"/>
    <w:rsid w:val="002C0A0D"/>
    <w:rsid w:val="002C0ACF"/>
    <w:rsid w:val="002C0CDD"/>
    <w:rsid w:val="002C129C"/>
    <w:rsid w:val="002C21BE"/>
    <w:rsid w:val="002C222E"/>
    <w:rsid w:val="002C2536"/>
    <w:rsid w:val="002C2F71"/>
    <w:rsid w:val="002C3617"/>
    <w:rsid w:val="002C3FE4"/>
    <w:rsid w:val="002C4A1B"/>
    <w:rsid w:val="002C4E0B"/>
    <w:rsid w:val="002C6D65"/>
    <w:rsid w:val="002C7B97"/>
    <w:rsid w:val="002D029F"/>
    <w:rsid w:val="002D154F"/>
    <w:rsid w:val="002D170D"/>
    <w:rsid w:val="002D2E7B"/>
    <w:rsid w:val="002D6D3D"/>
    <w:rsid w:val="002D7095"/>
    <w:rsid w:val="002E0918"/>
    <w:rsid w:val="002E0E69"/>
    <w:rsid w:val="002E1C51"/>
    <w:rsid w:val="002E2104"/>
    <w:rsid w:val="002E28B9"/>
    <w:rsid w:val="002E3037"/>
    <w:rsid w:val="002E3A75"/>
    <w:rsid w:val="002E3CBE"/>
    <w:rsid w:val="002E4872"/>
    <w:rsid w:val="002E579E"/>
    <w:rsid w:val="002E5856"/>
    <w:rsid w:val="002E63CB"/>
    <w:rsid w:val="002E7BCC"/>
    <w:rsid w:val="002F13D9"/>
    <w:rsid w:val="002F23AD"/>
    <w:rsid w:val="002F43BE"/>
    <w:rsid w:val="002F447F"/>
    <w:rsid w:val="002F7DF9"/>
    <w:rsid w:val="00300124"/>
    <w:rsid w:val="003004E2"/>
    <w:rsid w:val="00301784"/>
    <w:rsid w:val="0030335B"/>
    <w:rsid w:val="00304C79"/>
    <w:rsid w:val="00304E8D"/>
    <w:rsid w:val="00304EF6"/>
    <w:rsid w:val="003100D6"/>
    <w:rsid w:val="00310B36"/>
    <w:rsid w:val="00311397"/>
    <w:rsid w:val="00314716"/>
    <w:rsid w:val="003149B3"/>
    <w:rsid w:val="00314B0B"/>
    <w:rsid w:val="003155FA"/>
    <w:rsid w:val="003201E1"/>
    <w:rsid w:val="00321A52"/>
    <w:rsid w:val="00323AE0"/>
    <w:rsid w:val="00323E17"/>
    <w:rsid w:val="003242AA"/>
    <w:rsid w:val="00324AC2"/>
    <w:rsid w:val="00326490"/>
    <w:rsid w:val="00327C6F"/>
    <w:rsid w:val="00330168"/>
    <w:rsid w:val="00330A9E"/>
    <w:rsid w:val="00330AB6"/>
    <w:rsid w:val="003327A3"/>
    <w:rsid w:val="00336CD5"/>
    <w:rsid w:val="003372FD"/>
    <w:rsid w:val="00337913"/>
    <w:rsid w:val="0034122A"/>
    <w:rsid w:val="00341521"/>
    <w:rsid w:val="003440A4"/>
    <w:rsid w:val="003443BD"/>
    <w:rsid w:val="0034568C"/>
    <w:rsid w:val="00345F16"/>
    <w:rsid w:val="00347514"/>
    <w:rsid w:val="00347913"/>
    <w:rsid w:val="00347FEF"/>
    <w:rsid w:val="003505F9"/>
    <w:rsid w:val="00350E70"/>
    <w:rsid w:val="00352E70"/>
    <w:rsid w:val="00354FC4"/>
    <w:rsid w:val="00356EDB"/>
    <w:rsid w:val="00356FC6"/>
    <w:rsid w:val="0035752F"/>
    <w:rsid w:val="0036533F"/>
    <w:rsid w:val="00367B74"/>
    <w:rsid w:val="00367E1C"/>
    <w:rsid w:val="00371610"/>
    <w:rsid w:val="00372B42"/>
    <w:rsid w:val="003739EC"/>
    <w:rsid w:val="00382FB7"/>
    <w:rsid w:val="00385B04"/>
    <w:rsid w:val="003864EA"/>
    <w:rsid w:val="003869DA"/>
    <w:rsid w:val="00387DF3"/>
    <w:rsid w:val="00387E0B"/>
    <w:rsid w:val="003913C2"/>
    <w:rsid w:val="00391734"/>
    <w:rsid w:val="0039188C"/>
    <w:rsid w:val="00393B97"/>
    <w:rsid w:val="00394196"/>
    <w:rsid w:val="003946D9"/>
    <w:rsid w:val="00395BDA"/>
    <w:rsid w:val="00395EEB"/>
    <w:rsid w:val="00396433"/>
    <w:rsid w:val="0039667C"/>
    <w:rsid w:val="00397873"/>
    <w:rsid w:val="003A0FA0"/>
    <w:rsid w:val="003A154E"/>
    <w:rsid w:val="003A1AFD"/>
    <w:rsid w:val="003A2506"/>
    <w:rsid w:val="003A285F"/>
    <w:rsid w:val="003A2B4E"/>
    <w:rsid w:val="003A3BE6"/>
    <w:rsid w:val="003A4D99"/>
    <w:rsid w:val="003A59B2"/>
    <w:rsid w:val="003A5C16"/>
    <w:rsid w:val="003A613C"/>
    <w:rsid w:val="003A6581"/>
    <w:rsid w:val="003A6A3C"/>
    <w:rsid w:val="003A7713"/>
    <w:rsid w:val="003A7D35"/>
    <w:rsid w:val="003B132D"/>
    <w:rsid w:val="003B1A6F"/>
    <w:rsid w:val="003B1B29"/>
    <w:rsid w:val="003B2BB8"/>
    <w:rsid w:val="003B3592"/>
    <w:rsid w:val="003B384A"/>
    <w:rsid w:val="003B3A15"/>
    <w:rsid w:val="003B3C57"/>
    <w:rsid w:val="003B42AE"/>
    <w:rsid w:val="003B62E8"/>
    <w:rsid w:val="003B6E71"/>
    <w:rsid w:val="003B7157"/>
    <w:rsid w:val="003B72E0"/>
    <w:rsid w:val="003C1705"/>
    <w:rsid w:val="003C19F1"/>
    <w:rsid w:val="003C32A6"/>
    <w:rsid w:val="003C3640"/>
    <w:rsid w:val="003C37DD"/>
    <w:rsid w:val="003C4AE9"/>
    <w:rsid w:val="003C515E"/>
    <w:rsid w:val="003C5D42"/>
    <w:rsid w:val="003C5FD1"/>
    <w:rsid w:val="003C6106"/>
    <w:rsid w:val="003C6191"/>
    <w:rsid w:val="003C691A"/>
    <w:rsid w:val="003C6B39"/>
    <w:rsid w:val="003C6E48"/>
    <w:rsid w:val="003C7B53"/>
    <w:rsid w:val="003C7FBE"/>
    <w:rsid w:val="003D0110"/>
    <w:rsid w:val="003D06B6"/>
    <w:rsid w:val="003D0F18"/>
    <w:rsid w:val="003D13FD"/>
    <w:rsid w:val="003D1594"/>
    <w:rsid w:val="003D24B1"/>
    <w:rsid w:val="003D28B3"/>
    <w:rsid w:val="003D34FF"/>
    <w:rsid w:val="003D45B2"/>
    <w:rsid w:val="003D45D0"/>
    <w:rsid w:val="003D4B01"/>
    <w:rsid w:val="003D6BD2"/>
    <w:rsid w:val="003D7FE9"/>
    <w:rsid w:val="003E0661"/>
    <w:rsid w:val="003E096D"/>
    <w:rsid w:val="003E3213"/>
    <w:rsid w:val="003E33F7"/>
    <w:rsid w:val="003E3F73"/>
    <w:rsid w:val="003E418C"/>
    <w:rsid w:val="003E6DAC"/>
    <w:rsid w:val="003E712F"/>
    <w:rsid w:val="003E7EA9"/>
    <w:rsid w:val="003F1D51"/>
    <w:rsid w:val="003F5B10"/>
    <w:rsid w:val="003F6B18"/>
    <w:rsid w:val="003F6DA5"/>
    <w:rsid w:val="00400A00"/>
    <w:rsid w:val="00400DEA"/>
    <w:rsid w:val="00401D81"/>
    <w:rsid w:val="00401FB0"/>
    <w:rsid w:val="00402F1E"/>
    <w:rsid w:val="004030FC"/>
    <w:rsid w:val="004061F2"/>
    <w:rsid w:val="00406D1A"/>
    <w:rsid w:val="00407E39"/>
    <w:rsid w:val="0041165D"/>
    <w:rsid w:val="00411D1C"/>
    <w:rsid w:val="00412C5E"/>
    <w:rsid w:val="00414A49"/>
    <w:rsid w:val="00416CA1"/>
    <w:rsid w:val="00416D80"/>
    <w:rsid w:val="00420420"/>
    <w:rsid w:val="0042064B"/>
    <w:rsid w:val="004206DD"/>
    <w:rsid w:val="00420DB9"/>
    <w:rsid w:val="00421435"/>
    <w:rsid w:val="0042316E"/>
    <w:rsid w:val="00424633"/>
    <w:rsid w:val="00425DBA"/>
    <w:rsid w:val="00425EAE"/>
    <w:rsid w:val="0042602B"/>
    <w:rsid w:val="00427246"/>
    <w:rsid w:val="0042798D"/>
    <w:rsid w:val="00437E74"/>
    <w:rsid w:val="00440365"/>
    <w:rsid w:val="004415D6"/>
    <w:rsid w:val="00441A09"/>
    <w:rsid w:val="004431C3"/>
    <w:rsid w:val="00444F5B"/>
    <w:rsid w:val="00445A0D"/>
    <w:rsid w:val="00450026"/>
    <w:rsid w:val="00452740"/>
    <w:rsid w:val="00452A70"/>
    <w:rsid w:val="00453A66"/>
    <w:rsid w:val="00453F49"/>
    <w:rsid w:val="00457B7F"/>
    <w:rsid w:val="004611BB"/>
    <w:rsid w:val="004624BE"/>
    <w:rsid w:val="00463FB4"/>
    <w:rsid w:val="004664CC"/>
    <w:rsid w:val="00472907"/>
    <w:rsid w:val="004736A2"/>
    <w:rsid w:val="00474658"/>
    <w:rsid w:val="00475811"/>
    <w:rsid w:val="00475FF7"/>
    <w:rsid w:val="004801DD"/>
    <w:rsid w:val="0048190B"/>
    <w:rsid w:val="00482904"/>
    <w:rsid w:val="0048302D"/>
    <w:rsid w:val="004854A7"/>
    <w:rsid w:val="00486917"/>
    <w:rsid w:val="00486A81"/>
    <w:rsid w:val="00490FF6"/>
    <w:rsid w:val="0049120D"/>
    <w:rsid w:val="004913F6"/>
    <w:rsid w:val="004924F5"/>
    <w:rsid w:val="00495B17"/>
    <w:rsid w:val="0049618F"/>
    <w:rsid w:val="00497351"/>
    <w:rsid w:val="004A0575"/>
    <w:rsid w:val="004A1CB4"/>
    <w:rsid w:val="004A28A4"/>
    <w:rsid w:val="004A2E60"/>
    <w:rsid w:val="004A37FB"/>
    <w:rsid w:val="004A5454"/>
    <w:rsid w:val="004A67E9"/>
    <w:rsid w:val="004B062A"/>
    <w:rsid w:val="004B06CF"/>
    <w:rsid w:val="004B1391"/>
    <w:rsid w:val="004B27D6"/>
    <w:rsid w:val="004B2D47"/>
    <w:rsid w:val="004B4646"/>
    <w:rsid w:val="004B4D59"/>
    <w:rsid w:val="004B54CA"/>
    <w:rsid w:val="004B5B26"/>
    <w:rsid w:val="004B7A8B"/>
    <w:rsid w:val="004B7F04"/>
    <w:rsid w:val="004C044E"/>
    <w:rsid w:val="004C1090"/>
    <w:rsid w:val="004C2BF8"/>
    <w:rsid w:val="004C2F01"/>
    <w:rsid w:val="004C52D4"/>
    <w:rsid w:val="004C5443"/>
    <w:rsid w:val="004C5877"/>
    <w:rsid w:val="004C7B3C"/>
    <w:rsid w:val="004C7EF1"/>
    <w:rsid w:val="004D18F7"/>
    <w:rsid w:val="004D23BF"/>
    <w:rsid w:val="004D3B04"/>
    <w:rsid w:val="004D4744"/>
    <w:rsid w:val="004D504B"/>
    <w:rsid w:val="004D58D7"/>
    <w:rsid w:val="004D58FE"/>
    <w:rsid w:val="004D72B1"/>
    <w:rsid w:val="004D7953"/>
    <w:rsid w:val="004E1A53"/>
    <w:rsid w:val="004E26F2"/>
    <w:rsid w:val="004E3192"/>
    <w:rsid w:val="004E3E6F"/>
    <w:rsid w:val="004E5CBF"/>
    <w:rsid w:val="004E6034"/>
    <w:rsid w:val="004F1B0C"/>
    <w:rsid w:val="004F3BA8"/>
    <w:rsid w:val="004F442D"/>
    <w:rsid w:val="004F4A8B"/>
    <w:rsid w:val="004F5FE7"/>
    <w:rsid w:val="004F75B3"/>
    <w:rsid w:val="00501EFE"/>
    <w:rsid w:val="005025BD"/>
    <w:rsid w:val="0050399A"/>
    <w:rsid w:val="0050456F"/>
    <w:rsid w:val="00507D2F"/>
    <w:rsid w:val="005107CB"/>
    <w:rsid w:val="0051180B"/>
    <w:rsid w:val="00512028"/>
    <w:rsid w:val="00513BD5"/>
    <w:rsid w:val="00513C3D"/>
    <w:rsid w:val="00514612"/>
    <w:rsid w:val="00514AD3"/>
    <w:rsid w:val="00514C85"/>
    <w:rsid w:val="005151C0"/>
    <w:rsid w:val="005154AF"/>
    <w:rsid w:val="00515E2A"/>
    <w:rsid w:val="00516120"/>
    <w:rsid w:val="00516184"/>
    <w:rsid w:val="005172E3"/>
    <w:rsid w:val="00517FFE"/>
    <w:rsid w:val="00520AB4"/>
    <w:rsid w:val="0052184E"/>
    <w:rsid w:val="00521A3B"/>
    <w:rsid w:val="005224C7"/>
    <w:rsid w:val="0052276D"/>
    <w:rsid w:val="005231D0"/>
    <w:rsid w:val="00523820"/>
    <w:rsid w:val="0052383B"/>
    <w:rsid w:val="005239BC"/>
    <w:rsid w:val="00523AA5"/>
    <w:rsid w:val="00525CE2"/>
    <w:rsid w:val="005267EA"/>
    <w:rsid w:val="00527296"/>
    <w:rsid w:val="005308CE"/>
    <w:rsid w:val="00530ED3"/>
    <w:rsid w:val="00531A21"/>
    <w:rsid w:val="00531A3B"/>
    <w:rsid w:val="00531B28"/>
    <w:rsid w:val="00533610"/>
    <w:rsid w:val="00533D33"/>
    <w:rsid w:val="00533D46"/>
    <w:rsid w:val="0053501E"/>
    <w:rsid w:val="00536E42"/>
    <w:rsid w:val="005408F9"/>
    <w:rsid w:val="00541097"/>
    <w:rsid w:val="005414C9"/>
    <w:rsid w:val="005416C4"/>
    <w:rsid w:val="00543D73"/>
    <w:rsid w:val="005445FC"/>
    <w:rsid w:val="005465E8"/>
    <w:rsid w:val="0054684F"/>
    <w:rsid w:val="00546863"/>
    <w:rsid w:val="00547FC2"/>
    <w:rsid w:val="00550DD3"/>
    <w:rsid w:val="00551595"/>
    <w:rsid w:val="00554346"/>
    <w:rsid w:val="00557052"/>
    <w:rsid w:val="00557C2E"/>
    <w:rsid w:val="00561E89"/>
    <w:rsid w:val="00563C91"/>
    <w:rsid w:val="005669E5"/>
    <w:rsid w:val="00567DE4"/>
    <w:rsid w:val="00570C9A"/>
    <w:rsid w:val="00570D20"/>
    <w:rsid w:val="00570F79"/>
    <w:rsid w:val="0057166F"/>
    <w:rsid w:val="00572B55"/>
    <w:rsid w:val="00572E71"/>
    <w:rsid w:val="005739F1"/>
    <w:rsid w:val="00573DB0"/>
    <w:rsid w:val="005741FA"/>
    <w:rsid w:val="00574B24"/>
    <w:rsid w:val="0057625E"/>
    <w:rsid w:val="00576D08"/>
    <w:rsid w:val="00580734"/>
    <w:rsid w:val="00580EA3"/>
    <w:rsid w:val="00581987"/>
    <w:rsid w:val="00584CB6"/>
    <w:rsid w:val="00586477"/>
    <w:rsid w:val="00590BA7"/>
    <w:rsid w:val="00593AD9"/>
    <w:rsid w:val="00593D38"/>
    <w:rsid w:val="00595AEF"/>
    <w:rsid w:val="00596847"/>
    <w:rsid w:val="00596C46"/>
    <w:rsid w:val="00597F20"/>
    <w:rsid w:val="005A20AA"/>
    <w:rsid w:val="005A2108"/>
    <w:rsid w:val="005A327D"/>
    <w:rsid w:val="005A3E0F"/>
    <w:rsid w:val="005A6C0A"/>
    <w:rsid w:val="005B4011"/>
    <w:rsid w:val="005B5964"/>
    <w:rsid w:val="005B6040"/>
    <w:rsid w:val="005B7745"/>
    <w:rsid w:val="005C08D9"/>
    <w:rsid w:val="005C0B4B"/>
    <w:rsid w:val="005C1EEC"/>
    <w:rsid w:val="005C2CA7"/>
    <w:rsid w:val="005C3AA9"/>
    <w:rsid w:val="005C4091"/>
    <w:rsid w:val="005C479D"/>
    <w:rsid w:val="005C5140"/>
    <w:rsid w:val="005C52F6"/>
    <w:rsid w:val="005C5D20"/>
    <w:rsid w:val="005C5D21"/>
    <w:rsid w:val="005C6283"/>
    <w:rsid w:val="005C65A6"/>
    <w:rsid w:val="005C6A95"/>
    <w:rsid w:val="005D194C"/>
    <w:rsid w:val="005D20F5"/>
    <w:rsid w:val="005D431D"/>
    <w:rsid w:val="005D5B0D"/>
    <w:rsid w:val="005D60B4"/>
    <w:rsid w:val="005D6B84"/>
    <w:rsid w:val="005D778B"/>
    <w:rsid w:val="005E029F"/>
    <w:rsid w:val="005E13A3"/>
    <w:rsid w:val="005E1782"/>
    <w:rsid w:val="005E5BBF"/>
    <w:rsid w:val="005E6F79"/>
    <w:rsid w:val="005E7201"/>
    <w:rsid w:val="005E7FF4"/>
    <w:rsid w:val="005F0253"/>
    <w:rsid w:val="005F0684"/>
    <w:rsid w:val="005F0B1E"/>
    <w:rsid w:val="005F17AB"/>
    <w:rsid w:val="005F2486"/>
    <w:rsid w:val="005F2D1A"/>
    <w:rsid w:val="005F39F8"/>
    <w:rsid w:val="005F4141"/>
    <w:rsid w:val="005F42BD"/>
    <w:rsid w:val="005F4E31"/>
    <w:rsid w:val="005F5789"/>
    <w:rsid w:val="005F624C"/>
    <w:rsid w:val="005F646B"/>
    <w:rsid w:val="005F6CDF"/>
    <w:rsid w:val="005F6F72"/>
    <w:rsid w:val="005F75F7"/>
    <w:rsid w:val="00603644"/>
    <w:rsid w:val="00603D00"/>
    <w:rsid w:val="00604994"/>
    <w:rsid w:val="00605FD2"/>
    <w:rsid w:val="006067A5"/>
    <w:rsid w:val="0060737C"/>
    <w:rsid w:val="00610A95"/>
    <w:rsid w:val="00610E38"/>
    <w:rsid w:val="00611B51"/>
    <w:rsid w:val="00612817"/>
    <w:rsid w:val="006134D3"/>
    <w:rsid w:val="00614FA6"/>
    <w:rsid w:val="00617412"/>
    <w:rsid w:val="00620222"/>
    <w:rsid w:val="00621276"/>
    <w:rsid w:val="00621663"/>
    <w:rsid w:val="00621FC5"/>
    <w:rsid w:val="00622377"/>
    <w:rsid w:val="006237E5"/>
    <w:rsid w:val="00623DFC"/>
    <w:rsid w:val="006259A4"/>
    <w:rsid w:val="006259E2"/>
    <w:rsid w:val="006277F2"/>
    <w:rsid w:val="0062784A"/>
    <w:rsid w:val="006278EC"/>
    <w:rsid w:val="006308EC"/>
    <w:rsid w:val="006309B2"/>
    <w:rsid w:val="00630D72"/>
    <w:rsid w:val="00631481"/>
    <w:rsid w:val="00631D66"/>
    <w:rsid w:val="00631FBD"/>
    <w:rsid w:val="006321EC"/>
    <w:rsid w:val="00632942"/>
    <w:rsid w:val="00632A36"/>
    <w:rsid w:val="00632F12"/>
    <w:rsid w:val="0063302B"/>
    <w:rsid w:val="00633289"/>
    <w:rsid w:val="006352E6"/>
    <w:rsid w:val="00635F12"/>
    <w:rsid w:val="0063694C"/>
    <w:rsid w:val="00636ED5"/>
    <w:rsid w:val="00637B02"/>
    <w:rsid w:val="006409A8"/>
    <w:rsid w:val="0064131F"/>
    <w:rsid w:val="00644DD1"/>
    <w:rsid w:val="00644E9E"/>
    <w:rsid w:val="00645845"/>
    <w:rsid w:val="006524B8"/>
    <w:rsid w:val="0065514C"/>
    <w:rsid w:val="006561C8"/>
    <w:rsid w:val="00661002"/>
    <w:rsid w:val="0066165F"/>
    <w:rsid w:val="00662027"/>
    <w:rsid w:val="00663A17"/>
    <w:rsid w:val="00663A80"/>
    <w:rsid w:val="0066504D"/>
    <w:rsid w:val="00666F9C"/>
    <w:rsid w:val="00667C6A"/>
    <w:rsid w:val="00673A23"/>
    <w:rsid w:val="00673E1B"/>
    <w:rsid w:val="006753AA"/>
    <w:rsid w:val="00676C27"/>
    <w:rsid w:val="0068227C"/>
    <w:rsid w:val="00682892"/>
    <w:rsid w:val="00683A84"/>
    <w:rsid w:val="00685A95"/>
    <w:rsid w:val="006868B3"/>
    <w:rsid w:val="0068696D"/>
    <w:rsid w:val="00686976"/>
    <w:rsid w:val="00686B0E"/>
    <w:rsid w:val="00687CEF"/>
    <w:rsid w:val="006926E0"/>
    <w:rsid w:val="00692E9A"/>
    <w:rsid w:val="006964D3"/>
    <w:rsid w:val="00697EA9"/>
    <w:rsid w:val="006A08D7"/>
    <w:rsid w:val="006A0ED6"/>
    <w:rsid w:val="006A1B85"/>
    <w:rsid w:val="006A3A77"/>
    <w:rsid w:val="006A3C9B"/>
    <w:rsid w:val="006A4BAC"/>
    <w:rsid w:val="006A4CE7"/>
    <w:rsid w:val="006A69D0"/>
    <w:rsid w:val="006B0CEB"/>
    <w:rsid w:val="006B1041"/>
    <w:rsid w:val="006B186A"/>
    <w:rsid w:val="006B1B00"/>
    <w:rsid w:val="006B20EB"/>
    <w:rsid w:val="006B24DC"/>
    <w:rsid w:val="006B2F5A"/>
    <w:rsid w:val="006B2FD7"/>
    <w:rsid w:val="006B4A9D"/>
    <w:rsid w:val="006B50B7"/>
    <w:rsid w:val="006B6E2B"/>
    <w:rsid w:val="006B7A4A"/>
    <w:rsid w:val="006C052B"/>
    <w:rsid w:val="006C0EFB"/>
    <w:rsid w:val="006C164C"/>
    <w:rsid w:val="006C2966"/>
    <w:rsid w:val="006C29C3"/>
    <w:rsid w:val="006C4452"/>
    <w:rsid w:val="006C44A8"/>
    <w:rsid w:val="006C4C09"/>
    <w:rsid w:val="006C5473"/>
    <w:rsid w:val="006C60EE"/>
    <w:rsid w:val="006C72D7"/>
    <w:rsid w:val="006D056D"/>
    <w:rsid w:val="006D116A"/>
    <w:rsid w:val="006D13DD"/>
    <w:rsid w:val="006D4B39"/>
    <w:rsid w:val="006D6AB0"/>
    <w:rsid w:val="006D71BF"/>
    <w:rsid w:val="006D7B5A"/>
    <w:rsid w:val="006D7C46"/>
    <w:rsid w:val="006D7D0A"/>
    <w:rsid w:val="006E0297"/>
    <w:rsid w:val="006E1007"/>
    <w:rsid w:val="006E176D"/>
    <w:rsid w:val="006E1CF5"/>
    <w:rsid w:val="006E2DB1"/>
    <w:rsid w:val="006E4CAB"/>
    <w:rsid w:val="006E55F0"/>
    <w:rsid w:val="006E7848"/>
    <w:rsid w:val="006E7AA6"/>
    <w:rsid w:val="006F0447"/>
    <w:rsid w:val="006F0C2B"/>
    <w:rsid w:val="006F1BCC"/>
    <w:rsid w:val="006F2694"/>
    <w:rsid w:val="006F26A7"/>
    <w:rsid w:val="006F4274"/>
    <w:rsid w:val="006F5059"/>
    <w:rsid w:val="006F565A"/>
    <w:rsid w:val="006F57E9"/>
    <w:rsid w:val="007000AA"/>
    <w:rsid w:val="00700C22"/>
    <w:rsid w:val="00701B48"/>
    <w:rsid w:val="00704478"/>
    <w:rsid w:val="007049AE"/>
    <w:rsid w:val="0070522B"/>
    <w:rsid w:val="00705DE7"/>
    <w:rsid w:val="007104FF"/>
    <w:rsid w:val="00711178"/>
    <w:rsid w:val="007124F4"/>
    <w:rsid w:val="007126FC"/>
    <w:rsid w:val="00712FCB"/>
    <w:rsid w:val="00713F46"/>
    <w:rsid w:val="00714006"/>
    <w:rsid w:val="0071418D"/>
    <w:rsid w:val="007144E0"/>
    <w:rsid w:val="00714FFA"/>
    <w:rsid w:val="00717ED0"/>
    <w:rsid w:val="0072009F"/>
    <w:rsid w:val="007203A8"/>
    <w:rsid w:val="00720684"/>
    <w:rsid w:val="007209E9"/>
    <w:rsid w:val="00721289"/>
    <w:rsid w:val="007228C0"/>
    <w:rsid w:val="0072290A"/>
    <w:rsid w:val="007242C7"/>
    <w:rsid w:val="007244FD"/>
    <w:rsid w:val="007314D8"/>
    <w:rsid w:val="007326E4"/>
    <w:rsid w:val="00732F77"/>
    <w:rsid w:val="007337D8"/>
    <w:rsid w:val="00734189"/>
    <w:rsid w:val="007350DB"/>
    <w:rsid w:val="00735927"/>
    <w:rsid w:val="007367CA"/>
    <w:rsid w:val="00736F27"/>
    <w:rsid w:val="00737859"/>
    <w:rsid w:val="00737B09"/>
    <w:rsid w:val="007405CD"/>
    <w:rsid w:val="007407E3"/>
    <w:rsid w:val="00740C61"/>
    <w:rsid w:val="007413FA"/>
    <w:rsid w:val="0074391E"/>
    <w:rsid w:val="00743F93"/>
    <w:rsid w:val="00744C0D"/>
    <w:rsid w:val="00746BB7"/>
    <w:rsid w:val="00746D3B"/>
    <w:rsid w:val="007504B8"/>
    <w:rsid w:val="00750764"/>
    <w:rsid w:val="0075191A"/>
    <w:rsid w:val="007524A4"/>
    <w:rsid w:val="00753838"/>
    <w:rsid w:val="0075385C"/>
    <w:rsid w:val="00753D5A"/>
    <w:rsid w:val="00754CBC"/>
    <w:rsid w:val="00756FC0"/>
    <w:rsid w:val="00757994"/>
    <w:rsid w:val="00757B4A"/>
    <w:rsid w:val="00757E2D"/>
    <w:rsid w:val="0076115E"/>
    <w:rsid w:val="0076208C"/>
    <w:rsid w:val="007625ED"/>
    <w:rsid w:val="00762BEA"/>
    <w:rsid w:val="00763CF5"/>
    <w:rsid w:val="00764EE3"/>
    <w:rsid w:val="00765BEC"/>
    <w:rsid w:val="00765D1A"/>
    <w:rsid w:val="007667C3"/>
    <w:rsid w:val="00767C3A"/>
    <w:rsid w:val="00770F09"/>
    <w:rsid w:val="00771525"/>
    <w:rsid w:val="007729BF"/>
    <w:rsid w:val="00774350"/>
    <w:rsid w:val="00774DBD"/>
    <w:rsid w:val="00775722"/>
    <w:rsid w:val="00776A17"/>
    <w:rsid w:val="00776A9D"/>
    <w:rsid w:val="00780781"/>
    <w:rsid w:val="00781236"/>
    <w:rsid w:val="00781C9E"/>
    <w:rsid w:val="007836DD"/>
    <w:rsid w:val="00785261"/>
    <w:rsid w:val="00785267"/>
    <w:rsid w:val="007852D2"/>
    <w:rsid w:val="007904FB"/>
    <w:rsid w:val="007908F3"/>
    <w:rsid w:val="00790B33"/>
    <w:rsid w:val="00790E9A"/>
    <w:rsid w:val="00791099"/>
    <w:rsid w:val="0079305D"/>
    <w:rsid w:val="00793A46"/>
    <w:rsid w:val="007949DC"/>
    <w:rsid w:val="0079601A"/>
    <w:rsid w:val="00797848"/>
    <w:rsid w:val="0079794D"/>
    <w:rsid w:val="007A19C3"/>
    <w:rsid w:val="007A25ED"/>
    <w:rsid w:val="007A39C7"/>
    <w:rsid w:val="007A4415"/>
    <w:rsid w:val="007A44BD"/>
    <w:rsid w:val="007A4643"/>
    <w:rsid w:val="007A5239"/>
    <w:rsid w:val="007A5C08"/>
    <w:rsid w:val="007A5F46"/>
    <w:rsid w:val="007A64B5"/>
    <w:rsid w:val="007B0256"/>
    <w:rsid w:val="007B0BA3"/>
    <w:rsid w:val="007B1255"/>
    <w:rsid w:val="007B1494"/>
    <w:rsid w:val="007B363B"/>
    <w:rsid w:val="007B3B4F"/>
    <w:rsid w:val="007B3C64"/>
    <w:rsid w:val="007B40C7"/>
    <w:rsid w:val="007B4B0F"/>
    <w:rsid w:val="007B51D1"/>
    <w:rsid w:val="007B5E5B"/>
    <w:rsid w:val="007B74D3"/>
    <w:rsid w:val="007C0942"/>
    <w:rsid w:val="007C301D"/>
    <w:rsid w:val="007C3189"/>
    <w:rsid w:val="007C3237"/>
    <w:rsid w:val="007C3BF2"/>
    <w:rsid w:val="007C4120"/>
    <w:rsid w:val="007C467F"/>
    <w:rsid w:val="007C4D44"/>
    <w:rsid w:val="007C581F"/>
    <w:rsid w:val="007C5BEC"/>
    <w:rsid w:val="007D0BE2"/>
    <w:rsid w:val="007D11D4"/>
    <w:rsid w:val="007D1310"/>
    <w:rsid w:val="007D2B29"/>
    <w:rsid w:val="007D37E2"/>
    <w:rsid w:val="007D39B9"/>
    <w:rsid w:val="007D3C00"/>
    <w:rsid w:val="007D4604"/>
    <w:rsid w:val="007D4ED2"/>
    <w:rsid w:val="007D5C94"/>
    <w:rsid w:val="007D794A"/>
    <w:rsid w:val="007E0EB5"/>
    <w:rsid w:val="007E0F7C"/>
    <w:rsid w:val="007E1203"/>
    <w:rsid w:val="007E298A"/>
    <w:rsid w:val="007E3FE5"/>
    <w:rsid w:val="007E4A47"/>
    <w:rsid w:val="007E78DA"/>
    <w:rsid w:val="007E79F7"/>
    <w:rsid w:val="007F07A6"/>
    <w:rsid w:val="007F32E8"/>
    <w:rsid w:val="007F54B5"/>
    <w:rsid w:val="007F59CA"/>
    <w:rsid w:val="007F645F"/>
    <w:rsid w:val="007F6A1A"/>
    <w:rsid w:val="007F6FD7"/>
    <w:rsid w:val="00803027"/>
    <w:rsid w:val="00803B30"/>
    <w:rsid w:val="008055D8"/>
    <w:rsid w:val="0080668D"/>
    <w:rsid w:val="008075F7"/>
    <w:rsid w:val="00807811"/>
    <w:rsid w:val="00807B7F"/>
    <w:rsid w:val="00813072"/>
    <w:rsid w:val="008133F4"/>
    <w:rsid w:val="00816AC8"/>
    <w:rsid w:val="00817310"/>
    <w:rsid w:val="00817C9D"/>
    <w:rsid w:val="00820991"/>
    <w:rsid w:val="00820D71"/>
    <w:rsid w:val="008219EB"/>
    <w:rsid w:val="00822219"/>
    <w:rsid w:val="0082221C"/>
    <w:rsid w:val="00822F5F"/>
    <w:rsid w:val="0082390D"/>
    <w:rsid w:val="00824114"/>
    <w:rsid w:val="008248C1"/>
    <w:rsid w:val="0082499D"/>
    <w:rsid w:val="00825C70"/>
    <w:rsid w:val="008261C8"/>
    <w:rsid w:val="00827A21"/>
    <w:rsid w:val="00830802"/>
    <w:rsid w:val="008311E4"/>
    <w:rsid w:val="0083177B"/>
    <w:rsid w:val="00835FE2"/>
    <w:rsid w:val="00835FF3"/>
    <w:rsid w:val="008370B3"/>
    <w:rsid w:val="008400D0"/>
    <w:rsid w:val="00840907"/>
    <w:rsid w:val="00841B7D"/>
    <w:rsid w:val="008425BB"/>
    <w:rsid w:val="00843005"/>
    <w:rsid w:val="0084543A"/>
    <w:rsid w:val="00845C53"/>
    <w:rsid w:val="00846EC5"/>
    <w:rsid w:val="00847B43"/>
    <w:rsid w:val="00850E2F"/>
    <w:rsid w:val="008512E8"/>
    <w:rsid w:val="00854EC3"/>
    <w:rsid w:val="0085536F"/>
    <w:rsid w:val="00857296"/>
    <w:rsid w:val="008576D3"/>
    <w:rsid w:val="008607B4"/>
    <w:rsid w:val="00860BA3"/>
    <w:rsid w:val="008619D9"/>
    <w:rsid w:val="00862FAF"/>
    <w:rsid w:val="00863BD7"/>
    <w:rsid w:val="008643CC"/>
    <w:rsid w:val="00865B09"/>
    <w:rsid w:val="00866A3C"/>
    <w:rsid w:val="00867244"/>
    <w:rsid w:val="008716FA"/>
    <w:rsid w:val="00872522"/>
    <w:rsid w:val="008737FE"/>
    <w:rsid w:val="00874E03"/>
    <w:rsid w:val="0087765B"/>
    <w:rsid w:val="008779B5"/>
    <w:rsid w:val="00880A45"/>
    <w:rsid w:val="008814C5"/>
    <w:rsid w:val="00882329"/>
    <w:rsid w:val="00883C66"/>
    <w:rsid w:val="00885595"/>
    <w:rsid w:val="00885A5A"/>
    <w:rsid w:val="00885FBD"/>
    <w:rsid w:val="00893BFF"/>
    <w:rsid w:val="0089629F"/>
    <w:rsid w:val="0089709E"/>
    <w:rsid w:val="008A0503"/>
    <w:rsid w:val="008A20A9"/>
    <w:rsid w:val="008A3ACF"/>
    <w:rsid w:val="008A3F7A"/>
    <w:rsid w:val="008A445A"/>
    <w:rsid w:val="008A57B5"/>
    <w:rsid w:val="008A5AAC"/>
    <w:rsid w:val="008A65E0"/>
    <w:rsid w:val="008A6FEF"/>
    <w:rsid w:val="008B177B"/>
    <w:rsid w:val="008B24C9"/>
    <w:rsid w:val="008B2552"/>
    <w:rsid w:val="008B2565"/>
    <w:rsid w:val="008B2AE1"/>
    <w:rsid w:val="008B374E"/>
    <w:rsid w:val="008B3A49"/>
    <w:rsid w:val="008B52E5"/>
    <w:rsid w:val="008B5B9A"/>
    <w:rsid w:val="008B5D6B"/>
    <w:rsid w:val="008B72A8"/>
    <w:rsid w:val="008B7E8B"/>
    <w:rsid w:val="008C506E"/>
    <w:rsid w:val="008C66AB"/>
    <w:rsid w:val="008C69FC"/>
    <w:rsid w:val="008D1645"/>
    <w:rsid w:val="008D26DA"/>
    <w:rsid w:val="008D3DD6"/>
    <w:rsid w:val="008E131C"/>
    <w:rsid w:val="008E1FC7"/>
    <w:rsid w:val="008E4FBF"/>
    <w:rsid w:val="008E633C"/>
    <w:rsid w:val="008F0EA9"/>
    <w:rsid w:val="008F2155"/>
    <w:rsid w:val="008F246A"/>
    <w:rsid w:val="008F3190"/>
    <w:rsid w:val="008F6102"/>
    <w:rsid w:val="008F6EA7"/>
    <w:rsid w:val="009002D7"/>
    <w:rsid w:val="0090060E"/>
    <w:rsid w:val="00901779"/>
    <w:rsid w:val="00901AEB"/>
    <w:rsid w:val="00901E03"/>
    <w:rsid w:val="00903252"/>
    <w:rsid w:val="009037C4"/>
    <w:rsid w:val="0090385A"/>
    <w:rsid w:val="00904170"/>
    <w:rsid w:val="00904BCC"/>
    <w:rsid w:val="009072F2"/>
    <w:rsid w:val="00910ED0"/>
    <w:rsid w:val="00911061"/>
    <w:rsid w:val="00911B4F"/>
    <w:rsid w:val="00913B5A"/>
    <w:rsid w:val="00915138"/>
    <w:rsid w:val="009152D8"/>
    <w:rsid w:val="0091610E"/>
    <w:rsid w:val="00917055"/>
    <w:rsid w:val="00920972"/>
    <w:rsid w:val="00922018"/>
    <w:rsid w:val="009225F0"/>
    <w:rsid w:val="0092458A"/>
    <w:rsid w:val="00924CD1"/>
    <w:rsid w:val="009270E7"/>
    <w:rsid w:val="00930A54"/>
    <w:rsid w:val="00930CAE"/>
    <w:rsid w:val="00931CC8"/>
    <w:rsid w:val="00933C27"/>
    <w:rsid w:val="0093462C"/>
    <w:rsid w:val="00934A80"/>
    <w:rsid w:val="00934D2C"/>
    <w:rsid w:val="00935A4E"/>
    <w:rsid w:val="00937C70"/>
    <w:rsid w:val="00941FC3"/>
    <w:rsid w:val="009421D5"/>
    <w:rsid w:val="00943146"/>
    <w:rsid w:val="00943DE9"/>
    <w:rsid w:val="00943FB9"/>
    <w:rsid w:val="00944C45"/>
    <w:rsid w:val="00945326"/>
    <w:rsid w:val="00945746"/>
    <w:rsid w:val="009461D0"/>
    <w:rsid w:val="009502DA"/>
    <w:rsid w:val="00950F20"/>
    <w:rsid w:val="00953795"/>
    <w:rsid w:val="00954687"/>
    <w:rsid w:val="00955093"/>
    <w:rsid w:val="00955C5A"/>
    <w:rsid w:val="0095737A"/>
    <w:rsid w:val="00960E1E"/>
    <w:rsid w:val="0096138F"/>
    <w:rsid w:val="00961669"/>
    <w:rsid w:val="00961C27"/>
    <w:rsid w:val="00962629"/>
    <w:rsid w:val="0096416E"/>
    <w:rsid w:val="00964218"/>
    <w:rsid w:val="00965235"/>
    <w:rsid w:val="0096534A"/>
    <w:rsid w:val="0096558F"/>
    <w:rsid w:val="00965BCA"/>
    <w:rsid w:val="00972FF9"/>
    <w:rsid w:val="00974189"/>
    <w:rsid w:val="0097544D"/>
    <w:rsid w:val="0097592B"/>
    <w:rsid w:val="009775C7"/>
    <w:rsid w:val="0098052F"/>
    <w:rsid w:val="00980949"/>
    <w:rsid w:val="0098189E"/>
    <w:rsid w:val="009818E8"/>
    <w:rsid w:val="009841E6"/>
    <w:rsid w:val="00984476"/>
    <w:rsid w:val="00985C37"/>
    <w:rsid w:val="00986B4D"/>
    <w:rsid w:val="00986DBA"/>
    <w:rsid w:val="009908CC"/>
    <w:rsid w:val="00991BCA"/>
    <w:rsid w:val="009929C9"/>
    <w:rsid w:val="0099443A"/>
    <w:rsid w:val="00995188"/>
    <w:rsid w:val="0099678D"/>
    <w:rsid w:val="009975D3"/>
    <w:rsid w:val="009A14FD"/>
    <w:rsid w:val="009A3737"/>
    <w:rsid w:val="009A37E6"/>
    <w:rsid w:val="009B0D32"/>
    <w:rsid w:val="009B3F7F"/>
    <w:rsid w:val="009B5C2B"/>
    <w:rsid w:val="009B5F8B"/>
    <w:rsid w:val="009B669E"/>
    <w:rsid w:val="009B705D"/>
    <w:rsid w:val="009C08B8"/>
    <w:rsid w:val="009C0CF7"/>
    <w:rsid w:val="009C269E"/>
    <w:rsid w:val="009C2A01"/>
    <w:rsid w:val="009C35FE"/>
    <w:rsid w:val="009C3812"/>
    <w:rsid w:val="009C47B4"/>
    <w:rsid w:val="009C7626"/>
    <w:rsid w:val="009D044C"/>
    <w:rsid w:val="009D1093"/>
    <w:rsid w:val="009D1526"/>
    <w:rsid w:val="009D1586"/>
    <w:rsid w:val="009D24E3"/>
    <w:rsid w:val="009D2F21"/>
    <w:rsid w:val="009D422B"/>
    <w:rsid w:val="009D6006"/>
    <w:rsid w:val="009E0353"/>
    <w:rsid w:val="009E0381"/>
    <w:rsid w:val="009E066E"/>
    <w:rsid w:val="009E07E7"/>
    <w:rsid w:val="009E1118"/>
    <w:rsid w:val="009E1986"/>
    <w:rsid w:val="009E29D7"/>
    <w:rsid w:val="009E40B6"/>
    <w:rsid w:val="009E4144"/>
    <w:rsid w:val="009E60F8"/>
    <w:rsid w:val="009E6B4E"/>
    <w:rsid w:val="009E6DAB"/>
    <w:rsid w:val="009E7788"/>
    <w:rsid w:val="009E78D2"/>
    <w:rsid w:val="009F095F"/>
    <w:rsid w:val="009F25D1"/>
    <w:rsid w:val="009F301C"/>
    <w:rsid w:val="009F3813"/>
    <w:rsid w:val="009F4BE7"/>
    <w:rsid w:val="009F50BE"/>
    <w:rsid w:val="009F5DCA"/>
    <w:rsid w:val="009F663D"/>
    <w:rsid w:val="009F678F"/>
    <w:rsid w:val="009F733B"/>
    <w:rsid w:val="00A01438"/>
    <w:rsid w:val="00A01FA4"/>
    <w:rsid w:val="00A036B3"/>
    <w:rsid w:val="00A03CB8"/>
    <w:rsid w:val="00A1159F"/>
    <w:rsid w:val="00A120DE"/>
    <w:rsid w:val="00A1235E"/>
    <w:rsid w:val="00A1340F"/>
    <w:rsid w:val="00A14118"/>
    <w:rsid w:val="00A145DF"/>
    <w:rsid w:val="00A16838"/>
    <w:rsid w:val="00A17FF2"/>
    <w:rsid w:val="00A2033A"/>
    <w:rsid w:val="00A213BC"/>
    <w:rsid w:val="00A21E55"/>
    <w:rsid w:val="00A22231"/>
    <w:rsid w:val="00A254A0"/>
    <w:rsid w:val="00A2567F"/>
    <w:rsid w:val="00A26BC5"/>
    <w:rsid w:val="00A27EC6"/>
    <w:rsid w:val="00A3066C"/>
    <w:rsid w:val="00A30930"/>
    <w:rsid w:val="00A321AA"/>
    <w:rsid w:val="00A331B4"/>
    <w:rsid w:val="00A34A96"/>
    <w:rsid w:val="00A34C3B"/>
    <w:rsid w:val="00A353B3"/>
    <w:rsid w:val="00A35600"/>
    <w:rsid w:val="00A35B91"/>
    <w:rsid w:val="00A35E74"/>
    <w:rsid w:val="00A365A4"/>
    <w:rsid w:val="00A3717D"/>
    <w:rsid w:val="00A37253"/>
    <w:rsid w:val="00A40E68"/>
    <w:rsid w:val="00A41B3F"/>
    <w:rsid w:val="00A41B40"/>
    <w:rsid w:val="00A429C9"/>
    <w:rsid w:val="00A431E4"/>
    <w:rsid w:val="00A43C86"/>
    <w:rsid w:val="00A43F0C"/>
    <w:rsid w:val="00A44668"/>
    <w:rsid w:val="00A467CA"/>
    <w:rsid w:val="00A47716"/>
    <w:rsid w:val="00A47883"/>
    <w:rsid w:val="00A5017C"/>
    <w:rsid w:val="00A50395"/>
    <w:rsid w:val="00A51A1D"/>
    <w:rsid w:val="00A51BBC"/>
    <w:rsid w:val="00A51C09"/>
    <w:rsid w:val="00A52866"/>
    <w:rsid w:val="00A539D2"/>
    <w:rsid w:val="00A54385"/>
    <w:rsid w:val="00A54F15"/>
    <w:rsid w:val="00A55D41"/>
    <w:rsid w:val="00A560E0"/>
    <w:rsid w:val="00A56728"/>
    <w:rsid w:val="00A56F49"/>
    <w:rsid w:val="00A5714D"/>
    <w:rsid w:val="00A603B9"/>
    <w:rsid w:val="00A60628"/>
    <w:rsid w:val="00A608D2"/>
    <w:rsid w:val="00A61868"/>
    <w:rsid w:val="00A638D3"/>
    <w:rsid w:val="00A64CED"/>
    <w:rsid w:val="00A657B9"/>
    <w:rsid w:val="00A701F8"/>
    <w:rsid w:val="00A70652"/>
    <w:rsid w:val="00A707D3"/>
    <w:rsid w:val="00A71725"/>
    <w:rsid w:val="00A72527"/>
    <w:rsid w:val="00A732C6"/>
    <w:rsid w:val="00A767AA"/>
    <w:rsid w:val="00A770DC"/>
    <w:rsid w:val="00A771C8"/>
    <w:rsid w:val="00A77A0F"/>
    <w:rsid w:val="00A823C2"/>
    <w:rsid w:val="00A82A6D"/>
    <w:rsid w:val="00A83F39"/>
    <w:rsid w:val="00A84BEE"/>
    <w:rsid w:val="00A85532"/>
    <w:rsid w:val="00A8582A"/>
    <w:rsid w:val="00A915FE"/>
    <w:rsid w:val="00A91CE2"/>
    <w:rsid w:val="00A91F3D"/>
    <w:rsid w:val="00A92C76"/>
    <w:rsid w:val="00A940E2"/>
    <w:rsid w:val="00A948D4"/>
    <w:rsid w:val="00A949B4"/>
    <w:rsid w:val="00A95695"/>
    <w:rsid w:val="00A9582C"/>
    <w:rsid w:val="00A96D77"/>
    <w:rsid w:val="00AA129E"/>
    <w:rsid w:val="00AA16A1"/>
    <w:rsid w:val="00AA26FF"/>
    <w:rsid w:val="00AA2708"/>
    <w:rsid w:val="00AA2B6D"/>
    <w:rsid w:val="00AA4602"/>
    <w:rsid w:val="00AA5C75"/>
    <w:rsid w:val="00AA6A68"/>
    <w:rsid w:val="00AA755E"/>
    <w:rsid w:val="00AA7E96"/>
    <w:rsid w:val="00AA7EF4"/>
    <w:rsid w:val="00AB1AE2"/>
    <w:rsid w:val="00AB20D9"/>
    <w:rsid w:val="00AB27CC"/>
    <w:rsid w:val="00AB2B21"/>
    <w:rsid w:val="00AB2EF2"/>
    <w:rsid w:val="00AB539D"/>
    <w:rsid w:val="00AB6D2C"/>
    <w:rsid w:val="00AC0C5A"/>
    <w:rsid w:val="00AC10F6"/>
    <w:rsid w:val="00AC2E57"/>
    <w:rsid w:val="00AC6266"/>
    <w:rsid w:val="00AC7DA8"/>
    <w:rsid w:val="00AD01B3"/>
    <w:rsid w:val="00AD0E1B"/>
    <w:rsid w:val="00AD0EB7"/>
    <w:rsid w:val="00AD1192"/>
    <w:rsid w:val="00AD1D78"/>
    <w:rsid w:val="00AD1F34"/>
    <w:rsid w:val="00AD3555"/>
    <w:rsid w:val="00AD3D01"/>
    <w:rsid w:val="00AD544A"/>
    <w:rsid w:val="00AD590D"/>
    <w:rsid w:val="00AD69F3"/>
    <w:rsid w:val="00AE0FCB"/>
    <w:rsid w:val="00AE1069"/>
    <w:rsid w:val="00AE1545"/>
    <w:rsid w:val="00AE3154"/>
    <w:rsid w:val="00AE59E1"/>
    <w:rsid w:val="00AE6FAB"/>
    <w:rsid w:val="00AE7FAF"/>
    <w:rsid w:val="00AF0DA6"/>
    <w:rsid w:val="00AF17A5"/>
    <w:rsid w:val="00AF1924"/>
    <w:rsid w:val="00AF1E96"/>
    <w:rsid w:val="00AF27C5"/>
    <w:rsid w:val="00AF3C9D"/>
    <w:rsid w:val="00AF3E04"/>
    <w:rsid w:val="00AF6C44"/>
    <w:rsid w:val="00B00448"/>
    <w:rsid w:val="00B00E05"/>
    <w:rsid w:val="00B0317C"/>
    <w:rsid w:val="00B04164"/>
    <w:rsid w:val="00B042D6"/>
    <w:rsid w:val="00B043ED"/>
    <w:rsid w:val="00B04ED5"/>
    <w:rsid w:val="00B04ED8"/>
    <w:rsid w:val="00B0599F"/>
    <w:rsid w:val="00B062F2"/>
    <w:rsid w:val="00B0636E"/>
    <w:rsid w:val="00B06AF1"/>
    <w:rsid w:val="00B10231"/>
    <w:rsid w:val="00B10907"/>
    <w:rsid w:val="00B114A7"/>
    <w:rsid w:val="00B117A9"/>
    <w:rsid w:val="00B1390F"/>
    <w:rsid w:val="00B13C07"/>
    <w:rsid w:val="00B14CE5"/>
    <w:rsid w:val="00B15391"/>
    <w:rsid w:val="00B20039"/>
    <w:rsid w:val="00B215D1"/>
    <w:rsid w:val="00B23839"/>
    <w:rsid w:val="00B23DD1"/>
    <w:rsid w:val="00B23F54"/>
    <w:rsid w:val="00B247AE"/>
    <w:rsid w:val="00B25D23"/>
    <w:rsid w:val="00B271A2"/>
    <w:rsid w:val="00B27F33"/>
    <w:rsid w:val="00B3065D"/>
    <w:rsid w:val="00B30A72"/>
    <w:rsid w:val="00B3143E"/>
    <w:rsid w:val="00B31456"/>
    <w:rsid w:val="00B31D99"/>
    <w:rsid w:val="00B3223F"/>
    <w:rsid w:val="00B32AC7"/>
    <w:rsid w:val="00B340BC"/>
    <w:rsid w:val="00B35129"/>
    <w:rsid w:val="00B36377"/>
    <w:rsid w:val="00B36538"/>
    <w:rsid w:val="00B40072"/>
    <w:rsid w:val="00B4030C"/>
    <w:rsid w:val="00B41105"/>
    <w:rsid w:val="00B439B4"/>
    <w:rsid w:val="00B43CAD"/>
    <w:rsid w:val="00B43CCC"/>
    <w:rsid w:val="00B451E3"/>
    <w:rsid w:val="00B454F2"/>
    <w:rsid w:val="00B4650B"/>
    <w:rsid w:val="00B47AEB"/>
    <w:rsid w:val="00B505F6"/>
    <w:rsid w:val="00B5276F"/>
    <w:rsid w:val="00B5310A"/>
    <w:rsid w:val="00B53A20"/>
    <w:rsid w:val="00B544C5"/>
    <w:rsid w:val="00B54C2C"/>
    <w:rsid w:val="00B5514D"/>
    <w:rsid w:val="00B55487"/>
    <w:rsid w:val="00B554CB"/>
    <w:rsid w:val="00B56558"/>
    <w:rsid w:val="00B56AFB"/>
    <w:rsid w:val="00B5702A"/>
    <w:rsid w:val="00B60FFF"/>
    <w:rsid w:val="00B613EF"/>
    <w:rsid w:val="00B615A3"/>
    <w:rsid w:val="00B616A0"/>
    <w:rsid w:val="00B6590B"/>
    <w:rsid w:val="00B66193"/>
    <w:rsid w:val="00B67829"/>
    <w:rsid w:val="00B7013D"/>
    <w:rsid w:val="00B7172D"/>
    <w:rsid w:val="00B717D1"/>
    <w:rsid w:val="00B71A37"/>
    <w:rsid w:val="00B71F14"/>
    <w:rsid w:val="00B72230"/>
    <w:rsid w:val="00B745BE"/>
    <w:rsid w:val="00B754B4"/>
    <w:rsid w:val="00B758F8"/>
    <w:rsid w:val="00B77847"/>
    <w:rsid w:val="00B77CC3"/>
    <w:rsid w:val="00B80B57"/>
    <w:rsid w:val="00B80C16"/>
    <w:rsid w:val="00B8102A"/>
    <w:rsid w:val="00B819A1"/>
    <w:rsid w:val="00B81A90"/>
    <w:rsid w:val="00B821D2"/>
    <w:rsid w:val="00B82CB0"/>
    <w:rsid w:val="00B84093"/>
    <w:rsid w:val="00B8496F"/>
    <w:rsid w:val="00B84B2C"/>
    <w:rsid w:val="00B85047"/>
    <w:rsid w:val="00B856A1"/>
    <w:rsid w:val="00B8623E"/>
    <w:rsid w:val="00B87B00"/>
    <w:rsid w:val="00B87C31"/>
    <w:rsid w:val="00B901B1"/>
    <w:rsid w:val="00B90D1E"/>
    <w:rsid w:val="00B90FE2"/>
    <w:rsid w:val="00B91E3E"/>
    <w:rsid w:val="00B93F16"/>
    <w:rsid w:val="00B94085"/>
    <w:rsid w:val="00BA00F2"/>
    <w:rsid w:val="00BA0A08"/>
    <w:rsid w:val="00BA1ABB"/>
    <w:rsid w:val="00BA2DB9"/>
    <w:rsid w:val="00BA3B00"/>
    <w:rsid w:val="00BA4023"/>
    <w:rsid w:val="00BA6CBA"/>
    <w:rsid w:val="00BB051D"/>
    <w:rsid w:val="00BB05A8"/>
    <w:rsid w:val="00BB0E1E"/>
    <w:rsid w:val="00BB1BFE"/>
    <w:rsid w:val="00BB2298"/>
    <w:rsid w:val="00BB53F0"/>
    <w:rsid w:val="00BB64C5"/>
    <w:rsid w:val="00BB65F6"/>
    <w:rsid w:val="00BB6C69"/>
    <w:rsid w:val="00BC09FF"/>
    <w:rsid w:val="00BC13F9"/>
    <w:rsid w:val="00BC460E"/>
    <w:rsid w:val="00BC4A5B"/>
    <w:rsid w:val="00BC5E92"/>
    <w:rsid w:val="00BC6018"/>
    <w:rsid w:val="00BD10D5"/>
    <w:rsid w:val="00BD3F55"/>
    <w:rsid w:val="00BD41ED"/>
    <w:rsid w:val="00BD4419"/>
    <w:rsid w:val="00BD497C"/>
    <w:rsid w:val="00BD4FE8"/>
    <w:rsid w:val="00BD5DBA"/>
    <w:rsid w:val="00BE0B8D"/>
    <w:rsid w:val="00BE1852"/>
    <w:rsid w:val="00BE1D36"/>
    <w:rsid w:val="00BE255E"/>
    <w:rsid w:val="00BE2675"/>
    <w:rsid w:val="00BE2CEA"/>
    <w:rsid w:val="00BE4B78"/>
    <w:rsid w:val="00BE5440"/>
    <w:rsid w:val="00BE6290"/>
    <w:rsid w:val="00BE645D"/>
    <w:rsid w:val="00BE69B1"/>
    <w:rsid w:val="00BE69E3"/>
    <w:rsid w:val="00BE6A80"/>
    <w:rsid w:val="00BE7148"/>
    <w:rsid w:val="00BF0474"/>
    <w:rsid w:val="00BF0919"/>
    <w:rsid w:val="00BF0B25"/>
    <w:rsid w:val="00BF110E"/>
    <w:rsid w:val="00BF1FED"/>
    <w:rsid w:val="00BF306A"/>
    <w:rsid w:val="00BF33F7"/>
    <w:rsid w:val="00BF37F4"/>
    <w:rsid w:val="00BF3D31"/>
    <w:rsid w:val="00BF4C66"/>
    <w:rsid w:val="00BF514E"/>
    <w:rsid w:val="00BF6C2D"/>
    <w:rsid w:val="00BF71FC"/>
    <w:rsid w:val="00C008AD"/>
    <w:rsid w:val="00C01219"/>
    <w:rsid w:val="00C01594"/>
    <w:rsid w:val="00C04A93"/>
    <w:rsid w:val="00C05D71"/>
    <w:rsid w:val="00C06433"/>
    <w:rsid w:val="00C10763"/>
    <w:rsid w:val="00C13872"/>
    <w:rsid w:val="00C14E40"/>
    <w:rsid w:val="00C17F8D"/>
    <w:rsid w:val="00C21D77"/>
    <w:rsid w:val="00C22481"/>
    <w:rsid w:val="00C22966"/>
    <w:rsid w:val="00C2405E"/>
    <w:rsid w:val="00C248DA"/>
    <w:rsid w:val="00C25BCD"/>
    <w:rsid w:val="00C25BF0"/>
    <w:rsid w:val="00C26066"/>
    <w:rsid w:val="00C269D9"/>
    <w:rsid w:val="00C27FF4"/>
    <w:rsid w:val="00C30899"/>
    <w:rsid w:val="00C31717"/>
    <w:rsid w:val="00C336D0"/>
    <w:rsid w:val="00C344B2"/>
    <w:rsid w:val="00C360DC"/>
    <w:rsid w:val="00C36B0E"/>
    <w:rsid w:val="00C37759"/>
    <w:rsid w:val="00C40E9D"/>
    <w:rsid w:val="00C40EB2"/>
    <w:rsid w:val="00C42C02"/>
    <w:rsid w:val="00C442BE"/>
    <w:rsid w:val="00C44642"/>
    <w:rsid w:val="00C4526A"/>
    <w:rsid w:val="00C462DF"/>
    <w:rsid w:val="00C50A15"/>
    <w:rsid w:val="00C5105B"/>
    <w:rsid w:val="00C51546"/>
    <w:rsid w:val="00C51930"/>
    <w:rsid w:val="00C53AAD"/>
    <w:rsid w:val="00C5586E"/>
    <w:rsid w:val="00C559D3"/>
    <w:rsid w:val="00C57A35"/>
    <w:rsid w:val="00C60E02"/>
    <w:rsid w:val="00C625BD"/>
    <w:rsid w:val="00C634CD"/>
    <w:rsid w:val="00C6407C"/>
    <w:rsid w:val="00C6531A"/>
    <w:rsid w:val="00C6648E"/>
    <w:rsid w:val="00C66F70"/>
    <w:rsid w:val="00C67E4B"/>
    <w:rsid w:val="00C7053B"/>
    <w:rsid w:val="00C71371"/>
    <w:rsid w:val="00C713AF"/>
    <w:rsid w:val="00C716F2"/>
    <w:rsid w:val="00C7259A"/>
    <w:rsid w:val="00C76EA9"/>
    <w:rsid w:val="00C80423"/>
    <w:rsid w:val="00C819B8"/>
    <w:rsid w:val="00C82408"/>
    <w:rsid w:val="00C83B66"/>
    <w:rsid w:val="00C84AB9"/>
    <w:rsid w:val="00C84B32"/>
    <w:rsid w:val="00C84DD7"/>
    <w:rsid w:val="00C85765"/>
    <w:rsid w:val="00C90140"/>
    <w:rsid w:val="00C914C2"/>
    <w:rsid w:val="00C918B0"/>
    <w:rsid w:val="00C92141"/>
    <w:rsid w:val="00C974BC"/>
    <w:rsid w:val="00CA06D0"/>
    <w:rsid w:val="00CA1282"/>
    <w:rsid w:val="00CA2C34"/>
    <w:rsid w:val="00CA43FD"/>
    <w:rsid w:val="00CA4F7E"/>
    <w:rsid w:val="00CA5C57"/>
    <w:rsid w:val="00CA5DCF"/>
    <w:rsid w:val="00CA7169"/>
    <w:rsid w:val="00CA72A5"/>
    <w:rsid w:val="00CA7E8A"/>
    <w:rsid w:val="00CA7FC6"/>
    <w:rsid w:val="00CB02BA"/>
    <w:rsid w:val="00CB0F19"/>
    <w:rsid w:val="00CB1ADA"/>
    <w:rsid w:val="00CB1CB3"/>
    <w:rsid w:val="00CB3A56"/>
    <w:rsid w:val="00CB416B"/>
    <w:rsid w:val="00CB4DE2"/>
    <w:rsid w:val="00CB5863"/>
    <w:rsid w:val="00CB6263"/>
    <w:rsid w:val="00CB784E"/>
    <w:rsid w:val="00CB7925"/>
    <w:rsid w:val="00CC08DB"/>
    <w:rsid w:val="00CC0C03"/>
    <w:rsid w:val="00CC1EA6"/>
    <w:rsid w:val="00CC29D5"/>
    <w:rsid w:val="00CC3CA1"/>
    <w:rsid w:val="00CC3E67"/>
    <w:rsid w:val="00CC7415"/>
    <w:rsid w:val="00CC7659"/>
    <w:rsid w:val="00CD3402"/>
    <w:rsid w:val="00CD40E8"/>
    <w:rsid w:val="00CD46F5"/>
    <w:rsid w:val="00CD472C"/>
    <w:rsid w:val="00CD6DDA"/>
    <w:rsid w:val="00CD789F"/>
    <w:rsid w:val="00CD7CB1"/>
    <w:rsid w:val="00CE119E"/>
    <w:rsid w:val="00CE1A32"/>
    <w:rsid w:val="00CE1BEC"/>
    <w:rsid w:val="00CE73F6"/>
    <w:rsid w:val="00CE76DC"/>
    <w:rsid w:val="00CF0393"/>
    <w:rsid w:val="00CF0D7A"/>
    <w:rsid w:val="00CF10C3"/>
    <w:rsid w:val="00CF13F3"/>
    <w:rsid w:val="00CF4769"/>
    <w:rsid w:val="00D00586"/>
    <w:rsid w:val="00D007C9"/>
    <w:rsid w:val="00D01215"/>
    <w:rsid w:val="00D01B57"/>
    <w:rsid w:val="00D03806"/>
    <w:rsid w:val="00D03CDB"/>
    <w:rsid w:val="00D05F8F"/>
    <w:rsid w:val="00D10AE9"/>
    <w:rsid w:val="00D10F5D"/>
    <w:rsid w:val="00D1104F"/>
    <w:rsid w:val="00D125C8"/>
    <w:rsid w:val="00D15D7F"/>
    <w:rsid w:val="00D17127"/>
    <w:rsid w:val="00D2011F"/>
    <w:rsid w:val="00D20B9F"/>
    <w:rsid w:val="00D210F0"/>
    <w:rsid w:val="00D21631"/>
    <w:rsid w:val="00D23E4B"/>
    <w:rsid w:val="00D2417B"/>
    <w:rsid w:val="00D2444A"/>
    <w:rsid w:val="00D2580C"/>
    <w:rsid w:val="00D269A5"/>
    <w:rsid w:val="00D274A6"/>
    <w:rsid w:val="00D308A6"/>
    <w:rsid w:val="00D30E7D"/>
    <w:rsid w:val="00D318EA"/>
    <w:rsid w:val="00D31C6D"/>
    <w:rsid w:val="00D3212F"/>
    <w:rsid w:val="00D3238E"/>
    <w:rsid w:val="00D32E5A"/>
    <w:rsid w:val="00D33B6C"/>
    <w:rsid w:val="00D3747E"/>
    <w:rsid w:val="00D37824"/>
    <w:rsid w:val="00D37AF8"/>
    <w:rsid w:val="00D37E76"/>
    <w:rsid w:val="00D37EDE"/>
    <w:rsid w:val="00D402A5"/>
    <w:rsid w:val="00D402B4"/>
    <w:rsid w:val="00D40616"/>
    <w:rsid w:val="00D42984"/>
    <w:rsid w:val="00D42A56"/>
    <w:rsid w:val="00D42E75"/>
    <w:rsid w:val="00D43C00"/>
    <w:rsid w:val="00D44A4D"/>
    <w:rsid w:val="00D45315"/>
    <w:rsid w:val="00D45FCA"/>
    <w:rsid w:val="00D46649"/>
    <w:rsid w:val="00D46696"/>
    <w:rsid w:val="00D46DEE"/>
    <w:rsid w:val="00D50CC8"/>
    <w:rsid w:val="00D50DF2"/>
    <w:rsid w:val="00D51D4F"/>
    <w:rsid w:val="00D51F4F"/>
    <w:rsid w:val="00D5540A"/>
    <w:rsid w:val="00D555C9"/>
    <w:rsid w:val="00D60336"/>
    <w:rsid w:val="00D609F3"/>
    <w:rsid w:val="00D625AD"/>
    <w:rsid w:val="00D62B45"/>
    <w:rsid w:val="00D62BF8"/>
    <w:rsid w:val="00D63AB6"/>
    <w:rsid w:val="00D63E3F"/>
    <w:rsid w:val="00D6492C"/>
    <w:rsid w:val="00D64CEA"/>
    <w:rsid w:val="00D65391"/>
    <w:rsid w:val="00D65554"/>
    <w:rsid w:val="00D6651A"/>
    <w:rsid w:val="00D70A33"/>
    <w:rsid w:val="00D71817"/>
    <w:rsid w:val="00D71F4B"/>
    <w:rsid w:val="00D733E3"/>
    <w:rsid w:val="00D738C0"/>
    <w:rsid w:val="00D73CB9"/>
    <w:rsid w:val="00D746ED"/>
    <w:rsid w:val="00D748FA"/>
    <w:rsid w:val="00D75D1C"/>
    <w:rsid w:val="00D764BF"/>
    <w:rsid w:val="00D77EEA"/>
    <w:rsid w:val="00D827B1"/>
    <w:rsid w:val="00D837AE"/>
    <w:rsid w:val="00D837BE"/>
    <w:rsid w:val="00D83FC0"/>
    <w:rsid w:val="00D843DE"/>
    <w:rsid w:val="00D85736"/>
    <w:rsid w:val="00D86302"/>
    <w:rsid w:val="00D86595"/>
    <w:rsid w:val="00D8730D"/>
    <w:rsid w:val="00D9049F"/>
    <w:rsid w:val="00D92182"/>
    <w:rsid w:val="00D924E5"/>
    <w:rsid w:val="00D93533"/>
    <w:rsid w:val="00D93707"/>
    <w:rsid w:val="00D93C67"/>
    <w:rsid w:val="00D940BF"/>
    <w:rsid w:val="00D94BD5"/>
    <w:rsid w:val="00D95620"/>
    <w:rsid w:val="00D958E7"/>
    <w:rsid w:val="00DA0DCE"/>
    <w:rsid w:val="00DA1A0E"/>
    <w:rsid w:val="00DA243A"/>
    <w:rsid w:val="00DA3CCD"/>
    <w:rsid w:val="00DA48A2"/>
    <w:rsid w:val="00DA572F"/>
    <w:rsid w:val="00DA6783"/>
    <w:rsid w:val="00DA6E9F"/>
    <w:rsid w:val="00DA7284"/>
    <w:rsid w:val="00DA772C"/>
    <w:rsid w:val="00DA7AFA"/>
    <w:rsid w:val="00DA7C2D"/>
    <w:rsid w:val="00DB001C"/>
    <w:rsid w:val="00DB05BD"/>
    <w:rsid w:val="00DB0F11"/>
    <w:rsid w:val="00DB1AFF"/>
    <w:rsid w:val="00DB1E73"/>
    <w:rsid w:val="00DB3EF9"/>
    <w:rsid w:val="00DB4021"/>
    <w:rsid w:val="00DB411B"/>
    <w:rsid w:val="00DB433E"/>
    <w:rsid w:val="00DB57ED"/>
    <w:rsid w:val="00DB5DFE"/>
    <w:rsid w:val="00DB73DD"/>
    <w:rsid w:val="00DB7AED"/>
    <w:rsid w:val="00DB7C91"/>
    <w:rsid w:val="00DC0138"/>
    <w:rsid w:val="00DC03E9"/>
    <w:rsid w:val="00DC1C0C"/>
    <w:rsid w:val="00DC1E34"/>
    <w:rsid w:val="00DC211A"/>
    <w:rsid w:val="00DC28DF"/>
    <w:rsid w:val="00DC698D"/>
    <w:rsid w:val="00DC69BD"/>
    <w:rsid w:val="00DC6F55"/>
    <w:rsid w:val="00DC7273"/>
    <w:rsid w:val="00DC77EB"/>
    <w:rsid w:val="00DD360A"/>
    <w:rsid w:val="00DD3A59"/>
    <w:rsid w:val="00DD48DA"/>
    <w:rsid w:val="00DD5EC6"/>
    <w:rsid w:val="00DD79B9"/>
    <w:rsid w:val="00DD7A78"/>
    <w:rsid w:val="00DD7F64"/>
    <w:rsid w:val="00DE0459"/>
    <w:rsid w:val="00DE15AA"/>
    <w:rsid w:val="00DE2C49"/>
    <w:rsid w:val="00DE492C"/>
    <w:rsid w:val="00DE5839"/>
    <w:rsid w:val="00DE5B10"/>
    <w:rsid w:val="00DE667D"/>
    <w:rsid w:val="00DE7E3E"/>
    <w:rsid w:val="00DF2FF4"/>
    <w:rsid w:val="00DF3B6B"/>
    <w:rsid w:val="00DF3EAE"/>
    <w:rsid w:val="00DF446C"/>
    <w:rsid w:val="00DF44F0"/>
    <w:rsid w:val="00DF5317"/>
    <w:rsid w:val="00DF5445"/>
    <w:rsid w:val="00DF6211"/>
    <w:rsid w:val="00DF6AE4"/>
    <w:rsid w:val="00DF6C0C"/>
    <w:rsid w:val="00DF7825"/>
    <w:rsid w:val="00E01DC6"/>
    <w:rsid w:val="00E01E9C"/>
    <w:rsid w:val="00E020E7"/>
    <w:rsid w:val="00E0262F"/>
    <w:rsid w:val="00E03A12"/>
    <w:rsid w:val="00E0427A"/>
    <w:rsid w:val="00E04949"/>
    <w:rsid w:val="00E0611F"/>
    <w:rsid w:val="00E11988"/>
    <w:rsid w:val="00E12841"/>
    <w:rsid w:val="00E14AB5"/>
    <w:rsid w:val="00E150EE"/>
    <w:rsid w:val="00E153E5"/>
    <w:rsid w:val="00E155CE"/>
    <w:rsid w:val="00E15B5E"/>
    <w:rsid w:val="00E15FF0"/>
    <w:rsid w:val="00E17137"/>
    <w:rsid w:val="00E17BC6"/>
    <w:rsid w:val="00E21161"/>
    <w:rsid w:val="00E21F32"/>
    <w:rsid w:val="00E22CAD"/>
    <w:rsid w:val="00E247DD"/>
    <w:rsid w:val="00E24EC8"/>
    <w:rsid w:val="00E26786"/>
    <w:rsid w:val="00E273E4"/>
    <w:rsid w:val="00E2771B"/>
    <w:rsid w:val="00E313EB"/>
    <w:rsid w:val="00E32024"/>
    <w:rsid w:val="00E32ED8"/>
    <w:rsid w:val="00E32FA9"/>
    <w:rsid w:val="00E33A96"/>
    <w:rsid w:val="00E34622"/>
    <w:rsid w:val="00E34EA4"/>
    <w:rsid w:val="00E35518"/>
    <w:rsid w:val="00E3685F"/>
    <w:rsid w:val="00E373E8"/>
    <w:rsid w:val="00E3786E"/>
    <w:rsid w:val="00E41C06"/>
    <w:rsid w:val="00E41E08"/>
    <w:rsid w:val="00E42572"/>
    <w:rsid w:val="00E42616"/>
    <w:rsid w:val="00E42942"/>
    <w:rsid w:val="00E42BE0"/>
    <w:rsid w:val="00E43150"/>
    <w:rsid w:val="00E4434B"/>
    <w:rsid w:val="00E458E8"/>
    <w:rsid w:val="00E45B90"/>
    <w:rsid w:val="00E45FD3"/>
    <w:rsid w:val="00E46DE4"/>
    <w:rsid w:val="00E47494"/>
    <w:rsid w:val="00E47A5A"/>
    <w:rsid w:val="00E47FCE"/>
    <w:rsid w:val="00E50591"/>
    <w:rsid w:val="00E545AC"/>
    <w:rsid w:val="00E54AC2"/>
    <w:rsid w:val="00E55016"/>
    <w:rsid w:val="00E5568F"/>
    <w:rsid w:val="00E55CB2"/>
    <w:rsid w:val="00E57B39"/>
    <w:rsid w:val="00E60876"/>
    <w:rsid w:val="00E6181B"/>
    <w:rsid w:val="00E61858"/>
    <w:rsid w:val="00E63833"/>
    <w:rsid w:val="00E6473A"/>
    <w:rsid w:val="00E6484C"/>
    <w:rsid w:val="00E64B09"/>
    <w:rsid w:val="00E64C30"/>
    <w:rsid w:val="00E65F92"/>
    <w:rsid w:val="00E6622B"/>
    <w:rsid w:val="00E71329"/>
    <w:rsid w:val="00E73A26"/>
    <w:rsid w:val="00E73D5C"/>
    <w:rsid w:val="00E7499C"/>
    <w:rsid w:val="00E80069"/>
    <w:rsid w:val="00E82359"/>
    <w:rsid w:val="00E82DE3"/>
    <w:rsid w:val="00E82E0D"/>
    <w:rsid w:val="00E83176"/>
    <w:rsid w:val="00E84265"/>
    <w:rsid w:val="00E84F5B"/>
    <w:rsid w:val="00E85BF2"/>
    <w:rsid w:val="00E85FFF"/>
    <w:rsid w:val="00E86F3C"/>
    <w:rsid w:val="00E87FEC"/>
    <w:rsid w:val="00E9075A"/>
    <w:rsid w:val="00E9163C"/>
    <w:rsid w:val="00E93692"/>
    <w:rsid w:val="00E95B25"/>
    <w:rsid w:val="00E97B3C"/>
    <w:rsid w:val="00EA2CE7"/>
    <w:rsid w:val="00EA3021"/>
    <w:rsid w:val="00EA30DE"/>
    <w:rsid w:val="00EB0E71"/>
    <w:rsid w:val="00EB0E74"/>
    <w:rsid w:val="00EB18D4"/>
    <w:rsid w:val="00EB18F7"/>
    <w:rsid w:val="00EB468F"/>
    <w:rsid w:val="00EB50C3"/>
    <w:rsid w:val="00EB6AFB"/>
    <w:rsid w:val="00EB7348"/>
    <w:rsid w:val="00EB7AA6"/>
    <w:rsid w:val="00EC487B"/>
    <w:rsid w:val="00EC4E3E"/>
    <w:rsid w:val="00EC55E1"/>
    <w:rsid w:val="00EC5BE9"/>
    <w:rsid w:val="00EC66A4"/>
    <w:rsid w:val="00EC77D5"/>
    <w:rsid w:val="00ED1601"/>
    <w:rsid w:val="00ED314D"/>
    <w:rsid w:val="00ED6B06"/>
    <w:rsid w:val="00ED6F7B"/>
    <w:rsid w:val="00ED77D3"/>
    <w:rsid w:val="00ED78AE"/>
    <w:rsid w:val="00EE0D9C"/>
    <w:rsid w:val="00EE0DB7"/>
    <w:rsid w:val="00EE0E36"/>
    <w:rsid w:val="00EE3572"/>
    <w:rsid w:val="00EE3D07"/>
    <w:rsid w:val="00EE3D34"/>
    <w:rsid w:val="00EE530F"/>
    <w:rsid w:val="00EE5D68"/>
    <w:rsid w:val="00EE6020"/>
    <w:rsid w:val="00EE6ACC"/>
    <w:rsid w:val="00EE74A3"/>
    <w:rsid w:val="00EE7A10"/>
    <w:rsid w:val="00EF113C"/>
    <w:rsid w:val="00EF226F"/>
    <w:rsid w:val="00EF571E"/>
    <w:rsid w:val="00EF609B"/>
    <w:rsid w:val="00EF6688"/>
    <w:rsid w:val="00F01258"/>
    <w:rsid w:val="00F0197E"/>
    <w:rsid w:val="00F02AF9"/>
    <w:rsid w:val="00F05765"/>
    <w:rsid w:val="00F05ADB"/>
    <w:rsid w:val="00F05D7B"/>
    <w:rsid w:val="00F07362"/>
    <w:rsid w:val="00F10788"/>
    <w:rsid w:val="00F1185E"/>
    <w:rsid w:val="00F1188F"/>
    <w:rsid w:val="00F124B4"/>
    <w:rsid w:val="00F126AF"/>
    <w:rsid w:val="00F12C82"/>
    <w:rsid w:val="00F14BD5"/>
    <w:rsid w:val="00F16871"/>
    <w:rsid w:val="00F20D08"/>
    <w:rsid w:val="00F21BA6"/>
    <w:rsid w:val="00F244C3"/>
    <w:rsid w:val="00F24787"/>
    <w:rsid w:val="00F24AAE"/>
    <w:rsid w:val="00F259E4"/>
    <w:rsid w:val="00F26D57"/>
    <w:rsid w:val="00F301E6"/>
    <w:rsid w:val="00F3030D"/>
    <w:rsid w:val="00F30AFE"/>
    <w:rsid w:val="00F30F14"/>
    <w:rsid w:val="00F3352B"/>
    <w:rsid w:val="00F3590E"/>
    <w:rsid w:val="00F35DB7"/>
    <w:rsid w:val="00F3709D"/>
    <w:rsid w:val="00F411D8"/>
    <w:rsid w:val="00F4196A"/>
    <w:rsid w:val="00F42CE1"/>
    <w:rsid w:val="00F43774"/>
    <w:rsid w:val="00F446AE"/>
    <w:rsid w:val="00F44879"/>
    <w:rsid w:val="00F44BFB"/>
    <w:rsid w:val="00F45D84"/>
    <w:rsid w:val="00F46325"/>
    <w:rsid w:val="00F46940"/>
    <w:rsid w:val="00F469F8"/>
    <w:rsid w:val="00F50E1A"/>
    <w:rsid w:val="00F52220"/>
    <w:rsid w:val="00F53C5D"/>
    <w:rsid w:val="00F548B5"/>
    <w:rsid w:val="00F56E32"/>
    <w:rsid w:val="00F60692"/>
    <w:rsid w:val="00F619DB"/>
    <w:rsid w:val="00F61D34"/>
    <w:rsid w:val="00F62023"/>
    <w:rsid w:val="00F624B2"/>
    <w:rsid w:val="00F62862"/>
    <w:rsid w:val="00F636F3"/>
    <w:rsid w:val="00F64D53"/>
    <w:rsid w:val="00F66C35"/>
    <w:rsid w:val="00F670DB"/>
    <w:rsid w:val="00F708A5"/>
    <w:rsid w:val="00F70BF7"/>
    <w:rsid w:val="00F7204B"/>
    <w:rsid w:val="00F72521"/>
    <w:rsid w:val="00F73A6F"/>
    <w:rsid w:val="00F73C9F"/>
    <w:rsid w:val="00F74503"/>
    <w:rsid w:val="00F746A1"/>
    <w:rsid w:val="00F74D6F"/>
    <w:rsid w:val="00F77195"/>
    <w:rsid w:val="00F77855"/>
    <w:rsid w:val="00F80ABA"/>
    <w:rsid w:val="00F8482C"/>
    <w:rsid w:val="00F8543E"/>
    <w:rsid w:val="00F85E45"/>
    <w:rsid w:val="00F86B01"/>
    <w:rsid w:val="00F90BEC"/>
    <w:rsid w:val="00F92761"/>
    <w:rsid w:val="00F9454B"/>
    <w:rsid w:val="00F94EBC"/>
    <w:rsid w:val="00F96D0E"/>
    <w:rsid w:val="00FA03EF"/>
    <w:rsid w:val="00FA05A9"/>
    <w:rsid w:val="00FA1D46"/>
    <w:rsid w:val="00FA2920"/>
    <w:rsid w:val="00FA30AE"/>
    <w:rsid w:val="00FA3918"/>
    <w:rsid w:val="00FA3B7F"/>
    <w:rsid w:val="00FA3E2F"/>
    <w:rsid w:val="00FA443C"/>
    <w:rsid w:val="00FA70F9"/>
    <w:rsid w:val="00FB0AD7"/>
    <w:rsid w:val="00FB1BE3"/>
    <w:rsid w:val="00FB2249"/>
    <w:rsid w:val="00FB3742"/>
    <w:rsid w:val="00FB4F93"/>
    <w:rsid w:val="00FB6C2E"/>
    <w:rsid w:val="00FB6D8B"/>
    <w:rsid w:val="00FB7AF8"/>
    <w:rsid w:val="00FB7F73"/>
    <w:rsid w:val="00FC17E0"/>
    <w:rsid w:val="00FC2131"/>
    <w:rsid w:val="00FC2963"/>
    <w:rsid w:val="00FC32CF"/>
    <w:rsid w:val="00FC443D"/>
    <w:rsid w:val="00FC4A4E"/>
    <w:rsid w:val="00FC6CA7"/>
    <w:rsid w:val="00FC787F"/>
    <w:rsid w:val="00FC7D25"/>
    <w:rsid w:val="00FD35C5"/>
    <w:rsid w:val="00FD35DF"/>
    <w:rsid w:val="00FD42EF"/>
    <w:rsid w:val="00FD641B"/>
    <w:rsid w:val="00FD75FE"/>
    <w:rsid w:val="00FE07DA"/>
    <w:rsid w:val="00FE0B5C"/>
    <w:rsid w:val="00FE0FEC"/>
    <w:rsid w:val="00FE4F53"/>
    <w:rsid w:val="00FE52CF"/>
    <w:rsid w:val="00FE5816"/>
    <w:rsid w:val="00FE628B"/>
    <w:rsid w:val="00FE628F"/>
    <w:rsid w:val="00FE6E54"/>
    <w:rsid w:val="00FE7C79"/>
    <w:rsid w:val="00FE7CB9"/>
    <w:rsid w:val="00FE7E09"/>
    <w:rsid w:val="00FF143F"/>
    <w:rsid w:val="00FF1CB9"/>
    <w:rsid w:val="00FF1E8E"/>
    <w:rsid w:val="00FF26DE"/>
    <w:rsid w:val="00FF30F2"/>
    <w:rsid w:val="00FF4111"/>
    <w:rsid w:val="00FF4B38"/>
    <w:rsid w:val="00FF6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B85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9C35FE"/>
    <w:pPr>
      <w:spacing w:after="240" w:line="240" w:lineRule="auto"/>
      <w:jc w:val="center"/>
      <w:outlineLvl w:val="0"/>
    </w:pPr>
    <w:rPr>
      <w:rFonts w:ascii="Georgia" w:eastAsiaTheme="majorEastAsia" w:hAnsi="Georgia" w:cstheme="majorBidi"/>
      <w:bCs/>
      <w:sz w:val="66"/>
      <w:szCs w:val="66"/>
    </w:rPr>
  </w:style>
  <w:style w:type="paragraph" w:styleId="Heading2">
    <w:name w:val="heading 2"/>
    <w:basedOn w:val="Normal"/>
    <w:next w:val="Normal"/>
    <w:link w:val="Heading2Char"/>
    <w:uiPriority w:val="9"/>
    <w:unhideWhenUsed/>
    <w:qFormat/>
    <w:rsid w:val="002D6D3D"/>
    <w:pPr>
      <w:spacing w:after="0"/>
      <w:outlineLvl w:val="1"/>
    </w:pPr>
    <w:rPr>
      <w:rFonts w:ascii="Georgia" w:eastAsiaTheme="majorEastAsia" w:hAnsi="Georgia" w:cstheme="majorBidi"/>
      <w:bCs/>
      <w:sz w:val="36"/>
      <w:szCs w:val="4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5FE"/>
    <w:rPr>
      <w:rFonts w:ascii="Georgia" w:eastAsiaTheme="majorEastAsia" w:hAnsi="Georgia" w:cstheme="majorBidi"/>
      <w:bCs/>
      <w:sz w:val="66"/>
      <w:szCs w:val="66"/>
    </w:rPr>
  </w:style>
  <w:style w:type="character" w:customStyle="1" w:styleId="Heading2Char">
    <w:name w:val="Heading 2 Char"/>
    <w:basedOn w:val="DefaultParagraphFont"/>
    <w:link w:val="Heading2"/>
    <w:uiPriority w:val="9"/>
    <w:rsid w:val="002D6D3D"/>
    <w:rPr>
      <w:rFonts w:ascii="Georgia" w:eastAsiaTheme="majorEastAsia" w:hAnsi="Georgia" w:cstheme="majorBidi"/>
      <w:bCs/>
      <w:sz w:val="36"/>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D940BF"/>
    <w:rPr>
      <w:color w:val="0000FF" w:themeColor="hyperlink"/>
      <w:u w:val="single"/>
    </w:rPr>
  </w:style>
  <w:style w:type="paragraph" w:styleId="BalloonText">
    <w:name w:val="Balloon Text"/>
    <w:basedOn w:val="Normal"/>
    <w:link w:val="BalloonTextChar"/>
    <w:uiPriority w:val="99"/>
    <w:semiHidden/>
    <w:unhideWhenUsed/>
    <w:rsid w:val="00F46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25"/>
    <w:rPr>
      <w:rFonts w:ascii="Segoe UI" w:hAnsi="Segoe UI" w:cs="Segoe UI"/>
      <w:sz w:val="18"/>
      <w:szCs w:val="18"/>
    </w:rPr>
  </w:style>
  <w:style w:type="character" w:styleId="FollowedHyperlink">
    <w:name w:val="FollowedHyperlink"/>
    <w:basedOn w:val="DefaultParagraphFont"/>
    <w:uiPriority w:val="99"/>
    <w:semiHidden/>
    <w:unhideWhenUsed/>
    <w:rsid w:val="004E3192"/>
    <w:rPr>
      <w:color w:val="800080" w:themeColor="followedHyperlink"/>
      <w:u w:val="single"/>
    </w:rPr>
  </w:style>
  <w:style w:type="table" w:styleId="TableGrid">
    <w:name w:val="Table Grid"/>
    <w:basedOn w:val="TableNormal"/>
    <w:uiPriority w:val="59"/>
    <w:rsid w:val="0081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323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6504D"/>
    <w:rPr>
      <w:sz w:val="16"/>
      <w:szCs w:val="16"/>
    </w:rPr>
  </w:style>
  <w:style w:type="paragraph" w:styleId="CommentText">
    <w:name w:val="annotation text"/>
    <w:basedOn w:val="Normal"/>
    <w:link w:val="CommentTextChar"/>
    <w:uiPriority w:val="99"/>
    <w:semiHidden/>
    <w:unhideWhenUsed/>
    <w:rsid w:val="0066504D"/>
    <w:pPr>
      <w:spacing w:line="240" w:lineRule="auto"/>
    </w:pPr>
    <w:rPr>
      <w:sz w:val="20"/>
      <w:szCs w:val="20"/>
    </w:rPr>
  </w:style>
  <w:style w:type="character" w:customStyle="1" w:styleId="CommentTextChar">
    <w:name w:val="Comment Text Char"/>
    <w:basedOn w:val="DefaultParagraphFont"/>
    <w:link w:val="CommentText"/>
    <w:uiPriority w:val="99"/>
    <w:semiHidden/>
    <w:rsid w:val="0066504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504D"/>
    <w:rPr>
      <w:b/>
      <w:bCs/>
    </w:rPr>
  </w:style>
  <w:style w:type="character" w:customStyle="1" w:styleId="CommentSubjectChar">
    <w:name w:val="Comment Subject Char"/>
    <w:basedOn w:val="CommentTextChar"/>
    <w:link w:val="CommentSubject"/>
    <w:uiPriority w:val="99"/>
    <w:semiHidden/>
    <w:rsid w:val="0066504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4682">
      <w:bodyDiv w:val="1"/>
      <w:marLeft w:val="0"/>
      <w:marRight w:val="0"/>
      <w:marTop w:val="0"/>
      <w:marBottom w:val="0"/>
      <w:divBdr>
        <w:top w:val="none" w:sz="0" w:space="0" w:color="auto"/>
        <w:left w:val="none" w:sz="0" w:space="0" w:color="auto"/>
        <w:bottom w:val="none" w:sz="0" w:space="0" w:color="auto"/>
        <w:right w:val="none" w:sz="0" w:space="0" w:color="auto"/>
      </w:divBdr>
    </w:div>
    <w:div w:id="199712770">
      <w:bodyDiv w:val="1"/>
      <w:marLeft w:val="0"/>
      <w:marRight w:val="0"/>
      <w:marTop w:val="0"/>
      <w:marBottom w:val="0"/>
      <w:divBdr>
        <w:top w:val="none" w:sz="0" w:space="0" w:color="auto"/>
        <w:left w:val="none" w:sz="0" w:space="0" w:color="auto"/>
        <w:bottom w:val="none" w:sz="0" w:space="0" w:color="auto"/>
        <w:right w:val="none" w:sz="0" w:space="0" w:color="auto"/>
      </w:divBdr>
    </w:div>
    <w:div w:id="530652419">
      <w:bodyDiv w:val="1"/>
      <w:marLeft w:val="0"/>
      <w:marRight w:val="0"/>
      <w:marTop w:val="0"/>
      <w:marBottom w:val="0"/>
      <w:divBdr>
        <w:top w:val="none" w:sz="0" w:space="0" w:color="auto"/>
        <w:left w:val="none" w:sz="0" w:space="0" w:color="auto"/>
        <w:bottom w:val="none" w:sz="0" w:space="0" w:color="auto"/>
        <w:right w:val="none" w:sz="0" w:space="0" w:color="auto"/>
      </w:divBdr>
    </w:div>
    <w:div w:id="555817151">
      <w:bodyDiv w:val="1"/>
      <w:marLeft w:val="0"/>
      <w:marRight w:val="0"/>
      <w:marTop w:val="0"/>
      <w:marBottom w:val="0"/>
      <w:divBdr>
        <w:top w:val="none" w:sz="0" w:space="0" w:color="auto"/>
        <w:left w:val="none" w:sz="0" w:space="0" w:color="auto"/>
        <w:bottom w:val="none" w:sz="0" w:space="0" w:color="auto"/>
        <w:right w:val="none" w:sz="0" w:space="0" w:color="auto"/>
      </w:divBdr>
    </w:div>
    <w:div w:id="594752159">
      <w:bodyDiv w:val="1"/>
      <w:marLeft w:val="0"/>
      <w:marRight w:val="0"/>
      <w:marTop w:val="0"/>
      <w:marBottom w:val="0"/>
      <w:divBdr>
        <w:top w:val="none" w:sz="0" w:space="0" w:color="auto"/>
        <w:left w:val="none" w:sz="0" w:space="0" w:color="auto"/>
        <w:bottom w:val="none" w:sz="0" w:space="0" w:color="auto"/>
        <w:right w:val="none" w:sz="0" w:space="0" w:color="auto"/>
      </w:divBdr>
      <w:divsChild>
        <w:div w:id="599338572">
          <w:marLeft w:val="0"/>
          <w:marRight w:val="0"/>
          <w:marTop w:val="0"/>
          <w:marBottom w:val="0"/>
          <w:divBdr>
            <w:top w:val="none" w:sz="0" w:space="0" w:color="auto"/>
            <w:left w:val="none" w:sz="0" w:space="0" w:color="auto"/>
            <w:bottom w:val="none" w:sz="0" w:space="0" w:color="auto"/>
            <w:right w:val="none" w:sz="0" w:space="0" w:color="auto"/>
          </w:divBdr>
        </w:div>
      </w:divsChild>
    </w:div>
    <w:div w:id="637884680">
      <w:bodyDiv w:val="1"/>
      <w:marLeft w:val="0"/>
      <w:marRight w:val="0"/>
      <w:marTop w:val="0"/>
      <w:marBottom w:val="0"/>
      <w:divBdr>
        <w:top w:val="none" w:sz="0" w:space="0" w:color="auto"/>
        <w:left w:val="none" w:sz="0" w:space="0" w:color="auto"/>
        <w:bottom w:val="none" w:sz="0" w:space="0" w:color="auto"/>
        <w:right w:val="none" w:sz="0" w:space="0" w:color="auto"/>
      </w:divBdr>
    </w:div>
    <w:div w:id="704675667">
      <w:bodyDiv w:val="1"/>
      <w:marLeft w:val="0"/>
      <w:marRight w:val="0"/>
      <w:marTop w:val="0"/>
      <w:marBottom w:val="0"/>
      <w:divBdr>
        <w:top w:val="none" w:sz="0" w:space="0" w:color="auto"/>
        <w:left w:val="none" w:sz="0" w:space="0" w:color="auto"/>
        <w:bottom w:val="none" w:sz="0" w:space="0" w:color="auto"/>
        <w:right w:val="none" w:sz="0" w:space="0" w:color="auto"/>
      </w:divBdr>
      <w:divsChild>
        <w:div w:id="1328053618">
          <w:marLeft w:val="0"/>
          <w:marRight w:val="0"/>
          <w:marTop w:val="0"/>
          <w:marBottom w:val="0"/>
          <w:divBdr>
            <w:top w:val="none" w:sz="0" w:space="0" w:color="auto"/>
            <w:left w:val="none" w:sz="0" w:space="0" w:color="auto"/>
            <w:bottom w:val="none" w:sz="0" w:space="0" w:color="auto"/>
            <w:right w:val="none" w:sz="0" w:space="0" w:color="auto"/>
          </w:divBdr>
        </w:div>
      </w:divsChild>
    </w:div>
    <w:div w:id="733360098">
      <w:bodyDiv w:val="1"/>
      <w:marLeft w:val="0"/>
      <w:marRight w:val="0"/>
      <w:marTop w:val="0"/>
      <w:marBottom w:val="0"/>
      <w:divBdr>
        <w:top w:val="none" w:sz="0" w:space="0" w:color="auto"/>
        <w:left w:val="none" w:sz="0" w:space="0" w:color="auto"/>
        <w:bottom w:val="none" w:sz="0" w:space="0" w:color="auto"/>
        <w:right w:val="none" w:sz="0" w:space="0" w:color="auto"/>
      </w:divBdr>
    </w:div>
    <w:div w:id="792208257">
      <w:bodyDiv w:val="1"/>
      <w:marLeft w:val="0"/>
      <w:marRight w:val="0"/>
      <w:marTop w:val="0"/>
      <w:marBottom w:val="0"/>
      <w:divBdr>
        <w:top w:val="none" w:sz="0" w:space="0" w:color="auto"/>
        <w:left w:val="none" w:sz="0" w:space="0" w:color="auto"/>
        <w:bottom w:val="none" w:sz="0" w:space="0" w:color="auto"/>
        <w:right w:val="none" w:sz="0" w:space="0" w:color="auto"/>
      </w:divBdr>
      <w:divsChild>
        <w:div w:id="273101762">
          <w:marLeft w:val="0"/>
          <w:marRight w:val="0"/>
          <w:marTop w:val="0"/>
          <w:marBottom w:val="0"/>
          <w:divBdr>
            <w:top w:val="none" w:sz="0" w:space="0" w:color="auto"/>
            <w:left w:val="none" w:sz="0" w:space="0" w:color="auto"/>
            <w:bottom w:val="none" w:sz="0" w:space="0" w:color="auto"/>
            <w:right w:val="none" w:sz="0" w:space="0" w:color="auto"/>
          </w:divBdr>
        </w:div>
      </w:divsChild>
    </w:div>
    <w:div w:id="815879998">
      <w:bodyDiv w:val="1"/>
      <w:marLeft w:val="0"/>
      <w:marRight w:val="0"/>
      <w:marTop w:val="0"/>
      <w:marBottom w:val="0"/>
      <w:divBdr>
        <w:top w:val="none" w:sz="0" w:space="0" w:color="auto"/>
        <w:left w:val="none" w:sz="0" w:space="0" w:color="auto"/>
        <w:bottom w:val="none" w:sz="0" w:space="0" w:color="auto"/>
        <w:right w:val="none" w:sz="0" w:space="0" w:color="auto"/>
      </w:divBdr>
    </w:div>
    <w:div w:id="817647249">
      <w:bodyDiv w:val="1"/>
      <w:marLeft w:val="0"/>
      <w:marRight w:val="0"/>
      <w:marTop w:val="0"/>
      <w:marBottom w:val="0"/>
      <w:divBdr>
        <w:top w:val="none" w:sz="0" w:space="0" w:color="auto"/>
        <w:left w:val="none" w:sz="0" w:space="0" w:color="auto"/>
        <w:bottom w:val="none" w:sz="0" w:space="0" w:color="auto"/>
        <w:right w:val="none" w:sz="0" w:space="0" w:color="auto"/>
      </w:divBdr>
      <w:divsChild>
        <w:div w:id="618416238">
          <w:marLeft w:val="0"/>
          <w:marRight w:val="0"/>
          <w:marTop w:val="0"/>
          <w:marBottom w:val="0"/>
          <w:divBdr>
            <w:top w:val="none" w:sz="0" w:space="0" w:color="auto"/>
            <w:left w:val="none" w:sz="0" w:space="0" w:color="auto"/>
            <w:bottom w:val="none" w:sz="0" w:space="0" w:color="auto"/>
            <w:right w:val="none" w:sz="0" w:space="0" w:color="auto"/>
          </w:divBdr>
        </w:div>
      </w:divsChild>
    </w:div>
    <w:div w:id="826170188">
      <w:bodyDiv w:val="1"/>
      <w:marLeft w:val="0"/>
      <w:marRight w:val="0"/>
      <w:marTop w:val="0"/>
      <w:marBottom w:val="0"/>
      <w:divBdr>
        <w:top w:val="none" w:sz="0" w:space="0" w:color="auto"/>
        <w:left w:val="none" w:sz="0" w:space="0" w:color="auto"/>
        <w:bottom w:val="none" w:sz="0" w:space="0" w:color="auto"/>
        <w:right w:val="none" w:sz="0" w:space="0" w:color="auto"/>
      </w:divBdr>
    </w:div>
    <w:div w:id="846360527">
      <w:bodyDiv w:val="1"/>
      <w:marLeft w:val="0"/>
      <w:marRight w:val="0"/>
      <w:marTop w:val="0"/>
      <w:marBottom w:val="0"/>
      <w:divBdr>
        <w:top w:val="none" w:sz="0" w:space="0" w:color="auto"/>
        <w:left w:val="none" w:sz="0" w:space="0" w:color="auto"/>
        <w:bottom w:val="none" w:sz="0" w:space="0" w:color="auto"/>
        <w:right w:val="none" w:sz="0" w:space="0" w:color="auto"/>
      </w:divBdr>
    </w:div>
    <w:div w:id="927809144">
      <w:bodyDiv w:val="1"/>
      <w:marLeft w:val="0"/>
      <w:marRight w:val="0"/>
      <w:marTop w:val="0"/>
      <w:marBottom w:val="0"/>
      <w:divBdr>
        <w:top w:val="none" w:sz="0" w:space="0" w:color="auto"/>
        <w:left w:val="none" w:sz="0" w:space="0" w:color="auto"/>
        <w:bottom w:val="none" w:sz="0" w:space="0" w:color="auto"/>
        <w:right w:val="none" w:sz="0" w:space="0" w:color="auto"/>
      </w:divBdr>
    </w:div>
    <w:div w:id="1051537648">
      <w:bodyDiv w:val="1"/>
      <w:marLeft w:val="0"/>
      <w:marRight w:val="0"/>
      <w:marTop w:val="0"/>
      <w:marBottom w:val="0"/>
      <w:divBdr>
        <w:top w:val="none" w:sz="0" w:space="0" w:color="auto"/>
        <w:left w:val="none" w:sz="0" w:space="0" w:color="auto"/>
        <w:bottom w:val="none" w:sz="0" w:space="0" w:color="auto"/>
        <w:right w:val="none" w:sz="0" w:space="0" w:color="auto"/>
      </w:divBdr>
      <w:divsChild>
        <w:div w:id="658075787">
          <w:marLeft w:val="0"/>
          <w:marRight w:val="0"/>
          <w:marTop w:val="0"/>
          <w:marBottom w:val="0"/>
          <w:divBdr>
            <w:top w:val="none" w:sz="0" w:space="0" w:color="auto"/>
            <w:left w:val="none" w:sz="0" w:space="0" w:color="auto"/>
            <w:bottom w:val="none" w:sz="0" w:space="0" w:color="auto"/>
            <w:right w:val="none" w:sz="0" w:space="0" w:color="auto"/>
          </w:divBdr>
        </w:div>
      </w:divsChild>
    </w:div>
    <w:div w:id="1064530236">
      <w:bodyDiv w:val="1"/>
      <w:marLeft w:val="0"/>
      <w:marRight w:val="0"/>
      <w:marTop w:val="0"/>
      <w:marBottom w:val="0"/>
      <w:divBdr>
        <w:top w:val="none" w:sz="0" w:space="0" w:color="auto"/>
        <w:left w:val="none" w:sz="0" w:space="0" w:color="auto"/>
        <w:bottom w:val="none" w:sz="0" w:space="0" w:color="auto"/>
        <w:right w:val="none" w:sz="0" w:space="0" w:color="auto"/>
      </w:divBdr>
      <w:divsChild>
        <w:div w:id="1927110377">
          <w:marLeft w:val="0"/>
          <w:marRight w:val="0"/>
          <w:marTop w:val="0"/>
          <w:marBottom w:val="0"/>
          <w:divBdr>
            <w:top w:val="none" w:sz="0" w:space="0" w:color="auto"/>
            <w:left w:val="none" w:sz="0" w:space="0" w:color="auto"/>
            <w:bottom w:val="none" w:sz="0" w:space="0" w:color="auto"/>
            <w:right w:val="none" w:sz="0" w:space="0" w:color="auto"/>
          </w:divBdr>
        </w:div>
      </w:divsChild>
    </w:div>
    <w:div w:id="1065833493">
      <w:bodyDiv w:val="1"/>
      <w:marLeft w:val="0"/>
      <w:marRight w:val="0"/>
      <w:marTop w:val="0"/>
      <w:marBottom w:val="0"/>
      <w:divBdr>
        <w:top w:val="none" w:sz="0" w:space="0" w:color="auto"/>
        <w:left w:val="none" w:sz="0" w:space="0" w:color="auto"/>
        <w:bottom w:val="none" w:sz="0" w:space="0" w:color="auto"/>
        <w:right w:val="none" w:sz="0" w:space="0" w:color="auto"/>
      </w:divBdr>
      <w:divsChild>
        <w:div w:id="1942377466">
          <w:marLeft w:val="0"/>
          <w:marRight w:val="0"/>
          <w:marTop w:val="0"/>
          <w:marBottom w:val="0"/>
          <w:divBdr>
            <w:top w:val="none" w:sz="0" w:space="0" w:color="auto"/>
            <w:left w:val="none" w:sz="0" w:space="0" w:color="auto"/>
            <w:bottom w:val="none" w:sz="0" w:space="0" w:color="auto"/>
            <w:right w:val="none" w:sz="0" w:space="0" w:color="auto"/>
          </w:divBdr>
        </w:div>
      </w:divsChild>
    </w:div>
    <w:div w:id="1078594235">
      <w:bodyDiv w:val="1"/>
      <w:marLeft w:val="0"/>
      <w:marRight w:val="0"/>
      <w:marTop w:val="0"/>
      <w:marBottom w:val="0"/>
      <w:divBdr>
        <w:top w:val="none" w:sz="0" w:space="0" w:color="auto"/>
        <w:left w:val="none" w:sz="0" w:space="0" w:color="auto"/>
        <w:bottom w:val="none" w:sz="0" w:space="0" w:color="auto"/>
        <w:right w:val="none" w:sz="0" w:space="0" w:color="auto"/>
      </w:divBdr>
    </w:div>
    <w:div w:id="1486821562">
      <w:bodyDiv w:val="1"/>
      <w:marLeft w:val="0"/>
      <w:marRight w:val="0"/>
      <w:marTop w:val="0"/>
      <w:marBottom w:val="0"/>
      <w:divBdr>
        <w:top w:val="none" w:sz="0" w:space="0" w:color="auto"/>
        <w:left w:val="none" w:sz="0" w:space="0" w:color="auto"/>
        <w:bottom w:val="none" w:sz="0" w:space="0" w:color="auto"/>
        <w:right w:val="none" w:sz="0" w:space="0" w:color="auto"/>
      </w:divBdr>
    </w:div>
    <w:div w:id="1616908768">
      <w:bodyDiv w:val="1"/>
      <w:marLeft w:val="0"/>
      <w:marRight w:val="0"/>
      <w:marTop w:val="0"/>
      <w:marBottom w:val="0"/>
      <w:divBdr>
        <w:top w:val="none" w:sz="0" w:space="0" w:color="auto"/>
        <w:left w:val="none" w:sz="0" w:space="0" w:color="auto"/>
        <w:bottom w:val="none" w:sz="0" w:space="0" w:color="auto"/>
        <w:right w:val="none" w:sz="0" w:space="0" w:color="auto"/>
      </w:divBdr>
      <w:divsChild>
        <w:div w:id="359672023">
          <w:marLeft w:val="0"/>
          <w:marRight w:val="0"/>
          <w:marTop w:val="0"/>
          <w:marBottom w:val="0"/>
          <w:divBdr>
            <w:top w:val="none" w:sz="0" w:space="0" w:color="auto"/>
            <w:left w:val="none" w:sz="0" w:space="0" w:color="auto"/>
            <w:bottom w:val="none" w:sz="0" w:space="0" w:color="auto"/>
            <w:right w:val="none" w:sz="0" w:space="0" w:color="auto"/>
          </w:divBdr>
        </w:div>
      </w:divsChild>
    </w:div>
    <w:div w:id="1619919929">
      <w:bodyDiv w:val="1"/>
      <w:marLeft w:val="0"/>
      <w:marRight w:val="0"/>
      <w:marTop w:val="0"/>
      <w:marBottom w:val="0"/>
      <w:divBdr>
        <w:top w:val="none" w:sz="0" w:space="0" w:color="auto"/>
        <w:left w:val="none" w:sz="0" w:space="0" w:color="auto"/>
        <w:bottom w:val="none" w:sz="0" w:space="0" w:color="auto"/>
        <w:right w:val="none" w:sz="0" w:space="0" w:color="auto"/>
      </w:divBdr>
      <w:divsChild>
        <w:div w:id="1622688855">
          <w:marLeft w:val="0"/>
          <w:marRight w:val="0"/>
          <w:marTop w:val="0"/>
          <w:marBottom w:val="0"/>
          <w:divBdr>
            <w:top w:val="none" w:sz="0" w:space="0" w:color="auto"/>
            <w:left w:val="none" w:sz="0" w:space="0" w:color="auto"/>
            <w:bottom w:val="none" w:sz="0" w:space="0" w:color="auto"/>
            <w:right w:val="none" w:sz="0" w:space="0" w:color="auto"/>
          </w:divBdr>
          <w:divsChild>
            <w:div w:id="694379814">
              <w:marLeft w:val="270"/>
              <w:marRight w:val="0"/>
              <w:marTop w:val="0"/>
              <w:marBottom w:val="0"/>
              <w:divBdr>
                <w:top w:val="none" w:sz="0" w:space="0" w:color="auto"/>
                <w:left w:val="none" w:sz="0" w:space="0" w:color="auto"/>
                <w:bottom w:val="none" w:sz="0" w:space="0" w:color="auto"/>
                <w:right w:val="none" w:sz="0" w:space="0" w:color="auto"/>
              </w:divBdr>
            </w:div>
            <w:div w:id="931359767">
              <w:marLeft w:val="990"/>
              <w:marRight w:val="0"/>
              <w:marTop w:val="0"/>
              <w:marBottom w:val="0"/>
              <w:divBdr>
                <w:top w:val="none" w:sz="0" w:space="0" w:color="auto"/>
                <w:left w:val="none" w:sz="0" w:space="0" w:color="auto"/>
                <w:bottom w:val="none" w:sz="0" w:space="0" w:color="auto"/>
                <w:right w:val="none" w:sz="0" w:space="0" w:color="auto"/>
              </w:divBdr>
            </w:div>
            <w:div w:id="989140655">
              <w:marLeft w:val="990"/>
              <w:marRight w:val="0"/>
              <w:marTop w:val="0"/>
              <w:marBottom w:val="0"/>
              <w:divBdr>
                <w:top w:val="none" w:sz="0" w:space="0" w:color="auto"/>
                <w:left w:val="none" w:sz="0" w:space="0" w:color="auto"/>
                <w:bottom w:val="none" w:sz="0" w:space="0" w:color="auto"/>
                <w:right w:val="none" w:sz="0" w:space="0" w:color="auto"/>
              </w:divBdr>
            </w:div>
            <w:div w:id="1232038542">
              <w:marLeft w:val="990"/>
              <w:marRight w:val="0"/>
              <w:marTop w:val="0"/>
              <w:marBottom w:val="0"/>
              <w:divBdr>
                <w:top w:val="none" w:sz="0" w:space="0" w:color="auto"/>
                <w:left w:val="none" w:sz="0" w:space="0" w:color="auto"/>
                <w:bottom w:val="none" w:sz="0" w:space="0" w:color="auto"/>
                <w:right w:val="none" w:sz="0" w:space="0" w:color="auto"/>
              </w:divBdr>
            </w:div>
            <w:div w:id="1497383760">
              <w:marLeft w:val="990"/>
              <w:marRight w:val="0"/>
              <w:marTop w:val="0"/>
              <w:marBottom w:val="0"/>
              <w:divBdr>
                <w:top w:val="none" w:sz="0" w:space="0" w:color="auto"/>
                <w:left w:val="none" w:sz="0" w:space="0" w:color="auto"/>
                <w:bottom w:val="none" w:sz="0" w:space="0" w:color="auto"/>
                <w:right w:val="none" w:sz="0" w:space="0" w:color="auto"/>
              </w:divBdr>
            </w:div>
            <w:div w:id="1832140245">
              <w:marLeft w:val="990"/>
              <w:marRight w:val="0"/>
              <w:marTop w:val="0"/>
              <w:marBottom w:val="0"/>
              <w:divBdr>
                <w:top w:val="none" w:sz="0" w:space="0" w:color="auto"/>
                <w:left w:val="none" w:sz="0" w:space="0" w:color="auto"/>
                <w:bottom w:val="none" w:sz="0" w:space="0" w:color="auto"/>
                <w:right w:val="none" w:sz="0" w:space="0" w:color="auto"/>
              </w:divBdr>
            </w:div>
            <w:div w:id="203319070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9679757">
      <w:bodyDiv w:val="1"/>
      <w:marLeft w:val="0"/>
      <w:marRight w:val="0"/>
      <w:marTop w:val="0"/>
      <w:marBottom w:val="0"/>
      <w:divBdr>
        <w:top w:val="none" w:sz="0" w:space="0" w:color="auto"/>
        <w:left w:val="none" w:sz="0" w:space="0" w:color="auto"/>
        <w:bottom w:val="none" w:sz="0" w:space="0" w:color="auto"/>
        <w:right w:val="none" w:sz="0" w:space="0" w:color="auto"/>
      </w:divBdr>
    </w:div>
    <w:div w:id="1905680507">
      <w:bodyDiv w:val="1"/>
      <w:marLeft w:val="0"/>
      <w:marRight w:val="0"/>
      <w:marTop w:val="0"/>
      <w:marBottom w:val="0"/>
      <w:divBdr>
        <w:top w:val="none" w:sz="0" w:space="0" w:color="auto"/>
        <w:left w:val="none" w:sz="0" w:space="0" w:color="auto"/>
        <w:bottom w:val="none" w:sz="0" w:space="0" w:color="auto"/>
        <w:right w:val="none" w:sz="0" w:space="0" w:color="auto"/>
      </w:divBdr>
      <w:divsChild>
        <w:div w:id="1546988113">
          <w:marLeft w:val="0"/>
          <w:marRight w:val="0"/>
          <w:marTop w:val="0"/>
          <w:marBottom w:val="0"/>
          <w:divBdr>
            <w:top w:val="none" w:sz="0" w:space="0" w:color="auto"/>
            <w:left w:val="none" w:sz="0" w:space="0" w:color="auto"/>
            <w:bottom w:val="none" w:sz="0" w:space="0" w:color="auto"/>
            <w:right w:val="none" w:sz="0" w:space="0" w:color="auto"/>
          </w:divBdr>
        </w:div>
      </w:divsChild>
    </w:div>
    <w:div w:id="199571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hyperlink" Target="https://youtu.be/8O5pDGARRII" TargetMode="External"/><Relationship Id="rId39" Type="http://schemas.openxmlformats.org/officeDocument/2006/relationships/hyperlink" Target="https://dex.dss.gov.au/document/396" TargetMode="External"/><Relationship Id="rId3" Type="http://schemas.openxmlformats.org/officeDocument/2006/relationships/styles" Target="styles.xml"/><Relationship Id="rId21" Type="http://schemas.openxmlformats.org/officeDocument/2006/relationships/hyperlink" Target="mailto:families@dss.gov.au" TargetMode="External"/><Relationship Id="rId34" Type="http://schemas.openxmlformats.org/officeDocument/2006/relationships/hyperlink" Target="https://dex.dss.gov.au/document/381" TargetMode="External"/><Relationship Id="rId42" Type="http://schemas.openxmlformats.org/officeDocument/2006/relationships/hyperlink" Target="https://dex.dss.gov.au/document/466" TargetMode="External"/><Relationship Id="rId47" Type="http://schemas.openxmlformats.org/officeDocument/2006/relationships/hyperlink" Target="https://dex.dss.gov.au/document/466"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families@dss.gov.au"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hyperlink" Target="https://dex.dss.gov.au/document/1046" TargetMode="External"/><Relationship Id="rId38" Type="http://schemas.openxmlformats.org/officeDocument/2006/relationships/hyperlink" Target="https://dex.dss.gov.au/document/406" TargetMode="External"/><Relationship Id="rId46" Type="http://schemas.openxmlformats.org/officeDocument/2006/relationships/hyperlink" Target="https://dex.dss.gov.au/document/79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youtu.be/8O5pDGARRII" TargetMode="External"/><Relationship Id="rId29" Type="http://schemas.openxmlformats.org/officeDocument/2006/relationships/hyperlink" Target="https://dex.dss.gov.au/updates" TargetMode="External"/><Relationship Id="rId41" Type="http://schemas.openxmlformats.org/officeDocument/2006/relationships/hyperlink" Target="mailto:dssdataexchange.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ex.dss.gov.au/updates" TargetMode="External"/><Relationship Id="rId32" Type="http://schemas.openxmlformats.org/officeDocument/2006/relationships/hyperlink" Target="https://dex.dss.gov.au/document/746" TargetMode="External"/><Relationship Id="rId37" Type="http://schemas.openxmlformats.org/officeDocument/2006/relationships/hyperlink" Target="https://dex.dss.gov.au/document/401" TargetMode="External"/><Relationship Id="rId40" Type="http://schemas.openxmlformats.org/officeDocument/2006/relationships/hyperlink" Target="mailto:dssdataexchange.helpdesk@dss.gov.au" TargetMode="External"/><Relationship Id="rId45" Type="http://schemas.openxmlformats.org/officeDocument/2006/relationships/hyperlink" Target="mailto:dssdataexchange.helpdesk@dss.gov.au"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ex.dss.gov.au/updates" TargetMode="External"/><Relationship Id="rId28" Type="http://schemas.openxmlformats.org/officeDocument/2006/relationships/hyperlink" Target="https://dex.dss.gov.au/document/306" TargetMode="External"/><Relationship Id="rId36" Type="http://schemas.openxmlformats.org/officeDocument/2006/relationships/hyperlink" Target="https://dex.dss.gov.au/document/386" TargetMode="External"/><Relationship Id="rId49" Type="http://schemas.openxmlformats.org/officeDocument/2006/relationships/header" Target="header1.xml"/><Relationship Id="rId10" Type="http://schemas.openxmlformats.org/officeDocument/2006/relationships/hyperlink" Target="https://www.dss.gov.au/our-responsibilities/families-and-children/programmes-services/parenting/families-and-children-activity" TargetMode="External"/><Relationship Id="rId19" Type="http://schemas.openxmlformats.org/officeDocument/2006/relationships/image" Target="media/image8.png"/><Relationship Id="rId31" Type="http://schemas.openxmlformats.org/officeDocument/2006/relationships/image" Target="media/image10.png"/><Relationship Id="rId44" Type="http://schemas.openxmlformats.org/officeDocument/2006/relationships/hyperlink" Target="mailto:dssdataexchange.helpdesk@dss.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amilies@dss.gov.au" TargetMode="External"/><Relationship Id="rId22" Type="http://schemas.openxmlformats.org/officeDocument/2006/relationships/hyperlink" Target="https://dex.dss.gov.au/document/306" TargetMode="External"/><Relationship Id="rId27" Type="http://schemas.openxmlformats.org/officeDocument/2006/relationships/hyperlink" Target="mailto:families@dss.gov.au" TargetMode="External"/><Relationship Id="rId30" Type="http://schemas.openxmlformats.org/officeDocument/2006/relationships/hyperlink" Target="https://dex.dss.gov.au/updates" TargetMode="External"/><Relationship Id="rId35" Type="http://schemas.openxmlformats.org/officeDocument/2006/relationships/hyperlink" Target="https://dex.dss.gov.au/document/391" TargetMode="External"/><Relationship Id="rId43" Type="http://schemas.openxmlformats.org/officeDocument/2006/relationships/hyperlink" Target="https://www.abs.gov.au/statistics/standards/australian-statistical-geography-standard-asgs-edition-3/jul2021-jun2026/main-structure-and-greater-capital-city-statistical-areas/statistical-area-level-2" TargetMode="External"/><Relationship Id="rId48" Type="http://schemas.openxmlformats.org/officeDocument/2006/relationships/footer" Target="footer1.xml"/><Relationship Id="rId8" Type="http://schemas.openxmlformats.org/officeDocument/2006/relationships/hyperlink" Target="https://www.dss.gov.au/our-responsibilities/families-and-children/programmes-services/parenting/families-and-children-activity"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C123-8F82-4D3D-A4A2-2F2628C3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2558</Words>
  <Characters>13926</Characters>
  <Application>Microsoft Office Word</Application>
  <DocSecurity>0</DocSecurity>
  <Lines>256</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2021-12-14T22:15:00Z</dcterms:created>
  <dcterms:modified xsi:type="dcterms:W3CDTF">2021-12-14T22:15:00Z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135DF985EAE249ACA19FF9BC8DD6A05B</vt:lpwstr>
  </property>
  <property fmtid="{D5CDD505-2E9C-101B-9397-08002B2CF9AE}" pid="9" name="PM_ProtectiveMarkingValue_Footer">
    <vt:lpwstr>OFFICIAL</vt:lpwstr>
  </property>
  <property fmtid="{D5CDD505-2E9C-101B-9397-08002B2CF9AE}" pid="10" name="PM_Originator_Hash_SHA1">
    <vt:lpwstr>9AED50BA07B4B47E38D77110054FFFD31EE26E6C</vt:lpwstr>
  </property>
  <property fmtid="{D5CDD505-2E9C-101B-9397-08002B2CF9AE}" pid="11" name="PM_OriginationTimeStamp">
    <vt:lpwstr>2021-12-14T22:14:58Z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F6326DF0FE8FE5EADF92C1256A50D398</vt:lpwstr>
  </property>
  <property fmtid="{D5CDD505-2E9C-101B-9397-08002B2CF9AE}" pid="20" name="PM_Hash_Salt">
    <vt:lpwstr>06D303C7A5E6582BAA84461EBD05951D</vt:lpwstr>
  </property>
  <property fmtid="{D5CDD505-2E9C-101B-9397-08002B2CF9AE}" pid="21" name="PM_Hash_SHA1">
    <vt:lpwstr>1E245B85C215060F5219C2436A8804D55D3C8C38</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5B9BEEA38716079081F23348EF478E41528BAC448D80F7CA486F7705717A45C7</vt:lpwstr>
  </property>
  <property fmtid="{D5CDD505-2E9C-101B-9397-08002B2CF9AE}" pid="26" name="PM_OriginatorDomainName_SHA256">
    <vt:lpwstr>E83A2A66C4061446A7E3732E8D44762184B6B377D962B96C83DC624302585857</vt:lpwstr>
  </property>
</Properties>
</file>