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C4DD7" w14:textId="77777777" w:rsidR="00B468E8" w:rsidRDefault="00477421" w:rsidP="00B468E8">
      <w:pPr>
        <w:spacing w:after="240" w:line="240" w:lineRule="atLeast"/>
        <w:contextualSpacing/>
        <w:jc w:val="center"/>
        <w:outlineLvl w:val="0"/>
        <w:rPr>
          <w:rFonts w:ascii="Arial" w:hAnsi="Arial" w:cs="Arial"/>
          <w:bCs/>
          <w:color w:val="7030A0"/>
          <w:spacing w:val="-4"/>
          <w:kern w:val="28"/>
        </w:rPr>
      </w:pPr>
      <w:bookmarkStart w:id="0" w:name="_GoBack"/>
      <w:bookmarkEnd w:id="0"/>
      <w:r>
        <w:rPr>
          <w:noProof/>
          <w:lang w:eastAsia="en-AU"/>
        </w:rPr>
        <w:drawing>
          <wp:inline distT="0" distB="0" distL="0" distR="0" wp14:anchorId="4AA03D44" wp14:editId="005B3618">
            <wp:extent cx="6299835" cy="1199287"/>
            <wp:effectExtent l="0" t="0" r="5715" b="1270"/>
            <wp:docPr id="1" name="Picture 1" descr="Australian Government, Department of Social Services logo with purple coloured people and buildings." title="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9835" cy="1199287"/>
                    </a:xfrm>
                    <a:prstGeom prst="rect">
                      <a:avLst/>
                    </a:prstGeom>
                  </pic:spPr>
                </pic:pic>
              </a:graphicData>
            </a:graphic>
          </wp:inline>
        </w:drawing>
      </w:r>
    </w:p>
    <w:p w14:paraId="37D2E1CF" w14:textId="71C8C9A7" w:rsidR="00791B33" w:rsidRPr="00791B33" w:rsidRDefault="007E5541" w:rsidP="00B468E8">
      <w:pPr>
        <w:spacing w:after="240" w:line="240" w:lineRule="atLeast"/>
        <w:contextualSpacing/>
        <w:jc w:val="right"/>
        <w:outlineLvl w:val="0"/>
        <w:rPr>
          <w:rFonts w:ascii="Arial" w:hAnsi="Arial" w:cs="Arial"/>
          <w:bCs/>
          <w:color w:val="7030A0"/>
          <w:spacing w:val="-4"/>
          <w:kern w:val="28"/>
        </w:rPr>
      </w:pPr>
      <w:r>
        <w:rPr>
          <w:rFonts w:ascii="Arial" w:hAnsi="Arial" w:cs="Arial"/>
          <w:bCs/>
          <w:color w:val="7030A0"/>
          <w:spacing w:val="-4"/>
          <w:kern w:val="28"/>
        </w:rPr>
        <w:t>9 December</w:t>
      </w:r>
      <w:r w:rsidR="00BD5FB7">
        <w:rPr>
          <w:rFonts w:ascii="Arial" w:hAnsi="Arial" w:cs="Arial"/>
          <w:bCs/>
          <w:color w:val="7030A0"/>
          <w:spacing w:val="-4"/>
          <w:kern w:val="28"/>
        </w:rPr>
        <w:t xml:space="preserve"> 2020 </w:t>
      </w:r>
      <w:r w:rsidR="00DE77EF">
        <w:rPr>
          <w:rFonts w:ascii="Arial" w:hAnsi="Arial" w:cs="Arial"/>
          <w:bCs/>
          <w:color w:val="7030A0"/>
          <w:spacing w:val="-4"/>
          <w:kern w:val="28"/>
        </w:rPr>
        <w:t xml:space="preserve"> </w:t>
      </w:r>
    </w:p>
    <w:p w14:paraId="302D9E96" w14:textId="77777777" w:rsidR="005339D4" w:rsidRPr="00D42D23" w:rsidRDefault="005339D4" w:rsidP="005339D4">
      <w:pPr>
        <w:spacing w:after="60" w:line="240" w:lineRule="auto"/>
        <w:contextualSpacing/>
        <w:outlineLvl w:val="0"/>
        <w:rPr>
          <w:rFonts w:ascii="Georgia" w:hAnsi="Georgia" w:cs="Arial"/>
          <w:bCs/>
          <w:color w:val="7030A0"/>
          <w:spacing w:val="-4"/>
          <w:kern w:val="28"/>
          <w:sz w:val="52"/>
          <w:szCs w:val="32"/>
        </w:rPr>
      </w:pPr>
      <w:r w:rsidRPr="00D42D23">
        <w:rPr>
          <w:rFonts w:ascii="Georgia" w:hAnsi="Georgia" w:cs="Arial"/>
          <w:bCs/>
          <w:color w:val="7030A0"/>
          <w:spacing w:val="-4"/>
          <w:kern w:val="28"/>
          <w:sz w:val="52"/>
          <w:szCs w:val="32"/>
        </w:rPr>
        <w:t>National Rental Affordability Scheme</w:t>
      </w:r>
    </w:p>
    <w:p w14:paraId="6129B8E8" w14:textId="77777777" w:rsidR="005E63FB" w:rsidRPr="00D42D23" w:rsidRDefault="005339D4" w:rsidP="00791B33">
      <w:pPr>
        <w:spacing w:after="600" w:line="240" w:lineRule="auto"/>
        <w:rPr>
          <w:sz w:val="36"/>
          <w:szCs w:val="36"/>
        </w:rPr>
      </w:pPr>
      <w:r w:rsidRPr="00D42D23">
        <w:rPr>
          <w:rFonts w:ascii="Georgia" w:hAnsi="Georgia"/>
          <w:iCs/>
          <w:color w:val="000000"/>
          <w:sz w:val="36"/>
          <w:szCs w:val="36"/>
        </w:rPr>
        <w:t xml:space="preserve">Request to Transfer an Allocation to another Rental Dwelling (Substitution) </w:t>
      </w:r>
    </w:p>
    <w:p w14:paraId="18A78303" w14:textId="77777777" w:rsidR="005339D4" w:rsidRPr="00791B33" w:rsidRDefault="005339D4" w:rsidP="00791B33">
      <w:pPr>
        <w:pStyle w:val="Heading2"/>
        <w:spacing w:before="240" w:after="120"/>
        <w:contextualSpacing/>
        <w:rPr>
          <w:color w:val="7030A0"/>
          <w:sz w:val="36"/>
          <w:szCs w:val="36"/>
        </w:rPr>
      </w:pPr>
      <w:bookmarkStart w:id="1" w:name="_Toc391890680"/>
      <w:r w:rsidRPr="00791B33">
        <w:rPr>
          <w:rFonts w:ascii="Georgia" w:eastAsia="Times New Roman" w:hAnsi="Georgia" w:cs="Arial"/>
          <w:bCs/>
          <w:iCs/>
          <w:color w:val="7030A0"/>
          <w:spacing w:val="4"/>
          <w:sz w:val="36"/>
          <w:szCs w:val="36"/>
          <w:lang w:eastAsia="en-AU"/>
        </w:rPr>
        <w:t>When to use this form</w:t>
      </w:r>
    </w:p>
    <w:p w14:paraId="6D59BEB0" w14:textId="5122C2F1" w:rsidR="00C94848" w:rsidRPr="00791B33" w:rsidRDefault="00C94848" w:rsidP="00C94848">
      <w:pPr>
        <w:spacing w:before="120" w:after="120" w:line="240" w:lineRule="atLeast"/>
        <w:rPr>
          <w:rFonts w:ascii="Arial" w:hAnsi="Arial" w:cs="Arial"/>
          <w:spacing w:val="5"/>
          <w:sz w:val="24"/>
          <w:szCs w:val="24"/>
        </w:rPr>
      </w:pPr>
      <w:r w:rsidRPr="00791B33">
        <w:rPr>
          <w:rFonts w:ascii="Arial" w:hAnsi="Arial" w:cs="Arial"/>
          <w:spacing w:val="5"/>
          <w:sz w:val="24"/>
          <w:szCs w:val="24"/>
        </w:rPr>
        <w:t xml:space="preserve">This is the approved form under section 20 of the National Rental Affordability Scheme Regulations 2020 (the Regulations). Approved participants must use this form to request </w:t>
      </w:r>
      <w:r w:rsidR="00957AF6">
        <w:rPr>
          <w:rFonts w:ascii="Arial" w:hAnsi="Arial" w:cs="Arial"/>
          <w:spacing w:val="5"/>
          <w:sz w:val="24"/>
          <w:szCs w:val="24"/>
        </w:rPr>
        <w:br/>
      </w:r>
      <w:r w:rsidRPr="00791B33">
        <w:rPr>
          <w:rFonts w:ascii="Arial" w:hAnsi="Arial" w:cs="Arial"/>
          <w:spacing w:val="5"/>
          <w:sz w:val="24"/>
          <w:szCs w:val="24"/>
        </w:rPr>
        <w:t>to</w:t>
      </w:r>
      <w:r>
        <w:rPr>
          <w:rFonts w:ascii="Arial" w:hAnsi="Arial" w:cs="Arial"/>
          <w:spacing w:val="5"/>
          <w:sz w:val="24"/>
          <w:szCs w:val="24"/>
        </w:rPr>
        <w:t xml:space="preserve"> request the Secretary of the Department of Social Services (the Secretary, the department) transfer a National Rental Affordability Scheme (NRAS)</w:t>
      </w:r>
      <w:r w:rsidRPr="00791B33">
        <w:rPr>
          <w:rFonts w:ascii="Arial" w:hAnsi="Arial" w:cs="Arial"/>
          <w:spacing w:val="5"/>
          <w:sz w:val="24"/>
          <w:szCs w:val="24"/>
        </w:rPr>
        <w:t xml:space="preserve"> allocation from one rental dwelling </w:t>
      </w:r>
      <w:r w:rsidR="00957AF6">
        <w:rPr>
          <w:rFonts w:ascii="Arial" w:hAnsi="Arial" w:cs="Arial"/>
          <w:spacing w:val="5"/>
          <w:sz w:val="24"/>
          <w:szCs w:val="24"/>
        </w:rPr>
        <w:br/>
      </w:r>
      <w:r w:rsidRPr="00791B33">
        <w:rPr>
          <w:rFonts w:ascii="Arial" w:hAnsi="Arial" w:cs="Arial"/>
          <w:spacing w:val="5"/>
          <w:sz w:val="24"/>
          <w:szCs w:val="24"/>
        </w:rPr>
        <w:t xml:space="preserve">to another rental dwelling. </w:t>
      </w:r>
    </w:p>
    <w:p w14:paraId="26F55369" w14:textId="15329121" w:rsidR="00986071" w:rsidRPr="00791B33" w:rsidRDefault="00C94848" w:rsidP="00C94848">
      <w:pPr>
        <w:spacing w:before="120" w:after="120" w:line="240" w:lineRule="atLeast"/>
        <w:rPr>
          <w:rFonts w:ascii="Arial" w:hAnsi="Arial" w:cs="Arial"/>
          <w:b/>
          <w:i/>
          <w:spacing w:val="5"/>
          <w:sz w:val="24"/>
          <w:szCs w:val="24"/>
        </w:rPr>
      </w:pPr>
      <w:r w:rsidRPr="00791B33">
        <w:rPr>
          <w:rFonts w:ascii="Arial" w:hAnsi="Arial" w:cs="Arial"/>
          <w:b/>
          <w:i/>
          <w:spacing w:val="5"/>
          <w:sz w:val="24"/>
          <w:szCs w:val="24"/>
        </w:rPr>
        <w:t xml:space="preserve">Note: </w:t>
      </w:r>
      <w:r>
        <w:rPr>
          <w:rFonts w:ascii="Arial" w:hAnsi="Arial" w:cs="Arial"/>
          <w:b/>
          <w:i/>
          <w:spacing w:val="5"/>
          <w:sz w:val="24"/>
          <w:szCs w:val="24"/>
        </w:rPr>
        <w:t>If you are requesting the transfer of multiple allocations, y</w:t>
      </w:r>
      <w:r w:rsidRPr="00791B33">
        <w:rPr>
          <w:rFonts w:ascii="Arial" w:hAnsi="Arial" w:cs="Arial"/>
          <w:b/>
          <w:i/>
          <w:spacing w:val="5"/>
          <w:sz w:val="24"/>
          <w:szCs w:val="24"/>
        </w:rPr>
        <w:t xml:space="preserve">ou are required </w:t>
      </w:r>
      <w:r w:rsidR="00412B98">
        <w:rPr>
          <w:rFonts w:ascii="Arial" w:hAnsi="Arial" w:cs="Arial"/>
          <w:b/>
          <w:i/>
          <w:spacing w:val="5"/>
          <w:sz w:val="24"/>
          <w:szCs w:val="24"/>
        </w:rPr>
        <w:br/>
      </w:r>
      <w:r w:rsidRPr="00791B33">
        <w:rPr>
          <w:rFonts w:ascii="Arial" w:hAnsi="Arial" w:cs="Arial"/>
          <w:b/>
          <w:i/>
          <w:spacing w:val="5"/>
          <w:sz w:val="24"/>
          <w:szCs w:val="24"/>
        </w:rPr>
        <w:t xml:space="preserve">to complete one application form per </w:t>
      </w:r>
      <w:r>
        <w:rPr>
          <w:rFonts w:ascii="Arial" w:hAnsi="Arial" w:cs="Arial"/>
          <w:b/>
          <w:i/>
          <w:spacing w:val="5"/>
          <w:sz w:val="24"/>
          <w:szCs w:val="24"/>
        </w:rPr>
        <w:t>allocation</w:t>
      </w:r>
      <w:r w:rsidRPr="00791B33">
        <w:rPr>
          <w:rFonts w:ascii="Arial" w:hAnsi="Arial" w:cs="Arial"/>
          <w:b/>
          <w:i/>
          <w:spacing w:val="5"/>
          <w:sz w:val="24"/>
          <w:szCs w:val="24"/>
        </w:rPr>
        <w:t>.</w:t>
      </w:r>
    </w:p>
    <w:p w14:paraId="2C8DA528" w14:textId="77777777" w:rsidR="00D0124E" w:rsidRPr="00791B33" w:rsidRDefault="00D0124E" w:rsidP="00D0124E">
      <w:pPr>
        <w:pStyle w:val="Heading2"/>
        <w:spacing w:before="240" w:after="120"/>
        <w:contextualSpacing/>
        <w:rPr>
          <w:rFonts w:ascii="Georgia" w:eastAsia="Times New Roman" w:hAnsi="Georgia" w:cs="Arial"/>
          <w:bCs/>
          <w:iCs/>
          <w:color w:val="7030A0"/>
          <w:spacing w:val="4"/>
          <w:sz w:val="36"/>
          <w:szCs w:val="36"/>
          <w:lang w:eastAsia="en-AU"/>
        </w:rPr>
      </w:pPr>
      <w:r w:rsidRPr="00791B33">
        <w:rPr>
          <w:rFonts w:ascii="Georgia" w:eastAsia="Times New Roman" w:hAnsi="Georgia" w:cs="Arial"/>
          <w:bCs/>
          <w:iCs/>
          <w:color w:val="7030A0"/>
          <w:spacing w:val="4"/>
          <w:sz w:val="36"/>
          <w:szCs w:val="36"/>
          <w:lang w:eastAsia="en-AU"/>
        </w:rPr>
        <w:t>Who fills out the form?</w:t>
      </w:r>
    </w:p>
    <w:p w14:paraId="5105CA58" w14:textId="0F6CD2C2" w:rsidR="00D0124E" w:rsidRDefault="00D0124E" w:rsidP="00D0124E">
      <w:pPr>
        <w:spacing w:before="120" w:after="120" w:line="240" w:lineRule="atLeast"/>
        <w:rPr>
          <w:rFonts w:ascii="Georgia" w:eastAsia="Times New Roman" w:hAnsi="Georgia" w:cs="Arial"/>
          <w:bCs/>
          <w:iCs/>
          <w:color w:val="7030A0"/>
          <w:spacing w:val="4"/>
          <w:sz w:val="36"/>
          <w:szCs w:val="36"/>
          <w:lang w:eastAsia="en-AU"/>
        </w:rPr>
      </w:pPr>
      <w:r w:rsidRPr="00791B33">
        <w:rPr>
          <w:rFonts w:ascii="Arial" w:hAnsi="Arial" w:cs="Arial"/>
          <w:spacing w:val="5"/>
          <w:sz w:val="24"/>
          <w:szCs w:val="24"/>
        </w:rPr>
        <w:t xml:space="preserve">Applications must be completed by an approved participant or an authorised agent </w:t>
      </w:r>
      <w:r w:rsidR="00412B98">
        <w:rPr>
          <w:rFonts w:ascii="Arial" w:hAnsi="Arial" w:cs="Arial"/>
          <w:spacing w:val="5"/>
          <w:sz w:val="24"/>
          <w:szCs w:val="24"/>
        </w:rPr>
        <w:br/>
      </w:r>
      <w:r w:rsidRPr="00791B33">
        <w:rPr>
          <w:rFonts w:ascii="Arial" w:hAnsi="Arial" w:cs="Arial"/>
          <w:spacing w:val="5"/>
          <w:sz w:val="24"/>
          <w:szCs w:val="24"/>
        </w:rPr>
        <w:t xml:space="preserve">of an approved participant. Applications completed by any other parties will not be considered </w:t>
      </w:r>
      <w:r w:rsidR="00412B98">
        <w:rPr>
          <w:rFonts w:ascii="Arial" w:hAnsi="Arial" w:cs="Arial"/>
          <w:spacing w:val="5"/>
          <w:sz w:val="24"/>
          <w:szCs w:val="24"/>
        </w:rPr>
        <w:br/>
      </w:r>
      <w:r w:rsidRPr="00791B33">
        <w:rPr>
          <w:rFonts w:ascii="Arial" w:hAnsi="Arial" w:cs="Arial"/>
          <w:spacing w:val="5"/>
          <w:sz w:val="24"/>
          <w:szCs w:val="24"/>
        </w:rPr>
        <w:t xml:space="preserve">by the </w:t>
      </w:r>
      <w:r w:rsidR="00D91888">
        <w:rPr>
          <w:rFonts w:ascii="Arial" w:hAnsi="Arial" w:cs="Arial"/>
          <w:spacing w:val="5"/>
          <w:sz w:val="24"/>
          <w:szCs w:val="24"/>
        </w:rPr>
        <w:t>department</w:t>
      </w:r>
      <w:r>
        <w:rPr>
          <w:rFonts w:ascii="Arial" w:hAnsi="Arial" w:cs="Arial"/>
          <w:spacing w:val="5"/>
          <w:sz w:val="24"/>
          <w:szCs w:val="24"/>
        </w:rPr>
        <w:t>.</w:t>
      </w:r>
      <w:r>
        <w:rPr>
          <w:rFonts w:ascii="Georgia" w:eastAsia="Times New Roman" w:hAnsi="Georgia" w:cs="Arial"/>
          <w:bCs/>
          <w:iCs/>
          <w:color w:val="7030A0"/>
          <w:spacing w:val="4"/>
          <w:sz w:val="36"/>
          <w:szCs w:val="36"/>
          <w:lang w:eastAsia="en-AU"/>
        </w:rPr>
        <w:t xml:space="preserve"> </w:t>
      </w:r>
    </w:p>
    <w:p w14:paraId="66307180" w14:textId="77777777" w:rsidR="00D0124E" w:rsidRPr="00D42D23" w:rsidRDefault="00D0124E" w:rsidP="00D0124E">
      <w:pPr>
        <w:pStyle w:val="Heading2"/>
        <w:spacing w:before="240" w:after="180"/>
        <w:contextualSpacing/>
        <w:rPr>
          <w:rFonts w:ascii="Georgia" w:eastAsia="Times New Roman" w:hAnsi="Georgia" w:cs="Arial"/>
          <w:bCs/>
          <w:iCs/>
          <w:color w:val="7030A0"/>
          <w:spacing w:val="4"/>
          <w:sz w:val="32"/>
          <w:lang w:eastAsia="en-AU"/>
        </w:rPr>
      </w:pPr>
      <w:r w:rsidRPr="00D42D23">
        <w:rPr>
          <w:rFonts w:ascii="Georgia" w:eastAsia="Times New Roman" w:hAnsi="Georgia" w:cs="Arial"/>
          <w:bCs/>
          <w:iCs/>
          <w:color w:val="7030A0"/>
          <w:spacing w:val="4"/>
          <w:sz w:val="32"/>
          <w:lang w:eastAsia="en-AU"/>
        </w:rPr>
        <w:t>Consideration of request</w:t>
      </w:r>
    </w:p>
    <w:p w14:paraId="6B7F2C0A" w14:textId="3BB17579" w:rsidR="00D0124E" w:rsidRPr="00791B33" w:rsidRDefault="00D0124E" w:rsidP="00D0124E">
      <w:pPr>
        <w:spacing w:before="120" w:after="120" w:line="240" w:lineRule="atLeast"/>
        <w:rPr>
          <w:rFonts w:ascii="Arial" w:hAnsi="Arial" w:cs="Arial"/>
          <w:spacing w:val="5"/>
          <w:sz w:val="24"/>
          <w:szCs w:val="24"/>
        </w:rPr>
      </w:pPr>
      <w:r w:rsidRPr="00791B33">
        <w:rPr>
          <w:rFonts w:ascii="Arial" w:hAnsi="Arial" w:cs="Arial"/>
          <w:spacing w:val="5"/>
          <w:sz w:val="24"/>
          <w:szCs w:val="24"/>
        </w:rPr>
        <w:t xml:space="preserve">Once a properly signed form with all required attachments has been lodged, the Secretary will consider the request. When making a decision, the Secretary will take into consideration any relevant factors such as the age, size, composition, location, access to key amenities of the proposed dwelling, </w:t>
      </w:r>
      <w:r w:rsidR="006A0B40">
        <w:rPr>
          <w:rFonts w:ascii="Arial" w:hAnsi="Arial" w:cs="Arial"/>
          <w:spacing w:val="5"/>
          <w:sz w:val="24"/>
          <w:szCs w:val="24"/>
        </w:rPr>
        <w:t xml:space="preserve">proximity of dwellings to services </w:t>
      </w:r>
      <w:r w:rsidRPr="00791B33">
        <w:rPr>
          <w:rFonts w:ascii="Arial" w:hAnsi="Arial" w:cs="Arial"/>
          <w:spacing w:val="5"/>
          <w:sz w:val="24"/>
          <w:szCs w:val="24"/>
        </w:rPr>
        <w:t xml:space="preserve">and the views of the relevant state </w:t>
      </w:r>
      <w:r w:rsidR="00412B98">
        <w:rPr>
          <w:rFonts w:ascii="Arial" w:hAnsi="Arial" w:cs="Arial"/>
          <w:spacing w:val="5"/>
          <w:sz w:val="24"/>
          <w:szCs w:val="24"/>
        </w:rPr>
        <w:br/>
      </w:r>
      <w:r w:rsidRPr="00791B33">
        <w:rPr>
          <w:rFonts w:ascii="Arial" w:hAnsi="Arial" w:cs="Arial"/>
          <w:spacing w:val="5"/>
          <w:sz w:val="24"/>
          <w:szCs w:val="24"/>
        </w:rPr>
        <w:t xml:space="preserve">or territory authority. </w:t>
      </w:r>
    </w:p>
    <w:p w14:paraId="08C97518" w14:textId="77777777" w:rsidR="005D711A" w:rsidRPr="005D711A" w:rsidRDefault="005D711A" w:rsidP="005D711A">
      <w:pPr>
        <w:pStyle w:val="Heading2"/>
        <w:spacing w:before="240" w:after="120"/>
        <w:contextualSpacing/>
        <w:rPr>
          <w:rFonts w:ascii="Georgia" w:eastAsia="Times New Roman" w:hAnsi="Georgia" w:cs="Arial"/>
          <w:bCs/>
          <w:iCs/>
          <w:color w:val="7030A0"/>
          <w:spacing w:val="4"/>
          <w:sz w:val="36"/>
          <w:szCs w:val="36"/>
          <w:lang w:eastAsia="en-AU"/>
        </w:rPr>
      </w:pPr>
      <w:r w:rsidRPr="005D711A">
        <w:rPr>
          <w:rFonts w:ascii="Georgia" w:eastAsia="Times New Roman" w:hAnsi="Georgia" w:cs="Arial"/>
          <w:bCs/>
          <w:iCs/>
          <w:color w:val="7030A0"/>
          <w:spacing w:val="4"/>
          <w:sz w:val="36"/>
          <w:szCs w:val="36"/>
          <w:lang w:eastAsia="en-AU"/>
        </w:rPr>
        <w:t>Date of effect of the transfer</w:t>
      </w:r>
    </w:p>
    <w:p w14:paraId="339DDE21" w14:textId="4607E982" w:rsidR="00C94848" w:rsidRPr="005D711A" w:rsidRDefault="00C94848" w:rsidP="00C94848">
      <w:pPr>
        <w:spacing w:before="120" w:after="120" w:line="240" w:lineRule="atLeast"/>
        <w:rPr>
          <w:rFonts w:ascii="Arial" w:hAnsi="Arial" w:cs="Arial"/>
          <w:spacing w:val="5"/>
          <w:sz w:val="24"/>
          <w:szCs w:val="24"/>
        </w:rPr>
      </w:pPr>
      <w:r w:rsidRPr="005D711A">
        <w:rPr>
          <w:rFonts w:ascii="Arial" w:hAnsi="Arial" w:cs="Arial"/>
          <w:spacing w:val="5"/>
          <w:sz w:val="24"/>
          <w:szCs w:val="24"/>
        </w:rPr>
        <w:t>If the Secretary decides to transfer an allocation from one rental dwelling</w:t>
      </w:r>
      <w:r>
        <w:rPr>
          <w:rFonts w:ascii="Arial" w:hAnsi="Arial" w:cs="Arial"/>
          <w:spacing w:val="5"/>
          <w:sz w:val="24"/>
          <w:szCs w:val="24"/>
        </w:rPr>
        <w:t xml:space="preserve"> (‘the original rental dwelling’)</w:t>
      </w:r>
      <w:r w:rsidRPr="005D711A">
        <w:rPr>
          <w:rFonts w:ascii="Arial" w:hAnsi="Arial" w:cs="Arial"/>
          <w:spacing w:val="5"/>
          <w:sz w:val="24"/>
          <w:szCs w:val="24"/>
        </w:rPr>
        <w:t xml:space="preserve"> to another rental dwelling </w:t>
      </w:r>
      <w:r>
        <w:rPr>
          <w:rFonts w:ascii="Arial" w:hAnsi="Arial" w:cs="Arial"/>
          <w:spacing w:val="5"/>
          <w:sz w:val="24"/>
          <w:szCs w:val="24"/>
        </w:rPr>
        <w:t xml:space="preserve">(‘the new rental dwelling’) </w:t>
      </w:r>
      <w:r w:rsidRPr="005D711A">
        <w:rPr>
          <w:rFonts w:ascii="Arial" w:hAnsi="Arial" w:cs="Arial"/>
          <w:spacing w:val="5"/>
          <w:sz w:val="24"/>
          <w:szCs w:val="24"/>
        </w:rPr>
        <w:t xml:space="preserve">under section 20 of the Regulations, the date the Secretary approves the transfer will usually be the date of effect </w:t>
      </w:r>
      <w:r w:rsidR="00412B98">
        <w:rPr>
          <w:rFonts w:ascii="Arial" w:hAnsi="Arial" w:cs="Arial"/>
          <w:spacing w:val="5"/>
          <w:sz w:val="24"/>
          <w:szCs w:val="24"/>
        </w:rPr>
        <w:br/>
      </w:r>
      <w:r w:rsidRPr="005D711A">
        <w:rPr>
          <w:rFonts w:ascii="Arial" w:hAnsi="Arial" w:cs="Arial"/>
          <w:spacing w:val="5"/>
          <w:sz w:val="24"/>
          <w:szCs w:val="24"/>
        </w:rPr>
        <w:t xml:space="preserve">of the transfer. However, if requested, the </w:t>
      </w:r>
      <w:r>
        <w:rPr>
          <w:rFonts w:ascii="Arial" w:hAnsi="Arial" w:cs="Arial"/>
          <w:spacing w:val="5"/>
          <w:sz w:val="24"/>
          <w:szCs w:val="24"/>
        </w:rPr>
        <w:t>Secretary</w:t>
      </w:r>
      <w:r w:rsidRPr="005D711A">
        <w:rPr>
          <w:rFonts w:ascii="Arial" w:hAnsi="Arial" w:cs="Arial"/>
          <w:spacing w:val="5"/>
          <w:sz w:val="24"/>
          <w:szCs w:val="24"/>
        </w:rPr>
        <w:t xml:space="preserve"> may give a different date of effect of the transfer, for example the date of this application or a later date. If you wish to request the transfer to occur from the date of this application or a later date please provide your reason </w:t>
      </w:r>
      <w:r w:rsidR="00412B98">
        <w:rPr>
          <w:rFonts w:ascii="Arial" w:hAnsi="Arial" w:cs="Arial"/>
          <w:spacing w:val="5"/>
          <w:sz w:val="24"/>
          <w:szCs w:val="24"/>
        </w:rPr>
        <w:br/>
      </w:r>
      <w:r w:rsidRPr="005D711A">
        <w:rPr>
          <w:rFonts w:ascii="Arial" w:hAnsi="Arial" w:cs="Arial"/>
          <w:spacing w:val="5"/>
          <w:sz w:val="24"/>
          <w:szCs w:val="24"/>
        </w:rPr>
        <w:t xml:space="preserve">in </w:t>
      </w:r>
      <w:r w:rsidR="00D91888">
        <w:rPr>
          <w:rFonts w:ascii="Arial" w:hAnsi="Arial" w:cs="Arial"/>
          <w:spacing w:val="5"/>
          <w:sz w:val="24"/>
          <w:szCs w:val="24"/>
        </w:rPr>
        <w:t>this form</w:t>
      </w:r>
      <w:r w:rsidRPr="005D711A">
        <w:rPr>
          <w:rFonts w:ascii="Arial" w:hAnsi="Arial" w:cs="Arial"/>
          <w:spacing w:val="5"/>
          <w:sz w:val="24"/>
          <w:szCs w:val="24"/>
        </w:rPr>
        <w:t>.</w:t>
      </w:r>
    </w:p>
    <w:p w14:paraId="4A5F6B9C" w14:textId="77777777" w:rsidR="00C94848" w:rsidRPr="005D711A" w:rsidRDefault="00C94848" w:rsidP="00C94848">
      <w:pPr>
        <w:spacing w:before="120" w:after="120" w:line="240" w:lineRule="atLeast"/>
        <w:rPr>
          <w:rFonts w:ascii="Arial" w:hAnsi="Arial" w:cs="Arial"/>
          <w:spacing w:val="5"/>
          <w:sz w:val="24"/>
          <w:szCs w:val="24"/>
        </w:rPr>
      </w:pPr>
      <w:r>
        <w:rPr>
          <w:rFonts w:ascii="Arial" w:hAnsi="Arial" w:cs="Arial"/>
          <w:spacing w:val="5"/>
          <w:sz w:val="24"/>
          <w:szCs w:val="24"/>
        </w:rPr>
        <w:t>R</w:t>
      </w:r>
      <w:r w:rsidRPr="005D711A">
        <w:rPr>
          <w:rFonts w:ascii="Arial" w:hAnsi="Arial" w:cs="Arial"/>
          <w:spacing w:val="5"/>
          <w:sz w:val="24"/>
          <w:szCs w:val="24"/>
        </w:rPr>
        <w:t>equests</w:t>
      </w:r>
      <w:r>
        <w:rPr>
          <w:rFonts w:ascii="Arial" w:hAnsi="Arial" w:cs="Arial"/>
          <w:spacing w:val="5"/>
          <w:sz w:val="24"/>
          <w:szCs w:val="24"/>
        </w:rPr>
        <w:t xml:space="preserve"> made using this form</w:t>
      </w:r>
      <w:r w:rsidRPr="005D711A">
        <w:rPr>
          <w:rFonts w:ascii="Arial" w:hAnsi="Arial" w:cs="Arial"/>
          <w:spacing w:val="5"/>
          <w:sz w:val="24"/>
          <w:szCs w:val="24"/>
        </w:rPr>
        <w:t xml:space="preserve"> can take 15-20 business days to process.  </w:t>
      </w:r>
    </w:p>
    <w:p w14:paraId="49B00E6C" w14:textId="77777777" w:rsidR="00F02390" w:rsidRDefault="00F02390">
      <w:pPr>
        <w:rPr>
          <w:rFonts w:ascii="Georgia" w:eastAsia="Times New Roman" w:hAnsi="Georgia" w:cs="Arial"/>
          <w:bCs/>
          <w:iCs/>
          <w:color w:val="7030A0"/>
          <w:spacing w:val="4"/>
          <w:sz w:val="32"/>
          <w:szCs w:val="28"/>
          <w:lang w:eastAsia="en-AU"/>
        </w:rPr>
      </w:pPr>
      <w:r>
        <w:rPr>
          <w:rFonts w:ascii="Georgia" w:eastAsia="Times New Roman" w:hAnsi="Georgia" w:cs="Arial"/>
          <w:bCs/>
          <w:iCs/>
          <w:color w:val="7030A0"/>
          <w:spacing w:val="4"/>
          <w:sz w:val="32"/>
          <w:lang w:eastAsia="en-AU"/>
        </w:rPr>
        <w:br w:type="page"/>
      </w:r>
    </w:p>
    <w:p w14:paraId="02261B68" w14:textId="77777777" w:rsidR="00986071" w:rsidRPr="00D42D23" w:rsidRDefault="00986071" w:rsidP="006E0465">
      <w:pPr>
        <w:pStyle w:val="Heading2"/>
        <w:spacing w:before="240" w:after="180"/>
        <w:contextualSpacing/>
        <w:rPr>
          <w:rFonts w:ascii="Georgia" w:eastAsia="Times New Roman" w:hAnsi="Georgia" w:cs="Arial"/>
          <w:bCs/>
          <w:iCs/>
          <w:color w:val="7030A0"/>
          <w:spacing w:val="4"/>
          <w:sz w:val="32"/>
          <w:lang w:eastAsia="en-AU"/>
        </w:rPr>
      </w:pPr>
      <w:r w:rsidRPr="00D42D23">
        <w:rPr>
          <w:rFonts w:ascii="Georgia" w:eastAsia="Times New Roman" w:hAnsi="Georgia" w:cs="Arial"/>
          <w:bCs/>
          <w:iCs/>
          <w:color w:val="7030A0"/>
          <w:spacing w:val="4"/>
          <w:sz w:val="32"/>
          <w:lang w:eastAsia="en-AU"/>
        </w:rPr>
        <w:lastRenderedPageBreak/>
        <w:t>Documents that must be lodged with this form</w:t>
      </w:r>
    </w:p>
    <w:p w14:paraId="0AF613EA" w14:textId="77777777" w:rsidR="00986071" w:rsidRPr="00F02390" w:rsidRDefault="00986071" w:rsidP="00F02390">
      <w:pPr>
        <w:rPr>
          <w:rFonts w:ascii="Arial" w:hAnsi="Arial" w:cs="Arial"/>
          <w:sz w:val="24"/>
          <w:szCs w:val="24"/>
        </w:rPr>
      </w:pPr>
      <w:r w:rsidRPr="00F02390">
        <w:rPr>
          <w:rFonts w:ascii="Arial" w:hAnsi="Arial" w:cs="Arial"/>
          <w:sz w:val="24"/>
          <w:szCs w:val="24"/>
        </w:rPr>
        <w:t>The following documents must be attached to this form when it is lodged:</w:t>
      </w:r>
    </w:p>
    <w:p w14:paraId="1D66B527" w14:textId="77777777" w:rsidR="00986071" w:rsidRPr="00791B33" w:rsidRDefault="00D42D23" w:rsidP="00791B33">
      <w:pPr>
        <w:pStyle w:val="ListParagraph"/>
        <w:numPr>
          <w:ilvl w:val="0"/>
          <w:numId w:val="9"/>
        </w:numPr>
        <w:tabs>
          <w:tab w:val="left" w:pos="4395"/>
        </w:tabs>
        <w:spacing w:before="120" w:after="120" w:line="240" w:lineRule="atLeast"/>
        <w:ind w:left="567" w:hanging="425"/>
        <w:rPr>
          <w:rFonts w:ascii="Arial" w:hAnsi="Arial" w:cs="Arial"/>
          <w:spacing w:val="5"/>
          <w:sz w:val="24"/>
          <w:szCs w:val="24"/>
        </w:rPr>
      </w:pPr>
      <w:r w:rsidRPr="00791B33">
        <w:rPr>
          <w:rFonts w:ascii="Arial" w:hAnsi="Arial" w:cs="Arial"/>
          <w:spacing w:val="5"/>
          <w:sz w:val="24"/>
          <w:szCs w:val="24"/>
        </w:rPr>
        <w:t>copy of certificate of o</w:t>
      </w:r>
      <w:r w:rsidR="00986071" w:rsidRPr="00791B33">
        <w:rPr>
          <w:rFonts w:ascii="Arial" w:hAnsi="Arial" w:cs="Arial"/>
          <w:spacing w:val="5"/>
          <w:sz w:val="24"/>
          <w:szCs w:val="24"/>
        </w:rPr>
        <w:t xml:space="preserve">ccupancy </w:t>
      </w:r>
      <w:r w:rsidR="003A4826">
        <w:rPr>
          <w:rFonts w:ascii="Arial" w:hAnsi="Arial" w:cs="Arial"/>
          <w:spacing w:val="5"/>
          <w:sz w:val="24"/>
          <w:szCs w:val="24"/>
        </w:rPr>
        <w:t xml:space="preserve">for new rental dwelling </w:t>
      </w:r>
      <w:r w:rsidR="00986071" w:rsidRPr="00791B33">
        <w:rPr>
          <w:rFonts w:ascii="Arial" w:hAnsi="Arial" w:cs="Arial"/>
          <w:spacing w:val="5"/>
          <w:sz w:val="24"/>
          <w:szCs w:val="24"/>
        </w:rPr>
        <w:t>(or equivalent)</w:t>
      </w:r>
      <w:r w:rsidR="005045BC" w:rsidRPr="00791B33">
        <w:rPr>
          <w:rFonts w:ascii="Arial" w:hAnsi="Arial" w:cs="Arial"/>
          <w:spacing w:val="5"/>
          <w:sz w:val="24"/>
          <w:szCs w:val="24"/>
        </w:rPr>
        <w:t>;</w:t>
      </w:r>
    </w:p>
    <w:p w14:paraId="08406C08" w14:textId="77777777" w:rsidR="00986071" w:rsidRDefault="00D42D23" w:rsidP="00791B33">
      <w:pPr>
        <w:pStyle w:val="ListParagraph"/>
        <w:numPr>
          <w:ilvl w:val="0"/>
          <w:numId w:val="9"/>
        </w:numPr>
        <w:tabs>
          <w:tab w:val="left" w:pos="4395"/>
        </w:tabs>
        <w:spacing w:before="120" w:after="120" w:line="240" w:lineRule="atLeast"/>
        <w:ind w:left="567" w:hanging="425"/>
        <w:rPr>
          <w:rFonts w:ascii="Arial" w:hAnsi="Arial" w:cs="Arial"/>
          <w:spacing w:val="5"/>
          <w:sz w:val="24"/>
          <w:szCs w:val="24"/>
        </w:rPr>
      </w:pPr>
      <w:r w:rsidRPr="00791B33">
        <w:rPr>
          <w:rFonts w:ascii="Arial" w:hAnsi="Arial" w:cs="Arial"/>
          <w:spacing w:val="5"/>
          <w:sz w:val="24"/>
          <w:szCs w:val="24"/>
        </w:rPr>
        <w:t>copy of independent market rent v</w:t>
      </w:r>
      <w:r w:rsidR="00986071" w:rsidRPr="00791B33">
        <w:rPr>
          <w:rFonts w:ascii="Arial" w:hAnsi="Arial" w:cs="Arial"/>
          <w:spacing w:val="5"/>
          <w:sz w:val="24"/>
          <w:szCs w:val="24"/>
        </w:rPr>
        <w:t xml:space="preserve">aluation relating to the actual first available for rent date for the new </w:t>
      </w:r>
      <w:r w:rsidR="006A0B40">
        <w:rPr>
          <w:rFonts w:ascii="Arial" w:hAnsi="Arial" w:cs="Arial"/>
          <w:spacing w:val="5"/>
          <w:sz w:val="24"/>
          <w:szCs w:val="24"/>
        </w:rPr>
        <w:t xml:space="preserve">rental </w:t>
      </w:r>
      <w:r w:rsidR="00986071" w:rsidRPr="00791B33">
        <w:rPr>
          <w:rFonts w:ascii="Arial" w:hAnsi="Arial" w:cs="Arial"/>
          <w:spacing w:val="5"/>
          <w:sz w:val="24"/>
          <w:szCs w:val="24"/>
        </w:rPr>
        <w:t>dwelling</w:t>
      </w:r>
      <w:r w:rsidR="005045BC" w:rsidRPr="00791B33">
        <w:rPr>
          <w:rFonts w:ascii="Arial" w:hAnsi="Arial" w:cs="Arial"/>
          <w:spacing w:val="5"/>
          <w:sz w:val="24"/>
          <w:szCs w:val="24"/>
        </w:rPr>
        <w:t>;</w:t>
      </w:r>
    </w:p>
    <w:p w14:paraId="2A7D3574" w14:textId="44B9A85E" w:rsidR="008A1018" w:rsidRPr="00C45925" w:rsidRDefault="006C277D" w:rsidP="00791B33">
      <w:pPr>
        <w:pStyle w:val="ListParagraph"/>
        <w:numPr>
          <w:ilvl w:val="0"/>
          <w:numId w:val="9"/>
        </w:numPr>
        <w:tabs>
          <w:tab w:val="left" w:pos="4395"/>
        </w:tabs>
        <w:spacing w:before="120" w:after="120" w:line="240" w:lineRule="atLeast"/>
        <w:ind w:left="567" w:hanging="425"/>
        <w:rPr>
          <w:rFonts w:ascii="Arial" w:hAnsi="Arial" w:cs="Arial"/>
          <w:spacing w:val="5"/>
          <w:sz w:val="24"/>
          <w:szCs w:val="24"/>
        </w:rPr>
      </w:pPr>
      <w:r w:rsidRPr="00DE77EF">
        <w:rPr>
          <w:rFonts w:ascii="Arial" w:hAnsi="Arial" w:cs="Arial"/>
          <w:spacing w:val="5"/>
          <w:sz w:val="24"/>
          <w:szCs w:val="24"/>
        </w:rPr>
        <w:t xml:space="preserve">copy of the </w:t>
      </w:r>
      <w:r w:rsidR="008A1018" w:rsidRPr="00DE77EF">
        <w:rPr>
          <w:rFonts w:ascii="Arial" w:hAnsi="Arial" w:cs="Arial"/>
          <w:spacing w:val="5"/>
          <w:sz w:val="24"/>
          <w:szCs w:val="24"/>
        </w:rPr>
        <w:t>completed Market Rent Valuation (MRV) Checklist</w:t>
      </w:r>
      <w:r w:rsidR="00890F07" w:rsidRPr="00DE77EF">
        <w:rPr>
          <w:rFonts w:ascii="Arial" w:hAnsi="Arial" w:cs="Arial"/>
          <w:spacing w:val="5"/>
          <w:sz w:val="24"/>
          <w:szCs w:val="24"/>
        </w:rPr>
        <w:t xml:space="preserve"> relating to the independent market rent valuation</w:t>
      </w:r>
    </w:p>
    <w:p w14:paraId="20786A5D" w14:textId="77777777" w:rsidR="00986071" w:rsidRPr="00791B33" w:rsidRDefault="00D42D23" w:rsidP="00791B33">
      <w:pPr>
        <w:pStyle w:val="ListParagraph"/>
        <w:numPr>
          <w:ilvl w:val="0"/>
          <w:numId w:val="9"/>
        </w:numPr>
        <w:tabs>
          <w:tab w:val="left" w:pos="4395"/>
        </w:tabs>
        <w:spacing w:before="120" w:after="120" w:line="240" w:lineRule="atLeast"/>
        <w:ind w:left="567" w:hanging="425"/>
        <w:rPr>
          <w:rFonts w:ascii="Arial" w:hAnsi="Arial" w:cs="Arial"/>
          <w:spacing w:val="5"/>
          <w:sz w:val="24"/>
          <w:szCs w:val="24"/>
        </w:rPr>
      </w:pPr>
      <w:r w:rsidRPr="00791B33">
        <w:rPr>
          <w:rFonts w:ascii="Arial" w:hAnsi="Arial" w:cs="Arial"/>
          <w:spacing w:val="5"/>
          <w:sz w:val="24"/>
          <w:szCs w:val="24"/>
        </w:rPr>
        <w:t>s</w:t>
      </w:r>
      <w:r w:rsidR="00986071" w:rsidRPr="00791B33">
        <w:rPr>
          <w:rFonts w:ascii="Arial" w:hAnsi="Arial" w:cs="Arial"/>
          <w:spacing w:val="5"/>
          <w:sz w:val="24"/>
          <w:szCs w:val="24"/>
        </w:rPr>
        <w:t xml:space="preserve">upporting evidence that the proposed transfer complies with special conditions </w:t>
      </w:r>
      <w:r w:rsidR="00AA7470" w:rsidRPr="00791B33">
        <w:rPr>
          <w:rFonts w:ascii="Arial" w:hAnsi="Arial" w:cs="Arial"/>
          <w:spacing w:val="5"/>
          <w:sz w:val="24"/>
          <w:szCs w:val="24"/>
        </w:rPr>
        <w:br/>
      </w:r>
      <w:r w:rsidR="00986071" w:rsidRPr="00791B33">
        <w:rPr>
          <w:rFonts w:ascii="Arial" w:hAnsi="Arial" w:cs="Arial"/>
          <w:spacing w:val="5"/>
          <w:sz w:val="24"/>
          <w:szCs w:val="24"/>
        </w:rPr>
        <w:t>or attributes associated with the allocation (if applicable)</w:t>
      </w:r>
      <w:r w:rsidR="005045BC" w:rsidRPr="00791B33">
        <w:rPr>
          <w:rFonts w:ascii="Arial" w:hAnsi="Arial" w:cs="Arial"/>
          <w:spacing w:val="5"/>
          <w:sz w:val="24"/>
          <w:szCs w:val="24"/>
        </w:rPr>
        <w:t>; and</w:t>
      </w:r>
    </w:p>
    <w:p w14:paraId="46952AFE" w14:textId="77777777" w:rsidR="00986071" w:rsidRPr="00791B33" w:rsidRDefault="00D42D23" w:rsidP="00791B33">
      <w:pPr>
        <w:pStyle w:val="ListParagraph"/>
        <w:numPr>
          <w:ilvl w:val="0"/>
          <w:numId w:val="9"/>
        </w:numPr>
        <w:tabs>
          <w:tab w:val="left" w:pos="4395"/>
        </w:tabs>
        <w:spacing w:before="120" w:after="120" w:line="240" w:lineRule="atLeast"/>
        <w:ind w:left="567" w:hanging="425"/>
        <w:rPr>
          <w:rFonts w:ascii="Arial" w:hAnsi="Arial" w:cs="Arial"/>
          <w:spacing w:val="5"/>
          <w:sz w:val="24"/>
          <w:szCs w:val="24"/>
        </w:rPr>
      </w:pPr>
      <w:r w:rsidRPr="00791B33">
        <w:rPr>
          <w:rFonts w:ascii="Arial" w:hAnsi="Arial" w:cs="Arial"/>
          <w:spacing w:val="5"/>
          <w:sz w:val="24"/>
          <w:szCs w:val="24"/>
        </w:rPr>
        <w:t>signed declaration from i</w:t>
      </w:r>
      <w:r w:rsidR="00986071" w:rsidRPr="00791B33">
        <w:rPr>
          <w:rFonts w:ascii="Arial" w:hAnsi="Arial" w:cs="Arial"/>
          <w:spacing w:val="5"/>
          <w:sz w:val="24"/>
          <w:szCs w:val="24"/>
        </w:rPr>
        <w:t>nvestor (if applicable)</w:t>
      </w:r>
      <w:r w:rsidR="005045BC" w:rsidRPr="00791B33">
        <w:rPr>
          <w:rFonts w:ascii="Arial" w:hAnsi="Arial" w:cs="Arial"/>
          <w:spacing w:val="5"/>
          <w:sz w:val="24"/>
          <w:szCs w:val="24"/>
        </w:rPr>
        <w:t>.</w:t>
      </w:r>
    </w:p>
    <w:p w14:paraId="639F331E" w14:textId="77777777" w:rsidR="00D0124E" w:rsidRPr="00791B33" w:rsidRDefault="00D0124E" w:rsidP="00D0124E">
      <w:pPr>
        <w:pStyle w:val="Heading2"/>
        <w:spacing w:before="240" w:after="120"/>
        <w:contextualSpacing/>
        <w:rPr>
          <w:rFonts w:ascii="Georgia" w:eastAsia="Times New Roman" w:hAnsi="Georgia" w:cs="Arial"/>
          <w:bCs/>
          <w:iCs/>
          <w:color w:val="7030A0"/>
          <w:spacing w:val="4"/>
          <w:sz w:val="36"/>
          <w:szCs w:val="36"/>
          <w:lang w:eastAsia="en-AU"/>
        </w:rPr>
      </w:pPr>
      <w:r w:rsidRPr="00791B33">
        <w:rPr>
          <w:rFonts w:ascii="Georgia" w:eastAsia="Times New Roman" w:hAnsi="Georgia" w:cs="Arial"/>
          <w:bCs/>
          <w:iCs/>
          <w:color w:val="7030A0"/>
          <w:spacing w:val="4"/>
          <w:sz w:val="36"/>
          <w:szCs w:val="36"/>
          <w:lang w:eastAsia="en-AU"/>
        </w:rPr>
        <w:t>Submission and attachments</w:t>
      </w:r>
    </w:p>
    <w:p w14:paraId="6D78EA26" w14:textId="77777777" w:rsidR="005045BC" w:rsidRPr="00DF1F87" w:rsidRDefault="00D0124E" w:rsidP="00B6484D">
      <w:pPr>
        <w:spacing w:before="120" w:after="120" w:line="240" w:lineRule="atLeast"/>
        <w:rPr>
          <w:rFonts w:ascii="Arial" w:hAnsi="Arial" w:cs="Arial"/>
          <w:sz w:val="22"/>
          <w:szCs w:val="22"/>
        </w:rPr>
      </w:pPr>
      <w:r w:rsidRPr="00791B33">
        <w:rPr>
          <w:rFonts w:ascii="Arial" w:hAnsi="Arial" w:cs="Arial"/>
          <w:spacing w:val="5"/>
          <w:sz w:val="24"/>
          <w:szCs w:val="24"/>
        </w:rPr>
        <w:t xml:space="preserve">Once completed, please submit your application and all supporting evidence identified in this form to </w:t>
      </w:r>
      <w:hyperlink r:id="rId9" w:history="1">
        <w:r w:rsidRPr="00791B33">
          <w:rPr>
            <w:rFonts w:ascii="Arial" w:hAnsi="Arial" w:cs="Arial"/>
            <w:spacing w:val="5"/>
            <w:sz w:val="24"/>
            <w:szCs w:val="24"/>
          </w:rPr>
          <w:t>nras@dss.gov.au</w:t>
        </w:r>
      </w:hyperlink>
      <w:r w:rsidRPr="00791B33">
        <w:rPr>
          <w:rFonts w:ascii="Arial" w:hAnsi="Arial" w:cs="Arial"/>
          <w:spacing w:val="5"/>
          <w:sz w:val="24"/>
          <w:szCs w:val="24"/>
        </w:rPr>
        <w:t>.</w:t>
      </w:r>
      <w:r w:rsidR="00B6484D">
        <w:rPr>
          <w:rFonts w:ascii="Arial" w:hAnsi="Arial" w:cs="Arial"/>
          <w:spacing w:val="5"/>
          <w:sz w:val="24"/>
          <w:szCs w:val="24"/>
        </w:rPr>
        <w:t xml:space="preserve"> </w:t>
      </w:r>
    </w:p>
    <w:p w14:paraId="52BBB55B" w14:textId="77777777" w:rsidR="001B358C" w:rsidRPr="00D42D23" w:rsidRDefault="001B358C" w:rsidP="00D42D23">
      <w:pPr>
        <w:rPr>
          <w:rFonts w:ascii="Arial" w:hAnsi="Arial" w:cs="Arial"/>
          <w:sz w:val="22"/>
          <w:szCs w:val="22"/>
        </w:rPr>
        <w:sectPr w:rsidR="001B358C" w:rsidRPr="00D42D23" w:rsidSect="0024700C">
          <w:headerReference w:type="even" r:id="rId10"/>
          <w:headerReference w:type="default" r:id="rId11"/>
          <w:footerReference w:type="even" r:id="rId12"/>
          <w:footerReference w:type="default" r:id="rId13"/>
          <w:headerReference w:type="first" r:id="rId14"/>
          <w:footerReference w:type="first" r:id="rId15"/>
          <w:pgSz w:w="11906" w:h="16838" w:code="9"/>
          <w:pgMar w:top="737" w:right="707" w:bottom="851" w:left="737" w:header="737" w:footer="454" w:gutter="0"/>
          <w:cols w:space="708"/>
          <w:titlePg/>
          <w:docGrid w:linePitch="360"/>
        </w:sectPr>
      </w:pPr>
    </w:p>
    <w:p w14:paraId="06294026" w14:textId="77777777" w:rsidR="005339D4" w:rsidRPr="005339D4" w:rsidRDefault="005339D4" w:rsidP="00D42D23">
      <w:pPr>
        <w:spacing w:line="240" w:lineRule="auto"/>
        <w:rPr>
          <w:rFonts w:ascii="Georgia" w:hAnsi="Georgia" w:cs="Arial"/>
          <w:bCs/>
          <w:iCs/>
          <w:sz w:val="24"/>
          <w:szCs w:val="28"/>
        </w:rPr>
        <w:sectPr w:rsidR="005339D4" w:rsidRPr="005339D4" w:rsidSect="0024700C">
          <w:pgSz w:w="11906" w:h="16838" w:code="9"/>
          <w:pgMar w:top="737" w:right="707" w:bottom="851" w:left="737" w:header="737" w:footer="454" w:gutter="0"/>
          <w:cols w:space="708"/>
          <w:titlePg/>
          <w:docGrid w:linePitch="360"/>
        </w:sectPr>
      </w:pPr>
    </w:p>
    <w:bookmarkEnd w:id="1"/>
    <w:p w14:paraId="778EAE58" w14:textId="77777777" w:rsidR="00137856" w:rsidRPr="00345F4A" w:rsidRDefault="00116A52" w:rsidP="00345F4A">
      <w:pPr>
        <w:keepNext/>
        <w:keepLines/>
        <w:tabs>
          <w:tab w:val="left" w:pos="426"/>
          <w:tab w:val="left" w:pos="851"/>
        </w:tabs>
        <w:spacing w:before="240" w:after="240" w:line="240" w:lineRule="auto"/>
        <w:outlineLvl w:val="1"/>
        <w:rPr>
          <w:rFonts w:ascii="Georgia" w:eastAsia="Times New Roman" w:hAnsi="Georgia" w:cs="Arial"/>
          <w:bCs/>
          <w:color w:val="7030A0"/>
          <w:kern w:val="32"/>
          <w:sz w:val="28"/>
          <w:szCs w:val="32"/>
          <w:lang w:eastAsia="en-AU"/>
        </w:rPr>
      </w:pPr>
      <w:r w:rsidRPr="00345F4A">
        <w:rPr>
          <w:rFonts w:ascii="Georgia" w:eastAsia="Times New Roman" w:hAnsi="Georgia" w:cs="Arial"/>
          <w:bCs/>
          <w:color w:val="7030A0"/>
          <w:kern w:val="32"/>
          <w:sz w:val="28"/>
          <w:szCs w:val="32"/>
          <w:lang w:eastAsia="en-AU"/>
        </w:rPr>
        <w:t xml:space="preserve">Part 1 – </w:t>
      </w:r>
      <w:r w:rsidR="004320AC" w:rsidRPr="00345F4A">
        <w:rPr>
          <w:rFonts w:ascii="Georgia" w:eastAsia="Times New Roman" w:hAnsi="Georgia" w:cs="Arial"/>
          <w:bCs/>
          <w:color w:val="7030A0"/>
          <w:kern w:val="32"/>
          <w:sz w:val="28"/>
          <w:szCs w:val="32"/>
          <w:lang w:eastAsia="en-AU"/>
        </w:rPr>
        <w:t>Approved participant details</w:t>
      </w:r>
    </w:p>
    <w:p w14:paraId="37C35D2E" w14:textId="77777777" w:rsidR="004320AC" w:rsidRPr="00D42D23" w:rsidRDefault="004320AC" w:rsidP="00AA3C2C">
      <w:pPr>
        <w:tabs>
          <w:tab w:val="left" w:pos="426"/>
          <w:tab w:val="left" w:pos="851"/>
        </w:tabs>
        <w:spacing w:before="240" w:after="0"/>
        <w:rPr>
          <w:rFonts w:ascii="Arial" w:hAnsi="Arial" w:cs="Arial"/>
        </w:rPr>
      </w:pPr>
      <w:r w:rsidRPr="00D42D23">
        <w:rPr>
          <w:rFonts w:ascii="Arial" w:hAnsi="Arial" w:cs="Arial"/>
        </w:rPr>
        <w:t xml:space="preserve">Name of requesting approved participant </w:t>
      </w:r>
    </w:p>
    <w:tbl>
      <w:tblPr>
        <w:tblStyle w:val="TableGrid"/>
        <w:tblW w:w="5000" w:type="pct"/>
        <w:tblInd w:w="0" w:type="dxa"/>
        <w:tblLook w:val="04A0" w:firstRow="1" w:lastRow="0" w:firstColumn="1" w:lastColumn="0" w:noHBand="0" w:noVBand="1"/>
        <w:tblCaption w:val="name of requesting AP"/>
        <w:tblDescription w:val="Insert name of requesting AP"/>
      </w:tblPr>
      <w:tblGrid>
        <w:gridCol w:w="4923"/>
      </w:tblGrid>
      <w:tr w:rsidR="004320AC" w:rsidRPr="00122A22" w14:paraId="46837E69" w14:textId="77777777" w:rsidTr="00B729D1">
        <w:trPr>
          <w:tblHeader/>
        </w:trPr>
        <w:tc>
          <w:tcPr>
            <w:tcW w:w="5000" w:type="pct"/>
            <w:tcBorders>
              <w:bottom w:val="single" w:sz="4" w:space="0" w:color="auto"/>
            </w:tcBorders>
          </w:tcPr>
          <w:p w14:paraId="5CDA8740" w14:textId="77777777" w:rsidR="004320AC" w:rsidRPr="00D42D23" w:rsidRDefault="004320AC" w:rsidP="00AA3C2C">
            <w:pPr>
              <w:tabs>
                <w:tab w:val="left" w:pos="426"/>
                <w:tab w:val="left" w:pos="851"/>
              </w:tabs>
              <w:spacing w:before="240"/>
              <w:rPr>
                <w:rFonts w:ascii="Arial" w:hAnsi="Arial" w:cs="Arial"/>
              </w:rPr>
            </w:pPr>
          </w:p>
        </w:tc>
      </w:tr>
    </w:tbl>
    <w:p w14:paraId="3D956C05" w14:textId="77777777" w:rsidR="004320AC" w:rsidRPr="00D42D23" w:rsidRDefault="004320AC" w:rsidP="00AA3C2C">
      <w:pPr>
        <w:tabs>
          <w:tab w:val="left" w:pos="426"/>
          <w:tab w:val="left" w:pos="851"/>
        </w:tabs>
        <w:spacing w:before="240" w:after="0"/>
        <w:rPr>
          <w:rFonts w:ascii="Arial" w:hAnsi="Arial" w:cs="Arial"/>
        </w:rPr>
      </w:pPr>
      <w:r w:rsidRPr="00D42D23">
        <w:rPr>
          <w:rFonts w:ascii="Arial" w:hAnsi="Arial" w:cs="Arial"/>
        </w:rPr>
        <w:t>ABN</w:t>
      </w:r>
    </w:p>
    <w:tbl>
      <w:tblPr>
        <w:tblStyle w:val="TableGrid"/>
        <w:tblW w:w="0" w:type="auto"/>
        <w:tblInd w:w="-5" w:type="dxa"/>
        <w:tblLook w:val="04A0" w:firstRow="1" w:lastRow="0" w:firstColumn="1" w:lastColumn="0" w:noHBand="0" w:noVBand="1"/>
        <w:tblCaption w:val="ABN"/>
        <w:tblDescription w:val="Insert ABN here"/>
      </w:tblPr>
      <w:tblGrid>
        <w:gridCol w:w="4928"/>
      </w:tblGrid>
      <w:tr w:rsidR="004320AC" w:rsidRPr="00122A22" w14:paraId="30E35656" w14:textId="77777777" w:rsidTr="00B729D1">
        <w:trPr>
          <w:tblHeader/>
        </w:trPr>
        <w:tc>
          <w:tcPr>
            <w:tcW w:w="4928" w:type="dxa"/>
          </w:tcPr>
          <w:p w14:paraId="285DC88B" w14:textId="77777777" w:rsidR="004320AC" w:rsidRPr="00D42D23" w:rsidRDefault="004320AC" w:rsidP="00AA3C2C">
            <w:pPr>
              <w:tabs>
                <w:tab w:val="left" w:pos="426"/>
                <w:tab w:val="left" w:pos="851"/>
              </w:tabs>
              <w:spacing w:before="240"/>
              <w:rPr>
                <w:rFonts w:ascii="Arial" w:hAnsi="Arial" w:cs="Arial"/>
              </w:rPr>
            </w:pPr>
          </w:p>
        </w:tc>
      </w:tr>
    </w:tbl>
    <w:p w14:paraId="1C73F2EB" w14:textId="77777777" w:rsidR="004320AC" w:rsidRPr="00D42D23" w:rsidRDefault="004320AC" w:rsidP="00AA3C2C">
      <w:pPr>
        <w:tabs>
          <w:tab w:val="left" w:pos="426"/>
          <w:tab w:val="left" w:pos="851"/>
        </w:tabs>
        <w:spacing w:before="240" w:after="0"/>
        <w:rPr>
          <w:rFonts w:ascii="Arial" w:hAnsi="Arial" w:cs="Arial"/>
        </w:rPr>
      </w:pPr>
      <w:r w:rsidRPr="00D42D23">
        <w:rPr>
          <w:rFonts w:ascii="Arial" w:hAnsi="Arial" w:cs="Arial"/>
        </w:rPr>
        <w:t xml:space="preserve">Authorised </w:t>
      </w:r>
      <w:r w:rsidR="00D0124E">
        <w:rPr>
          <w:rFonts w:ascii="Arial" w:hAnsi="Arial" w:cs="Arial"/>
        </w:rPr>
        <w:t xml:space="preserve">NRAS </w:t>
      </w:r>
      <w:r w:rsidRPr="00D42D23">
        <w:rPr>
          <w:rFonts w:ascii="Arial" w:hAnsi="Arial" w:cs="Arial"/>
        </w:rPr>
        <w:t>contact name</w:t>
      </w:r>
    </w:p>
    <w:tbl>
      <w:tblPr>
        <w:tblStyle w:val="TableGrid"/>
        <w:tblW w:w="5000" w:type="pct"/>
        <w:tblInd w:w="0" w:type="dxa"/>
        <w:tblLook w:val="04A0" w:firstRow="1" w:lastRow="0" w:firstColumn="1" w:lastColumn="0" w:noHBand="0" w:noVBand="1"/>
        <w:tblCaption w:val="Authorised NRAS contact name"/>
        <w:tblDescription w:val="Authorised NRAS contact name input box"/>
      </w:tblPr>
      <w:tblGrid>
        <w:gridCol w:w="4923"/>
      </w:tblGrid>
      <w:tr w:rsidR="004320AC" w:rsidRPr="00122A22" w14:paraId="16F31B48" w14:textId="77777777" w:rsidTr="00B50222">
        <w:trPr>
          <w:tblHeader/>
        </w:trPr>
        <w:tc>
          <w:tcPr>
            <w:tcW w:w="5000" w:type="pct"/>
            <w:tcBorders>
              <w:bottom w:val="single" w:sz="4" w:space="0" w:color="auto"/>
            </w:tcBorders>
          </w:tcPr>
          <w:p w14:paraId="273AD466" w14:textId="77777777" w:rsidR="004320AC" w:rsidRPr="00D42D23" w:rsidRDefault="00DF1F87" w:rsidP="00AA3C2C">
            <w:pPr>
              <w:tabs>
                <w:tab w:val="left" w:pos="426"/>
                <w:tab w:val="left" w:pos="851"/>
              </w:tabs>
              <w:spacing w:before="240"/>
              <w:rPr>
                <w:rFonts w:ascii="Arial" w:hAnsi="Arial" w:cs="Arial"/>
              </w:rPr>
            </w:pPr>
            <w:r>
              <w:rPr>
                <w:rFonts w:ascii="Arial" w:hAnsi="Arial" w:cs="Arial"/>
              </w:rPr>
              <w:t xml:space="preserve">  </w:t>
            </w:r>
          </w:p>
        </w:tc>
      </w:tr>
    </w:tbl>
    <w:p w14:paraId="076A64EA" w14:textId="77777777" w:rsidR="003E7AC3" w:rsidRPr="00D42D23" w:rsidRDefault="003E7AC3" w:rsidP="00AA3C2C">
      <w:pPr>
        <w:tabs>
          <w:tab w:val="left" w:pos="426"/>
          <w:tab w:val="left" w:pos="851"/>
        </w:tabs>
        <w:spacing w:before="240" w:after="0"/>
        <w:rPr>
          <w:rFonts w:ascii="Arial" w:hAnsi="Arial" w:cs="Arial"/>
        </w:rPr>
      </w:pPr>
      <w:r w:rsidRPr="00D42D23">
        <w:rPr>
          <w:rFonts w:ascii="Arial" w:hAnsi="Arial" w:cs="Arial"/>
        </w:rPr>
        <w:t>Position</w:t>
      </w:r>
    </w:p>
    <w:tbl>
      <w:tblPr>
        <w:tblStyle w:val="TableGrid"/>
        <w:tblW w:w="0" w:type="auto"/>
        <w:tblInd w:w="-5" w:type="dxa"/>
        <w:tblLook w:val="04A0" w:firstRow="1" w:lastRow="0" w:firstColumn="1" w:lastColumn="0" w:noHBand="0" w:noVBand="1"/>
        <w:tblCaption w:val="Position"/>
        <w:tblDescription w:val="Position input box"/>
      </w:tblPr>
      <w:tblGrid>
        <w:gridCol w:w="4928"/>
      </w:tblGrid>
      <w:tr w:rsidR="003E7AC3" w:rsidRPr="00122A22" w14:paraId="0ADA56A6" w14:textId="77777777" w:rsidTr="00B50222">
        <w:trPr>
          <w:tblHeader/>
        </w:trPr>
        <w:tc>
          <w:tcPr>
            <w:tcW w:w="4928" w:type="dxa"/>
          </w:tcPr>
          <w:p w14:paraId="17AE0AA0" w14:textId="77777777" w:rsidR="003E7AC3" w:rsidRPr="00D42D23" w:rsidRDefault="003E7AC3" w:rsidP="00D64343">
            <w:pPr>
              <w:tabs>
                <w:tab w:val="left" w:pos="426"/>
                <w:tab w:val="left" w:pos="851"/>
              </w:tabs>
              <w:spacing w:before="240"/>
              <w:rPr>
                <w:rFonts w:ascii="Arial" w:hAnsi="Arial" w:cs="Arial"/>
              </w:rPr>
            </w:pPr>
          </w:p>
        </w:tc>
      </w:tr>
    </w:tbl>
    <w:p w14:paraId="753ACC75" w14:textId="77777777" w:rsidR="004320AC" w:rsidRPr="00D42D23" w:rsidRDefault="004320AC" w:rsidP="00AA3C2C">
      <w:pPr>
        <w:tabs>
          <w:tab w:val="left" w:pos="426"/>
          <w:tab w:val="left" w:pos="851"/>
        </w:tabs>
        <w:spacing w:before="240" w:after="0"/>
        <w:rPr>
          <w:rFonts w:ascii="Arial" w:hAnsi="Arial" w:cs="Arial"/>
        </w:rPr>
      </w:pPr>
      <w:r w:rsidRPr="00D42D23">
        <w:rPr>
          <w:rFonts w:ascii="Arial" w:hAnsi="Arial" w:cs="Arial"/>
        </w:rPr>
        <w:t>Contact number</w:t>
      </w:r>
      <w:r w:rsidR="00D0124E">
        <w:rPr>
          <w:rFonts w:ascii="Arial" w:hAnsi="Arial" w:cs="Arial"/>
        </w:rPr>
        <w:t>s</w:t>
      </w:r>
    </w:p>
    <w:tbl>
      <w:tblPr>
        <w:tblStyle w:val="TableGrid"/>
        <w:tblW w:w="5000" w:type="pct"/>
        <w:tblInd w:w="0" w:type="dxa"/>
        <w:tblLook w:val="04A0" w:firstRow="1" w:lastRow="0" w:firstColumn="1" w:lastColumn="0" w:noHBand="0" w:noVBand="1"/>
        <w:tblCaption w:val="contact numbers"/>
        <w:tblDescription w:val="input work and mobile numbers here"/>
      </w:tblPr>
      <w:tblGrid>
        <w:gridCol w:w="4923"/>
      </w:tblGrid>
      <w:tr w:rsidR="004320AC" w:rsidRPr="00122A22" w14:paraId="71E8360E" w14:textId="77777777" w:rsidTr="00B50222">
        <w:trPr>
          <w:tblHeader/>
        </w:trPr>
        <w:tc>
          <w:tcPr>
            <w:tcW w:w="5000" w:type="pct"/>
          </w:tcPr>
          <w:p w14:paraId="6BC2A082" w14:textId="77777777" w:rsidR="004320AC" w:rsidRDefault="00D0124E" w:rsidP="00AA3C2C">
            <w:pPr>
              <w:tabs>
                <w:tab w:val="left" w:pos="426"/>
                <w:tab w:val="left" w:pos="851"/>
              </w:tabs>
              <w:spacing w:before="240"/>
              <w:rPr>
                <w:rFonts w:ascii="Arial" w:hAnsi="Arial" w:cs="Arial"/>
              </w:rPr>
            </w:pPr>
            <w:r>
              <w:rPr>
                <w:rFonts w:ascii="Arial" w:hAnsi="Arial" w:cs="Arial"/>
              </w:rPr>
              <w:t>Work:</w:t>
            </w:r>
          </w:p>
          <w:p w14:paraId="24948CBF" w14:textId="77777777" w:rsidR="00D0124E" w:rsidRPr="00D42D23" w:rsidRDefault="00D0124E" w:rsidP="00AA3C2C">
            <w:pPr>
              <w:tabs>
                <w:tab w:val="left" w:pos="426"/>
                <w:tab w:val="left" w:pos="851"/>
              </w:tabs>
              <w:spacing w:before="240"/>
              <w:rPr>
                <w:rFonts w:ascii="Arial" w:hAnsi="Arial" w:cs="Arial"/>
              </w:rPr>
            </w:pPr>
            <w:r>
              <w:rPr>
                <w:rFonts w:ascii="Arial" w:hAnsi="Arial" w:cs="Arial"/>
              </w:rPr>
              <w:t>Mobile:</w:t>
            </w:r>
          </w:p>
        </w:tc>
      </w:tr>
    </w:tbl>
    <w:p w14:paraId="746E998A" w14:textId="77777777" w:rsidR="004320AC" w:rsidRPr="00D42D23" w:rsidRDefault="004320AC" w:rsidP="00AA3C2C">
      <w:pPr>
        <w:tabs>
          <w:tab w:val="left" w:pos="426"/>
          <w:tab w:val="left" w:pos="851"/>
        </w:tabs>
        <w:spacing w:before="240" w:after="0"/>
        <w:rPr>
          <w:rFonts w:ascii="Arial" w:hAnsi="Arial" w:cs="Arial"/>
        </w:rPr>
      </w:pPr>
      <w:r w:rsidRPr="00D42D23">
        <w:rPr>
          <w:rFonts w:ascii="Arial" w:hAnsi="Arial" w:cs="Arial"/>
        </w:rPr>
        <w:t>Email address</w:t>
      </w:r>
    </w:p>
    <w:tbl>
      <w:tblPr>
        <w:tblStyle w:val="TableGrid"/>
        <w:tblW w:w="5000" w:type="pct"/>
        <w:tblInd w:w="0" w:type="dxa"/>
        <w:tblLook w:val="04A0" w:firstRow="1" w:lastRow="0" w:firstColumn="1" w:lastColumn="0" w:noHBand="0" w:noVBand="1"/>
        <w:tblCaption w:val="Email address"/>
        <w:tblDescription w:val="Email address input here"/>
      </w:tblPr>
      <w:tblGrid>
        <w:gridCol w:w="4923"/>
      </w:tblGrid>
      <w:tr w:rsidR="004320AC" w:rsidRPr="00122A22" w14:paraId="2D1DA133" w14:textId="77777777" w:rsidTr="00B50222">
        <w:trPr>
          <w:tblHeader/>
        </w:trPr>
        <w:tc>
          <w:tcPr>
            <w:tcW w:w="5000" w:type="pct"/>
          </w:tcPr>
          <w:p w14:paraId="5205370C" w14:textId="77777777" w:rsidR="004320AC" w:rsidRPr="00D42D23" w:rsidRDefault="004320AC" w:rsidP="00AA3C2C">
            <w:pPr>
              <w:tabs>
                <w:tab w:val="left" w:pos="426"/>
                <w:tab w:val="left" w:pos="851"/>
              </w:tabs>
              <w:spacing w:before="240"/>
              <w:rPr>
                <w:rFonts w:ascii="Arial" w:hAnsi="Arial" w:cs="Arial"/>
              </w:rPr>
            </w:pPr>
          </w:p>
        </w:tc>
      </w:tr>
    </w:tbl>
    <w:p w14:paraId="64BDF333" w14:textId="77777777" w:rsidR="00AD432F" w:rsidRPr="00345F4A" w:rsidRDefault="004320AC" w:rsidP="00345F4A">
      <w:pPr>
        <w:keepNext/>
        <w:keepLines/>
        <w:tabs>
          <w:tab w:val="left" w:pos="426"/>
          <w:tab w:val="left" w:pos="851"/>
        </w:tabs>
        <w:spacing w:before="240" w:after="240" w:line="240" w:lineRule="auto"/>
        <w:outlineLvl w:val="1"/>
        <w:rPr>
          <w:rFonts w:ascii="Georgia" w:eastAsia="Times New Roman" w:hAnsi="Georgia" w:cs="Arial"/>
          <w:bCs/>
          <w:color w:val="7030A0"/>
          <w:kern w:val="32"/>
          <w:sz w:val="28"/>
          <w:szCs w:val="32"/>
          <w:lang w:eastAsia="en-AU"/>
        </w:rPr>
      </w:pPr>
      <w:r w:rsidRPr="00345F4A">
        <w:rPr>
          <w:rFonts w:ascii="Georgia" w:eastAsia="Times New Roman" w:hAnsi="Georgia" w:cs="Arial"/>
          <w:bCs/>
          <w:color w:val="7030A0"/>
          <w:kern w:val="32"/>
          <w:sz w:val="28"/>
          <w:szCs w:val="32"/>
          <w:lang w:eastAsia="en-AU"/>
        </w:rPr>
        <w:t xml:space="preserve">Part 2 </w:t>
      </w:r>
      <w:r w:rsidR="00747902" w:rsidRPr="00345F4A">
        <w:rPr>
          <w:rFonts w:ascii="Georgia" w:eastAsia="Times New Roman" w:hAnsi="Georgia" w:cs="Arial"/>
          <w:bCs/>
          <w:color w:val="7030A0"/>
          <w:kern w:val="32"/>
          <w:sz w:val="28"/>
          <w:szCs w:val="32"/>
          <w:lang w:eastAsia="en-AU"/>
        </w:rPr>
        <w:t xml:space="preserve">– </w:t>
      </w:r>
      <w:r w:rsidR="00A92867" w:rsidRPr="00345F4A">
        <w:rPr>
          <w:rFonts w:ascii="Georgia" w:eastAsia="Times New Roman" w:hAnsi="Georgia" w:cs="Arial"/>
          <w:bCs/>
          <w:color w:val="7030A0"/>
          <w:kern w:val="32"/>
          <w:sz w:val="28"/>
          <w:szCs w:val="32"/>
          <w:lang w:eastAsia="en-AU"/>
        </w:rPr>
        <w:t>Original</w:t>
      </w:r>
      <w:r w:rsidR="006A0B40">
        <w:rPr>
          <w:rFonts w:ascii="Georgia" w:eastAsia="Times New Roman" w:hAnsi="Georgia" w:cs="Arial"/>
          <w:bCs/>
          <w:color w:val="7030A0"/>
          <w:kern w:val="32"/>
          <w:sz w:val="28"/>
          <w:szCs w:val="32"/>
          <w:lang w:eastAsia="en-AU"/>
        </w:rPr>
        <w:t xml:space="preserve"> rental</w:t>
      </w:r>
      <w:r w:rsidR="00AD432F" w:rsidRPr="00345F4A">
        <w:rPr>
          <w:rFonts w:ascii="Georgia" w:eastAsia="Times New Roman" w:hAnsi="Georgia" w:cs="Arial"/>
          <w:bCs/>
          <w:color w:val="7030A0"/>
          <w:kern w:val="32"/>
          <w:sz w:val="28"/>
          <w:szCs w:val="32"/>
          <w:lang w:eastAsia="en-AU"/>
        </w:rPr>
        <w:t xml:space="preserve"> dwelling details</w:t>
      </w:r>
    </w:p>
    <w:p w14:paraId="6627C4EA" w14:textId="77777777" w:rsidR="00AD432F" w:rsidRPr="00D42D23" w:rsidRDefault="00AD432F" w:rsidP="00AA3C2C">
      <w:pPr>
        <w:tabs>
          <w:tab w:val="left" w:pos="426"/>
          <w:tab w:val="left" w:pos="851"/>
        </w:tabs>
        <w:spacing w:before="240" w:after="0"/>
        <w:rPr>
          <w:rFonts w:ascii="Arial" w:hAnsi="Arial" w:cs="Arial"/>
        </w:rPr>
      </w:pPr>
      <w:r w:rsidRPr="00D42D23">
        <w:rPr>
          <w:rFonts w:ascii="Arial" w:hAnsi="Arial" w:cs="Arial"/>
        </w:rPr>
        <w:t>Dwelling ID</w:t>
      </w:r>
    </w:p>
    <w:tbl>
      <w:tblPr>
        <w:tblStyle w:val="TableGrid"/>
        <w:tblW w:w="0" w:type="auto"/>
        <w:tblInd w:w="-5" w:type="dxa"/>
        <w:tblLook w:val="04A0" w:firstRow="1" w:lastRow="0" w:firstColumn="1" w:lastColumn="0" w:noHBand="0" w:noVBand="1"/>
        <w:tblCaption w:val="Dwelling ID"/>
        <w:tblDescription w:val="Dwelling ID"/>
      </w:tblPr>
      <w:tblGrid>
        <w:gridCol w:w="4928"/>
      </w:tblGrid>
      <w:tr w:rsidR="00AE5D21" w:rsidRPr="00122A22" w14:paraId="69406E55" w14:textId="77777777" w:rsidTr="00B50222">
        <w:trPr>
          <w:tblHeader/>
        </w:trPr>
        <w:tc>
          <w:tcPr>
            <w:tcW w:w="4928" w:type="dxa"/>
          </w:tcPr>
          <w:p w14:paraId="1EBA3999" w14:textId="77777777" w:rsidR="00AE5D21" w:rsidRPr="00D42D23" w:rsidRDefault="00AE5D21" w:rsidP="00AA3C2C">
            <w:pPr>
              <w:tabs>
                <w:tab w:val="left" w:pos="426"/>
                <w:tab w:val="left" w:pos="851"/>
              </w:tabs>
              <w:spacing w:before="240"/>
              <w:rPr>
                <w:rFonts w:ascii="Arial" w:hAnsi="Arial" w:cs="Arial"/>
              </w:rPr>
            </w:pPr>
          </w:p>
        </w:tc>
      </w:tr>
    </w:tbl>
    <w:p w14:paraId="67D5A538" w14:textId="11801E74" w:rsidR="00AE5D21" w:rsidRPr="00C94848" w:rsidRDefault="00C94848" w:rsidP="00AA3C2C">
      <w:pPr>
        <w:tabs>
          <w:tab w:val="left" w:pos="426"/>
          <w:tab w:val="left" w:pos="851"/>
        </w:tabs>
        <w:spacing w:before="240" w:after="0"/>
        <w:rPr>
          <w:rFonts w:ascii="Arial" w:hAnsi="Arial" w:cs="Arial"/>
        </w:rPr>
      </w:pPr>
      <w:r w:rsidRPr="00C94848">
        <w:rPr>
          <w:rFonts w:ascii="Arial" w:hAnsi="Arial" w:cs="Arial"/>
        </w:rPr>
        <w:t xml:space="preserve">Date on which the allocation for the original </w:t>
      </w:r>
      <w:r w:rsidR="006A0B40">
        <w:rPr>
          <w:rFonts w:ascii="Arial" w:hAnsi="Arial" w:cs="Arial"/>
        </w:rPr>
        <w:t xml:space="preserve">rental </w:t>
      </w:r>
      <w:r w:rsidRPr="00C94848">
        <w:rPr>
          <w:rFonts w:ascii="Arial" w:hAnsi="Arial" w:cs="Arial"/>
        </w:rPr>
        <w:t xml:space="preserve">dwelling stopped complying with the requirements </w:t>
      </w:r>
      <w:r w:rsidR="00412B98">
        <w:rPr>
          <w:rFonts w:ascii="Arial" w:hAnsi="Arial" w:cs="Arial"/>
        </w:rPr>
        <w:br/>
      </w:r>
      <w:r w:rsidRPr="00C94848">
        <w:rPr>
          <w:rFonts w:ascii="Arial" w:hAnsi="Arial" w:cs="Arial"/>
        </w:rPr>
        <w:t>of the Scheme</w:t>
      </w:r>
    </w:p>
    <w:tbl>
      <w:tblPr>
        <w:tblStyle w:val="TableGrid"/>
        <w:tblW w:w="0" w:type="auto"/>
        <w:tblInd w:w="-5" w:type="dxa"/>
        <w:tblLook w:val="04A0" w:firstRow="1" w:lastRow="0" w:firstColumn="1" w:lastColumn="0" w:noHBand="0" w:noVBand="1"/>
        <w:tblCaption w:val="Original date allocation stopped complying with NRAS"/>
        <w:tblDescription w:val="Date on which the allocation for the original rental dwelling stopped complying with the requirements of the Scheme"/>
      </w:tblPr>
      <w:tblGrid>
        <w:gridCol w:w="4928"/>
      </w:tblGrid>
      <w:tr w:rsidR="00AE5D21" w:rsidRPr="00122A22" w14:paraId="769D2396" w14:textId="77777777" w:rsidTr="00B50222">
        <w:trPr>
          <w:tblHeader/>
        </w:trPr>
        <w:tc>
          <w:tcPr>
            <w:tcW w:w="4928" w:type="dxa"/>
          </w:tcPr>
          <w:p w14:paraId="0A30363B" w14:textId="77777777" w:rsidR="00AE5D21" w:rsidRPr="00D42D23" w:rsidRDefault="00AE5D21" w:rsidP="00AA3C2C">
            <w:pPr>
              <w:tabs>
                <w:tab w:val="left" w:pos="426"/>
                <w:tab w:val="left" w:pos="851"/>
              </w:tabs>
              <w:spacing w:before="240"/>
              <w:rPr>
                <w:rFonts w:ascii="Arial" w:hAnsi="Arial" w:cs="Arial"/>
              </w:rPr>
            </w:pPr>
          </w:p>
        </w:tc>
      </w:tr>
    </w:tbl>
    <w:p w14:paraId="056B2D81" w14:textId="77777777" w:rsidR="00F759C1" w:rsidRPr="00D42D23" w:rsidRDefault="00F759C1" w:rsidP="00D42D23">
      <w:pPr>
        <w:tabs>
          <w:tab w:val="left" w:pos="426"/>
          <w:tab w:val="left" w:pos="851"/>
        </w:tabs>
        <w:spacing w:before="240" w:after="0"/>
        <w:rPr>
          <w:rFonts w:ascii="Arial" w:hAnsi="Arial" w:cs="Arial"/>
        </w:rPr>
      </w:pPr>
      <w:r w:rsidRPr="00D42D23">
        <w:rPr>
          <w:rFonts w:ascii="Arial" w:hAnsi="Arial" w:cs="Arial"/>
        </w:rPr>
        <w:t>Full Address o</w:t>
      </w:r>
      <w:r w:rsidR="00AA1112">
        <w:rPr>
          <w:rFonts w:ascii="Arial" w:hAnsi="Arial" w:cs="Arial"/>
        </w:rPr>
        <w:t>f</w:t>
      </w:r>
      <w:r w:rsidRPr="00D42D23">
        <w:rPr>
          <w:rFonts w:ascii="Arial" w:hAnsi="Arial" w:cs="Arial"/>
        </w:rPr>
        <w:t xml:space="preserve"> original </w:t>
      </w:r>
      <w:r w:rsidR="006A0B40">
        <w:rPr>
          <w:rFonts w:ascii="Arial" w:hAnsi="Arial" w:cs="Arial"/>
        </w:rPr>
        <w:t xml:space="preserve">rental </w:t>
      </w:r>
      <w:r w:rsidRPr="00D42D23">
        <w:rPr>
          <w:rFonts w:ascii="Arial" w:hAnsi="Arial" w:cs="Arial"/>
        </w:rPr>
        <w:t>dwelling (number/street, suburb, state, postcode)</w:t>
      </w:r>
    </w:p>
    <w:tbl>
      <w:tblPr>
        <w:tblStyle w:val="TableGrid"/>
        <w:tblW w:w="0" w:type="auto"/>
        <w:tblInd w:w="-5" w:type="dxa"/>
        <w:tblLook w:val="04A0" w:firstRow="1" w:lastRow="0" w:firstColumn="1" w:lastColumn="0" w:noHBand="0" w:noVBand="1"/>
        <w:tblCaption w:val="oriignal dwelling adress full"/>
        <w:tblDescription w:val="Full Address of original rental dwelling (number/street, suburb, state, postcode)"/>
      </w:tblPr>
      <w:tblGrid>
        <w:gridCol w:w="4928"/>
      </w:tblGrid>
      <w:tr w:rsidR="00AE5D21" w:rsidRPr="00122A22" w14:paraId="2918B1A0" w14:textId="77777777" w:rsidTr="000C0E5B">
        <w:trPr>
          <w:trHeight w:val="987"/>
          <w:tblHeader/>
        </w:trPr>
        <w:tc>
          <w:tcPr>
            <w:tcW w:w="4928" w:type="dxa"/>
          </w:tcPr>
          <w:p w14:paraId="7BBD52A6" w14:textId="77777777" w:rsidR="00AE5D21" w:rsidRPr="00D42D23" w:rsidRDefault="00AE5D21" w:rsidP="00AA3C2C">
            <w:pPr>
              <w:tabs>
                <w:tab w:val="left" w:pos="426"/>
                <w:tab w:val="left" w:pos="851"/>
              </w:tabs>
              <w:spacing w:before="240"/>
              <w:rPr>
                <w:rFonts w:ascii="Arial" w:hAnsi="Arial" w:cs="Arial"/>
              </w:rPr>
            </w:pPr>
          </w:p>
        </w:tc>
      </w:tr>
    </w:tbl>
    <w:p w14:paraId="336322C3" w14:textId="77777777" w:rsidR="00C94848" w:rsidRDefault="00C94848" w:rsidP="00AA3C2C">
      <w:pPr>
        <w:tabs>
          <w:tab w:val="left" w:pos="426"/>
          <w:tab w:val="left" w:pos="851"/>
        </w:tabs>
        <w:spacing w:before="240"/>
        <w:contextualSpacing/>
        <w:rPr>
          <w:rFonts w:ascii="Arial" w:hAnsi="Arial" w:cs="Arial"/>
        </w:rPr>
      </w:pPr>
    </w:p>
    <w:p w14:paraId="7D39724C" w14:textId="77777777" w:rsidR="00DE0EB5" w:rsidRPr="00D42D23" w:rsidRDefault="006A0B40" w:rsidP="00AA3C2C">
      <w:pPr>
        <w:tabs>
          <w:tab w:val="left" w:pos="426"/>
          <w:tab w:val="left" w:pos="851"/>
        </w:tabs>
        <w:spacing w:before="240"/>
        <w:contextualSpacing/>
        <w:rPr>
          <w:rFonts w:ascii="Arial" w:hAnsi="Arial" w:cs="Arial"/>
        </w:rPr>
      </w:pPr>
      <w:r w:rsidRPr="00D42D23">
        <w:rPr>
          <w:rFonts w:ascii="Arial" w:hAnsi="Arial" w:cs="Arial"/>
        </w:rPr>
        <w:t xml:space="preserve">Has the </w:t>
      </w:r>
      <w:r>
        <w:rPr>
          <w:rFonts w:ascii="Arial" w:hAnsi="Arial" w:cs="Arial"/>
        </w:rPr>
        <w:t xml:space="preserve">original rental </w:t>
      </w:r>
      <w:r w:rsidRPr="00D42D23">
        <w:rPr>
          <w:rFonts w:ascii="Arial" w:hAnsi="Arial" w:cs="Arial"/>
        </w:rPr>
        <w:t xml:space="preserve">dwelling ever been </w:t>
      </w:r>
      <w:r>
        <w:rPr>
          <w:rFonts w:ascii="Arial" w:hAnsi="Arial" w:cs="Arial"/>
        </w:rPr>
        <w:t>tenanted under the S</w:t>
      </w:r>
      <w:r w:rsidRPr="00D42D23">
        <w:rPr>
          <w:rFonts w:ascii="Arial" w:hAnsi="Arial" w:cs="Arial"/>
        </w:rPr>
        <w:t>cheme</w:t>
      </w:r>
      <w:r w:rsidR="00DE0EB5" w:rsidRPr="00D42D23">
        <w:rPr>
          <w:rFonts w:ascii="Arial" w:hAnsi="Arial" w:cs="Arial"/>
        </w:rPr>
        <w:t>?</w:t>
      </w:r>
    </w:p>
    <w:p w14:paraId="1FE2B730" w14:textId="08DB9BBA" w:rsidR="00DE0EB5" w:rsidRPr="00D42D23" w:rsidRDefault="00AB0B5F" w:rsidP="00AA3C2C">
      <w:pPr>
        <w:tabs>
          <w:tab w:val="left" w:pos="426"/>
          <w:tab w:val="left" w:pos="851"/>
        </w:tabs>
        <w:spacing w:before="240"/>
        <w:contextualSpacing/>
        <w:rPr>
          <w:rFonts w:ascii="Arial" w:hAnsi="Arial" w:cs="Arial"/>
        </w:rPr>
      </w:pPr>
      <w:r w:rsidRPr="00D42D23">
        <w:rPr>
          <w:rFonts w:ascii="Arial" w:hAnsi="Arial" w:cs="Arial"/>
        </w:rPr>
        <w:tab/>
      </w:r>
      <w:r w:rsidR="00DE0EB5" w:rsidRPr="00D42D23">
        <w:rPr>
          <w:rFonts w:ascii="Arial" w:hAnsi="Arial" w:cs="Arial"/>
        </w:rPr>
        <w:t>Yes</w:t>
      </w:r>
      <w:r w:rsidR="00DE0EB5" w:rsidRPr="00D42D23">
        <w:rPr>
          <w:rFonts w:ascii="Arial" w:hAnsi="Arial" w:cs="Arial"/>
        </w:rPr>
        <w:tab/>
      </w:r>
      <w:sdt>
        <w:sdtPr>
          <w:rPr>
            <w:rFonts w:ascii="Arial" w:hAnsi="Arial" w:cs="Arial"/>
          </w:rPr>
          <w:id w:val="-1910456854"/>
          <w14:checkbox>
            <w14:checked w14:val="0"/>
            <w14:checkedState w14:val="2612" w14:font="MS Gothic"/>
            <w14:uncheckedState w14:val="2610" w14:font="MS Gothic"/>
          </w14:checkbox>
        </w:sdtPr>
        <w:sdtEndPr/>
        <w:sdtContent>
          <w:r w:rsidR="00D72675">
            <w:rPr>
              <w:rFonts w:ascii="MS Gothic" w:eastAsia="MS Gothic" w:hAnsi="MS Gothic" w:cs="Arial" w:hint="eastAsia"/>
            </w:rPr>
            <w:t>☐</w:t>
          </w:r>
        </w:sdtContent>
      </w:sdt>
    </w:p>
    <w:p w14:paraId="579A5D5D" w14:textId="4BEC3239" w:rsidR="006C277D" w:rsidRDefault="00AB0B5F" w:rsidP="00B6484D">
      <w:pPr>
        <w:tabs>
          <w:tab w:val="left" w:pos="426"/>
          <w:tab w:val="left" w:pos="851"/>
        </w:tabs>
        <w:spacing w:before="240"/>
        <w:contextualSpacing/>
        <w:rPr>
          <w:rFonts w:ascii="Arial" w:hAnsi="Arial" w:cs="Arial"/>
        </w:rPr>
      </w:pPr>
      <w:r w:rsidRPr="00D42D23">
        <w:rPr>
          <w:rFonts w:ascii="Arial" w:hAnsi="Arial" w:cs="Arial"/>
        </w:rPr>
        <w:tab/>
      </w:r>
      <w:r w:rsidR="00DE0EB5" w:rsidRPr="00D42D23">
        <w:rPr>
          <w:rFonts w:ascii="Arial" w:hAnsi="Arial" w:cs="Arial"/>
        </w:rPr>
        <w:t>No</w:t>
      </w:r>
      <w:r w:rsidR="00DE0EB5" w:rsidRPr="00D42D23">
        <w:rPr>
          <w:rFonts w:ascii="Arial" w:hAnsi="Arial" w:cs="Arial"/>
        </w:rPr>
        <w:tab/>
      </w:r>
      <w:sdt>
        <w:sdtPr>
          <w:rPr>
            <w:rFonts w:ascii="Arial" w:hAnsi="Arial" w:cs="Arial"/>
          </w:rPr>
          <w:id w:val="-1832668094"/>
          <w14:checkbox>
            <w14:checked w14:val="0"/>
            <w14:checkedState w14:val="2612" w14:font="MS Gothic"/>
            <w14:uncheckedState w14:val="2610" w14:font="MS Gothic"/>
          </w14:checkbox>
        </w:sdtPr>
        <w:sdtEndPr/>
        <w:sdtContent>
          <w:r w:rsidR="00DE0EB5" w:rsidRPr="00D42D23">
            <w:rPr>
              <w:rFonts w:ascii="Segoe UI Symbol" w:eastAsia="MS Gothic" w:hAnsi="Segoe UI Symbol" w:cs="Segoe UI Symbol"/>
            </w:rPr>
            <w:t>☐</w:t>
          </w:r>
        </w:sdtContent>
      </w:sdt>
      <w:r w:rsidR="00DE0EB5" w:rsidRPr="00D42D23">
        <w:rPr>
          <w:rFonts w:ascii="Arial" w:hAnsi="Arial" w:cs="Arial"/>
        </w:rPr>
        <w:tab/>
      </w:r>
      <w:r w:rsidR="00DE0EB5" w:rsidRPr="00D42D23">
        <w:rPr>
          <w:rFonts w:ascii="Arial" w:hAnsi="Arial" w:cs="Arial"/>
          <w:i/>
        </w:rPr>
        <w:t xml:space="preserve">Continue to </w:t>
      </w:r>
      <w:r w:rsidR="00DE0EB5" w:rsidRPr="00D42D23">
        <w:rPr>
          <w:rFonts w:ascii="Arial" w:hAnsi="Arial" w:cs="Arial"/>
          <w:b/>
          <w:i/>
        </w:rPr>
        <w:t xml:space="preserve">part 3 – </w:t>
      </w:r>
      <w:r w:rsidR="00747902" w:rsidRPr="00D42D23">
        <w:rPr>
          <w:rFonts w:ascii="Arial" w:hAnsi="Arial" w:cs="Arial"/>
          <w:b/>
          <w:i/>
        </w:rPr>
        <w:t>Basis of</w:t>
      </w:r>
      <w:r w:rsidR="00DE0EB5" w:rsidRPr="00D42D23">
        <w:rPr>
          <w:rFonts w:ascii="Arial" w:hAnsi="Arial" w:cs="Arial"/>
          <w:b/>
          <w:i/>
        </w:rPr>
        <w:t xml:space="preserve"> request</w:t>
      </w:r>
      <w:r w:rsidR="00B6484D">
        <w:rPr>
          <w:rFonts w:ascii="Arial" w:hAnsi="Arial" w:cs="Arial"/>
        </w:rPr>
        <w:t xml:space="preserve"> </w:t>
      </w:r>
    </w:p>
    <w:p w14:paraId="57FCAA13" w14:textId="77777777" w:rsidR="006C277D" w:rsidRDefault="006C277D" w:rsidP="00B6484D">
      <w:pPr>
        <w:tabs>
          <w:tab w:val="left" w:pos="426"/>
          <w:tab w:val="left" w:pos="851"/>
        </w:tabs>
        <w:spacing w:before="240"/>
        <w:contextualSpacing/>
        <w:rPr>
          <w:rFonts w:ascii="Arial" w:hAnsi="Arial" w:cs="Arial"/>
        </w:rPr>
      </w:pPr>
    </w:p>
    <w:p w14:paraId="13158D52" w14:textId="77777777" w:rsidR="00AB0B5F" w:rsidRPr="00D42D23" w:rsidRDefault="00DE0EB5" w:rsidP="00B6484D">
      <w:pPr>
        <w:tabs>
          <w:tab w:val="left" w:pos="426"/>
          <w:tab w:val="left" w:pos="851"/>
        </w:tabs>
        <w:spacing w:before="240"/>
        <w:contextualSpacing/>
        <w:rPr>
          <w:rFonts w:ascii="Arial" w:hAnsi="Arial" w:cs="Arial"/>
        </w:rPr>
      </w:pPr>
      <w:r w:rsidRPr="00D42D23">
        <w:rPr>
          <w:rFonts w:ascii="Arial" w:hAnsi="Arial" w:cs="Arial"/>
        </w:rPr>
        <w:t>Is there an ‘</w:t>
      </w:r>
      <w:r w:rsidRPr="00D42D23">
        <w:rPr>
          <w:rFonts w:ascii="Arial" w:hAnsi="Arial" w:cs="Arial"/>
          <w:b/>
        </w:rPr>
        <w:t>investor</w:t>
      </w:r>
      <w:r w:rsidRPr="00D42D23">
        <w:rPr>
          <w:rFonts w:ascii="Arial" w:hAnsi="Arial" w:cs="Arial"/>
        </w:rPr>
        <w:t>’ in relation to the dwelling?</w:t>
      </w:r>
    </w:p>
    <w:p w14:paraId="3CDB4447" w14:textId="45F57753" w:rsidR="00DE0EB5" w:rsidRPr="00D42D23" w:rsidRDefault="00AB0B5F" w:rsidP="00D42D23">
      <w:pPr>
        <w:tabs>
          <w:tab w:val="left" w:pos="426"/>
          <w:tab w:val="left" w:pos="851"/>
        </w:tabs>
        <w:spacing w:before="240"/>
        <w:ind w:left="855" w:hanging="855"/>
        <w:contextualSpacing/>
        <w:rPr>
          <w:rFonts w:ascii="Arial" w:hAnsi="Arial" w:cs="Arial"/>
        </w:rPr>
      </w:pPr>
      <w:r w:rsidRPr="00D42D23">
        <w:rPr>
          <w:rFonts w:ascii="Arial" w:hAnsi="Arial" w:cs="Arial"/>
        </w:rPr>
        <w:tab/>
      </w:r>
      <w:r w:rsidR="00DE0EB5" w:rsidRPr="00D42D23">
        <w:rPr>
          <w:rFonts w:ascii="Arial" w:hAnsi="Arial" w:cs="Arial"/>
        </w:rPr>
        <w:t>Yes</w:t>
      </w:r>
      <w:r w:rsidR="00DE0EB5" w:rsidRPr="00D42D23">
        <w:rPr>
          <w:rFonts w:ascii="Arial" w:hAnsi="Arial" w:cs="Arial"/>
        </w:rPr>
        <w:tab/>
      </w:r>
      <w:sdt>
        <w:sdtPr>
          <w:rPr>
            <w:rFonts w:ascii="Arial" w:hAnsi="Arial" w:cs="Arial"/>
          </w:rPr>
          <w:id w:val="79030394"/>
          <w14:checkbox>
            <w14:checked w14:val="0"/>
            <w14:checkedState w14:val="2612" w14:font="MS Gothic"/>
            <w14:uncheckedState w14:val="2610" w14:font="MS Gothic"/>
          </w14:checkbox>
        </w:sdtPr>
        <w:sdtEndPr/>
        <w:sdtContent>
          <w:r w:rsidR="00574D67">
            <w:rPr>
              <w:rFonts w:ascii="MS Gothic" w:eastAsia="MS Gothic" w:hAnsi="MS Gothic" w:cs="Arial" w:hint="eastAsia"/>
            </w:rPr>
            <w:t>☐</w:t>
          </w:r>
        </w:sdtContent>
      </w:sdt>
      <w:r w:rsidR="00DE0EB5" w:rsidRPr="00D42D23">
        <w:rPr>
          <w:rFonts w:ascii="Arial" w:hAnsi="Arial" w:cs="Arial"/>
        </w:rPr>
        <w:t xml:space="preserve"> </w:t>
      </w:r>
      <w:r w:rsidR="00DE0EB5" w:rsidRPr="00D42D23">
        <w:rPr>
          <w:rFonts w:ascii="Arial" w:hAnsi="Arial" w:cs="Arial"/>
        </w:rPr>
        <w:tab/>
      </w:r>
      <w:r w:rsidR="00DE0EB5" w:rsidRPr="00D42D23">
        <w:rPr>
          <w:rFonts w:ascii="Arial" w:hAnsi="Arial" w:cs="Arial"/>
          <w:i/>
        </w:rPr>
        <w:t>Please complete investor details below</w:t>
      </w:r>
      <w:r w:rsidR="00B6484D">
        <w:rPr>
          <w:rFonts w:ascii="Arial" w:hAnsi="Arial" w:cs="Arial"/>
          <w:i/>
        </w:rPr>
        <w:t xml:space="preserve"> </w:t>
      </w:r>
      <w:r w:rsidR="00DE0EB5" w:rsidRPr="00D42D23">
        <w:rPr>
          <w:rFonts w:ascii="Arial" w:hAnsi="Arial" w:cs="Arial"/>
          <w:i/>
        </w:rPr>
        <w:t>and</w:t>
      </w:r>
      <w:r w:rsidR="006E0465">
        <w:rPr>
          <w:rFonts w:ascii="Arial" w:hAnsi="Arial" w:cs="Arial"/>
          <w:i/>
        </w:rPr>
        <w:t xml:space="preserve"> </w:t>
      </w:r>
      <w:r w:rsidR="00DE0EB5" w:rsidRPr="00D42D23">
        <w:rPr>
          <w:rFonts w:ascii="Arial" w:hAnsi="Arial" w:cs="Arial"/>
          <w:i/>
        </w:rPr>
        <w:t xml:space="preserve">attach a </w:t>
      </w:r>
      <w:r w:rsidR="0057279E" w:rsidRPr="00D42D23">
        <w:rPr>
          <w:rFonts w:ascii="Arial" w:hAnsi="Arial" w:cs="Arial"/>
          <w:i/>
        </w:rPr>
        <w:t xml:space="preserve">properly </w:t>
      </w:r>
      <w:r w:rsidR="00DE0EB5" w:rsidRPr="00D42D23">
        <w:rPr>
          <w:rFonts w:ascii="Arial" w:hAnsi="Arial" w:cs="Arial"/>
          <w:i/>
        </w:rPr>
        <w:t>completed</w:t>
      </w:r>
      <w:r w:rsidR="00B6484D">
        <w:rPr>
          <w:rFonts w:ascii="Arial" w:hAnsi="Arial" w:cs="Arial"/>
          <w:i/>
        </w:rPr>
        <w:t xml:space="preserve"> </w:t>
      </w:r>
      <w:r w:rsidR="00DE0EB5" w:rsidRPr="00D42D23">
        <w:rPr>
          <w:rFonts w:ascii="Arial" w:hAnsi="Arial" w:cs="Arial"/>
          <w:i/>
        </w:rPr>
        <w:t>Investor Declaration form.</w:t>
      </w:r>
      <w:r w:rsidR="00DE0EB5" w:rsidRPr="00D42D23">
        <w:rPr>
          <w:rFonts w:ascii="Arial" w:hAnsi="Arial" w:cs="Arial"/>
        </w:rPr>
        <w:t xml:space="preserve"> </w:t>
      </w:r>
    </w:p>
    <w:p w14:paraId="42D72831" w14:textId="4BB77225" w:rsidR="00DE0EB5" w:rsidRPr="00D42D23" w:rsidRDefault="00AB0B5F" w:rsidP="00AA3C2C">
      <w:pPr>
        <w:tabs>
          <w:tab w:val="left" w:pos="426"/>
          <w:tab w:val="left" w:pos="851"/>
        </w:tabs>
        <w:spacing w:before="240"/>
        <w:ind w:left="851" w:hanging="720"/>
        <w:contextualSpacing/>
        <w:rPr>
          <w:rFonts w:ascii="Arial" w:hAnsi="Arial" w:cs="Arial"/>
          <w:i/>
        </w:rPr>
      </w:pPr>
      <w:r w:rsidRPr="00D42D23">
        <w:rPr>
          <w:rFonts w:ascii="Arial" w:hAnsi="Arial" w:cs="Arial"/>
        </w:rPr>
        <w:tab/>
      </w:r>
      <w:r w:rsidR="00DE0EB5" w:rsidRPr="00D42D23">
        <w:rPr>
          <w:rFonts w:ascii="Arial" w:hAnsi="Arial" w:cs="Arial"/>
        </w:rPr>
        <w:t>No</w:t>
      </w:r>
      <w:r w:rsidR="00DE0EB5" w:rsidRPr="00D42D23">
        <w:rPr>
          <w:rFonts w:ascii="Arial" w:hAnsi="Arial" w:cs="Arial"/>
        </w:rPr>
        <w:tab/>
      </w:r>
      <w:sdt>
        <w:sdtPr>
          <w:rPr>
            <w:rFonts w:ascii="Arial" w:hAnsi="Arial" w:cs="Arial"/>
          </w:rPr>
          <w:id w:val="1013186144"/>
          <w14:checkbox>
            <w14:checked w14:val="0"/>
            <w14:checkedState w14:val="2612" w14:font="MS Gothic"/>
            <w14:uncheckedState w14:val="2610" w14:font="MS Gothic"/>
          </w14:checkbox>
        </w:sdtPr>
        <w:sdtEndPr/>
        <w:sdtContent>
          <w:r w:rsidR="00DE0EB5" w:rsidRPr="00D42D23">
            <w:rPr>
              <w:rFonts w:ascii="Segoe UI Symbol" w:eastAsia="MS Gothic" w:hAnsi="Segoe UI Symbol" w:cs="Segoe UI Symbol"/>
            </w:rPr>
            <w:t>☐</w:t>
          </w:r>
        </w:sdtContent>
      </w:sdt>
      <w:r w:rsidR="00DE0EB5" w:rsidRPr="00D42D23">
        <w:rPr>
          <w:rFonts w:ascii="Arial" w:hAnsi="Arial" w:cs="Arial"/>
        </w:rPr>
        <w:tab/>
      </w:r>
      <w:r w:rsidR="00DE0EB5" w:rsidRPr="00D42D23">
        <w:rPr>
          <w:rFonts w:ascii="Arial" w:hAnsi="Arial" w:cs="Arial"/>
          <w:i/>
        </w:rPr>
        <w:t>If the dwelling is owned by the</w:t>
      </w:r>
      <w:r w:rsidR="00B6484D">
        <w:rPr>
          <w:rFonts w:ascii="Arial" w:hAnsi="Arial" w:cs="Arial"/>
          <w:i/>
        </w:rPr>
        <w:t xml:space="preserve"> </w:t>
      </w:r>
      <w:r w:rsidR="00510798" w:rsidRPr="00D42D23">
        <w:rPr>
          <w:rFonts w:ascii="Arial" w:hAnsi="Arial" w:cs="Arial"/>
          <w:i/>
        </w:rPr>
        <w:t>approved participant</w:t>
      </w:r>
      <w:r w:rsidR="00DE0EB5" w:rsidRPr="00D42D23">
        <w:rPr>
          <w:rFonts w:ascii="Arial" w:hAnsi="Arial" w:cs="Arial"/>
          <w:i/>
        </w:rPr>
        <w:t>, please supply</w:t>
      </w:r>
      <w:r w:rsidR="00B6484D">
        <w:rPr>
          <w:rFonts w:ascii="Arial" w:hAnsi="Arial" w:cs="Arial"/>
          <w:i/>
        </w:rPr>
        <w:t xml:space="preserve"> </w:t>
      </w:r>
      <w:r w:rsidR="00DE0EB5" w:rsidRPr="00D42D23">
        <w:rPr>
          <w:rFonts w:ascii="Arial" w:hAnsi="Arial" w:cs="Arial"/>
          <w:i/>
        </w:rPr>
        <w:t xml:space="preserve">proof </w:t>
      </w:r>
      <w:r w:rsidR="00412B98">
        <w:rPr>
          <w:rFonts w:ascii="Arial" w:hAnsi="Arial" w:cs="Arial"/>
          <w:i/>
        </w:rPr>
        <w:br/>
      </w:r>
      <w:r w:rsidR="00DE0EB5" w:rsidRPr="00D42D23">
        <w:rPr>
          <w:rFonts w:ascii="Arial" w:hAnsi="Arial" w:cs="Arial"/>
          <w:i/>
        </w:rPr>
        <w:t>of ownership when submitting this form to</w:t>
      </w:r>
      <w:r w:rsidR="006E0465">
        <w:rPr>
          <w:rFonts w:ascii="Arial" w:hAnsi="Arial" w:cs="Arial"/>
          <w:i/>
        </w:rPr>
        <w:t xml:space="preserve"> th</w:t>
      </w:r>
      <w:r w:rsidR="00DE0EB5" w:rsidRPr="00D42D23">
        <w:rPr>
          <w:rFonts w:ascii="Arial" w:hAnsi="Arial" w:cs="Arial"/>
          <w:i/>
        </w:rPr>
        <w:t xml:space="preserve">e </w:t>
      </w:r>
      <w:r w:rsidR="00747902" w:rsidRPr="00D42D23">
        <w:rPr>
          <w:rFonts w:ascii="Arial" w:hAnsi="Arial" w:cs="Arial"/>
          <w:i/>
        </w:rPr>
        <w:t>d</w:t>
      </w:r>
      <w:r w:rsidR="00DE0EB5" w:rsidRPr="00D42D23">
        <w:rPr>
          <w:rFonts w:ascii="Arial" w:hAnsi="Arial" w:cs="Arial"/>
          <w:i/>
        </w:rPr>
        <w:t>epartment.</w:t>
      </w:r>
    </w:p>
    <w:p w14:paraId="532DB5D1" w14:textId="77777777" w:rsidR="006C277D" w:rsidRDefault="006C277D" w:rsidP="00AA3C2C">
      <w:pPr>
        <w:tabs>
          <w:tab w:val="left" w:pos="426"/>
          <w:tab w:val="left" w:pos="851"/>
        </w:tabs>
        <w:spacing w:before="240"/>
        <w:contextualSpacing/>
        <w:rPr>
          <w:rFonts w:ascii="Arial" w:hAnsi="Arial" w:cs="Arial"/>
        </w:rPr>
      </w:pPr>
    </w:p>
    <w:p w14:paraId="1BA500D9" w14:textId="77777777" w:rsidR="00A92867" w:rsidRPr="00D42D23" w:rsidRDefault="00A92867" w:rsidP="00AA3C2C">
      <w:pPr>
        <w:tabs>
          <w:tab w:val="left" w:pos="426"/>
          <w:tab w:val="left" w:pos="851"/>
        </w:tabs>
        <w:spacing w:before="240"/>
        <w:contextualSpacing/>
        <w:rPr>
          <w:rFonts w:ascii="Arial" w:hAnsi="Arial" w:cs="Arial"/>
        </w:rPr>
      </w:pPr>
      <w:r w:rsidRPr="00D42D23">
        <w:rPr>
          <w:rFonts w:ascii="Arial" w:hAnsi="Arial" w:cs="Arial"/>
        </w:rPr>
        <w:t xml:space="preserve">Investor </w:t>
      </w:r>
      <w:r w:rsidR="004320AC" w:rsidRPr="00D42D23">
        <w:rPr>
          <w:rFonts w:ascii="Arial" w:hAnsi="Arial" w:cs="Arial"/>
        </w:rPr>
        <w:t>name</w:t>
      </w:r>
    </w:p>
    <w:tbl>
      <w:tblPr>
        <w:tblStyle w:val="TableGrid"/>
        <w:tblW w:w="0" w:type="auto"/>
        <w:tblInd w:w="-5" w:type="dxa"/>
        <w:tblLook w:val="04A0" w:firstRow="1" w:lastRow="0" w:firstColumn="1" w:lastColumn="0" w:noHBand="0" w:noVBand="1"/>
        <w:tblCaption w:val="Investor name"/>
        <w:tblDescription w:val="input Investor name"/>
      </w:tblPr>
      <w:tblGrid>
        <w:gridCol w:w="4852"/>
      </w:tblGrid>
      <w:tr w:rsidR="004320AC" w:rsidRPr="00122A22" w14:paraId="39120177" w14:textId="77777777" w:rsidTr="00B50222">
        <w:trPr>
          <w:tblHeader/>
        </w:trPr>
        <w:tc>
          <w:tcPr>
            <w:tcW w:w="4852" w:type="dxa"/>
          </w:tcPr>
          <w:p w14:paraId="241E4A38" w14:textId="77777777" w:rsidR="004320AC" w:rsidRPr="00D42D23" w:rsidRDefault="004320AC" w:rsidP="00AA3C2C">
            <w:pPr>
              <w:tabs>
                <w:tab w:val="left" w:pos="426"/>
                <w:tab w:val="left" w:pos="851"/>
              </w:tabs>
              <w:spacing w:before="240"/>
              <w:rPr>
                <w:rFonts w:ascii="Arial" w:hAnsi="Arial" w:cs="Arial"/>
              </w:rPr>
            </w:pPr>
          </w:p>
        </w:tc>
      </w:tr>
    </w:tbl>
    <w:p w14:paraId="02CEF1C6" w14:textId="77777777" w:rsidR="0024700C" w:rsidRPr="00D42D23" w:rsidRDefault="0024700C" w:rsidP="00AA3C2C">
      <w:pPr>
        <w:tabs>
          <w:tab w:val="left" w:pos="426"/>
          <w:tab w:val="left" w:pos="851"/>
        </w:tabs>
        <w:spacing w:before="240"/>
        <w:ind w:left="-76"/>
        <w:contextualSpacing/>
        <w:rPr>
          <w:rFonts w:ascii="Arial" w:hAnsi="Arial" w:cs="Arial"/>
        </w:rPr>
      </w:pPr>
    </w:p>
    <w:p w14:paraId="581DED9A" w14:textId="77777777" w:rsidR="004320AC" w:rsidRPr="00D42D23" w:rsidRDefault="00AE5D21" w:rsidP="00AA3C2C">
      <w:pPr>
        <w:tabs>
          <w:tab w:val="left" w:pos="426"/>
          <w:tab w:val="left" w:pos="851"/>
        </w:tabs>
        <w:spacing w:before="240"/>
        <w:ind w:left="-76"/>
        <w:contextualSpacing/>
        <w:rPr>
          <w:rFonts w:ascii="Arial" w:hAnsi="Arial" w:cs="Arial"/>
        </w:rPr>
      </w:pPr>
      <w:r w:rsidRPr="00D42D23">
        <w:rPr>
          <w:rFonts w:ascii="Arial" w:hAnsi="Arial" w:cs="Arial"/>
        </w:rPr>
        <w:t>Investor phone number</w:t>
      </w:r>
    </w:p>
    <w:tbl>
      <w:tblPr>
        <w:tblStyle w:val="TableGrid"/>
        <w:tblW w:w="0" w:type="auto"/>
        <w:tblInd w:w="-5" w:type="dxa"/>
        <w:tblLook w:val="04A0" w:firstRow="1" w:lastRow="0" w:firstColumn="1" w:lastColumn="0" w:noHBand="0" w:noVBand="1"/>
        <w:tblCaption w:val="Investor phone number"/>
        <w:tblDescription w:val="input Investor phone number"/>
      </w:tblPr>
      <w:tblGrid>
        <w:gridCol w:w="4852"/>
      </w:tblGrid>
      <w:tr w:rsidR="00085B95" w:rsidRPr="00122A22" w14:paraId="6ADAA7C8" w14:textId="77777777" w:rsidTr="00B50222">
        <w:trPr>
          <w:tblHeader/>
        </w:trPr>
        <w:tc>
          <w:tcPr>
            <w:tcW w:w="4852" w:type="dxa"/>
          </w:tcPr>
          <w:p w14:paraId="0F312164" w14:textId="77777777" w:rsidR="00085B95" w:rsidRPr="00D42D23" w:rsidRDefault="00085B95" w:rsidP="00AA3C2C">
            <w:pPr>
              <w:tabs>
                <w:tab w:val="left" w:pos="426"/>
                <w:tab w:val="left" w:pos="851"/>
              </w:tabs>
              <w:spacing w:before="240"/>
              <w:rPr>
                <w:rFonts w:ascii="Arial" w:hAnsi="Arial" w:cs="Arial"/>
              </w:rPr>
            </w:pPr>
          </w:p>
        </w:tc>
      </w:tr>
    </w:tbl>
    <w:p w14:paraId="6163952C" w14:textId="77777777" w:rsidR="0024700C" w:rsidRPr="00D42D23" w:rsidRDefault="0024700C" w:rsidP="00AA3C2C">
      <w:pPr>
        <w:tabs>
          <w:tab w:val="left" w:pos="426"/>
          <w:tab w:val="left" w:pos="851"/>
        </w:tabs>
        <w:spacing w:before="240"/>
        <w:ind w:left="-76"/>
        <w:contextualSpacing/>
        <w:rPr>
          <w:rFonts w:ascii="Arial" w:hAnsi="Arial" w:cs="Arial"/>
        </w:rPr>
      </w:pPr>
    </w:p>
    <w:p w14:paraId="445E9A04" w14:textId="77777777" w:rsidR="00085B95" w:rsidRPr="00D42D23" w:rsidRDefault="00AE5D21" w:rsidP="00AA3C2C">
      <w:pPr>
        <w:tabs>
          <w:tab w:val="left" w:pos="426"/>
          <w:tab w:val="left" w:pos="851"/>
        </w:tabs>
        <w:spacing w:before="240"/>
        <w:ind w:left="-76"/>
        <w:contextualSpacing/>
        <w:rPr>
          <w:rFonts w:ascii="Arial" w:hAnsi="Arial" w:cs="Arial"/>
        </w:rPr>
      </w:pPr>
      <w:r w:rsidRPr="00D42D23">
        <w:rPr>
          <w:rFonts w:ascii="Arial" w:hAnsi="Arial" w:cs="Arial"/>
        </w:rPr>
        <w:t>Investor email</w:t>
      </w:r>
    </w:p>
    <w:tbl>
      <w:tblPr>
        <w:tblStyle w:val="TableGrid"/>
        <w:tblW w:w="0" w:type="auto"/>
        <w:tblInd w:w="-5" w:type="dxa"/>
        <w:tblLook w:val="04A0" w:firstRow="1" w:lastRow="0" w:firstColumn="1" w:lastColumn="0" w:noHBand="0" w:noVBand="1"/>
        <w:tblCaption w:val="Investor email"/>
        <w:tblDescription w:val="input Investor email"/>
      </w:tblPr>
      <w:tblGrid>
        <w:gridCol w:w="4852"/>
      </w:tblGrid>
      <w:tr w:rsidR="00AE5D21" w:rsidRPr="00122A22" w14:paraId="5B50510B" w14:textId="77777777" w:rsidTr="00B50222">
        <w:trPr>
          <w:tblHeader/>
        </w:trPr>
        <w:tc>
          <w:tcPr>
            <w:tcW w:w="4852" w:type="dxa"/>
          </w:tcPr>
          <w:p w14:paraId="7C476DE8" w14:textId="77777777" w:rsidR="00AE5D21" w:rsidRPr="00D42D23" w:rsidRDefault="00AE5D21" w:rsidP="00AA3C2C">
            <w:pPr>
              <w:tabs>
                <w:tab w:val="left" w:pos="426"/>
                <w:tab w:val="left" w:pos="851"/>
              </w:tabs>
              <w:spacing w:before="240"/>
              <w:rPr>
                <w:rFonts w:ascii="Arial" w:hAnsi="Arial" w:cs="Arial"/>
              </w:rPr>
            </w:pPr>
          </w:p>
        </w:tc>
      </w:tr>
    </w:tbl>
    <w:p w14:paraId="33420543" w14:textId="77777777" w:rsidR="0024700C" w:rsidRPr="00D42D23" w:rsidRDefault="0024700C" w:rsidP="00AA3C2C">
      <w:pPr>
        <w:tabs>
          <w:tab w:val="left" w:pos="426"/>
          <w:tab w:val="left" w:pos="851"/>
        </w:tabs>
        <w:spacing w:before="240"/>
        <w:ind w:left="-76"/>
        <w:contextualSpacing/>
        <w:rPr>
          <w:rFonts w:ascii="Arial" w:hAnsi="Arial" w:cs="Arial"/>
        </w:rPr>
      </w:pPr>
    </w:p>
    <w:p w14:paraId="06D0B542" w14:textId="77777777" w:rsidR="00AE5D21" w:rsidRPr="00D42D23" w:rsidRDefault="00AE5D21" w:rsidP="00AA3C2C">
      <w:pPr>
        <w:tabs>
          <w:tab w:val="left" w:pos="426"/>
          <w:tab w:val="left" w:pos="851"/>
        </w:tabs>
        <w:spacing w:before="800"/>
        <w:contextualSpacing/>
        <w:rPr>
          <w:rFonts w:ascii="Arial" w:hAnsi="Arial" w:cs="Arial"/>
        </w:rPr>
      </w:pPr>
      <w:r w:rsidRPr="00D42D23">
        <w:rPr>
          <w:rFonts w:ascii="Arial" w:hAnsi="Arial" w:cs="Arial"/>
        </w:rPr>
        <w:t xml:space="preserve">Have </w:t>
      </w:r>
      <w:r w:rsidR="00A92867" w:rsidRPr="00D42D23">
        <w:rPr>
          <w:rFonts w:ascii="Arial" w:hAnsi="Arial" w:cs="Arial"/>
        </w:rPr>
        <w:t>all NRAS incentives owing to the investor been passed on</w:t>
      </w:r>
      <w:r w:rsidRPr="00D42D23">
        <w:rPr>
          <w:rFonts w:ascii="Arial" w:hAnsi="Arial" w:cs="Arial"/>
        </w:rPr>
        <w:t>?</w:t>
      </w:r>
    </w:p>
    <w:p w14:paraId="0FC65742" w14:textId="091F3733" w:rsidR="00AE5D21" w:rsidRPr="00D42D23" w:rsidRDefault="00983674" w:rsidP="00AA3C2C">
      <w:pPr>
        <w:tabs>
          <w:tab w:val="left" w:pos="426"/>
          <w:tab w:val="left" w:pos="851"/>
        </w:tabs>
        <w:spacing w:before="800"/>
        <w:contextualSpacing/>
        <w:rPr>
          <w:rFonts w:ascii="Arial" w:hAnsi="Arial" w:cs="Arial"/>
        </w:rPr>
      </w:pPr>
      <w:r w:rsidRPr="00D42D23">
        <w:rPr>
          <w:rFonts w:ascii="Arial" w:hAnsi="Arial" w:cs="Arial"/>
        </w:rPr>
        <w:tab/>
      </w:r>
      <w:r w:rsidR="00AE5D21" w:rsidRPr="00D42D23">
        <w:rPr>
          <w:rFonts w:ascii="Arial" w:hAnsi="Arial" w:cs="Arial"/>
        </w:rPr>
        <w:t>Yes</w:t>
      </w:r>
      <w:r w:rsidR="00AE5D21" w:rsidRPr="00D42D23">
        <w:rPr>
          <w:rFonts w:ascii="Arial" w:hAnsi="Arial" w:cs="Arial"/>
        </w:rPr>
        <w:tab/>
      </w:r>
      <w:sdt>
        <w:sdtPr>
          <w:rPr>
            <w:rFonts w:ascii="Arial" w:hAnsi="Arial" w:cs="Arial"/>
          </w:rPr>
          <w:id w:val="189960125"/>
          <w14:checkbox>
            <w14:checked w14:val="0"/>
            <w14:checkedState w14:val="2612" w14:font="MS Gothic"/>
            <w14:uncheckedState w14:val="2610" w14:font="MS Gothic"/>
          </w14:checkbox>
        </w:sdtPr>
        <w:sdtEndPr/>
        <w:sdtContent>
          <w:r w:rsidR="00AE5D21" w:rsidRPr="00D42D23">
            <w:rPr>
              <w:rFonts w:ascii="Segoe UI Symbol" w:eastAsia="MS Gothic" w:hAnsi="Segoe UI Symbol" w:cs="Segoe UI Symbol"/>
            </w:rPr>
            <w:t>☐</w:t>
          </w:r>
        </w:sdtContent>
      </w:sdt>
    </w:p>
    <w:p w14:paraId="470E2DE2" w14:textId="4EBC9FB7" w:rsidR="00A92867" w:rsidRPr="00D42D23" w:rsidRDefault="00983674" w:rsidP="00AA3C2C">
      <w:pPr>
        <w:tabs>
          <w:tab w:val="left" w:pos="426"/>
          <w:tab w:val="left" w:pos="851"/>
        </w:tabs>
        <w:spacing w:before="800"/>
        <w:contextualSpacing/>
        <w:rPr>
          <w:rFonts w:ascii="Arial" w:hAnsi="Arial" w:cs="Arial"/>
          <w:i/>
        </w:rPr>
      </w:pPr>
      <w:r w:rsidRPr="00D42D23">
        <w:rPr>
          <w:rFonts w:ascii="Arial" w:hAnsi="Arial" w:cs="Arial"/>
        </w:rPr>
        <w:tab/>
      </w:r>
      <w:r w:rsidR="00AE5D21" w:rsidRPr="00D42D23">
        <w:rPr>
          <w:rFonts w:ascii="Arial" w:hAnsi="Arial" w:cs="Arial"/>
        </w:rPr>
        <w:t>No</w:t>
      </w:r>
      <w:r w:rsidR="00AE5D21" w:rsidRPr="00D42D23">
        <w:rPr>
          <w:rFonts w:ascii="Arial" w:hAnsi="Arial" w:cs="Arial"/>
        </w:rPr>
        <w:tab/>
      </w:r>
      <w:sdt>
        <w:sdtPr>
          <w:rPr>
            <w:rFonts w:ascii="Arial" w:hAnsi="Arial" w:cs="Arial"/>
          </w:rPr>
          <w:id w:val="-1233767757"/>
          <w14:checkbox>
            <w14:checked w14:val="0"/>
            <w14:checkedState w14:val="2612" w14:font="MS Gothic"/>
            <w14:uncheckedState w14:val="2610" w14:font="MS Gothic"/>
          </w14:checkbox>
        </w:sdtPr>
        <w:sdtEndPr/>
        <w:sdtContent>
          <w:r w:rsidR="00AE5D21" w:rsidRPr="00D42D23">
            <w:rPr>
              <w:rFonts w:ascii="Segoe UI Symbol" w:eastAsia="MS Gothic" w:hAnsi="Segoe UI Symbol" w:cs="Segoe UI Symbol"/>
            </w:rPr>
            <w:t>☐</w:t>
          </w:r>
        </w:sdtContent>
      </w:sdt>
      <w:r w:rsidR="00AE5D21" w:rsidRPr="00D42D23">
        <w:rPr>
          <w:rFonts w:ascii="Arial" w:hAnsi="Arial" w:cs="Arial"/>
        </w:rPr>
        <w:tab/>
      </w:r>
      <w:r w:rsidR="00AE5D21" w:rsidRPr="00D42D23">
        <w:rPr>
          <w:rFonts w:ascii="Arial" w:hAnsi="Arial" w:cs="Arial"/>
          <w:i/>
        </w:rPr>
        <w:t>Please provide an explanation below</w:t>
      </w:r>
    </w:p>
    <w:tbl>
      <w:tblPr>
        <w:tblStyle w:val="TableGrid"/>
        <w:tblW w:w="0" w:type="auto"/>
        <w:tblInd w:w="-5" w:type="dxa"/>
        <w:tblLook w:val="04A0" w:firstRow="1" w:lastRow="0" w:firstColumn="1" w:lastColumn="0" w:noHBand="0" w:noVBand="1"/>
        <w:tblCaption w:val="No reason input"/>
        <w:tblDescription w:val="input reason chose no to Have all NRAS incentives owing to the investor been passed on?"/>
      </w:tblPr>
      <w:tblGrid>
        <w:gridCol w:w="4820"/>
      </w:tblGrid>
      <w:tr w:rsidR="00AE5D21" w:rsidRPr="00122A22" w14:paraId="3CFE929F" w14:textId="77777777" w:rsidTr="000C0E5B">
        <w:trPr>
          <w:trHeight w:val="965"/>
          <w:tblHeader/>
        </w:trPr>
        <w:tc>
          <w:tcPr>
            <w:tcW w:w="4820" w:type="dxa"/>
          </w:tcPr>
          <w:p w14:paraId="060305B5" w14:textId="77777777" w:rsidR="00AE5D21" w:rsidRPr="00D42D23" w:rsidRDefault="00AE5D21" w:rsidP="000C0E5B">
            <w:pPr>
              <w:tabs>
                <w:tab w:val="left" w:pos="426"/>
                <w:tab w:val="left" w:pos="851"/>
              </w:tabs>
              <w:spacing w:before="240"/>
              <w:contextualSpacing/>
              <w:rPr>
                <w:rFonts w:ascii="Arial" w:hAnsi="Arial" w:cs="Arial"/>
              </w:rPr>
            </w:pPr>
          </w:p>
        </w:tc>
      </w:tr>
    </w:tbl>
    <w:p w14:paraId="0D4BBB80" w14:textId="77777777" w:rsidR="00A92867" w:rsidRPr="00D42D23" w:rsidRDefault="00A92867" w:rsidP="00AA3C2C">
      <w:pPr>
        <w:tabs>
          <w:tab w:val="left" w:pos="426"/>
          <w:tab w:val="left" w:pos="851"/>
        </w:tabs>
        <w:spacing w:before="240" w:after="120" w:line="264" w:lineRule="auto"/>
        <w:contextualSpacing/>
        <w:rPr>
          <w:rFonts w:ascii="Arial" w:hAnsi="Arial" w:cs="Arial"/>
          <w:i/>
        </w:rPr>
      </w:pPr>
    </w:p>
    <w:p w14:paraId="2D64D9E5" w14:textId="77777777" w:rsidR="00747902" w:rsidRPr="00D42D23" w:rsidRDefault="00747902" w:rsidP="00AA3C2C">
      <w:pPr>
        <w:tabs>
          <w:tab w:val="left" w:pos="426"/>
          <w:tab w:val="left" w:pos="851"/>
        </w:tabs>
        <w:spacing w:after="0" w:line="240" w:lineRule="auto"/>
        <w:contextualSpacing/>
        <w:rPr>
          <w:rFonts w:ascii="Arial" w:hAnsi="Arial" w:cs="Arial"/>
        </w:rPr>
      </w:pPr>
      <w:r w:rsidRPr="00D42D23">
        <w:rPr>
          <w:rFonts w:ascii="Arial" w:hAnsi="Arial" w:cs="Arial"/>
        </w:rPr>
        <w:t>Has</w:t>
      </w:r>
      <w:r w:rsidR="00A92867" w:rsidRPr="00D42D23">
        <w:rPr>
          <w:rFonts w:ascii="Arial" w:hAnsi="Arial" w:cs="Arial"/>
        </w:rPr>
        <w:t xml:space="preserve"> the Investor Declaration form </w:t>
      </w:r>
      <w:r w:rsidR="003A4826">
        <w:rPr>
          <w:rFonts w:ascii="Arial" w:hAnsi="Arial" w:cs="Arial"/>
        </w:rPr>
        <w:t xml:space="preserve">(see page </w:t>
      </w:r>
      <w:r w:rsidR="0060474B">
        <w:rPr>
          <w:rFonts w:ascii="Arial" w:hAnsi="Arial" w:cs="Arial"/>
        </w:rPr>
        <w:t>7</w:t>
      </w:r>
      <w:r w:rsidR="003A4826">
        <w:rPr>
          <w:rFonts w:ascii="Arial" w:hAnsi="Arial" w:cs="Arial"/>
        </w:rPr>
        <w:t xml:space="preserve"> of this form) </w:t>
      </w:r>
      <w:r w:rsidR="00A92867" w:rsidRPr="00D42D23">
        <w:rPr>
          <w:rFonts w:ascii="Arial" w:hAnsi="Arial" w:cs="Arial"/>
        </w:rPr>
        <w:t>been completed by the investor and attached</w:t>
      </w:r>
      <w:r w:rsidRPr="00D42D23">
        <w:rPr>
          <w:rFonts w:ascii="Arial" w:hAnsi="Arial" w:cs="Arial"/>
        </w:rPr>
        <w:t>?</w:t>
      </w:r>
    </w:p>
    <w:p w14:paraId="1107E91B" w14:textId="1201079E" w:rsidR="00747902" w:rsidRPr="00D42D23" w:rsidRDefault="00983674" w:rsidP="00AA3C2C">
      <w:pPr>
        <w:tabs>
          <w:tab w:val="left" w:pos="426"/>
          <w:tab w:val="left" w:pos="851"/>
        </w:tabs>
        <w:spacing w:after="0" w:line="240" w:lineRule="auto"/>
        <w:contextualSpacing/>
        <w:rPr>
          <w:rFonts w:ascii="Arial" w:hAnsi="Arial" w:cs="Arial"/>
        </w:rPr>
      </w:pPr>
      <w:r w:rsidRPr="00D42D23">
        <w:rPr>
          <w:rFonts w:ascii="Arial" w:hAnsi="Arial" w:cs="Arial"/>
        </w:rPr>
        <w:tab/>
      </w:r>
      <w:r w:rsidR="00747902" w:rsidRPr="00D42D23">
        <w:rPr>
          <w:rFonts w:ascii="Arial" w:hAnsi="Arial" w:cs="Arial"/>
        </w:rPr>
        <w:t>Yes</w:t>
      </w:r>
      <w:r w:rsidR="00747902" w:rsidRPr="00D42D23">
        <w:rPr>
          <w:rFonts w:ascii="Arial" w:hAnsi="Arial" w:cs="Arial"/>
        </w:rPr>
        <w:tab/>
      </w:r>
      <w:sdt>
        <w:sdtPr>
          <w:rPr>
            <w:rFonts w:ascii="Arial" w:hAnsi="Arial" w:cs="Arial"/>
          </w:rPr>
          <w:id w:val="1051276857"/>
          <w14:checkbox>
            <w14:checked w14:val="0"/>
            <w14:checkedState w14:val="2612" w14:font="MS Gothic"/>
            <w14:uncheckedState w14:val="2610" w14:font="MS Gothic"/>
          </w14:checkbox>
        </w:sdtPr>
        <w:sdtEndPr/>
        <w:sdtContent>
          <w:r w:rsidR="00747902" w:rsidRPr="00D42D23">
            <w:rPr>
              <w:rFonts w:ascii="Segoe UI Symbol" w:eastAsia="MS Gothic" w:hAnsi="Segoe UI Symbol" w:cs="Segoe UI Symbol"/>
            </w:rPr>
            <w:t>☐</w:t>
          </w:r>
        </w:sdtContent>
      </w:sdt>
    </w:p>
    <w:p w14:paraId="77866C26" w14:textId="68D8B739" w:rsidR="0057279E" w:rsidRPr="00D42D23" w:rsidRDefault="00983674" w:rsidP="00AA3C2C">
      <w:pPr>
        <w:tabs>
          <w:tab w:val="left" w:pos="426"/>
          <w:tab w:val="left" w:pos="851"/>
        </w:tabs>
        <w:spacing w:after="0" w:line="240" w:lineRule="auto"/>
        <w:ind w:left="855" w:hanging="855"/>
        <w:contextualSpacing/>
        <w:rPr>
          <w:rFonts w:ascii="Arial" w:hAnsi="Arial" w:cs="Arial"/>
        </w:rPr>
      </w:pPr>
      <w:r w:rsidRPr="00D42D23">
        <w:rPr>
          <w:rFonts w:ascii="Arial" w:hAnsi="Arial" w:cs="Arial"/>
        </w:rPr>
        <w:tab/>
      </w:r>
      <w:r w:rsidR="00747902" w:rsidRPr="00D42D23">
        <w:rPr>
          <w:rFonts w:ascii="Arial" w:hAnsi="Arial" w:cs="Arial"/>
        </w:rPr>
        <w:t>No</w:t>
      </w:r>
      <w:r w:rsidR="00747902" w:rsidRPr="00D42D23">
        <w:rPr>
          <w:rFonts w:ascii="Arial" w:hAnsi="Arial" w:cs="Arial"/>
        </w:rPr>
        <w:tab/>
      </w:r>
      <w:sdt>
        <w:sdtPr>
          <w:rPr>
            <w:rFonts w:ascii="Arial" w:hAnsi="Arial" w:cs="Arial"/>
          </w:rPr>
          <w:id w:val="1330172955"/>
          <w14:checkbox>
            <w14:checked w14:val="0"/>
            <w14:checkedState w14:val="2612" w14:font="MS Gothic"/>
            <w14:uncheckedState w14:val="2610" w14:font="MS Gothic"/>
          </w14:checkbox>
        </w:sdtPr>
        <w:sdtEndPr/>
        <w:sdtContent>
          <w:r w:rsidR="00747902" w:rsidRPr="00D42D23">
            <w:rPr>
              <w:rFonts w:ascii="Segoe UI Symbol" w:eastAsia="MS Gothic" w:hAnsi="Segoe UI Symbol" w:cs="Segoe UI Symbol"/>
            </w:rPr>
            <w:t>☐</w:t>
          </w:r>
        </w:sdtContent>
      </w:sdt>
      <w:r w:rsidR="00747902" w:rsidRPr="00D42D23">
        <w:rPr>
          <w:rFonts w:ascii="Arial" w:hAnsi="Arial" w:cs="Arial"/>
        </w:rPr>
        <w:tab/>
      </w:r>
    </w:p>
    <w:p w14:paraId="7AEFE89C" w14:textId="77777777" w:rsidR="0057279E" w:rsidRPr="00D42D23" w:rsidRDefault="0057279E" w:rsidP="00AA3C2C">
      <w:pPr>
        <w:tabs>
          <w:tab w:val="left" w:pos="426"/>
          <w:tab w:val="left" w:pos="851"/>
        </w:tabs>
        <w:spacing w:after="0" w:line="240" w:lineRule="auto"/>
        <w:contextualSpacing/>
        <w:rPr>
          <w:rFonts w:ascii="Arial" w:hAnsi="Arial" w:cs="Arial"/>
          <w:i/>
        </w:rPr>
      </w:pPr>
    </w:p>
    <w:p w14:paraId="60BB9DC8" w14:textId="698DAAB1" w:rsidR="00AB0B5F" w:rsidRPr="008B00BB" w:rsidRDefault="0057279E" w:rsidP="008B00BB">
      <w:pPr>
        <w:tabs>
          <w:tab w:val="left" w:pos="426"/>
          <w:tab w:val="left" w:pos="851"/>
        </w:tabs>
        <w:spacing w:after="0" w:line="240" w:lineRule="auto"/>
        <w:contextualSpacing/>
        <w:rPr>
          <w:rFonts w:ascii="Arial" w:hAnsi="Arial" w:cs="Arial"/>
          <w:i/>
        </w:rPr>
      </w:pPr>
      <w:r w:rsidRPr="00D42D23">
        <w:rPr>
          <w:rFonts w:ascii="Arial" w:hAnsi="Arial" w:cs="Arial"/>
          <w:i/>
        </w:rPr>
        <w:t xml:space="preserve">Note: If you are unable to contact the investor for the original </w:t>
      </w:r>
      <w:r w:rsidR="006A0B40">
        <w:rPr>
          <w:rFonts w:ascii="Arial" w:hAnsi="Arial" w:cs="Arial"/>
          <w:i/>
        </w:rPr>
        <w:t xml:space="preserve">rental </w:t>
      </w:r>
      <w:r w:rsidRPr="00D42D23">
        <w:rPr>
          <w:rFonts w:ascii="Arial" w:hAnsi="Arial" w:cs="Arial"/>
          <w:i/>
        </w:rPr>
        <w:t xml:space="preserve">dwelling, please provide a Statutory Declaration made in accordance with the Statutory Declarations Act 1959 which states this and confirms that any contractual entitlements in relation to NRAS have already been met by the approved participant. </w:t>
      </w:r>
      <w:r w:rsidR="005168C4">
        <w:rPr>
          <w:rFonts w:ascii="Arial" w:hAnsi="Arial" w:cs="Arial"/>
          <w:i/>
        </w:rPr>
        <w:br/>
      </w:r>
      <w:r w:rsidRPr="00D42D23">
        <w:rPr>
          <w:rFonts w:ascii="Arial" w:hAnsi="Arial" w:cs="Arial"/>
          <w:i/>
        </w:rPr>
        <w:t xml:space="preserve">A template Statutory Declaration can be found at </w:t>
      </w:r>
      <w:hyperlink r:id="rId16" w:history="1">
        <w:r w:rsidR="00B50222">
          <w:rPr>
            <w:rStyle w:val="Hyperlink"/>
            <w:rFonts w:ascii="Arial" w:hAnsi="Arial" w:cs="Arial"/>
            <w:i/>
          </w:rPr>
          <w:t xml:space="preserve">link </w:t>
        </w:r>
        <w:r w:rsidR="00B605F2">
          <w:rPr>
            <w:rStyle w:val="Hyperlink"/>
            <w:rFonts w:ascii="Arial" w:hAnsi="Arial" w:cs="Arial"/>
            <w:i/>
          </w:rPr>
          <w:br/>
        </w:r>
        <w:r w:rsidR="00B50222">
          <w:rPr>
            <w:rStyle w:val="Hyperlink"/>
            <w:rFonts w:ascii="Arial" w:hAnsi="Arial" w:cs="Arial"/>
            <w:i/>
          </w:rPr>
          <w:t>to Commonwealth Statutory Declaration form</w:t>
        </w:r>
      </w:hyperlink>
      <w:r w:rsidRPr="00D42D23">
        <w:rPr>
          <w:rFonts w:ascii="Arial" w:hAnsi="Arial" w:cs="Arial"/>
          <w:i/>
        </w:rPr>
        <w:t xml:space="preserve">. </w:t>
      </w:r>
    </w:p>
    <w:p w14:paraId="18A0FE44" w14:textId="77777777" w:rsidR="00747902" w:rsidRPr="00AA3C2C" w:rsidRDefault="003E7AC3" w:rsidP="00AA3C2C">
      <w:pPr>
        <w:keepNext/>
        <w:keepLines/>
        <w:tabs>
          <w:tab w:val="left" w:pos="426"/>
          <w:tab w:val="left" w:pos="851"/>
        </w:tabs>
        <w:spacing w:before="240" w:after="240" w:line="240" w:lineRule="auto"/>
        <w:outlineLvl w:val="1"/>
        <w:rPr>
          <w:rFonts w:ascii="Georgia" w:hAnsi="Georgia" w:cs="Arial"/>
          <w:b/>
          <w:bCs/>
          <w:iCs/>
          <w:sz w:val="24"/>
          <w:szCs w:val="28"/>
        </w:rPr>
      </w:pPr>
      <w:r>
        <w:rPr>
          <w:rFonts w:ascii="Georgia" w:hAnsi="Georgia" w:cs="Arial"/>
          <w:b/>
          <w:bCs/>
          <w:iCs/>
          <w:sz w:val="24"/>
          <w:szCs w:val="28"/>
        </w:rPr>
        <w:br w:type="column"/>
      </w:r>
      <w:r w:rsidR="00747902" w:rsidRPr="00345F4A">
        <w:rPr>
          <w:rFonts w:ascii="Georgia" w:eastAsia="Times New Roman" w:hAnsi="Georgia" w:cs="Arial"/>
          <w:bCs/>
          <w:color w:val="7030A0"/>
          <w:kern w:val="32"/>
          <w:sz w:val="28"/>
          <w:szCs w:val="32"/>
          <w:lang w:eastAsia="en-AU"/>
        </w:rPr>
        <w:lastRenderedPageBreak/>
        <w:t>Part 3 – Basis of request</w:t>
      </w:r>
    </w:p>
    <w:p w14:paraId="73472CCC" w14:textId="2E41B147" w:rsidR="00A92867" w:rsidRPr="00D42D23" w:rsidRDefault="00A92867" w:rsidP="00AA3C2C">
      <w:pPr>
        <w:tabs>
          <w:tab w:val="left" w:pos="426"/>
          <w:tab w:val="left" w:pos="851"/>
        </w:tabs>
        <w:spacing w:after="0" w:line="240" w:lineRule="auto"/>
        <w:ind w:left="1"/>
        <w:contextualSpacing/>
        <w:rPr>
          <w:rFonts w:ascii="Arial" w:hAnsi="Arial" w:cs="Arial"/>
        </w:rPr>
      </w:pPr>
      <w:r w:rsidRPr="00D42D23">
        <w:rPr>
          <w:rFonts w:ascii="Arial" w:hAnsi="Arial" w:cs="Arial"/>
        </w:rPr>
        <w:t xml:space="preserve">Why is the current approved dwelling unable to stay </w:t>
      </w:r>
      <w:r w:rsidR="00C5300D">
        <w:rPr>
          <w:rFonts w:ascii="Arial" w:hAnsi="Arial" w:cs="Arial"/>
        </w:rPr>
        <w:br/>
      </w:r>
      <w:r w:rsidRPr="00D42D23">
        <w:rPr>
          <w:rFonts w:ascii="Arial" w:hAnsi="Arial" w:cs="Arial"/>
        </w:rPr>
        <w:t xml:space="preserve">in the Scheme? </w:t>
      </w:r>
    </w:p>
    <w:p w14:paraId="0C8E93DC" w14:textId="22DCF576" w:rsidR="00A92867" w:rsidRPr="00D42D23" w:rsidRDefault="00A92867" w:rsidP="00AA3C2C">
      <w:pPr>
        <w:tabs>
          <w:tab w:val="left" w:pos="426"/>
          <w:tab w:val="left" w:pos="851"/>
          <w:tab w:val="left" w:pos="4253"/>
        </w:tabs>
        <w:spacing w:before="240"/>
        <w:ind w:left="426" w:right="113"/>
        <w:contextualSpacing/>
        <w:rPr>
          <w:rFonts w:ascii="Arial" w:hAnsi="Arial" w:cs="Arial"/>
        </w:rPr>
      </w:pPr>
      <w:r w:rsidRPr="00D42D23">
        <w:rPr>
          <w:rFonts w:ascii="Arial" w:hAnsi="Arial" w:cs="Arial"/>
        </w:rPr>
        <w:t>Dwelling sold</w:t>
      </w:r>
      <w:r w:rsidR="00747902" w:rsidRPr="00D42D23">
        <w:rPr>
          <w:rFonts w:ascii="Arial" w:hAnsi="Arial" w:cs="Arial"/>
        </w:rPr>
        <w:tab/>
      </w:r>
      <w:sdt>
        <w:sdtPr>
          <w:rPr>
            <w:rFonts w:ascii="Arial" w:hAnsi="Arial" w:cs="Arial"/>
          </w:rPr>
          <w:id w:val="230812646"/>
          <w14:checkbox>
            <w14:checked w14:val="0"/>
            <w14:checkedState w14:val="2612" w14:font="MS Gothic"/>
            <w14:uncheckedState w14:val="2610" w14:font="MS Gothic"/>
          </w14:checkbox>
        </w:sdtPr>
        <w:sdtEndPr/>
        <w:sdtContent>
          <w:r w:rsidR="00747902" w:rsidRPr="00D42D23">
            <w:rPr>
              <w:rFonts w:ascii="Segoe UI Symbol" w:eastAsia="MS Gothic" w:hAnsi="Segoe UI Symbol" w:cs="Segoe UI Symbol"/>
            </w:rPr>
            <w:t>☐</w:t>
          </w:r>
        </w:sdtContent>
      </w:sdt>
    </w:p>
    <w:p w14:paraId="54CB1B3D" w14:textId="7A4F57DF" w:rsidR="00B504C5" w:rsidRPr="00D42D23" w:rsidRDefault="00A92867" w:rsidP="00AA3C2C">
      <w:pPr>
        <w:tabs>
          <w:tab w:val="left" w:pos="426"/>
          <w:tab w:val="left" w:pos="851"/>
          <w:tab w:val="left" w:pos="4253"/>
        </w:tabs>
        <w:spacing w:before="240"/>
        <w:ind w:left="426"/>
        <w:contextualSpacing/>
        <w:rPr>
          <w:rFonts w:ascii="Arial" w:hAnsi="Arial" w:cs="Arial"/>
        </w:rPr>
      </w:pPr>
      <w:r w:rsidRPr="00D42D23">
        <w:rPr>
          <w:rFonts w:ascii="Arial" w:hAnsi="Arial" w:cs="Arial"/>
        </w:rPr>
        <w:t>Dwelling withdrawn from NRAS</w:t>
      </w:r>
      <w:r w:rsidRPr="00D42D23">
        <w:rPr>
          <w:rFonts w:ascii="Arial" w:hAnsi="Arial" w:cs="Arial"/>
        </w:rPr>
        <w:tab/>
      </w:r>
      <w:sdt>
        <w:sdtPr>
          <w:rPr>
            <w:rFonts w:ascii="Arial" w:hAnsi="Arial" w:cs="Arial"/>
          </w:rPr>
          <w:id w:val="894395820"/>
          <w14:checkbox>
            <w14:checked w14:val="0"/>
            <w14:checkedState w14:val="2612" w14:font="MS Gothic"/>
            <w14:uncheckedState w14:val="2610" w14:font="MS Gothic"/>
          </w14:checkbox>
        </w:sdtPr>
        <w:sdtEndPr/>
        <w:sdtContent>
          <w:r w:rsidR="00747902" w:rsidRPr="00D42D23">
            <w:rPr>
              <w:rFonts w:ascii="Segoe UI Symbol" w:eastAsia="MS Gothic" w:hAnsi="Segoe UI Symbol" w:cs="Segoe UI Symbol"/>
            </w:rPr>
            <w:t>☐</w:t>
          </w:r>
        </w:sdtContent>
      </w:sdt>
    </w:p>
    <w:p w14:paraId="0EE0D578" w14:textId="09BB944A" w:rsidR="00A92867" w:rsidRPr="00D42D23" w:rsidRDefault="00B504C5" w:rsidP="00AA3C2C">
      <w:pPr>
        <w:tabs>
          <w:tab w:val="left" w:pos="426"/>
          <w:tab w:val="left" w:pos="851"/>
          <w:tab w:val="left" w:pos="4253"/>
        </w:tabs>
        <w:spacing w:before="240"/>
        <w:ind w:left="426"/>
        <w:contextualSpacing/>
        <w:rPr>
          <w:rFonts w:ascii="Arial" w:hAnsi="Arial" w:cs="Arial"/>
        </w:rPr>
      </w:pPr>
      <w:r w:rsidRPr="00D42D23">
        <w:rPr>
          <w:rFonts w:ascii="Arial" w:hAnsi="Arial" w:cs="Arial"/>
        </w:rPr>
        <w:t>Dwelling has never been active in NRAS</w:t>
      </w:r>
      <w:r w:rsidRPr="00D42D23">
        <w:rPr>
          <w:rFonts w:ascii="Arial" w:hAnsi="Arial" w:cs="Arial"/>
        </w:rPr>
        <w:tab/>
      </w:r>
      <w:sdt>
        <w:sdtPr>
          <w:rPr>
            <w:rFonts w:ascii="Arial" w:hAnsi="Arial" w:cs="Arial"/>
          </w:rPr>
          <w:id w:val="1281460077"/>
          <w14:checkbox>
            <w14:checked w14:val="0"/>
            <w14:checkedState w14:val="2612" w14:font="MS Gothic"/>
            <w14:uncheckedState w14:val="2610" w14:font="MS Gothic"/>
          </w14:checkbox>
        </w:sdtPr>
        <w:sdtEndPr/>
        <w:sdtContent>
          <w:r w:rsidRPr="00D42D23">
            <w:rPr>
              <w:rFonts w:ascii="Segoe UI Symbol" w:eastAsia="MS Gothic" w:hAnsi="Segoe UI Symbol" w:cs="Segoe UI Symbol"/>
            </w:rPr>
            <w:t>☐</w:t>
          </w:r>
        </w:sdtContent>
      </w:sdt>
    </w:p>
    <w:p w14:paraId="626A1C0E" w14:textId="09437078" w:rsidR="00A92867" w:rsidRPr="00D42D23" w:rsidRDefault="00A92867" w:rsidP="00AA3C2C">
      <w:pPr>
        <w:tabs>
          <w:tab w:val="left" w:pos="426"/>
          <w:tab w:val="left" w:pos="851"/>
          <w:tab w:val="left" w:pos="4253"/>
        </w:tabs>
        <w:spacing w:before="240"/>
        <w:ind w:left="426"/>
        <w:contextualSpacing/>
        <w:rPr>
          <w:rFonts w:ascii="Arial" w:hAnsi="Arial" w:cs="Arial"/>
        </w:rPr>
      </w:pPr>
      <w:r w:rsidRPr="00D42D23">
        <w:rPr>
          <w:rFonts w:ascii="Arial" w:hAnsi="Arial" w:cs="Arial"/>
        </w:rPr>
        <w:t>Building non-compliant with standards</w:t>
      </w:r>
      <w:r w:rsidRPr="00D42D23">
        <w:rPr>
          <w:rFonts w:ascii="Arial" w:hAnsi="Arial" w:cs="Arial"/>
        </w:rPr>
        <w:tab/>
      </w:r>
      <w:sdt>
        <w:sdtPr>
          <w:rPr>
            <w:rFonts w:ascii="Arial" w:hAnsi="Arial" w:cs="Arial"/>
          </w:rPr>
          <w:id w:val="1054268962"/>
          <w14:checkbox>
            <w14:checked w14:val="0"/>
            <w14:checkedState w14:val="2612" w14:font="MS Gothic"/>
            <w14:uncheckedState w14:val="2610" w14:font="MS Gothic"/>
          </w14:checkbox>
        </w:sdtPr>
        <w:sdtEndPr/>
        <w:sdtContent>
          <w:r w:rsidR="00747902" w:rsidRPr="00D42D23">
            <w:rPr>
              <w:rFonts w:ascii="Segoe UI Symbol" w:eastAsia="MS Gothic" w:hAnsi="Segoe UI Symbol" w:cs="Segoe UI Symbol"/>
            </w:rPr>
            <w:t>☐</w:t>
          </w:r>
        </w:sdtContent>
      </w:sdt>
    </w:p>
    <w:p w14:paraId="1BC33F85" w14:textId="791BADF6" w:rsidR="00A92867" w:rsidRPr="00D42D23" w:rsidRDefault="006A0B40" w:rsidP="00AA3C2C">
      <w:pPr>
        <w:tabs>
          <w:tab w:val="left" w:pos="426"/>
          <w:tab w:val="left" w:pos="851"/>
          <w:tab w:val="left" w:pos="4253"/>
        </w:tabs>
        <w:spacing w:before="240"/>
        <w:ind w:left="426"/>
        <w:contextualSpacing/>
        <w:rPr>
          <w:rFonts w:ascii="Arial" w:hAnsi="Arial" w:cs="Arial"/>
        </w:rPr>
      </w:pPr>
      <w:r>
        <w:rPr>
          <w:rFonts w:ascii="Arial" w:hAnsi="Arial" w:cs="Arial"/>
        </w:rPr>
        <w:t xml:space="preserve">Impacted </w:t>
      </w:r>
      <w:r w:rsidR="00A92867" w:rsidRPr="00D42D23">
        <w:rPr>
          <w:rFonts w:ascii="Arial" w:hAnsi="Arial" w:cs="Arial"/>
        </w:rPr>
        <w:t>by natural disasters</w:t>
      </w:r>
      <w:r w:rsidR="00A92867" w:rsidRPr="00D42D23">
        <w:rPr>
          <w:rFonts w:ascii="Arial" w:hAnsi="Arial" w:cs="Arial"/>
        </w:rPr>
        <w:tab/>
      </w:r>
      <w:sdt>
        <w:sdtPr>
          <w:rPr>
            <w:rFonts w:ascii="Arial" w:hAnsi="Arial" w:cs="Arial"/>
          </w:rPr>
          <w:id w:val="1008022620"/>
          <w14:checkbox>
            <w14:checked w14:val="0"/>
            <w14:checkedState w14:val="2612" w14:font="MS Gothic"/>
            <w14:uncheckedState w14:val="2610" w14:font="MS Gothic"/>
          </w14:checkbox>
        </w:sdtPr>
        <w:sdtEndPr/>
        <w:sdtContent>
          <w:r w:rsidR="00747902" w:rsidRPr="00D42D23">
            <w:rPr>
              <w:rFonts w:ascii="Segoe UI Symbol" w:eastAsia="MS Gothic" w:hAnsi="Segoe UI Symbol" w:cs="Segoe UI Symbol"/>
            </w:rPr>
            <w:t>☐</w:t>
          </w:r>
        </w:sdtContent>
      </w:sdt>
    </w:p>
    <w:p w14:paraId="2C68A384" w14:textId="0DCF0F1D" w:rsidR="00A92867" w:rsidRPr="00D42D23" w:rsidRDefault="00A92867" w:rsidP="00AA3C2C">
      <w:pPr>
        <w:tabs>
          <w:tab w:val="left" w:pos="426"/>
          <w:tab w:val="left" w:pos="851"/>
          <w:tab w:val="left" w:pos="4253"/>
        </w:tabs>
        <w:spacing w:after="0" w:line="240" w:lineRule="auto"/>
        <w:ind w:left="425"/>
        <w:contextualSpacing/>
        <w:rPr>
          <w:rFonts w:ascii="Arial" w:hAnsi="Arial" w:cs="Arial"/>
        </w:rPr>
      </w:pPr>
      <w:r w:rsidRPr="00D42D23">
        <w:rPr>
          <w:rFonts w:ascii="Arial" w:hAnsi="Arial" w:cs="Arial"/>
        </w:rPr>
        <w:t>Other – please specify in the box below</w:t>
      </w:r>
      <w:r w:rsidRPr="00D42D23">
        <w:rPr>
          <w:rFonts w:ascii="Arial" w:hAnsi="Arial" w:cs="Arial"/>
        </w:rPr>
        <w:tab/>
      </w:r>
      <w:sdt>
        <w:sdtPr>
          <w:rPr>
            <w:rFonts w:ascii="Arial" w:hAnsi="Arial" w:cs="Arial"/>
          </w:rPr>
          <w:id w:val="700749509"/>
          <w14:checkbox>
            <w14:checked w14:val="0"/>
            <w14:checkedState w14:val="2612" w14:font="MS Gothic"/>
            <w14:uncheckedState w14:val="2610" w14:font="MS Gothic"/>
          </w14:checkbox>
        </w:sdtPr>
        <w:sdtEndPr/>
        <w:sdtContent>
          <w:r w:rsidR="00747902" w:rsidRPr="00D42D23">
            <w:rPr>
              <w:rFonts w:ascii="Segoe UI Symbol" w:eastAsia="MS Gothic" w:hAnsi="Segoe UI Symbol" w:cs="Segoe UI Symbol"/>
            </w:rPr>
            <w:t>☐</w:t>
          </w:r>
        </w:sdtContent>
      </w:sdt>
    </w:p>
    <w:p w14:paraId="4555BC65" w14:textId="77777777" w:rsidR="00A92867" w:rsidRPr="00D42D23" w:rsidRDefault="00A92867" w:rsidP="00AA3C2C">
      <w:pPr>
        <w:tabs>
          <w:tab w:val="left" w:pos="426"/>
          <w:tab w:val="left" w:pos="851"/>
        </w:tabs>
        <w:spacing w:after="0" w:line="240" w:lineRule="auto"/>
        <w:ind w:left="425"/>
        <w:contextualSpacing/>
        <w:rPr>
          <w:rFonts w:ascii="Arial" w:hAnsi="Arial" w:cs="Arial"/>
        </w:rPr>
      </w:pPr>
      <w:r w:rsidRPr="00D42D23">
        <w:rPr>
          <w:rFonts w:ascii="Arial" w:hAnsi="Arial" w:cs="Arial"/>
        </w:rPr>
        <w:t>and attach additional information if</w:t>
      </w:r>
      <w:r w:rsidR="005168C4" w:rsidRPr="00D42D23">
        <w:rPr>
          <w:rFonts w:ascii="Arial" w:hAnsi="Arial" w:cs="Arial"/>
        </w:rPr>
        <w:t xml:space="preserve"> </w:t>
      </w:r>
      <w:r w:rsidRPr="00D42D23">
        <w:rPr>
          <w:rFonts w:ascii="Arial" w:hAnsi="Arial" w:cs="Arial"/>
        </w:rPr>
        <w:t>required</w:t>
      </w:r>
      <w:r w:rsidR="00B504C5" w:rsidRPr="00D42D23">
        <w:rPr>
          <w:rFonts w:ascii="Arial" w:hAnsi="Arial" w:cs="Arial"/>
        </w:rPr>
        <w:t>.</w:t>
      </w:r>
    </w:p>
    <w:p w14:paraId="05294670" w14:textId="77777777" w:rsidR="00CE65BB" w:rsidRDefault="00CE65BB" w:rsidP="00AA3C2C">
      <w:pPr>
        <w:tabs>
          <w:tab w:val="left" w:pos="426"/>
          <w:tab w:val="left" w:pos="851"/>
        </w:tabs>
        <w:spacing w:after="0" w:line="240" w:lineRule="auto"/>
        <w:contextualSpacing/>
      </w:pPr>
    </w:p>
    <w:tbl>
      <w:tblPr>
        <w:tblStyle w:val="TableGrid"/>
        <w:tblW w:w="0" w:type="auto"/>
        <w:tblLook w:val="04A0" w:firstRow="1" w:lastRow="0" w:firstColumn="1" w:lastColumn="0" w:noHBand="0" w:noVBand="1"/>
        <w:tblCaption w:val="input other response"/>
        <w:tblDescription w:val="input other response to question: Why is the current approved dwelling unable to stay in the Scheme? "/>
      </w:tblPr>
      <w:tblGrid>
        <w:gridCol w:w="4815"/>
      </w:tblGrid>
      <w:tr w:rsidR="00747902" w14:paraId="138F52B8" w14:textId="77777777" w:rsidTr="000C0E5B">
        <w:trPr>
          <w:trHeight w:val="953"/>
          <w:tblHeader/>
        </w:trPr>
        <w:tc>
          <w:tcPr>
            <w:tcW w:w="4923" w:type="dxa"/>
          </w:tcPr>
          <w:p w14:paraId="1B7FDEB4" w14:textId="77777777" w:rsidR="00747902" w:rsidRDefault="00747902" w:rsidP="000C0E5B">
            <w:pPr>
              <w:tabs>
                <w:tab w:val="left" w:pos="426"/>
                <w:tab w:val="left" w:pos="851"/>
              </w:tabs>
              <w:contextualSpacing/>
            </w:pPr>
          </w:p>
        </w:tc>
      </w:tr>
    </w:tbl>
    <w:p w14:paraId="7C652093" w14:textId="77777777" w:rsidR="003E7AC3" w:rsidRPr="005339D4" w:rsidRDefault="003E7AC3" w:rsidP="00AA3C2C">
      <w:pPr>
        <w:tabs>
          <w:tab w:val="left" w:pos="426"/>
          <w:tab w:val="left" w:pos="851"/>
        </w:tabs>
        <w:spacing w:after="0" w:line="240" w:lineRule="auto"/>
        <w:contextualSpacing/>
      </w:pPr>
    </w:p>
    <w:p w14:paraId="4E9FAF66" w14:textId="77777777" w:rsidR="00A92867" w:rsidRPr="00D42D23" w:rsidRDefault="00A92867" w:rsidP="00AA3C2C">
      <w:pPr>
        <w:tabs>
          <w:tab w:val="left" w:pos="426"/>
          <w:tab w:val="left" w:pos="851"/>
        </w:tabs>
        <w:spacing w:before="240"/>
        <w:contextualSpacing/>
        <w:rPr>
          <w:rFonts w:ascii="Arial" w:hAnsi="Arial" w:cs="Arial"/>
        </w:rPr>
      </w:pPr>
      <w:r w:rsidRPr="00D42D23">
        <w:rPr>
          <w:rFonts w:ascii="Arial" w:hAnsi="Arial" w:cs="Arial"/>
        </w:rPr>
        <w:t>Are there any special attributes or conditions attached to this NRAS allocation?</w:t>
      </w:r>
    </w:p>
    <w:p w14:paraId="5F18A99B" w14:textId="1F777B2E" w:rsidR="00631479" w:rsidRDefault="0024700C" w:rsidP="000F7891">
      <w:pPr>
        <w:tabs>
          <w:tab w:val="left" w:pos="426"/>
          <w:tab w:val="left" w:pos="851"/>
        </w:tabs>
        <w:spacing w:before="240"/>
        <w:ind w:left="720" w:hanging="720"/>
        <w:contextualSpacing/>
        <w:rPr>
          <w:rFonts w:ascii="Arial" w:hAnsi="Arial" w:cs="Arial"/>
        </w:rPr>
      </w:pPr>
      <w:r w:rsidRPr="00D42D23">
        <w:rPr>
          <w:rFonts w:ascii="Arial" w:hAnsi="Arial" w:cs="Arial"/>
          <w:i/>
          <w:sz w:val="18"/>
        </w:rPr>
        <w:tab/>
      </w:r>
      <w:r w:rsidR="00A92867" w:rsidRPr="00D42D23">
        <w:rPr>
          <w:rFonts w:ascii="Arial" w:hAnsi="Arial" w:cs="Arial"/>
        </w:rPr>
        <w:t>Yes</w:t>
      </w:r>
      <w:r w:rsidR="00AB0B5F" w:rsidRPr="00D42D23">
        <w:rPr>
          <w:rFonts w:ascii="Arial" w:hAnsi="Arial" w:cs="Arial"/>
        </w:rPr>
        <w:tab/>
      </w:r>
      <w:r w:rsidRPr="00D42D23">
        <w:rPr>
          <w:rFonts w:ascii="Arial" w:hAnsi="Arial" w:cs="Arial"/>
        </w:rPr>
        <w:tab/>
      </w:r>
      <w:sdt>
        <w:sdtPr>
          <w:rPr>
            <w:rFonts w:ascii="Arial" w:hAnsi="Arial" w:cs="Arial"/>
          </w:rPr>
          <w:id w:val="-1679042619"/>
          <w14:checkbox>
            <w14:checked w14:val="0"/>
            <w14:checkedState w14:val="2612" w14:font="MS Gothic"/>
            <w14:uncheckedState w14:val="2610" w14:font="MS Gothic"/>
          </w14:checkbox>
        </w:sdtPr>
        <w:sdtEndPr/>
        <w:sdtContent>
          <w:r w:rsidR="003E7AC3" w:rsidRPr="00D42D23">
            <w:rPr>
              <w:rFonts w:ascii="Segoe UI Symbol" w:eastAsia="MS Gothic" w:hAnsi="Segoe UI Symbol" w:cs="Segoe UI Symbol"/>
            </w:rPr>
            <w:t>☐</w:t>
          </w:r>
        </w:sdtContent>
      </w:sdt>
      <w:r w:rsidR="00AB0B5F" w:rsidRPr="00D42D23">
        <w:rPr>
          <w:rFonts w:ascii="Arial" w:hAnsi="Arial" w:cs="Arial"/>
        </w:rPr>
        <w:tab/>
      </w:r>
    </w:p>
    <w:p w14:paraId="502F7912" w14:textId="77777777" w:rsidR="00631479" w:rsidRDefault="00631479" w:rsidP="000F7891">
      <w:pPr>
        <w:tabs>
          <w:tab w:val="left" w:pos="426"/>
          <w:tab w:val="left" w:pos="851"/>
        </w:tabs>
        <w:spacing w:before="240"/>
        <w:ind w:left="720" w:hanging="720"/>
        <w:contextualSpacing/>
        <w:rPr>
          <w:rFonts w:ascii="Arial" w:hAnsi="Arial" w:cs="Arial"/>
        </w:rPr>
      </w:pPr>
      <w:r>
        <w:rPr>
          <w:rFonts w:ascii="Arial" w:hAnsi="Arial" w:cs="Arial"/>
        </w:rPr>
        <w:tab/>
      </w:r>
      <w:r w:rsidR="00AB0B5F" w:rsidRPr="00D42D23">
        <w:rPr>
          <w:rFonts w:ascii="Arial" w:hAnsi="Arial" w:cs="Arial"/>
        </w:rPr>
        <w:t>P</w:t>
      </w:r>
      <w:r w:rsidR="00A92867" w:rsidRPr="00D42D23">
        <w:rPr>
          <w:rFonts w:ascii="Arial" w:hAnsi="Arial" w:cs="Arial"/>
        </w:rPr>
        <w:t xml:space="preserve">lease describe in the box below and </w:t>
      </w:r>
      <w:r w:rsidR="0024700C" w:rsidRPr="00D42D23">
        <w:rPr>
          <w:rFonts w:ascii="Arial" w:hAnsi="Arial" w:cs="Arial"/>
        </w:rPr>
        <w:t>a</w:t>
      </w:r>
      <w:r w:rsidR="00A92867" w:rsidRPr="00D42D23">
        <w:rPr>
          <w:rFonts w:ascii="Arial" w:hAnsi="Arial" w:cs="Arial"/>
        </w:rPr>
        <w:t xml:space="preserve">ttach any </w:t>
      </w:r>
    </w:p>
    <w:p w14:paraId="4844989B" w14:textId="77777777" w:rsidR="00A92867" w:rsidRPr="00D42D23" w:rsidRDefault="00631479" w:rsidP="000F7891">
      <w:pPr>
        <w:tabs>
          <w:tab w:val="left" w:pos="426"/>
          <w:tab w:val="left" w:pos="851"/>
        </w:tabs>
        <w:spacing w:before="240"/>
        <w:ind w:left="720" w:hanging="720"/>
        <w:contextualSpacing/>
        <w:rPr>
          <w:rFonts w:ascii="Arial" w:hAnsi="Arial" w:cs="Arial"/>
          <w:i/>
          <w:sz w:val="18"/>
        </w:rPr>
      </w:pPr>
      <w:r>
        <w:rPr>
          <w:rFonts w:ascii="Arial" w:hAnsi="Arial" w:cs="Arial"/>
        </w:rPr>
        <w:tab/>
      </w:r>
      <w:r w:rsidR="0024700C" w:rsidRPr="00D42D23">
        <w:rPr>
          <w:rFonts w:ascii="Arial" w:hAnsi="Arial" w:cs="Arial"/>
        </w:rPr>
        <w:t>relevant</w:t>
      </w:r>
      <w:r w:rsidR="00A92867" w:rsidRPr="00D42D23">
        <w:rPr>
          <w:rFonts w:ascii="Arial" w:hAnsi="Arial" w:cs="Arial"/>
        </w:rPr>
        <w:t xml:space="preserve"> evidence in support</w:t>
      </w:r>
      <w:r w:rsidR="0024700C" w:rsidRPr="00D42D23">
        <w:rPr>
          <w:rFonts w:ascii="Arial" w:hAnsi="Arial" w:cs="Arial"/>
        </w:rPr>
        <w:t>.</w:t>
      </w:r>
    </w:p>
    <w:p w14:paraId="0A9F4FD3" w14:textId="2DB26219" w:rsidR="0096726E" w:rsidRPr="00D42D23" w:rsidRDefault="00A92867" w:rsidP="000F7891">
      <w:pPr>
        <w:tabs>
          <w:tab w:val="left" w:pos="426"/>
          <w:tab w:val="left" w:pos="851"/>
        </w:tabs>
        <w:spacing w:before="240"/>
        <w:ind w:firstLine="426"/>
        <w:contextualSpacing/>
        <w:rPr>
          <w:rFonts w:ascii="Arial" w:hAnsi="Arial" w:cs="Arial"/>
        </w:rPr>
      </w:pPr>
      <w:r w:rsidRPr="00D42D23">
        <w:rPr>
          <w:rFonts w:ascii="Arial" w:hAnsi="Arial" w:cs="Arial"/>
        </w:rPr>
        <w:t>No</w:t>
      </w:r>
      <w:r w:rsidR="00AB0B5F" w:rsidRPr="00D42D23">
        <w:rPr>
          <w:rFonts w:ascii="Arial" w:hAnsi="Arial" w:cs="Arial"/>
        </w:rPr>
        <w:tab/>
      </w:r>
      <w:sdt>
        <w:sdtPr>
          <w:rPr>
            <w:rFonts w:ascii="Arial" w:hAnsi="Arial" w:cs="Arial"/>
          </w:rPr>
          <w:id w:val="899637778"/>
          <w14:checkbox>
            <w14:checked w14:val="0"/>
            <w14:checkedState w14:val="2612" w14:font="MS Gothic"/>
            <w14:uncheckedState w14:val="2610" w14:font="MS Gothic"/>
          </w14:checkbox>
        </w:sdtPr>
        <w:sdtEndPr/>
        <w:sdtContent>
          <w:r w:rsidR="00AB0B5F" w:rsidRPr="00D42D23">
            <w:rPr>
              <w:rFonts w:ascii="Segoe UI Symbol" w:eastAsia="MS Gothic" w:hAnsi="Segoe UI Symbol" w:cs="Segoe UI Symbol"/>
            </w:rPr>
            <w:t>☐</w:t>
          </w:r>
        </w:sdtContent>
      </w:sdt>
    </w:p>
    <w:tbl>
      <w:tblPr>
        <w:tblStyle w:val="TableGrid"/>
        <w:tblW w:w="0" w:type="auto"/>
        <w:tblLook w:val="04A0" w:firstRow="1" w:lastRow="0" w:firstColumn="1" w:lastColumn="0" w:noHBand="0" w:noVBand="1"/>
        <w:tblCaption w:val="input yes answer details"/>
        <w:tblDescription w:val="input yes answer detailst to question: Are there any special attributes or conditions attached to this NRAS allocation?"/>
      </w:tblPr>
      <w:tblGrid>
        <w:gridCol w:w="4815"/>
      </w:tblGrid>
      <w:tr w:rsidR="0096726E" w14:paraId="2BB4C248" w14:textId="77777777" w:rsidTr="000C0E5B">
        <w:trPr>
          <w:trHeight w:val="909"/>
          <w:tblHeader/>
        </w:trPr>
        <w:tc>
          <w:tcPr>
            <w:tcW w:w="4815" w:type="dxa"/>
          </w:tcPr>
          <w:p w14:paraId="1CC5F924" w14:textId="77777777" w:rsidR="0096726E" w:rsidRDefault="0096726E" w:rsidP="00D64343">
            <w:pPr>
              <w:tabs>
                <w:tab w:val="left" w:pos="426"/>
                <w:tab w:val="left" w:pos="851"/>
              </w:tabs>
              <w:spacing w:before="240"/>
              <w:contextualSpacing/>
            </w:pPr>
          </w:p>
          <w:p w14:paraId="71F3A959" w14:textId="77777777" w:rsidR="0096726E" w:rsidRDefault="0096726E" w:rsidP="00D64343">
            <w:pPr>
              <w:tabs>
                <w:tab w:val="left" w:pos="426"/>
                <w:tab w:val="left" w:pos="851"/>
              </w:tabs>
              <w:spacing w:before="240"/>
              <w:contextualSpacing/>
            </w:pPr>
          </w:p>
        </w:tc>
      </w:tr>
    </w:tbl>
    <w:p w14:paraId="508DFCE0" w14:textId="77777777" w:rsidR="009367E9" w:rsidRPr="00D42D23" w:rsidRDefault="009367E9" w:rsidP="009367E9">
      <w:pPr>
        <w:tabs>
          <w:tab w:val="left" w:pos="426"/>
          <w:tab w:val="left" w:pos="851"/>
        </w:tabs>
        <w:spacing w:before="240"/>
        <w:contextualSpacing/>
        <w:rPr>
          <w:rFonts w:ascii="Arial" w:hAnsi="Arial" w:cs="Arial"/>
          <w:i/>
        </w:rPr>
      </w:pPr>
      <w:r w:rsidRPr="00D42D23">
        <w:rPr>
          <w:rFonts w:ascii="Arial" w:hAnsi="Arial" w:cs="Arial"/>
          <w:b/>
          <w:i/>
        </w:rPr>
        <w:t>Note</w:t>
      </w:r>
      <w:r w:rsidRPr="00D42D23">
        <w:rPr>
          <w:rFonts w:ascii="Arial" w:hAnsi="Arial" w:cs="Arial"/>
          <w:i/>
        </w:rPr>
        <w:t xml:space="preserve">: Special attributes or conditions are specified </w:t>
      </w:r>
      <w:r w:rsidR="005168C4">
        <w:rPr>
          <w:rFonts w:ascii="Arial" w:hAnsi="Arial" w:cs="Arial"/>
          <w:i/>
        </w:rPr>
        <w:br/>
      </w:r>
      <w:r w:rsidRPr="00D42D23">
        <w:rPr>
          <w:rFonts w:ascii="Arial" w:hAnsi="Arial" w:cs="Arial"/>
          <w:i/>
        </w:rPr>
        <w:t xml:space="preserve">in your original letter of offer or the most recent letter </w:t>
      </w:r>
      <w:r w:rsidR="005168C4">
        <w:rPr>
          <w:rFonts w:ascii="Arial" w:hAnsi="Arial" w:cs="Arial"/>
          <w:i/>
        </w:rPr>
        <w:br/>
      </w:r>
      <w:r w:rsidRPr="00D42D23">
        <w:rPr>
          <w:rFonts w:ascii="Arial" w:hAnsi="Arial" w:cs="Arial"/>
          <w:i/>
        </w:rPr>
        <w:t>of notification following a change request for the allocation.</w:t>
      </w:r>
    </w:p>
    <w:p w14:paraId="722B0A78" w14:textId="77777777" w:rsidR="0096726E" w:rsidRDefault="0096726E" w:rsidP="000F7891">
      <w:pPr>
        <w:tabs>
          <w:tab w:val="left" w:pos="426"/>
          <w:tab w:val="left" w:pos="851"/>
        </w:tabs>
        <w:spacing w:before="240"/>
        <w:contextualSpacing/>
        <w:rPr>
          <w:rFonts w:ascii="Georgia" w:hAnsi="Georgia"/>
          <w:b/>
          <w:sz w:val="24"/>
        </w:rPr>
      </w:pPr>
    </w:p>
    <w:p w14:paraId="783D896A" w14:textId="77777777" w:rsidR="00345F4A" w:rsidRDefault="0096726E" w:rsidP="00345F4A">
      <w:pPr>
        <w:tabs>
          <w:tab w:val="left" w:pos="426"/>
          <w:tab w:val="left" w:pos="851"/>
        </w:tabs>
        <w:spacing w:before="240" w:after="240" w:line="240" w:lineRule="auto"/>
        <w:rPr>
          <w:rFonts w:ascii="Georgia" w:eastAsia="Times New Roman" w:hAnsi="Georgia" w:cs="Arial"/>
          <w:bCs/>
          <w:color w:val="7030A0"/>
          <w:kern w:val="32"/>
          <w:sz w:val="28"/>
          <w:szCs w:val="32"/>
          <w:lang w:eastAsia="en-AU"/>
        </w:rPr>
      </w:pPr>
      <w:r w:rsidRPr="00345F4A">
        <w:rPr>
          <w:rFonts w:ascii="Georgia" w:eastAsia="Times New Roman" w:hAnsi="Georgia" w:cs="Arial"/>
          <w:bCs/>
          <w:color w:val="7030A0"/>
          <w:kern w:val="32"/>
          <w:sz w:val="28"/>
          <w:szCs w:val="32"/>
          <w:lang w:eastAsia="en-AU"/>
        </w:rPr>
        <w:t xml:space="preserve">Part 4 – </w:t>
      </w:r>
      <w:r w:rsidR="006A0B40">
        <w:rPr>
          <w:rFonts w:ascii="Georgia" w:eastAsia="Times New Roman" w:hAnsi="Georgia" w:cs="Arial"/>
          <w:bCs/>
          <w:color w:val="7030A0"/>
          <w:kern w:val="32"/>
          <w:sz w:val="28"/>
          <w:szCs w:val="32"/>
          <w:lang w:eastAsia="en-AU"/>
        </w:rPr>
        <w:t>New</w:t>
      </w:r>
      <w:r w:rsidRPr="00345F4A">
        <w:rPr>
          <w:rFonts w:ascii="Georgia" w:eastAsia="Times New Roman" w:hAnsi="Georgia" w:cs="Arial"/>
          <w:bCs/>
          <w:color w:val="7030A0"/>
          <w:kern w:val="32"/>
          <w:sz w:val="28"/>
          <w:szCs w:val="32"/>
          <w:lang w:eastAsia="en-AU"/>
        </w:rPr>
        <w:t xml:space="preserve"> </w:t>
      </w:r>
      <w:r w:rsidR="006A0B40">
        <w:rPr>
          <w:rFonts w:ascii="Georgia" w:eastAsia="Times New Roman" w:hAnsi="Georgia" w:cs="Arial"/>
          <w:bCs/>
          <w:color w:val="7030A0"/>
          <w:kern w:val="32"/>
          <w:sz w:val="28"/>
          <w:szCs w:val="32"/>
          <w:lang w:eastAsia="en-AU"/>
        </w:rPr>
        <w:t xml:space="preserve">rental </w:t>
      </w:r>
      <w:r w:rsidRPr="00345F4A">
        <w:rPr>
          <w:rFonts w:ascii="Georgia" w:eastAsia="Times New Roman" w:hAnsi="Georgia" w:cs="Arial"/>
          <w:bCs/>
          <w:color w:val="7030A0"/>
          <w:kern w:val="32"/>
          <w:sz w:val="28"/>
          <w:szCs w:val="32"/>
          <w:lang w:eastAsia="en-AU"/>
        </w:rPr>
        <w:t>dwelling details</w:t>
      </w:r>
    </w:p>
    <w:p w14:paraId="6BCD9008" w14:textId="77777777" w:rsidR="005339D4" w:rsidRPr="00D42D23" w:rsidRDefault="005339D4" w:rsidP="000F7891">
      <w:pPr>
        <w:tabs>
          <w:tab w:val="left" w:pos="426"/>
          <w:tab w:val="left" w:pos="851"/>
        </w:tabs>
        <w:spacing w:before="240"/>
        <w:contextualSpacing/>
        <w:rPr>
          <w:rFonts w:ascii="Arial" w:hAnsi="Arial" w:cs="Arial"/>
        </w:rPr>
      </w:pPr>
      <w:r w:rsidRPr="00D42D23">
        <w:rPr>
          <w:rFonts w:ascii="Arial" w:hAnsi="Arial" w:cs="Arial"/>
        </w:rPr>
        <w:t xml:space="preserve">Dwelling </w:t>
      </w:r>
      <w:r w:rsidR="005168C4">
        <w:rPr>
          <w:rFonts w:ascii="Arial" w:hAnsi="Arial" w:cs="Arial"/>
        </w:rPr>
        <w:t>s</w:t>
      </w:r>
      <w:r w:rsidRPr="00D42D23">
        <w:rPr>
          <w:rFonts w:ascii="Arial" w:hAnsi="Arial" w:cs="Arial"/>
        </w:rPr>
        <w:t xml:space="preserve">tyle </w:t>
      </w:r>
    </w:p>
    <w:tbl>
      <w:tblPr>
        <w:tblStyle w:val="TableGrid"/>
        <w:tblW w:w="0" w:type="auto"/>
        <w:tblLook w:val="04A0" w:firstRow="1" w:lastRow="0" w:firstColumn="1" w:lastColumn="0" w:noHBand="0" w:noVBand="1"/>
        <w:tblCaption w:val="Dwelling style "/>
        <w:tblDescription w:val="input Dwelling style "/>
      </w:tblPr>
      <w:tblGrid>
        <w:gridCol w:w="4815"/>
      </w:tblGrid>
      <w:tr w:rsidR="0096726E" w:rsidRPr="005168C4" w14:paraId="3B4FFBD8" w14:textId="77777777" w:rsidTr="00574D67">
        <w:trPr>
          <w:tblHeader/>
        </w:trPr>
        <w:tc>
          <w:tcPr>
            <w:tcW w:w="4923" w:type="dxa"/>
          </w:tcPr>
          <w:p w14:paraId="481B6BBB" w14:textId="77777777" w:rsidR="0096726E" w:rsidRPr="00D42D23" w:rsidRDefault="0096726E" w:rsidP="00D64343">
            <w:pPr>
              <w:tabs>
                <w:tab w:val="left" w:pos="426"/>
                <w:tab w:val="left" w:pos="851"/>
              </w:tabs>
              <w:spacing w:before="240"/>
              <w:contextualSpacing/>
              <w:rPr>
                <w:rFonts w:ascii="Arial" w:hAnsi="Arial" w:cs="Arial"/>
              </w:rPr>
            </w:pPr>
          </w:p>
          <w:p w14:paraId="5F00C344" w14:textId="77777777" w:rsidR="0096726E" w:rsidRPr="00D42D23" w:rsidRDefault="0096726E" w:rsidP="00D64343">
            <w:pPr>
              <w:tabs>
                <w:tab w:val="left" w:pos="426"/>
                <w:tab w:val="left" w:pos="851"/>
              </w:tabs>
              <w:spacing w:before="240"/>
              <w:contextualSpacing/>
              <w:rPr>
                <w:rFonts w:ascii="Arial" w:hAnsi="Arial" w:cs="Arial"/>
              </w:rPr>
            </w:pPr>
          </w:p>
        </w:tc>
      </w:tr>
    </w:tbl>
    <w:p w14:paraId="067D55C7" w14:textId="77777777" w:rsidR="0096726E" w:rsidRPr="00D42D23" w:rsidRDefault="0096726E" w:rsidP="000F7891">
      <w:pPr>
        <w:tabs>
          <w:tab w:val="left" w:pos="426"/>
          <w:tab w:val="left" w:pos="851"/>
        </w:tabs>
        <w:spacing w:before="240"/>
        <w:contextualSpacing/>
        <w:rPr>
          <w:rFonts w:ascii="Arial" w:hAnsi="Arial" w:cs="Arial"/>
        </w:rPr>
      </w:pPr>
    </w:p>
    <w:p w14:paraId="115071A3" w14:textId="5CE922FE" w:rsidR="005339D4" w:rsidRPr="00D42D23" w:rsidRDefault="0095435A" w:rsidP="000F7891">
      <w:pPr>
        <w:tabs>
          <w:tab w:val="left" w:pos="426"/>
          <w:tab w:val="left" w:pos="851"/>
        </w:tabs>
        <w:spacing w:before="240"/>
        <w:contextualSpacing/>
        <w:rPr>
          <w:rFonts w:ascii="Arial" w:hAnsi="Arial" w:cs="Arial"/>
        </w:rPr>
      </w:pPr>
      <w:r>
        <w:rPr>
          <w:rFonts w:ascii="Arial" w:hAnsi="Arial" w:cs="Arial"/>
        </w:rPr>
        <w:t xml:space="preserve">Number of </w:t>
      </w:r>
      <w:r w:rsidR="00484895">
        <w:rPr>
          <w:rFonts w:ascii="Arial" w:hAnsi="Arial" w:cs="Arial"/>
        </w:rPr>
        <w:t>be</w:t>
      </w:r>
      <w:r>
        <w:rPr>
          <w:rFonts w:ascii="Arial" w:hAnsi="Arial" w:cs="Arial"/>
        </w:rPr>
        <w:t>drooms</w:t>
      </w:r>
    </w:p>
    <w:tbl>
      <w:tblPr>
        <w:tblStyle w:val="TableGrid"/>
        <w:tblW w:w="0" w:type="auto"/>
        <w:tblLook w:val="04A0" w:firstRow="1" w:lastRow="0" w:firstColumn="1" w:lastColumn="0" w:noHBand="0" w:noVBand="1"/>
        <w:tblCaption w:val="Dwelling size"/>
        <w:tblDescription w:val="input Dwelling size"/>
      </w:tblPr>
      <w:tblGrid>
        <w:gridCol w:w="4815"/>
      </w:tblGrid>
      <w:tr w:rsidR="0096726E" w:rsidRPr="005168C4" w14:paraId="4BA192D9" w14:textId="77777777" w:rsidTr="00574D67">
        <w:trPr>
          <w:tblHeader/>
        </w:trPr>
        <w:tc>
          <w:tcPr>
            <w:tcW w:w="4923" w:type="dxa"/>
          </w:tcPr>
          <w:p w14:paraId="5624327C" w14:textId="77777777" w:rsidR="0096726E" w:rsidRPr="00D42D23" w:rsidRDefault="0096726E" w:rsidP="00D64343">
            <w:pPr>
              <w:tabs>
                <w:tab w:val="left" w:pos="426"/>
                <w:tab w:val="left" w:pos="851"/>
              </w:tabs>
              <w:spacing w:before="240"/>
              <w:contextualSpacing/>
              <w:rPr>
                <w:rFonts w:ascii="Arial" w:hAnsi="Arial" w:cs="Arial"/>
              </w:rPr>
            </w:pPr>
          </w:p>
          <w:p w14:paraId="45B1A8B2" w14:textId="77777777" w:rsidR="0096726E" w:rsidRPr="00D42D23" w:rsidRDefault="0096726E" w:rsidP="00D64343">
            <w:pPr>
              <w:tabs>
                <w:tab w:val="left" w:pos="426"/>
                <w:tab w:val="left" w:pos="851"/>
              </w:tabs>
              <w:spacing w:before="240"/>
              <w:contextualSpacing/>
              <w:rPr>
                <w:rFonts w:ascii="Arial" w:hAnsi="Arial" w:cs="Arial"/>
              </w:rPr>
            </w:pPr>
          </w:p>
        </w:tc>
      </w:tr>
    </w:tbl>
    <w:p w14:paraId="108B750A" w14:textId="77777777" w:rsidR="0096726E" w:rsidRPr="00D42D23" w:rsidRDefault="0096726E" w:rsidP="000F7891">
      <w:pPr>
        <w:tabs>
          <w:tab w:val="left" w:pos="426"/>
          <w:tab w:val="left" w:pos="851"/>
        </w:tabs>
        <w:spacing w:before="240"/>
        <w:contextualSpacing/>
        <w:rPr>
          <w:rFonts w:ascii="Arial" w:hAnsi="Arial" w:cs="Arial"/>
        </w:rPr>
      </w:pPr>
    </w:p>
    <w:p w14:paraId="5115AAD1" w14:textId="77777777" w:rsidR="005339D4" w:rsidRPr="00D42D23" w:rsidRDefault="005339D4" w:rsidP="000F7891">
      <w:pPr>
        <w:tabs>
          <w:tab w:val="left" w:pos="426"/>
          <w:tab w:val="left" w:pos="851"/>
        </w:tabs>
        <w:spacing w:before="240"/>
        <w:contextualSpacing/>
        <w:rPr>
          <w:rFonts w:ascii="Arial" w:hAnsi="Arial" w:cs="Arial"/>
        </w:rPr>
      </w:pPr>
      <w:r w:rsidRPr="00D42D23">
        <w:rPr>
          <w:rFonts w:ascii="Arial" w:hAnsi="Arial" w:cs="Arial"/>
        </w:rPr>
        <w:t xml:space="preserve">Full </w:t>
      </w:r>
      <w:r w:rsidR="005168C4">
        <w:rPr>
          <w:rFonts w:ascii="Arial" w:hAnsi="Arial" w:cs="Arial"/>
        </w:rPr>
        <w:t>a</w:t>
      </w:r>
      <w:r w:rsidRPr="00D42D23">
        <w:rPr>
          <w:rFonts w:ascii="Arial" w:hAnsi="Arial" w:cs="Arial"/>
        </w:rPr>
        <w:t>ddress (number/street, suburb, state, postcode)</w:t>
      </w:r>
    </w:p>
    <w:tbl>
      <w:tblPr>
        <w:tblStyle w:val="TableGrid"/>
        <w:tblW w:w="0" w:type="auto"/>
        <w:tblLook w:val="04A0" w:firstRow="1" w:lastRow="0" w:firstColumn="1" w:lastColumn="0" w:noHBand="0" w:noVBand="1"/>
        <w:tblCaption w:val="Full address  - new dwelling"/>
        <w:tblDescription w:val="input new dwellign Full address "/>
      </w:tblPr>
      <w:tblGrid>
        <w:gridCol w:w="4755"/>
      </w:tblGrid>
      <w:tr w:rsidR="0096726E" w:rsidRPr="005168C4" w14:paraId="0A6CC702" w14:textId="77777777" w:rsidTr="00574D67">
        <w:trPr>
          <w:trHeight w:val="631"/>
          <w:tblHeader/>
        </w:trPr>
        <w:tc>
          <w:tcPr>
            <w:tcW w:w="4755" w:type="dxa"/>
          </w:tcPr>
          <w:p w14:paraId="4746F7E1" w14:textId="77777777" w:rsidR="00AA1112" w:rsidRPr="00D42D23" w:rsidRDefault="00B729D1" w:rsidP="00D64343">
            <w:pPr>
              <w:tabs>
                <w:tab w:val="left" w:pos="426"/>
                <w:tab w:val="left" w:pos="851"/>
              </w:tabs>
              <w:spacing w:before="240"/>
              <w:contextualSpacing/>
              <w:rPr>
                <w:rFonts w:ascii="Arial" w:hAnsi="Arial" w:cs="Arial"/>
              </w:rPr>
            </w:pPr>
            <w:r>
              <w:rPr>
                <w:rFonts w:ascii="Arial" w:hAnsi="Arial" w:cs="Arial"/>
              </w:rPr>
              <w:t xml:space="preserve"> </w:t>
            </w:r>
          </w:p>
          <w:p w14:paraId="08A0586B" w14:textId="77777777" w:rsidR="00AA1112" w:rsidRPr="00D42D23" w:rsidRDefault="00AA1112" w:rsidP="00D64343">
            <w:pPr>
              <w:tabs>
                <w:tab w:val="left" w:pos="426"/>
                <w:tab w:val="left" w:pos="851"/>
              </w:tabs>
              <w:spacing w:before="240"/>
              <w:contextualSpacing/>
              <w:rPr>
                <w:rFonts w:ascii="Arial" w:hAnsi="Arial" w:cs="Arial"/>
              </w:rPr>
            </w:pPr>
          </w:p>
        </w:tc>
      </w:tr>
    </w:tbl>
    <w:p w14:paraId="0A1B4BCE" w14:textId="77777777" w:rsidR="0096726E" w:rsidRPr="00D42D23" w:rsidRDefault="0096726E" w:rsidP="000F7891">
      <w:pPr>
        <w:tabs>
          <w:tab w:val="left" w:pos="426"/>
          <w:tab w:val="left" w:pos="851"/>
        </w:tabs>
        <w:spacing w:before="240"/>
        <w:contextualSpacing/>
        <w:rPr>
          <w:rFonts w:ascii="Arial" w:hAnsi="Arial" w:cs="Arial"/>
        </w:rPr>
      </w:pPr>
    </w:p>
    <w:p w14:paraId="5437DA87" w14:textId="77777777" w:rsidR="0096726E" w:rsidRPr="00D42D23" w:rsidRDefault="0096726E" w:rsidP="00D42D23">
      <w:pPr>
        <w:rPr>
          <w:rFonts w:ascii="Arial" w:hAnsi="Arial" w:cs="Arial"/>
        </w:rPr>
      </w:pPr>
      <w:r w:rsidRPr="00D42D23">
        <w:rPr>
          <w:rFonts w:ascii="Arial" w:hAnsi="Arial" w:cs="Arial"/>
        </w:rPr>
        <w:t>Development approved date</w:t>
      </w:r>
    </w:p>
    <w:tbl>
      <w:tblPr>
        <w:tblStyle w:val="TableGrid"/>
        <w:tblW w:w="0" w:type="auto"/>
        <w:tblLook w:val="04A0" w:firstRow="1" w:lastRow="0" w:firstColumn="1" w:lastColumn="0" w:noHBand="0" w:noVBand="1"/>
        <w:tblCaption w:val="Development approved date"/>
        <w:tblDescription w:val="Development approved date of new dwelling"/>
      </w:tblPr>
      <w:tblGrid>
        <w:gridCol w:w="4815"/>
      </w:tblGrid>
      <w:tr w:rsidR="0096726E" w14:paraId="71655B1A" w14:textId="77777777" w:rsidTr="00574D67">
        <w:trPr>
          <w:tblHeader/>
        </w:trPr>
        <w:tc>
          <w:tcPr>
            <w:tcW w:w="4923" w:type="dxa"/>
          </w:tcPr>
          <w:p w14:paraId="7DC74BD3" w14:textId="77777777" w:rsidR="0096726E" w:rsidRDefault="0096726E" w:rsidP="00D64343">
            <w:pPr>
              <w:tabs>
                <w:tab w:val="left" w:pos="426"/>
                <w:tab w:val="left" w:pos="851"/>
              </w:tabs>
              <w:spacing w:before="240"/>
              <w:contextualSpacing/>
            </w:pPr>
          </w:p>
          <w:p w14:paraId="61B4D53C" w14:textId="77777777" w:rsidR="0096726E" w:rsidRDefault="0096726E" w:rsidP="00D64343">
            <w:pPr>
              <w:tabs>
                <w:tab w:val="left" w:pos="426"/>
                <w:tab w:val="left" w:pos="851"/>
              </w:tabs>
              <w:spacing w:before="240"/>
              <w:contextualSpacing/>
            </w:pPr>
          </w:p>
        </w:tc>
      </w:tr>
    </w:tbl>
    <w:p w14:paraId="5864DB65" w14:textId="77777777" w:rsidR="005339D4" w:rsidRPr="006A0B40" w:rsidRDefault="008B00BB" w:rsidP="000F7891">
      <w:pPr>
        <w:tabs>
          <w:tab w:val="left" w:pos="426"/>
          <w:tab w:val="left" w:pos="851"/>
        </w:tabs>
        <w:spacing w:before="240"/>
        <w:contextualSpacing/>
        <w:rPr>
          <w:rFonts w:ascii="Arial" w:hAnsi="Arial" w:cs="Arial"/>
        </w:rPr>
      </w:pPr>
      <w:r>
        <w:rPr>
          <w:rFonts w:ascii="Arial" w:hAnsi="Arial" w:cs="Arial"/>
        </w:rPr>
        <w:br w:type="column"/>
      </w:r>
      <w:r w:rsidR="006A0B40" w:rsidRPr="006A0B40">
        <w:rPr>
          <w:rFonts w:ascii="Arial" w:hAnsi="Arial" w:cs="Arial"/>
        </w:rPr>
        <w:t>Date that construction of the new dwelling commenced</w:t>
      </w:r>
    </w:p>
    <w:tbl>
      <w:tblPr>
        <w:tblStyle w:val="TableGrid"/>
        <w:tblW w:w="0" w:type="auto"/>
        <w:tblLook w:val="04A0" w:firstRow="1" w:lastRow="0" w:firstColumn="1" w:lastColumn="0" w:noHBand="0" w:noVBand="1"/>
        <w:tblCaption w:val="Date that construction of the new dwelling commenced"/>
        <w:tblDescription w:val="Date that construction of the new dwelling commenced"/>
      </w:tblPr>
      <w:tblGrid>
        <w:gridCol w:w="4815"/>
      </w:tblGrid>
      <w:tr w:rsidR="0096726E" w:rsidRPr="005168C4" w14:paraId="60E58BCC" w14:textId="77777777" w:rsidTr="00574D67">
        <w:trPr>
          <w:tblHeader/>
        </w:trPr>
        <w:tc>
          <w:tcPr>
            <w:tcW w:w="4923" w:type="dxa"/>
          </w:tcPr>
          <w:p w14:paraId="3041A1B6" w14:textId="77777777" w:rsidR="0096726E" w:rsidRPr="00D42D23" w:rsidRDefault="0096726E" w:rsidP="00D64343">
            <w:pPr>
              <w:tabs>
                <w:tab w:val="left" w:pos="426"/>
                <w:tab w:val="left" w:pos="851"/>
              </w:tabs>
              <w:spacing w:before="240"/>
              <w:rPr>
                <w:rFonts w:ascii="Arial" w:hAnsi="Arial" w:cs="Arial"/>
              </w:rPr>
            </w:pPr>
          </w:p>
        </w:tc>
      </w:tr>
    </w:tbl>
    <w:p w14:paraId="6130F24A" w14:textId="77777777" w:rsidR="009367E9" w:rsidRPr="00D42D23" w:rsidRDefault="009367E9" w:rsidP="000F7891">
      <w:pPr>
        <w:tabs>
          <w:tab w:val="left" w:pos="426"/>
          <w:tab w:val="left" w:pos="851"/>
        </w:tabs>
        <w:spacing w:before="240"/>
        <w:contextualSpacing/>
        <w:rPr>
          <w:rFonts w:ascii="Arial" w:hAnsi="Arial" w:cs="Arial"/>
        </w:rPr>
      </w:pPr>
    </w:p>
    <w:p w14:paraId="2DCBF147" w14:textId="77777777" w:rsidR="005339D4" w:rsidRPr="00D42D23" w:rsidRDefault="005339D4" w:rsidP="000F7891">
      <w:pPr>
        <w:tabs>
          <w:tab w:val="left" w:pos="426"/>
          <w:tab w:val="left" w:pos="851"/>
        </w:tabs>
        <w:spacing w:before="240"/>
        <w:contextualSpacing/>
        <w:rPr>
          <w:rFonts w:ascii="Arial" w:hAnsi="Arial" w:cs="Arial"/>
        </w:rPr>
      </w:pPr>
      <w:r w:rsidRPr="00D42D23">
        <w:rPr>
          <w:rFonts w:ascii="Arial" w:hAnsi="Arial" w:cs="Arial"/>
        </w:rPr>
        <w:t xml:space="preserve">Certificate of </w:t>
      </w:r>
      <w:r w:rsidR="005168C4">
        <w:rPr>
          <w:rFonts w:ascii="Arial" w:hAnsi="Arial" w:cs="Arial"/>
        </w:rPr>
        <w:t>o</w:t>
      </w:r>
      <w:r w:rsidRPr="00D42D23">
        <w:rPr>
          <w:rFonts w:ascii="Arial" w:hAnsi="Arial" w:cs="Arial"/>
        </w:rPr>
        <w:t xml:space="preserve">ccupancy </w:t>
      </w:r>
      <w:r w:rsidR="005168C4">
        <w:rPr>
          <w:rFonts w:ascii="Arial" w:hAnsi="Arial" w:cs="Arial"/>
        </w:rPr>
        <w:t>i</w:t>
      </w:r>
      <w:r w:rsidRPr="00D42D23">
        <w:rPr>
          <w:rFonts w:ascii="Arial" w:hAnsi="Arial" w:cs="Arial"/>
        </w:rPr>
        <w:t xml:space="preserve">ssued </w:t>
      </w:r>
      <w:r w:rsidR="005168C4">
        <w:rPr>
          <w:rFonts w:ascii="Arial" w:hAnsi="Arial" w:cs="Arial"/>
        </w:rPr>
        <w:t>d</w:t>
      </w:r>
      <w:r w:rsidRPr="00D42D23">
        <w:rPr>
          <w:rFonts w:ascii="Arial" w:hAnsi="Arial" w:cs="Arial"/>
        </w:rPr>
        <w:t>ate</w:t>
      </w:r>
    </w:p>
    <w:tbl>
      <w:tblPr>
        <w:tblStyle w:val="TableGrid"/>
        <w:tblW w:w="0" w:type="auto"/>
        <w:tblLook w:val="04A0" w:firstRow="1" w:lastRow="0" w:firstColumn="1" w:lastColumn="0" w:noHBand="0" w:noVBand="1"/>
        <w:tblCaption w:val="Certificate of occupancy issued date"/>
        <w:tblDescription w:val="Certificate of occupancy issued date"/>
      </w:tblPr>
      <w:tblGrid>
        <w:gridCol w:w="4815"/>
      </w:tblGrid>
      <w:tr w:rsidR="0096726E" w:rsidRPr="005168C4" w14:paraId="412F5E38" w14:textId="77777777" w:rsidTr="00574D67">
        <w:trPr>
          <w:tblHeader/>
        </w:trPr>
        <w:tc>
          <w:tcPr>
            <w:tcW w:w="4923" w:type="dxa"/>
          </w:tcPr>
          <w:p w14:paraId="03F3F5F5" w14:textId="77777777" w:rsidR="0096726E" w:rsidRPr="00D42D23" w:rsidRDefault="0096726E" w:rsidP="00D64343">
            <w:pPr>
              <w:tabs>
                <w:tab w:val="left" w:pos="426"/>
                <w:tab w:val="left" w:pos="851"/>
              </w:tabs>
              <w:spacing w:before="240"/>
              <w:rPr>
                <w:rFonts w:ascii="Arial" w:hAnsi="Arial" w:cs="Arial"/>
              </w:rPr>
            </w:pPr>
          </w:p>
        </w:tc>
      </w:tr>
    </w:tbl>
    <w:p w14:paraId="513E563F" w14:textId="77777777" w:rsidR="0096726E" w:rsidRPr="00D42D23" w:rsidRDefault="0096726E" w:rsidP="000F7891">
      <w:pPr>
        <w:tabs>
          <w:tab w:val="left" w:pos="426"/>
          <w:tab w:val="left" w:pos="851"/>
        </w:tabs>
        <w:spacing w:before="240"/>
        <w:contextualSpacing/>
        <w:rPr>
          <w:rFonts w:ascii="Arial" w:hAnsi="Arial" w:cs="Arial"/>
        </w:rPr>
      </w:pPr>
    </w:p>
    <w:p w14:paraId="5F7F88CD" w14:textId="77777777" w:rsidR="005339D4" w:rsidRPr="00D42D23" w:rsidRDefault="005339D4" w:rsidP="000F7891">
      <w:pPr>
        <w:tabs>
          <w:tab w:val="left" w:pos="426"/>
          <w:tab w:val="left" w:pos="851"/>
        </w:tabs>
        <w:spacing w:before="240"/>
        <w:contextualSpacing/>
        <w:rPr>
          <w:rFonts w:ascii="Arial" w:hAnsi="Arial" w:cs="Arial"/>
        </w:rPr>
      </w:pPr>
      <w:r w:rsidRPr="00D42D23">
        <w:rPr>
          <w:rFonts w:ascii="Arial" w:hAnsi="Arial" w:cs="Arial"/>
        </w:rPr>
        <w:t xml:space="preserve">Market Rent Valuation </w:t>
      </w:r>
      <w:r w:rsidR="005168C4">
        <w:rPr>
          <w:rFonts w:ascii="Arial" w:hAnsi="Arial" w:cs="Arial"/>
        </w:rPr>
        <w:t>a</w:t>
      </w:r>
      <w:r w:rsidRPr="00D42D23">
        <w:rPr>
          <w:rFonts w:ascii="Arial" w:hAnsi="Arial" w:cs="Arial"/>
        </w:rPr>
        <w:t>mount</w:t>
      </w:r>
    </w:p>
    <w:tbl>
      <w:tblPr>
        <w:tblStyle w:val="TableGrid"/>
        <w:tblW w:w="0" w:type="auto"/>
        <w:tblLook w:val="04A0" w:firstRow="1" w:lastRow="0" w:firstColumn="1" w:lastColumn="0" w:noHBand="0" w:noVBand="1"/>
        <w:tblCaption w:val="Market Rent Valuation amount"/>
        <w:tblDescription w:val="Dollar amount input"/>
      </w:tblPr>
      <w:tblGrid>
        <w:gridCol w:w="4815"/>
      </w:tblGrid>
      <w:tr w:rsidR="0096726E" w:rsidRPr="005168C4" w14:paraId="0BF4A2CF" w14:textId="77777777" w:rsidTr="00574D67">
        <w:trPr>
          <w:trHeight w:val="450"/>
          <w:tblHeader/>
        </w:trPr>
        <w:tc>
          <w:tcPr>
            <w:tcW w:w="4923" w:type="dxa"/>
          </w:tcPr>
          <w:p w14:paraId="3AAFF91D" w14:textId="77777777" w:rsidR="0096726E" w:rsidRPr="00D42D23" w:rsidRDefault="0096726E" w:rsidP="000F7891">
            <w:pPr>
              <w:tabs>
                <w:tab w:val="left" w:pos="426"/>
                <w:tab w:val="left" w:pos="851"/>
              </w:tabs>
              <w:spacing w:before="80"/>
              <w:rPr>
                <w:rFonts w:ascii="Arial" w:hAnsi="Arial" w:cs="Arial"/>
              </w:rPr>
            </w:pPr>
            <w:r w:rsidRPr="00D42D23">
              <w:rPr>
                <w:rFonts w:ascii="Arial" w:hAnsi="Arial" w:cs="Arial"/>
              </w:rPr>
              <w:t>$</w:t>
            </w:r>
          </w:p>
        </w:tc>
      </w:tr>
    </w:tbl>
    <w:p w14:paraId="43168770" w14:textId="77777777" w:rsidR="0096726E" w:rsidRPr="00D42D23" w:rsidRDefault="0096726E" w:rsidP="000F7891">
      <w:pPr>
        <w:tabs>
          <w:tab w:val="left" w:pos="426"/>
          <w:tab w:val="left" w:pos="851"/>
        </w:tabs>
        <w:spacing w:before="240"/>
        <w:contextualSpacing/>
        <w:rPr>
          <w:rFonts w:ascii="Arial" w:hAnsi="Arial" w:cs="Arial"/>
        </w:rPr>
      </w:pPr>
    </w:p>
    <w:p w14:paraId="52569BEB" w14:textId="77777777" w:rsidR="005339D4" w:rsidRPr="00D42D23" w:rsidRDefault="005339D4" w:rsidP="000F7891">
      <w:pPr>
        <w:tabs>
          <w:tab w:val="left" w:pos="426"/>
          <w:tab w:val="left" w:pos="851"/>
        </w:tabs>
        <w:spacing w:before="240"/>
        <w:contextualSpacing/>
        <w:rPr>
          <w:rFonts w:ascii="Arial" w:hAnsi="Arial" w:cs="Arial"/>
          <w:noProof/>
        </w:rPr>
      </w:pPr>
      <w:r w:rsidRPr="00D42D23">
        <w:rPr>
          <w:rFonts w:ascii="Arial" w:hAnsi="Arial" w:cs="Arial"/>
        </w:rPr>
        <w:t>Proximity of dwelling to services</w:t>
      </w:r>
    </w:p>
    <w:tbl>
      <w:tblPr>
        <w:tblStyle w:val="TableGrid"/>
        <w:tblW w:w="0" w:type="auto"/>
        <w:tblLook w:val="04A0" w:firstRow="1" w:lastRow="0" w:firstColumn="1" w:lastColumn="0" w:noHBand="0" w:noVBand="1"/>
        <w:tblCaption w:val="Proximity of dwelling to services"/>
        <w:tblDescription w:val="Proximity of dwelling to services"/>
      </w:tblPr>
      <w:tblGrid>
        <w:gridCol w:w="4815"/>
      </w:tblGrid>
      <w:tr w:rsidR="0096726E" w:rsidRPr="005168C4" w14:paraId="5A154290" w14:textId="77777777" w:rsidTr="00574D67">
        <w:trPr>
          <w:tblHeader/>
        </w:trPr>
        <w:tc>
          <w:tcPr>
            <w:tcW w:w="4815" w:type="dxa"/>
          </w:tcPr>
          <w:p w14:paraId="5FA8641B" w14:textId="77777777" w:rsidR="0096726E" w:rsidRPr="00D42D23" w:rsidRDefault="0096726E" w:rsidP="00D64343">
            <w:pPr>
              <w:tabs>
                <w:tab w:val="left" w:pos="426"/>
                <w:tab w:val="left" w:pos="851"/>
              </w:tabs>
              <w:spacing w:before="240"/>
              <w:rPr>
                <w:rFonts w:ascii="Arial" w:hAnsi="Arial" w:cs="Arial"/>
              </w:rPr>
            </w:pPr>
          </w:p>
        </w:tc>
      </w:tr>
    </w:tbl>
    <w:p w14:paraId="7CA77795" w14:textId="77777777" w:rsidR="008E3E8F" w:rsidRPr="00D42D23" w:rsidRDefault="008E3E8F" w:rsidP="008E3E8F">
      <w:pPr>
        <w:tabs>
          <w:tab w:val="left" w:pos="426"/>
          <w:tab w:val="left" w:pos="851"/>
        </w:tabs>
        <w:spacing w:before="240"/>
        <w:contextualSpacing/>
        <w:rPr>
          <w:rFonts w:ascii="Arial" w:hAnsi="Arial" w:cs="Arial"/>
        </w:rPr>
      </w:pPr>
    </w:p>
    <w:p w14:paraId="3FA39733" w14:textId="77777777" w:rsidR="006A0B40" w:rsidRPr="00D42D23" w:rsidRDefault="006A0B40" w:rsidP="006A0B40">
      <w:pPr>
        <w:tabs>
          <w:tab w:val="left" w:pos="426"/>
          <w:tab w:val="left" w:pos="851"/>
        </w:tabs>
        <w:spacing w:before="240"/>
        <w:contextualSpacing/>
        <w:rPr>
          <w:rFonts w:ascii="Arial" w:hAnsi="Arial" w:cs="Arial"/>
        </w:rPr>
      </w:pPr>
      <w:r w:rsidRPr="00D42D23">
        <w:rPr>
          <w:rFonts w:ascii="Arial" w:hAnsi="Arial" w:cs="Arial"/>
        </w:rPr>
        <w:t>Is there an ‘</w:t>
      </w:r>
      <w:r w:rsidRPr="00D42D23">
        <w:rPr>
          <w:rFonts w:ascii="Arial" w:hAnsi="Arial" w:cs="Arial"/>
          <w:b/>
        </w:rPr>
        <w:t>investor</w:t>
      </w:r>
      <w:r w:rsidRPr="00D42D23">
        <w:rPr>
          <w:rFonts w:ascii="Arial" w:hAnsi="Arial" w:cs="Arial"/>
        </w:rPr>
        <w:t>’ in relation to the dwelling?</w:t>
      </w:r>
    </w:p>
    <w:p w14:paraId="01EC53FA" w14:textId="558B76D1" w:rsidR="006A0B40" w:rsidRPr="00D42D23" w:rsidRDefault="006A0B40" w:rsidP="006A0B40">
      <w:pPr>
        <w:tabs>
          <w:tab w:val="left" w:pos="426"/>
          <w:tab w:val="left" w:pos="851"/>
        </w:tabs>
        <w:spacing w:before="240"/>
        <w:ind w:left="855" w:hanging="855"/>
        <w:contextualSpacing/>
        <w:rPr>
          <w:rFonts w:ascii="Arial" w:hAnsi="Arial" w:cs="Arial"/>
        </w:rPr>
      </w:pPr>
      <w:r w:rsidRPr="00D42D23">
        <w:rPr>
          <w:rFonts w:ascii="Arial" w:hAnsi="Arial" w:cs="Arial"/>
        </w:rPr>
        <w:tab/>
        <w:t>Yes</w:t>
      </w:r>
      <w:r w:rsidRPr="00D42D23">
        <w:rPr>
          <w:rFonts w:ascii="Arial" w:hAnsi="Arial" w:cs="Arial"/>
        </w:rPr>
        <w:tab/>
      </w:r>
      <w:sdt>
        <w:sdtPr>
          <w:rPr>
            <w:rFonts w:ascii="Arial" w:hAnsi="Arial" w:cs="Arial"/>
          </w:rPr>
          <w:id w:val="1647249430"/>
          <w14:checkbox>
            <w14:checked w14:val="0"/>
            <w14:checkedState w14:val="2612" w14:font="MS Gothic"/>
            <w14:uncheckedState w14:val="2610" w14:font="MS Gothic"/>
          </w14:checkbox>
        </w:sdtPr>
        <w:sdtEndPr/>
        <w:sdtContent>
          <w:r w:rsidRPr="00D42D23">
            <w:rPr>
              <w:rFonts w:ascii="Segoe UI Symbol" w:eastAsia="MS Gothic" w:hAnsi="Segoe UI Symbol" w:cs="Segoe UI Symbol"/>
            </w:rPr>
            <w:t>☐</w:t>
          </w:r>
        </w:sdtContent>
      </w:sdt>
      <w:r w:rsidRPr="00D42D23">
        <w:rPr>
          <w:rFonts w:ascii="Arial" w:hAnsi="Arial" w:cs="Arial"/>
        </w:rPr>
        <w:t xml:space="preserve"> </w:t>
      </w:r>
      <w:r w:rsidRPr="00D42D23">
        <w:rPr>
          <w:rFonts w:ascii="Arial" w:hAnsi="Arial" w:cs="Arial"/>
        </w:rPr>
        <w:tab/>
      </w:r>
      <w:r w:rsidRPr="00D42D23">
        <w:rPr>
          <w:rFonts w:ascii="Arial" w:hAnsi="Arial" w:cs="Arial"/>
          <w:i/>
        </w:rPr>
        <w:t>Please complete investor details below</w:t>
      </w:r>
      <w:r>
        <w:rPr>
          <w:rFonts w:ascii="Arial" w:hAnsi="Arial" w:cs="Arial"/>
          <w:i/>
        </w:rPr>
        <w:br/>
      </w:r>
      <w:r w:rsidRPr="00D42D23">
        <w:rPr>
          <w:rFonts w:ascii="Arial" w:hAnsi="Arial" w:cs="Arial"/>
          <w:i/>
        </w:rPr>
        <w:t>and</w:t>
      </w:r>
      <w:r>
        <w:rPr>
          <w:rFonts w:ascii="Arial" w:hAnsi="Arial" w:cs="Arial"/>
          <w:i/>
        </w:rPr>
        <w:t xml:space="preserve"> </w:t>
      </w:r>
      <w:r w:rsidRPr="00D42D23">
        <w:rPr>
          <w:rFonts w:ascii="Arial" w:hAnsi="Arial" w:cs="Arial"/>
          <w:i/>
        </w:rPr>
        <w:t xml:space="preserve">attach a properly completed </w:t>
      </w:r>
      <w:r w:rsidR="00F55AB2">
        <w:rPr>
          <w:rFonts w:ascii="Arial" w:hAnsi="Arial" w:cs="Arial"/>
          <w:i/>
        </w:rPr>
        <w:t>I</w:t>
      </w:r>
      <w:r w:rsidRPr="00D42D23">
        <w:rPr>
          <w:rFonts w:ascii="Arial" w:hAnsi="Arial" w:cs="Arial"/>
          <w:i/>
        </w:rPr>
        <w:t>nvestor Declaration form.</w:t>
      </w:r>
      <w:r w:rsidRPr="00D42D23">
        <w:rPr>
          <w:rFonts w:ascii="Arial" w:hAnsi="Arial" w:cs="Arial"/>
        </w:rPr>
        <w:t xml:space="preserve"> </w:t>
      </w:r>
    </w:p>
    <w:p w14:paraId="625E4621" w14:textId="06080B62" w:rsidR="006A0B40" w:rsidRDefault="006A0B40" w:rsidP="006A0B40">
      <w:pPr>
        <w:tabs>
          <w:tab w:val="left" w:pos="426"/>
          <w:tab w:val="left" w:pos="851"/>
        </w:tabs>
        <w:spacing w:before="240"/>
        <w:ind w:left="851" w:hanging="720"/>
        <w:contextualSpacing/>
        <w:rPr>
          <w:rFonts w:ascii="Arial" w:hAnsi="Arial" w:cs="Arial"/>
        </w:rPr>
      </w:pPr>
      <w:r w:rsidRPr="00D42D23">
        <w:rPr>
          <w:rFonts w:ascii="Arial" w:hAnsi="Arial" w:cs="Arial"/>
        </w:rPr>
        <w:tab/>
        <w:t>No</w:t>
      </w:r>
      <w:r w:rsidRPr="00D42D23">
        <w:rPr>
          <w:rFonts w:ascii="Arial" w:hAnsi="Arial" w:cs="Arial"/>
        </w:rPr>
        <w:tab/>
      </w:r>
      <w:sdt>
        <w:sdtPr>
          <w:rPr>
            <w:rFonts w:ascii="Arial" w:hAnsi="Arial" w:cs="Arial"/>
          </w:rPr>
          <w:id w:val="-2073966727"/>
          <w14:checkbox>
            <w14:checked w14:val="0"/>
            <w14:checkedState w14:val="2612" w14:font="MS Gothic"/>
            <w14:uncheckedState w14:val="2610" w14:font="MS Gothic"/>
          </w14:checkbox>
        </w:sdtPr>
        <w:sdtEndPr/>
        <w:sdtContent>
          <w:r w:rsidRPr="00D42D23">
            <w:rPr>
              <w:rFonts w:ascii="Segoe UI Symbol" w:eastAsia="MS Gothic" w:hAnsi="Segoe UI Symbol" w:cs="Segoe UI Symbol"/>
            </w:rPr>
            <w:t>☐</w:t>
          </w:r>
        </w:sdtContent>
      </w:sdt>
      <w:r w:rsidRPr="00D42D23">
        <w:rPr>
          <w:rFonts w:ascii="Arial" w:hAnsi="Arial" w:cs="Arial"/>
        </w:rPr>
        <w:tab/>
      </w:r>
      <w:r w:rsidR="00B50222">
        <w:rPr>
          <w:rFonts w:ascii="Arial" w:hAnsi="Arial" w:cs="Arial"/>
          <w:i/>
        </w:rPr>
        <w:t>If t</w:t>
      </w:r>
      <w:r w:rsidRPr="00D42D23">
        <w:rPr>
          <w:rFonts w:ascii="Arial" w:hAnsi="Arial" w:cs="Arial"/>
          <w:i/>
        </w:rPr>
        <w:t>he dwelling is owned by the</w:t>
      </w:r>
      <w:r w:rsidR="00B729D1">
        <w:rPr>
          <w:rFonts w:ascii="Arial" w:hAnsi="Arial" w:cs="Arial"/>
          <w:i/>
        </w:rPr>
        <w:t xml:space="preserve"> </w:t>
      </w:r>
      <w:r w:rsidRPr="00D42D23">
        <w:rPr>
          <w:rFonts w:ascii="Arial" w:hAnsi="Arial" w:cs="Arial"/>
          <w:i/>
        </w:rPr>
        <w:t>approved participant, please supply</w:t>
      </w:r>
      <w:r w:rsidR="000C0E5B">
        <w:rPr>
          <w:rFonts w:ascii="Arial" w:hAnsi="Arial" w:cs="Arial"/>
          <w:i/>
        </w:rPr>
        <w:t xml:space="preserve"> </w:t>
      </w:r>
      <w:r w:rsidRPr="00D42D23">
        <w:rPr>
          <w:rFonts w:ascii="Arial" w:hAnsi="Arial" w:cs="Arial"/>
          <w:i/>
        </w:rPr>
        <w:t xml:space="preserve">proof </w:t>
      </w:r>
      <w:r w:rsidR="003C569D">
        <w:rPr>
          <w:rFonts w:ascii="Arial" w:hAnsi="Arial" w:cs="Arial"/>
          <w:i/>
        </w:rPr>
        <w:br/>
      </w:r>
      <w:r w:rsidRPr="00D42D23">
        <w:rPr>
          <w:rFonts w:ascii="Arial" w:hAnsi="Arial" w:cs="Arial"/>
          <w:i/>
        </w:rPr>
        <w:t>of ownership when submitting this form to</w:t>
      </w:r>
      <w:r>
        <w:rPr>
          <w:rFonts w:ascii="Arial" w:hAnsi="Arial" w:cs="Arial"/>
          <w:i/>
        </w:rPr>
        <w:t xml:space="preserve"> th</w:t>
      </w:r>
      <w:r w:rsidRPr="00D42D23">
        <w:rPr>
          <w:rFonts w:ascii="Arial" w:hAnsi="Arial" w:cs="Arial"/>
          <w:i/>
        </w:rPr>
        <w:t>e department.</w:t>
      </w:r>
    </w:p>
    <w:p w14:paraId="55B5558D" w14:textId="77777777" w:rsidR="008E3E8F" w:rsidRPr="00D42D23" w:rsidRDefault="008E3E8F" w:rsidP="008E3E8F">
      <w:pPr>
        <w:tabs>
          <w:tab w:val="left" w:pos="426"/>
          <w:tab w:val="left" w:pos="851"/>
        </w:tabs>
        <w:spacing w:before="240"/>
        <w:contextualSpacing/>
        <w:rPr>
          <w:rFonts w:ascii="Arial" w:hAnsi="Arial" w:cs="Arial"/>
        </w:rPr>
      </w:pPr>
      <w:r w:rsidRPr="00D42D23">
        <w:rPr>
          <w:rFonts w:ascii="Arial" w:hAnsi="Arial" w:cs="Arial"/>
        </w:rPr>
        <w:t>Investor name</w:t>
      </w:r>
    </w:p>
    <w:tbl>
      <w:tblPr>
        <w:tblStyle w:val="TableGrid"/>
        <w:tblW w:w="0" w:type="auto"/>
        <w:tblLook w:val="04A0" w:firstRow="1" w:lastRow="0" w:firstColumn="1" w:lastColumn="0" w:noHBand="0" w:noVBand="1"/>
        <w:tblCaption w:val="Investor name"/>
        <w:tblDescription w:val="input Investor name"/>
      </w:tblPr>
      <w:tblGrid>
        <w:gridCol w:w="4815"/>
      </w:tblGrid>
      <w:tr w:rsidR="008E3E8F" w:rsidRPr="005168C4" w14:paraId="345DE433" w14:textId="77777777" w:rsidTr="00574D67">
        <w:trPr>
          <w:tblHeader/>
        </w:trPr>
        <w:tc>
          <w:tcPr>
            <w:tcW w:w="4923" w:type="dxa"/>
          </w:tcPr>
          <w:p w14:paraId="289FF2D7" w14:textId="77777777" w:rsidR="008E3E8F" w:rsidRPr="00D42D23" w:rsidRDefault="008E3E8F" w:rsidP="00D64343">
            <w:pPr>
              <w:tabs>
                <w:tab w:val="left" w:pos="426"/>
                <w:tab w:val="left" w:pos="851"/>
              </w:tabs>
              <w:spacing w:before="240"/>
              <w:contextualSpacing/>
              <w:rPr>
                <w:rFonts w:ascii="Arial" w:hAnsi="Arial" w:cs="Arial"/>
              </w:rPr>
            </w:pPr>
          </w:p>
          <w:p w14:paraId="1B33FC2C" w14:textId="77777777" w:rsidR="008E3E8F" w:rsidRPr="00D42D23" w:rsidRDefault="008E3E8F" w:rsidP="00D64343">
            <w:pPr>
              <w:tabs>
                <w:tab w:val="left" w:pos="426"/>
                <w:tab w:val="left" w:pos="851"/>
              </w:tabs>
              <w:spacing w:before="240"/>
              <w:contextualSpacing/>
              <w:rPr>
                <w:rFonts w:ascii="Arial" w:hAnsi="Arial" w:cs="Arial"/>
              </w:rPr>
            </w:pPr>
          </w:p>
        </w:tc>
      </w:tr>
    </w:tbl>
    <w:p w14:paraId="1108458F" w14:textId="77777777" w:rsidR="008E3E8F" w:rsidRPr="00D42D23" w:rsidRDefault="008E3E8F" w:rsidP="008E3E8F">
      <w:pPr>
        <w:tabs>
          <w:tab w:val="left" w:pos="426"/>
          <w:tab w:val="left" w:pos="851"/>
        </w:tabs>
        <w:spacing w:before="240"/>
        <w:contextualSpacing/>
        <w:rPr>
          <w:rFonts w:ascii="Arial" w:hAnsi="Arial" w:cs="Arial"/>
        </w:rPr>
      </w:pPr>
    </w:p>
    <w:p w14:paraId="056127F0" w14:textId="77777777" w:rsidR="008E3E8F" w:rsidRPr="00D42D23" w:rsidRDefault="008E3E8F" w:rsidP="008E3E8F">
      <w:pPr>
        <w:tabs>
          <w:tab w:val="left" w:pos="426"/>
          <w:tab w:val="left" w:pos="851"/>
        </w:tabs>
        <w:spacing w:before="240"/>
        <w:contextualSpacing/>
        <w:rPr>
          <w:rFonts w:ascii="Arial" w:hAnsi="Arial" w:cs="Arial"/>
        </w:rPr>
      </w:pPr>
      <w:r w:rsidRPr="00D42D23">
        <w:rPr>
          <w:rFonts w:ascii="Arial" w:hAnsi="Arial" w:cs="Arial"/>
        </w:rPr>
        <w:t>Investor phone number</w:t>
      </w:r>
    </w:p>
    <w:tbl>
      <w:tblPr>
        <w:tblStyle w:val="TableGrid"/>
        <w:tblW w:w="0" w:type="auto"/>
        <w:tblLook w:val="04A0" w:firstRow="1" w:lastRow="0" w:firstColumn="1" w:lastColumn="0" w:noHBand="0" w:noVBand="1"/>
        <w:tblCaption w:val="Investor phone number"/>
        <w:tblDescription w:val="input Investor phone number"/>
      </w:tblPr>
      <w:tblGrid>
        <w:gridCol w:w="4815"/>
      </w:tblGrid>
      <w:tr w:rsidR="008E3E8F" w:rsidRPr="005168C4" w14:paraId="3E93836B" w14:textId="77777777" w:rsidTr="00574D67">
        <w:trPr>
          <w:tblHeader/>
        </w:trPr>
        <w:tc>
          <w:tcPr>
            <w:tcW w:w="4923" w:type="dxa"/>
          </w:tcPr>
          <w:p w14:paraId="7B45E35F" w14:textId="77777777" w:rsidR="008E3E8F" w:rsidRPr="00D42D23" w:rsidRDefault="008E3E8F" w:rsidP="00D64343">
            <w:pPr>
              <w:tabs>
                <w:tab w:val="left" w:pos="426"/>
                <w:tab w:val="left" w:pos="851"/>
              </w:tabs>
              <w:spacing w:before="240"/>
              <w:contextualSpacing/>
              <w:rPr>
                <w:rFonts w:ascii="Arial" w:hAnsi="Arial" w:cs="Arial"/>
              </w:rPr>
            </w:pPr>
          </w:p>
          <w:p w14:paraId="4330B4C3" w14:textId="77777777" w:rsidR="008E3E8F" w:rsidRPr="00D42D23" w:rsidRDefault="008E3E8F" w:rsidP="00D64343">
            <w:pPr>
              <w:tabs>
                <w:tab w:val="left" w:pos="426"/>
                <w:tab w:val="left" w:pos="851"/>
              </w:tabs>
              <w:spacing w:before="240"/>
              <w:contextualSpacing/>
              <w:rPr>
                <w:rFonts w:ascii="Arial" w:hAnsi="Arial" w:cs="Arial"/>
              </w:rPr>
            </w:pPr>
          </w:p>
        </w:tc>
      </w:tr>
    </w:tbl>
    <w:p w14:paraId="3C256CE6" w14:textId="77777777" w:rsidR="008E3E8F" w:rsidRPr="00D42D23" w:rsidRDefault="008E3E8F" w:rsidP="008E3E8F">
      <w:pPr>
        <w:tabs>
          <w:tab w:val="left" w:pos="426"/>
          <w:tab w:val="left" w:pos="851"/>
        </w:tabs>
        <w:spacing w:before="240"/>
        <w:contextualSpacing/>
        <w:rPr>
          <w:rFonts w:ascii="Arial" w:hAnsi="Arial" w:cs="Arial"/>
        </w:rPr>
      </w:pPr>
    </w:p>
    <w:p w14:paraId="02CF82E8" w14:textId="77777777" w:rsidR="008E3E8F" w:rsidRPr="00D42D23" w:rsidRDefault="008E3E8F" w:rsidP="008E3E8F">
      <w:pPr>
        <w:tabs>
          <w:tab w:val="left" w:pos="426"/>
          <w:tab w:val="left" w:pos="851"/>
        </w:tabs>
        <w:spacing w:before="240"/>
        <w:contextualSpacing/>
        <w:rPr>
          <w:rFonts w:ascii="Arial" w:hAnsi="Arial" w:cs="Arial"/>
        </w:rPr>
      </w:pPr>
      <w:r w:rsidRPr="00D42D23">
        <w:rPr>
          <w:rFonts w:ascii="Arial" w:hAnsi="Arial" w:cs="Arial"/>
        </w:rPr>
        <w:t>Investor email address</w:t>
      </w:r>
    </w:p>
    <w:tbl>
      <w:tblPr>
        <w:tblStyle w:val="TableGrid"/>
        <w:tblW w:w="0" w:type="auto"/>
        <w:tblLook w:val="04A0" w:firstRow="1" w:lastRow="0" w:firstColumn="1" w:lastColumn="0" w:noHBand="0" w:noVBand="1"/>
        <w:tblCaption w:val="Investor email address"/>
        <w:tblDescription w:val="input Investor email address"/>
      </w:tblPr>
      <w:tblGrid>
        <w:gridCol w:w="4815"/>
      </w:tblGrid>
      <w:tr w:rsidR="008E3E8F" w:rsidRPr="005168C4" w14:paraId="03352131" w14:textId="77777777" w:rsidTr="00574D67">
        <w:trPr>
          <w:tblHeader/>
        </w:trPr>
        <w:tc>
          <w:tcPr>
            <w:tcW w:w="4923" w:type="dxa"/>
          </w:tcPr>
          <w:p w14:paraId="6DDDBF77" w14:textId="77777777" w:rsidR="008E3E8F" w:rsidRPr="00D42D23" w:rsidRDefault="008E3E8F" w:rsidP="00D64343">
            <w:pPr>
              <w:tabs>
                <w:tab w:val="left" w:pos="426"/>
                <w:tab w:val="left" w:pos="851"/>
              </w:tabs>
              <w:spacing w:before="240"/>
              <w:contextualSpacing/>
              <w:rPr>
                <w:rFonts w:ascii="Arial" w:hAnsi="Arial" w:cs="Arial"/>
              </w:rPr>
            </w:pPr>
          </w:p>
          <w:p w14:paraId="6F07397B" w14:textId="77777777" w:rsidR="008E3E8F" w:rsidRPr="00D42D23" w:rsidRDefault="008E3E8F" w:rsidP="00D64343">
            <w:pPr>
              <w:tabs>
                <w:tab w:val="left" w:pos="426"/>
                <w:tab w:val="left" w:pos="851"/>
              </w:tabs>
              <w:spacing w:before="240"/>
              <w:contextualSpacing/>
              <w:rPr>
                <w:rFonts w:ascii="Arial" w:hAnsi="Arial" w:cs="Arial"/>
              </w:rPr>
            </w:pPr>
          </w:p>
        </w:tc>
      </w:tr>
    </w:tbl>
    <w:p w14:paraId="284711DE" w14:textId="77777777" w:rsidR="00293BA5" w:rsidRDefault="00293BA5" w:rsidP="000C0E5B">
      <w:pPr>
        <w:pStyle w:val="NoSpacing"/>
      </w:pPr>
    </w:p>
    <w:p w14:paraId="49854CEA" w14:textId="77777777" w:rsidR="00293BA5" w:rsidRDefault="00293BA5" w:rsidP="000F7891">
      <w:pPr>
        <w:tabs>
          <w:tab w:val="left" w:pos="426"/>
          <w:tab w:val="left" w:pos="851"/>
        </w:tabs>
        <w:spacing w:before="240"/>
        <w:contextualSpacing/>
        <w:rPr>
          <w:rFonts w:ascii="Arial" w:hAnsi="Arial" w:cs="Arial"/>
        </w:rPr>
      </w:pPr>
      <w:r>
        <w:rPr>
          <w:rFonts w:ascii="Arial" w:hAnsi="Arial" w:cs="Arial"/>
        </w:rPr>
        <w:t>Investor Type</w:t>
      </w:r>
    </w:p>
    <w:p w14:paraId="19E480A1" w14:textId="77777777" w:rsidR="00293BA5" w:rsidRDefault="00293BA5" w:rsidP="000F7891">
      <w:pPr>
        <w:tabs>
          <w:tab w:val="left" w:pos="426"/>
          <w:tab w:val="left" w:pos="851"/>
        </w:tabs>
        <w:spacing w:before="240"/>
        <w:contextualSpacing/>
        <w:rPr>
          <w:rFonts w:ascii="Arial" w:hAnsi="Arial" w:cs="Arial"/>
        </w:rPr>
      </w:pPr>
    </w:p>
    <w:p w14:paraId="6E276F3C" w14:textId="58826F22" w:rsidR="00293BA5" w:rsidRDefault="00293BA5" w:rsidP="000F7891">
      <w:pPr>
        <w:tabs>
          <w:tab w:val="left" w:pos="426"/>
          <w:tab w:val="left" w:pos="851"/>
        </w:tabs>
        <w:spacing w:before="240"/>
        <w:contextualSpacing/>
        <w:rPr>
          <w:rFonts w:ascii="Arial" w:hAnsi="Arial" w:cs="Arial"/>
          <w:noProof/>
          <w:lang w:eastAsia="en-AU"/>
        </w:rPr>
      </w:pPr>
      <w:r>
        <w:rPr>
          <w:rFonts w:ascii="Arial" w:hAnsi="Arial" w:cs="Arial"/>
        </w:rPr>
        <w:t xml:space="preserve">Individual </w:t>
      </w:r>
      <w:sdt>
        <w:sdtPr>
          <w:rPr>
            <w:rFonts w:ascii="Arial" w:hAnsi="Arial" w:cs="Arial"/>
          </w:rPr>
          <w:id w:val="1694112291"/>
          <w14:checkbox>
            <w14:checked w14:val="0"/>
            <w14:checkedState w14:val="2612" w14:font="MS Gothic"/>
            <w14:uncheckedState w14:val="2610" w14:font="MS Gothic"/>
          </w14:checkbox>
        </w:sdtPr>
        <w:sdtEndPr/>
        <w:sdtContent>
          <w:r w:rsidRPr="00E06876">
            <w:rPr>
              <w:rFonts w:ascii="Segoe UI Symbol" w:eastAsia="MS Gothic" w:hAnsi="Segoe UI Symbol" w:cs="Segoe UI Symbol"/>
            </w:rPr>
            <w:t>☐</w:t>
          </w:r>
        </w:sdtContent>
      </w:sdt>
      <w:r w:rsidRPr="005168C4" w:rsidDel="0096726E">
        <w:rPr>
          <w:rFonts w:ascii="Arial" w:hAnsi="Arial" w:cs="Arial"/>
          <w:noProof/>
          <w:lang w:eastAsia="en-AU"/>
        </w:rPr>
        <w:t xml:space="preserve"> </w:t>
      </w:r>
      <w:r w:rsidR="00AA1112">
        <w:rPr>
          <w:rFonts w:ascii="Arial" w:hAnsi="Arial" w:cs="Arial"/>
          <w:noProof/>
          <w:lang w:eastAsia="en-AU"/>
        </w:rPr>
        <w:t>(no ABN required)</w:t>
      </w:r>
    </w:p>
    <w:p w14:paraId="79E34D53" w14:textId="3875BE61" w:rsidR="00293BA5" w:rsidRDefault="00293BA5" w:rsidP="000F7891">
      <w:pPr>
        <w:tabs>
          <w:tab w:val="left" w:pos="426"/>
          <w:tab w:val="left" w:pos="851"/>
        </w:tabs>
        <w:spacing w:before="240"/>
        <w:contextualSpacing/>
        <w:rPr>
          <w:rFonts w:ascii="Arial" w:hAnsi="Arial" w:cs="Arial"/>
          <w:noProof/>
          <w:lang w:eastAsia="en-AU"/>
        </w:rPr>
      </w:pPr>
      <w:r>
        <w:rPr>
          <w:rFonts w:ascii="Arial" w:hAnsi="Arial" w:cs="Arial"/>
          <w:noProof/>
          <w:lang w:eastAsia="en-AU"/>
        </w:rPr>
        <w:t xml:space="preserve">Company </w:t>
      </w:r>
      <w:sdt>
        <w:sdtPr>
          <w:rPr>
            <w:rFonts w:ascii="Arial" w:hAnsi="Arial" w:cs="Arial"/>
          </w:rPr>
          <w:id w:val="299731772"/>
          <w14:checkbox>
            <w14:checked w14:val="0"/>
            <w14:checkedState w14:val="2612" w14:font="MS Gothic"/>
            <w14:uncheckedState w14:val="2610" w14:font="MS Gothic"/>
          </w14:checkbox>
        </w:sdtPr>
        <w:sdtEndPr/>
        <w:sdtContent>
          <w:r w:rsidRPr="00E06876">
            <w:rPr>
              <w:rFonts w:ascii="Segoe UI Symbol" w:eastAsia="MS Gothic" w:hAnsi="Segoe UI Symbol" w:cs="Segoe UI Symbol"/>
            </w:rPr>
            <w:t>☐</w:t>
          </w:r>
        </w:sdtContent>
      </w:sdt>
      <w:r w:rsidRPr="005168C4" w:rsidDel="0096726E">
        <w:rPr>
          <w:rFonts w:ascii="Arial" w:hAnsi="Arial" w:cs="Arial"/>
          <w:noProof/>
          <w:lang w:eastAsia="en-AU"/>
        </w:rPr>
        <w:t xml:space="preserve"> </w:t>
      </w:r>
    </w:p>
    <w:p w14:paraId="201A6529" w14:textId="107EBEB5" w:rsidR="00293BA5" w:rsidRDefault="00293BA5" w:rsidP="000F7891">
      <w:pPr>
        <w:tabs>
          <w:tab w:val="left" w:pos="426"/>
          <w:tab w:val="left" w:pos="851"/>
        </w:tabs>
        <w:spacing w:before="240"/>
        <w:contextualSpacing/>
        <w:rPr>
          <w:rFonts w:ascii="Arial" w:hAnsi="Arial" w:cs="Arial"/>
          <w:noProof/>
          <w:lang w:eastAsia="en-AU"/>
        </w:rPr>
      </w:pPr>
      <w:r>
        <w:rPr>
          <w:rFonts w:ascii="Arial" w:hAnsi="Arial" w:cs="Arial"/>
          <w:noProof/>
          <w:lang w:eastAsia="en-AU"/>
        </w:rPr>
        <w:t xml:space="preserve">Self Managed Super Fund </w:t>
      </w:r>
      <w:sdt>
        <w:sdtPr>
          <w:rPr>
            <w:rFonts w:ascii="Arial" w:hAnsi="Arial" w:cs="Arial"/>
          </w:rPr>
          <w:id w:val="-920098515"/>
          <w14:checkbox>
            <w14:checked w14:val="0"/>
            <w14:checkedState w14:val="2612" w14:font="MS Gothic"/>
            <w14:uncheckedState w14:val="2610" w14:font="MS Gothic"/>
          </w14:checkbox>
        </w:sdtPr>
        <w:sdtEndPr/>
        <w:sdtContent>
          <w:r w:rsidRPr="00E06876">
            <w:rPr>
              <w:rFonts w:ascii="Segoe UI Symbol" w:eastAsia="MS Gothic" w:hAnsi="Segoe UI Symbol" w:cs="Segoe UI Symbol"/>
            </w:rPr>
            <w:t>☐</w:t>
          </w:r>
        </w:sdtContent>
      </w:sdt>
      <w:r w:rsidRPr="005168C4" w:rsidDel="0096726E">
        <w:rPr>
          <w:rFonts w:ascii="Arial" w:hAnsi="Arial" w:cs="Arial"/>
          <w:noProof/>
          <w:lang w:eastAsia="en-AU"/>
        </w:rPr>
        <w:t xml:space="preserve"> </w:t>
      </w:r>
    </w:p>
    <w:p w14:paraId="2FA7A10D" w14:textId="42796114" w:rsidR="00293BA5" w:rsidRDefault="00293BA5" w:rsidP="000F7891">
      <w:pPr>
        <w:tabs>
          <w:tab w:val="left" w:pos="426"/>
          <w:tab w:val="left" w:pos="851"/>
        </w:tabs>
        <w:spacing w:before="240"/>
        <w:contextualSpacing/>
        <w:rPr>
          <w:rFonts w:ascii="Arial" w:hAnsi="Arial" w:cs="Arial"/>
          <w:noProof/>
          <w:lang w:eastAsia="en-AU"/>
        </w:rPr>
      </w:pPr>
      <w:r>
        <w:rPr>
          <w:rFonts w:ascii="Arial" w:hAnsi="Arial" w:cs="Arial"/>
          <w:noProof/>
          <w:lang w:eastAsia="en-AU"/>
        </w:rPr>
        <w:t xml:space="preserve">Approved Participant </w:t>
      </w:r>
      <w:sdt>
        <w:sdtPr>
          <w:rPr>
            <w:rFonts w:ascii="Arial" w:hAnsi="Arial" w:cs="Arial"/>
          </w:rPr>
          <w:id w:val="-103800731"/>
          <w14:checkbox>
            <w14:checked w14:val="0"/>
            <w14:checkedState w14:val="2612" w14:font="MS Gothic"/>
            <w14:uncheckedState w14:val="2610" w14:font="MS Gothic"/>
          </w14:checkbox>
        </w:sdtPr>
        <w:sdtEndPr/>
        <w:sdtContent>
          <w:r w:rsidRPr="00E06876">
            <w:rPr>
              <w:rFonts w:ascii="Segoe UI Symbol" w:eastAsia="MS Gothic" w:hAnsi="Segoe UI Symbol" w:cs="Segoe UI Symbol"/>
            </w:rPr>
            <w:t>☐</w:t>
          </w:r>
        </w:sdtContent>
      </w:sdt>
      <w:r w:rsidRPr="005168C4" w:rsidDel="0096726E">
        <w:rPr>
          <w:rFonts w:ascii="Arial" w:hAnsi="Arial" w:cs="Arial"/>
          <w:noProof/>
          <w:lang w:eastAsia="en-AU"/>
        </w:rPr>
        <w:t xml:space="preserve"> </w:t>
      </w:r>
    </w:p>
    <w:p w14:paraId="4CDA2A51" w14:textId="77777777" w:rsidR="00293BA5" w:rsidRDefault="00293BA5" w:rsidP="000F7891">
      <w:pPr>
        <w:tabs>
          <w:tab w:val="left" w:pos="426"/>
          <w:tab w:val="left" w:pos="851"/>
        </w:tabs>
        <w:spacing w:before="240"/>
        <w:contextualSpacing/>
        <w:rPr>
          <w:rFonts w:ascii="Arial" w:hAnsi="Arial" w:cs="Arial"/>
          <w:noProof/>
          <w:lang w:eastAsia="en-AU"/>
        </w:rPr>
      </w:pPr>
    </w:p>
    <w:p w14:paraId="689640E9" w14:textId="77777777" w:rsidR="00AA1112" w:rsidRDefault="00AA1112" w:rsidP="000F7891">
      <w:pPr>
        <w:tabs>
          <w:tab w:val="left" w:pos="426"/>
          <w:tab w:val="left" w:pos="851"/>
        </w:tabs>
        <w:spacing w:before="240"/>
        <w:contextualSpacing/>
        <w:rPr>
          <w:rFonts w:ascii="Arial" w:hAnsi="Arial" w:cs="Arial"/>
          <w:noProof/>
          <w:lang w:eastAsia="en-AU"/>
        </w:rPr>
      </w:pPr>
      <w:r>
        <w:rPr>
          <w:rFonts w:ascii="Arial" w:hAnsi="Arial" w:cs="Arial"/>
          <w:noProof/>
          <w:lang w:eastAsia="en-AU"/>
        </w:rPr>
        <w:t>Investor ABN</w:t>
      </w:r>
    </w:p>
    <w:tbl>
      <w:tblPr>
        <w:tblStyle w:val="TableGrid"/>
        <w:tblW w:w="0" w:type="auto"/>
        <w:tblLook w:val="04A0" w:firstRow="1" w:lastRow="0" w:firstColumn="1" w:lastColumn="0" w:noHBand="0" w:noVBand="1"/>
        <w:tblCaption w:val="Investor ABN"/>
        <w:tblDescription w:val="input Investor ABN"/>
      </w:tblPr>
      <w:tblGrid>
        <w:gridCol w:w="4815"/>
      </w:tblGrid>
      <w:tr w:rsidR="00AA1112" w14:paraId="624A86DB" w14:textId="77777777" w:rsidTr="00574D67">
        <w:trPr>
          <w:trHeight w:val="543"/>
          <w:tblHeader/>
        </w:trPr>
        <w:tc>
          <w:tcPr>
            <w:tcW w:w="4923" w:type="dxa"/>
          </w:tcPr>
          <w:p w14:paraId="67452287" w14:textId="77777777" w:rsidR="00AA1112" w:rsidRDefault="00AA1112" w:rsidP="000F7891">
            <w:pPr>
              <w:tabs>
                <w:tab w:val="left" w:pos="426"/>
                <w:tab w:val="left" w:pos="851"/>
              </w:tabs>
              <w:spacing w:before="240"/>
              <w:contextualSpacing/>
              <w:rPr>
                <w:rFonts w:ascii="Arial" w:hAnsi="Arial" w:cs="Arial"/>
                <w:noProof/>
              </w:rPr>
            </w:pPr>
          </w:p>
        </w:tc>
      </w:tr>
    </w:tbl>
    <w:p w14:paraId="60247C63" w14:textId="77777777" w:rsidR="00AA1112" w:rsidRDefault="00AA1112" w:rsidP="000F7891">
      <w:pPr>
        <w:tabs>
          <w:tab w:val="left" w:pos="426"/>
          <w:tab w:val="left" w:pos="851"/>
        </w:tabs>
        <w:spacing w:before="240"/>
        <w:contextualSpacing/>
        <w:rPr>
          <w:rFonts w:ascii="Arial" w:hAnsi="Arial" w:cs="Arial"/>
          <w:noProof/>
          <w:lang w:eastAsia="en-AU"/>
        </w:rPr>
      </w:pPr>
    </w:p>
    <w:p w14:paraId="72C4D354" w14:textId="77777777" w:rsidR="00293BA5" w:rsidRDefault="00293BA5" w:rsidP="000F7891">
      <w:pPr>
        <w:tabs>
          <w:tab w:val="left" w:pos="426"/>
          <w:tab w:val="left" w:pos="851"/>
        </w:tabs>
        <w:spacing w:before="240"/>
        <w:contextualSpacing/>
        <w:rPr>
          <w:rFonts w:ascii="Arial" w:hAnsi="Arial" w:cs="Arial"/>
          <w:noProof/>
          <w:lang w:eastAsia="en-AU"/>
        </w:rPr>
      </w:pPr>
      <w:r>
        <w:rPr>
          <w:rFonts w:ascii="Arial" w:hAnsi="Arial" w:cs="Arial"/>
          <w:noProof/>
          <w:lang w:eastAsia="en-AU"/>
        </w:rPr>
        <w:t>Investor postcode</w:t>
      </w:r>
    </w:p>
    <w:tbl>
      <w:tblPr>
        <w:tblStyle w:val="TableGrid"/>
        <w:tblW w:w="0" w:type="auto"/>
        <w:tblLook w:val="04A0" w:firstRow="1" w:lastRow="0" w:firstColumn="1" w:lastColumn="0" w:noHBand="0" w:noVBand="1"/>
        <w:tblCaption w:val="Investor postcode"/>
        <w:tblDescription w:val="input Investor postcode"/>
      </w:tblPr>
      <w:tblGrid>
        <w:gridCol w:w="4815"/>
      </w:tblGrid>
      <w:tr w:rsidR="00293BA5" w14:paraId="1802F949" w14:textId="77777777" w:rsidTr="00574D67">
        <w:trPr>
          <w:trHeight w:val="498"/>
          <w:tblHeader/>
        </w:trPr>
        <w:tc>
          <w:tcPr>
            <w:tcW w:w="4923" w:type="dxa"/>
          </w:tcPr>
          <w:p w14:paraId="03EC36E7" w14:textId="77777777" w:rsidR="00293BA5" w:rsidRDefault="00293BA5" w:rsidP="000F7891">
            <w:pPr>
              <w:tabs>
                <w:tab w:val="left" w:pos="426"/>
                <w:tab w:val="left" w:pos="851"/>
              </w:tabs>
              <w:spacing w:before="240"/>
              <w:contextualSpacing/>
              <w:rPr>
                <w:rFonts w:ascii="Arial" w:hAnsi="Arial" w:cs="Arial"/>
              </w:rPr>
            </w:pPr>
          </w:p>
        </w:tc>
      </w:tr>
    </w:tbl>
    <w:p w14:paraId="4522364B" w14:textId="77777777" w:rsidR="0096726E" w:rsidRDefault="0096726E" w:rsidP="000F7891">
      <w:pPr>
        <w:tabs>
          <w:tab w:val="left" w:pos="426"/>
          <w:tab w:val="left" w:pos="851"/>
        </w:tabs>
        <w:spacing w:before="240"/>
        <w:contextualSpacing/>
        <w:rPr>
          <w:rFonts w:ascii="Arial" w:hAnsi="Arial" w:cs="Arial"/>
        </w:rPr>
      </w:pPr>
    </w:p>
    <w:p w14:paraId="4C89ADBE" w14:textId="77777777" w:rsidR="005339D4" w:rsidRPr="00D42D23" w:rsidRDefault="008B00BB" w:rsidP="000F7891">
      <w:pPr>
        <w:tabs>
          <w:tab w:val="left" w:pos="426"/>
          <w:tab w:val="left" w:pos="851"/>
        </w:tabs>
        <w:spacing w:before="240"/>
        <w:contextualSpacing/>
        <w:rPr>
          <w:rFonts w:ascii="Arial" w:hAnsi="Arial" w:cs="Arial"/>
        </w:rPr>
      </w:pPr>
      <w:r>
        <w:rPr>
          <w:rFonts w:ascii="Arial" w:hAnsi="Arial" w:cs="Arial"/>
        </w:rPr>
        <w:br w:type="column"/>
      </w:r>
      <w:r w:rsidR="005339D4" w:rsidRPr="00D42D23">
        <w:rPr>
          <w:rFonts w:ascii="Arial" w:hAnsi="Arial" w:cs="Arial"/>
        </w:rPr>
        <w:lastRenderedPageBreak/>
        <w:t>Property</w:t>
      </w:r>
      <w:r w:rsidR="006A0B40">
        <w:rPr>
          <w:rFonts w:ascii="Arial" w:hAnsi="Arial" w:cs="Arial"/>
        </w:rPr>
        <w:t>/</w:t>
      </w:r>
      <w:r w:rsidR="005339D4" w:rsidRPr="00D42D23">
        <w:rPr>
          <w:rFonts w:ascii="Arial" w:hAnsi="Arial" w:cs="Arial"/>
        </w:rPr>
        <w:t>Tenancy Manager</w:t>
      </w:r>
      <w:r w:rsidR="006A0B40">
        <w:rPr>
          <w:rFonts w:ascii="Arial" w:hAnsi="Arial" w:cs="Arial"/>
        </w:rPr>
        <w:t xml:space="preserve"> found an eligible tenant</w:t>
      </w:r>
    </w:p>
    <w:p w14:paraId="58DB2B56" w14:textId="697FB756" w:rsidR="005339D4" w:rsidRPr="00D42D23" w:rsidRDefault="005339D4" w:rsidP="00D42D23">
      <w:pPr>
        <w:tabs>
          <w:tab w:val="left" w:pos="426"/>
          <w:tab w:val="left" w:pos="851"/>
        </w:tabs>
        <w:spacing w:after="0" w:line="240" w:lineRule="auto"/>
        <w:ind w:firstLine="426"/>
        <w:rPr>
          <w:rFonts w:ascii="Arial" w:hAnsi="Arial" w:cs="Arial"/>
        </w:rPr>
      </w:pPr>
      <w:r w:rsidRPr="00D42D23">
        <w:rPr>
          <w:rFonts w:ascii="Arial" w:hAnsi="Arial" w:cs="Arial"/>
        </w:rPr>
        <w:t>Yes</w:t>
      </w:r>
      <w:r w:rsidRPr="00D42D23">
        <w:rPr>
          <w:rFonts w:ascii="Arial" w:hAnsi="Arial" w:cs="Arial"/>
        </w:rPr>
        <w:tab/>
      </w:r>
      <w:sdt>
        <w:sdtPr>
          <w:rPr>
            <w:rFonts w:ascii="Arial" w:hAnsi="Arial" w:cs="Arial"/>
          </w:rPr>
          <w:id w:val="-1774548323"/>
          <w14:checkbox>
            <w14:checked w14:val="0"/>
            <w14:checkedState w14:val="2612" w14:font="MS Gothic"/>
            <w14:uncheckedState w14:val="2610" w14:font="MS Gothic"/>
          </w14:checkbox>
        </w:sdtPr>
        <w:sdtEndPr/>
        <w:sdtContent>
          <w:r w:rsidR="009367E9" w:rsidRPr="00D42D23">
            <w:rPr>
              <w:rFonts w:ascii="Segoe UI Symbol" w:eastAsia="MS Gothic" w:hAnsi="Segoe UI Symbol" w:cs="Segoe UI Symbol"/>
            </w:rPr>
            <w:t>☐</w:t>
          </w:r>
        </w:sdtContent>
      </w:sdt>
    </w:p>
    <w:p w14:paraId="6B1A6FDC" w14:textId="22F5F91B" w:rsidR="005339D4" w:rsidRPr="00D42D23" w:rsidRDefault="005339D4" w:rsidP="00D42D23">
      <w:pPr>
        <w:tabs>
          <w:tab w:val="left" w:pos="426"/>
          <w:tab w:val="left" w:pos="851"/>
        </w:tabs>
        <w:spacing w:after="0" w:line="240" w:lineRule="auto"/>
        <w:ind w:left="426"/>
        <w:rPr>
          <w:rFonts w:ascii="Arial" w:hAnsi="Arial" w:cs="Arial"/>
        </w:rPr>
      </w:pPr>
      <w:r w:rsidRPr="00D42D23">
        <w:rPr>
          <w:rFonts w:ascii="Arial" w:hAnsi="Arial" w:cs="Arial"/>
        </w:rPr>
        <w:t>No</w:t>
      </w:r>
      <w:r w:rsidRPr="00D42D23">
        <w:rPr>
          <w:rFonts w:ascii="Arial" w:hAnsi="Arial" w:cs="Arial"/>
        </w:rPr>
        <w:tab/>
      </w:r>
      <w:sdt>
        <w:sdtPr>
          <w:rPr>
            <w:rFonts w:ascii="Arial" w:hAnsi="Arial" w:cs="Arial"/>
          </w:rPr>
          <w:id w:val="791564458"/>
          <w14:checkbox>
            <w14:checked w14:val="0"/>
            <w14:checkedState w14:val="2612" w14:font="MS Gothic"/>
            <w14:uncheckedState w14:val="2610" w14:font="MS Gothic"/>
          </w14:checkbox>
        </w:sdtPr>
        <w:sdtEndPr/>
        <w:sdtContent>
          <w:r w:rsidR="009367E9" w:rsidRPr="00D42D23">
            <w:rPr>
              <w:rFonts w:ascii="Segoe UI Symbol" w:eastAsia="MS Gothic" w:hAnsi="Segoe UI Symbol" w:cs="Segoe UI Symbol"/>
            </w:rPr>
            <w:t>☐</w:t>
          </w:r>
        </w:sdtContent>
      </w:sdt>
    </w:p>
    <w:p w14:paraId="70424128" w14:textId="77777777" w:rsidR="00AA1112" w:rsidRDefault="00AA1112" w:rsidP="000F7891">
      <w:pPr>
        <w:tabs>
          <w:tab w:val="left" w:pos="426"/>
          <w:tab w:val="left" w:pos="851"/>
        </w:tabs>
        <w:spacing w:before="240"/>
        <w:contextualSpacing/>
        <w:rPr>
          <w:rFonts w:ascii="Arial" w:hAnsi="Arial" w:cs="Arial"/>
        </w:rPr>
      </w:pPr>
    </w:p>
    <w:p w14:paraId="38CA8DA6" w14:textId="77777777" w:rsidR="005339D4" w:rsidRPr="00D42D23" w:rsidRDefault="005339D4" w:rsidP="000F7891">
      <w:pPr>
        <w:tabs>
          <w:tab w:val="left" w:pos="426"/>
          <w:tab w:val="left" w:pos="851"/>
        </w:tabs>
        <w:spacing w:before="240"/>
        <w:contextualSpacing/>
        <w:rPr>
          <w:rFonts w:ascii="Arial" w:hAnsi="Arial" w:cs="Arial"/>
        </w:rPr>
      </w:pPr>
      <w:r w:rsidRPr="00D42D23">
        <w:rPr>
          <w:rFonts w:ascii="Arial" w:hAnsi="Arial" w:cs="Arial"/>
        </w:rPr>
        <w:t>Property and Tenancy Manager Type</w:t>
      </w:r>
    </w:p>
    <w:p w14:paraId="4DA8E55B" w14:textId="469CD265" w:rsidR="005339D4" w:rsidRPr="00D42D23" w:rsidRDefault="005339D4" w:rsidP="000F7891">
      <w:pPr>
        <w:tabs>
          <w:tab w:val="left" w:pos="426"/>
          <w:tab w:val="left" w:pos="851"/>
        </w:tabs>
        <w:spacing w:before="240"/>
        <w:ind w:left="426"/>
        <w:contextualSpacing/>
        <w:rPr>
          <w:rFonts w:ascii="Arial" w:hAnsi="Arial" w:cs="Arial"/>
        </w:rPr>
      </w:pPr>
      <w:r w:rsidRPr="00D42D23">
        <w:rPr>
          <w:rFonts w:ascii="Arial" w:hAnsi="Arial" w:cs="Arial"/>
        </w:rPr>
        <w:t>Commercial</w:t>
      </w:r>
      <w:r w:rsidR="00DF1F87">
        <w:rPr>
          <w:rFonts w:ascii="Arial" w:hAnsi="Arial" w:cs="Arial"/>
        </w:rPr>
        <w:t xml:space="preserve">  </w:t>
      </w:r>
      <w:r w:rsidR="00293BA5">
        <w:rPr>
          <w:rFonts w:ascii="Arial" w:hAnsi="Arial" w:cs="Arial"/>
        </w:rPr>
        <w:t xml:space="preserve"> </w:t>
      </w:r>
      <w:sdt>
        <w:sdtPr>
          <w:rPr>
            <w:rFonts w:ascii="Arial" w:hAnsi="Arial" w:cs="Arial"/>
          </w:rPr>
          <w:id w:val="1086039214"/>
          <w14:checkbox>
            <w14:checked w14:val="0"/>
            <w14:checkedState w14:val="2612" w14:font="MS Gothic"/>
            <w14:uncheckedState w14:val="2610" w14:font="MS Gothic"/>
          </w14:checkbox>
        </w:sdtPr>
        <w:sdtEndPr/>
        <w:sdtContent>
          <w:r w:rsidR="0096726E" w:rsidRPr="00D42D23">
            <w:rPr>
              <w:rFonts w:ascii="Segoe UI Symbol" w:eastAsia="MS Gothic" w:hAnsi="Segoe UI Symbol" w:cs="Segoe UI Symbol"/>
            </w:rPr>
            <w:t>☐</w:t>
          </w:r>
        </w:sdtContent>
      </w:sdt>
    </w:p>
    <w:p w14:paraId="6373BBE8" w14:textId="0386BEF0" w:rsidR="005339D4" w:rsidRPr="00D42D23" w:rsidRDefault="005339D4" w:rsidP="000F7891">
      <w:pPr>
        <w:tabs>
          <w:tab w:val="left" w:pos="426"/>
          <w:tab w:val="left" w:pos="851"/>
        </w:tabs>
        <w:spacing w:before="240"/>
        <w:ind w:left="426"/>
        <w:contextualSpacing/>
        <w:rPr>
          <w:rFonts w:ascii="Arial" w:hAnsi="Arial" w:cs="Arial"/>
        </w:rPr>
      </w:pPr>
      <w:r w:rsidRPr="00D42D23">
        <w:rPr>
          <w:rFonts w:ascii="Arial" w:hAnsi="Arial" w:cs="Arial"/>
        </w:rPr>
        <w:t>Estate agent</w:t>
      </w:r>
      <w:r w:rsidR="00DF1F87">
        <w:rPr>
          <w:rFonts w:ascii="Arial" w:hAnsi="Arial" w:cs="Arial"/>
        </w:rPr>
        <w:t xml:space="preserve">  </w:t>
      </w:r>
      <w:sdt>
        <w:sdtPr>
          <w:rPr>
            <w:rFonts w:ascii="Arial" w:hAnsi="Arial" w:cs="Arial"/>
          </w:rPr>
          <w:id w:val="-1327589189"/>
          <w14:checkbox>
            <w14:checked w14:val="0"/>
            <w14:checkedState w14:val="2612" w14:font="MS Gothic"/>
            <w14:uncheckedState w14:val="2610" w14:font="MS Gothic"/>
          </w14:checkbox>
        </w:sdtPr>
        <w:sdtEndPr/>
        <w:sdtContent>
          <w:r w:rsidR="0096726E" w:rsidRPr="00D42D23">
            <w:rPr>
              <w:rFonts w:ascii="Segoe UI Symbol" w:eastAsia="MS Gothic" w:hAnsi="Segoe UI Symbol" w:cs="Segoe UI Symbol"/>
            </w:rPr>
            <w:t>☐</w:t>
          </w:r>
        </w:sdtContent>
      </w:sdt>
    </w:p>
    <w:p w14:paraId="69FCAA0A" w14:textId="073FDA82" w:rsidR="005339D4" w:rsidRPr="00D42D23" w:rsidRDefault="005339D4" w:rsidP="000F7891">
      <w:pPr>
        <w:tabs>
          <w:tab w:val="left" w:pos="426"/>
          <w:tab w:val="left" w:pos="851"/>
        </w:tabs>
        <w:spacing w:before="240"/>
        <w:ind w:left="426"/>
        <w:contextualSpacing/>
        <w:rPr>
          <w:rFonts w:ascii="Arial" w:hAnsi="Arial" w:cs="Arial"/>
        </w:rPr>
      </w:pPr>
      <w:r w:rsidRPr="00D42D23">
        <w:rPr>
          <w:rFonts w:ascii="Arial" w:hAnsi="Arial" w:cs="Arial"/>
        </w:rPr>
        <w:t>Community housing</w:t>
      </w:r>
      <w:r w:rsidR="00DF1F87">
        <w:rPr>
          <w:rFonts w:ascii="Arial" w:hAnsi="Arial" w:cs="Arial"/>
        </w:rPr>
        <w:t xml:space="preserve">  </w:t>
      </w:r>
      <w:sdt>
        <w:sdtPr>
          <w:rPr>
            <w:rFonts w:ascii="Arial" w:hAnsi="Arial" w:cs="Arial"/>
          </w:rPr>
          <w:id w:val="449986632"/>
          <w14:checkbox>
            <w14:checked w14:val="0"/>
            <w14:checkedState w14:val="2612" w14:font="MS Gothic"/>
            <w14:uncheckedState w14:val="2610" w14:font="MS Gothic"/>
          </w14:checkbox>
        </w:sdtPr>
        <w:sdtEndPr/>
        <w:sdtContent>
          <w:r w:rsidR="0096726E" w:rsidRPr="00D42D23">
            <w:rPr>
              <w:rFonts w:ascii="Segoe UI Symbol" w:eastAsia="MS Gothic" w:hAnsi="Segoe UI Symbol" w:cs="Segoe UI Symbol"/>
            </w:rPr>
            <w:t>☐</w:t>
          </w:r>
        </w:sdtContent>
      </w:sdt>
    </w:p>
    <w:p w14:paraId="1D143E04" w14:textId="7E585FF5" w:rsidR="005339D4" w:rsidRPr="00D42D23" w:rsidRDefault="005339D4" w:rsidP="000F7891">
      <w:pPr>
        <w:tabs>
          <w:tab w:val="left" w:pos="426"/>
          <w:tab w:val="left" w:pos="851"/>
        </w:tabs>
        <w:spacing w:before="240"/>
        <w:ind w:left="426"/>
        <w:contextualSpacing/>
        <w:rPr>
          <w:rFonts w:ascii="Arial" w:hAnsi="Arial" w:cs="Arial"/>
        </w:rPr>
      </w:pPr>
      <w:r w:rsidRPr="00D42D23">
        <w:rPr>
          <w:rFonts w:ascii="Arial" w:hAnsi="Arial" w:cs="Arial"/>
        </w:rPr>
        <w:t>Not for profit</w:t>
      </w:r>
      <w:r w:rsidR="00DF1F87">
        <w:rPr>
          <w:rFonts w:ascii="Arial" w:hAnsi="Arial" w:cs="Arial"/>
        </w:rPr>
        <w:t xml:space="preserve">  </w:t>
      </w:r>
      <w:sdt>
        <w:sdtPr>
          <w:rPr>
            <w:rFonts w:ascii="Arial" w:hAnsi="Arial" w:cs="Arial"/>
          </w:rPr>
          <w:id w:val="-94173547"/>
          <w14:checkbox>
            <w14:checked w14:val="0"/>
            <w14:checkedState w14:val="2612" w14:font="MS Gothic"/>
            <w14:uncheckedState w14:val="2610" w14:font="MS Gothic"/>
          </w14:checkbox>
        </w:sdtPr>
        <w:sdtEndPr/>
        <w:sdtContent>
          <w:r w:rsidR="0096726E" w:rsidRPr="00D42D23">
            <w:rPr>
              <w:rFonts w:ascii="Segoe UI Symbol" w:eastAsia="MS Gothic" w:hAnsi="Segoe UI Symbol" w:cs="Segoe UI Symbol"/>
            </w:rPr>
            <w:t>☐</w:t>
          </w:r>
        </w:sdtContent>
      </w:sdt>
    </w:p>
    <w:p w14:paraId="2C9BE703" w14:textId="1A2DF873" w:rsidR="005339D4" w:rsidRPr="00D42D23" w:rsidRDefault="005339D4" w:rsidP="000F7891">
      <w:pPr>
        <w:tabs>
          <w:tab w:val="left" w:pos="426"/>
          <w:tab w:val="left" w:pos="851"/>
        </w:tabs>
        <w:spacing w:before="240"/>
        <w:ind w:left="426"/>
        <w:contextualSpacing/>
        <w:rPr>
          <w:rFonts w:ascii="Arial" w:hAnsi="Arial" w:cs="Arial"/>
        </w:rPr>
      </w:pPr>
      <w:r w:rsidRPr="00D42D23">
        <w:rPr>
          <w:rFonts w:ascii="Arial" w:hAnsi="Arial" w:cs="Arial"/>
        </w:rPr>
        <w:t>Local government</w:t>
      </w:r>
      <w:r w:rsidRPr="00D42D23">
        <w:rPr>
          <w:rFonts w:ascii="Arial" w:hAnsi="Arial" w:cs="Arial"/>
        </w:rPr>
        <w:tab/>
      </w:r>
      <w:sdt>
        <w:sdtPr>
          <w:rPr>
            <w:rFonts w:ascii="Arial" w:hAnsi="Arial" w:cs="Arial"/>
          </w:rPr>
          <w:id w:val="-896671688"/>
          <w14:checkbox>
            <w14:checked w14:val="0"/>
            <w14:checkedState w14:val="2612" w14:font="MS Gothic"/>
            <w14:uncheckedState w14:val="2610" w14:font="MS Gothic"/>
          </w14:checkbox>
        </w:sdtPr>
        <w:sdtEndPr/>
        <w:sdtContent>
          <w:r w:rsidR="0096726E" w:rsidRPr="00D42D23">
            <w:rPr>
              <w:rFonts w:ascii="Segoe UI Symbol" w:eastAsia="MS Gothic" w:hAnsi="Segoe UI Symbol" w:cs="Segoe UI Symbol"/>
            </w:rPr>
            <w:t>☐</w:t>
          </w:r>
        </w:sdtContent>
      </w:sdt>
    </w:p>
    <w:p w14:paraId="73FA2378" w14:textId="0744F923" w:rsidR="005339D4" w:rsidRPr="00D42D23" w:rsidRDefault="005339D4" w:rsidP="000F7891">
      <w:pPr>
        <w:tabs>
          <w:tab w:val="left" w:pos="426"/>
          <w:tab w:val="left" w:pos="851"/>
        </w:tabs>
        <w:spacing w:before="240"/>
        <w:ind w:left="426"/>
        <w:contextualSpacing/>
        <w:rPr>
          <w:rFonts w:ascii="Arial" w:hAnsi="Arial" w:cs="Arial"/>
        </w:rPr>
      </w:pPr>
      <w:r w:rsidRPr="00D42D23">
        <w:rPr>
          <w:rFonts w:ascii="Arial" w:hAnsi="Arial" w:cs="Arial"/>
        </w:rPr>
        <w:t>State government</w:t>
      </w:r>
      <w:r w:rsidRPr="00D42D23">
        <w:rPr>
          <w:rFonts w:ascii="Arial" w:hAnsi="Arial" w:cs="Arial"/>
        </w:rPr>
        <w:tab/>
      </w:r>
      <w:sdt>
        <w:sdtPr>
          <w:rPr>
            <w:rFonts w:ascii="Arial" w:hAnsi="Arial" w:cs="Arial"/>
          </w:rPr>
          <w:id w:val="365568772"/>
          <w14:checkbox>
            <w14:checked w14:val="0"/>
            <w14:checkedState w14:val="2612" w14:font="MS Gothic"/>
            <w14:uncheckedState w14:val="2610" w14:font="MS Gothic"/>
          </w14:checkbox>
        </w:sdtPr>
        <w:sdtEndPr/>
        <w:sdtContent>
          <w:r w:rsidR="0096726E" w:rsidRPr="00D42D23">
            <w:rPr>
              <w:rFonts w:ascii="Segoe UI Symbol" w:eastAsia="MS Gothic" w:hAnsi="Segoe UI Symbol" w:cs="Segoe UI Symbol"/>
            </w:rPr>
            <w:t>☐</w:t>
          </w:r>
        </w:sdtContent>
      </w:sdt>
    </w:p>
    <w:p w14:paraId="5E2FBA70" w14:textId="77777777" w:rsidR="005339D4" w:rsidRPr="00D42D23" w:rsidRDefault="005339D4" w:rsidP="000F7891">
      <w:pPr>
        <w:tabs>
          <w:tab w:val="left" w:pos="426"/>
          <w:tab w:val="left" w:pos="851"/>
        </w:tabs>
        <w:spacing w:before="240"/>
        <w:ind w:left="426"/>
        <w:contextualSpacing/>
        <w:rPr>
          <w:rFonts w:ascii="Arial" w:hAnsi="Arial" w:cs="Arial"/>
        </w:rPr>
      </w:pPr>
    </w:p>
    <w:p w14:paraId="681040AA" w14:textId="77777777" w:rsidR="00123411" w:rsidRPr="00D42D23" w:rsidRDefault="00123411" w:rsidP="000F7891">
      <w:pPr>
        <w:tabs>
          <w:tab w:val="left" w:pos="426"/>
          <w:tab w:val="left" w:pos="851"/>
        </w:tabs>
        <w:spacing w:before="240"/>
        <w:contextualSpacing/>
        <w:rPr>
          <w:rFonts w:ascii="Arial" w:hAnsi="Arial" w:cs="Arial"/>
        </w:rPr>
      </w:pPr>
      <w:r w:rsidRPr="00D42D23">
        <w:rPr>
          <w:rFonts w:ascii="Arial" w:hAnsi="Arial" w:cs="Arial"/>
        </w:rPr>
        <w:t xml:space="preserve">Does the </w:t>
      </w:r>
      <w:r w:rsidR="00CB2AE8">
        <w:rPr>
          <w:rFonts w:ascii="Arial" w:hAnsi="Arial" w:cs="Arial"/>
        </w:rPr>
        <w:t xml:space="preserve">new rental </w:t>
      </w:r>
      <w:r w:rsidRPr="00D42D23">
        <w:rPr>
          <w:rFonts w:ascii="Arial" w:hAnsi="Arial" w:cs="Arial"/>
        </w:rPr>
        <w:t xml:space="preserve">dwelling comply with </w:t>
      </w:r>
      <w:r w:rsidR="00CB2AE8" w:rsidRPr="00D42D23">
        <w:rPr>
          <w:rFonts w:ascii="Arial" w:hAnsi="Arial" w:cs="Arial"/>
        </w:rPr>
        <w:t xml:space="preserve">the </w:t>
      </w:r>
      <w:r w:rsidR="00CB2AE8">
        <w:rPr>
          <w:rFonts w:ascii="Arial" w:hAnsi="Arial" w:cs="Arial"/>
        </w:rPr>
        <w:t xml:space="preserve">‘General </w:t>
      </w:r>
      <w:r w:rsidR="00CB2AE8" w:rsidRPr="00D42D23">
        <w:rPr>
          <w:rFonts w:ascii="Arial" w:hAnsi="Arial" w:cs="Arial"/>
        </w:rPr>
        <w:t>Conditions</w:t>
      </w:r>
      <w:r w:rsidR="00CB2AE8">
        <w:rPr>
          <w:rFonts w:ascii="Arial" w:hAnsi="Arial" w:cs="Arial"/>
        </w:rPr>
        <w:t>’</w:t>
      </w:r>
      <w:r w:rsidR="00CB2AE8" w:rsidRPr="00D42D23">
        <w:rPr>
          <w:rFonts w:ascii="Arial" w:hAnsi="Arial" w:cs="Arial"/>
        </w:rPr>
        <w:t xml:space="preserve"> of</w:t>
      </w:r>
      <w:r w:rsidR="00CB2AE8">
        <w:rPr>
          <w:rFonts w:ascii="Arial" w:hAnsi="Arial" w:cs="Arial"/>
        </w:rPr>
        <w:t xml:space="preserve"> the a</w:t>
      </w:r>
      <w:r w:rsidR="00CB2AE8" w:rsidRPr="00D42D23">
        <w:rPr>
          <w:rFonts w:ascii="Arial" w:hAnsi="Arial" w:cs="Arial"/>
        </w:rPr>
        <w:t>llocation</w:t>
      </w:r>
      <w:r w:rsidR="00CB2AE8">
        <w:rPr>
          <w:rFonts w:ascii="Arial" w:hAnsi="Arial" w:cs="Arial"/>
        </w:rPr>
        <w:t xml:space="preserve"> under</w:t>
      </w:r>
      <w:r w:rsidR="00CB2AE8" w:rsidRPr="00D42D23">
        <w:rPr>
          <w:rFonts w:ascii="Arial" w:hAnsi="Arial" w:cs="Arial"/>
        </w:rPr>
        <w:t xml:space="preserve"> Division 2 </w:t>
      </w:r>
      <w:r w:rsidR="00D91888">
        <w:rPr>
          <w:rFonts w:ascii="Arial" w:hAnsi="Arial" w:cs="Arial"/>
        </w:rPr>
        <w:t>of the</w:t>
      </w:r>
      <w:r w:rsidRPr="00D42D23">
        <w:rPr>
          <w:rFonts w:ascii="Arial" w:hAnsi="Arial" w:cs="Arial"/>
        </w:rPr>
        <w:t xml:space="preserve"> Regulations?</w:t>
      </w:r>
    </w:p>
    <w:p w14:paraId="528D9BC3" w14:textId="798B1F08" w:rsidR="00123411" w:rsidRPr="00D42D23" w:rsidRDefault="00123411" w:rsidP="00123411">
      <w:pPr>
        <w:tabs>
          <w:tab w:val="left" w:pos="426"/>
          <w:tab w:val="left" w:pos="851"/>
        </w:tabs>
        <w:spacing w:before="240"/>
        <w:ind w:firstLine="426"/>
        <w:contextualSpacing/>
        <w:rPr>
          <w:rFonts w:ascii="Arial" w:hAnsi="Arial" w:cs="Arial"/>
          <w:i/>
          <w:sz w:val="18"/>
        </w:rPr>
      </w:pPr>
      <w:r w:rsidRPr="00D42D23">
        <w:rPr>
          <w:rFonts w:ascii="Arial" w:hAnsi="Arial" w:cs="Arial"/>
        </w:rPr>
        <w:t>Yes</w:t>
      </w:r>
      <w:r w:rsidRPr="00D42D23">
        <w:rPr>
          <w:rFonts w:ascii="Arial" w:hAnsi="Arial" w:cs="Arial"/>
        </w:rPr>
        <w:tab/>
      </w:r>
      <w:sdt>
        <w:sdtPr>
          <w:rPr>
            <w:rFonts w:ascii="Arial" w:hAnsi="Arial" w:cs="Arial"/>
          </w:rPr>
          <w:id w:val="-601026808"/>
          <w14:checkbox>
            <w14:checked w14:val="0"/>
            <w14:checkedState w14:val="2612" w14:font="MS Gothic"/>
            <w14:uncheckedState w14:val="2610" w14:font="MS Gothic"/>
          </w14:checkbox>
        </w:sdtPr>
        <w:sdtEndPr/>
        <w:sdtContent>
          <w:r w:rsidRPr="00D42D23">
            <w:rPr>
              <w:rFonts w:ascii="Segoe UI Symbol" w:eastAsia="MS Gothic" w:hAnsi="Segoe UI Symbol" w:cs="Segoe UI Symbol"/>
            </w:rPr>
            <w:t>☐</w:t>
          </w:r>
        </w:sdtContent>
      </w:sdt>
      <w:r w:rsidRPr="00D42D23">
        <w:rPr>
          <w:rFonts w:ascii="Arial" w:hAnsi="Arial" w:cs="Arial"/>
        </w:rPr>
        <w:t xml:space="preserve"> </w:t>
      </w:r>
    </w:p>
    <w:p w14:paraId="1D9D7829" w14:textId="7D66AE21" w:rsidR="00123411" w:rsidRPr="00D42D23" w:rsidRDefault="00123411" w:rsidP="00123411">
      <w:pPr>
        <w:tabs>
          <w:tab w:val="left" w:pos="426"/>
          <w:tab w:val="left" w:pos="851"/>
        </w:tabs>
        <w:spacing w:before="240"/>
        <w:ind w:left="861" w:hanging="855"/>
        <w:contextualSpacing/>
        <w:rPr>
          <w:rFonts w:ascii="Arial" w:hAnsi="Arial" w:cs="Arial"/>
        </w:rPr>
      </w:pPr>
      <w:r w:rsidRPr="00D42D23">
        <w:rPr>
          <w:rFonts w:ascii="Arial" w:hAnsi="Arial" w:cs="Arial"/>
        </w:rPr>
        <w:tab/>
        <w:t xml:space="preserve">No </w:t>
      </w:r>
      <w:r w:rsidRPr="00D42D23">
        <w:rPr>
          <w:rFonts w:ascii="Arial" w:hAnsi="Arial" w:cs="Arial"/>
        </w:rPr>
        <w:tab/>
      </w:r>
      <w:sdt>
        <w:sdtPr>
          <w:rPr>
            <w:rFonts w:ascii="Arial" w:hAnsi="Arial" w:cs="Arial"/>
          </w:rPr>
          <w:id w:val="-228616908"/>
          <w14:checkbox>
            <w14:checked w14:val="0"/>
            <w14:checkedState w14:val="2612" w14:font="MS Gothic"/>
            <w14:uncheckedState w14:val="2610" w14:font="MS Gothic"/>
          </w14:checkbox>
        </w:sdtPr>
        <w:sdtEndPr/>
        <w:sdtContent>
          <w:r w:rsidRPr="00D42D23">
            <w:rPr>
              <w:rFonts w:ascii="Segoe UI Symbol" w:eastAsia="MS Gothic" w:hAnsi="Segoe UI Symbol" w:cs="Segoe UI Symbol"/>
            </w:rPr>
            <w:t>☐</w:t>
          </w:r>
        </w:sdtContent>
      </w:sdt>
      <w:r w:rsidRPr="00D42D23">
        <w:rPr>
          <w:rFonts w:ascii="Arial" w:hAnsi="Arial" w:cs="Arial"/>
        </w:rPr>
        <w:tab/>
        <w:t xml:space="preserve">Please describe below why this is not </w:t>
      </w:r>
      <w:r w:rsidR="005168C4" w:rsidRPr="003B400F">
        <w:rPr>
          <w:rFonts w:ascii="Arial" w:hAnsi="Arial" w:cs="Arial"/>
        </w:rPr>
        <w:tab/>
      </w:r>
      <w:r w:rsidRPr="00D42D23">
        <w:rPr>
          <w:rFonts w:ascii="Arial" w:hAnsi="Arial" w:cs="Arial"/>
        </w:rPr>
        <w:t>the case</w:t>
      </w:r>
    </w:p>
    <w:tbl>
      <w:tblPr>
        <w:tblStyle w:val="TableGrid"/>
        <w:tblW w:w="0" w:type="auto"/>
        <w:tblLook w:val="04A0" w:firstRow="1" w:lastRow="0" w:firstColumn="1" w:lastColumn="0" w:noHBand="0" w:noVBand="1"/>
        <w:tblCaption w:val="no response input"/>
        <w:tblDescription w:val="Input reason for no response to question: Does the new rental dwelling comply with the ‘General Conditions’ of the allocation under Division 2 of the Regulations?"/>
      </w:tblPr>
      <w:tblGrid>
        <w:gridCol w:w="4815"/>
      </w:tblGrid>
      <w:tr w:rsidR="00123411" w:rsidRPr="005168C4" w14:paraId="666810D4" w14:textId="77777777" w:rsidTr="000C0E5B">
        <w:trPr>
          <w:trHeight w:val="1135"/>
          <w:tblHeader/>
        </w:trPr>
        <w:tc>
          <w:tcPr>
            <w:tcW w:w="4815" w:type="dxa"/>
          </w:tcPr>
          <w:p w14:paraId="3D177B16" w14:textId="77777777" w:rsidR="00123411" w:rsidRPr="00D42D23" w:rsidRDefault="00123411" w:rsidP="00510798">
            <w:pPr>
              <w:tabs>
                <w:tab w:val="left" w:pos="426"/>
                <w:tab w:val="left" w:pos="851"/>
              </w:tabs>
              <w:spacing w:before="240"/>
              <w:contextualSpacing/>
              <w:rPr>
                <w:rFonts w:ascii="Arial" w:hAnsi="Arial" w:cs="Arial"/>
              </w:rPr>
            </w:pPr>
          </w:p>
          <w:p w14:paraId="48D9CBB1" w14:textId="77777777" w:rsidR="00123411" w:rsidRPr="00D42D23" w:rsidRDefault="00123411" w:rsidP="00510798">
            <w:pPr>
              <w:tabs>
                <w:tab w:val="left" w:pos="426"/>
                <w:tab w:val="left" w:pos="851"/>
              </w:tabs>
              <w:spacing w:before="240"/>
              <w:contextualSpacing/>
              <w:rPr>
                <w:rFonts w:ascii="Arial" w:hAnsi="Arial" w:cs="Arial"/>
              </w:rPr>
            </w:pPr>
          </w:p>
        </w:tc>
      </w:tr>
    </w:tbl>
    <w:p w14:paraId="415A7274" w14:textId="77777777" w:rsidR="00122A22" w:rsidRPr="00D42D23" w:rsidRDefault="00122A22" w:rsidP="000F7891">
      <w:pPr>
        <w:tabs>
          <w:tab w:val="left" w:pos="426"/>
          <w:tab w:val="left" w:pos="851"/>
        </w:tabs>
        <w:spacing w:before="240"/>
        <w:contextualSpacing/>
        <w:rPr>
          <w:rFonts w:ascii="Arial" w:hAnsi="Arial" w:cs="Arial"/>
        </w:rPr>
      </w:pPr>
    </w:p>
    <w:p w14:paraId="45E59306" w14:textId="77777777" w:rsidR="00422839" w:rsidRPr="00D42D23" w:rsidRDefault="005339D4" w:rsidP="000F7891">
      <w:pPr>
        <w:tabs>
          <w:tab w:val="left" w:pos="426"/>
          <w:tab w:val="left" w:pos="851"/>
        </w:tabs>
        <w:spacing w:before="240"/>
        <w:contextualSpacing/>
        <w:rPr>
          <w:rFonts w:ascii="Arial" w:hAnsi="Arial" w:cs="Arial"/>
        </w:rPr>
      </w:pPr>
      <w:r w:rsidRPr="00D42D23">
        <w:rPr>
          <w:rFonts w:ascii="Arial" w:hAnsi="Arial" w:cs="Arial"/>
        </w:rPr>
        <w:t xml:space="preserve">Does the </w:t>
      </w:r>
      <w:r w:rsidR="00CB2AE8">
        <w:rPr>
          <w:rFonts w:ascii="Arial" w:hAnsi="Arial" w:cs="Arial"/>
        </w:rPr>
        <w:t xml:space="preserve">new rental </w:t>
      </w:r>
      <w:r w:rsidRPr="00D42D23">
        <w:rPr>
          <w:rFonts w:ascii="Arial" w:hAnsi="Arial" w:cs="Arial"/>
        </w:rPr>
        <w:t xml:space="preserve">dwelling comply with </w:t>
      </w:r>
      <w:r w:rsidR="00123411" w:rsidRPr="00D42D23">
        <w:rPr>
          <w:rFonts w:ascii="Arial" w:hAnsi="Arial" w:cs="Arial"/>
        </w:rPr>
        <w:t xml:space="preserve">any </w:t>
      </w:r>
      <w:r w:rsidRPr="00D42D23">
        <w:rPr>
          <w:rFonts w:ascii="Arial" w:hAnsi="Arial" w:cs="Arial"/>
          <w:b/>
        </w:rPr>
        <w:t>special conditions</w:t>
      </w:r>
      <w:r w:rsidRPr="00D42D23">
        <w:rPr>
          <w:rFonts w:ascii="Arial" w:hAnsi="Arial" w:cs="Arial"/>
        </w:rPr>
        <w:t xml:space="preserve"> applied as part of your NRAS all</w:t>
      </w:r>
      <w:r w:rsidR="00D66EF5" w:rsidRPr="00D42D23">
        <w:rPr>
          <w:rFonts w:ascii="Arial" w:hAnsi="Arial" w:cs="Arial"/>
        </w:rPr>
        <w:t>o</w:t>
      </w:r>
      <w:r w:rsidRPr="00D42D23">
        <w:rPr>
          <w:rFonts w:ascii="Arial" w:hAnsi="Arial" w:cs="Arial"/>
        </w:rPr>
        <w:t>cation?</w:t>
      </w:r>
    </w:p>
    <w:p w14:paraId="13462094" w14:textId="62575DA6" w:rsidR="0096726E" w:rsidRPr="00D42D23" w:rsidRDefault="00422839" w:rsidP="000F7891">
      <w:pPr>
        <w:tabs>
          <w:tab w:val="left" w:pos="426"/>
          <w:tab w:val="left" w:pos="851"/>
        </w:tabs>
        <w:spacing w:before="240"/>
        <w:ind w:firstLine="426"/>
        <w:contextualSpacing/>
        <w:rPr>
          <w:rFonts w:ascii="Arial" w:hAnsi="Arial" w:cs="Arial"/>
          <w:i/>
          <w:sz w:val="18"/>
        </w:rPr>
      </w:pPr>
      <w:r w:rsidRPr="00D42D23">
        <w:rPr>
          <w:rFonts w:ascii="Arial" w:hAnsi="Arial" w:cs="Arial"/>
        </w:rPr>
        <w:t>Yes</w:t>
      </w:r>
      <w:r w:rsidR="0096726E" w:rsidRPr="00D42D23">
        <w:rPr>
          <w:rFonts w:ascii="Arial" w:hAnsi="Arial" w:cs="Arial"/>
        </w:rPr>
        <w:tab/>
      </w:r>
      <w:sdt>
        <w:sdtPr>
          <w:rPr>
            <w:rFonts w:ascii="Arial" w:hAnsi="Arial" w:cs="Arial"/>
          </w:rPr>
          <w:id w:val="1010487092"/>
          <w14:checkbox>
            <w14:checked w14:val="0"/>
            <w14:checkedState w14:val="2612" w14:font="MS Gothic"/>
            <w14:uncheckedState w14:val="2610" w14:font="MS Gothic"/>
          </w14:checkbox>
        </w:sdtPr>
        <w:sdtEndPr/>
        <w:sdtContent>
          <w:r w:rsidR="0024700C" w:rsidRPr="00D42D23">
            <w:rPr>
              <w:rFonts w:ascii="Segoe UI Symbol" w:eastAsia="MS Gothic" w:hAnsi="Segoe UI Symbol" w:cs="Segoe UI Symbol"/>
            </w:rPr>
            <w:t>☐</w:t>
          </w:r>
        </w:sdtContent>
      </w:sdt>
      <w:r w:rsidR="0096726E" w:rsidRPr="00D42D23">
        <w:rPr>
          <w:rFonts w:ascii="Arial" w:hAnsi="Arial" w:cs="Arial"/>
        </w:rPr>
        <w:tab/>
      </w:r>
      <w:r w:rsidR="0096726E" w:rsidRPr="00D42D23">
        <w:rPr>
          <w:rFonts w:ascii="Arial" w:hAnsi="Arial" w:cs="Arial"/>
          <w:i/>
        </w:rPr>
        <w:t>P</w:t>
      </w:r>
      <w:r w:rsidRPr="00D42D23">
        <w:rPr>
          <w:rFonts w:ascii="Arial" w:hAnsi="Arial" w:cs="Arial"/>
          <w:i/>
        </w:rPr>
        <w:t>lease describe</w:t>
      </w:r>
      <w:r w:rsidR="00D66EF5" w:rsidRPr="00D42D23">
        <w:rPr>
          <w:rFonts w:ascii="Arial" w:hAnsi="Arial" w:cs="Arial"/>
          <w:i/>
        </w:rPr>
        <w:t xml:space="preserve"> below</w:t>
      </w:r>
      <w:r w:rsidRPr="00D42D23">
        <w:rPr>
          <w:rFonts w:ascii="Arial" w:hAnsi="Arial" w:cs="Arial"/>
          <w:i/>
        </w:rPr>
        <w:t xml:space="preserve"> and attach any</w:t>
      </w:r>
      <w:r w:rsidR="0024700C" w:rsidRPr="00D42D23">
        <w:rPr>
          <w:rFonts w:ascii="Arial" w:hAnsi="Arial" w:cs="Arial"/>
          <w:i/>
        </w:rPr>
        <w:tab/>
      </w:r>
      <w:r w:rsidR="0024700C" w:rsidRPr="00D42D23">
        <w:rPr>
          <w:rFonts w:ascii="Arial" w:hAnsi="Arial" w:cs="Arial"/>
          <w:i/>
        </w:rPr>
        <w:tab/>
      </w:r>
      <w:r w:rsidR="0024700C" w:rsidRPr="00D42D23">
        <w:rPr>
          <w:rFonts w:ascii="Arial" w:hAnsi="Arial" w:cs="Arial"/>
          <w:i/>
        </w:rPr>
        <w:tab/>
        <w:t>relevant</w:t>
      </w:r>
      <w:r w:rsidRPr="00D42D23">
        <w:rPr>
          <w:rFonts w:ascii="Arial" w:hAnsi="Arial" w:cs="Arial"/>
          <w:i/>
        </w:rPr>
        <w:t xml:space="preserve"> </w:t>
      </w:r>
      <w:r w:rsidR="0096726E" w:rsidRPr="00D42D23">
        <w:rPr>
          <w:rFonts w:ascii="Arial" w:hAnsi="Arial" w:cs="Arial"/>
          <w:i/>
        </w:rPr>
        <w:t>e</w:t>
      </w:r>
      <w:r w:rsidRPr="00D42D23">
        <w:rPr>
          <w:rFonts w:ascii="Arial" w:hAnsi="Arial" w:cs="Arial"/>
          <w:i/>
        </w:rPr>
        <w:t>vidence in support</w:t>
      </w:r>
      <w:r w:rsidRPr="00D42D23">
        <w:rPr>
          <w:rFonts w:ascii="Arial" w:hAnsi="Arial" w:cs="Arial"/>
        </w:rPr>
        <w:t xml:space="preserve"> </w:t>
      </w:r>
    </w:p>
    <w:p w14:paraId="045C879D" w14:textId="64D1817B" w:rsidR="005D547F" w:rsidRPr="00D42D23" w:rsidRDefault="0024700C" w:rsidP="000F7891">
      <w:pPr>
        <w:tabs>
          <w:tab w:val="left" w:pos="426"/>
          <w:tab w:val="left" w:pos="851"/>
        </w:tabs>
        <w:spacing w:before="240"/>
        <w:ind w:left="861" w:hanging="855"/>
        <w:contextualSpacing/>
        <w:rPr>
          <w:rFonts w:ascii="Arial" w:hAnsi="Arial" w:cs="Arial"/>
        </w:rPr>
      </w:pPr>
      <w:r w:rsidRPr="00D42D23">
        <w:rPr>
          <w:rFonts w:ascii="Arial" w:hAnsi="Arial" w:cs="Arial"/>
        </w:rPr>
        <w:tab/>
      </w:r>
      <w:r w:rsidR="0096726E" w:rsidRPr="00D42D23">
        <w:rPr>
          <w:rFonts w:ascii="Arial" w:hAnsi="Arial" w:cs="Arial"/>
        </w:rPr>
        <w:t xml:space="preserve">No </w:t>
      </w:r>
      <w:r w:rsidR="0096726E" w:rsidRPr="00D42D23">
        <w:rPr>
          <w:rFonts w:ascii="Arial" w:hAnsi="Arial" w:cs="Arial"/>
        </w:rPr>
        <w:tab/>
      </w:r>
      <w:sdt>
        <w:sdtPr>
          <w:rPr>
            <w:rFonts w:ascii="Arial" w:hAnsi="Arial" w:cs="Arial"/>
          </w:rPr>
          <w:id w:val="-704946596"/>
          <w14:checkbox>
            <w14:checked w14:val="0"/>
            <w14:checkedState w14:val="2612" w14:font="MS Gothic"/>
            <w14:uncheckedState w14:val="2610" w14:font="MS Gothic"/>
          </w14:checkbox>
        </w:sdtPr>
        <w:sdtEndPr/>
        <w:sdtContent>
          <w:r w:rsidR="0096726E" w:rsidRPr="00D42D23">
            <w:rPr>
              <w:rFonts w:ascii="Segoe UI Symbol" w:eastAsia="MS Gothic" w:hAnsi="Segoe UI Symbol" w:cs="Segoe UI Symbol"/>
            </w:rPr>
            <w:t>☐</w:t>
          </w:r>
        </w:sdtContent>
      </w:sdt>
      <w:r w:rsidR="0096726E" w:rsidRPr="00D42D23">
        <w:rPr>
          <w:rFonts w:ascii="Arial" w:hAnsi="Arial" w:cs="Arial"/>
        </w:rPr>
        <w:tab/>
      </w:r>
    </w:p>
    <w:p w14:paraId="6CCB4E33" w14:textId="78B5DF98" w:rsidR="00D66EF5" w:rsidRPr="00D42D23" w:rsidRDefault="00F759C1" w:rsidP="00D42D23">
      <w:pPr>
        <w:tabs>
          <w:tab w:val="left" w:pos="426"/>
          <w:tab w:val="left" w:pos="851"/>
        </w:tabs>
        <w:spacing w:before="240"/>
        <w:ind w:left="6" w:firstLine="420"/>
        <w:contextualSpacing/>
        <w:rPr>
          <w:rFonts w:ascii="Arial" w:hAnsi="Arial" w:cs="Arial"/>
          <w:i/>
        </w:rPr>
      </w:pPr>
      <w:r w:rsidRPr="00D42D23">
        <w:rPr>
          <w:rFonts w:ascii="Arial" w:hAnsi="Arial" w:cs="Arial"/>
        </w:rPr>
        <w:t xml:space="preserve">N/A </w:t>
      </w:r>
      <w:r w:rsidRPr="00D42D23">
        <w:rPr>
          <w:rFonts w:ascii="Arial" w:hAnsi="Arial" w:cs="Arial"/>
        </w:rPr>
        <w:tab/>
      </w:r>
      <w:sdt>
        <w:sdtPr>
          <w:rPr>
            <w:rFonts w:ascii="Arial" w:hAnsi="Arial" w:cs="Arial"/>
          </w:rPr>
          <w:id w:val="1871875441"/>
          <w14:checkbox>
            <w14:checked w14:val="0"/>
            <w14:checkedState w14:val="2612" w14:font="MS Gothic"/>
            <w14:uncheckedState w14:val="2610" w14:font="MS Gothic"/>
          </w14:checkbox>
        </w:sdtPr>
        <w:sdtEndPr/>
        <w:sdtContent>
          <w:r w:rsidRPr="00D42D23">
            <w:rPr>
              <w:rFonts w:ascii="Segoe UI Symbol" w:eastAsia="MS Gothic" w:hAnsi="Segoe UI Symbol" w:cs="Segoe UI Symbol"/>
            </w:rPr>
            <w:t>☐</w:t>
          </w:r>
        </w:sdtContent>
      </w:sdt>
      <w:r w:rsidRPr="00D42D23" w:rsidDel="005D547F">
        <w:rPr>
          <w:rFonts w:ascii="Arial" w:hAnsi="Arial" w:cs="Arial"/>
          <w:i/>
        </w:rPr>
        <w:t xml:space="preserve"> </w:t>
      </w:r>
    </w:p>
    <w:tbl>
      <w:tblPr>
        <w:tblStyle w:val="TableGrid"/>
        <w:tblW w:w="0" w:type="auto"/>
        <w:tblLook w:val="04A0" w:firstRow="1" w:lastRow="0" w:firstColumn="1" w:lastColumn="0" w:noHBand="0" w:noVBand="1"/>
        <w:tblCaption w:val="yes response input"/>
        <w:tblDescription w:val="input response for reason to why yes to question; Does the new rental dwelling comply with any special conditions applied as part of your NRAS allocation?"/>
      </w:tblPr>
      <w:tblGrid>
        <w:gridCol w:w="4815"/>
      </w:tblGrid>
      <w:tr w:rsidR="00D66EF5" w:rsidRPr="005168C4" w14:paraId="3207066C" w14:textId="77777777" w:rsidTr="000C0E5B">
        <w:trPr>
          <w:trHeight w:val="1122"/>
          <w:tblHeader/>
        </w:trPr>
        <w:tc>
          <w:tcPr>
            <w:tcW w:w="4923" w:type="dxa"/>
          </w:tcPr>
          <w:p w14:paraId="4E83F542" w14:textId="77777777" w:rsidR="00D66EF5" w:rsidRPr="00D42D23" w:rsidRDefault="00D66EF5" w:rsidP="00D64343">
            <w:pPr>
              <w:tabs>
                <w:tab w:val="left" w:pos="426"/>
                <w:tab w:val="left" w:pos="851"/>
              </w:tabs>
              <w:spacing w:before="240"/>
              <w:contextualSpacing/>
              <w:rPr>
                <w:rFonts w:ascii="Arial" w:hAnsi="Arial" w:cs="Arial"/>
              </w:rPr>
            </w:pPr>
          </w:p>
          <w:p w14:paraId="3764D332" w14:textId="77777777" w:rsidR="00D66EF5" w:rsidRPr="00D42D23" w:rsidRDefault="00D66EF5" w:rsidP="00D64343">
            <w:pPr>
              <w:tabs>
                <w:tab w:val="left" w:pos="426"/>
                <w:tab w:val="left" w:pos="851"/>
              </w:tabs>
              <w:spacing w:before="240"/>
              <w:contextualSpacing/>
              <w:rPr>
                <w:rFonts w:ascii="Arial" w:hAnsi="Arial" w:cs="Arial"/>
              </w:rPr>
            </w:pPr>
          </w:p>
        </w:tc>
      </w:tr>
    </w:tbl>
    <w:p w14:paraId="528E2E3B" w14:textId="77777777" w:rsidR="005D547F" w:rsidRPr="008B00BB" w:rsidRDefault="005D547F" w:rsidP="000F7891">
      <w:pPr>
        <w:tabs>
          <w:tab w:val="left" w:pos="426"/>
          <w:tab w:val="left" w:pos="851"/>
        </w:tabs>
        <w:spacing w:before="240" w:after="0"/>
        <w:rPr>
          <w:rFonts w:ascii="Arial" w:hAnsi="Arial" w:cs="Arial"/>
        </w:rPr>
      </w:pPr>
      <w:r w:rsidRPr="00D42D23">
        <w:rPr>
          <w:rFonts w:ascii="Arial" w:hAnsi="Arial" w:cs="Arial"/>
        </w:rPr>
        <w:t xml:space="preserve">If the </w:t>
      </w:r>
      <w:r w:rsidR="00CB2AE8">
        <w:rPr>
          <w:rFonts w:ascii="Arial" w:hAnsi="Arial" w:cs="Arial"/>
        </w:rPr>
        <w:t xml:space="preserve">new rental </w:t>
      </w:r>
      <w:r w:rsidRPr="00D42D23">
        <w:rPr>
          <w:rFonts w:ascii="Arial" w:hAnsi="Arial" w:cs="Arial"/>
        </w:rPr>
        <w:t xml:space="preserve">dwelling does not comply with the </w:t>
      </w:r>
      <w:r w:rsidRPr="008B00BB">
        <w:rPr>
          <w:rFonts w:ascii="Arial" w:hAnsi="Arial" w:cs="Arial"/>
        </w:rPr>
        <w:t xml:space="preserve">special conditions in relation to the allocation, does the approved participant wish to request that these </w:t>
      </w:r>
      <w:r w:rsidR="00134F64" w:rsidRPr="008B00BB">
        <w:rPr>
          <w:rFonts w:ascii="Arial" w:hAnsi="Arial" w:cs="Arial"/>
        </w:rPr>
        <w:br/>
      </w:r>
      <w:r w:rsidRPr="008B00BB">
        <w:rPr>
          <w:rFonts w:ascii="Arial" w:hAnsi="Arial" w:cs="Arial"/>
        </w:rPr>
        <w:t>be removed?</w:t>
      </w:r>
    </w:p>
    <w:p w14:paraId="339074D6" w14:textId="5274014C" w:rsidR="005D547F" w:rsidRPr="008B00BB" w:rsidRDefault="005D547F" w:rsidP="000F7891">
      <w:pPr>
        <w:tabs>
          <w:tab w:val="left" w:pos="426"/>
          <w:tab w:val="left" w:pos="851"/>
        </w:tabs>
        <w:spacing w:after="0"/>
        <w:rPr>
          <w:rFonts w:ascii="Arial" w:hAnsi="Arial" w:cs="Arial"/>
        </w:rPr>
      </w:pPr>
      <w:r w:rsidRPr="008B00BB">
        <w:rPr>
          <w:rFonts w:ascii="Arial" w:hAnsi="Arial" w:cs="Arial"/>
        </w:rPr>
        <w:tab/>
        <w:t>Yes</w:t>
      </w:r>
      <w:r w:rsidR="00125BC8" w:rsidRPr="008B00BB">
        <w:rPr>
          <w:rFonts w:ascii="Arial" w:hAnsi="Arial" w:cs="Arial"/>
        </w:rPr>
        <w:t>*</w:t>
      </w:r>
      <w:r w:rsidR="009C137B" w:rsidRPr="008B00BB">
        <w:rPr>
          <w:rFonts w:ascii="Arial" w:hAnsi="Arial" w:cs="Arial"/>
        </w:rPr>
        <w:t xml:space="preserve"> </w:t>
      </w:r>
      <w:sdt>
        <w:sdtPr>
          <w:rPr>
            <w:rFonts w:ascii="Arial" w:hAnsi="Arial" w:cs="Arial"/>
          </w:rPr>
          <w:id w:val="-1999794722"/>
          <w14:checkbox>
            <w14:checked w14:val="0"/>
            <w14:checkedState w14:val="2612" w14:font="MS Gothic"/>
            <w14:uncheckedState w14:val="2610" w14:font="MS Gothic"/>
          </w14:checkbox>
        </w:sdtPr>
        <w:sdtEndPr/>
        <w:sdtContent>
          <w:r w:rsidR="00125BC8" w:rsidRPr="008B00BB">
            <w:rPr>
              <w:rFonts w:ascii="MS Gothic" w:eastAsia="MS Gothic" w:hAnsi="MS Gothic" w:cs="Arial" w:hint="eastAsia"/>
            </w:rPr>
            <w:t>☐</w:t>
          </w:r>
        </w:sdtContent>
      </w:sdt>
    </w:p>
    <w:p w14:paraId="47DF02B2" w14:textId="77777777" w:rsidR="00125BC8" w:rsidRPr="008B00BB" w:rsidRDefault="009C137B" w:rsidP="00125BC8">
      <w:pPr>
        <w:tabs>
          <w:tab w:val="left" w:pos="426"/>
          <w:tab w:val="left" w:pos="851"/>
        </w:tabs>
        <w:spacing w:after="0"/>
        <w:rPr>
          <w:rFonts w:ascii="Arial" w:hAnsi="Arial" w:cs="Arial"/>
        </w:rPr>
      </w:pPr>
      <w:r w:rsidRPr="008B00BB">
        <w:rPr>
          <w:rFonts w:ascii="Arial" w:hAnsi="Arial" w:cs="Arial"/>
        </w:rPr>
        <w:tab/>
      </w:r>
      <w:r w:rsidR="00125BC8" w:rsidRPr="008B00BB">
        <w:rPr>
          <w:rFonts w:ascii="Arial" w:hAnsi="Arial" w:cs="Arial"/>
        </w:rPr>
        <w:t>*</w:t>
      </w:r>
      <w:r w:rsidRPr="008B00BB">
        <w:rPr>
          <w:rFonts w:ascii="Arial" w:hAnsi="Arial" w:cs="Arial"/>
        </w:rPr>
        <w:t xml:space="preserve">If yes, please complete and attach an application </w:t>
      </w:r>
    </w:p>
    <w:p w14:paraId="51772F0B" w14:textId="77777777" w:rsidR="00125BC8" w:rsidRPr="008B00BB" w:rsidRDefault="00125BC8" w:rsidP="00125BC8">
      <w:pPr>
        <w:tabs>
          <w:tab w:val="left" w:pos="426"/>
          <w:tab w:val="left" w:pos="851"/>
        </w:tabs>
        <w:spacing w:after="0"/>
        <w:rPr>
          <w:rFonts w:ascii="Arial" w:hAnsi="Arial" w:cs="Arial"/>
        </w:rPr>
      </w:pPr>
      <w:r w:rsidRPr="008B00BB">
        <w:rPr>
          <w:rFonts w:ascii="Arial" w:hAnsi="Arial" w:cs="Arial"/>
        </w:rPr>
        <w:tab/>
      </w:r>
      <w:r w:rsidR="009C137B" w:rsidRPr="008B00BB">
        <w:rPr>
          <w:rFonts w:ascii="Arial" w:hAnsi="Arial" w:cs="Arial"/>
        </w:rPr>
        <w:t>to vary or remove special conditions</w:t>
      </w:r>
    </w:p>
    <w:p w14:paraId="6454A4AB" w14:textId="32389F99" w:rsidR="005D547F" w:rsidRPr="008B00BB" w:rsidRDefault="009C137B" w:rsidP="000F7891">
      <w:pPr>
        <w:tabs>
          <w:tab w:val="left" w:pos="426"/>
          <w:tab w:val="left" w:pos="851"/>
        </w:tabs>
        <w:spacing w:after="0"/>
        <w:rPr>
          <w:rFonts w:ascii="Arial" w:hAnsi="Arial" w:cs="Arial"/>
        </w:rPr>
      </w:pPr>
      <w:r w:rsidRPr="008B00BB">
        <w:rPr>
          <w:rFonts w:ascii="Arial" w:hAnsi="Arial" w:cs="Arial"/>
        </w:rPr>
        <w:tab/>
      </w:r>
      <w:r w:rsidR="005D547F" w:rsidRPr="008B00BB">
        <w:rPr>
          <w:rFonts w:ascii="Arial" w:hAnsi="Arial" w:cs="Arial"/>
        </w:rPr>
        <w:t>No</w:t>
      </w:r>
      <w:r w:rsidR="005D547F" w:rsidRPr="008B00BB">
        <w:rPr>
          <w:rFonts w:ascii="Arial" w:hAnsi="Arial" w:cs="Arial"/>
        </w:rPr>
        <w:tab/>
      </w:r>
      <w:sdt>
        <w:sdtPr>
          <w:rPr>
            <w:rFonts w:ascii="Arial" w:hAnsi="Arial" w:cs="Arial"/>
          </w:rPr>
          <w:id w:val="-62025402"/>
          <w14:checkbox>
            <w14:checked w14:val="0"/>
            <w14:checkedState w14:val="2612" w14:font="MS Gothic"/>
            <w14:uncheckedState w14:val="2610" w14:font="MS Gothic"/>
          </w14:checkbox>
        </w:sdtPr>
        <w:sdtEndPr/>
        <w:sdtContent>
          <w:r w:rsidR="005D547F" w:rsidRPr="008B00BB">
            <w:rPr>
              <w:rFonts w:ascii="Segoe UI Symbol" w:eastAsia="MS Gothic" w:hAnsi="Segoe UI Symbol" w:cs="Segoe UI Symbol"/>
            </w:rPr>
            <w:t>☐</w:t>
          </w:r>
        </w:sdtContent>
      </w:sdt>
      <w:r w:rsidR="005D547F" w:rsidRPr="008B00BB">
        <w:rPr>
          <w:rFonts w:ascii="Arial" w:hAnsi="Arial" w:cs="Arial"/>
        </w:rPr>
        <w:tab/>
        <w:t xml:space="preserve">Please </w:t>
      </w:r>
      <w:r w:rsidR="00631479" w:rsidRPr="008B00BB">
        <w:rPr>
          <w:rFonts w:ascii="Arial" w:hAnsi="Arial" w:cs="Arial"/>
        </w:rPr>
        <w:t>provide additional information</w:t>
      </w:r>
      <w:r w:rsidR="005D547F" w:rsidRPr="008B00BB">
        <w:rPr>
          <w:rFonts w:ascii="Arial" w:hAnsi="Arial" w:cs="Arial"/>
        </w:rPr>
        <w:t xml:space="preserve"> </w:t>
      </w:r>
    </w:p>
    <w:p w14:paraId="1E3E0EA3" w14:textId="6FCFD964" w:rsidR="005D547F" w:rsidRPr="00D42D23" w:rsidRDefault="005D547F" w:rsidP="000F7891">
      <w:pPr>
        <w:tabs>
          <w:tab w:val="left" w:pos="426"/>
          <w:tab w:val="left" w:pos="851"/>
        </w:tabs>
        <w:spacing w:after="0"/>
        <w:rPr>
          <w:rFonts w:ascii="Arial" w:hAnsi="Arial" w:cs="Arial"/>
        </w:rPr>
      </w:pPr>
      <w:r w:rsidRPr="008B00BB">
        <w:rPr>
          <w:rFonts w:ascii="Arial" w:hAnsi="Arial" w:cs="Arial"/>
        </w:rPr>
        <w:tab/>
        <w:t>N</w:t>
      </w:r>
      <w:r w:rsidR="00125BC8" w:rsidRPr="008B00BB">
        <w:rPr>
          <w:rFonts w:ascii="Arial" w:hAnsi="Arial" w:cs="Arial"/>
        </w:rPr>
        <w:t>/</w:t>
      </w:r>
      <w:r w:rsidRPr="008B00BB">
        <w:rPr>
          <w:rFonts w:ascii="Arial" w:hAnsi="Arial" w:cs="Arial"/>
        </w:rPr>
        <w:t>A</w:t>
      </w:r>
      <w:r w:rsidRPr="008B00BB">
        <w:rPr>
          <w:rFonts w:ascii="Arial" w:hAnsi="Arial" w:cs="Arial"/>
        </w:rPr>
        <w:tab/>
      </w:r>
      <w:sdt>
        <w:sdtPr>
          <w:rPr>
            <w:rFonts w:ascii="Arial" w:hAnsi="Arial" w:cs="Arial"/>
          </w:rPr>
          <w:id w:val="-45767724"/>
          <w14:checkbox>
            <w14:checked w14:val="0"/>
            <w14:checkedState w14:val="2612" w14:font="MS Gothic"/>
            <w14:uncheckedState w14:val="2610" w14:font="MS Gothic"/>
          </w14:checkbox>
        </w:sdtPr>
        <w:sdtEndPr/>
        <w:sdtContent>
          <w:r w:rsidRPr="008B00BB">
            <w:rPr>
              <w:rFonts w:ascii="Segoe UI Symbol" w:eastAsia="MS Gothic" w:hAnsi="Segoe UI Symbol" w:cs="Segoe UI Symbol"/>
            </w:rPr>
            <w:t>☐</w:t>
          </w:r>
        </w:sdtContent>
      </w:sdt>
    </w:p>
    <w:p w14:paraId="4DC446E0" w14:textId="77777777" w:rsidR="00422839" w:rsidRPr="00D42D23" w:rsidRDefault="00422839" w:rsidP="000F7891">
      <w:pPr>
        <w:tabs>
          <w:tab w:val="left" w:pos="426"/>
          <w:tab w:val="left" w:pos="851"/>
        </w:tabs>
        <w:spacing w:before="240" w:after="0"/>
        <w:rPr>
          <w:rFonts w:ascii="Arial" w:hAnsi="Arial" w:cs="Arial"/>
        </w:rPr>
      </w:pPr>
      <w:r w:rsidRPr="00D42D23">
        <w:rPr>
          <w:rFonts w:ascii="Arial" w:hAnsi="Arial" w:cs="Arial"/>
        </w:rPr>
        <w:t>Have you attached additional information for th</w:t>
      </w:r>
      <w:r w:rsidR="00D66EF5" w:rsidRPr="00D42D23">
        <w:rPr>
          <w:rFonts w:ascii="Arial" w:hAnsi="Arial" w:cs="Arial"/>
        </w:rPr>
        <w:t>e above</w:t>
      </w:r>
      <w:r w:rsidRPr="00D42D23">
        <w:rPr>
          <w:rFonts w:ascii="Arial" w:hAnsi="Arial" w:cs="Arial"/>
        </w:rPr>
        <w:t xml:space="preserve"> question?</w:t>
      </w:r>
    </w:p>
    <w:p w14:paraId="7DDFDA09" w14:textId="5FBE6521" w:rsidR="00D66EF5" w:rsidRPr="00D42D23" w:rsidRDefault="0024700C" w:rsidP="00D66EF5">
      <w:pPr>
        <w:tabs>
          <w:tab w:val="left" w:pos="426"/>
          <w:tab w:val="left" w:pos="851"/>
        </w:tabs>
        <w:spacing w:before="240"/>
        <w:ind w:left="426" w:hanging="420"/>
        <w:contextualSpacing/>
        <w:rPr>
          <w:rFonts w:ascii="Arial" w:hAnsi="Arial" w:cs="Arial"/>
          <w:i/>
          <w:sz w:val="18"/>
        </w:rPr>
      </w:pPr>
      <w:r w:rsidRPr="00D42D23">
        <w:rPr>
          <w:rFonts w:ascii="Arial" w:hAnsi="Arial" w:cs="Arial"/>
        </w:rPr>
        <w:tab/>
      </w:r>
      <w:r w:rsidR="00D66EF5" w:rsidRPr="00D42D23">
        <w:rPr>
          <w:rFonts w:ascii="Arial" w:hAnsi="Arial" w:cs="Arial"/>
        </w:rPr>
        <w:t>Yes</w:t>
      </w:r>
      <w:r w:rsidR="00D66EF5" w:rsidRPr="00D42D23">
        <w:rPr>
          <w:rFonts w:ascii="Arial" w:hAnsi="Arial" w:cs="Arial"/>
        </w:rPr>
        <w:tab/>
      </w:r>
      <w:sdt>
        <w:sdtPr>
          <w:rPr>
            <w:rFonts w:ascii="Arial" w:hAnsi="Arial" w:cs="Arial"/>
          </w:rPr>
          <w:id w:val="-586547913"/>
          <w14:checkbox>
            <w14:checked w14:val="0"/>
            <w14:checkedState w14:val="2612" w14:font="MS Gothic"/>
            <w14:uncheckedState w14:val="2610" w14:font="MS Gothic"/>
          </w14:checkbox>
        </w:sdtPr>
        <w:sdtEndPr/>
        <w:sdtContent>
          <w:r w:rsidR="00D66EF5" w:rsidRPr="00D42D23">
            <w:rPr>
              <w:rFonts w:ascii="Segoe UI Symbol" w:eastAsia="MS Gothic" w:hAnsi="Segoe UI Symbol" w:cs="Segoe UI Symbol"/>
            </w:rPr>
            <w:t>☐</w:t>
          </w:r>
        </w:sdtContent>
      </w:sdt>
    </w:p>
    <w:p w14:paraId="0FBC833C" w14:textId="0D8E5A88" w:rsidR="00D66EF5" w:rsidRPr="00D42D23" w:rsidRDefault="0024700C" w:rsidP="00D66EF5">
      <w:pPr>
        <w:tabs>
          <w:tab w:val="left" w:pos="426"/>
          <w:tab w:val="left" w:pos="851"/>
        </w:tabs>
        <w:spacing w:before="240"/>
        <w:ind w:left="426" w:hanging="420"/>
        <w:contextualSpacing/>
        <w:rPr>
          <w:rFonts w:ascii="Arial" w:hAnsi="Arial" w:cs="Arial"/>
        </w:rPr>
      </w:pPr>
      <w:r w:rsidRPr="00D42D23">
        <w:rPr>
          <w:rFonts w:ascii="Arial" w:hAnsi="Arial" w:cs="Arial"/>
        </w:rPr>
        <w:tab/>
      </w:r>
      <w:r w:rsidR="00D66EF5" w:rsidRPr="00D42D23">
        <w:rPr>
          <w:rFonts w:ascii="Arial" w:hAnsi="Arial" w:cs="Arial"/>
        </w:rPr>
        <w:t xml:space="preserve">No </w:t>
      </w:r>
      <w:r w:rsidR="00D66EF5" w:rsidRPr="00D42D23">
        <w:rPr>
          <w:rFonts w:ascii="Arial" w:hAnsi="Arial" w:cs="Arial"/>
        </w:rPr>
        <w:tab/>
      </w:r>
      <w:sdt>
        <w:sdtPr>
          <w:rPr>
            <w:rFonts w:ascii="Arial" w:hAnsi="Arial" w:cs="Arial"/>
          </w:rPr>
          <w:id w:val="-1637878912"/>
          <w14:checkbox>
            <w14:checked w14:val="0"/>
            <w14:checkedState w14:val="2612" w14:font="MS Gothic"/>
            <w14:uncheckedState w14:val="2610" w14:font="MS Gothic"/>
          </w14:checkbox>
        </w:sdtPr>
        <w:sdtEndPr/>
        <w:sdtContent>
          <w:r w:rsidR="00D66EF5" w:rsidRPr="00D42D23">
            <w:rPr>
              <w:rFonts w:ascii="Segoe UI Symbol" w:eastAsia="MS Gothic" w:hAnsi="Segoe UI Symbol" w:cs="Segoe UI Symbol"/>
            </w:rPr>
            <w:t>☐</w:t>
          </w:r>
        </w:sdtContent>
      </w:sdt>
    </w:p>
    <w:p w14:paraId="4E0340EE" w14:textId="036EFFCF" w:rsidR="00631479" w:rsidRPr="00D42D23" w:rsidRDefault="00422839" w:rsidP="00631479">
      <w:pPr>
        <w:tabs>
          <w:tab w:val="left" w:pos="426"/>
          <w:tab w:val="left" w:pos="851"/>
        </w:tabs>
        <w:spacing w:after="0"/>
        <w:rPr>
          <w:rFonts w:ascii="Arial" w:hAnsi="Arial" w:cs="Arial"/>
        </w:rPr>
      </w:pPr>
      <w:r w:rsidRPr="00D42D23">
        <w:rPr>
          <w:rFonts w:ascii="Arial" w:hAnsi="Arial" w:cs="Arial"/>
        </w:rPr>
        <w:t xml:space="preserve"> </w:t>
      </w:r>
      <w:r w:rsidR="00631479" w:rsidRPr="00D42D23">
        <w:rPr>
          <w:rFonts w:ascii="Arial" w:hAnsi="Arial" w:cs="Arial"/>
        </w:rPr>
        <w:tab/>
        <w:t>N</w:t>
      </w:r>
      <w:r w:rsidR="00631479">
        <w:rPr>
          <w:rFonts w:ascii="Arial" w:hAnsi="Arial" w:cs="Arial"/>
        </w:rPr>
        <w:t>/</w:t>
      </w:r>
      <w:r w:rsidR="00631479" w:rsidRPr="00D42D23">
        <w:rPr>
          <w:rFonts w:ascii="Arial" w:hAnsi="Arial" w:cs="Arial"/>
        </w:rPr>
        <w:t>A</w:t>
      </w:r>
      <w:r w:rsidR="00631479" w:rsidRPr="00D42D23">
        <w:rPr>
          <w:rFonts w:ascii="Arial" w:hAnsi="Arial" w:cs="Arial"/>
        </w:rPr>
        <w:tab/>
      </w:r>
      <w:sdt>
        <w:sdtPr>
          <w:rPr>
            <w:rFonts w:ascii="Arial" w:hAnsi="Arial" w:cs="Arial"/>
          </w:rPr>
          <w:id w:val="-955866668"/>
          <w14:checkbox>
            <w14:checked w14:val="0"/>
            <w14:checkedState w14:val="2612" w14:font="MS Gothic"/>
            <w14:uncheckedState w14:val="2610" w14:font="MS Gothic"/>
          </w14:checkbox>
        </w:sdtPr>
        <w:sdtEndPr/>
        <w:sdtContent>
          <w:r w:rsidR="00631479" w:rsidRPr="00D42D23">
            <w:rPr>
              <w:rFonts w:ascii="Segoe UI Symbol" w:eastAsia="MS Gothic" w:hAnsi="Segoe UI Symbol" w:cs="Segoe UI Symbol"/>
            </w:rPr>
            <w:t>☐</w:t>
          </w:r>
        </w:sdtContent>
      </w:sdt>
    </w:p>
    <w:p w14:paraId="6DDEC3C6" w14:textId="77777777" w:rsidR="00123411" w:rsidRPr="00D42D23" w:rsidRDefault="00123411" w:rsidP="000F7891">
      <w:pPr>
        <w:tabs>
          <w:tab w:val="left" w:pos="426"/>
          <w:tab w:val="left" w:pos="851"/>
        </w:tabs>
        <w:spacing w:before="240"/>
        <w:contextualSpacing/>
        <w:rPr>
          <w:rFonts w:ascii="Arial" w:hAnsi="Arial" w:cs="Arial"/>
        </w:rPr>
      </w:pPr>
    </w:p>
    <w:p w14:paraId="1609708D" w14:textId="77777777" w:rsidR="002815E5" w:rsidRPr="00D42D23" w:rsidRDefault="00D66EF5" w:rsidP="000F7891">
      <w:pPr>
        <w:tabs>
          <w:tab w:val="left" w:pos="426"/>
          <w:tab w:val="left" w:pos="851"/>
        </w:tabs>
        <w:spacing w:before="240"/>
        <w:contextualSpacing/>
        <w:rPr>
          <w:rFonts w:ascii="Arial" w:hAnsi="Arial" w:cs="Arial"/>
        </w:rPr>
      </w:pPr>
      <w:r w:rsidRPr="00D42D23">
        <w:rPr>
          <w:rFonts w:ascii="Arial" w:hAnsi="Arial" w:cs="Arial"/>
        </w:rPr>
        <w:t>In what form should the department issue Commonwealth NRAS incentives for the substitute dwelling</w:t>
      </w:r>
      <w:r w:rsidR="00422839" w:rsidRPr="00D42D23">
        <w:rPr>
          <w:rFonts w:ascii="Arial" w:hAnsi="Arial" w:cs="Arial"/>
        </w:rPr>
        <w:t>?</w:t>
      </w:r>
    </w:p>
    <w:p w14:paraId="032FA12D" w14:textId="77777777" w:rsidR="002815E5" w:rsidRPr="00D42D23" w:rsidRDefault="00422839" w:rsidP="000F7891">
      <w:pPr>
        <w:tabs>
          <w:tab w:val="left" w:pos="426"/>
          <w:tab w:val="left" w:pos="851"/>
        </w:tabs>
        <w:spacing w:after="0" w:line="0" w:lineRule="atLeast"/>
        <w:ind w:left="567"/>
        <w:contextualSpacing/>
        <w:rPr>
          <w:rFonts w:ascii="Arial" w:hAnsi="Arial" w:cs="Arial"/>
          <w:sz w:val="2"/>
          <w:szCs w:val="2"/>
        </w:rPr>
      </w:pPr>
      <w:r w:rsidRPr="00D42D23">
        <w:rPr>
          <w:rFonts w:ascii="Arial" w:hAnsi="Arial" w:cs="Arial"/>
        </w:rPr>
        <w:t xml:space="preserve"> </w:t>
      </w:r>
    </w:p>
    <w:p w14:paraId="5546E78E" w14:textId="03013CF1" w:rsidR="00D66EF5" w:rsidRPr="00D42D23" w:rsidRDefault="00D66EF5" w:rsidP="000F7891">
      <w:pPr>
        <w:tabs>
          <w:tab w:val="left" w:pos="426"/>
          <w:tab w:val="left" w:pos="851"/>
        </w:tabs>
        <w:spacing w:before="240"/>
        <w:ind w:firstLine="426"/>
        <w:contextualSpacing/>
        <w:rPr>
          <w:rFonts w:ascii="Arial" w:hAnsi="Arial" w:cs="Arial"/>
        </w:rPr>
      </w:pPr>
      <w:r w:rsidRPr="00D42D23">
        <w:rPr>
          <w:rFonts w:ascii="Arial" w:hAnsi="Arial" w:cs="Arial"/>
        </w:rPr>
        <w:t>RTO</w:t>
      </w:r>
      <w:r w:rsidR="000C0E5B">
        <w:rPr>
          <w:rFonts w:ascii="Arial" w:hAnsi="Arial" w:cs="Arial"/>
        </w:rPr>
        <w:tab/>
      </w:r>
      <w:r w:rsidR="000C0E5B">
        <w:rPr>
          <w:rFonts w:ascii="Arial" w:hAnsi="Arial" w:cs="Arial"/>
        </w:rPr>
        <w:tab/>
      </w:r>
      <w:sdt>
        <w:sdtPr>
          <w:rPr>
            <w:rFonts w:ascii="Arial" w:hAnsi="Arial" w:cs="Arial"/>
          </w:rPr>
          <w:id w:val="-964342829"/>
          <w14:checkbox>
            <w14:checked w14:val="0"/>
            <w14:checkedState w14:val="2612" w14:font="MS Gothic"/>
            <w14:uncheckedState w14:val="2610" w14:font="MS Gothic"/>
          </w14:checkbox>
        </w:sdtPr>
        <w:sdtEndPr/>
        <w:sdtContent>
          <w:r w:rsidR="00293BA5">
            <w:rPr>
              <w:rFonts w:ascii="MS Gothic" w:eastAsia="MS Gothic" w:hAnsi="MS Gothic" w:cs="Arial" w:hint="eastAsia"/>
            </w:rPr>
            <w:t>☐</w:t>
          </w:r>
        </w:sdtContent>
      </w:sdt>
    </w:p>
    <w:p w14:paraId="1C2E12E0" w14:textId="5158D79C" w:rsidR="009367E9" w:rsidRPr="00D42D23" w:rsidRDefault="00313257" w:rsidP="000F7891">
      <w:pPr>
        <w:tabs>
          <w:tab w:val="left" w:pos="426"/>
          <w:tab w:val="left" w:pos="851"/>
        </w:tabs>
        <w:spacing w:before="240"/>
        <w:ind w:left="426" w:hanging="426"/>
        <w:rPr>
          <w:rFonts w:ascii="Arial" w:hAnsi="Arial" w:cs="Arial"/>
        </w:rPr>
      </w:pPr>
      <w:r w:rsidRPr="00D42D23">
        <w:rPr>
          <w:rFonts w:ascii="Arial" w:hAnsi="Arial" w:cs="Arial"/>
        </w:rPr>
        <w:tab/>
      </w:r>
      <w:r w:rsidR="00D66EF5" w:rsidRPr="00D42D23">
        <w:rPr>
          <w:rFonts w:ascii="Arial" w:hAnsi="Arial" w:cs="Arial"/>
        </w:rPr>
        <w:t>Cash</w:t>
      </w:r>
      <w:r w:rsidR="00D66EF5" w:rsidRPr="00D42D23">
        <w:rPr>
          <w:rFonts w:ascii="Arial" w:hAnsi="Arial" w:cs="Arial"/>
        </w:rPr>
        <w:tab/>
      </w:r>
      <w:sdt>
        <w:sdtPr>
          <w:rPr>
            <w:rFonts w:ascii="Arial" w:hAnsi="Arial" w:cs="Arial"/>
          </w:rPr>
          <w:id w:val="2094744634"/>
          <w14:checkbox>
            <w14:checked w14:val="0"/>
            <w14:checkedState w14:val="2612" w14:font="MS Gothic"/>
            <w14:uncheckedState w14:val="2610" w14:font="MS Gothic"/>
          </w14:checkbox>
        </w:sdtPr>
        <w:sdtEndPr/>
        <w:sdtContent>
          <w:r w:rsidR="00B504C5" w:rsidRPr="00D42D23">
            <w:rPr>
              <w:rFonts w:ascii="Segoe UI Symbol" w:eastAsia="MS Gothic" w:hAnsi="Segoe UI Symbol" w:cs="Segoe UI Symbol"/>
            </w:rPr>
            <w:t>☐</w:t>
          </w:r>
        </w:sdtContent>
      </w:sdt>
      <w:r w:rsidR="00DF1F87">
        <w:rPr>
          <w:rFonts w:ascii="Arial" w:hAnsi="Arial" w:cs="Arial"/>
        </w:rPr>
        <w:t xml:space="preserve">  </w:t>
      </w:r>
      <w:r w:rsidR="003E7AC3" w:rsidRPr="00D42D23">
        <w:rPr>
          <w:rFonts w:ascii="Arial" w:hAnsi="Arial" w:cs="Arial"/>
        </w:rPr>
        <w:t>Please</w:t>
      </w:r>
      <w:r w:rsidR="00B504C5" w:rsidRPr="00D42D23">
        <w:rPr>
          <w:rFonts w:ascii="Arial" w:hAnsi="Arial" w:cs="Arial"/>
        </w:rPr>
        <w:t xml:space="preserve"> provide current evidence that the approved participant is an endorsed</w:t>
      </w:r>
      <w:r w:rsidR="00293BA5">
        <w:rPr>
          <w:rFonts w:ascii="Arial" w:hAnsi="Arial" w:cs="Arial"/>
        </w:rPr>
        <w:t xml:space="preserve"> </w:t>
      </w:r>
      <w:r w:rsidR="00B504C5" w:rsidRPr="00D42D23">
        <w:rPr>
          <w:rFonts w:ascii="Arial" w:hAnsi="Arial" w:cs="Arial"/>
        </w:rPr>
        <w:t>charity with the Australian Taxation Office.</w:t>
      </w:r>
    </w:p>
    <w:p w14:paraId="2E96CF27" w14:textId="77777777" w:rsidR="00313257" w:rsidRPr="00D42D23" w:rsidRDefault="00313257" w:rsidP="000F7891">
      <w:pPr>
        <w:tabs>
          <w:tab w:val="left" w:pos="426"/>
          <w:tab w:val="left" w:pos="851"/>
        </w:tabs>
        <w:spacing w:before="240"/>
        <w:rPr>
          <w:rFonts w:ascii="Arial" w:hAnsi="Arial" w:cs="Arial"/>
          <w:i/>
        </w:rPr>
      </w:pPr>
      <w:r w:rsidRPr="00D42D23">
        <w:rPr>
          <w:rFonts w:ascii="Arial" w:hAnsi="Arial" w:cs="Arial"/>
          <w:b/>
          <w:i/>
        </w:rPr>
        <w:t>Note</w:t>
      </w:r>
      <w:r w:rsidRPr="00D42D23">
        <w:rPr>
          <w:rFonts w:ascii="Arial" w:hAnsi="Arial" w:cs="Arial"/>
          <w:i/>
        </w:rPr>
        <w:t>: only approved participants who are ATO endorsed registered charities are able to receive Commonwealth NRAS incentives as cash payments.</w:t>
      </w:r>
    </w:p>
    <w:p w14:paraId="6A95D259" w14:textId="77777777" w:rsidR="005D711A" w:rsidRPr="00345F4A" w:rsidRDefault="005D711A" w:rsidP="00345F4A">
      <w:pPr>
        <w:tabs>
          <w:tab w:val="left" w:pos="426"/>
          <w:tab w:val="left" w:pos="851"/>
        </w:tabs>
        <w:spacing w:before="240" w:after="240" w:line="240" w:lineRule="auto"/>
        <w:rPr>
          <w:rFonts w:ascii="Georgia" w:eastAsia="Times New Roman" w:hAnsi="Georgia" w:cs="Arial"/>
          <w:bCs/>
          <w:color w:val="7030A0"/>
          <w:kern w:val="32"/>
          <w:sz w:val="28"/>
          <w:szCs w:val="32"/>
          <w:lang w:eastAsia="en-AU"/>
        </w:rPr>
      </w:pPr>
      <w:r w:rsidRPr="00345F4A">
        <w:rPr>
          <w:rFonts w:ascii="Georgia" w:eastAsia="Times New Roman" w:hAnsi="Georgia" w:cs="Arial"/>
          <w:bCs/>
          <w:color w:val="7030A0"/>
          <w:kern w:val="32"/>
          <w:sz w:val="28"/>
          <w:szCs w:val="32"/>
          <w:lang w:eastAsia="en-AU"/>
        </w:rPr>
        <w:t>Certification and declaration</w:t>
      </w:r>
    </w:p>
    <w:p w14:paraId="10B38F9B" w14:textId="77777777" w:rsidR="005D711A" w:rsidRPr="00345F4A" w:rsidRDefault="005D711A" w:rsidP="00345F4A">
      <w:pPr>
        <w:spacing w:before="240" w:after="120" w:line="240" w:lineRule="atLeast"/>
        <w:rPr>
          <w:rFonts w:ascii="Arial" w:eastAsiaTheme="majorEastAsia" w:hAnsi="Arial" w:cs="Arial"/>
          <w:sz w:val="22"/>
          <w:szCs w:val="22"/>
        </w:rPr>
      </w:pPr>
      <w:r w:rsidRPr="00345F4A">
        <w:rPr>
          <w:rFonts w:ascii="Arial" w:eastAsiaTheme="majorEastAsia" w:hAnsi="Arial" w:cs="Arial"/>
          <w:sz w:val="22"/>
          <w:szCs w:val="22"/>
        </w:rPr>
        <w:t>I certify to the best of my knowledge that the information provided in this application, including the attachments, is correct and complete.</w:t>
      </w:r>
    </w:p>
    <w:p w14:paraId="5398D6AB" w14:textId="77777777" w:rsidR="005D711A" w:rsidRPr="00345F4A" w:rsidRDefault="005D711A" w:rsidP="00345F4A">
      <w:pPr>
        <w:spacing w:before="240" w:after="120" w:line="240" w:lineRule="atLeast"/>
        <w:rPr>
          <w:rFonts w:ascii="Arial" w:eastAsiaTheme="majorEastAsia" w:hAnsi="Arial" w:cs="Arial"/>
          <w:sz w:val="22"/>
          <w:szCs w:val="22"/>
        </w:rPr>
      </w:pPr>
      <w:r w:rsidRPr="00345F4A">
        <w:rPr>
          <w:rFonts w:ascii="Arial" w:eastAsiaTheme="majorEastAsia" w:hAnsi="Arial" w:cs="Arial"/>
          <w:sz w:val="22"/>
          <w:szCs w:val="22"/>
        </w:rPr>
        <w:t>I understand that giving false or misleading information is a serious offence.</w:t>
      </w:r>
      <w:r w:rsidRPr="00345F4A">
        <w:rPr>
          <w:rFonts w:ascii="Arial" w:eastAsiaTheme="majorEastAsia" w:hAnsi="Arial" w:cs="Arial"/>
          <w:sz w:val="22"/>
          <w:szCs w:val="22"/>
        </w:rPr>
        <w:br/>
      </w:r>
      <w:r w:rsidRPr="00345F4A">
        <w:rPr>
          <w:rFonts w:ascii="Arial" w:hAnsi="Arial" w:cs="Arial"/>
          <w:noProof/>
          <w:sz w:val="22"/>
          <w:szCs w:val="22"/>
          <w:lang w:eastAsia="en-AU"/>
        </w:rPr>
        <mc:AlternateContent>
          <mc:Choice Requires="wps">
            <w:drawing>
              <wp:inline distT="0" distB="0" distL="0" distR="0" wp14:anchorId="4636E8C5" wp14:editId="438CB44B">
                <wp:extent cx="3132455" cy="540689"/>
                <wp:effectExtent l="0" t="0" r="10795" b="12065"/>
                <wp:docPr id="305" name="Text Box 2" descr="signature and date input here" title="Certification and declaration signatur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540689"/>
                        </a:xfrm>
                        <a:prstGeom prst="rect">
                          <a:avLst/>
                        </a:prstGeom>
                        <a:solidFill>
                          <a:srgbClr val="FFFFFF"/>
                        </a:solidFill>
                        <a:ln w="9525">
                          <a:solidFill>
                            <a:srgbClr val="000000"/>
                          </a:solidFill>
                          <a:miter lim="800000"/>
                          <a:headEnd/>
                          <a:tailEnd/>
                        </a:ln>
                      </wps:spPr>
                      <wps:txbx>
                        <w:txbxContent>
                          <w:p w14:paraId="11495EF1" w14:textId="77777777" w:rsidR="005D711A" w:rsidRDefault="005D711A" w:rsidP="005D711A">
                            <w:pPr>
                              <w:spacing w:after="0" w:line="240" w:lineRule="auto"/>
                            </w:pPr>
                            <w:r w:rsidRPr="00594B85">
                              <w:t>Signature</w:t>
                            </w:r>
                            <w:r>
                              <w:t>:</w:t>
                            </w:r>
                          </w:p>
                          <w:p w14:paraId="46CBF408" w14:textId="77777777" w:rsidR="005D711A" w:rsidRDefault="005D711A" w:rsidP="005D711A">
                            <w:pPr>
                              <w:spacing w:after="0" w:line="240" w:lineRule="auto"/>
                            </w:pPr>
                          </w:p>
                          <w:p w14:paraId="195D9E64" w14:textId="77777777" w:rsidR="005D711A" w:rsidRDefault="005D711A" w:rsidP="005D711A">
                            <w:pPr>
                              <w:spacing w:after="0" w:line="240" w:lineRule="auto"/>
                            </w:pPr>
                            <w:r>
                              <w:t>Date:</w:t>
                            </w:r>
                          </w:p>
                        </w:txbxContent>
                      </wps:txbx>
                      <wps:bodyPr rot="0" vert="horz" wrap="square" lIns="91440" tIns="45720" rIns="91440" bIns="45720" anchor="t" anchorCtr="0">
                        <a:noAutofit/>
                      </wps:bodyPr>
                    </wps:wsp>
                  </a:graphicData>
                </a:graphic>
              </wp:inline>
            </w:drawing>
          </mc:Choice>
          <mc:Fallback>
            <w:pict>
              <v:shapetype w14:anchorId="4636E8C5" id="_x0000_t202" coordsize="21600,21600" o:spt="202" path="m,l,21600r21600,l21600,xe">
                <v:stroke joinstyle="miter"/>
                <v:path gradientshapeok="t" o:connecttype="rect"/>
              </v:shapetype>
              <v:shape id="Text Box 2" o:spid="_x0000_s1026" type="#_x0000_t202" alt="Title: Certification and declaration signature box - Description: signature and date input here" style="width:246.65pt;height:4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">
                <v:textbox>
                  <w:txbxContent>
                    <w:p w14:paraId="11495EF1" w14:textId="77777777" w:rsidR="005D711A" w:rsidRDefault="005D711A" w:rsidP="005D711A">
                      <w:pPr>
                        <w:spacing w:after="0" w:line="240" w:lineRule="auto"/>
                      </w:pPr>
                      <w:r w:rsidRPr="00594B85">
                        <w:t>Signature</w:t>
                      </w:r>
                      <w:r>
                        <w:t>:</w:t>
                      </w:r>
                    </w:p>
                    <w:p w14:paraId="46CBF408" w14:textId="77777777" w:rsidR="005D711A" w:rsidRDefault="005D711A" w:rsidP="005D711A">
                      <w:pPr>
                        <w:spacing w:after="0" w:line="240" w:lineRule="auto"/>
                      </w:pPr>
                    </w:p>
                    <w:p w14:paraId="195D9E64" w14:textId="77777777" w:rsidR="005D711A" w:rsidRDefault="005D711A" w:rsidP="005D711A">
                      <w:pPr>
                        <w:spacing w:after="0" w:line="240" w:lineRule="auto"/>
                      </w:pPr>
                      <w:r>
                        <w:t>Date:</w:t>
                      </w:r>
                    </w:p>
                  </w:txbxContent>
                </v:textbox>
                <w10:anchorlock/>
              </v:shape>
            </w:pict>
          </mc:Fallback>
        </mc:AlternateContent>
      </w:r>
    </w:p>
    <w:p w14:paraId="29704227" w14:textId="77777777" w:rsidR="005339D4" w:rsidRPr="00345F4A" w:rsidRDefault="005339D4" w:rsidP="00345F4A">
      <w:pPr>
        <w:tabs>
          <w:tab w:val="left" w:pos="426"/>
          <w:tab w:val="left" w:pos="851"/>
        </w:tabs>
        <w:spacing w:before="240" w:after="240" w:line="240" w:lineRule="auto"/>
        <w:rPr>
          <w:rFonts w:ascii="Georgia" w:eastAsia="Times New Roman" w:hAnsi="Georgia" w:cs="Arial"/>
          <w:bCs/>
          <w:color w:val="7030A0"/>
          <w:kern w:val="32"/>
          <w:sz w:val="28"/>
          <w:szCs w:val="32"/>
          <w:lang w:eastAsia="en-AU"/>
        </w:rPr>
      </w:pPr>
      <w:r w:rsidRPr="00345F4A">
        <w:rPr>
          <w:rFonts w:ascii="Georgia" w:eastAsia="Times New Roman" w:hAnsi="Georgia" w:cs="Arial"/>
          <w:bCs/>
          <w:color w:val="7030A0"/>
          <w:kern w:val="32"/>
          <w:sz w:val="28"/>
          <w:szCs w:val="32"/>
          <w:lang w:eastAsia="en-AU"/>
        </w:rPr>
        <w:t>Checklist</w:t>
      </w:r>
    </w:p>
    <w:p w14:paraId="52A69873" w14:textId="77777777" w:rsidR="005339D4" w:rsidRPr="00D42D23" w:rsidRDefault="005339D4" w:rsidP="000F7891">
      <w:pPr>
        <w:tabs>
          <w:tab w:val="left" w:pos="426"/>
          <w:tab w:val="left" w:pos="851"/>
        </w:tabs>
        <w:spacing w:before="240"/>
        <w:rPr>
          <w:rFonts w:ascii="Arial" w:hAnsi="Arial" w:cs="Arial"/>
          <w:b/>
        </w:rPr>
      </w:pPr>
      <w:r w:rsidRPr="00D42D23">
        <w:rPr>
          <w:rFonts w:ascii="Arial" w:hAnsi="Arial" w:cs="Arial"/>
          <w:b/>
        </w:rPr>
        <w:t>Please ensure you have attached the following documentation prior to submitting your request:</w:t>
      </w:r>
    </w:p>
    <w:p w14:paraId="5C335C27" w14:textId="01B4093B" w:rsidR="005339D4" w:rsidRPr="00D42D23" w:rsidRDefault="005339D4" w:rsidP="000F7891">
      <w:pPr>
        <w:numPr>
          <w:ilvl w:val="0"/>
          <w:numId w:val="3"/>
        </w:numPr>
        <w:tabs>
          <w:tab w:val="left" w:pos="426"/>
          <w:tab w:val="left" w:pos="851"/>
          <w:tab w:val="left" w:pos="4395"/>
        </w:tabs>
        <w:spacing w:before="240"/>
        <w:contextualSpacing/>
        <w:rPr>
          <w:rFonts w:ascii="Arial" w:hAnsi="Arial" w:cs="Arial"/>
        </w:rPr>
      </w:pPr>
      <w:r w:rsidRPr="00D42D23">
        <w:rPr>
          <w:rFonts w:ascii="Arial" w:hAnsi="Arial" w:cs="Arial"/>
        </w:rPr>
        <w:t>Copy of Certificate of Occupancy</w:t>
      </w:r>
      <w:r w:rsidR="00CB2AE8">
        <w:rPr>
          <w:rFonts w:ascii="Arial" w:hAnsi="Arial" w:cs="Arial"/>
        </w:rPr>
        <w:t xml:space="preserve"> for new rental dwelling</w:t>
      </w:r>
      <w:r w:rsidRPr="00D42D23">
        <w:rPr>
          <w:rFonts w:ascii="Arial" w:hAnsi="Arial" w:cs="Arial"/>
        </w:rPr>
        <w:t xml:space="preserve"> (or equivalent)</w:t>
      </w:r>
      <w:r w:rsidR="009367E9" w:rsidRPr="00D42D23">
        <w:rPr>
          <w:rFonts w:ascii="Arial" w:hAnsi="Arial" w:cs="Arial"/>
        </w:rPr>
        <w:tab/>
      </w:r>
      <w:sdt>
        <w:sdtPr>
          <w:rPr>
            <w:rFonts w:ascii="Arial" w:hAnsi="Arial" w:cs="Arial"/>
          </w:rPr>
          <w:id w:val="480671"/>
          <w14:checkbox>
            <w14:checked w14:val="0"/>
            <w14:checkedState w14:val="2612" w14:font="MS Gothic"/>
            <w14:uncheckedState w14:val="2610" w14:font="MS Gothic"/>
          </w14:checkbox>
        </w:sdtPr>
        <w:sdtEndPr/>
        <w:sdtContent>
          <w:r w:rsidR="009367E9" w:rsidRPr="00D42D23">
            <w:rPr>
              <w:rFonts w:ascii="Segoe UI Symbol" w:eastAsia="MS Gothic" w:hAnsi="Segoe UI Symbol" w:cs="Segoe UI Symbol"/>
            </w:rPr>
            <w:t>☐</w:t>
          </w:r>
        </w:sdtContent>
      </w:sdt>
    </w:p>
    <w:p w14:paraId="2AA862B8" w14:textId="2E6141CE" w:rsidR="005339D4" w:rsidRPr="00393BDE" w:rsidRDefault="005339D4" w:rsidP="00393BDE">
      <w:pPr>
        <w:numPr>
          <w:ilvl w:val="0"/>
          <w:numId w:val="3"/>
        </w:numPr>
        <w:tabs>
          <w:tab w:val="left" w:pos="426"/>
          <w:tab w:val="left" w:pos="851"/>
          <w:tab w:val="left" w:pos="4395"/>
        </w:tabs>
        <w:spacing w:before="240"/>
        <w:contextualSpacing/>
        <w:rPr>
          <w:rFonts w:ascii="Arial" w:hAnsi="Arial" w:cs="Arial"/>
        </w:rPr>
      </w:pPr>
      <w:r w:rsidRPr="00D42D23">
        <w:rPr>
          <w:rFonts w:ascii="Arial" w:hAnsi="Arial" w:cs="Arial"/>
        </w:rPr>
        <w:t xml:space="preserve">Copy of </w:t>
      </w:r>
      <w:r w:rsidR="00890F07">
        <w:rPr>
          <w:rFonts w:ascii="Arial" w:hAnsi="Arial" w:cs="Arial"/>
        </w:rPr>
        <w:t>i</w:t>
      </w:r>
      <w:r w:rsidRPr="00D42D23">
        <w:rPr>
          <w:rFonts w:ascii="Arial" w:hAnsi="Arial" w:cs="Arial"/>
        </w:rPr>
        <w:t xml:space="preserve">ndependent Market Rent Valuation </w:t>
      </w:r>
      <w:r w:rsidR="009367E9" w:rsidRPr="00D42D23">
        <w:rPr>
          <w:rFonts w:ascii="Arial" w:hAnsi="Arial" w:cs="Arial"/>
        </w:rPr>
        <w:tab/>
      </w:r>
      <w:sdt>
        <w:sdtPr>
          <w:rPr>
            <w:rFonts w:ascii="Arial" w:hAnsi="Arial" w:cs="Arial"/>
          </w:rPr>
          <w:id w:val="1892217332"/>
          <w14:checkbox>
            <w14:checked w14:val="0"/>
            <w14:checkedState w14:val="2612" w14:font="MS Gothic"/>
            <w14:uncheckedState w14:val="2610" w14:font="MS Gothic"/>
          </w14:checkbox>
        </w:sdtPr>
        <w:sdtEndPr/>
        <w:sdtContent>
          <w:r w:rsidR="00A900D7">
            <w:rPr>
              <w:rFonts w:ascii="MS Gothic" w:eastAsia="MS Gothic" w:hAnsi="MS Gothic" w:cs="Arial" w:hint="eastAsia"/>
            </w:rPr>
            <w:t>☐</w:t>
          </w:r>
        </w:sdtContent>
      </w:sdt>
    </w:p>
    <w:p w14:paraId="18DFF707" w14:textId="40C65B89" w:rsidR="008A1018" w:rsidRPr="00D42D23" w:rsidRDefault="00890F07" w:rsidP="00267FE0">
      <w:pPr>
        <w:numPr>
          <w:ilvl w:val="0"/>
          <w:numId w:val="3"/>
        </w:numPr>
        <w:tabs>
          <w:tab w:val="left" w:pos="426"/>
          <w:tab w:val="left" w:pos="851"/>
          <w:tab w:val="left" w:pos="4395"/>
        </w:tabs>
        <w:spacing w:before="240"/>
        <w:contextualSpacing/>
        <w:rPr>
          <w:rFonts w:ascii="Arial" w:hAnsi="Arial" w:cs="Arial"/>
        </w:rPr>
      </w:pPr>
      <w:r w:rsidRPr="00DE77EF">
        <w:rPr>
          <w:rFonts w:ascii="Arial" w:hAnsi="Arial" w:cs="Arial"/>
        </w:rPr>
        <w:t xml:space="preserve">Copy of </w:t>
      </w:r>
      <w:r w:rsidR="008A1018" w:rsidRPr="00DE77EF">
        <w:rPr>
          <w:rFonts w:ascii="Arial" w:hAnsi="Arial" w:cs="Arial"/>
        </w:rPr>
        <w:t>completed Market Rent Valuation (MRV) Checklist</w:t>
      </w:r>
      <w:r w:rsidR="00A900D7">
        <w:rPr>
          <w:rFonts w:ascii="Arial" w:hAnsi="Arial" w:cs="Arial"/>
        </w:rPr>
        <w:tab/>
      </w:r>
      <w:sdt>
        <w:sdtPr>
          <w:rPr>
            <w:rFonts w:ascii="Arial" w:hAnsi="Arial" w:cs="Arial"/>
          </w:rPr>
          <w:id w:val="-1782639981"/>
          <w14:checkbox>
            <w14:checked w14:val="0"/>
            <w14:checkedState w14:val="2612" w14:font="MS Gothic"/>
            <w14:uncheckedState w14:val="2610" w14:font="MS Gothic"/>
          </w14:checkbox>
        </w:sdtPr>
        <w:sdtEndPr/>
        <w:sdtContent>
          <w:r w:rsidR="00267FE0">
            <w:rPr>
              <w:rFonts w:ascii="MS Gothic" w:eastAsia="MS Gothic" w:hAnsi="MS Gothic" w:cs="Arial" w:hint="eastAsia"/>
            </w:rPr>
            <w:t>☐</w:t>
          </w:r>
        </w:sdtContent>
      </w:sdt>
    </w:p>
    <w:p w14:paraId="63147446" w14:textId="10D2AEC5" w:rsidR="009367E9" w:rsidRPr="00D42D23" w:rsidRDefault="005339D4" w:rsidP="000F7891">
      <w:pPr>
        <w:numPr>
          <w:ilvl w:val="0"/>
          <w:numId w:val="4"/>
        </w:numPr>
        <w:tabs>
          <w:tab w:val="left" w:pos="426"/>
          <w:tab w:val="left" w:pos="851"/>
          <w:tab w:val="left" w:pos="4395"/>
        </w:tabs>
        <w:spacing w:before="240"/>
        <w:ind w:left="360"/>
        <w:contextualSpacing/>
        <w:rPr>
          <w:rFonts w:ascii="Arial" w:hAnsi="Arial" w:cs="Arial"/>
        </w:rPr>
      </w:pPr>
      <w:r w:rsidRPr="00D42D23">
        <w:rPr>
          <w:rFonts w:ascii="Arial" w:hAnsi="Arial" w:cs="Arial"/>
        </w:rPr>
        <w:t xml:space="preserve">Supporting evidence that the proposed </w:t>
      </w:r>
      <w:r w:rsidR="009367E9" w:rsidRPr="00D42D23">
        <w:rPr>
          <w:rFonts w:ascii="Arial" w:hAnsi="Arial" w:cs="Arial"/>
        </w:rPr>
        <w:tab/>
      </w:r>
      <w:sdt>
        <w:sdtPr>
          <w:rPr>
            <w:rFonts w:ascii="Arial" w:hAnsi="Arial" w:cs="Arial"/>
          </w:rPr>
          <w:id w:val="-274483365"/>
          <w14:checkbox>
            <w14:checked w14:val="0"/>
            <w14:checkedState w14:val="2612" w14:font="MS Gothic"/>
            <w14:uncheckedState w14:val="2610" w14:font="MS Gothic"/>
          </w14:checkbox>
        </w:sdtPr>
        <w:sdtEndPr/>
        <w:sdtContent>
          <w:r w:rsidR="00267FE0">
            <w:rPr>
              <w:rFonts w:ascii="MS Gothic" w:eastAsia="MS Gothic" w:hAnsi="MS Gothic" w:cs="Arial" w:hint="eastAsia"/>
            </w:rPr>
            <w:t>☐</w:t>
          </w:r>
        </w:sdtContent>
      </w:sdt>
    </w:p>
    <w:p w14:paraId="22BD8C21" w14:textId="77777777" w:rsidR="009367E9" w:rsidRPr="00D42D23" w:rsidRDefault="005339D4" w:rsidP="000F7891">
      <w:pPr>
        <w:tabs>
          <w:tab w:val="left" w:pos="426"/>
          <w:tab w:val="left" w:pos="851"/>
          <w:tab w:val="left" w:pos="4395"/>
        </w:tabs>
        <w:spacing w:before="240"/>
        <w:ind w:left="360"/>
        <w:contextualSpacing/>
        <w:rPr>
          <w:rFonts w:ascii="Arial" w:hAnsi="Arial" w:cs="Arial"/>
        </w:rPr>
      </w:pPr>
      <w:r w:rsidRPr="00D42D23">
        <w:rPr>
          <w:rFonts w:ascii="Arial" w:hAnsi="Arial" w:cs="Arial"/>
        </w:rPr>
        <w:t xml:space="preserve">transfer complies with special conditions </w:t>
      </w:r>
      <w:r w:rsidR="008B7B00">
        <w:rPr>
          <w:rFonts w:ascii="Arial" w:hAnsi="Arial" w:cs="Arial"/>
        </w:rPr>
        <w:br/>
      </w:r>
      <w:r w:rsidRPr="00D42D23">
        <w:rPr>
          <w:rFonts w:ascii="Arial" w:hAnsi="Arial" w:cs="Arial"/>
        </w:rPr>
        <w:t xml:space="preserve">or attributes associated with the allocation </w:t>
      </w:r>
    </w:p>
    <w:p w14:paraId="5CB59AA3" w14:textId="77777777" w:rsidR="009367E9" w:rsidRPr="00D42D23" w:rsidDel="009367E9" w:rsidRDefault="009367E9" w:rsidP="000F7891">
      <w:pPr>
        <w:tabs>
          <w:tab w:val="left" w:pos="426"/>
          <w:tab w:val="left" w:pos="851"/>
          <w:tab w:val="left" w:pos="4395"/>
        </w:tabs>
        <w:contextualSpacing/>
        <w:rPr>
          <w:rFonts w:ascii="Arial" w:hAnsi="Arial" w:cs="Arial"/>
          <w:spacing w:val="5"/>
        </w:rPr>
      </w:pPr>
      <w:r w:rsidRPr="00D42D23">
        <w:rPr>
          <w:rFonts w:ascii="Arial" w:hAnsi="Arial" w:cs="Arial"/>
        </w:rPr>
        <w:tab/>
      </w:r>
      <w:r w:rsidR="005339D4" w:rsidRPr="00D42D23">
        <w:rPr>
          <w:rFonts w:ascii="Arial" w:hAnsi="Arial" w:cs="Arial"/>
        </w:rPr>
        <w:t>(if applicable)</w:t>
      </w:r>
    </w:p>
    <w:p w14:paraId="3DFA5873" w14:textId="7778681A" w:rsidR="005339D4" w:rsidRPr="00D42D23" w:rsidRDefault="005339D4" w:rsidP="000F7891">
      <w:pPr>
        <w:numPr>
          <w:ilvl w:val="0"/>
          <w:numId w:val="4"/>
        </w:numPr>
        <w:tabs>
          <w:tab w:val="left" w:pos="426"/>
          <w:tab w:val="left" w:pos="851"/>
          <w:tab w:val="left" w:pos="4395"/>
        </w:tabs>
        <w:ind w:left="360"/>
        <w:contextualSpacing/>
        <w:rPr>
          <w:rFonts w:ascii="Arial" w:hAnsi="Arial" w:cs="Arial"/>
          <w:spacing w:val="5"/>
        </w:rPr>
      </w:pPr>
      <w:r w:rsidRPr="00D42D23">
        <w:rPr>
          <w:rFonts w:ascii="Arial" w:hAnsi="Arial" w:cs="Arial"/>
          <w:spacing w:val="5"/>
        </w:rPr>
        <w:t xml:space="preserve">Request to Vary the Special Conditions </w:t>
      </w:r>
      <w:r w:rsidR="009367E9" w:rsidRPr="00D42D23">
        <w:rPr>
          <w:rFonts w:ascii="Arial" w:hAnsi="Arial" w:cs="Arial"/>
          <w:spacing w:val="5"/>
        </w:rPr>
        <w:tab/>
      </w:r>
      <w:sdt>
        <w:sdtPr>
          <w:rPr>
            <w:rFonts w:ascii="Arial" w:hAnsi="Arial" w:cs="Arial"/>
            <w:spacing w:val="5"/>
          </w:rPr>
          <w:id w:val="1620798339"/>
          <w14:checkbox>
            <w14:checked w14:val="0"/>
            <w14:checkedState w14:val="2612" w14:font="MS Gothic"/>
            <w14:uncheckedState w14:val="2610" w14:font="MS Gothic"/>
          </w14:checkbox>
        </w:sdtPr>
        <w:sdtEndPr/>
        <w:sdtContent>
          <w:r w:rsidR="009367E9" w:rsidRPr="00D42D23">
            <w:rPr>
              <w:rFonts w:ascii="Segoe UI Symbol" w:eastAsia="MS Gothic" w:hAnsi="Segoe UI Symbol" w:cs="Segoe UI Symbol"/>
              <w:spacing w:val="5"/>
            </w:rPr>
            <w:t>☐</w:t>
          </w:r>
        </w:sdtContent>
      </w:sdt>
    </w:p>
    <w:p w14:paraId="48200992" w14:textId="77777777" w:rsidR="005339D4" w:rsidRPr="00D42D23" w:rsidRDefault="009367E9" w:rsidP="000F7891">
      <w:pPr>
        <w:tabs>
          <w:tab w:val="left" w:pos="426"/>
          <w:tab w:val="left" w:pos="851"/>
          <w:tab w:val="left" w:pos="4395"/>
        </w:tabs>
        <w:ind w:left="360"/>
        <w:contextualSpacing/>
        <w:rPr>
          <w:rFonts w:ascii="Arial" w:hAnsi="Arial" w:cs="Arial"/>
          <w:spacing w:val="5"/>
        </w:rPr>
      </w:pPr>
      <w:r w:rsidRPr="00D42D23">
        <w:rPr>
          <w:rFonts w:ascii="Arial" w:hAnsi="Arial" w:cs="Arial"/>
          <w:spacing w:val="5"/>
        </w:rPr>
        <w:t>(if required)</w:t>
      </w:r>
    </w:p>
    <w:p w14:paraId="101BFF0F" w14:textId="56BA1B37" w:rsidR="005339D4" w:rsidRPr="00D42D23" w:rsidRDefault="005339D4" w:rsidP="000F7891">
      <w:pPr>
        <w:numPr>
          <w:ilvl w:val="0"/>
          <w:numId w:val="4"/>
        </w:numPr>
        <w:tabs>
          <w:tab w:val="left" w:pos="426"/>
          <w:tab w:val="left" w:pos="851"/>
          <w:tab w:val="left" w:pos="4395"/>
        </w:tabs>
        <w:spacing w:before="240"/>
        <w:ind w:left="360"/>
        <w:contextualSpacing/>
        <w:rPr>
          <w:rFonts w:ascii="Arial" w:hAnsi="Arial" w:cs="Arial"/>
        </w:rPr>
      </w:pPr>
      <w:r w:rsidRPr="00D42D23">
        <w:rPr>
          <w:rFonts w:ascii="Arial" w:hAnsi="Arial" w:cs="Arial"/>
        </w:rPr>
        <w:t>Signed declaration from Investor</w:t>
      </w:r>
      <w:r w:rsidR="009367E9" w:rsidRPr="00D42D23">
        <w:rPr>
          <w:rFonts w:ascii="Arial" w:hAnsi="Arial" w:cs="Arial"/>
        </w:rPr>
        <w:t xml:space="preserve"> (if required)</w:t>
      </w:r>
      <w:r w:rsidR="009367E9" w:rsidRPr="00D42D23">
        <w:rPr>
          <w:rFonts w:ascii="Arial" w:hAnsi="Arial" w:cs="Arial"/>
        </w:rPr>
        <w:tab/>
      </w:r>
      <w:sdt>
        <w:sdtPr>
          <w:rPr>
            <w:rFonts w:ascii="Arial" w:hAnsi="Arial" w:cs="Arial"/>
          </w:rPr>
          <w:id w:val="-830665633"/>
          <w14:checkbox>
            <w14:checked w14:val="0"/>
            <w14:checkedState w14:val="2612" w14:font="MS Gothic"/>
            <w14:uncheckedState w14:val="2610" w14:font="MS Gothic"/>
          </w14:checkbox>
        </w:sdtPr>
        <w:sdtEndPr/>
        <w:sdtContent>
          <w:r w:rsidR="009367E9" w:rsidRPr="00D42D23">
            <w:rPr>
              <w:rFonts w:ascii="Segoe UI Symbol" w:eastAsia="MS Gothic" w:hAnsi="Segoe UI Symbol" w:cs="Segoe UI Symbol"/>
            </w:rPr>
            <w:t>☐</w:t>
          </w:r>
        </w:sdtContent>
      </w:sdt>
    </w:p>
    <w:p w14:paraId="1D148DD6" w14:textId="3D4982AA" w:rsidR="009367E9" w:rsidRPr="00D42D23" w:rsidRDefault="009367E9" w:rsidP="000F7891">
      <w:pPr>
        <w:numPr>
          <w:ilvl w:val="0"/>
          <w:numId w:val="4"/>
        </w:numPr>
        <w:tabs>
          <w:tab w:val="left" w:pos="426"/>
          <w:tab w:val="left" w:pos="851"/>
          <w:tab w:val="left" w:pos="4395"/>
        </w:tabs>
        <w:spacing w:before="240"/>
        <w:ind w:left="360"/>
        <w:contextualSpacing/>
        <w:rPr>
          <w:rFonts w:ascii="Arial" w:hAnsi="Arial" w:cs="Arial"/>
        </w:rPr>
      </w:pPr>
      <w:r w:rsidRPr="00D42D23">
        <w:rPr>
          <w:rFonts w:ascii="Arial" w:hAnsi="Arial" w:cs="Arial"/>
        </w:rPr>
        <w:t>Evidence that approved participant is an ATO</w:t>
      </w:r>
      <w:r w:rsidRPr="00D42D23">
        <w:rPr>
          <w:rFonts w:ascii="Arial" w:hAnsi="Arial" w:cs="Arial"/>
        </w:rPr>
        <w:tab/>
      </w:r>
      <w:sdt>
        <w:sdtPr>
          <w:rPr>
            <w:rFonts w:ascii="Arial" w:hAnsi="Arial" w:cs="Arial"/>
          </w:rPr>
          <w:id w:val="398325513"/>
          <w14:checkbox>
            <w14:checked w14:val="0"/>
            <w14:checkedState w14:val="2612" w14:font="MS Gothic"/>
            <w14:uncheckedState w14:val="2610" w14:font="MS Gothic"/>
          </w14:checkbox>
        </w:sdtPr>
        <w:sdtEndPr/>
        <w:sdtContent>
          <w:r w:rsidRPr="00D42D23">
            <w:rPr>
              <w:rFonts w:ascii="Segoe UI Symbol" w:eastAsia="MS Gothic" w:hAnsi="Segoe UI Symbol" w:cs="Segoe UI Symbol"/>
            </w:rPr>
            <w:t>☐</w:t>
          </w:r>
        </w:sdtContent>
      </w:sdt>
    </w:p>
    <w:p w14:paraId="389204BD" w14:textId="77777777" w:rsidR="009367E9" w:rsidRPr="00D42D23" w:rsidRDefault="009367E9" w:rsidP="000F7891">
      <w:pPr>
        <w:tabs>
          <w:tab w:val="left" w:pos="426"/>
          <w:tab w:val="left" w:pos="851"/>
          <w:tab w:val="left" w:pos="4395"/>
        </w:tabs>
        <w:spacing w:before="240"/>
        <w:ind w:left="360"/>
        <w:contextualSpacing/>
        <w:rPr>
          <w:rFonts w:ascii="Arial" w:hAnsi="Arial" w:cs="Arial"/>
        </w:rPr>
      </w:pPr>
      <w:r w:rsidRPr="00D42D23">
        <w:rPr>
          <w:rFonts w:ascii="Arial" w:hAnsi="Arial" w:cs="Arial"/>
        </w:rPr>
        <w:t>endorsed charity (if required)</w:t>
      </w:r>
    </w:p>
    <w:p w14:paraId="54CC90C3" w14:textId="19F10B72" w:rsidR="009367E9" w:rsidRPr="00D42D23" w:rsidRDefault="009367E9" w:rsidP="000F7891">
      <w:pPr>
        <w:numPr>
          <w:ilvl w:val="0"/>
          <w:numId w:val="4"/>
        </w:numPr>
        <w:tabs>
          <w:tab w:val="left" w:pos="426"/>
          <w:tab w:val="left" w:pos="851"/>
          <w:tab w:val="left" w:pos="4395"/>
        </w:tabs>
        <w:spacing w:before="240"/>
        <w:ind w:left="360"/>
        <w:contextualSpacing/>
        <w:rPr>
          <w:rFonts w:ascii="Arial" w:hAnsi="Arial" w:cs="Arial"/>
        </w:rPr>
      </w:pPr>
      <w:r w:rsidRPr="00D42D23">
        <w:rPr>
          <w:rFonts w:ascii="Arial" w:hAnsi="Arial" w:cs="Arial"/>
        </w:rPr>
        <w:t>Evidence that the requesting approved</w:t>
      </w:r>
      <w:r w:rsidRPr="00D42D23">
        <w:rPr>
          <w:rFonts w:ascii="Arial" w:hAnsi="Arial" w:cs="Arial"/>
        </w:rPr>
        <w:tab/>
      </w:r>
      <w:sdt>
        <w:sdtPr>
          <w:rPr>
            <w:rFonts w:ascii="Arial" w:hAnsi="Arial" w:cs="Arial"/>
          </w:rPr>
          <w:id w:val="1907573380"/>
          <w14:checkbox>
            <w14:checked w14:val="0"/>
            <w14:checkedState w14:val="2612" w14:font="MS Gothic"/>
            <w14:uncheckedState w14:val="2610" w14:font="MS Gothic"/>
          </w14:checkbox>
        </w:sdtPr>
        <w:sdtEndPr/>
        <w:sdtContent>
          <w:r w:rsidRPr="00D42D23">
            <w:rPr>
              <w:rFonts w:ascii="Segoe UI Symbol" w:eastAsia="MS Gothic" w:hAnsi="Segoe UI Symbol" w:cs="Segoe UI Symbol"/>
            </w:rPr>
            <w:t>☐</w:t>
          </w:r>
        </w:sdtContent>
      </w:sdt>
    </w:p>
    <w:p w14:paraId="46DA7B55" w14:textId="77777777" w:rsidR="009367E9" w:rsidRDefault="009367E9" w:rsidP="000F7891">
      <w:pPr>
        <w:tabs>
          <w:tab w:val="left" w:pos="426"/>
          <w:tab w:val="left" w:pos="851"/>
          <w:tab w:val="left" w:pos="4395"/>
        </w:tabs>
        <w:spacing w:before="240"/>
        <w:ind w:left="360"/>
        <w:contextualSpacing/>
        <w:rPr>
          <w:rFonts w:ascii="Arial" w:hAnsi="Arial" w:cs="Arial"/>
        </w:rPr>
      </w:pPr>
      <w:r w:rsidRPr="00D42D23">
        <w:rPr>
          <w:rFonts w:ascii="Arial" w:hAnsi="Arial" w:cs="Arial"/>
        </w:rPr>
        <w:t xml:space="preserve">Participant is the legal or beneficial owner </w:t>
      </w:r>
      <w:r w:rsidR="008B7B00">
        <w:rPr>
          <w:rFonts w:ascii="Arial" w:hAnsi="Arial" w:cs="Arial"/>
        </w:rPr>
        <w:br/>
      </w:r>
      <w:r w:rsidRPr="00D42D23">
        <w:rPr>
          <w:rFonts w:ascii="Arial" w:hAnsi="Arial" w:cs="Arial"/>
        </w:rPr>
        <w:t>of</w:t>
      </w:r>
      <w:r w:rsidR="008B7B00">
        <w:rPr>
          <w:rFonts w:ascii="Arial" w:hAnsi="Arial" w:cs="Arial"/>
        </w:rPr>
        <w:t xml:space="preserve"> </w:t>
      </w:r>
      <w:r w:rsidRPr="00D42D23">
        <w:rPr>
          <w:rFonts w:ascii="Arial" w:hAnsi="Arial" w:cs="Arial"/>
        </w:rPr>
        <w:t xml:space="preserve">the original </w:t>
      </w:r>
      <w:r w:rsidR="006A0B40">
        <w:rPr>
          <w:rFonts w:ascii="Arial" w:hAnsi="Arial" w:cs="Arial"/>
        </w:rPr>
        <w:t xml:space="preserve">rental </w:t>
      </w:r>
      <w:r w:rsidRPr="00D42D23">
        <w:rPr>
          <w:rFonts w:ascii="Arial" w:hAnsi="Arial" w:cs="Arial"/>
        </w:rPr>
        <w:t>dwelling (if required)</w:t>
      </w:r>
    </w:p>
    <w:p w14:paraId="46BA3456" w14:textId="62BE0487" w:rsidR="00125BC8" w:rsidRPr="00D42D23" w:rsidRDefault="00125BC8" w:rsidP="00125BC8">
      <w:pPr>
        <w:numPr>
          <w:ilvl w:val="0"/>
          <w:numId w:val="4"/>
        </w:numPr>
        <w:tabs>
          <w:tab w:val="left" w:pos="426"/>
          <w:tab w:val="left" w:pos="851"/>
          <w:tab w:val="left" w:pos="4395"/>
        </w:tabs>
        <w:spacing w:before="240"/>
        <w:ind w:left="360"/>
        <w:contextualSpacing/>
        <w:rPr>
          <w:rFonts w:ascii="Arial" w:hAnsi="Arial" w:cs="Arial"/>
        </w:rPr>
      </w:pPr>
      <w:r>
        <w:rPr>
          <w:rFonts w:ascii="Arial" w:hAnsi="Arial" w:cs="Arial"/>
        </w:rPr>
        <w:t>Completed application to vary or remove special conditions (if required)</w:t>
      </w:r>
      <w:r w:rsidRPr="00D42D23">
        <w:rPr>
          <w:rFonts w:ascii="Arial" w:hAnsi="Arial" w:cs="Arial"/>
        </w:rPr>
        <w:tab/>
      </w:r>
      <w:sdt>
        <w:sdtPr>
          <w:rPr>
            <w:rFonts w:ascii="Arial" w:hAnsi="Arial" w:cs="Arial"/>
          </w:rPr>
          <w:id w:val="-234399342"/>
          <w14:checkbox>
            <w14:checked w14:val="0"/>
            <w14:checkedState w14:val="2612" w14:font="MS Gothic"/>
            <w14:uncheckedState w14:val="2610" w14:font="MS Gothic"/>
          </w14:checkbox>
        </w:sdtPr>
        <w:sdtEndPr/>
        <w:sdtContent>
          <w:r w:rsidRPr="00D42D23">
            <w:rPr>
              <w:rFonts w:ascii="Segoe UI Symbol" w:eastAsia="MS Gothic" w:hAnsi="Segoe UI Symbol" w:cs="Segoe UI Symbol"/>
            </w:rPr>
            <w:t>☐</w:t>
          </w:r>
        </w:sdtContent>
      </w:sdt>
    </w:p>
    <w:p w14:paraId="70769384" w14:textId="77777777" w:rsidR="00125BC8" w:rsidRDefault="00125BC8" w:rsidP="000F7891">
      <w:pPr>
        <w:tabs>
          <w:tab w:val="left" w:pos="426"/>
          <w:tab w:val="left" w:pos="851"/>
          <w:tab w:val="left" w:pos="4395"/>
        </w:tabs>
        <w:spacing w:before="240"/>
        <w:ind w:left="360"/>
        <w:contextualSpacing/>
        <w:rPr>
          <w:rFonts w:ascii="Arial" w:hAnsi="Arial" w:cs="Arial"/>
        </w:rPr>
      </w:pPr>
    </w:p>
    <w:p w14:paraId="10062BB6" w14:textId="77777777" w:rsidR="00125BC8" w:rsidRPr="00D42D23" w:rsidRDefault="00983674" w:rsidP="000F7891">
      <w:pPr>
        <w:tabs>
          <w:tab w:val="left" w:pos="426"/>
          <w:tab w:val="left" w:pos="851"/>
        </w:tabs>
        <w:rPr>
          <w:rFonts w:ascii="Arial" w:hAnsi="Arial" w:cs="Arial"/>
          <w:spacing w:val="5"/>
        </w:rPr>
      </w:pPr>
      <w:r w:rsidRPr="00D42D23">
        <w:rPr>
          <w:rFonts w:ascii="Arial" w:hAnsi="Arial" w:cs="Arial"/>
          <w:spacing w:val="5"/>
        </w:rPr>
        <w:t>Please note, f</w:t>
      </w:r>
      <w:r w:rsidR="005339D4" w:rsidRPr="00D42D23">
        <w:rPr>
          <w:rFonts w:ascii="Arial" w:hAnsi="Arial" w:cs="Arial"/>
          <w:spacing w:val="5"/>
        </w:rPr>
        <w:t>or this type of request you are not required to update the NRAS Portal.</w:t>
      </w:r>
    </w:p>
    <w:p w14:paraId="57C7A93A" w14:textId="77777777" w:rsidR="005339D4" w:rsidRPr="005339D4" w:rsidRDefault="005339D4" w:rsidP="005339D4">
      <w:pPr>
        <w:spacing w:after="0" w:line="240" w:lineRule="auto"/>
        <w:rPr>
          <w:spacing w:val="5"/>
          <w:sz w:val="18"/>
          <w:szCs w:val="18"/>
        </w:rPr>
      </w:pPr>
      <w:r w:rsidRPr="005339D4">
        <w:rPr>
          <w:spacing w:val="5"/>
          <w:sz w:val="18"/>
          <w:szCs w:val="18"/>
        </w:rPr>
        <w:br w:type="page"/>
      </w:r>
    </w:p>
    <w:p w14:paraId="21B3F42F" w14:textId="77777777" w:rsidR="005339D4" w:rsidRPr="005339D4" w:rsidRDefault="005339D4" w:rsidP="005339D4">
      <w:pPr>
        <w:spacing w:before="240"/>
        <w:rPr>
          <w:rFonts w:ascii="Georgia" w:hAnsi="Georgia"/>
          <w:b/>
          <w:sz w:val="24"/>
        </w:rPr>
        <w:sectPr w:rsidR="005339D4" w:rsidRPr="005339D4" w:rsidSect="00137856">
          <w:type w:val="continuous"/>
          <w:pgSz w:w="11906" w:h="16838" w:code="9"/>
          <w:pgMar w:top="229" w:right="849" w:bottom="284" w:left="737" w:header="737" w:footer="454" w:gutter="0"/>
          <w:cols w:num="2" w:space="454"/>
          <w:docGrid w:linePitch="360"/>
        </w:sectPr>
      </w:pPr>
    </w:p>
    <w:p w14:paraId="0FAB67F3" w14:textId="77777777" w:rsidR="005339D4" w:rsidRPr="0060474B" w:rsidRDefault="005339D4" w:rsidP="005339D4">
      <w:pPr>
        <w:spacing w:before="240"/>
        <w:rPr>
          <w:rFonts w:ascii="Georgia" w:hAnsi="Georgia"/>
          <w:b/>
          <w:sz w:val="24"/>
          <w:szCs w:val="24"/>
        </w:rPr>
      </w:pPr>
      <w:r w:rsidRPr="0060474B">
        <w:rPr>
          <w:rFonts w:ascii="Georgia" w:hAnsi="Georgia"/>
          <w:b/>
          <w:sz w:val="24"/>
          <w:szCs w:val="24"/>
        </w:rPr>
        <w:lastRenderedPageBreak/>
        <w:t xml:space="preserve">INVESTOR DECLARATION: </w:t>
      </w:r>
      <w:r w:rsidR="003E5AF9" w:rsidRPr="0060474B">
        <w:rPr>
          <w:rFonts w:ascii="Georgia" w:hAnsi="Georgia"/>
          <w:b/>
          <w:sz w:val="24"/>
          <w:szCs w:val="24"/>
        </w:rPr>
        <w:br/>
      </w:r>
      <w:r w:rsidRPr="0060474B">
        <w:rPr>
          <w:rFonts w:ascii="Georgia" w:hAnsi="Georgia"/>
          <w:b/>
          <w:sz w:val="24"/>
          <w:szCs w:val="24"/>
        </w:rPr>
        <w:t>(</w:t>
      </w:r>
      <w:r w:rsidRPr="0060474B">
        <w:rPr>
          <w:rFonts w:ascii="Georgia" w:hAnsi="Georgia"/>
          <w:b/>
          <w:sz w:val="24"/>
          <w:szCs w:val="24"/>
          <w:u w:val="single"/>
        </w:rPr>
        <w:t>Must</w:t>
      </w:r>
      <w:r w:rsidRPr="0060474B">
        <w:rPr>
          <w:rFonts w:ascii="Georgia" w:hAnsi="Georgia"/>
          <w:b/>
          <w:sz w:val="24"/>
          <w:szCs w:val="24"/>
        </w:rPr>
        <w:t xml:space="preserve"> be completed by owner of </w:t>
      </w:r>
      <w:r w:rsidR="0060474B" w:rsidRPr="0060474B">
        <w:rPr>
          <w:rFonts w:ascii="Georgia" w:hAnsi="Georgia"/>
          <w:b/>
          <w:sz w:val="24"/>
          <w:szCs w:val="24"/>
        </w:rPr>
        <w:t xml:space="preserve">original </w:t>
      </w:r>
      <w:r w:rsidRPr="0060474B">
        <w:rPr>
          <w:rFonts w:ascii="Georgia" w:hAnsi="Georgia"/>
          <w:b/>
          <w:sz w:val="24"/>
          <w:szCs w:val="24"/>
        </w:rPr>
        <w:t>rental dwelling exiting the Scheme)</w:t>
      </w:r>
    </w:p>
    <w:p w14:paraId="3DBF8395" w14:textId="77777777" w:rsidR="005339D4" w:rsidRPr="0060474B" w:rsidRDefault="005339D4" w:rsidP="005339D4">
      <w:pPr>
        <w:spacing w:before="240"/>
        <w:rPr>
          <w:rFonts w:ascii="Georgia" w:hAnsi="Georgia"/>
          <w:b/>
          <w:sz w:val="24"/>
          <w:szCs w:val="24"/>
        </w:rPr>
      </w:pPr>
      <w:r w:rsidRPr="0060474B">
        <w:rPr>
          <w:rFonts w:ascii="Georgia" w:hAnsi="Georgia"/>
          <w:b/>
          <w:sz w:val="24"/>
          <w:szCs w:val="24"/>
        </w:rPr>
        <w:t xml:space="preserve">NB: If the </w:t>
      </w:r>
      <w:r w:rsidR="003A4826" w:rsidRPr="0060474B">
        <w:rPr>
          <w:rFonts w:ascii="Georgia" w:hAnsi="Georgia"/>
          <w:b/>
          <w:sz w:val="24"/>
          <w:szCs w:val="24"/>
        </w:rPr>
        <w:t xml:space="preserve">original rental </w:t>
      </w:r>
      <w:r w:rsidRPr="0060474B">
        <w:rPr>
          <w:rFonts w:ascii="Georgia" w:hAnsi="Georgia"/>
          <w:b/>
          <w:sz w:val="24"/>
          <w:szCs w:val="24"/>
        </w:rPr>
        <w:t xml:space="preserve">dwelling is owned by the approved participant </w:t>
      </w:r>
      <w:r w:rsidR="0057279E" w:rsidRPr="0060474B">
        <w:rPr>
          <w:rFonts w:ascii="Georgia" w:hAnsi="Georgia"/>
          <w:b/>
          <w:sz w:val="24"/>
          <w:szCs w:val="24"/>
        </w:rPr>
        <w:t>this form is not required.</w:t>
      </w:r>
    </w:p>
    <w:p w14:paraId="7727CEB5" w14:textId="77777777" w:rsidR="005339D4" w:rsidRPr="00D42D23" w:rsidRDefault="005339D4" w:rsidP="00D42D23">
      <w:pPr>
        <w:spacing w:after="0"/>
        <w:rPr>
          <w:rFonts w:ascii="Arial" w:hAnsi="Arial" w:cs="Arial"/>
          <w:color w:val="000000"/>
          <w:sz w:val="24"/>
          <w:szCs w:val="24"/>
        </w:rPr>
      </w:pPr>
      <w:r w:rsidRPr="00D42D23">
        <w:rPr>
          <w:rFonts w:ascii="Arial" w:hAnsi="Arial" w:cs="Arial"/>
          <w:color w:val="000000"/>
          <w:sz w:val="24"/>
          <w:szCs w:val="24"/>
        </w:rPr>
        <w:t xml:space="preserve">I, _____________________________________, </w:t>
      </w:r>
      <w:r w:rsidR="0057279E" w:rsidRPr="00D42D23">
        <w:rPr>
          <w:rFonts w:ascii="Arial" w:hAnsi="Arial" w:cs="Arial"/>
          <w:color w:val="000000"/>
          <w:sz w:val="24"/>
          <w:szCs w:val="24"/>
        </w:rPr>
        <w:t xml:space="preserve">declare that I am the legal </w:t>
      </w:r>
      <w:r w:rsidR="003E5AF9" w:rsidRPr="00D42D23">
        <w:rPr>
          <w:rFonts w:ascii="Arial" w:hAnsi="Arial" w:cs="Arial"/>
          <w:color w:val="000000"/>
          <w:sz w:val="24"/>
          <w:szCs w:val="24"/>
        </w:rPr>
        <w:br/>
      </w:r>
      <w:r w:rsidR="0057279E" w:rsidRPr="00D42D23">
        <w:rPr>
          <w:rFonts w:ascii="Arial" w:hAnsi="Arial" w:cs="Arial"/>
          <w:color w:val="000000"/>
          <w:sz w:val="24"/>
          <w:szCs w:val="24"/>
        </w:rPr>
        <w:t xml:space="preserve">or beneficial owner of the National Rental Affordability Scheme </w:t>
      </w:r>
      <w:r w:rsidRPr="00D42D23">
        <w:rPr>
          <w:rFonts w:ascii="Arial" w:hAnsi="Arial" w:cs="Arial"/>
          <w:color w:val="000000"/>
          <w:sz w:val="24"/>
          <w:szCs w:val="24"/>
        </w:rPr>
        <w:t xml:space="preserve">approved </w:t>
      </w:r>
      <w:r w:rsidR="003E5AF9" w:rsidRPr="00D42D23">
        <w:rPr>
          <w:rFonts w:ascii="Arial" w:hAnsi="Arial" w:cs="Arial"/>
          <w:color w:val="000000"/>
          <w:sz w:val="24"/>
          <w:szCs w:val="24"/>
        </w:rPr>
        <w:br/>
      </w:r>
      <w:r w:rsidRPr="00D42D23">
        <w:rPr>
          <w:rFonts w:ascii="Arial" w:hAnsi="Arial" w:cs="Arial"/>
          <w:color w:val="000000"/>
          <w:sz w:val="24"/>
          <w:szCs w:val="24"/>
        </w:rPr>
        <w:t>rental dwelling</w:t>
      </w:r>
      <w:r w:rsidR="00211E93" w:rsidRPr="00D42D23">
        <w:rPr>
          <w:rFonts w:ascii="Arial" w:hAnsi="Arial" w:cs="Arial"/>
          <w:color w:val="000000"/>
          <w:sz w:val="24"/>
          <w:szCs w:val="24"/>
        </w:rPr>
        <w:t>, ID ____________________</w:t>
      </w:r>
      <w:r w:rsidRPr="00D42D23">
        <w:rPr>
          <w:rFonts w:ascii="Arial" w:hAnsi="Arial" w:cs="Arial"/>
          <w:color w:val="000000"/>
          <w:sz w:val="24"/>
          <w:szCs w:val="24"/>
        </w:rPr>
        <w:t xml:space="preserve">, located </w:t>
      </w:r>
      <w:r w:rsidR="003E5AF9" w:rsidRPr="00D42D23">
        <w:rPr>
          <w:rFonts w:ascii="Arial" w:hAnsi="Arial" w:cs="Arial"/>
          <w:color w:val="000000"/>
          <w:sz w:val="24"/>
          <w:szCs w:val="24"/>
        </w:rPr>
        <w:t>a</w:t>
      </w:r>
      <w:r w:rsidRPr="00D42D23">
        <w:rPr>
          <w:rFonts w:ascii="Arial" w:hAnsi="Arial" w:cs="Arial"/>
          <w:color w:val="000000"/>
          <w:sz w:val="24"/>
          <w:szCs w:val="24"/>
        </w:rPr>
        <w:t>t</w:t>
      </w:r>
      <w:r w:rsidR="0057279E" w:rsidRPr="00D42D23">
        <w:rPr>
          <w:rFonts w:ascii="Arial" w:hAnsi="Arial" w:cs="Arial"/>
          <w:color w:val="000000"/>
          <w:sz w:val="24"/>
          <w:szCs w:val="24"/>
        </w:rPr>
        <w:t>:</w:t>
      </w:r>
      <w:r w:rsidR="003E5AF9" w:rsidRPr="00D42D23">
        <w:rPr>
          <w:rFonts w:ascii="Arial" w:hAnsi="Arial" w:cs="Arial"/>
          <w:color w:val="000000"/>
          <w:sz w:val="24"/>
          <w:szCs w:val="24"/>
        </w:rPr>
        <w:t xml:space="preserve"> </w:t>
      </w:r>
      <w:r w:rsidR="00211E93" w:rsidRPr="00D42D23">
        <w:rPr>
          <w:rFonts w:ascii="Arial" w:hAnsi="Arial" w:cs="Arial"/>
          <w:color w:val="000000"/>
          <w:sz w:val="24"/>
          <w:szCs w:val="24"/>
        </w:rPr>
        <w:t>_____________________</w:t>
      </w:r>
      <w:r w:rsidRPr="00D42D23">
        <w:rPr>
          <w:rFonts w:ascii="Arial" w:hAnsi="Arial" w:cs="Arial"/>
          <w:color w:val="000000"/>
          <w:sz w:val="24"/>
          <w:szCs w:val="24"/>
        </w:rPr>
        <w:t>___________________________</w:t>
      </w:r>
      <w:r w:rsidR="0057279E" w:rsidRPr="00D42D23">
        <w:rPr>
          <w:rFonts w:ascii="Arial" w:hAnsi="Arial" w:cs="Arial"/>
          <w:color w:val="000000"/>
          <w:sz w:val="24"/>
          <w:szCs w:val="24"/>
        </w:rPr>
        <w:t>______________________</w:t>
      </w:r>
      <w:r w:rsidR="00211E93" w:rsidRPr="00D42D23">
        <w:rPr>
          <w:rFonts w:ascii="Arial" w:hAnsi="Arial" w:cs="Arial"/>
          <w:color w:val="000000"/>
          <w:sz w:val="24"/>
          <w:szCs w:val="24"/>
        </w:rPr>
        <w:t>_________</w:t>
      </w:r>
      <w:r w:rsidR="003E5AF9" w:rsidRPr="00D42D23">
        <w:rPr>
          <w:rFonts w:ascii="Arial" w:hAnsi="Arial" w:cs="Arial"/>
          <w:color w:val="000000"/>
          <w:sz w:val="24"/>
          <w:szCs w:val="24"/>
        </w:rPr>
        <w:t>_______________________________________________________</w:t>
      </w:r>
      <w:r w:rsidR="00211E93" w:rsidRPr="00D42D23">
        <w:rPr>
          <w:rFonts w:ascii="Arial" w:hAnsi="Arial" w:cs="Arial"/>
          <w:color w:val="000000"/>
          <w:sz w:val="24"/>
          <w:szCs w:val="24"/>
        </w:rPr>
        <w:t>.</w:t>
      </w:r>
      <w:r w:rsidR="003E5AF9">
        <w:rPr>
          <w:rFonts w:ascii="Arial" w:hAnsi="Arial" w:cs="Arial"/>
          <w:color w:val="000000"/>
          <w:sz w:val="24"/>
          <w:szCs w:val="24"/>
        </w:rPr>
        <w:br/>
      </w:r>
    </w:p>
    <w:p w14:paraId="4D31DEF4" w14:textId="77777777" w:rsidR="00211E93" w:rsidRPr="00D42D23" w:rsidRDefault="005339D4" w:rsidP="00D42D23">
      <w:pPr>
        <w:spacing w:after="0"/>
        <w:rPr>
          <w:rFonts w:ascii="Arial" w:hAnsi="Arial" w:cs="Arial"/>
          <w:color w:val="000000"/>
          <w:sz w:val="24"/>
          <w:szCs w:val="24"/>
        </w:rPr>
      </w:pPr>
      <w:r w:rsidRPr="00D42D23">
        <w:rPr>
          <w:rFonts w:ascii="Arial" w:hAnsi="Arial" w:cs="Arial"/>
          <w:color w:val="000000"/>
          <w:sz w:val="24"/>
          <w:szCs w:val="24"/>
        </w:rPr>
        <w:t xml:space="preserve">I acknowledge that the </w:t>
      </w:r>
      <w:r w:rsidR="00F461F6" w:rsidRPr="00D42D23">
        <w:rPr>
          <w:rFonts w:ascii="Arial" w:hAnsi="Arial" w:cs="Arial"/>
          <w:color w:val="000000"/>
          <w:sz w:val="24"/>
          <w:szCs w:val="24"/>
        </w:rPr>
        <w:t>approved participant</w:t>
      </w:r>
      <w:r w:rsidRPr="00D42D23">
        <w:rPr>
          <w:rFonts w:ascii="Arial" w:hAnsi="Arial" w:cs="Arial"/>
          <w:color w:val="000000"/>
          <w:sz w:val="24"/>
          <w:szCs w:val="24"/>
        </w:rPr>
        <w:t xml:space="preserve"> </w:t>
      </w:r>
      <w:r w:rsidR="00211E93" w:rsidRPr="00D42D23">
        <w:rPr>
          <w:rFonts w:ascii="Arial" w:hAnsi="Arial" w:cs="Arial"/>
          <w:color w:val="000000"/>
          <w:sz w:val="24"/>
          <w:szCs w:val="24"/>
        </w:rPr>
        <w:t xml:space="preserve">for the allocation </w:t>
      </w:r>
      <w:r w:rsidRPr="00D42D23">
        <w:rPr>
          <w:rFonts w:ascii="Arial" w:hAnsi="Arial" w:cs="Arial"/>
          <w:color w:val="000000"/>
          <w:sz w:val="24"/>
          <w:szCs w:val="24"/>
        </w:rPr>
        <w:t xml:space="preserve">attached to the </w:t>
      </w:r>
      <w:r w:rsidR="00A3783F" w:rsidRPr="00D42D23">
        <w:rPr>
          <w:rFonts w:ascii="Arial" w:hAnsi="Arial" w:cs="Arial"/>
          <w:color w:val="000000"/>
          <w:sz w:val="24"/>
          <w:szCs w:val="24"/>
        </w:rPr>
        <w:t xml:space="preserve">above rental dwelling </w:t>
      </w:r>
      <w:r w:rsidR="00211E93" w:rsidRPr="00D42D23">
        <w:rPr>
          <w:rFonts w:ascii="Arial" w:hAnsi="Arial" w:cs="Arial"/>
          <w:color w:val="000000"/>
          <w:sz w:val="24"/>
          <w:szCs w:val="24"/>
        </w:rPr>
        <w:t xml:space="preserve">intends to request </w:t>
      </w:r>
      <w:r w:rsidR="003A4826">
        <w:rPr>
          <w:rFonts w:ascii="Arial" w:hAnsi="Arial" w:cs="Arial"/>
          <w:color w:val="000000"/>
          <w:sz w:val="24"/>
          <w:szCs w:val="24"/>
        </w:rPr>
        <w:t xml:space="preserve">the allocation </w:t>
      </w:r>
      <w:r w:rsidRPr="00D42D23">
        <w:rPr>
          <w:rFonts w:ascii="Arial" w:hAnsi="Arial" w:cs="Arial"/>
          <w:color w:val="000000"/>
          <w:sz w:val="24"/>
          <w:szCs w:val="24"/>
        </w:rPr>
        <w:t xml:space="preserve">be transferred to another rental dwelling. </w:t>
      </w:r>
      <w:r w:rsidR="003A4826">
        <w:rPr>
          <w:rFonts w:ascii="Arial" w:hAnsi="Arial" w:cs="Arial"/>
          <w:color w:val="000000"/>
          <w:sz w:val="24"/>
          <w:szCs w:val="24"/>
        </w:rPr>
        <w:br/>
      </w:r>
    </w:p>
    <w:p w14:paraId="0D431162" w14:textId="77777777" w:rsidR="00211E93" w:rsidRPr="00D42D23" w:rsidRDefault="0057279E" w:rsidP="00D42D23">
      <w:pPr>
        <w:spacing w:after="0"/>
        <w:rPr>
          <w:rFonts w:ascii="Arial" w:hAnsi="Arial" w:cs="Arial"/>
          <w:color w:val="000000"/>
          <w:sz w:val="24"/>
          <w:szCs w:val="24"/>
        </w:rPr>
      </w:pPr>
      <w:r w:rsidRPr="00D42D23">
        <w:rPr>
          <w:rFonts w:ascii="Arial" w:hAnsi="Arial" w:cs="Arial"/>
          <w:color w:val="000000"/>
          <w:sz w:val="24"/>
          <w:szCs w:val="24"/>
        </w:rPr>
        <w:t>I understand that the</w:t>
      </w:r>
      <w:r w:rsidR="00211E93" w:rsidRPr="00D42D23">
        <w:rPr>
          <w:rFonts w:ascii="Arial" w:hAnsi="Arial" w:cs="Arial"/>
          <w:color w:val="000000"/>
          <w:sz w:val="24"/>
          <w:szCs w:val="24"/>
        </w:rPr>
        <w:t xml:space="preserve"> Secretary of the</w:t>
      </w:r>
      <w:r w:rsidRPr="00D42D23">
        <w:rPr>
          <w:rFonts w:ascii="Arial" w:hAnsi="Arial" w:cs="Arial"/>
          <w:color w:val="000000"/>
          <w:sz w:val="24"/>
          <w:szCs w:val="24"/>
        </w:rPr>
        <w:t xml:space="preserve"> </w:t>
      </w:r>
      <w:r w:rsidR="005339D4" w:rsidRPr="00D42D23">
        <w:rPr>
          <w:rFonts w:ascii="Arial" w:hAnsi="Arial" w:cs="Arial"/>
          <w:color w:val="000000"/>
          <w:sz w:val="24"/>
          <w:szCs w:val="24"/>
        </w:rPr>
        <w:t xml:space="preserve">Department </w:t>
      </w:r>
      <w:r w:rsidRPr="00D42D23">
        <w:rPr>
          <w:rFonts w:ascii="Arial" w:hAnsi="Arial" w:cs="Arial"/>
          <w:color w:val="000000"/>
          <w:sz w:val="24"/>
          <w:szCs w:val="24"/>
        </w:rPr>
        <w:t xml:space="preserve">of Social Services </w:t>
      </w:r>
      <w:r w:rsidR="003A4826">
        <w:rPr>
          <w:rFonts w:ascii="Arial" w:hAnsi="Arial" w:cs="Arial"/>
          <w:color w:val="000000"/>
          <w:sz w:val="24"/>
          <w:szCs w:val="24"/>
        </w:rPr>
        <w:t xml:space="preserve">(the Secretary) </w:t>
      </w:r>
      <w:r w:rsidR="005339D4" w:rsidRPr="00D42D23">
        <w:rPr>
          <w:rFonts w:ascii="Arial" w:hAnsi="Arial" w:cs="Arial"/>
          <w:color w:val="000000"/>
          <w:sz w:val="24"/>
          <w:szCs w:val="24"/>
        </w:rPr>
        <w:t xml:space="preserve">will consider whether to transfer the allocation to another rental dwelling following </w:t>
      </w:r>
      <w:r w:rsidRPr="00D42D23">
        <w:rPr>
          <w:rFonts w:ascii="Arial" w:hAnsi="Arial" w:cs="Arial"/>
          <w:color w:val="000000"/>
          <w:sz w:val="24"/>
          <w:szCs w:val="24"/>
        </w:rPr>
        <w:t xml:space="preserve">receipt </w:t>
      </w:r>
      <w:r w:rsidR="005339D4" w:rsidRPr="00D42D23">
        <w:rPr>
          <w:rFonts w:ascii="Arial" w:hAnsi="Arial" w:cs="Arial"/>
          <w:color w:val="000000"/>
          <w:sz w:val="24"/>
          <w:szCs w:val="24"/>
        </w:rPr>
        <w:t>that request</w:t>
      </w:r>
      <w:r w:rsidR="00211E93" w:rsidRPr="00D42D23">
        <w:rPr>
          <w:rFonts w:ascii="Arial" w:hAnsi="Arial" w:cs="Arial"/>
          <w:color w:val="000000"/>
          <w:sz w:val="24"/>
          <w:szCs w:val="24"/>
        </w:rPr>
        <w:t>.</w:t>
      </w:r>
      <w:r w:rsidR="003E5AF9">
        <w:rPr>
          <w:rFonts w:ascii="Arial" w:hAnsi="Arial" w:cs="Arial"/>
          <w:color w:val="000000"/>
          <w:sz w:val="24"/>
          <w:szCs w:val="24"/>
        </w:rPr>
        <w:br/>
      </w:r>
    </w:p>
    <w:p w14:paraId="60FE8ECD" w14:textId="68576BB8" w:rsidR="005339D4" w:rsidRPr="00D42D23" w:rsidRDefault="00211E93" w:rsidP="00D42D23">
      <w:pPr>
        <w:spacing w:after="0"/>
        <w:rPr>
          <w:rFonts w:ascii="Arial" w:hAnsi="Arial" w:cs="Arial"/>
          <w:color w:val="000000"/>
          <w:sz w:val="24"/>
          <w:szCs w:val="24"/>
        </w:rPr>
      </w:pPr>
      <w:r w:rsidRPr="00D42D23">
        <w:rPr>
          <w:rFonts w:ascii="Arial" w:hAnsi="Arial" w:cs="Arial"/>
          <w:color w:val="000000"/>
          <w:sz w:val="24"/>
          <w:szCs w:val="24"/>
        </w:rPr>
        <w:t xml:space="preserve">I understand that if the Secretary </w:t>
      </w:r>
      <w:r w:rsidR="003A4826">
        <w:rPr>
          <w:rFonts w:ascii="Arial" w:hAnsi="Arial" w:cs="Arial"/>
          <w:color w:val="000000"/>
          <w:sz w:val="24"/>
          <w:szCs w:val="24"/>
        </w:rPr>
        <w:t>appr</w:t>
      </w:r>
      <w:r w:rsidRPr="00D42D23">
        <w:rPr>
          <w:rFonts w:ascii="Arial" w:hAnsi="Arial" w:cs="Arial"/>
          <w:color w:val="000000"/>
          <w:sz w:val="24"/>
          <w:szCs w:val="24"/>
        </w:rPr>
        <w:t>oves the approved participant’s request</w:t>
      </w:r>
      <w:r w:rsidR="00A3783F" w:rsidRPr="00D42D23">
        <w:rPr>
          <w:rFonts w:ascii="Arial" w:hAnsi="Arial" w:cs="Arial"/>
          <w:color w:val="000000"/>
          <w:sz w:val="24"/>
          <w:szCs w:val="24"/>
        </w:rPr>
        <w:t>,</w:t>
      </w:r>
      <w:r w:rsidRPr="00D42D23">
        <w:rPr>
          <w:rFonts w:ascii="Arial" w:hAnsi="Arial" w:cs="Arial"/>
          <w:color w:val="000000"/>
          <w:sz w:val="24"/>
          <w:szCs w:val="24"/>
        </w:rPr>
        <w:t xml:space="preserve"> that the above rental dwelling will no longer attract any NRAS incentives from the date </w:t>
      </w:r>
      <w:r w:rsidR="00D33A4F">
        <w:rPr>
          <w:rFonts w:ascii="Arial" w:hAnsi="Arial" w:cs="Arial"/>
          <w:color w:val="000000"/>
          <w:sz w:val="24"/>
          <w:szCs w:val="24"/>
        </w:rPr>
        <w:br/>
      </w:r>
      <w:r w:rsidRPr="00D42D23">
        <w:rPr>
          <w:rFonts w:ascii="Arial" w:hAnsi="Arial" w:cs="Arial"/>
          <w:color w:val="000000"/>
          <w:sz w:val="24"/>
          <w:szCs w:val="24"/>
        </w:rPr>
        <w:t>of the Secreta</w:t>
      </w:r>
      <w:r w:rsidRPr="003A4826">
        <w:rPr>
          <w:rFonts w:ascii="Arial" w:hAnsi="Arial" w:cs="Arial"/>
          <w:color w:val="000000"/>
          <w:sz w:val="24"/>
          <w:szCs w:val="24"/>
        </w:rPr>
        <w:t>ry’s decision</w:t>
      </w:r>
      <w:r w:rsidR="003A4826" w:rsidRPr="003A4826">
        <w:rPr>
          <w:rFonts w:ascii="Arial" w:hAnsi="Arial" w:cs="Arial"/>
          <w:color w:val="000000"/>
          <w:sz w:val="24"/>
          <w:szCs w:val="24"/>
        </w:rPr>
        <w:t xml:space="preserve"> (or the date of the approved participant’s request, </w:t>
      </w:r>
      <w:r w:rsidR="00D33A4F">
        <w:rPr>
          <w:rFonts w:ascii="Arial" w:hAnsi="Arial" w:cs="Arial"/>
          <w:color w:val="000000"/>
          <w:sz w:val="24"/>
          <w:szCs w:val="24"/>
        </w:rPr>
        <w:br/>
      </w:r>
      <w:r w:rsidR="003A4826" w:rsidRPr="003A4826">
        <w:rPr>
          <w:rFonts w:ascii="Arial" w:hAnsi="Arial" w:cs="Arial"/>
          <w:color w:val="000000"/>
          <w:sz w:val="24"/>
          <w:szCs w:val="24"/>
        </w:rPr>
        <w:t>if applicable).</w:t>
      </w:r>
      <w:r w:rsidR="00DF1F87">
        <w:rPr>
          <w:rFonts w:ascii="Arial" w:hAnsi="Arial" w:cs="Arial"/>
          <w:color w:val="000000"/>
          <w:sz w:val="24"/>
          <w:szCs w:val="24"/>
        </w:rPr>
        <w:t xml:space="preserve">  </w:t>
      </w:r>
    </w:p>
    <w:p w14:paraId="20B94323" w14:textId="77777777" w:rsidR="00211E93" w:rsidRPr="00D42D23" w:rsidRDefault="005339D4" w:rsidP="000F7891">
      <w:pPr>
        <w:spacing w:before="240" w:after="0"/>
        <w:rPr>
          <w:rFonts w:ascii="Arial" w:hAnsi="Arial" w:cs="Arial"/>
          <w:sz w:val="24"/>
          <w:szCs w:val="24"/>
        </w:rPr>
      </w:pPr>
      <w:r w:rsidRPr="00D42D23">
        <w:rPr>
          <w:rFonts w:ascii="Arial" w:hAnsi="Arial" w:cs="Arial"/>
          <w:sz w:val="24"/>
          <w:szCs w:val="24"/>
        </w:rPr>
        <w:t xml:space="preserve">I can confirm that all NRAS incentives owing to me have been passed </w:t>
      </w:r>
      <w:r w:rsidR="003E5AF9">
        <w:rPr>
          <w:rFonts w:ascii="Arial" w:hAnsi="Arial" w:cs="Arial"/>
          <w:sz w:val="24"/>
          <w:szCs w:val="24"/>
        </w:rPr>
        <w:br/>
      </w:r>
      <w:r w:rsidRPr="00D42D23">
        <w:rPr>
          <w:rFonts w:ascii="Arial" w:hAnsi="Arial" w:cs="Arial"/>
          <w:sz w:val="24"/>
          <w:szCs w:val="24"/>
        </w:rPr>
        <w:t xml:space="preserve">on by my approved participant: </w:t>
      </w:r>
    </w:p>
    <w:p w14:paraId="7E51686F" w14:textId="71D78A1F" w:rsidR="00211E93" w:rsidRPr="00D42D23" w:rsidRDefault="00211E93" w:rsidP="000F7891">
      <w:pPr>
        <w:spacing w:after="0"/>
        <w:ind w:firstLine="720"/>
        <w:rPr>
          <w:rFonts w:ascii="Arial" w:hAnsi="Arial" w:cs="Arial"/>
          <w:sz w:val="24"/>
          <w:szCs w:val="24"/>
        </w:rPr>
      </w:pPr>
      <w:r w:rsidRPr="00D42D23">
        <w:rPr>
          <w:rFonts w:ascii="Arial" w:hAnsi="Arial" w:cs="Arial"/>
          <w:sz w:val="24"/>
          <w:szCs w:val="24"/>
        </w:rPr>
        <w:t>Yes</w:t>
      </w:r>
      <w:r w:rsidRPr="00D42D23">
        <w:rPr>
          <w:rFonts w:ascii="Arial" w:hAnsi="Arial" w:cs="Arial"/>
          <w:sz w:val="24"/>
          <w:szCs w:val="24"/>
        </w:rPr>
        <w:tab/>
      </w:r>
      <w:sdt>
        <w:sdtPr>
          <w:rPr>
            <w:rFonts w:ascii="Arial" w:hAnsi="Arial" w:cs="Arial"/>
            <w:sz w:val="24"/>
            <w:szCs w:val="24"/>
          </w:rPr>
          <w:id w:val="-1258517943"/>
          <w14:checkbox>
            <w14:checked w14:val="0"/>
            <w14:checkedState w14:val="2612" w14:font="MS Gothic"/>
            <w14:uncheckedState w14:val="2610" w14:font="MS Gothic"/>
          </w14:checkbox>
        </w:sdtPr>
        <w:sdtEndPr/>
        <w:sdtContent>
          <w:r w:rsidRPr="00D42D23">
            <w:rPr>
              <w:rFonts w:ascii="Segoe UI Symbol" w:eastAsia="MS Gothic" w:hAnsi="Segoe UI Symbol" w:cs="Segoe UI Symbol"/>
              <w:sz w:val="24"/>
              <w:szCs w:val="24"/>
            </w:rPr>
            <w:t>☐</w:t>
          </w:r>
        </w:sdtContent>
      </w:sdt>
    </w:p>
    <w:p w14:paraId="1420588C" w14:textId="77777777" w:rsidR="00211E93" w:rsidRPr="00D42D23" w:rsidRDefault="00211E93" w:rsidP="000F7891">
      <w:pPr>
        <w:spacing w:after="0"/>
        <w:ind w:firstLine="720"/>
        <w:rPr>
          <w:rFonts w:ascii="Arial" w:hAnsi="Arial" w:cs="Arial"/>
          <w:sz w:val="24"/>
          <w:szCs w:val="24"/>
        </w:rPr>
      </w:pPr>
      <w:r w:rsidRPr="00D42D23">
        <w:rPr>
          <w:rFonts w:ascii="Arial" w:hAnsi="Arial" w:cs="Arial"/>
          <w:sz w:val="24"/>
          <w:szCs w:val="24"/>
        </w:rPr>
        <w:t>No</w:t>
      </w:r>
      <w:r w:rsidRPr="00D42D23">
        <w:rPr>
          <w:rFonts w:ascii="Arial" w:hAnsi="Arial" w:cs="Arial"/>
          <w:sz w:val="24"/>
          <w:szCs w:val="24"/>
        </w:rPr>
        <w:tab/>
      </w:r>
      <w:sdt>
        <w:sdtPr>
          <w:rPr>
            <w:rFonts w:ascii="Arial" w:hAnsi="Arial" w:cs="Arial"/>
            <w:sz w:val="24"/>
            <w:szCs w:val="24"/>
          </w:rPr>
          <w:id w:val="-1847549610"/>
          <w14:checkbox>
            <w14:checked w14:val="0"/>
            <w14:checkedState w14:val="2612" w14:font="MS Gothic"/>
            <w14:uncheckedState w14:val="2610" w14:font="MS Gothic"/>
          </w14:checkbox>
        </w:sdtPr>
        <w:sdtEndPr/>
        <w:sdtContent>
          <w:r w:rsidRPr="00D42D23">
            <w:rPr>
              <w:rFonts w:ascii="Segoe UI Symbol" w:eastAsia="MS Gothic" w:hAnsi="Segoe UI Symbol" w:cs="Segoe UI Symbol"/>
              <w:sz w:val="24"/>
              <w:szCs w:val="24"/>
            </w:rPr>
            <w:t>☐</w:t>
          </w:r>
        </w:sdtContent>
      </w:sdt>
    </w:p>
    <w:p w14:paraId="37F1ADD4" w14:textId="77777777" w:rsidR="005339D4" w:rsidRPr="00D42D23" w:rsidRDefault="005339D4" w:rsidP="005339D4">
      <w:pPr>
        <w:spacing w:after="0" w:line="240" w:lineRule="auto"/>
        <w:rPr>
          <w:rFonts w:ascii="Arial" w:hAnsi="Arial" w:cs="Arial"/>
          <w:sz w:val="24"/>
          <w:szCs w:val="24"/>
        </w:rPr>
      </w:pPr>
      <w:r w:rsidRPr="00D42D23">
        <w:rPr>
          <w:rFonts w:ascii="Arial" w:hAnsi="Arial" w:cs="Arial"/>
          <w:sz w:val="24"/>
          <w:szCs w:val="24"/>
        </w:rPr>
        <w:t>If “No”, please provide an explanation:</w:t>
      </w:r>
    </w:p>
    <w:p w14:paraId="4DA675FB" w14:textId="77777777" w:rsidR="005339D4" w:rsidRPr="00D42D23" w:rsidRDefault="005339D4" w:rsidP="005339D4">
      <w:pPr>
        <w:spacing w:before="240"/>
        <w:rPr>
          <w:rFonts w:ascii="Arial" w:hAnsi="Arial" w:cs="Arial"/>
          <w:sz w:val="24"/>
          <w:szCs w:val="24"/>
        </w:rPr>
      </w:pPr>
      <w:r w:rsidRPr="00D42D23">
        <w:rPr>
          <w:rFonts w:ascii="Arial" w:hAnsi="Arial" w:cs="Arial"/>
          <w:noProof/>
          <w:sz w:val="24"/>
          <w:szCs w:val="24"/>
          <w:lang w:eastAsia="en-AU"/>
        </w:rPr>
        <mc:AlternateContent>
          <mc:Choice Requires="wps">
            <w:drawing>
              <wp:inline distT="0" distB="0" distL="0" distR="0" wp14:anchorId="07ED8A99" wp14:editId="3EEAD1E5">
                <wp:extent cx="6330999" cy="1486772"/>
                <wp:effectExtent l="0" t="0" r="12700" b="18415"/>
                <wp:docPr id="319" name="Text Box 2" descr="no input comment box" title="no respose inpu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99" cy="1486772"/>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7BFEFE9F" w14:textId="77777777" w:rsidR="009C137B" w:rsidRDefault="009C137B" w:rsidP="005339D4">
                            <w:pPr>
                              <w:spacing w:after="0" w:line="240" w:lineRule="auto"/>
                            </w:pPr>
                          </w:p>
                        </w:txbxContent>
                      </wps:txbx>
                      <wps:bodyPr rot="0" vert="horz" wrap="square" lIns="91440" tIns="45720" rIns="91440" bIns="45720" anchor="t" anchorCtr="0">
                        <a:noAutofit/>
                      </wps:bodyPr>
                    </wps:wsp>
                  </a:graphicData>
                </a:graphic>
              </wp:inline>
            </w:drawing>
          </mc:Choice>
          <mc:Fallback>
            <w:pict>
              <v:shape w14:anchorId="07ED8A99" id="_x0000_s1027" type="#_x0000_t202" alt="Title: no respose input box - Description: no input comment box" style="width:498.5pt;height:1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" fillcolor="white [3201]" strokecolor="#8064a2 [3207]" strokeweight="2pt">
                <v:textbox>
                  <w:txbxContent>
                    <w:p w14:paraId="7BFEFE9F" w14:textId="77777777" w:rsidR="009C137B" w:rsidRDefault="009C137B" w:rsidP="005339D4">
                      <w:pPr>
                        <w:spacing w:after="0" w:line="240" w:lineRule="auto"/>
                      </w:pPr>
                    </w:p>
                  </w:txbxContent>
                </v:textbox>
                <w10:anchorlock/>
              </v:shape>
            </w:pict>
          </mc:Fallback>
        </mc:AlternateContent>
      </w:r>
    </w:p>
    <w:p w14:paraId="06090178" w14:textId="77777777" w:rsidR="005339D4" w:rsidRPr="00D42D23" w:rsidRDefault="005339D4" w:rsidP="005339D4">
      <w:pPr>
        <w:spacing w:before="240"/>
        <w:rPr>
          <w:rFonts w:ascii="Arial" w:hAnsi="Arial" w:cs="Arial"/>
          <w:sz w:val="24"/>
          <w:szCs w:val="24"/>
        </w:rPr>
      </w:pPr>
      <w:r w:rsidRPr="00D42D23">
        <w:rPr>
          <w:rFonts w:ascii="Arial" w:hAnsi="Arial" w:cs="Arial"/>
          <w:sz w:val="24"/>
          <w:szCs w:val="24"/>
        </w:rPr>
        <w:t>Signed:</w:t>
      </w:r>
      <w:r w:rsidRPr="00D42D23">
        <w:rPr>
          <w:rFonts w:ascii="Arial" w:hAnsi="Arial" w:cs="Arial"/>
          <w:sz w:val="24"/>
          <w:szCs w:val="24"/>
        </w:rPr>
        <w:tab/>
      </w:r>
      <w:r w:rsidRPr="00D42D23">
        <w:rPr>
          <w:rFonts w:ascii="Arial" w:hAnsi="Arial" w:cs="Arial"/>
          <w:sz w:val="24"/>
          <w:szCs w:val="24"/>
        </w:rPr>
        <w:tab/>
        <w:t>_________________________________</w:t>
      </w:r>
    </w:p>
    <w:p w14:paraId="2289FF8F" w14:textId="77777777" w:rsidR="005339D4" w:rsidRPr="00D42D23" w:rsidRDefault="005339D4" w:rsidP="005339D4">
      <w:pPr>
        <w:spacing w:before="240"/>
        <w:rPr>
          <w:rFonts w:ascii="Arial" w:hAnsi="Arial" w:cs="Arial"/>
          <w:sz w:val="24"/>
          <w:szCs w:val="24"/>
        </w:rPr>
      </w:pPr>
      <w:r w:rsidRPr="00D42D23">
        <w:rPr>
          <w:rFonts w:ascii="Arial" w:hAnsi="Arial" w:cs="Arial"/>
          <w:sz w:val="24"/>
          <w:szCs w:val="24"/>
        </w:rPr>
        <w:t>Name (Printed):</w:t>
      </w:r>
      <w:r w:rsidRPr="00D42D23">
        <w:rPr>
          <w:rFonts w:ascii="Arial" w:hAnsi="Arial" w:cs="Arial"/>
          <w:sz w:val="24"/>
          <w:szCs w:val="24"/>
        </w:rPr>
        <w:tab/>
        <w:t>_________________________________</w:t>
      </w:r>
    </w:p>
    <w:p w14:paraId="231DD5CF" w14:textId="77777777" w:rsidR="007B0256" w:rsidRPr="005339D4" w:rsidRDefault="005339D4" w:rsidP="005339D4">
      <w:pPr>
        <w:spacing w:before="240"/>
        <w:rPr>
          <w:spacing w:val="5"/>
          <w:sz w:val="18"/>
          <w:szCs w:val="18"/>
        </w:rPr>
      </w:pPr>
      <w:r w:rsidRPr="00D42D23">
        <w:rPr>
          <w:rFonts w:ascii="Arial" w:hAnsi="Arial" w:cs="Arial"/>
          <w:sz w:val="24"/>
          <w:szCs w:val="24"/>
        </w:rPr>
        <w:t>Dated:</w:t>
      </w:r>
      <w:r w:rsidRPr="00D42D23">
        <w:rPr>
          <w:rFonts w:ascii="Arial" w:hAnsi="Arial" w:cs="Arial"/>
          <w:sz w:val="24"/>
          <w:szCs w:val="24"/>
        </w:rPr>
        <w:tab/>
      </w:r>
      <w:r w:rsidRPr="00D42D23">
        <w:rPr>
          <w:rFonts w:ascii="Arial" w:hAnsi="Arial" w:cs="Arial"/>
          <w:sz w:val="24"/>
          <w:szCs w:val="24"/>
        </w:rPr>
        <w:tab/>
      </w:r>
      <w:r w:rsidRPr="005339D4">
        <w:rPr>
          <w:rFonts w:ascii="Georgia" w:hAnsi="Georgia"/>
          <w:sz w:val="24"/>
        </w:rPr>
        <w:tab/>
        <w:t>________________________</w:t>
      </w:r>
    </w:p>
    <w:sectPr w:rsidR="007B0256" w:rsidRPr="005339D4">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767E9" w14:textId="77777777" w:rsidR="007F598B" w:rsidRDefault="007F598B" w:rsidP="00B04ED8">
      <w:pPr>
        <w:spacing w:after="0" w:line="240" w:lineRule="auto"/>
      </w:pPr>
      <w:r>
        <w:separator/>
      </w:r>
    </w:p>
  </w:endnote>
  <w:endnote w:type="continuationSeparator" w:id="0">
    <w:p w14:paraId="4653A872" w14:textId="77777777" w:rsidR="007F598B" w:rsidRDefault="007F598B" w:rsidP="00B04ED8">
      <w:pPr>
        <w:spacing w:after="0" w:line="240" w:lineRule="auto"/>
      </w:pPr>
      <w:r>
        <w:continuationSeparator/>
      </w:r>
    </w:p>
  </w:endnote>
  <w:endnote w:type="continuationNotice" w:id="1">
    <w:p w14:paraId="39806647" w14:textId="77777777" w:rsidR="007F598B" w:rsidRDefault="007F59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A9F10" w14:textId="77777777" w:rsidR="00F3446B" w:rsidRDefault="00F34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994768"/>
      <w:docPartObj>
        <w:docPartGallery w:val="Page Numbers (Bottom of Page)"/>
        <w:docPartUnique/>
      </w:docPartObj>
    </w:sdtPr>
    <w:sdtEndPr>
      <w:rPr>
        <w:noProof/>
      </w:rPr>
    </w:sdtEndPr>
    <w:sdtContent>
      <w:p w14:paraId="6943818B" w14:textId="4B28615C" w:rsidR="009C137B" w:rsidRDefault="009C137B">
        <w:pPr>
          <w:pStyle w:val="Footer"/>
          <w:jc w:val="right"/>
        </w:pPr>
        <w:r>
          <w:fldChar w:fldCharType="begin"/>
        </w:r>
        <w:r>
          <w:instrText xml:space="preserve"> PAGE   \* MERGEFORMAT </w:instrText>
        </w:r>
        <w:r>
          <w:fldChar w:fldCharType="separate"/>
        </w:r>
        <w:r w:rsidR="00602113">
          <w:rPr>
            <w:noProof/>
          </w:rPr>
          <w:t>5</w:t>
        </w:r>
        <w:r>
          <w:rPr>
            <w:noProof/>
          </w:rPr>
          <w:fldChar w:fldCharType="end"/>
        </w:r>
      </w:p>
    </w:sdtContent>
  </w:sdt>
  <w:p w14:paraId="5DCD911A" w14:textId="77777777" w:rsidR="009C137B" w:rsidRPr="00846C1D" w:rsidRDefault="009C137B" w:rsidP="006441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39677"/>
      <w:docPartObj>
        <w:docPartGallery w:val="Page Numbers (Bottom of Page)"/>
        <w:docPartUnique/>
      </w:docPartObj>
    </w:sdtPr>
    <w:sdtEndPr>
      <w:rPr>
        <w:noProof/>
      </w:rPr>
    </w:sdtEndPr>
    <w:sdtContent>
      <w:p w14:paraId="0A6D4AFB" w14:textId="4258EB22" w:rsidR="009C137B" w:rsidRDefault="009C137B">
        <w:pPr>
          <w:pStyle w:val="Footer"/>
          <w:jc w:val="right"/>
        </w:pPr>
        <w:r>
          <w:fldChar w:fldCharType="begin"/>
        </w:r>
        <w:r>
          <w:instrText xml:space="preserve"> PAGE   \* MERGEFORMAT </w:instrText>
        </w:r>
        <w:r>
          <w:fldChar w:fldCharType="separate"/>
        </w:r>
        <w:r w:rsidR="00602113">
          <w:rPr>
            <w:noProof/>
          </w:rPr>
          <w:t>1</w:t>
        </w:r>
        <w:r>
          <w:rPr>
            <w:noProof/>
          </w:rPr>
          <w:fldChar w:fldCharType="end"/>
        </w:r>
      </w:p>
    </w:sdtContent>
  </w:sdt>
  <w:p w14:paraId="1DE243E5" w14:textId="77777777" w:rsidR="009C137B" w:rsidRDefault="009C137B" w:rsidP="00D42D23">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1C235" w14:textId="77777777" w:rsidR="009C137B" w:rsidRDefault="009C137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130BA" w14:textId="77777777" w:rsidR="009C137B" w:rsidRDefault="009C137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726C2" w14:textId="77777777" w:rsidR="009C137B" w:rsidRDefault="009C1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91D06" w14:textId="77777777" w:rsidR="007F598B" w:rsidRDefault="007F598B" w:rsidP="00B04ED8">
      <w:pPr>
        <w:spacing w:after="0" w:line="240" w:lineRule="auto"/>
      </w:pPr>
      <w:r>
        <w:separator/>
      </w:r>
    </w:p>
  </w:footnote>
  <w:footnote w:type="continuationSeparator" w:id="0">
    <w:p w14:paraId="3CA29417" w14:textId="77777777" w:rsidR="007F598B" w:rsidRDefault="007F598B" w:rsidP="00B04ED8">
      <w:pPr>
        <w:spacing w:after="0" w:line="240" w:lineRule="auto"/>
      </w:pPr>
      <w:r>
        <w:continuationSeparator/>
      </w:r>
    </w:p>
  </w:footnote>
  <w:footnote w:type="continuationNotice" w:id="1">
    <w:p w14:paraId="69F002CF" w14:textId="77777777" w:rsidR="007F598B" w:rsidRDefault="007F59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D79E2" w14:textId="77777777" w:rsidR="00F3446B" w:rsidRDefault="00F34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3905A" w14:textId="77777777" w:rsidR="009C137B" w:rsidRDefault="009C137B">
    <w:pPr>
      <w:pStyle w:val="Header"/>
      <w:rPr>
        <w:noProof/>
      </w:rPr>
    </w:pPr>
  </w:p>
  <w:p w14:paraId="59957BF9" w14:textId="77777777" w:rsidR="009C137B" w:rsidRDefault="009C13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2575E" w14:textId="77777777" w:rsidR="00F3446B" w:rsidRDefault="00F344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3B6A" w14:textId="77777777" w:rsidR="009C137B" w:rsidRDefault="009C13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328B0" w14:textId="77777777" w:rsidR="009C137B" w:rsidRDefault="009C13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8838E" w14:textId="77777777" w:rsidR="009C137B" w:rsidRDefault="009C1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143"/>
    <w:multiLevelType w:val="hybridMultilevel"/>
    <w:tmpl w:val="F912EAAC"/>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7E60A4"/>
    <w:multiLevelType w:val="hybridMultilevel"/>
    <w:tmpl w:val="F7D41B8E"/>
    <w:lvl w:ilvl="0" w:tplc="72B86772">
      <w:start w:val="7"/>
      <w:numFmt w:val="decimal"/>
      <w:lvlText w:val="%1."/>
      <w:lvlJc w:val="left"/>
      <w:pPr>
        <w:ind w:left="1353" w:hanging="360"/>
      </w:pPr>
      <w:rPr>
        <w:rFonts w:hint="default"/>
        <w:i w:val="0"/>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 w15:restartNumberingAfterBreak="0">
    <w:nsid w:val="13D61D92"/>
    <w:multiLevelType w:val="hybridMultilevel"/>
    <w:tmpl w:val="CA08217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9C4175"/>
    <w:multiLevelType w:val="hybridMultilevel"/>
    <w:tmpl w:val="363A9E1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5B52D6"/>
    <w:multiLevelType w:val="hybridMultilevel"/>
    <w:tmpl w:val="28720EF4"/>
    <w:lvl w:ilvl="0" w:tplc="7876B158">
      <w:numFmt w:val="bullet"/>
      <w:lvlText w:val="-"/>
      <w:lvlJc w:val="left"/>
      <w:pPr>
        <w:ind w:left="2058" w:hanging="360"/>
      </w:pPr>
      <w:rPr>
        <w:rFonts w:ascii="Arial" w:eastAsiaTheme="majorEastAsia" w:hAnsi="Arial" w:cs="Arial" w:hint="default"/>
      </w:rPr>
    </w:lvl>
    <w:lvl w:ilvl="1" w:tplc="0C090003" w:tentative="1">
      <w:start w:val="1"/>
      <w:numFmt w:val="bullet"/>
      <w:lvlText w:val="o"/>
      <w:lvlJc w:val="left"/>
      <w:pPr>
        <w:ind w:left="2778" w:hanging="360"/>
      </w:pPr>
      <w:rPr>
        <w:rFonts w:ascii="Courier New" w:hAnsi="Courier New" w:cs="Courier New" w:hint="default"/>
      </w:rPr>
    </w:lvl>
    <w:lvl w:ilvl="2" w:tplc="0C090005" w:tentative="1">
      <w:start w:val="1"/>
      <w:numFmt w:val="bullet"/>
      <w:lvlText w:val=""/>
      <w:lvlJc w:val="left"/>
      <w:pPr>
        <w:ind w:left="3498" w:hanging="360"/>
      </w:pPr>
      <w:rPr>
        <w:rFonts w:ascii="Wingdings" w:hAnsi="Wingdings" w:hint="default"/>
      </w:rPr>
    </w:lvl>
    <w:lvl w:ilvl="3" w:tplc="0C090001" w:tentative="1">
      <w:start w:val="1"/>
      <w:numFmt w:val="bullet"/>
      <w:lvlText w:val=""/>
      <w:lvlJc w:val="left"/>
      <w:pPr>
        <w:ind w:left="4218" w:hanging="360"/>
      </w:pPr>
      <w:rPr>
        <w:rFonts w:ascii="Symbol" w:hAnsi="Symbol" w:hint="default"/>
      </w:rPr>
    </w:lvl>
    <w:lvl w:ilvl="4" w:tplc="0C090003" w:tentative="1">
      <w:start w:val="1"/>
      <w:numFmt w:val="bullet"/>
      <w:lvlText w:val="o"/>
      <w:lvlJc w:val="left"/>
      <w:pPr>
        <w:ind w:left="4938" w:hanging="360"/>
      </w:pPr>
      <w:rPr>
        <w:rFonts w:ascii="Courier New" w:hAnsi="Courier New" w:cs="Courier New" w:hint="default"/>
      </w:rPr>
    </w:lvl>
    <w:lvl w:ilvl="5" w:tplc="0C090005" w:tentative="1">
      <w:start w:val="1"/>
      <w:numFmt w:val="bullet"/>
      <w:lvlText w:val=""/>
      <w:lvlJc w:val="left"/>
      <w:pPr>
        <w:ind w:left="5658" w:hanging="360"/>
      </w:pPr>
      <w:rPr>
        <w:rFonts w:ascii="Wingdings" w:hAnsi="Wingdings" w:hint="default"/>
      </w:rPr>
    </w:lvl>
    <w:lvl w:ilvl="6" w:tplc="0C090001" w:tentative="1">
      <w:start w:val="1"/>
      <w:numFmt w:val="bullet"/>
      <w:lvlText w:val=""/>
      <w:lvlJc w:val="left"/>
      <w:pPr>
        <w:ind w:left="6378" w:hanging="360"/>
      </w:pPr>
      <w:rPr>
        <w:rFonts w:ascii="Symbol" w:hAnsi="Symbol" w:hint="default"/>
      </w:rPr>
    </w:lvl>
    <w:lvl w:ilvl="7" w:tplc="0C090003" w:tentative="1">
      <w:start w:val="1"/>
      <w:numFmt w:val="bullet"/>
      <w:lvlText w:val="o"/>
      <w:lvlJc w:val="left"/>
      <w:pPr>
        <w:ind w:left="7098" w:hanging="360"/>
      </w:pPr>
      <w:rPr>
        <w:rFonts w:ascii="Courier New" w:hAnsi="Courier New" w:cs="Courier New" w:hint="default"/>
      </w:rPr>
    </w:lvl>
    <w:lvl w:ilvl="8" w:tplc="0C090005" w:tentative="1">
      <w:start w:val="1"/>
      <w:numFmt w:val="bullet"/>
      <w:lvlText w:val=""/>
      <w:lvlJc w:val="left"/>
      <w:pPr>
        <w:ind w:left="7818" w:hanging="360"/>
      </w:pPr>
      <w:rPr>
        <w:rFonts w:ascii="Wingdings" w:hAnsi="Wingdings" w:hint="default"/>
      </w:rPr>
    </w:lvl>
  </w:abstractNum>
  <w:abstractNum w:abstractNumId="5" w15:restartNumberingAfterBreak="0">
    <w:nsid w:val="436F318C"/>
    <w:multiLevelType w:val="hybridMultilevel"/>
    <w:tmpl w:val="C3089668"/>
    <w:lvl w:ilvl="0" w:tplc="7EFE76B0">
      <w:start w:val="1"/>
      <w:numFmt w:val="decimal"/>
      <w:lvlText w:val="%1."/>
      <w:lvlJc w:val="left"/>
      <w:pPr>
        <w:ind w:left="1353"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BEC626A"/>
    <w:multiLevelType w:val="hybridMultilevel"/>
    <w:tmpl w:val="9D2072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49346DC"/>
    <w:multiLevelType w:val="hybridMultilevel"/>
    <w:tmpl w:val="30B4AF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17D3494"/>
    <w:multiLevelType w:val="hybridMultilevel"/>
    <w:tmpl w:val="A9583D96"/>
    <w:lvl w:ilvl="0" w:tplc="A858EBCC">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E2395E"/>
    <w:multiLevelType w:val="hybridMultilevel"/>
    <w:tmpl w:val="8F94978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9"/>
  </w:num>
  <w:num w:numId="7">
    <w:abstractNumId w:val="3"/>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5D"/>
    <w:rsid w:val="00005633"/>
    <w:rsid w:val="000447AE"/>
    <w:rsid w:val="000621C3"/>
    <w:rsid w:val="00064089"/>
    <w:rsid w:val="00085B95"/>
    <w:rsid w:val="000B3045"/>
    <w:rsid w:val="000C0E5B"/>
    <w:rsid w:val="000F7891"/>
    <w:rsid w:val="00101565"/>
    <w:rsid w:val="00103E49"/>
    <w:rsid w:val="001147AD"/>
    <w:rsid w:val="00116A52"/>
    <w:rsid w:val="00122A22"/>
    <w:rsid w:val="00123411"/>
    <w:rsid w:val="00125BC8"/>
    <w:rsid w:val="00134F64"/>
    <w:rsid w:val="00137856"/>
    <w:rsid w:val="0017472F"/>
    <w:rsid w:val="001915C6"/>
    <w:rsid w:val="0019384B"/>
    <w:rsid w:val="001958BB"/>
    <w:rsid w:val="001B05EE"/>
    <w:rsid w:val="001B0DB1"/>
    <w:rsid w:val="001B358C"/>
    <w:rsid w:val="001D0AE5"/>
    <w:rsid w:val="001E630D"/>
    <w:rsid w:val="001E695E"/>
    <w:rsid w:val="001F1F60"/>
    <w:rsid w:val="00211E93"/>
    <w:rsid w:val="0022458B"/>
    <w:rsid w:val="002357E6"/>
    <w:rsid w:val="0024700C"/>
    <w:rsid w:val="00267FE0"/>
    <w:rsid w:val="002815E5"/>
    <w:rsid w:val="00284DC9"/>
    <w:rsid w:val="00292037"/>
    <w:rsid w:val="00293BA5"/>
    <w:rsid w:val="002D61AD"/>
    <w:rsid w:val="002F200C"/>
    <w:rsid w:val="00303B5D"/>
    <w:rsid w:val="00313257"/>
    <w:rsid w:val="00345F4A"/>
    <w:rsid w:val="0035541F"/>
    <w:rsid w:val="00374C52"/>
    <w:rsid w:val="00385D10"/>
    <w:rsid w:val="00393BDE"/>
    <w:rsid w:val="003A4826"/>
    <w:rsid w:val="003B2BB8"/>
    <w:rsid w:val="003C569D"/>
    <w:rsid w:val="003D34FF"/>
    <w:rsid w:val="003E5AF9"/>
    <w:rsid w:val="003E7AC3"/>
    <w:rsid w:val="00401A79"/>
    <w:rsid w:val="00412B98"/>
    <w:rsid w:val="00422839"/>
    <w:rsid w:val="004320AC"/>
    <w:rsid w:val="00434EA7"/>
    <w:rsid w:val="00472895"/>
    <w:rsid w:val="00477421"/>
    <w:rsid w:val="00484895"/>
    <w:rsid w:val="00497D44"/>
    <w:rsid w:val="004B54CA"/>
    <w:rsid w:val="004D63BD"/>
    <w:rsid w:val="004E0356"/>
    <w:rsid w:val="004E5CBF"/>
    <w:rsid w:val="004F1159"/>
    <w:rsid w:val="005045BC"/>
    <w:rsid w:val="0050703B"/>
    <w:rsid w:val="00510798"/>
    <w:rsid w:val="00514366"/>
    <w:rsid w:val="005168C4"/>
    <w:rsid w:val="00520BCF"/>
    <w:rsid w:val="005339D4"/>
    <w:rsid w:val="00534AFB"/>
    <w:rsid w:val="0054175F"/>
    <w:rsid w:val="00544F60"/>
    <w:rsid w:val="0057279E"/>
    <w:rsid w:val="00574D67"/>
    <w:rsid w:val="005C3AA9"/>
    <w:rsid w:val="005D547F"/>
    <w:rsid w:val="005D711A"/>
    <w:rsid w:val="005E63FB"/>
    <w:rsid w:val="005F51B2"/>
    <w:rsid w:val="00602113"/>
    <w:rsid w:val="0060474B"/>
    <w:rsid w:val="006177CB"/>
    <w:rsid w:val="00621FC5"/>
    <w:rsid w:val="00631479"/>
    <w:rsid w:val="00637B02"/>
    <w:rsid w:val="00644190"/>
    <w:rsid w:val="00680FD4"/>
    <w:rsid w:val="00683A84"/>
    <w:rsid w:val="006A0B40"/>
    <w:rsid w:val="006A4CE7"/>
    <w:rsid w:val="006C277D"/>
    <w:rsid w:val="006C570B"/>
    <w:rsid w:val="006D36C7"/>
    <w:rsid w:val="006E0465"/>
    <w:rsid w:val="006F1130"/>
    <w:rsid w:val="006F78E5"/>
    <w:rsid w:val="00730B6E"/>
    <w:rsid w:val="00747902"/>
    <w:rsid w:val="007523E3"/>
    <w:rsid w:val="0076414C"/>
    <w:rsid w:val="00785261"/>
    <w:rsid w:val="00791B33"/>
    <w:rsid w:val="007B0256"/>
    <w:rsid w:val="007E5541"/>
    <w:rsid w:val="007F598B"/>
    <w:rsid w:val="008026A3"/>
    <w:rsid w:val="00811883"/>
    <w:rsid w:val="008137A2"/>
    <w:rsid w:val="00823D08"/>
    <w:rsid w:val="0083177B"/>
    <w:rsid w:val="008823F6"/>
    <w:rsid w:val="00890F07"/>
    <w:rsid w:val="008A1018"/>
    <w:rsid w:val="008B00BB"/>
    <w:rsid w:val="008B7B00"/>
    <w:rsid w:val="008C3321"/>
    <w:rsid w:val="008D14BB"/>
    <w:rsid w:val="008E273B"/>
    <w:rsid w:val="008E3E8F"/>
    <w:rsid w:val="009225F0"/>
    <w:rsid w:val="00932CD8"/>
    <w:rsid w:val="0093462C"/>
    <w:rsid w:val="009367E9"/>
    <w:rsid w:val="00953795"/>
    <w:rsid w:val="0095435A"/>
    <w:rsid w:val="00956BA8"/>
    <w:rsid w:val="00957AF6"/>
    <w:rsid w:val="0096726E"/>
    <w:rsid w:val="00974189"/>
    <w:rsid w:val="00975E46"/>
    <w:rsid w:val="00983674"/>
    <w:rsid w:val="00986071"/>
    <w:rsid w:val="009C137B"/>
    <w:rsid w:val="00A3783F"/>
    <w:rsid w:val="00A87AC0"/>
    <w:rsid w:val="00A900D7"/>
    <w:rsid w:val="00A92867"/>
    <w:rsid w:val="00AA0DAF"/>
    <w:rsid w:val="00AA1112"/>
    <w:rsid w:val="00AA3C2C"/>
    <w:rsid w:val="00AA7470"/>
    <w:rsid w:val="00AB0B5F"/>
    <w:rsid w:val="00AC3250"/>
    <w:rsid w:val="00AD432F"/>
    <w:rsid w:val="00AE5D21"/>
    <w:rsid w:val="00AF75C2"/>
    <w:rsid w:val="00B02659"/>
    <w:rsid w:val="00B04ED8"/>
    <w:rsid w:val="00B468E8"/>
    <w:rsid w:val="00B50222"/>
    <w:rsid w:val="00B504C5"/>
    <w:rsid w:val="00B605F2"/>
    <w:rsid w:val="00B6484D"/>
    <w:rsid w:val="00B64EEA"/>
    <w:rsid w:val="00B729D1"/>
    <w:rsid w:val="00B91E3E"/>
    <w:rsid w:val="00BA2DB9"/>
    <w:rsid w:val="00BB1C2B"/>
    <w:rsid w:val="00BB3543"/>
    <w:rsid w:val="00BC00C6"/>
    <w:rsid w:val="00BD5FB7"/>
    <w:rsid w:val="00BE7148"/>
    <w:rsid w:val="00BF5408"/>
    <w:rsid w:val="00C00F30"/>
    <w:rsid w:val="00C13FE6"/>
    <w:rsid w:val="00C23AFB"/>
    <w:rsid w:val="00C2562B"/>
    <w:rsid w:val="00C25BD2"/>
    <w:rsid w:val="00C45925"/>
    <w:rsid w:val="00C5300D"/>
    <w:rsid w:val="00C7533C"/>
    <w:rsid w:val="00C8236D"/>
    <w:rsid w:val="00C84DD7"/>
    <w:rsid w:val="00C94848"/>
    <w:rsid w:val="00C955D4"/>
    <w:rsid w:val="00C97300"/>
    <w:rsid w:val="00CB2AE8"/>
    <w:rsid w:val="00CB5863"/>
    <w:rsid w:val="00CB765F"/>
    <w:rsid w:val="00CE65BB"/>
    <w:rsid w:val="00D0124E"/>
    <w:rsid w:val="00D33A4F"/>
    <w:rsid w:val="00D42D23"/>
    <w:rsid w:val="00D64343"/>
    <w:rsid w:val="00D66EF5"/>
    <w:rsid w:val="00D72675"/>
    <w:rsid w:val="00D91888"/>
    <w:rsid w:val="00DA243A"/>
    <w:rsid w:val="00DC73C2"/>
    <w:rsid w:val="00DD09F9"/>
    <w:rsid w:val="00DE0EB5"/>
    <w:rsid w:val="00DE77EF"/>
    <w:rsid w:val="00DF1F87"/>
    <w:rsid w:val="00E163E3"/>
    <w:rsid w:val="00E24599"/>
    <w:rsid w:val="00E273E4"/>
    <w:rsid w:val="00E55EF5"/>
    <w:rsid w:val="00E97724"/>
    <w:rsid w:val="00EC5EAD"/>
    <w:rsid w:val="00ED3937"/>
    <w:rsid w:val="00F02390"/>
    <w:rsid w:val="00F30AFE"/>
    <w:rsid w:val="00F3446B"/>
    <w:rsid w:val="00F461F6"/>
    <w:rsid w:val="00F55AB2"/>
    <w:rsid w:val="00F759C1"/>
    <w:rsid w:val="00F85EA5"/>
    <w:rsid w:val="00F92084"/>
    <w:rsid w:val="00F97A97"/>
    <w:rsid w:val="00FB79E6"/>
    <w:rsid w:val="00FC1CA4"/>
    <w:rsid w:val="00FC41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A0A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071"/>
  </w:style>
  <w:style w:type="paragraph" w:styleId="Heading1">
    <w:name w:val="heading 1"/>
    <w:basedOn w:val="Normal"/>
    <w:next w:val="Normal"/>
    <w:link w:val="Heading1Char"/>
    <w:uiPriority w:val="9"/>
    <w:qFormat/>
    <w:rsid w:val="00986071"/>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2"/>
    <w:unhideWhenUsed/>
    <w:qFormat/>
    <w:rsid w:val="009860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986071"/>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98607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986071"/>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986071"/>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98607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unhideWhenUsed/>
    <w:qFormat/>
    <w:rsid w:val="00986071"/>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unhideWhenUsed/>
    <w:qFormat/>
    <w:rsid w:val="00986071"/>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07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2"/>
    <w:rsid w:val="00986071"/>
    <w:rPr>
      <w:rFonts w:asciiTheme="majorHAnsi" w:eastAsiaTheme="majorEastAsia" w:hAnsiTheme="majorHAnsi" w:cstheme="majorBidi"/>
      <w:color w:val="404040" w:themeColor="text1" w:themeTint="BF"/>
      <w:sz w:val="28"/>
      <w:szCs w:val="28"/>
    </w:rPr>
  </w:style>
  <w:style w:type="paragraph" w:styleId="NoSpacing">
    <w:name w:val="No Spacing"/>
    <w:link w:val="NoSpacingChar"/>
    <w:uiPriority w:val="1"/>
    <w:qFormat/>
    <w:rsid w:val="00986071"/>
    <w:pPr>
      <w:spacing w:after="0" w:line="240" w:lineRule="auto"/>
    </w:pPr>
  </w:style>
  <w:style w:type="character" w:customStyle="1" w:styleId="Heading3Char">
    <w:name w:val="Heading 3 Char"/>
    <w:basedOn w:val="DefaultParagraphFont"/>
    <w:link w:val="Heading3"/>
    <w:uiPriority w:val="9"/>
    <w:rsid w:val="00986071"/>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98607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986071"/>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986071"/>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986071"/>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986071"/>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986071"/>
    <w:rPr>
      <w:rFonts w:asciiTheme="majorHAnsi" w:eastAsiaTheme="majorEastAsia" w:hAnsiTheme="majorHAnsi" w:cstheme="majorBidi"/>
      <w:b/>
      <w:bCs/>
      <w:i/>
      <w:iCs/>
      <w:color w:val="1F497D" w:themeColor="text2"/>
    </w:rPr>
  </w:style>
  <w:style w:type="paragraph" w:styleId="Title">
    <w:name w:val="Title"/>
    <w:basedOn w:val="Normal"/>
    <w:next w:val="Normal"/>
    <w:link w:val="TitleChar"/>
    <w:uiPriority w:val="10"/>
    <w:qFormat/>
    <w:rsid w:val="0098607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986071"/>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98607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8607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986071"/>
    <w:rPr>
      <w:i/>
      <w:iCs/>
      <w:color w:val="404040" w:themeColor="text1" w:themeTint="BF"/>
    </w:rPr>
  </w:style>
  <w:style w:type="character" w:styleId="Strong">
    <w:name w:val="Strong"/>
    <w:basedOn w:val="DefaultParagraphFont"/>
    <w:uiPriority w:val="22"/>
    <w:qFormat/>
    <w:rsid w:val="00986071"/>
    <w:rPr>
      <w:b/>
      <w:bCs/>
    </w:rPr>
  </w:style>
  <w:style w:type="paragraph" w:styleId="ListParagraph">
    <w:name w:val="List Paragraph"/>
    <w:basedOn w:val="Normal"/>
    <w:uiPriority w:val="34"/>
    <w:qFormat/>
    <w:rsid w:val="004B54CA"/>
    <w:pPr>
      <w:ind w:left="720"/>
      <w:contextualSpacing/>
    </w:pPr>
  </w:style>
  <w:style w:type="character" w:styleId="Emphasis">
    <w:name w:val="Emphasis"/>
    <w:basedOn w:val="DefaultParagraphFont"/>
    <w:uiPriority w:val="20"/>
    <w:qFormat/>
    <w:rsid w:val="00986071"/>
    <w:rPr>
      <w:i/>
      <w:iCs/>
    </w:rPr>
  </w:style>
  <w:style w:type="character" w:styleId="IntenseEmphasis">
    <w:name w:val="Intense Emphasis"/>
    <w:basedOn w:val="DefaultParagraphFont"/>
    <w:uiPriority w:val="21"/>
    <w:qFormat/>
    <w:rsid w:val="00986071"/>
    <w:rPr>
      <w:b/>
      <w:bCs/>
      <w:i/>
      <w:iCs/>
    </w:rPr>
  </w:style>
  <w:style w:type="paragraph" w:styleId="Quote">
    <w:name w:val="Quote"/>
    <w:basedOn w:val="Normal"/>
    <w:next w:val="Normal"/>
    <w:link w:val="QuoteChar"/>
    <w:uiPriority w:val="29"/>
    <w:qFormat/>
    <w:rsid w:val="0098607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86071"/>
    <w:rPr>
      <w:i/>
      <w:iCs/>
      <w:color w:val="404040" w:themeColor="text1" w:themeTint="BF"/>
    </w:rPr>
  </w:style>
  <w:style w:type="paragraph" w:styleId="IntenseQuote">
    <w:name w:val="Intense Quote"/>
    <w:basedOn w:val="Normal"/>
    <w:next w:val="Normal"/>
    <w:link w:val="IntenseQuoteChar"/>
    <w:uiPriority w:val="30"/>
    <w:qFormat/>
    <w:rsid w:val="0098607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986071"/>
    <w:rPr>
      <w:rFonts w:asciiTheme="majorHAnsi" w:eastAsiaTheme="majorEastAsia" w:hAnsiTheme="majorHAnsi" w:cstheme="majorBidi"/>
      <w:color w:val="4F81BD" w:themeColor="accent1"/>
      <w:sz w:val="28"/>
      <w:szCs w:val="28"/>
    </w:rPr>
  </w:style>
  <w:style w:type="character" w:styleId="SubtleReference">
    <w:name w:val="Subtle Reference"/>
    <w:basedOn w:val="DefaultParagraphFont"/>
    <w:uiPriority w:val="31"/>
    <w:qFormat/>
    <w:rsid w:val="0098607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86071"/>
    <w:rPr>
      <w:b/>
      <w:bCs/>
      <w:smallCaps/>
      <w:spacing w:val="5"/>
      <w:u w:val="single"/>
    </w:rPr>
  </w:style>
  <w:style w:type="character" w:styleId="BookTitle">
    <w:name w:val="Book Title"/>
    <w:basedOn w:val="DefaultParagraphFont"/>
    <w:uiPriority w:val="33"/>
    <w:qFormat/>
    <w:rsid w:val="00986071"/>
    <w:rPr>
      <w:b/>
      <w:bCs/>
      <w:smallCaps/>
    </w:rPr>
  </w:style>
  <w:style w:type="paragraph" w:styleId="Caption">
    <w:name w:val="caption"/>
    <w:basedOn w:val="Normal"/>
    <w:next w:val="Normal"/>
    <w:uiPriority w:val="35"/>
    <w:semiHidden/>
    <w:unhideWhenUsed/>
    <w:qFormat/>
    <w:rsid w:val="00986071"/>
    <w:pPr>
      <w:spacing w:line="240" w:lineRule="auto"/>
    </w:pPr>
    <w:rPr>
      <w:b/>
      <w:bCs/>
      <w:smallCaps/>
      <w:color w:val="595959" w:themeColor="text1" w:themeTint="A6"/>
      <w:spacing w:val="6"/>
    </w:rPr>
  </w:style>
  <w:style w:type="paragraph" w:styleId="TOCHeading">
    <w:name w:val="TOC Heading"/>
    <w:basedOn w:val="Heading1"/>
    <w:next w:val="Normal"/>
    <w:uiPriority w:val="39"/>
    <w:semiHidden/>
    <w:unhideWhenUsed/>
    <w:qFormat/>
    <w:rsid w:val="00986071"/>
    <w:pPr>
      <w:outlineLvl w:val="9"/>
    </w:pPr>
  </w:style>
  <w:style w:type="character" w:customStyle="1" w:styleId="NoSpacingChar">
    <w:name w:val="No Spacing Char"/>
    <w:basedOn w:val="DefaultParagraphFont"/>
    <w:link w:val="NoSpacing"/>
    <w:uiPriority w:val="1"/>
    <w:rsid w:val="004B54CA"/>
  </w:style>
  <w:style w:type="paragraph" w:styleId="Header">
    <w:name w:val="header"/>
    <w:basedOn w:val="Normal"/>
    <w:link w:val="HeaderChar"/>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BalloonText">
    <w:name w:val="Balloon Text"/>
    <w:basedOn w:val="Normal"/>
    <w:link w:val="BalloonTextChar"/>
    <w:uiPriority w:val="99"/>
    <w:semiHidden/>
    <w:unhideWhenUsed/>
    <w:rsid w:val="00281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5E5"/>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2815E5"/>
    <w:rPr>
      <w:sz w:val="16"/>
      <w:szCs w:val="16"/>
    </w:rPr>
  </w:style>
  <w:style w:type="paragraph" w:styleId="CommentText">
    <w:name w:val="annotation text"/>
    <w:basedOn w:val="Normal"/>
    <w:link w:val="CommentTextChar"/>
    <w:uiPriority w:val="99"/>
    <w:semiHidden/>
    <w:unhideWhenUsed/>
    <w:rsid w:val="002815E5"/>
    <w:pPr>
      <w:spacing w:line="240" w:lineRule="auto"/>
    </w:pPr>
  </w:style>
  <w:style w:type="character" w:customStyle="1" w:styleId="CommentTextChar">
    <w:name w:val="Comment Text Char"/>
    <w:basedOn w:val="DefaultParagraphFont"/>
    <w:link w:val="CommentText"/>
    <w:uiPriority w:val="99"/>
    <w:semiHidden/>
    <w:rsid w:val="002815E5"/>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815E5"/>
    <w:rPr>
      <w:b/>
      <w:bCs/>
    </w:rPr>
  </w:style>
  <w:style w:type="character" w:customStyle="1" w:styleId="CommentSubjectChar">
    <w:name w:val="Comment Subject Char"/>
    <w:basedOn w:val="CommentTextChar"/>
    <w:link w:val="CommentSubject"/>
    <w:uiPriority w:val="99"/>
    <w:semiHidden/>
    <w:rsid w:val="002815E5"/>
    <w:rPr>
      <w:rFonts w:ascii="Arial" w:eastAsia="Times New Roman" w:hAnsi="Arial" w:cs="Times New Roman"/>
      <w:b/>
      <w:bCs/>
      <w:sz w:val="20"/>
      <w:szCs w:val="20"/>
      <w:lang w:eastAsia="en-AU"/>
    </w:rPr>
  </w:style>
  <w:style w:type="character" w:styleId="Hyperlink">
    <w:name w:val="Hyperlink"/>
    <w:basedOn w:val="DefaultParagraphFont"/>
    <w:uiPriority w:val="99"/>
    <w:unhideWhenUsed/>
    <w:rsid w:val="00986071"/>
    <w:rPr>
      <w:color w:val="0000FF" w:themeColor="hyperlink"/>
      <w:u w:val="single"/>
    </w:rPr>
  </w:style>
  <w:style w:type="table" w:styleId="TableGrid">
    <w:name w:val="Table Grid"/>
    <w:basedOn w:val="TableNormal"/>
    <w:uiPriority w:val="59"/>
    <w:rsid w:val="004320AC"/>
    <w:pPr>
      <w:spacing w:after="0" w:line="240" w:lineRule="auto"/>
    </w:pPr>
    <w:rPr>
      <w:rFonts w:ascii="Times New Roman" w:eastAsia="Times New Roman" w:hAnsi="Times New Roman" w:cs="Times New Roman"/>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3C2C"/>
    <w:pPr>
      <w:spacing w:after="0" w:line="240" w:lineRule="auto"/>
    </w:pPr>
  </w:style>
  <w:style w:type="paragraph" w:styleId="BodyText">
    <w:name w:val="Body Text"/>
    <w:basedOn w:val="Normal"/>
    <w:link w:val="BodyTextChar"/>
    <w:uiPriority w:val="1"/>
    <w:qFormat/>
    <w:rsid w:val="00791B33"/>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791B33"/>
    <w:rPr>
      <w:rFonts w:ascii="Arial" w:eastAsia="Arial" w:hAnsi="Arial" w:cs="Arial"/>
      <w:lang w:val="en-US"/>
    </w:rPr>
  </w:style>
  <w:style w:type="character" w:styleId="FollowedHyperlink">
    <w:name w:val="FollowedHyperlink"/>
    <w:basedOn w:val="DefaultParagraphFont"/>
    <w:uiPriority w:val="99"/>
    <w:semiHidden/>
    <w:unhideWhenUsed/>
    <w:rsid w:val="00B648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ag.gov.au/Publications/Statutory-declarations/Documents/commonwealth-statutory-declaration-form.pd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nras@dss.gov.au" TargetMode="Externa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A9A09-7D63-4A06-917B-DDE4BC91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1521</Words>
  <Characters>8671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2020-12-09T01:47:00Z</dcterms:created>
  <dcterms:modified xsi:type="dcterms:W3CDTF">2020-12-09T01:47:00Z</dcterms:modified>
</cp:coreProperties>
</file>