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B815" w14:textId="77777777" w:rsidR="00C0749A" w:rsidRDefault="00C0749A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MINISTER FOR FAMILIES AND SOCIAL SERVICES</w:t>
      </w:r>
    </w:p>
    <w:p w14:paraId="3E36D236" w14:textId="60B7217C" w:rsidR="00DC7A29" w:rsidRPr="00365399" w:rsidRDefault="00AE4328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MINISTER FOR </w:t>
      </w:r>
      <w:r w:rsidR="00C07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GOVERNMENT SERVICES</w:t>
      </w:r>
    </w:p>
    <w:p w14:paraId="788CA7E4" w14:textId="77777777" w:rsidR="00C0749A" w:rsidRDefault="00C0749A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E36D237" w14:textId="0C2EC01C" w:rsidR="00DC7A29" w:rsidRPr="00365399" w:rsidRDefault="00DC7A29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APPOINTMENTS MADE FOR THE PERIOD </w:t>
      </w:r>
      <w:r w:rsidR="00BB60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FEBRUARY</w:t>
      </w:r>
      <w:r w:rsidR="002571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BB60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EA06D3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</w:t>
      </w:r>
      <w:r w:rsidR="00BB60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 SEPTEMBER</w:t>
      </w:r>
      <w:r w:rsidR="00EA06D3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2571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14:paraId="3E36D238" w14:textId="77777777" w:rsidR="004B6D7E" w:rsidRPr="00365399" w:rsidRDefault="004B6D7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  <w:gridCol w:w="1134"/>
        <w:gridCol w:w="1842"/>
        <w:gridCol w:w="1418"/>
      </w:tblGrid>
      <w:tr w:rsidR="00DC7A29" w:rsidRPr="00365399" w14:paraId="3E36D240" w14:textId="77777777" w:rsidTr="00C63F40">
        <w:trPr>
          <w:tblHeader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Commonwealth Body</w:t>
            </w:r>
          </w:p>
          <w:p w14:paraId="3E36D23A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3E36D23B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Appointment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E36D23C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E36D23D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Remuneration</w:t>
            </w:r>
          </w:p>
          <w:p w14:paraId="3E36D23E" w14:textId="62EE374E" w:rsidR="00DC7A29" w:rsidRPr="00365399" w:rsidRDefault="00DC7A29" w:rsidP="00C63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</w:tcPr>
          <w:p w14:paraId="3E36D23F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012D54" w14:paraId="391DB1B7" w14:textId="77777777" w:rsidTr="00C63F40">
        <w:tc>
          <w:tcPr>
            <w:tcW w:w="6946" w:type="dxa"/>
            <w:noWrap/>
          </w:tcPr>
          <w:p w14:paraId="3A9BD963" w14:textId="77777777" w:rsidR="00012D54" w:rsidRDefault="00012D54" w:rsidP="00E307E2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Australian Institute of Family Studies (AIFS)</w:t>
            </w:r>
          </w:p>
        </w:tc>
        <w:tc>
          <w:tcPr>
            <w:tcW w:w="3119" w:type="dxa"/>
            <w:shd w:val="clear" w:color="auto" w:fill="auto"/>
          </w:tcPr>
          <w:p w14:paraId="07EF8BDA" w14:textId="77777777" w:rsidR="00012D54" w:rsidRPr="00365399" w:rsidRDefault="00012D54" w:rsidP="00E307E2">
            <w:pPr>
              <w:spacing w:before="40" w:after="40"/>
              <w:rPr>
                <w:rFonts w:ascii="Times New Roman" w:hAnsi="Times New Roman"/>
              </w:rPr>
            </w:pPr>
            <w:r w:rsidRPr="00781AFF">
              <w:rPr>
                <w:rFonts w:ascii="Times New Roman" w:hAnsi="Times New Roman"/>
              </w:rPr>
              <w:t>Director Ms Anne Hollands</w:t>
            </w:r>
          </w:p>
        </w:tc>
        <w:tc>
          <w:tcPr>
            <w:tcW w:w="1134" w:type="dxa"/>
          </w:tcPr>
          <w:p w14:paraId="0BD4D85B" w14:textId="2A82FF4A" w:rsidR="00012D54" w:rsidRPr="00365399" w:rsidRDefault="002250C6" w:rsidP="002250C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weeks</w:t>
            </w:r>
          </w:p>
        </w:tc>
        <w:tc>
          <w:tcPr>
            <w:tcW w:w="1842" w:type="dxa"/>
          </w:tcPr>
          <w:p w14:paraId="7F7CCA56" w14:textId="15B485C6" w:rsidR="00012D54" w:rsidRPr="00365399" w:rsidRDefault="00012D54" w:rsidP="00E307E2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$387,960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annum</w:t>
            </w:r>
          </w:p>
        </w:tc>
        <w:tc>
          <w:tcPr>
            <w:tcW w:w="1418" w:type="dxa"/>
            <w:noWrap/>
          </w:tcPr>
          <w:p w14:paraId="716B36AE" w14:textId="77777777" w:rsidR="00012D54" w:rsidRDefault="00012D54" w:rsidP="00E307E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012D54" w:rsidRPr="00365399" w14:paraId="7505BA86" w14:textId="77777777" w:rsidTr="00C63F40">
        <w:tc>
          <w:tcPr>
            <w:tcW w:w="6946" w:type="dxa"/>
            <w:noWrap/>
          </w:tcPr>
          <w:p w14:paraId="03E204A7" w14:textId="77777777" w:rsidR="00012D54" w:rsidRDefault="00012D54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10D93DBB" w14:textId="77777777" w:rsidR="00012D54" w:rsidRDefault="00012D54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21F836" w14:textId="77777777" w:rsidR="00012D54" w:rsidRDefault="00012D54" w:rsidP="002571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73C222F" w14:textId="77777777" w:rsidR="00012D54" w:rsidRDefault="00012D54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</w:p>
        </w:tc>
        <w:tc>
          <w:tcPr>
            <w:tcW w:w="1418" w:type="dxa"/>
            <w:noWrap/>
          </w:tcPr>
          <w:p w14:paraId="48F83493" w14:textId="77777777" w:rsidR="00012D54" w:rsidRDefault="00012D54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12D54" w14:paraId="4C6DADAE" w14:textId="77777777" w:rsidTr="00C63F40">
        <w:tc>
          <w:tcPr>
            <w:tcW w:w="6946" w:type="dxa"/>
            <w:noWrap/>
          </w:tcPr>
          <w:p w14:paraId="3DC2AC49" w14:textId="7D122491" w:rsidR="00012D54" w:rsidRDefault="00ED3C43" w:rsidP="00E307E2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Australian National Research Organisation for Women’s Safety (ANROWS)</w:t>
            </w:r>
          </w:p>
        </w:tc>
        <w:tc>
          <w:tcPr>
            <w:tcW w:w="3119" w:type="dxa"/>
            <w:shd w:val="clear" w:color="auto" w:fill="auto"/>
          </w:tcPr>
          <w:p w14:paraId="70583379" w14:textId="470FE111" w:rsidR="00012D54" w:rsidRDefault="00012D54" w:rsidP="00DC4D1E">
            <w:pPr>
              <w:spacing w:before="40" w:after="40"/>
              <w:rPr>
                <w:rFonts w:ascii="Times New Roman" w:hAnsi="Times New Roman"/>
              </w:rPr>
            </w:pPr>
            <w:r w:rsidRPr="005B2D4C">
              <w:rPr>
                <w:rFonts w:ascii="Times New Roman" w:hAnsi="Times New Roman"/>
              </w:rPr>
              <w:t>Director Mr Brenton Philp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02BBA9B0" w14:textId="77777777" w:rsidR="00012D54" w:rsidRDefault="00012D54" w:rsidP="00E307E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</w:tcPr>
          <w:p w14:paraId="74697ACF" w14:textId="62C55F87" w:rsidR="00012D54" w:rsidRDefault="0080561A" w:rsidP="00421DD8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As per ANROWS Constitution</w:t>
            </w:r>
            <w:r w:rsidR="0079324D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,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</w:t>
            </w:r>
            <w:r w:rsidR="00421DD8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Director’s are not remunerated</w:t>
            </w:r>
          </w:p>
        </w:tc>
        <w:tc>
          <w:tcPr>
            <w:tcW w:w="1418" w:type="dxa"/>
            <w:noWrap/>
          </w:tcPr>
          <w:p w14:paraId="0D99480C" w14:textId="77777777" w:rsidR="00012D54" w:rsidRDefault="00012D54" w:rsidP="00E307E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012D54" w:rsidRPr="00365399" w14:paraId="7D8A6C45" w14:textId="77777777" w:rsidTr="00C63F40">
        <w:tc>
          <w:tcPr>
            <w:tcW w:w="6946" w:type="dxa"/>
            <w:noWrap/>
          </w:tcPr>
          <w:p w14:paraId="6DDCA8F3" w14:textId="77777777" w:rsidR="00012D54" w:rsidRDefault="00012D54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454A54CF" w14:textId="77777777" w:rsidR="00012D54" w:rsidRDefault="00012D54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A45DA5" w14:textId="77777777" w:rsidR="00012D54" w:rsidRDefault="00012D54" w:rsidP="002571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FA9519D" w14:textId="77777777" w:rsidR="00012D54" w:rsidRDefault="00012D54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</w:p>
        </w:tc>
        <w:tc>
          <w:tcPr>
            <w:tcW w:w="1418" w:type="dxa"/>
            <w:noWrap/>
          </w:tcPr>
          <w:p w14:paraId="4DACE999" w14:textId="77777777" w:rsidR="00012D54" w:rsidRDefault="00012D54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BB6099" w:rsidRPr="00365399" w14:paraId="219C9AAC" w14:textId="77777777" w:rsidTr="00C63F40">
        <w:tc>
          <w:tcPr>
            <w:tcW w:w="6946" w:type="dxa"/>
            <w:noWrap/>
          </w:tcPr>
          <w:p w14:paraId="7E793C66" w14:textId="3BA3D993" w:rsidR="00BB6099" w:rsidRPr="00365399" w:rsidRDefault="00BB6099" w:rsidP="004B6D7E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Hearing Australia</w:t>
            </w:r>
          </w:p>
        </w:tc>
        <w:tc>
          <w:tcPr>
            <w:tcW w:w="3119" w:type="dxa"/>
          </w:tcPr>
          <w:p w14:paraId="0C0F0E4B" w14:textId="5E469A5D" w:rsidR="00BB6099" w:rsidRPr="00365399" w:rsidRDefault="00BB6099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Chairperson Dr Peta Seaton AM</w:t>
            </w:r>
          </w:p>
        </w:tc>
        <w:tc>
          <w:tcPr>
            <w:tcW w:w="1134" w:type="dxa"/>
          </w:tcPr>
          <w:p w14:paraId="38A402D4" w14:textId="570DF3D3" w:rsidR="00BB6099" w:rsidRPr="00365399" w:rsidRDefault="00BB6099" w:rsidP="0025715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years</w:t>
            </w:r>
          </w:p>
        </w:tc>
        <w:tc>
          <w:tcPr>
            <w:tcW w:w="1842" w:type="dxa"/>
          </w:tcPr>
          <w:p w14:paraId="070D3F9C" w14:textId="7E328762" w:rsidR="00BB6099" w:rsidRPr="00365399" w:rsidRDefault="00D05810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$55,520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annum</w:t>
            </w:r>
          </w:p>
        </w:tc>
        <w:tc>
          <w:tcPr>
            <w:tcW w:w="1418" w:type="dxa"/>
            <w:noWrap/>
          </w:tcPr>
          <w:p w14:paraId="224DE6D1" w14:textId="6267B05B" w:rsidR="00BB6099" w:rsidRDefault="00D05810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BB6099" w:rsidRPr="00365399" w14:paraId="7248D2EB" w14:textId="77777777" w:rsidTr="00C63F40">
        <w:tc>
          <w:tcPr>
            <w:tcW w:w="6946" w:type="dxa"/>
            <w:noWrap/>
          </w:tcPr>
          <w:p w14:paraId="131AA69E" w14:textId="77777777" w:rsidR="00BB6099" w:rsidRDefault="00BB6099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0076ABA8" w14:textId="4331B2AD" w:rsidR="00BB6099" w:rsidRPr="00365399" w:rsidRDefault="00BB6099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Ms Jodie Currie</w:t>
            </w:r>
          </w:p>
        </w:tc>
        <w:tc>
          <w:tcPr>
            <w:tcW w:w="1134" w:type="dxa"/>
          </w:tcPr>
          <w:p w14:paraId="63A3FE9B" w14:textId="29A66188" w:rsidR="00BB6099" w:rsidRPr="00365399" w:rsidRDefault="00D05810" w:rsidP="0025715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months</w:t>
            </w:r>
          </w:p>
        </w:tc>
        <w:tc>
          <w:tcPr>
            <w:tcW w:w="1842" w:type="dxa"/>
          </w:tcPr>
          <w:p w14:paraId="256B7174" w14:textId="30F2A2B7" w:rsidR="00BB6099" w:rsidRPr="00365399" w:rsidRDefault="00D05810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$34,930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annum</w:t>
            </w:r>
          </w:p>
        </w:tc>
        <w:tc>
          <w:tcPr>
            <w:tcW w:w="1418" w:type="dxa"/>
            <w:noWrap/>
          </w:tcPr>
          <w:p w14:paraId="25EC38B9" w14:textId="7AAB3803" w:rsidR="00BB6099" w:rsidRDefault="00BB6099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QLD</w:t>
            </w:r>
          </w:p>
        </w:tc>
      </w:tr>
      <w:tr w:rsidR="00BB6099" w:rsidRPr="00365399" w14:paraId="0198DB0E" w14:textId="77777777" w:rsidTr="00C63F40">
        <w:tc>
          <w:tcPr>
            <w:tcW w:w="6946" w:type="dxa"/>
            <w:noWrap/>
          </w:tcPr>
          <w:p w14:paraId="6D034168" w14:textId="77777777" w:rsidR="00BB6099" w:rsidRDefault="00BB6099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30F1287F" w14:textId="48C70EB1" w:rsidR="00BB6099" w:rsidRPr="00365399" w:rsidRDefault="00BB6099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Ms Sarah Vaughan</w:t>
            </w:r>
          </w:p>
        </w:tc>
        <w:tc>
          <w:tcPr>
            <w:tcW w:w="1134" w:type="dxa"/>
          </w:tcPr>
          <w:p w14:paraId="2EAB5167" w14:textId="509EF55F" w:rsidR="00BB6099" w:rsidRPr="00365399" w:rsidRDefault="00D05810" w:rsidP="0025715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months</w:t>
            </w:r>
          </w:p>
        </w:tc>
        <w:tc>
          <w:tcPr>
            <w:tcW w:w="1842" w:type="dxa"/>
          </w:tcPr>
          <w:p w14:paraId="7D5E97E8" w14:textId="26F5750F" w:rsidR="00BB6099" w:rsidRPr="00365399" w:rsidRDefault="00D05810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$34,930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annum</w:t>
            </w:r>
          </w:p>
        </w:tc>
        <w:tc>
          <w:tcPr>
            <w:tcW w:w="1418" w:type="dxa"/>
            <w:noWrap/>
          </w:tcPr>
          <w:p w14:paraId="30F6A807" w14:textId="4EF1275F" w:rsidR="00BB6099" w:rsidRDefault="00BB6099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BB6099" w:rsidRPr="00365399" w14:paraId="0A82079A" w14:textId="77777777" w:rsidTr="00C63F40">
        <w:tc>
          <w:tcPr>
            <w:tcW w:w="6946" w:type="dxa"/>
            <w:noWrap/>
          </w:tcPr>
          <w:p w14:paraId="1A169AF1" w14:textId="77777777" w:rsidR="00BB6099" w:rsidRDefault="00BB6099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7042C725" w14:textId="34233906" w:rsidR="00BB6099" w:rsidRPr="00365399" w:rsidRDefault="00BB6099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Ms Shirley Liew</w:t>
            </w:r>
          </w:p>
        </w:tc>
        <w:tc>
          <w:tcPr>
            <w:tcW w:w="1134" w:type="dxa"/>
          </w:tcPr>
          <w:p w14:paraId="4CDECE1A" w14:textId="5901B546" w:rsidR="00BB6099" w:rsidRPr="00365399" w:rsidRDefault="00D05810" w:rsidP="0025715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months </w:t>
            </w:r>
          </w:p>
        </w:tc>
        <w:tc>
          <w:tcPr>
            <w:tcW w:w="1842" w:type="dxa"/>
          </w:tcPr>
          <w:p w14:paraId="1A95986F" w14:textId="169018A2" w:rsidR="00BB6099" w:rsidRPr="00365399" w:rsidRDefault="00D05810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$34,930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annum</w:t>
            </w:r>
          </w:p>
        </w:tc>
        <w:tc>
          <w:tcPr>
            <w:tcW w:w="1418" w:type="dxa"/>
            <w:noWrap/>
          </w:tcPr>
          <w:p w14:paraId="78059DC2" w14:textId="5A4A816B" w:rsidR="00BB6099" w:rsidRDefault="00BB6099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BB6099" w:rsidRPr="00365399" w14:paraId="2AAC0E44" w14:textId="77777777" w:rsidTr="00C63F40">
        <w:tc>
          <w:tcPr>
            <w:tcW w:w="6946" w:type="dxa"/>
            <w:noWrap/>
          </w:tcPr>
          <w:p w14:paraId="607A18EB" w14:textId="77777777" w:rsidR="00BB6099" w:rsidRDefault="00BB6099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471AD75F" w14:textId="616C9F14" w:rsidR="00BB6099" w:rsidRPr="00365399" w:rsidRDefault="00BB6099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Ms Elizabeth Crouch AM</w:t>
            </w:r>
          </w:p>
        </w:tc>
        <w:tc>
          <w:tcPr>
            <w:tcW w:w="1134" w:type="dxa"/>
          </w:tcPr>
          <w:p w14:paraId="6BC535D8" w14:textId="06930379" w:rsidR="00BB6099" w:rsidRPr="00365399" w:rsidRDefault="00D05810" w:rsidP="00A75E2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mon</w:t>
            </w:r>
            <w:r w:rsidR="00A75E21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42" w:type="dxa"/>
          </w:tcPr>
          <w:p w14:paraId="07AF939D" w14:textId="6A3A5888" w:rsidR="00BB6099" w:rsidRPr="00365399" w:rsidRDefault="00D05810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$34,930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annum</w:t>
            </w:r>
          </w:p>
        </w:tc>
        <w:tc>
          <w:tcPr>
            <w:tcW w:w="1418" w:type="dxa"/>
            <w:noWrap/>
          </w:tcPr>
          <w:p w14:paraId="75BE9020" w14:textId="03CEBA53" w:rsidR="00BB6099" w:rsidRDefault="00BB6099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2E672B" w:rsidRPr="00365399" w14:paraId="2FE9BFC0" w14:textId="77777777" w:rsidTr="00C63F40">
        <w:tc>
          <w:tcPr>
            <w:tcW w:w="6946" w:type="dxa"/>
            <w:noWrap/>
          </w:tcPr>
          <w:p w14:paraId="3633910C" w14:textId="77777777" w:rsidR="002E672B" w:rsidRDefault="002E672B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73503ED1" w14:textId="77777777" w:rsidR="002E672B" w:rsidRPr="00365399" w:rsidRDefault="002E672B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86C060" w14:textId="77777777" w:rsidR="002E672B" w:rsidRPr="00365399" w:rsidRDefault="002E672B" w:rsidP="002571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48F04CF" w14:textId="77777777" w:rsidR="002E672B" w:rsidRPr="00365399" w:rsidRDefault="002E672B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</w:p>
        </w:tc>
        <w:tc>
          <w:tcPr>
            <w:tcW w:w="1418" w:type="dxa"/>
            <w:noWrap/>
          </w:tcPr>
          <w:p w14:paraId="4DB83C2F" w14:textId="77777777" w:rsidR="002E672B" w:rsidRDefault="002E672B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E672B" w:rsidRPr="00365399" w14:paraId="1B81A333" w14:textId="77777777" w:rsidTr="00C63F40">
        <w:tc>
          <w:tcPr>
            <w:tcW w:w="6946" w:type="dxa"/>
            <w:noWrap/>
          </w:tcPr>
          <w:p w14:paraId="3DB311E2" w14:textId="611667EF" w:rsidR="002E672B" w:rsidRDefault="002E672B" w:rsidP="003246D4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Independent Advisory Council to the </w:t>
            </w:r>
            <w:r w:rsidR="003246D4">
              <w:rPr>
                <w:rFonts w:ascii="Times New Roman" w:hAnsi="Times New Roman"/>
                <w:b/>
              </w:rPr>
              <w:t>NDIS</w:t>
            </w:r>
            <w:r w:rsidR="00ED194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14:paraId="16ADC730" w14:textId="68F601DE" w:rsidR="002E672B" w:rsidRDefault="002E672B" w:rsidP="002E672B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Principal Member</w:t>
            </w:r>
          </w:p>
          <w:p w14:paraId="19C1CE8A" w14:textId="23BF2CD8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Ms Robyn Kruk AO</w:t>
            </w:r>
          </w:p>
        </w:tc>
        <w:tc>
          <w:tcPr>
            <w:tcW w:w="1134" w:type="dxa"/>
          </w:tcPr>
          <w:p w14:paraId="3B1D49E4" w14:textId="78281AFB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year</w:t>
            </w:r>
          </w:p>
        </w:tc>
        <w:tc>
          <w:tcPr>
            <w:tcW w:w="1842" w:type="dxa"/>
            <w:shd w:val="clear" w:color="auto" w:fill="auto"/>
          </w:tcPr>
          <w:p w14:paraId="6DA88DC9" w14:textId="6DFFCEBC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CF7E1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1,166 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per day</w:t>
            </w:r>
          </w:p>
        </w:tc>
        <w:tc>
          <w:tcPr>
            <w:tcW w:w="1418" w:type="dxa"/>
            <w:noWrap/>
          </w:tcPr>
          <w:p w14:paraId="76544FAD" w14:textId="50055F77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2E672B" w:rsidRPr="00365399" w14:paraId="2A1502E9" w14:textId="77777777" w:rsidTr="00C63F40">
        <w:tc>
          <w:tcPr>
            <w:tcW w:w="6946" w:type="dxa"/>
            <w:noWrap/>
          </w:tcPr>
          <w:p w14:paraId="575E9F09" w14:textId="52422EAC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64080F5C" w14:textId="3F367179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Acting Principal Member Mr John Walsh AM</w:t>
            </w:r>
          </w:p>
        </w:tc>
        <w:tc>
          <w:tcPr>
            <w:tcW w:w="1134" w:type="dxa"/>
          </w:tcPr>
          <w:p w14:paraId="24421643" w14:textId="0E3CB7D7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50C6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 xml:space="preserve"> months</w:t>
            </w:r>
          </w:p>
        </w:tc>
        <w:tc>
          <w:tcPr>
            <w:tcW w:w="1842" w:type="dxa"/>
          </w:tcPr>
          <w:p w14:paraId="165CDA04" w14:textId="3CABD6F3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$1,16</w:t>
            </w: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03247E7C" w14:textId="3953787D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2E672B" w:rsidRPr="00365399" w14:paraId="630F3E1B" w14:textId="77777777" w:rsidTr="00C63F40">
        <w:tc>
          <w:tcPr>
            <w:tcW w:w="6946" w:type="dxa"/>
            <w:noWrap/>
          </w:tcPr>
          <w:p w14:paraId="031D7067" w14:textId="43589B88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1B6DDC0A" w14:textId="723FCE8F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Member </w:t>
            </w:r>
            <w:r w:rsidRPr="00210212">
              <w:rPr>
                <w:rFonts w:ascii="Times New Roman" w:hAnsi="Times New Roman"/>
                <w:color w:val="000000" w:themeColor="text1"/>
                <w:szCs w:val="24"/>
              </w:rPr>
              <w:t xml:space="preserve">Ms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Sylvana Mahmic</w:t>
            </w:r>
          </w:p>
        </w:tc>
        <w:tc>
          <w:tcPr>
            <w:tcW w:w="1134" w:type="dxa"/>
          </w:tcPr>
          <w:p w14:paraId="609F1D16" w14:textId="14E4382B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months</w:t>
            </w:r>
          </w:p>
        </w:tc>
        <w:tc>
          <w:tcPr>
            <w:tcW w:w="1842" w:type="dxa"/>
          </w:tcPr>
          <w:p w14:paraId="532BC156" w14:textId="127D807E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</w:t>
            </w: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7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50A4F31B" w14:textId="014EB3E9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2E672B" w:rsidRPr="00365399" w14:paraId="01BB25E1" w14:textId="77777777" w:rsidTr="00C63F40">
        <w:tc>
          <w:tcPr>
            <w:tcW w:w="6946" w:type="dxa"/>
            <w:noWrap/>
          </w:tcPr>
          <w:p w14:paraId="33BAF6C3" w14:textId="461A7D88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26996C09" w14:textId="21299801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Member </w:t>
            </w:r>
            <w:r w:rsidRPr="00210212">
              <w:rPr>
                <w:rFonts w:ascii="Times New Roman" w:hAnsi="Times New Roman"/>
                <w:color w:val="000000" w:themeColor="text1"/>
                <w:szCs w:val="24"/>
              </w:rPr>
              <w:t xml:space="preserve">Ms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Sharon Boyce</w:t>
            </w:r>
          </w:p>
        </w:tc>
        <w:tc>
          <w:tcPr>
            <w:tcW w:w="1134" w:type="dxa"/>
          </w:tcPr>
          <w:p w14:paraId="66D25CE6" w14:textId="53B92625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</w:tcPr>
          <w:p w14:paraId="2F42D645" w14:textId="320EF054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</w:t>
            </w: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8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76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3222F26E" w14:textId="6A07BE40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QLD</w:t>
            </w:r>
          </w:p>
        </w:tc>
      </w:tr>
      <w:tr w:rsidR="002E672B" w:rsidRPr="00365399" w14:paraId="0B6EC43B" w14:textId="77777777" w:rsidTr="00C63F40">
        <w:tc>
          <w:tcPr>
            <w:tcW w:w="6946" w:type="dxa"/>
            <w:noWrap/>
          </w:tcPr>
          <w:p w14:paraId="03A8D9E5" w14:textId="4186C386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7FBBDFA9" w14:textId="433D68D6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Member </w:t>
            </w:r>
            <w:r w:rsidRPr="00210212">
              <w:rPr>
                <w:rFonts w:ascii="Times New Roman" w:hAnsi="Times New Roman"/>
                <w:color w:val="000000" w:themeColor="text1"/>
                <w:szCs w:val="24"/>
              </w:rPr>
              <w:t>M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s Jennifer Cullen</w:t>
            </w:r>
          </w:p>
        </w:tc>
        <w:tc>
          <w:tcPr>
            <w:tcW w:w="1134" w:type="dxa"/>
          </w:tcPr>
          <w:p w14:paraId="65805370" w14:textId="25EBBCA6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months</w:t>
            </w:r>
          </w:p>
        </w:tc>
        <w:tc>
          <w:tcPr>
            <w:tcW w:w="1842" w:type="dxa"/>
          </w:tcPr>
          <w:p w14:paraId="070DE6C1" w14:textId="70FC9EA0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876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3B5A1F47" w14:textId="572F02AE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QLD</w:t>
            </w:r>
          </w:p>
        </w:tc>
      </w:tr>
      <w:tr w:rsidR="002E672B" w:rsidRPr="00365399" w14:paraId="06357F7C" w14:textId="77777777" w:rsidTr="00C63F40">
        <w:tc>
          <w:tcPr>
            <w:tcW w:w="6946" w:type="dxa"/>
            <w:noWrap/>
          </w:tcPr>
          <w:p w14:paraId="336AD251" w14:textId="4F06E93F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241340D3" w14:textId="4228A9FE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Member </w:t>
            </w:r>
            <w:r w:rsidRPr="00210212">
              <w:rPr>
                <w:rFonts w:ascii="Times New Roman" w:hAnsi="Times New Roman"/>
                <w:color w:val="000000" w:themeColor="text1"/>
                <w:szCs w:val="24"/>
              </w:rPr>
              <w:t>M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s Tricia Malowney OAM</w:t>
            </w:r>
          </w:p>
        </w:tc>
        <w:tc>
          <w:tcPr>
            <w:tcW w:w="1134" w:type="dxa"/>
          </w:tcPr>
          <w:p w14:paraId="11AA9880" w14:textId="2D0E41A0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</w:tcPr>
          <w:p w14:paraId="58A922AB" w14:textId="75A89D6B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</w:t>
            </w: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6BA3CE7D" w14:textId="19543877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</w:t>
            </w:r>
          </w:p>
        </w:tc>
      </w:tr>
      <w:tr w:rsidR="002E672B" w:rsidRPr="00365399" w14:paraId="7EBD2DD8" w14:textId="77777777" w:rsidTr="00C63F40">
        <w:tc>
          <w:tcPr>
            <w:tcW w:w="6946" w:type="dxa"/>
            <w:noWrap/>
          </w:tcPr>
          <w:p w14:paraId="4D686514" w14:textId="4F44B157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38FA9079" w14:textId="2BE021F5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Member </w:t>
            </w:r>
            <w:r w:rsidRPr="00210212">
              <w:rPr>
                <w:rFonts w:ascii="Times New Roman" w:hAnsi="Times New Roman"/>
                <w:color w:val="000000" w:themeColor="text1"/>
                <w:szCs w:val="24"/>
              </w:rPr>
              <w:t>M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s Leah van Poppel</w:t>
            </w:r>
          </w:p>
        </w:tc>
        <w:tc>
          <w:tcPr>
            <w:tcW w:w="1134" w:type="dxa"/>
          </w:tcPr>
          <w:p w14:paraId="7F85547C" w14:textId="508373B1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months</w:t>
            </w:r>
          </w:p>
        </w:tc>
        <w:tc>
          <w:tcPr>
            <w:tcW w:w="1842" w:type="dxa"/>
          </w:tcPr>
          <w:p w14:paraId="390713C8" w14:textId="4C72DB95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</w:t>
            </w: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76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5F8EA783" w14:textId="415E0723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</w:t>
            </w:r>
          </w:p>
        </w:tc>
      </w:tr>
      <w:tr w:rsidR="002E672B" w:rsidRPr="00365399" w14:paraId="50A60F68" w14:textId="77777777" w:rsidTr="00C63F40">
        <w:tc>
          <w:tcPr>
            <w:tcW w:w="6946" w:type="dxa"/>
            <w:noWrap/>
          </w:tcPr>
          <w:p w14:paraId="228ABA96" w14:textId="7297B740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3F24C1C4" w14:textId="27876844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Member Mrs Judy Huett</w:t>
            </w:r>
          </w:p>
        </w:tc>
        <w:tc>
          <w:tcPr>
            <w:tcW w:w="1134" w:type="dxa"/>
          </w:tcPr>
          <w:p w14:paraId="002A5BAA" w14:textId="10B7AFA1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months</w:t>
            </w:r>
          </w:p>
        </w:tc>
        <w:tc>
          <w:tcPr>
            <w:tcW w:w="1842" w:type="dxa"/>
          </w:tcPr>
          <w:p w14:paraId="740B4BF7" w14:textId="5742D7EE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</w:t>
            </w: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876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706E404F" w14:textId="5C52E13D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TAS</w:t>
            </w:r>
          </w:p>
        </w:tc>
      </w:tr>
      <w:tr w:rsidR="002E672B" w:rsidRPr="00365399" w14:paraId="2CF52844" w14:textId="77777777" w:rsidTr="00C63F40">
        <w:tc>
          <w:tcPr>
            <w:tcW w:w="6946" w:type="dxa"/>
            <w:noWrap/>
          </w:tcPr>
          <w:p w14:paraId="0DA9FA9A" w14:textId="19B8A9B2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4CFF960C" w14:textId="4A37F519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Member Mr James Manders</w:t>
            </w:r>
          </w:p>
        </w:tc>
        <w:tc>
          <w:tcPr>
            <w:tcW w:w="1134" w:type="dxa"/>
          </w:tcPr>
          <w:p w14:paraId="042C3BBB" w14:textId="5FC2932D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months</w:t>
            </w:r>
          </w:p>
        </w:tc>
        <w:tc>
          <w:tcPr>
            <w:tcW w:w="1842" w:type="dxa"/>
          </w:tcPr>
          <w:p w14:paraId="2FFC2198" w14:textId="16D01A2A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76A18195" w14:textId="64C2A173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2E672B" w:rsidRPr="00365399" w14:paraId="7747068F" w14:textId="77777777" w:rsidTr="00C63F40">
        <w:tc>
          <w:tcPr>
            <w:tcW w:w="6946" w:type="dxa"/>
            <w:noWrap/>
          </w:tcPr>
          <w:p w14:paraId="54168B59" w14:textId="7D6347B3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7FECBC94" w14:textId="1916352A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Member Ms Sam Paior</w:t>
            </w:r>
          </w:p>
        </w:tc>
        <w:tc>
          <w:tcPr>
            <w:tcW w:w="1134" w:type="dxa"/>
          </w:tcPr>
          <w:p w14:paraId="380B8582" w14:textId="04023EEA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</w:tcPr>
          <w:p w14:paraId="2D0D9CED" w14:textId="285F3293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76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7E49FB9F" w14:textId="50B2FB66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</w:t>
            </w:r>
          </w:p>
        </w:tc>
      </w:tr>
      <w:tr w:rsidR="002E672B" w:rsidRPr="00365399" w14:paraId="62315B94" w14:textId="77777777" w:rsidTr="00C63F40">
        <w:tc>
          <w:tcPr>
            <w:tcW w:w="6946" w:type="dxa"/>
            <w:noWrap/>
          </w:tcPr>
          <w:p w14:paraId="62670B9D" w14:textId="693927A6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26356798" w14:textId="6EE9E85F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Member Ms Liz Reid AM</w:t>
            </w:r>
          </w:p>
        </w:tc>
        <w:tc>
          <w:tcPr>
            <w:tcW w:w="1134" w:type="dxa"/>
          </w:tcPr>
          <w:p w14:paraId="69D3F8B9" w14:textId="1E846C5D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months</w:t>
            </w:r>
          </w:p>
        </w:tc>
        <w:tc>
          <w:tcPr>
            <w:tcW w:w="1842" w:type="dxa"/>
          </w:tcPr>
          <w:p w14:paraId="03F9CE7E" w14:textId="6028594B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876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21735FDD" w14:textId="5405451C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</w:t>
            </w:r>
          </w:p>
        </w:tc>
      </w:tr>
      <w:tr w:rsidR="002E672B" w:rsidRPr="00365399" w14:paraId="0ADF424D" w14:textId="77777777" w:rsidTr="00C63F40">
        <w:tc>
          <w:tcPr>
            <w:tcW w:w="6946" w:type="dxa"/>
            <w:noWrap/>
          </w:tcPr>
          <w:p w14:paraId="09CEE527" w14:textId="77F38369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6139D0B9" w14:textId="12B17E96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Member Ms Kerry Allan-Zinner</w:t>
            </w:r>
          </w:p>
        </w:tc>
        <w:tc>
          <w:tcPr>
            <w:tcW w:w="1134" w:type="dxa"/>
          </w:tcPr>
          <w:p w14:paraId="020934F5" w14:textId="3E51F491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months</w:t>
            </w:r>
          </w:p>
        </w:tc>
        <w:tc>
          <w:tcPr>
            <w:tcW w:w="1842" w:type="dxa"/>
          </w:tcPr>
          <w:p w14:paraId="36415620" w14:textId="372EE99C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0391C92C" w14:textId="1C11F512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</w:t>
            </w:r>
          </w:p>
        </w:tc>
      </w:tr>
      <w:tr w:rsidR="002E672B" w:rsidRPr="00365399" w14:paraId="106C5897" w14:textId="77777777" w:rsidTr="00C63F40">
        <w:tc>
          <w:tcPr>
            <w:tcW w:w="6946" w:type="dxa"/>
            <w:noWrap/>
          </w:tcPr>
          <w:p w14:paraId="3FBE1136" w14:textId="26516810" w:rsidR="002E672B" w:rsidRDefault="002E672B" w:rsidP="002E672B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79A72CC4" w14:textId="6A6BFF1E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Member Mr Mark Tonga</w:t>
            </w:r>
          </w:p>
        </w:tc>
        <w:tc>
          <w:tcPr>
            <w:tcW w:w="1134" w:type="dxa"/>
          </w:tcPr>
          <w:p w14:paraId="1D6D477A" w14:textId="4C2708D9" w:rsidR="002E672B" w:rsidRPr="00365399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</w:tcPr>
          <w:p w14:paraId="045BD8EF" w14:textId="336CDC8D" w:rsidR="002E672B" w:rsidRPr="00365399" w:rsidRDefault="002E672B" w:rsidP="002E672B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2E672B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day</w:t>
            </w:r>
          </w:p>
        </w:tc>
        <w:tc>
          <w:tcPr>
            <w:tcW w:w="1418" w:type="dxa"/>
            <w:noWrap/>
          </w:tcPr>
          <w:p w14:paraId="529DF27C" w14:textId="5AB67FCB" w:rsidR="002E672B" w:rsidRDefault="002E672B" w:rsidP="002E672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0F0F4F" w:rsidRPr="00365399" w14:paraId="7F1B82D3" w14:textId="77777777" w:rsidTr="00C63F40">
        <w:tc>
          <w:tcPr>
            <w:tcW w:w="6946" w:type="dxa"/>
            <w:noWrap/>
          </w:tcPr>
          <w:p w14:paraId="1A2B1457" w14:textId="77777777" w:rsidR="000F0F4F" w:rsidRDefault="000F0F4F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01B81624" w14:textId="77777777" w:rsidR="000F0F4F" w:rsidRPr="00365399" w:rsidRDefault="000F0F4F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360FF7" w14:textId="77777777" w:rsidR="000F0F4F" w:rsidRPr="00365399" w:rsidRDefault="000F0F4F" w:rsidP="002571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B0F22A4" w14:textId="77777777" w:rsidR="000F0F4F" w:rsidRPr="00365399" w:rsidRDefault="000F0F4F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</w:p>
        </w:tc>
        <w:tc>
          <w:tcPr>
            <w:tcW w:w="1418" w:type="dxa"/>
            <w:noWrap/>
          </w:tcPr>
          <w:p w14:paraId="1EB0C8FE" w14:textId="77777777" w:rsidR="000F0F4F" w:rsidRDefault="000F0F4F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EE5A1F" w:rsidRPr="00365399" w14:paraId="7A056C4E" w14:textId="77777777" w:rsidTr="00C63F40">
        <w:tc>
          <w:tcPr>
            <w:tcW w:w="6946" w:type="dxa"/>
            <w:noWrap/>
          </w:tcPr>
          <w:p w14:paraId="5D76CE97" w14:textId="734A528E" w:rsidR="00EE5A1F" w:rsidRDefault="00EE5A1F" w:rsidP="004B6D7E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National Disability Insurance </w:t>
            </w:r>
            <w:r w:rsidR="00510070" w:rsidRPr="00510070">
              <w:rPr>
                <w:rFonts w:ascii="Times New Roman" w:hAnsi="Times New Roman"/>
                <w:b/>
              </w:rPr>
              <w:t xml:space="preserve">Scheme Launch Transition </w:t>
            </w:r>
            <w:r>
              <w:rPr>
                <w:rFonts w:ascii="Times New Roman" w:hAnsi="Times New Roman"/>
                <w:b/>
              </w:rPr>
              <w:t>Agency (NDIA) Board</w:t>
            </w:r>
          </w:p>
        </w:tc>
        <w:tc>
          <w:tcPr>
            <w:tcW w:w="3119" w:type="dxa"/>
          </w:tcPr>
          <w:p w14:paraId="31E04D19" w14:textId="147D386C" w:rsidR="00EE5A1F" w:rsidRPr="00365399" w:rsidRDefault="00EE5A1F" w:rsidP="000F0F4F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Mr Glenn Keys AO</w:t>
            </w:r>
          </w:p>
        </w:tc>
        <w:tc>
          <w:tcPr>
            <w:tcW w:w="1134" w:type="dxa"/>
          </w:tcPr>
          <w:p w14:paraId="04FA948C" w14:textId="68E7CD91" w:rsidR="00EE5A1F" w:rsidRPr="00365399" w:rsidRDefault="00EE5A1F" w:rsidP="000F0F4F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year</w:t>
            </w:r>
          </w:p>
        </w:tc>
        <w:tc>
          <w:tcPr>
            <w:tcW w:w="1842" w:type="dxa"/>
          </w:tcPr>
          <w:p w14:paraId="1C2177E2" w14:textId="758EAD4F" w:rsidR="00EE5A1F" w:rsidRPr="00365399" w:rsidRDefault="00EE5A1F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annum</w:t>
            </w:r>
          </w:p>
        </w:tc>
        <w:tc>
          <w:tcPr>
            <w:tcW w:w="1418" w:type="dxa"/>
            <w:noWrap/>
          </w:tcPr>
          <w:p w14:paraId="4B00D558" w14:textId="3BA07F08" w:rsidR="00EE5A1F" w:rsidRDefault="00EE5A1F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EE5A1F" w:rsidRPr="00365399" w14:paraId="761E0C03" w14:textId="77777777" w:rsidTr="00C63F40">
        <w:tc>
          <w:tcPr>
            <w:tcW w:w="6946" w:type="dxa"/>
            <w:noWrap/>
          </w:tcPr>
          <w:p w14:paraId="3D18D649" w14:textId="77777777" w:rsidR="00EE5A1F" w:rsidRDefault="00EE5A1F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7CE1825C" w14:textId="0BF41803" w:rsidR="00EE5A1F" w:rsidRPr="00365399" w:rsidRDefault="00EE5A1F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Mr John Walsh AM</w:t>
            </w:r>
            <w:r w:rsidR="002250C6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14:paraId="72530D70" w14:textId="4DD62B5D" w:rsidR="00EE5A1F" w:rsidRPr="00365399" w:rsidRDefault="00EE5A1F" w:rsidP="0025715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year</w:t>
            </w:r>
          </w:p>
        </w:tc>
        <w:tc>
          <w:tcPr>
            <w:tcW w:w="1842" w:type="dxa"/>
          </w:tcPr>
          <w:p w14:paraId="77377201" w14:textId="24E23745" w:rsidR="00EE5A1F" w:rsidRPr="00365399" w:rsidRDefault="00EE5A1F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annum</w:t>
            </w:r>
          </w:p>
        </w:tc>
        <w:tc>
          <w:tcPr>
            <w:tcW w:w="1418" w:type="dxa"/>
            <w:noWrap/>
          </w:tcPr>
          <w:p w14:paraId="251D74FE" w14:textId="62A5C93E" w:rsidR="00EE5A1F" w:rsidRDefault="00EE5A1F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EE5A1F" w:rsidRPr="00365399" w14:paraId="25570E98" w14:textId="77777777" w:rsidTr="00C63F40">
        <w:tc>
          <w:tcPr>
            <w:tcW w:w="6946" w:type="dxa"/>
            <w:noWrap/>
          </w:tcPr>
          <w:p w14:paraId="32F60DAF" w14:textId="77777777" w:rsidR="00EE5A1F" w:rsidRDefault="00EE5A1F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14:paraId="2477AF0B" w14:textId="7AB4FB93" w:rsidR="00EE5A1F" w:rsidRPr="00365399" w:rsidRDefault="00EE5A1F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E8302E1" w14:textId="3ADDE98C" w:rsidR="00EE5A1F" w:rsidRPr="00365399" w:rsidRDefault="00EE5A1F" w:rsidP="002571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31228F6" w14:textId="05953131" w:rsidR="00EE5A1F" w:rsidRPr="00365399" w:rsidRDefault="00EE5A1F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</w:p>
        </w:tc>
        <w:tc>
          <w:tcPr>
            <w:tcW w:w="1418" w:type="dxa"/>
            <w:noWrap/>
          </w:tcPr>
          <w:p w14:paraId="0ABA3A31" w14:textId="12895D63" w:rsidR="00EE5A1F" w:rsidRDefault="00EE5A1F" w:rsidP="004B6D7E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EE5A1F" w:rsidRPr="00365399" w14:paraId="67816EAF" w14:textId="77777777" w:rsidTr="00C63F40">
        <w:tc>
          <w:tcPr>
            <w:tcW w:w="6946" w:type="dxa"/>
            <w:noWrap/>
          </w:tcPr>
          <w:p w14:paraId="1D3A454F" w14:textId="64D749E2" w:rsidR="00EE5A1F" w:rsidRPr="00FB62B0" w:rsidRDefault="009F074D" w:rsidP="00210212">
            <w:pPr>
              <w:spacing w:before="40" w:after="40"/>
              <w:rPr>
                <w:rFonts w:ascii="Times New Roman" w:hAnsi="Times New Roman"/>
                <w:b/>
              </w:rPr>
            </w:pPr>
            <w:r w:rsidRPr="00FB62B0">
              <w:rPr>
                <w:rFonts w:ascii="Times New Roman" w:hAnsi="Times New Roman"/>
                <w:b/>
              </w:rPr>
              <w:t>Services Australia</w:t>
            </w:r>
          </w:p>
        </w:tc>
        <w:tc>
          <w:tcPr>
            <w:tcW w:w="3119" w:type="dxa"/>
            <w:shd w:val="clear" w:color="auto" w:fill="auto"/>
          </w:tcPr>
          <w:p w14:paraId="0E861CD0" w14:textId="77777777" w:rsidR="00EE5A1F" w:rsidRPr="00FB62B0" w:rsidRDefault="00EE5A1F" w:rsidP="00210212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62B0">
              <w:rPr>
                <w:rFonts w:ascii="Times New Roman" w:hAnsi="Times New Roman"/>
                <w:color w:val="000000" w:themeColor="text1"/>
                <w:szCs w:val="24"/>
              </w:rPr>
              <w:t>Chief Executive Officer</w:t>
            </w:r>
          </w:p>
          <w:p w14:paraId="5F81999A" w14:textId="4A0C1F91" w:rsidR="00EE5A1F" w:rsidRPr="00FB62B0" w:rsidRDefault="00EE5A1F" w:rsidP="00210212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62B0">
              <w:rPr>
                <w:rFonts w:ascii="Times New Roman" w:hAnsi="Times New Roman"/>
                <w:color w:val="000000" w:themeColor="text1"/>
                <w:szCs w:val="24"/>
              </w:rPr>
              <w:t>Ms Rebecca Skinner</w:t>
            </w:r>
          </w:p>
        </w:tc>
        <w:tc>
          <w:tcPr>
            <w:tcW w:w="1134" w:type="dxa"/>
          </w:tcPr>
          <w:p w14:paraId="09EE81BD" w14:textId="63B06C7D" w:rsidR="00EE5A1F" w:rsidRPr="00FB62B0" w:rsidRDefault="00EE5A1F" w:rsidP="00210212">
            <w:pPr>
              <w:spacing w:before="40" w:after="40"/>
              <w:rPr>
                <w:rFonts w:ascii="Times New Roman" w:hAnsi="Times New Roman"/>
              </w:rPr>
            </w:pPr>
            <w:r w:rsidRPr="00FB62B0">
              <w:rPr>
                <w:rFonts w:ascii="Times New Roman" w:hAnsi="Times New Roman"/>
              </w:rPr>
              <w:t>5 years</w:t>
            </w:r>
          </w:p>
        </w:tc>
        <w:tc>
          <w:tcPr>
            <w:tcW w:w="1842" w:type="dxa"/>
          </w:tcPr>
          <w:p w14:paraId="1DF3EC81" w14:textId="13874B93" w:rsidR="00EE5A1F" w:rsidRPr="00FB62B0" w:rsidRDefault="00EE5A1F" w:rsidP="00210212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FB62B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$748,210</w:t>
            </w:r>
            <w:r w:rsidR="00C63F4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annum</w:t>
            </w:r>
          </w:p>
        </w:tc>
        <w:tc>
          <w:tcPr>
            <w:tcW w:w="1418" w:type="dxa"/>
            <w:noWrap/>
          </w:tcPr>
          <w:p w14:paraId="31C4D739" w14:textId="67FD264E" w:rsidR="00EE5A1F" w:rsidRPr="00FB62B0" w:rsidRDefault="00EE5A1F" w:rsidP="00210212">
            <w:pPr>
              <w:spacing w:before="40" w:after="40"/>
              <w:rPr>
                <w:rFonts w:ascii="Times New Roman" w:hAnsi="Times New Roman"/>
              </w:rPr>
            </w:pPr>
            <w:r w:rsidRPr="00FB62B0">
              <w:rPr>
                <w:rFonts w:ascii="Times New Roman" w:hAnsi="Times New Roman"/>
              </w:rPr>
              <w:t>ACT</w:t>
            </w:r>
          </w:p>
        </w:tc>
      </w:tr>
    </w:tbl>
    <w:p w14:paraId="3E36D2B3" w14:textId="4E70BBF7" w:rsidR="004B6D7E" w:rsidRPr="002F16EC" w:rsidRDefault="002F16EC">
      <w:pP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n-AU"/>
        </w:rPr>
        <w:t>*</w:t>
      </w:r>
      <w:r w:rsidRPr="002F16E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n-AU"/>
        </w:rPr>
        <w:t>Mr John Walsh was reappointed for a one-year term from 1 July 2020 to 30 June 2021, but retired on 31 August 2020.</w:t>
      </w:r>
    </w:p>
    <w:p w14:paraId="3E36D2B4" w14:textId="69088DDC" w:rsidR="00DC7A29" w:rsidRPr="00365399" w:rsidRDefault="00DC7A29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EXISTING VACANCIES FOR THE PERIOD </w:t>
      </w:r>
      <w:r w:rsidR="00DC0D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4A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FEBRUARY</w:t>
      </w:r>
      <w:r w:rsidR="00DC0D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4A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DC0DC7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</w:t>
      </w:r>
      <w:r w:rsidR="004A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="00DC0D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A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</w:t>
      </w:r>
      <w:r w:rsidR="00DC0DC7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DC0D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14:paraId="3E36D2B5" w14:textId="77777777" w:rsidR="004B6D7E" w:rsidRPr="00365399" w:rsidRDefault="004B6D7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  <w:gridCol w:w="2268"/>
      </w:tblGrid>
      <w:tr w:rsidR="00DC7A29" w:rsidRPr="00365399" w14:paraId="3E36D2B8" w14:textId="77777777" w:rsidTr="00021B69">
        <w:trPr>
          <w:cantSplit/>
          <w:trHeight w:val="284"/>
        </w:trPr>
        <w:tc>
          <w:tcPr>
            <w:tcW w:w="10632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E36D2B7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Existing Vacancies</w:t>
            </w:r>
          </w:p>
        </w:tc>
      </w:tr>
      <w:tr w:rsidR="00021B69" w:rsidRPr="004861B2" w14:paraId="5A840839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4D1426EA" w14:textId="77777777" w:rsidR="00021B69" w:rsidRPr="004861B2" w:rsidRDefault="00021B69" w:rsidP="00E3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Australian Institute of Family Studies (AIFS) Expert Advisory Committee (formerly AIFS Advisory Council)</w:t>
            </w:r>
          </w:p>
        </w:tc>
        <w:tc>
          <w:tcPr>
            <w:tcW w:w="2268" w:type="dxa"/>
          </w:tcPr>
          <w:p w14:paraId="1925CF07" w14:textId="77777777" w:rsidR="00021B69" w:rsidRPr="004861B2" w:rsidRDefault="00021B69" w:rsidP="00E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>9 Members</w:t>
            </w:r>
          </w:p>
        </w:tc>
      </w:tr>
      <w:tr w:rsidR="00C65390" w:rsidRPr="004861B2" w14:paraId="1F9C844B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5486DFF3" w14:textId="1107B6EC" w:rsidR="00C65390" w:rsidRPr="00510070" w:rsidRDefault="00C65390" w:rsidP="006612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Independent Advisory Council to the NDIA Board </w:t>
            </w:r>
          </w:p>
        </w:tc>
        <w:tc>
          <w:tcPr>
            <w:tcW w:w="2268" w:type="dxa"/>
          </w:tcPr>
          <w:p w14:paraId="554A549A" w14:textId="2FAB54C6" w:rsidR="00C65390" w:rsidRPr="00A8527B" w:rsidRDefault="00C65390" w:rsidP="006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Member</w:t>
            </w:r>
          </w:p>
        </w:tc>
      </w:tr>
      <w:tr w:rsidR="006A44DB" w:rsidRPr="004861B2" w14:paraId="3642D205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128FE990" w14:textId="5413898D" w:rsidR="006A44DB" w:rsidRPr="004861B2" w:rsidRDefault="0066127E" w:rsidP="0066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070">
              <w:rPr>
                <w:rFonts w:ascii="Times New Roman" w:hAnsi="Times New Roman"/>
                <w:b/>
                <w:sz w:val="20"/>
              </w:rPr>
              <w:t xml:space="preserve">National Disability Insurance </w:t>
            </w:r>
            <w:r w:rsidR="00510070" w:rsidRPr="00510070">
              <w:rPr>
                <w:rFonts w:ascii="Times New Roman" w:hAnsi="Times New Roman"/>
                <w:b/>
                <w:sz w:val="20"/>
              </w:rPr>
              <w:t xml:space="preserve">Scheme Launch Transition </w:t>
            </w:r>
            <w:r w:rsidRPr="00510070">
              <w:rPr>
                <w:rFonts w:ascii="Times New Roman" w:hAnsi="Times New Roman"/>
                <w:b/>
                <w:sz w:val="20"/>
              </w:rPr>
              <w:t>Agency (NDIA) Board</w:t>
            </w:r>
          </w:p>
        </w:tc>
        <w:tc>
          <w:tcPr>
            <w:tcW w:w="2268" w:type="dxa"/>
          </w:tcPr>
          <w:p w14:paraId="35FFED63" w14:textId="1C7127A3" w:rsidR="006A44DB" w:rsidRPr="004861B2" w:rsidRDefault="006A44DB" w:rsidP="006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27B">
              <w:rPr>
                <w:rFonts w:ascii="Times New Roman" w:eastAsia="Times New Roman" w:hAnsi="Times New Roman" w:cs="Times New Roman"/>
                <w:sz w:val="20"/>
                <w:szCs w:val="20"/>
              </w:rPr>
              <w:t>3 Members</w:t>
            </w:r>
          </w:p>
        </w:tc>
      </w:tr>
      <w:tr w:rsidR="006A44DB" w:rsidRPr="004861B2" w14:paraId="60D224C6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2778D01E" w14:textId="78D812A5" w:rsidR="006A44DB" w:rsidRPr="004861B2" w:rsidRDefault="006A44DB" w:rsidP="006A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Prime Minister’s Community Business Partnership</w:t>
            </w:r>
            <w:r w:rsidR="00444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(The Partnership)</w:t>
            </w:r>
          </w:p>
        </w:tc>
        <w:tc>
          <w:tcPr>
            <w:tcW w:w="2268" w:type="dxa"/>
          </w:tcPr>
          <w:p w14:paraId="60D4DA93" w14:textId="77777777" w:rsidR="006A44DB" w:rsidRPr="004861B2" w:rsidRDefault="006A44DB" w:rsidP="006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Members </w:t>
            </w:r>
          </w:p>
        </w:tc>
      </w:tr>
    </w:tbl>
    <w:p w14:paraId="018A1B4B" w14:textId="393215F9" w:rsidR="00210212" w:rsidRPr="00365399" w:rsidRDefault="00210212" w:rsidP="00B91E3E">
      <w:pPr>
        <w:rPr>
          <w:rFonts w:ascii="Times New Roman" w:hAnsi="Times New Roman" w:cs="Times New Roman"/>
        </w:rPr>
      </w:pPr>
    </w:p>
    <w:sectPr w:rsidR="00210212" w:rsidRPr="00365399" w:rsidSect="004B6D7E">
      <w:headerReference w:type="default" r:id="rId11"/>
      <w:footerReference w:type="default" r:id="rId12"/>
      <w:pgSz w:w="16838" w:h="11906" w:orient="landscape"/>
      <w:pgMar w:top="1021" w:right="1191" w:bottom="567" w:left="1191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8887" w14:textId="77777777" w:rsidR="00D6683D" w:rsidRDefault="00D6683D">
      <w:pPr>
        <w:spacing w:after="0" w:line="240" w:lineRule="auto"/>
      </w:pPr>
      <w:r>
        <w:separator/>
      </w:r>
    </w:p>
  </w:endnote>
  <w:endnote w:type="continuationSeparator" w:id="0">
    <w:p w14:paraId="2162D5B3" w14:textId="77777777" w:rsidR="00D6683D" w:rsidRDefault="00D6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6010A122" w14:textId="20D16AFB" w:rsidR="00DC0DC7" w:rsidRPr="00DC0DC7" w:rsidRDefault="00DC0DC7" w:rsidP="00DC0DC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C7F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C7F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A65E" w14:textId="77777777" w:rsidR="00D6683D" w:rsidRDefault="00D6683D">
      <w:pPr>
        <w:spacing w:after="0" w:line="240" w:lineRule="auto"/>
      </w:pPr>
      <w:r>
        <w:separator/>
      </w:r>
    </w:p>
  </w:footnote>
  <w:footnote w:type="continuationSeparator" w:id="0">
    <w:p w14:paraId="25C9853B" w14:textId="77777777" w:rsidR="00D6683D" w:rsidRDefault="00D6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D" w14:textId="5DAE3EF3" w:rsidR="00511C2E" w:rsidRPr="00840748" w:rsidRDefault="007C7FBB" w:rsidP="00950DD4">
    <w:pPr>
      <w:pStyle w:val="Header"/>
      <w:jc w:val="right"/>
      <w:rPr>
        <w:rFonts w:eastAsia="Times New Roman" w:cs="Arial"/>
        <w:b/>
        <w:caps/>
        <w:sz w:val="24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D69"/>
    <w:multiLevelType w:val="hybridMultilevel"/>
    <w:tmpl w:val="E006075E"/>
    <w:lvl w:ilvl="0" w:tplc="2244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1F61F50" w:tentative="1">
      <w:start w:val="1"/>
      <w:numFmt w:val="lowerLetter"/>
      <w:lvlText w:val="%2."/>
      <w:lvlJc w:val="left"/>
      <w:pPr>
        <w:ind w:left="1440" w:hanging="360"/>
      </w:pPr>
    </w:lvl>
    <w:lvl w:ilvl="2" w:tplc="85963724" w:tentative="1">
      <w:start w:val="1"/>
      <w:numFmt w:val="lowerRoman"/>
      <w:lvlText w:val="%3."/>
      <w:lvlJc w:val="right"/>
      <w:pPr>
        <w:ind w:left="2160" w:hanging="180"/>
      </w:pPr>
    </w:lvl>
    <w:lvl w:ilvl="3" w:tplc="B64877EA" w:tentative="1">
      <w:start w:val="1"/>
      <w:numFmt w:val="decimal"/>
      <w:lvlText w:val="%4."/>
      <w:lvlJc w:val="left"/>
      <w:pPr>
        <w:ind w:left="2880" w:hanging="360"/>
      </w:pPr>
    </w:lvl>
    <w:lvl w:ilvl="4" w:tplc="EA242374" w:tentative="1">
      <w:start w:val="1"/>
      <w:numFmt w:val="lowerLetter"/>
      <w:lvlText w:val="%5."/>
      <w:lvlJc w:val="left"/>
      <w:pPr>
        <w:ind w:left="3600" w:hanging="360"/>
      </w:pPr>
    </w:lvl>
    <w:lvl w:ilvl="5" w:tplc="917E2044" w:tentative="1">
      <w:start w:val="1"/>
      <w:numFmt w:val="lowerRoman"/>
      <w:lvlText w:val="%6."/>
      <w:lvlJc w:val="right"/>
      <w:pPr>
        <w:ind w:left="4320" w:hanging="180"/>
      </w:pPr>
    </w:lvl>
    <w:lvl w:ilvl="6" w:tplc="22F093B2" w:tentative="1">
      <w:start w:val="1"/>
      <w:numFmt w:val="decimal"/>
      <w:lvlText w:val="%7."/>
      <w:lvlJc w:val="left"/>
      <w:pPr>
        <w:ind w:left="5040" w:hanging="360"/>
      </w:pPr>
    </w:lvl>
    <w:lvl w:ilvl="7" w:tplc="985CB170" w:tentative="1">
      <w:start w:val="1"/>
      <w:numFmt w:val="lowerLetter"/>
      <w:lvlText w:val="%8."/>
      <w:lvlJc w:val="left"/>
      <w:pPr>
        <w:ind w:left="5760" w:hanging="360"/>
      </w:pPr>
    </w:lvl>
    <w:lvl w:ilvl="8" w:tplc="A0BE15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12D54"/>
    <w:rsid w:val="00021B69"/>
    <w:rsid w:val="0003066D"/>
    <w:rsid w:val="00030C84"/>
    <w:rsid w:val="00071BD6"/>
    <w:rsid w:val="00083B0C"/>
    <w:rsid w:val="000B2B2A"/>
    <w:rsid w:val="000E235E"/>
    <w:rsid w:val="000F0F4F"/>
    <w:rsid w:val="001429C2"/>
    <w:rsid w:val="001711C4"/>
    <w:rsid w:val="001A18B9"/>
    <w:rsid w:val="001A7F54"/>
    <w:rsid w:val="001D793D"/>
    <w:rsid w:val="001E630D"/>
    <w:rsid w:val="00210212"/>
    <w:rsid w:val="00221153"/>
    <w:rsid w:val="002250C6"/>
    <w:rsid w:val="00257156"/>
    <w:rsid w:val="002668C1"/>
    <w:rsid w:val="0027059E"/>
    <w:rsid w:val="00281D0B"/>
    <w:rsid w:val="00284DC9"/>
    <w:rsid w:val="002E672B"/>
    <w:rsid w:val="002F16EC"/>
    <w:rsid w:val="002F194B"/>
    <w:rsid w:val="00313ADA"/>
    <w:rsid w:val="00320FF4"/>
    <w:rsid w:val="00324102"/>
    <w:rsid w:val="003246D4"/>
    <w:rsid w:val="00335AE3"/>
    <w:rsid w:val="00361D1A"/>
    <w:rsid w:val="00365399"/>
    <w:rsid w:val="003A730F"/>
    <w:rsid w:val="003B2BB8"/>
    <w:rsid w:val="003D34FF"/>
    <w:rsid w:val="003D453B"/>
    <w:rsid w:val="004023F0"/>
    <w:rsid w:val="00421DD8"/>
    <w:rsid w:val="004334FF"/>
    <w:rsid w:val="00444EF4"/>
    <w:rsid w:val="004543A4"/>
    <w:rsid w:val="00464EA7"/>
    <w:rsid w:val="00496DAD"/>
    <w:rsid w:val="004A12B5"/>
    <w:rsid w:val="004B54CA"/>
    <w:rsid w:val="004B66D1"/>
    <w:rsid w:val="004B6D7E"/>
    <w:rsid w:val="004D466B"/>
    <w:rsid w:val="004E5CBF"/>
    <w:rsid w:val="004F6ACE"/>
    <w:rsid w:val="00510070"/>
    <w:rsid w:val="00536296"/>
    <w:rsid w:val="00560681"/>
    <w:rsid w:val="00567C9A"/>
    <w:rsid w:val="005B2D4C"/>
    <w:rsid w:val="005C3AA9"/>
    <w:rsid w:val="005C4ADC"/>
    <w:rsid w:val="005F21C1"/>
    <w:rsid w:val="005F6804"/>
    <w:rsid w:val="006153CC"/>
    <w:rsid w:val="0061562B"/>
    <w:rsid w:val="00621FC5"/>
    <w:rsid w:val="00637B02"/>
    <w:rsid w:val="0066127E"/>
    <w:rsid w:val="006A44DB"/>
    <w:rsid w:val="006A4CE7"/>
    <w:rsid w:val="006B67AB"/>
    <w:rsid w:val="006E2A49"/>
    <w:rsid w:val="006F0BBB"/>
    <w:rsid w:val="00723597"/>
    <w:rsid w:val="0076097A"/>
    <w:rsid w:val="00764F20"/>
    <w:rsid w:val="00765EE8"/>
    <w:rsid w:val="00781AFF"/>
    <w:rsid w:val="00785261"/>
    <w:rsid w:val="00786352"/>
    <w:rsid w:val="00787935"/>
    <w:rsid w:val="0079324D"/>
    <w:rsid w:val="00796525"/>
    <w:rsid w:val="007B0256"/>
    <w:rsid w:val="007B51B0"/>
    <w:rsid w:val="007C7FBB"/>
    <w:rsid w:val="007F7781"/>
    <w:rsid w:val="0080561A"/>
    <w:rsid w:val="0083177B"/>
    <w:rsid w:val="00835BAE"/>
    <w:rsid w:val="00842A10"/>
    <w:rsid w:val="0085588B"/>
    <w:rsid w:val="00885072"/>
    <w:rsid w:val="008873E2"/>
    <w:rsid w:val="00897EAF"/>
    <w:rsid w:val="008E456D"/>
    <w:rsid w:val="0090401E"/>
    <w:rsid w:val="0091107C"/>
    <w:rsid w:val="009153CB"/>
    <w:rsid w:val="009225F0"/>
    <w:rsid w:val="00931ADF"/>
    <w:rsid w:val="0093462C"/>
    <w:rsid w:val="0093489C"/>
    <w:rsid w:val="009444C7"/>
    <w:rsid w:val="00950DD4"/>
    <w:rsid w:val="00953795"/>
    <w:rsid w:val="00974189"/>
    <w:rsid w:val="00974AEA"/>
    <w:rsid w:val="009C369C"/>
    <w:rsid w:val="009D086B"/>
    <w:rsid w:val="009E1244"/>
    <w:rsid w:val="009F074D"/>
    <w:rsid w:val="009F3F8E"/>
    <w:rsid w:val="00A04496"/>
    <w:rsid w:val="00A0611F"/>
    <w:rsid w:val="00A10C4A"/>
    <w:rsid w:val="00A17298"/>
    <w:rsid w:val="00A3352D"/>
    <w:rsid w:val="00A71817"/>
    <w:rsid w:val="00A75E21"/>
    <w:rsid w:val="00A8525A"/>
    <w:rsid w:val="00A8527B"/>
    <w:rsid w:val="00AA5C6D"/>
    <w:rsid w:val="00AC3644"/>
    <w:rsid w:val="00AD1C25"/>
    <w:rsid w:val="00AE0B04"/>
    <w:rsid w:val="00AE4328"/>
    <w:rsid w:val="00AF2B7D"/>
    <w:rsid w:val="00B06219"/>
    <w:rsid w:val="00B15808"/>
    <w:rsid w:val="00B20F02"/>
    <w:rsid w:val="00B21E72"/>
    <w:rsid w:val="00B36CE9"/>
    <w:rsid w:val="00B675BA"/>
    <w:rsid w:val="00B82832"/>
    <w:rsid w:val="00B82E3A"/>
    <w:rsid w:val="00B875D1"/>
    <w:rsid w:val="00B91E3E"/>
    <w:rsid w:val="00BA2DB9"/>
    <w:rsid w:val="00BA799E"/>
    <w:rsid w:val="00BB6099"/>
    <w:rsid w:val="00BC5ABB"/>
    <w:rsid w:val="00BD6E4A"/>
    <w:rsid w:val="00BE5F1A"/>
    <w:rsid w:val="00BE7148"/>
    <w:rsid w:val="00C027DD"/>
    <w:rsid w:val="00C0749A"/>
    <w:rsid w:val="00C36871"/>
    <w:rsid w:val="00C45034"/>
    <w:rsid w:val="00C54E00"/>
    <w:rsid w:val="00C63F40"/>
    <w:rsid w:val="00C65390"/>
    <w:rsid w:val="00C818FC"/>
    <w:rsid w:val="00C84DD7"/>
    <w:rsid w:val="00CB5863"/>
    <w:rsid w:val="00CC2821"/>
    <w:rsid w:val="00CC5CAE"/>
    <w:rsid w:val="00CF7E10"/>
    <w:rsid w:val="00D05810"/>
    <w:rsid w:val="00D45870"/>
    <w:rsid w:val="00D6683D"/>
    <w:rsid w:val="00D82554"/>
    <w:rsid w:val="00DA243A"/>
    <w:rsid w:val="00DC0DC7"/>
    <w:rsid w:val="00DC4D1E"/>
    <w:rsid w:val="00DC7A29"/>
    <w:rsid w:val="00E2191D"/>
    <w:rsid w:val="00E273E4"/>
    <w:rsid w:val="00E93D08"/>
    <w:rsid w:val="00EA06D3"/>
    <w:rsid w:val="00EA3FDE"/>
    <w:rsid w:val="00EA5B5C"/>
    <w:rsid w:val="00EA5DEA"/>
    <w:rsid w:val="00EB2EE3"/>
    <w:rsid w:val="00ED1944"/>
    <w:rsid w:val="00ED3C43"/>
    <w:rsid w:val="00EE14E0"/>
    <w:rsid w:val="00EE3829"/>
    <w:rsid w:val="00EE5A1F"/>
    <w:rsid w:val="00EF2590"/>
    <w:rsid w:val="00F12697"/>
    <w:rsid w:val="00F30B64"/>
    <w:rsid w:val="00F40C07"/>
    <w:rsid w:val="00F4549E"/>
    <w:rsid w:val="00F529BB"/>
    <w:rsid w:val="00F97A44"/>
    <w:rsid w:val="00FB62B0"/>
    <w:rsid w:val="00FC1ECC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AR bullet 1,Body Bullets 1,Bullet Point,Bullet point,Bullet points,CV text,Content descriptions,Dot pt,L,List Paragraph Number,List Paragraph1,List Paragraph11,List Paragraph2,Main,Number Paragraph,Recommendation,dot point 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R bullet 1 Char,Body Bullets 1 Char,Bullet Point Char,Bullet point Char,Bullet points Char,CV text Char,Content descriptions Char,Dot pt Char,L Char,List Paragraph Number Char,List Paragraph1 Char,List Paragraph11 Char,Main Char"/>
    <w:basedOn w:val="DefaultParagraphFont"/>
    <w:link w:val="ListParagraph"/>
    <w:uiPriority w:val="34"/>
    <w:qFormat/>
    <w:locked/>
    <w:rsid w:val="002102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C0016FD-66FE-45E3-BD46-A7157CC34E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07FA68ABB22C745B3EFAB80DB5D680B" ma:contentTypeVersion="" ma:contentTypeDescription="PDMS Document Site Content Type" ma:contentTypeScope="" ma:versionID="9a481231f49516459f2fc58c130a927a">
  <xsd:schema xmlns:xsd="http://www.w3.org/2001/XMLSchema" xmlns:xs="http://www.w3.org/2001/XMLSchema" xmlns:p="http://schemas.microsoft.com/office/2006/metadata/properties" xmlns:ns2="3C0016FD-66FE-45E3-BD46-A7157CC34EEB" targetNamespace="http://schemas.microsoft.com/office/2006/metadata/properties" ma:root="true" ma:fieldsID="9b4c5770f0e1c17827523eeef64e1166" ns2:_="">
    <xsd:import namespace="3C0016FD-66FE-45E3-BD46-A7157CC34EE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16FD-66FE-45E3-BD46-A7157CC34EE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A62C-FAE5-44D6-A61D-DC4661BFBD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C0016FD-66FE-45E3-BD46-A7157CC34EE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A219D9-9869-4BE6-A542-FE82BE440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016FD-66FE-45E3-BD46-A7157CC34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BB434-CA2C-43A2-9E21-C14E38B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/>
  <dc:description/>
  <cp:lastModifiedBy>SPAVEN, Taylor</cp:lastModifiedBy>
  <cp:revision>2</cp:revision>
  <cp:lastPrinted>2020-02-07T04:03:00Z</cp:lastPrinted>
  <dcterms:created xsi:type="dcterms:W3CDTF">2020-12-09T03:49:00Z</dcterms:created>
  <dcterms:modified xsi:type="dcterms:W3CDTF">2020-12-09T03:49:00Z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0x010100266966F133664895A6EE3632470D45F500007FA68ABB22C745B3EFAB80DB5D680B</vt:lpwstr>
  </property>
</Properties>
</file>