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A" w:rsidRPr="00A07FC5" w:rsidRDefault="007877BA" w:rsidP="009377B1">
      <w:pPr>
        <w:pStyle w:val="OrgTitle"/>
        <w:rPr>
          <w:sz w:val="22"/>
        </w:rPr>
      </w:pPr>
      <w:bookmarkStart w:id="0" w:name="_GoBack"/>
      <w:bookmarkEnd w:id="0"/>
      <w:r w:rsidRPr="007877BA">
        <w:t>Organisation</w:t>
      </w:r>
      <w:r w:rsidR="00013504">
        <w:t>al Structure</w:t>
      </w:r>
      <w:r w:rsidR="00A07FC5">
        <w:tab/>
      </w:r>
      <w:r w:rsidR="00A07FC5">
        <w:tab/>
      </w:r>
      <w:r w:rsidR="00A07FC5">
        <w:tab/>
      </w:r>
      <w:r w:rsidR="00A07FC5">
        <w:tab/>
      </w:r>
      <w:r w:rsidR="00A07FC5">
        <w:tab/>
      </w:r>
      <w:r w:rsidR="00A07FC5">
        <w:tab/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</w:t>
      </w:r>
      <w:r w:rsidR="005A1EF2">
        <w:t>Kathryn Campbell</w:t>
      </w:r>
    </w:p>
    <w:p w:rsidR="005131AC" w:rsidRDefault="00CA6364" w:rsidP="005131AC">
      <w:pPr>
        <w:pStyle w:val="OrgHead1"/>
      </w:pPr>
      <w:r>
        <w:t>Executives</w:t>
      </w:r>
      <w:r w:rsidR="007877BA" w:rsidRPr="007877BA">
        <w:t xml:space="preserve">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EC36C3">
        <w:t>Nathan Williamson</w:t>
      </w:r>
      <w:r w:rsidR="005536CC">
        <w:t>, Social Security</w:t>
      </w:r>
      <w:r w:rsidR="00CA6364">
        <w:t xml:space="preserve"> 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</w:t>
      </w:r>
      <w:r w:rsidR="00CF6D49">
        <w:t xml:space="preserve"> </w:t>
      </w:r>
      <w:r w:rsidR="00B52147">
        <w:t>L</w:t>
      </w:r>
      <w:r w:rsidR="00645915">
        <w:t>i</w:t>
      </w:r>
      <w:r w:rsidR="00B52147">
        <w:t xml:space="preserve">z </w:t>
      </w:r>
      <w:proofErr w:type="spellStart"/>
      <w:r w:rsidR="00B52147">
        <w:t>Hefren</w:t>
      </w:r>
      <w:proofErr w:type="spellEnd"/>
      <w:r w:rsidR="00B52147">
        <w:t>-Webb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AA6FE3">
        <w:t>and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A97B5E" w:rsidP="00820D4C">
      <w:pPr>
        <w:pStyle w:val="OrgList"/>
      </w:pPr>
      <w:r>
        <w:t xml:space="preserve">Chief Operating Officer – </w:t>
      </w:r>
      <w:r w:rsidR="00373EFD">
        <w:t>Margaret McKinnon</w:t>
      </w:r>
    </w:p>
    <w:p w:rsidR="008A17A3" w:rsidRDefault="003E1075" w:rsidP="008E58FF">
      <w:pPr>
        <w:pStyle w:val="OrgList"/>
      </w:pPr>
      <w:r>
        <w:t xml:space="preserve">Acting </w:t>
      </w:r>
      <w:r w:rsidR="00D245E1">
        <w:t>Deputy Secretary –</w:t>
      </w:r>
      <w:r>
        <w:t xml:space="preserve">Flora </w:t>
      </w:r>
      <w:proofErr w:type="spellStart"/>
      <w:r>
        <w:t>Carapellucci</w:t>
      </w:r>
      <w:proofErr w:type="spellEnd"/>
      <w:r w:rsidR="00BB6DE8">
        <w:t>, Disability</w:t>
      </w:r>
      <w:r w:rsidR="005536CC">
        <w:t xml:space="preserve"> </w:t>
      </w:r>
      <w:r w:rsidR="00AA6FE3">
        <w:t>and</w:t>
      </w:r>
      <w:r w:rsidR="005536CC">
        <w:t xml:space="preserve"> </w:t>
      </w:r>
      <w:r w:rsidR="001F04A6">
        <w:t>Carers</w:t>
      </w:r>
    </w:p>
    <w:p w:rsidR="009561B6" w:rsidRPr="00513811" w:rsidRDefault="00CA6364" w:rsidP="00EA3446">
      <w:pPr>
        <w:pStyle w:val="OrgHead1"/>
      </w:pPr>
      <w:r>
        <w:t>Executive</w:t>
      </w:r>
      <w:r w:rsidR="007877BA" w:rsidRPr="007877BA">
        <w:t xml:space="preserve"> Areas of Responsibility</w:t>
      </w:r>
      <w:bookmarkStart w:id="1" w:name="mswilson"/>
      <w:bookmarkEnd w:id="1"/>
    </w:p>
    <w:p w:rsidR="009D0D60" w:rsidRPr="007877BA" w:rsidRDefault="005536CC" w:rsidP="009D0D60">
      <w:pPr>
        <w:pStyle w:val="OrgHead2"/>
      </w:pPr>
      <w:r>
        <w:t>Social Security</w:t>
      </w:r>
      <w:r w:rsidR="006C1B8A">
        <w:t xml:space="preserve"> – Nathan Williamson,</w:t>
      </w:r>
      <w:r w:rsidR="00E076F2">
        <w:t xml:space="preserve"> </w:t>
      </w:r>
      <w:r w:rsidR="006C1B8A" w:rsidRPr="007877BA">
        <w:t xml:space="preserve">Deputy Secretary </w:t>
      </w:r>
    </w:p>
    <w:p w:rsidR="009D0D60" w:rsidRPr="007877BA" w:rsidRDefault="00815E38" w:rsidP="009D0D60">
      <w:pPr>
        <w:pStyle w:val="OrgHead3"/>
      </w:pPr>
      <w:r>
        <w:t>Participation Payments and Families</w:t>
      </w:r>
      <w:r w:rsidR="00677CC0">
        <w:t xml:space="preserve"> – </w:t>
      </w:r>
      <w:r w:rsidR="00513811">
        <w:t>Shane Bennett</w:t>
      </w:r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3A2788" w:rsidRDefault="009C4381" w:rsidP="009D0D60">
      <w:pPr>
        <w:pStyle w:val="OrgList"/>
      </w:pPr>
      <w:r>
        <w:t>Participation and Supplementary Payments</w:t>
      </w:r>
      <w:r w:rsidR="009D0D60">
        <w:t>–</w:t>
      </w:r>
      <w:r w:rsidR="00683E74">
        <w:t xml:space="preserve"> </w:t>
      </w:r>
      <w:r w:rsidR="00A97B5E">
        <w:t>Kath Paton</w:t>
      </w:r>
      <w:r w:rsidR="003B2199">
        <w:t>,</w:t>
      </w:r>
      <w:r w:rsidR="002267BA">
        <w:t xml:space="preserve"> </w:t>
      </w:r>
      <w:r w:rsidR="003B2199">
        <w:t>Branch Manager</w:t>
      </w:r>
      <w:r w:rsidR="00657830">
        <w:t xml:space="preserve"> </w:t>
      </w:r>
    </w:p>
    <w:p w:rsidR="00BD1316" w:rsidRDefault="009C4381" w:rsidP="009D0D60">
      <w:pPr>
        <w:pStyle w:val="OrgList"/>
      </w:pPr>
      <w:r>
        <w:t>Study and Compliance</w:t>
      </w:r>
      <w:r w:rsidR="00BD1316">
        <w:t xml:space="preserve"> </w:t>
      </w:r>
      <w:r w:rsidR="00EA7A28">
        <w:t>–</w:t>
      </w:r>
      <w:r w:rsidR="000F555E">
        <w:t xml:space="preserve"> </w:t>
      </w:r>
      <w:r w:rsidR="0013655F">
        <w:t xml:space="preserve">Vanessa </w:t>
      </w:r>
      <w:proofErr w:type="spellStart"/>
      <w:r w:rsidR="0013655F">
        <w:t>Lapthorne</w:t>
      </w:r>
      <w:proofErr w:type="spellEnd"/>
      <w:r w:rsidR="00EA7A28">
        <w:t>, Branch Manager</w:t>
      </w:r>
    </w:p>
    <w:p w:rsidR="003079E2" w:rsidRDefault="009C4381" w:rsidP="003079E2">
      <w:pPr>
        <w:pStyle w:val="OrgList"/>
      </w:pPr>
      <w:r>
        <w:t>Families and Payment Support –</w:t>
      </w:r>
      <w:r w:rsidR="00B15F6D">
        <w:t xml:space="preserve"> Tim Crosier</w:t>
      </w:r>
      <w:r>
        <w:t>, Acting Branch Manager</w:t>
      </w:r>
    </w:p>
    <w:p w:rsidR="003079E2" w:rsidRDefault="003079E2" w:rsidP="009D0D60">
      <w:pPr>
        <w:pStyle w:val="OrgHead3"/>
      </w:pPr>
      <w:r>
        <w:t xml:space="preserve">Pensions – Emma Kate </w:t>
      </w:r>
      <w:proofErr w:type="spellStart"/>
      <w:r>
        <w:t>McGuirk</w:t>
      </w:r>
      <w:proofErr w:type="spellEnd"/>
      <w:r>
        <w:t>, Acting Group Manager</w:t>
      </w:r>
    </w:p>
    <w:p w:rsidR="003079E2" w:rsidRDefault="003079E2" w:rsidP="002716EB">
      <w:pPr>
        <w:pStyle w:val="OrgList"/>
      </w:pPr>
      <w:r>
        <w:t xml:space="preserve">Older Australians – Mary </w:t>
      </w:r>
      <w:proofErr w:type="spellStart"/>
      <w:r>
        <w:t>McLarty</w:t>
      </w:r>
      <w:proofErr w:type="spellEnd"/>
      <w:r>
        <w:t>, Branch Manager</w:t>
      </w:r>
    </w:p>
    <w:p w:rsidR="003079E2" w:rsidRDefault="003079E2" w:rsidP="002716EB">
      <w:pPr>
        <w:pStyle w:val="OrgList"/>
      </w:pPr>
      <w:r>
        <w:t xml:space="preserve">Carer and Disability Payments – Andrew </w:t>
      </w:r>
      <w:proofErr w:type="spellStart"/>
      <w:r>
        <w:t>Seebach</w:t>
      </w:r>
      <w:proofErr w:type="spellEnd"/>
      <w:r>
        <w:t>, Branch Manager</w:t>
      </w:r>
    </w:p>
    <w:p w:rsidR="009D0D60" w:rsidRDefault="009C4381" w:rsidP="009D0D60">
      <w:pPr>
        <w:pStyle w:val="OrgHead3"/>
      </w:pPr>
      <w:r>
        <w:t>Housing</w:t>
      </w:r>
      <w:r w:rsidR="003079E2">
        <w:t xml:space="preserve"> and Homelessness </w:t>
      </w:r>
      <w:r w:rsidR="009D0D60">
        <w:t xml:space="preserve">– </w:t>
      </w:r>
      <w:r w:rsidR="00A55F4D">
        <w:t>Brenton Philp</w:t>
      </w:r>
      <w:r w:rsidR="009D0D60">
        <w:t>, Group Manager</w:t>
      </w:r>
      <w:r w:rsidR="00E076F2">
        <w:t xml:space="preserve"> </w:t>
      </w:r>
    </w:p>
    <w:p w:rsidR="00513811" w:rsidRDefault="003E40FF" w:rsidP="008E58FF">
      <w:pPr>
        <w:pStyle w:val="OrgList"/>
      </w:pPr>
      <w:r>
        <w:t xml:space="preserve">Housing </w:t>
      </w:r>
      <w:r w:rsidR="003079E2">
        <w:t xml:space="preserve">and Homelessness </w:t>
      </w:r>
      <w:r>
        <w:t xml:space="preserve">Policy </w:t>
      </w:r>
      <w:r w:rsidR="003178FE">
        <w:t>–</w:t>
      </w:r>
      <w:r w:rsidR="000727C8">
        <w:t xml:space="preserve"> </w:t>
      </w:r>
      <w:r w:rsidR="003626A3">
        <w:t xml:space="preserve">Veronica </w:t>
      </w:r>
      <w:proofErr w:type="spellStart"/>
      <w:r w:rsidR="003626A3">
        <w:t>Westacott</w:t>
      </w:r>
      <w:proofErr w:type="spellEnd"/>
      <w:r w:rsidR="00AD719A">
        <w:t xml:space="preserve">, </w:t>
      </w:r>
      <w:r w:rsidR="003626A3">
        <w:t xml:space="preserve">Acting </w:t>
      </w:r>
      <w:r w:rsidR="00AD719A">
        <w:t>Branch Manager</w:t>
      </w:r>
    </w:p>
    <w:p w:rsidR="00E35CEC" w:rsidRDefault="003079E2" w:rsidP="00E35CEC">
      <w:pPr>
        <w:pStyle w:val="OrgList"/>
      </w:pPr>
      <w:r>
        <w:t xml:space="preserve">Housing and Homelessness Program Delivery </w:t>
      </w:r>
      <w:r w:rsidR="00E35CEC">
        <w:t>–</w:t>
      </w:r>
      <w:r>
        <w:t xml:space="preserve"> </w:t>
      </w:r>
      <w:r w:rsidR="00B15F6D">
        <w:t xml:space="preserve">Ross Schafer, </w:t>
      </w:r>
      <w:r w:rsidR="00E35CEC">
        <w:t>Branch Manager</w:t>
      </w:r>
    </w:p>
    <w:p w:rsidR="003626A3" w:rsidRDefault="003626A3" w:rsidP="00E35CEC">
      <w:pPr>
        <w:pStyle w:val="OrgList"/>
      </w:pPr>
      <w:r>
        <w:t xml:space="preserve">Housing Taskforce – </w:t>
      </w:r>
      <w:proofErr w:type="spellStart"/>
      <w:r>
        <w:t>Sidesh</w:t>
      </w:r>
      <w:proofErr w:type="spellEnd"/>
      <w:r>
        <w:t xml:space="preserve"> </w:t>
      </w:r>
      <w:proofErr w:type="spellStart"/>
      <w:r>
        <w:t>Naikar</w:t>
      </w:r>
      <w:proofErr w:type="spellEnd"/>
      <w:r>
        <w:t>, Branch Manager</w:t>
      </w:r>
    </w:p>
    <w:p w:rsidR="006E05BC" w:rsidRPr="007877BA" w:rsidRDefault="00473ECB" w:rsidP="006E05BC">
      <w:pPr>
        <w:pStyle w:val="OrgHead3"/>
      </w:pPr>
      <w:r>
        <w:t>Analysis Evaluation and Data</w:t>
      </w:r>
      <w:r w:rsidR="006E05BC">
        <w:t xml:space="preserve"> – </w:t>
      </w:r>
      <w:r w:rsidR="00E371AE">
        <w:t>Troy Sloan</w:t>
      </w:r>
      <w:r w:rsidR="006E05BC">
        <w:t>,</w:t>
      </w:r>
      <w:r w:rsidR="00B15F6D">
        <w:t xml:space="preserve"> </w:t>
      </w:r>
      <w:r w:rsidR="006E05BC">
        <w:t>Group Manager</w:t>
      </w:r>
      <w:r w:rsidR="00F511B4">
        <w:t xml:space="preserve"> </w:t>
      </w:r>
    </w:p>
    <w:p w:rsidR="00BD1316" w:rsidRDefault="00B81C37" w:rsidP="006E05BC">
      <w:pPr>
        <w:pStyle w:val="OrgList"/>
      </w:pPr>
      <w:r>
        <w:t xml:space="preserve">Policy Analysis </w:t>
      </w:r>
      <w:r w:rsidR="002B12AF">
        <w:t>and</w:t>
      </w:r>
      <w:r>
        <w:t xml:space="preserve"> Reporting</w:t>
      </w:r>
      <w:r w:rsidR="00916898">
        <w:t xml:space="preserve"> </w:t>
      </w:r>
      <w:r w:rsidR="00BD1316">
        <w:t>–</w:t>
      </w:r>
      <w:r w:rsidR="00013C53">
        <w:t xml:space="preserve"> Jillian Moses</w:t>
      </w:r>
      <w:r w:rsidR="00BD1316">
        <w:t>, Branch Manager</w:t>
      </w:r>
    </w:p>
    <w:p w:rsidR="006E05BC" w:rsidRDefault="00B81C37" w:rsidP="006E05BC">
      <w:pPr>
        <w:pStyle w:val="OrgList"/>
      </w:pPr>
      <w:r>
        <w:t xml:space="preserve">Policy Strategy </w:t>
      </w:r>
      <w:r w:rsidR="002B12AF">
        <w:t>and</w:t>
      </w:r>
      <w:r>
        <w:t xml:space="preserve"> Investment </w:t>
      </w:r>
      <w:r w:rsidR="006E05BC" w:rsidRPr="00073A04">
        <w:t xml:space="preserve">– </w:t>
      </w:r>
      <w:r w:rsidR="00B15F6D">
        <w:t>Peter Deakin</w:t>
      </w:r>
      <w:r w:rsidR="00646A3E">
        <w:t>,</w:t>
      </w:r>
      <w:r w:rsidR="00B15F6D">
        <w:t xml:space="preserve"> Acting</w:t>
      </w:r>
      <w:r w:rsidR="00646A3E">
        <w:t xml:space="preserve"> Branch Manager </w:t>
      </w:r>
    </w:p>
    <w:p w:rsidR="00357CEF" w:rsidRDefault="00B81C37" w:rsidP="0075003D">
      <w:pPr>
        <w:pStyle w:val="OrgList"/>
      </w:pPr>
      <w:r>
        <w:t xml:space="preserve">Data Strategy </w:t>
      </w:r>
      <w:r w:rsidR="002B12AF">
        <w:t>and</w:t>
      </w:r>
      <w:r>
        <w:t xml:space="preserve"> Development – David Dennis, Branch Manager </w:t>
      </w:r>
    </w:p>
    <w:p w:rsidR="009C4381" w:rsidRDefault="009C4381" w:rsidP="0075003D">
      <w:pPr>
        <w:pStyle w:val="OrgList"/>
      </w:pPr>
      <w:r>
        <w:t>Data Exchange – Rob Stedman, Branch Manager</w:t>
      </w:r>
    </w:p>
    <w:p w:rsidR="00041F12" w:rsidRPr="00E36351" w:rsidRDefault="00041F12" w:rsidP="00041F12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Finance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Andrew Harvey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Finance Officer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041F12" w:rsidRDefault="00041F12" w:rsidP="00041F12">
      <w:pPr>
        <w:pStyle w:val="OrgList"/>
      </w:pPr>
      <w:r w:rsidRPr="007877BA">
        <w:t>Budget Development</w:t>
      </w:r>
      <w:r>
        <w:t xml:space="preserve"> – Russell de Burgh, Branch Manager </w:t>
      </w:r>
    </w:p>
    <w:p w:rsidR="00041F12" w:rsidRPr="007877BA" w:rsidRDefault="00041F12" w:rsidP="00041F12">
      <w:pPr>
        <w:pStyle w:val="OrgList"/>
      </w:pPr>
      <w:r w:rsidRPr="007877BA">
        <w:t xml:space="preserve">Financial </w:t>
      </w:r>
      <w:r w:rsidR="00807AE3">
        <w:t xml:space="preserve">Services </w:t>
      </w:r>
      <w:r>
        <w:t>–</w:t>
      </w:r>
      <w:r w:rsidR="00026BFD">
        <w:t xml:space="preserve"> Vanessa Berry </w:t>
      </w:r>
      <w:r>
        <w:t>, Branch Manager</w:t>
      </w:r>
    </w:p>
    <w:p w:rsidR="00041F12" w:rsidRDefault="00041F12" w:rsidP="00041F12">
      <w:pPr>
        <w:pStyle w:val="OrgList"/>
      </w:pPr>
      <w:r>
        <w:t>Financial Management</w:t>
      </w:r>
      <w:r w:rsidR="004F7C61">
        <w:t xml:space="preserve"> </w:t>
      </w:r>
      <w:r>
        <w:t>–</w:t>
      </w:r>
      <w:r w:rsidR="00E371AE">
        <w:t xml:space="preserve"> </w:t>
      </w:r>
      <w:r w:rsidR="00026BFD">
        <w:t xml:space="preserve"> Cheryl-Anne Navarro</w:t>
      </w:r>
      <w:r>
        <w:t>,</w:t>
      </w:r>
      <w:r w:rsidR="00E371AE">
        <w:t xml:space="preserve"> </w:t>
      </w:r>
      <w:r>
        <w:t>Branch Manager</w:t>
      </w:r>
    </w:p>
    <w:p w:rsidR="00274E8E" w:rsidRDefault="00274E8E" w:rsidP="009561B6">
      <w:pPr>
        <w:pStyle w:val="OrgList"/>
        <w:numPr>
          <w:ilvl w:val="0"/>
          <w:numId w:val="0"/>
        </w:numPr>
        <w:spacing w:before="0" w:beforeAutospacing="0" w:after="120" w:afterAutospacing="0"/>
        <w:ind w:left="720"/>
      </w:pPr>
    </w:p>
    <w:p w:rsidR="002267BA" w:rsidRDefault="006C1B8A" w:rsidP="009561B6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Families and Communities </w:t>
      </w:r>
      <w:r w:rsidR="002267BA"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– 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Liz </w:t>
      </w:r>
      <w:proofErr w:type="spellStart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Hefr</w:t>
      </w:r>
      <w:r w:rsidR="009279B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e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n</w:t>
      </w:r>
      <w:proofErr w:type="spellEnd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-Webb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, </w:t>
      </w: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Deputy Secretary </w:t>
      </w:r>
    </w:p>
    <w:p w:rsidR="004A3174" w:rsidRPr="007877BA" w:rsidRDefault="00BD4D86" w:rsidP="004A3174">
      <w:pPr>
        <w:pStyle w:val="OrgHead3"/>
      </w:pPr>
      <w:bookmarkStart w:id="2" w:name="OLE_LINK1"/>
      <w:r>
        <w:t>Redress</w:t>
      </w:r>
      <w:r w:rsidR="004F7C61">
        <w:t xml:space="preserve"> </w:t>
      </w:r>
      <w:r w:rsidR="004A3174">
        <w:t>–</w:t>
      </w:r>
      <w:r w:rsidR="00916898">
        <w:t xml:space="preserve"> </w:t>
      </w:r>
      <w:r w:rsidR="00274E8E">
        <w:t xml:space="preserve">Peter </w:t>
      </w:r>
      <w:proofErr w:type="spellStart"/>
      <w:r w:rsidR="00274E8E">
        <w:t>Arnaudo</w:t>
      </w:r>
      <w:proofErr w:type="spellEnd"/>
      <w:r w:rsidR="007308AE">
        <w:t>,</w:t>
      </w:r>
      <w:r w:rsidR="00B161C4">
        <w:t xml:space="preserve"> </w:t>
      </w:r>
      <w:r w:rsidR="00274E8E">
        <w:t xml:space="preserve">Acting </w:t>
      </w:r>
      <w:r w:rsidR="004A3174">
        <w:t>Group Manager</w:t>
      </w:r>
    </w:p>
    <w:bookmarkEnd w:id="2"/>
    <w:p w:rsidR="00D4642F" w:rsidRDefault="00D4642F" w:rsidP="00D4642F">
      <w:pPr>
        <w:pStyle w:val="OrgList"/>
      </w:pPr>
      <w:r>
        <w:t xml:space="preserve">Redress </w:t>
      </w:r>
      <w:r w:rsidR="001A0591">
        <w:t xml:space="preserve">Policy </w:t>
      </w:r>
      <w:r w:rsidR="002B12AF">
        <w:t>and</w:t>
      </w:r>
      <w:r w:rsidR="00B81C37">
        <w:t xml:space="preserve"> </w:t>
      </w:r>
      <w:r w:rsidR="001A0591">
        <w:t>Legislation</w:t>
      </w:r>
      <w:r w:rsidR="00916898">
        <w:t xml:space="preserve"> </w:t>
      </w:r>
      <w:r>
        <w:t xml:space="preserve">– </w:t>
      </w:r>
      <w:r w:rsidR="009C3C5E">
        <w:t>Sharon Stuart</w:t>
      </w:r>
      <w:r>
        <w:t>, Branch Manager</w:t>
      </w:r>
    </w:p>
    <w:p w:rsidR="00744DE9" w:rsidRDefault="001A0591" w:rsidP="002716EB">
      <w:pPr>
        <w:pStyle w:val="OrgList"/>
      </w:pPr>
      <w:r>
        <w:t>Redress Implementation –</w:t>
      </w:r>
      <w:r w:rsidR="003B1023">
        <w:t xml:space="preserve"> </w:t>
      </w:r>
      <w:r w:rsidR="00274E8E">
        <w:t>Paula Sheehan</w:t>
      </w:r>
      <w:r>
        <w:t xml:space="preserve">, </w:t>
      </w:r>
      <w:r w:rsidR="00274E8E">
        <w:t xml:space="preserve">Acting </w:t>
      </w:r>
      <w:r>
        <w:t>Branch Manage</w:t>
      </w:r>
      <w:r w:rsidR="003B1023">
        <w:t>r</w:t>
      </w:r>
    </w:p>
    <w:p w:rsidR="00744DE9" w:rsidRDefault="00744DE9" w:rsidP="002716EB">
      <w:pPr>
        <w:pStyle w:val="OrgList"/>
      </w:pPr>
      <w:r>
        <w:t xml:space="preserve">DHS </w:t>
      </w:r>
      <w:r w:rsidR="006A1CCF">
        <w:t>Engagement</w:t>
      </w:r>
      <w:r>
        <w:t xml:space="preserve"> – Tracy Creech, Branch Manager</w:t>
      </w:r>
    </w:p>
    <w:p w:rsidR="00A97B5E" w:rsidRDefault="009C4381" w:rsidP="007F05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lastRenderedPageBreak/>
        <w:t>Communities</w:t>
      </w:r>
      <w:r w:rsidR="004F7C6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A97B5E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–</w:t>
      </w:r>
      <w:r w:rsidR="00B77E2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Teena Blewitt</w:t>
      </w:r>
      <w:r w:rsidR="00D04B5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 w:rsidR="00A97B5E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Group Manager</w:t>
      </w:r>
    </w:p>
    <w:p w:rsidR="00070607" w:rsidRDefault="00070607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Community Cohesion</w:t>
      </w:r>
      <w:r w:rsidR="00D04B5A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 w:rsidR="009C438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Sarah Guise, Branch Manager</w:t>
      </w:r>
    </w:p>
    <w:p w:rsidR="00083540" w:rsidRDefault="00083540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Grant Management Office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Carolyn Paterson, Branch Manager</w:t>
      </w:r>
    </w:p>
    <w:p w:rsidR="00744DE9" w:rsidRDefault="00744DE9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Financial Wellbeing – Lisa La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Rance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744DE9" w:rsidRDefault="00744DE9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Welfare Quarantining – Selena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Pattrick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F4361" w:rsidRDefault="000F4361" w:rsidP="000F4361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513811" w:rsidRDefault="00BD4D86" w:rsidP="0051381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Families</w:t>
      </w:r>
      <w:r w:rsidR="004F7C61">
        <w:rPr>
          <w:b/>
          <w:bCs/>
          <w:sz w:val="22"/>
          <w:szCs w:val="22"/>
        </w:rPr>
        <w:t xml:space="preserve"> </w:t>
      </w:r>
      <w:r w:rsidR="00A97B5E">
        <w:rPr>
          <w:b/>
          <w:bCs/>
          <w:sz w:val="22"/>
          <w:szCs w:val="22"/>
        </w:rPr>
        <w:t xml:space="preserve">– </w:t>
      </w:r>
      <w:r w:rsidR="00A55F4D">
        <w:rPr>
          <w:b/>
          <w:bCs/>
          <w:sz w:val="22"/>
          <w:szCs w:val="22"/>
        </w:rPr>
        <w:t>Lisa Foreman</w:t>
      </w:r>
      <w:r w:rsidR="00A97B5E">
        <w:rPr>
          <w:b/>
          <w:bCs/>
          <w:sz w:val="22"/>
          <w:szCs w:val="22"/>
        </w:rPr>
        <w:t>, Group Manager</w:t>
      </w:r>
    </w:p>
    <w:p w:rsidR="00513811" w:rsidRDefault="00BD4D86" w:rsidP="00AA6FE3">
      <w:pPr>
        <w:pStyle w:val="OrgList"/>
        <w:numPr>
          <w:ilvl w:val="0"/>
          <w:numId w:val="5"/>
        </w:numPr>
      </w:pPr>
      <w:r>
        <w:t>Famil</w:t>
      </w:r>
      <w:r w:rsidR="00A67FBB">
        <w:t>y Policy</w:t>
      </w:r>
      <w:r w:rsidR="009C4381">
        <w:t xml:space="preserve"> </w:t>
      </w:r>
      <w:r w:rsidR="009247B1">
        <w:t>–</w:t>
      </w:r>
      <w:r w:rsidR="00083540">
        <w:t xml:space="preserve"> Lisha Jackman</w:t>
      </w:r>
      <w:r w:rsidR="009247B1">
        <w:t>,</w:t>
      </w:r>
      <w:r w:rsidR="00083540">
        <w:t xml:space="preserve"> Acting</w:t>
      </w:r>
      <w:r w:rsidR="009247B1">
        <w:t xml:space="preserve"> Branch Manager</w:t>
      </w:r>
    </w:p>
    <w:p w:rsidR="00E371AE" w:rsidRDefault="0013655F" w:rsidP="00E371AE">
      <w:pPr>
        <w:pStyle w:val="OrgList"/>
        <w:numPr>
          <w:ilvl w:val="0"/>
          <w:numId w:val="5"/>
        </w:numPr>
      </w:pPr>
      <w:r>
        <w:t xml:space="preserve">Family Safety – Chantelle Stratford, Branch Manager </w:t>
      </w:r>
    </w:p>
    <w:p w:rsidR="00E371AE" w:rsidRDefault="00C44445" w:rsidP="00E371AE">
      <w:pPr>
        <w:pStyle w:val="OrgList"/>
        <w:numPr>
          <w:ilvl w:val="0"/>
          <w:numId w:val="5"/>
        </w:numPr>
      </w:pPr>
      <w:r>
        <w:t>Children</w:t>
      </w:r>
      <w:r w:rsidR="00A67FBB">
        <w:t>’s</w:t>
      </w:r>
      <w:r>
        <w:t xml:space="preserve"> Policy – Sarah </w:t>
      </w:r>
      <w:proofErr w:type="spellStart"/>
      <w:r>
        <w:t>Peascod</w:t>
      </w:r>
      <w:proofErr w:type="spellEnd"/>
      <w:r>
        <w:t xml:space="preserve">, </w:t>
      </w:r>
      <w:r w:rsidR="00D04B5A">
        <w:t xml:space="preserve">Acting </w:t>
      </w:r>
      <w:r>
        <w:t>Branch Manager</w:t>
      </w:r>
    </w:p>
    <w:p w:rsidR="00E35CEC" w:rsidRDefault="002716EB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3A3FEC">
        <w:rPr>
          <w:b/>
          <w:bCs/>
          <w:sz w:val="22"/>
          <w:szCs w:val="22"/>
        </w:rPr>
        <w:t xml:space="preserve">Families Taskforce </w:t>
      </w:r>
      <w:r w:rsidRPr="002716EB">
        <w:rPr>
          <w:b/>
          <w:bCs/>
          <w:sz w:val="22"/>
          <w:szCs w:val="22"/>
        </w:rPr>
        <w:t xml:space="preserve">– Eliza </w:t>
      </w:r>
      <w:proofErr w:type="spellStart"/>
      <w:r w:rsidRPr="002716EB">
        <w:rPr>
          <w:b/>
          <w:bCs/>
          <w:sz w:val="22"/>
          <w:szCs w:val="22"/>
        </w:rPr>
        <w:t>Strapp</w:t>
      </w:r>
      <w:proofErr w:type="spellEnd"/>
      <w:r w:rsidRPr="002716EB">
        <w:rPr>
          <w:b/>
          <w:bCs/>
          <w:sz w:val="22"/>
          <w:szCs w:val="22"/>
        </w:rPr>
        <w:t>, Acting Group Manager</w:t>
      </w:r>
    </w:p>
    <w:p w:rsidR="004F7C61" w:rsidRDefault="004F7C61">
      <w:pPr>
        <w:pStyle w:val="OrgList"/>
        <w:numPr>
          <w:ilvl w:val="0"/>
          <w:numId w:val="0"/>
        </w:numPr>
      </w:pPr>
    </w:p>
    <w:p w:rsidR="009561B6" w:rsidRDefault="00990F0F" w:rsidP="00E36351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Chief Operating Offi</w:t>
      </w: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</w:t>
      </w: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er </w:t>
      </w:r>
      <w:r>
        <w:t>–</w:t>
      </w:r>
      <w:r w:rsidR="008D67FE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Margaret McKinnon</w:t>
      </w:r>
    </w:p>
    <w:p w:rsidR="00083540" w:rsidRDefault="00083540" w:rsidP="00E36351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 w:rsidRPr="009C4381">
        <w:rPr>
          <w:rFonts w:ascii="Calibri" w:eastAsia="Times New Roman" w:hAnsi="Calibri" w:cs="Times New Roman"/>
          <w:b/>
          <w:bCs/>
          <w:color w:val="616161"/>
          <w:lang w:eastAsia="en-AU"/>
        </w:rPr>
        <w:t>Comm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unity Grants Hub – Adrian Hudson, Group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Hub Strategy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2716EB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Kristen Ow</w:t>
      </w:r>
      <w:r w:rsidR="004F7C6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e</w:t>
      </w:r>
      <w:r w:rsidR="002716EB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n</w:t>
      </w: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</w:t>
      </w:r>
      <w:r w:rsidR="002716EB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Acting</w:t>
      </w: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Hub Operations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 w:rsidR="001E7D6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85438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Alison Beasley Acting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Client Operations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Richard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Baumgart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Central Region (NSW/ACT)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Jodi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Cassar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Northern Region (QLD/NT)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Christian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Callisen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83540" w:rsidRDefault="009F65B3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Southern Region (VIC/</w:t>
      </w:r>
      <w:r w:rsid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TAS)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 w:rsid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Penny Fogarty, Acting Branch Manager</w:t>
      </w:r>
    </w:p>
    <w:p w:rsidR="00083540" w:rsidRPr="009C4381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Western Region (</w:t>
      </w:r>
      <w:r w:rsidR="009F65B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SA/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WA)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Warren Pearson, Branch Manager</w:t>
      </w:r>
    </w:p>
    <w:p w:rsidR="00A97B5E" w:rsidRPr="00E36351" w:rsidRDefault="00E371AE" w:rsidP="00E36351">
      <w:pPr>
        <w:rPr>
          <w:b/>
          <w:bCs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Corporate and Governance</w:t>
      </w:r>
      <w:r w:rsid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–</w:t>
      </w:r>
      <w:r w:rsidR="00727489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J</w:t>
      </w:r>
      <w:r w:rsidR="00274E8E">
        <w:rPr>
          <w:rFonts w:ascii="Calibri" w:eastAsia="Times New Roman" w:hAnsi="Calibri" w:cs="Times New Roman"/>
          <w:b/>
          <w:bCs/>
          <w:color w:val="616161"/>
          <w:lang w:eastAsia="en-AU"/>
        </w:rPr>
        <w:t>o Talbot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Group Manager </w:t>
      </w:r>
    </w:p>
    <w:p w:rsidR="00E371AE" w:rsidRDefault="00E371AE" w:rsidP="0094643C">
      <w:pPr>
        <w:pStyle w:val="OrgList"/>
      </w:pPr>
      <w:r>
        <w:t>Communication Services – Tracey Bell, Branch Manager</w:t>
      </w:r>
    </w:p>
    <w:p w:rsidR="00E371AE" w:rsidRDefault="00E371AE" w:rsidP="0094643C">
      <w:pPr>
        <w:pStyle w:val="OrgList"/>
      </w:pPr>
      <w:r>
        <w:t xml:space="preserve">People Services – Katrina </w:t>
      </w:r>
      <w:proofErr w:type="spellStart"/>
      <w:r>
        <w:t>Jocumsen</w:t>
      </w:r>
      <w:proofErr w:type="spellEnd"/>
      <w:r>
        <w:t>, Branch Manager</w:t>
      </w:r>
    </w:p>
    <w:p w:rsidR="00E371AE" w:rsidRDefault="00E371AE" w:rsidP="0094643C">
      <w:pPr>
        <w:pStyle w:val="OrgList"/>
      </w:pPr>
      <w:r>
        <w:t>Property and Security –</w:t>
      </w:r>
      <w:r w:rsidR="001E7D6F">
        <w:t xml:space="preserve"> Chris Mitchell</w:t>
      </w:r>
      <w:r>
        <w:t>, Branch Manager</w:t>
      </w:r>
    </w:p>
    <w:p w:rsidR="00A97B5E" w:rsidRDefault="00E371AE" w:rsidP="0094643C">
      <w:pPr>
        <w:pStyle w:val="OrgList"/>
      </w:pPr>
      <w:r>
        <w:t>Audit and Assurance</w:t>
      </w:r>
      <w:r w:rsidR="00A97B5E">
        <w:t xml:space="preserve"> –</w:t>
      </w:r>
      <w:r w:rsidR="00727489">
        <w:t xml:space="preserve"> </w:t>
      </w:r>
      <w:r w:rsidR="00274E8E">
        <w:t>John Riley,</w:t>
      </w:r>
      <w:r w:rsidR="00A97B5E">
        <w:t xml:space="preserve"> Branch Manager </w:t>
      </w:r>
    </w:p>
    <w:p w:rsidR="000F4361" w:rsidRDefault="000F4361" w:rsidP="000F4361">
      <w:pPr>
        <w:pStyle w:val="OrgList"/>
      </w:pPr>
      <w:r>
        <w:t>Governance –</w:t>
      </w:r>
      <w:r w:rsidR="0045020F">
        <w:t xml:space="preserve"> Greg Keen</w:t>
      </w:r>
      <w:r>
        <w:t>, Branch Manager</w:t>
      </w:r>
    </w:p>
    <w:p w:rsidR="00E371AE" w:rsidRDefault="00E371AE" w:rsidP="00DC576C">
      <w:pPr>
        <w:pStyle w:val="OrgList"/>
        <w:numPr>
          <w:ilvl w:val="0"/>
          <w:numId w:val="0"/>
        </w:numPr>
      </w:pPr>
      <w:r>
        <w:t>Government Executive Services – Liz Bundy, Branch Manager</w:t>
      </w:r>
    </w:p>
    <w:p w:rsidR="00E371AE" w:rsidRDefault="00E371AE" w:rsidP="00DC576C">
      <w:pPr>
        <w:pStyle w:val="OrgList"/>
        <w:numPr>
          <w:ilvl w:val="0"/>
          <w:numId w:val="0"/>
        </w:numPr>
      </w:pPr>
      <w:r>
        <w:t>Legal Services – Paul Menzies- McVey, Chief Counsel and Branch Manager</w:t>
      </w:r>
    </w:p>
    <w:p w:rsidR="009247B1" w:rsidRPr="007877BA" w:rsidRDefault="009247B1" w:rsidP="009247B1">
      <w:pPr>
        <w:pStyle w:val="OrgHead3"/>
      </w:pPr>
      <w:r w:rsidRPr="007877BA">
        <w:t>Information Technology</w:t>
      </w:r>
      <w:r>
        <w:t xml:space="preserve"> – Peter Qui, </w:t>
      </w:r>
      <w:r w:rsidR="009C595D">
        <w:t xml:space="preserve">Chief Information Officer </w:t>
      </w:r>
      <w:r w:rsidR="002B12AF">
        <w:t>and</w:t>
      </w:r>
      <w:r w:rsidR="009C595D">
        <w:t xml:space="preserve"> </w:t>
      </w:r>
      <w:r>
        <w:t xml:space="preserve">Group Manager </w:t>
      </w:r>
    </w:p>
    <w:p w:rsidR="00041F12" w:rsidRDefault="00A95C57" w:rsidP="00041F12">
      <w:pPr>
        <w:pStyle w:val="OrgList"/>
        <w:numPr>
          <w:ilvl w:val="0"/>
          <w:numId w:val="3"/>
        </w:numPr>
      </w:pPr>
      <w:r>
        <w:t xml:space="preserve">Digital Business Solutions </w:t>
      </w:r>
      <w:r w:rsidR="009247B1">
        <w:t>–</w:t>
      </w:r>
      <w:r w:rsidR="004F7C61">
        <w:t xml:space="preserve"> </w:t>
      </w:r>
      <w:r w:rsidR="00744DE9">
        <w:t>Alex McKellar</w:t>
      </w:r>
      <w:r w:rsidR="009247B1">
        <w:t>,</w:t>
      </w:r>
      <w:r w:rsidR="00744DE9">
        <w:t xml:space="preserve"> Acting</w:t>
      </w:r>
      <w:r w:rsidR="009247B1">
        <w:t xml:space="preserve"> Branch Manager</w:t>
      </w:r>
    </w:p>
    <w:p w:rsidR="009247B1" w:rsidRDefault="009247B1" w:rsidP="00041F12">
      <w:pPr>
        <w:pStyle w:val="OrgList"/>
        <w:numPr>
          <w:ilvl w:val="0"/>
          <w:numId w:val="3"/>
        </w:numPr>
      </w:pPr>
      <w:r w:rsidRPr="007877BA">
        <w:t>IT Operations</w:t>
      </w:r>
      <w:r>
        <w:t xml:space="preserve"> – </w:t>
      </w:r>
      <w:proofErr w:type="spellStart"/>
      <w:r>
        <w:t>Dayne</w:t>
      </w:r>
      <w:proofErr w:type="spellEnd"/>
      <w:r>
        <w:t xml:space="preserve"> Da </w:t>
      </w:r>
      <w:proofErr w:type="spellStart"/>
      <w:r>
        <w:t>Pozzo</w:t>
      </w:r>
      <w:proofErr w:type="spellEnd"/>
      <w:r>
        <w:t>, Branch Manager</w:t>
      </w:r>
    </w:p>
    <w:p w:rsidR="006259B8" w:rsidRPr="007877BA" w:rsidRDefault="006259B8" w:rsidP="00041F12">
      <w:pPr>
        <w:pStyle w:val="OrgList"/>
        <w:numPr>
          <w:ilvl w:val="0"/>
          <w:numId w:val="3"/>
        </w:numPr>
      </w:pPr>
      <w:r>
        <w:t>Corporate and Data Services – Steve McCauley, Branch Manager</w:t>
      </w:r>
    </w:p>
    <w:p w:rsidR="00274E8E" w:rsidRDefault="00274E8E" w:rsidP="009247B1">
      <w:pPr>
        <w:rPr>
          <w:rFonts w:asciiTheme="minorHAnsi" w:hAnsiTheme="minorHAnsi"/>
          <w:color w:val="616161"/>
          <w:sz w:val="25"/>
          <w:szCs w:val="25"/>
        </w:rPr>
      </w:pPr>
    </w:p>
    <w:p w:rsidR="00221E09" w:rsidRDefault="006C1B8A" w:rsidP="009247B1">
      <w:pPr>
        <w:rPr>
          <w:rFonts w:asciiTheme="minorHAnsi" w:hAnsiTheme="minorHAnsi"/>
          <w:color w:val="616161"/>
          <w:sz w:val="25"/>
          <w:szCs w:val="25"/>
        </w:rPr>
      </w:pPr>
      <w:r w:rsidRPr="009561B6">
        <w:rPr>
          <w:rFonts w:asciiTheme="minorHAnsi" w:hAnsiTheme="minorHAnsi"/>
          <w:color w:val="616161"/>
          <w:sz w:val="25"/>
          <w:szCs w:val="25"/>
        </w:rPr>
        <w:t xml:space="preserve">Disability </w:t>
      </w:r>
      <w:r>
        <w:rPr>
          <w:rFonts w:asciiTheme="minorHAnsi" w:hAnsiTheme="minorHAnsi"/>
          <w:color w:val="616161"/>
          <w:sz w:val="25"/>
          <w:szCs w:val="25"/>
        </w:rPr>
        <w:t>and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 Carers </w:t>
      </w:r>
      <w:r w:rsidR="00E30363" w:rsidRPr="009561B6">
        <w:rPr>
          <w:rFonts w:asciiTheme="minorHAnsi" w:hAnsiTheme="minorHAnsi"/>
          <w:color w:val="616161"/>
          <w:sz w:val="25"/>
          <w:szCs w:val="25"/>
        </w:rPr>
        <w:t>–</w:t>
      </w:r>
      <w:r w:rsidR="003E1075">
        <w:rPr>
          <w:rFonts w:asciiTheme="minorHAnsi" w:hAnsiTheme="minorHAnsi"/>
          <w:color w:val="616161"/>
          <w:sz w:val="25"/>
          <w:szCs w:val="25"/>
        </w:rPr>
        <w:t xml:space="preserve"> Flora </w:t>
      </w:r>
      <w:proofErr w:type="spellStart"/>
      <w:r w:rsidR="003E1075">
        <w:rPr>
          <w:rFonts w:asciiTheme="minorHAnsi" w:hAnsiTheme="minorHAnsi"/>
          <w:color w:val="616161"/>
          <w:sz w:val="25"/>
          <w:szCs w:val="25"/>
        </w:rPr>
        <w:t>Carapellucci</w:t>
      </w:r>
      <w:proofErr w:type="spellEnd"/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, </w:t>
      </w:r>
      <w:r w:rsidR="003E1075">
        <w:rPr>
          <w:rFonts w:asciiTheme="minorHAnsi" w:hAnsiTheme="minorHAnsi"/>
          <w:color w:val="616161"/>
          <w:sz w:val="25"/>
          <w:szCs w:val="25"/>
        </w:rPr>
        <w:t xml:space="preserve">Acting </w:t>
      </w:r>
      <w:r w:rsidRPr="009561B6">
        <w:rPr>
          <w:rFonts w:asciiTheme="minorHAnsi" w:hAnsiTheme="minorHAnsi"/>
          <w:color w:val="616161"/>
          <w:sz w:val="25"/>
          <w:szCs w:val="25"/>
        </w:rPr>
        <w:t>Deputy Secretary</w:t>
      </w:r>
    </w:p>
    <w:p w:rsidR="004F11F8" w:rsidRDefault="00E371AE" w:rsidP="00044887">
      <w:pPr>
        <w:pStyle w:val="OrgHead3"/>
      </w:pPr>
      <w:r>
        <w:t>Market Capability</w:t>
      </w:r>
      <w:r w:rsidR="004F11F8">
        <w:t xml:space="preserve"> – </w:t>
      </w:r>
      <w:r w:rsidR="008A4509">
        <w:t xml:space="preserve">Andrew </w:t>
      </w:r>
      <w:proofErr w:type="spellStart"/>
      <w:r w:rsidR="008A4509">
        <w:t>Whitecross</w:t>
      </w:r>
      <w:proofErr w:type="spellEnd"/>
      <w:r w:rsidR="004F11F8">
        <w:t>, Group Manager</w:t>
      </w:r>
    </w:p>
    <w:p w:rsidR="00E371AE" w:rsidRDefault="00E371AE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 xml:space="preserve">Market Development – Thomas </w:t>
      </w:r>
      <w:proofErr w:type="spellStart"/>
      <w:r>
        <w:rPr>
          <w:b w:val="0"/>
          <w:sz w:val="20"/>
        </w:rPr>
        <w:t>Abhayaratna</w:t>
      </w:r>
      <w:proofErr w:type="spellEnd"/>
      <w:r>
        <w:rPr>
          <w:b w:val="0"/>
          <w:sz w:val="20"/>
        </w:rPr>
        <w:t>, Branch Manager</w:t>
      </w:r>
    </w:p>
    <w:p w:rsidR="00E371AE" w:rsidRDefault="00E371AE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Market Quality – Melanie Metz, Branch Manager</w:t>
      </w:r>
    </w:p>
    <w:p w:rsidR="00274E8E" w:rsidRDefault="00274E8E" w:rsidP="00AA6FE3">
      <w:pPr>
        <w:pStyle w:val="OrgHead3"/>
        <w:rPr>
          <w:b w:val="0"/>
          <w:sz w:val="20"/>
        </w:rPr>
      </w:pPr>
    </w:p>
    <w:p w:rsidR="00AA6FE3" w:rsidRDefault="00E371AE" w:rsidP="00AA6FE3">
      <w:pPr>
        <w:pStyle w:val="OrgHead3"/>
      </w:pPr>
      <w:r>
        <w:lastRenderedPageBreak/>
        <w:t>Participants and Performance</w:t>
      </w:r>
      <w:r w:rsidR="009247B1">
        <w:t xml:space="preserve"> –</w:t>
      </w:r>
      <w:r w:rsidR="009C4381">
        <w:t xml:space="preserve"> Peter Broadhead</w:t>
      </w:r>
      <w:r w:rsidR="009247B1">
        <w:t>,</w:t>
      </w:r>
      <w:r w:rsidR="009C4381">
        <w:t xml:space="preserve"> </w:t>
      </w:r>
      <w:r w:rsidR="009247B1">
        <w:t xml:space="preserve">Group Manager </w:t>
      </w:r>
    </w:p>
    <w:p w:rsidR="00E371AE" w:rsidRDefault="00E371AE" w:rsidP="00AA6FE3">
      <w:pPr>
        <w:pStyle w:val="OrgList"/>
        <w:numPr>
          <w:ilvl w:val="0"/>
          <w:numId w:val="4"/>
        </w:numPr>
      </w:pPr>
      <w:r>
        <w:t>Participant Outcomes – Sarah Hawke, Acting Branch Manager</w:t>
      </w:r>
    </w:p>
    <w:p w:rsidR="00E371AE" w:rsidRPr="009247B1" w:rsidRDefault="00E371AE" w:rsidP="00E371AE">
      <w:pPr>
        <w:pStyle w:val="OrgList"/>
        <w:numPr>
          <w:ilvl w:val="0"/>
          <w:numId w:val="4"/>
        </w:numPr>
        <w:spacing w:before="0" w:beforeAutospacing="0" w:after="0" w:afterAutospacing="0"/>
      </w:pPr>
      <w:r>
        <w:t>NDIS Finance and Performance – Nerida Hunter, Branch Manager</w:t>
      </w:r>
    </w:p>
    <w:p w:rsidR="009247B1" w:rsidRDefault="00481444" w:rsidP="00AA6FE3">
      <w:pPr>
        <w:pStyle w:val="OrgList"/>
        <w:numPr>
          <w:ilvl w:val="0"/>
          <w:numId w:val="4"/>
        </w:numPr>
      </w:pPr>
      <w:r>
        <w:t xml:space="preserve">NDIS </w:t>
      </w:r>
      <w:r w:rsidR="009247B1">
        <w:t>Governance</w:t>
      </w:r>
      <w:r w:rsidR="009247B1" w:rsidRPr="00D422DD">
        <w:t xml:space="preserve"> – </w:t>
      </w:r>
      <w:r w:rsidR="009247B1">
        <w:t xml:space="preserve">Julie </w:t>
      </w:r>
      <w:proofErr w:type="spellStart"/>
      <w:r w:rsidR="009247B1">
        <w:t>Yeend</w:t>
      </w:r>
      <w:proofErr w:type="spellEnd"/>
      <w:r w:rsidR="009247B1" w:rsidRPr="00D422DD">
        <w:t xml:space="preserve">, </w:t>
      </w:r>
      <w:r w:rsidR="009247B1">
        <w:t>Branch</w:t>
      </w:r>
      <w:r w:rsidR="009247B1" w:rsidRPr="00D422DD">
        <w:t xml:space="preserve">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</w:t>
      </w:r>
      <w:r w:rsidR="002B12AF">
        <w:t>and</w:t>
      </w:r>
      <w:r w:rsidRPr="00DA22E0">
        <w:t xml:space="preserve"> Carers</w:t>
      </w:r>
      <w:r w:rsidR="00B361F3" w:rsidRPr="00DA22E0">
        <w:t xml:space="preserve"> – </w:t>
      </w:r>
      <w:r w:rsidR="00672E91">
        <w:t xml:space="preserve">George </w:t>
      </w:r>
      <w:proofErr w:type="spellStart"/>
      <w:r w:rsidR="00672E91">
        <w:t>Sotiropoulos</w:t>
      </w:r>
      <w:proofErr w:type="spellEnd"/>
      <w:r w:rsidR="00E8501B">
        <w:t>,</w:t>
      </w:r>
      <w:r w:rsidR="009838BB">
        <w:t xml:space="preserve"> </w:t>
      </w:r>
      <w:r w:rsidR="00E8501B">
        <w:t>Group Manager</w:t>
      </w:r>
    </w:p>
    <w:p w:rsidR="00E371AE" w:rsidRDefault="00E371AE" w:rsidP="00BA01EA">
      <w:pPr>
        <w:pStyle w:val="OrgList"/>
      </w:pPr>
      <w:r>
        <w:t>Advocacy and Inclusion – Anita Davis, Branch Manager</w:t>
      </w:r>
    </w:p>
    <w:p w:rsidR="00B15F6D" w:rsidRDefault="00B15F6D" w:rsidP="00D50FC5">
      <w:pPr>
        <w:pStyle w:val="OrgList"/>
      </w:pPr>
      <w:r>
        <w:t>Carer Reform – Catherine Reid, Acting Branch Manager</w:t>
      </w:r>
    </w:p>
    <w:p w:rsidR="00E371AE" w:rsidRDefault="00E371AE" w:rsidP="00D50FC5">
      <w:pPr>
        <w:pStyle w:val="OrgList"/>
      </w:pPr>
      <w:r>
        <w:t xml:space="preserve">Disability Employment Services – </w:t>
      </w:r>
      <w:r w:rsidR="00026BFD">
        <w:t>Trish Drury</w:t>
      </w:r>
      <w:r>
        <w:t xml:space="preserve">, </w:t>
      </w:r>
      <w:r w:rsidR="00026BFD">
        <w:t>A</w:t>
      </w:r>
      <w:r w:rsidR="00C4318D">
        <w:t>cting</w:t>
      </w:r>
      <w:r w:rsidR="00026BFD">
        <w:t xml:space="preserve"> </w:t>
      </w:r>
      <w:r>
        <w:t>Branch Manager</w:t>
      </w:r>
    </w:p>
    <w:p w:rsidR="00E371AE" w:rsidRPr="00DA22E0" w:rsidRDefault="00E371AE" w:rsidP="00D50FC5">
      <w:pPr>
        <w:pStyle w:val="OrgList"/>
      </w:pPr>
      <w:r>
        <w:t>Disability Employment Taskforce – Phil Brown, Branch Manager</w:t>
      </w:r>
    </w:p>
    <w:p w:rsidR="00890E07" w:rsidRPr="00DA22E0" w:rsidRDefault="00E371AE" w:rsidP="00C0424E">
      <w:pPr>
        <w:pStyle w:val="OrgHead3"/>
      </w:pPr>
      <w:r>
        <w:t>Commonwealth/State Policy</w:t>
      </w:r>
      <w:r w:rsidR="00CA5FB3">
        <w:t xml:space="preserve"> </w:t>
      </w:r>
      <w:r w:rsidR="00890E07" w:rsidRPr="00DA22E0">
        <w:t xml:space="preserve">– </w:t>
      </w:r>
      <w:r w:rsidR="003E1075">
        <w:t xml:space="preserve">Stephen </w:t>
      </w:r>
      <w:proofErr w:type="spellStart"/>
      <w:r w:rsidR="003E1075">
        <w:t>Moger</w:t>
      </w:r>
      <w:proofErr w:type="spellEnd"/>
      <w:r w:rsidR="00890E07">
        <w:t>,</w:t>
      </w:r>
      <w:r w:rsidR="003E1075">
        <w:t xml:space="preserve"> Acting</w:t>
      </w:r>
      <w:r w:rsidR="00890E07">
        <w:t xml:space="preserve"> Group Manager</w:t>
      </w:r>
    </w:p>
    <w:p w:rsidR="00BA01EA" w:rsidRDefault="00FD2B62" w:rsidP="00B90D1E">
      <w:pPr>
        <w:pStyle w:val="OrgList"/>
      </w:pPr>
      <w:r>
        <w:t>Mainstream Policy</w:t>
      </w:r>
      <w:r w:rsidR="00BD4D86">
        <w:t xml:space="preserve"> </w:t>
      </w:r>
      <w:r w:rsidR="00BA01EA">
        <w:t>–</w:t>
      </w:r>
      <w:r w:rsidR="009838BB">
        <w:t xml:space="preserve"> Chris D’Souza</w:t>
      </w:r>
      <w:r w:rsidR="0031586C">
        <w:t>,</w:t>
      </w:r>
      <w:r w:rsidR="009838BB">
        <w:t xml:space="preserve"> Acting</w:t>
      </w:r>
      <w:r w:rsidR="0031586C">
        <w:t xml:space="preserve"> Branch Manager</w:t>
      </w:r>
    </w:p>
    <w:p w:rsidR="00672E91" w:rsidRDefault="00FD2B62" w:rsidP="00672E91">
      <w:pPr>
        <w:pStyle w:val="OrgList"/>
      </w:pPr>
      <w:r>
        <w:t>Mainstream Interface</w:t>
      </w:r>
      <w:r w:rsidR="00B90D1E">
        <w:t xml:space="preserve"> </w:t>
      </w:r>
      <w:r w:rsidR="009C3C5E">
        <w:t xml:space="preserve">– </w:t>
      </w:r>
      <w:r w:rsidR="009C4381">
        <w:t>Kirralee Thomas</w:t>
      </w:r>
      <w:r w:rsidR="0031586C">
        <w:t>,</w:t>
      </w:r>
      <w:r w:rsidR="009C4381">
        <w:t xml:space="preserve"> Acting</w:t>
      </w:r>
      <w:r w:rsidR="0031586C">
        <w:t xml:space="preserve"> Branch Manager</w:t>
      </w:r>
    </w:p>
    <w:p w:rsidR="00E371AE" w:rsidRPr="00AA6FE3" w:rsidRDefault="00E371AE" w:rsidP="00672E91">
      <w:pPr>
        <w:pStyle w:val="OrgList"/>
      </w:pPr>
      <w:r>
        <w:t>Disability Policy –</w:t>
      </w:r>
      <w:r w:rsidR="003004F3">
        <w:t>Kate Costello</w:t>
      </w:r>
      <w:r>
        <w:t>,</w:t>
      </w:r>
      <w:r w:rsidR="003004F3">
        <w:t xml:space="preserve"> Acting</w:t>
      </w:r>
      <w:r>
        <w:t xml:space="preserve"> Branch Manager</w:t>
      </w:r>
    </w:p>
    <w:p w:rsidR="00A07FC5" w:rsidRDefault="00A07FC5" w:rsidP="00397B85">
      <w:pPr>
        <w:pStyle w:val="OrgHead3"/>
      </w:pPr>
    </w:p>
    <w:p w:rsidR="007877BA" w:rsidRPr="007877BA" w:rsidRDefault="001C123D" w:rsidP="00044887">
      <w:pPr>
        <w:pStyle w:val="OrgHead2"/>
      </w:pPr>
      <w:bookmarkStart w:id="3" w:name="mrdillon"/>
      <w:bookmarkStart w:id="4" w:name="bowen"/>
      <w:bookmarkEnd w:id="3"/>
      <w:bookmarkEnd w:id="4"/>
      <w:r>
        <w:t xml:space="preserve">The Department of Social Services </w:t>
      </w:r>
      <w:r w:rsidR="00274952">
        <w:t xml:space="preserve">Portfolio Bodies </w:t>
      </w:r>
      <w:r w:rsidR="002B12AF">
        <w:t>and</w:t>
      </w:r>
      <w:r w:rsidR="007877BA" w:rsidRPr="007877BA">
        <w:t xml:space="preserve"> Statutory Office Holders</w:t>
      </w:r>
    </w:p>
    <w:p w:rsidR="007877BA" w:rsidRPr="00260BB3" w:rsidRDefault="00886C9E" w:rsidP="00260BB3">
      <w:pPr>
        <w:pStyle w:val="OrgList"/>
      </w:pPr>
      <w:hyperlink r:id="rId6" w:history="1">
        <w:r w:rsidR="007877BA" w:rsidRPr="00260BB3">
          <w:t>Australian Institute of Family Studies</w:t>
        </w:r>
      </w:hyperlink>
      <w:r w:rsidR="00F52B79">
        <w:t xml:space="preserve"> - </w:t>
      </w:r>
      <w:hyperlink r:id="rId7" w:history="1">
        <w:r w:rsidR="004F7C61" w:rsidRPr="00BE1A2D">
          <w:rPr>
            <w:rStyle w:val="Hyperlink"/>
          </w:rPr>
          <w:t>https://aifs.gov.au/</w:t>
        </w:r>
      </w:hyperlink>
      <w:r w:rsidR="004F7C61">
        <w:t xml:space="preserve"> </w:t>
      </w:r>
    </w:p>
    <w:p w:rsidR="001A0DA7" w:rsidRDefault="00886C9E" w:rsidP="00260BB3">
      <w:pPr>
        <w:pStyle w:val="OrgList"/>
      </w:pPr>
      <w:hyperlink r:id="rId8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hyperlink r:id="rId9" w:history="1">
        <w:r w:rsidR="00A07FC5" w:rsidRPr="00F062F1">
          <w:rPr>
            <w:rStyle w:val="Hyperlink"/>
          </w:rPr>
          <w:t>https://www.ndis.gov.au/</w:t>
        </w:r>
      </w:hyperlink>
    </w:p>
    <w:p w:rsidR="00A07FC5" w:rsidRDefault="00A07FC5" w:rsidP="00A07FC5">
      <w:pPr>
        <w:pStyle w:val="OrgList"/>
        <w:numPr>
          <w:ilvl w:val="0"/>
          <w:numId w:val="0"/>
        </w:numPr>
        <w:ind w:left="720" w:hanging="360"/>
      </w:pPr>
    </w:p>
    <w:p w:rsidR="00A07FC5" w:rsidRDefault="00A07FC5" w:rsidP="00A07FC5">
      <w:pPr>
        <w:pStyle w:val="OrgList"/>
        <w:numPr>
          <w:ilvl w:val="0"/>
          <w:numId w:val="0"/>
        </w:numPr>
        <w:ind w:left="360" w:hanging="360"/>
      </w:pPr>
    </w:p>
    <w:p w:rsidR="00A07FC5" w:rsidRPr="00260BB3" w:rsidRDefault="00A07FC5" w:rsidP="00A07FC5">
      <w:pPr>
        <w:pStyle w:val="OrgList"/>
        <w:numPr>
          <w:ilvl w:val="0"/>
          <w:numId w:val="0"/>
        </w:numPr>
        <w:ind w:left="360" w:hanging="360"/>
      </w:pPr>
      <w:r>
        <w:t xml:space="preserve">As </w:t>
      </w:r>
      <w:proofErr w:type="gramStart"/>
      <w:r>
        <w:t xml:space="preserve">at </w:t>
      </w:r>
      <w:r w:rsidR="00DC576C">
        <w:t xml:space="preserve"> </w:t>
      </w:r>
      <w:r w:rsidR="003004F3">
        <w:t>4</w:t>
      </w:r>
      <w:proofErr w:type="gramEnd"/>
      <w:r w:rsidR="001E7D6F">
        <w:t xml:space="preserve"> December </w:t>
      </w:r>
      <w:r w:rsidR="00DC576C">
        <w:t xml:space="preserve">2019 </w:t>
      </w:r>
    </w:p>
    <w:sectPr w:rsidR="00A07FC5" w:rsidRPr="00260BB3" w:rsidSect="00DC576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7E63"/>
    <w:multiLevelType w:val="hybridMultilevel"/>
    <w:tmpl w:val="6C8A579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5F44"/>
    <w:multiLevelType w:val="hybridMultilevel"/>
    <w:tmpl w:val="EB966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466"/>
    <w:multiLevelType w:val="hybridMultilevel"/>
    <w:tmpl w:val="DAD49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77441D"/>
    <w:multiLevelType w:val="hybridMultilevel"/>
    <w:tmpl w:val="A3A8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E3A24"/>
    <w:multiLevelType w:val="hybridMultilevel"/>
    <w:tmpl w:val="662E5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A"/>
    <w:rsid w:val="00001B4A"/>
    <w:rsid w:val="0000417A"/>
    <w:rsid w:val="00006883"/>
    <w:rsid w:val="00013504"/>
    <w:rsid w:val="00013C53"/>
    <w:rsid w:val="000208F5"/>
    <w:rsid w:val="0002093A"/>
    <w:rsid w:val="000221E1"/>
    <w:rsid w:val="0002532A"/>
    <w:rsid w:val="00026BFD"/>
    <w:rsid w:val="00031EB8"/>
    <w:rsid w:val="00033BBC"/>
    <w:rsid w:val="00034F0F"/>
    <w:rsid w:val="00040EE6"/>
    <w:rsid w:val="00041F12"/>
    <w:rsid w:val="00044887"/>
    <w:rsid w:val="00070607"/>
    <w:rsid w:val="00071670"/>
    <w:rsid w:val="00071905"/>
    <w:rsid w:val="000727C8"/>
    <w:rsid w:val="00073A04"/>
    <w:rsid w:val="00074D1C"/>
    <w:rsid w:val="00074DB4"/>
    <w:rsid w:val="0007553D"/>
    <w:rsid w:val="00075ACF"/>
    <w:rsid w:val="00083540"/>
    <w:rsid w:val="00096D59"/>
    <w:rsid w:val="00097E9C"/>
    <w:rsid w:val="000A1FD8"/>
    <w:rsid w:val="000A20BD"/>
    <w:rsid w:val="000A5662"/>
    <w:rsid w:val="000B0B35"/>
    <w:rsid w:val="000C1111"/>
    <w:rsid w:val="000C2112"/>
    <w:rsid w:val="000D5D50"/>
    <w:rsid w:val="000D6C7F"/>
    <w:rsid w:val="000E2B00"/>
    <w:rsid w:val="000E5BC3"/>
    <w:rsid w:val="000F106F"/>
    <w:rsid w:val="000F29E5"/>
    <w:rsid w:val="000F4361"/>
    <w:rsid w:val="000F555E"/>
    <w:rsid w:val="001017B4"/>
    <w:rsid w:val="001018CF"/>
    <w:rsid w:val="00110620"/>
    <w:rsid w:val="00120476"/>
    <w:rsid w:val="001248CC"/>
    <w:rsid w:val="00125C5D"/>
    <w:rsid w:val="00126903"/>
    <w:rsid w:val="00126B06"/>
    <w:rsid w:val="001277D2"/>
    <w:rsid w:val="001328FA"/>
    <w:rsid w:val="0013655F"/>
    <w:rsid w:val="00136FC1"/>
    <w:rsid w:val="00144591"/>
    <w:rsid w:val="00151C1D"/>
    <w:rsid w:val="00154967"/>
    <w:rsid w:val="001566E4"/>
    <w:rsid w:val="00162381"/>
    <w:rsid w:val="001662B6"/>
    <w:rsid w:val="0017638D"/>
    <w:rsid w:val="001833FF"/>
    <w:rsid w:val="00185B41"/>
    <w:rsid w:val="0019187F"/>
    <w:rsid w:val="0019593F"/>
    <w:rsid w:val="00197BA5"/>
    <w:rsid w:val="001A0591"/>
    <w:rsid w:val="001A0DA7"/>
    <w:rsid w:val="001A5B8E"/>
    <w:rsid w:val="001B1C42"/>
    <w:rsid w:val="001B1F23"/>
    <w:rsid w:val="001B3394"/>
    <w:rsid w:val="001B33DD"/>
    <w:rsid w:val="001B593E"/>
    <w:rsid w:val="001B60C1"/>
    <w:rsid w:val="001B6D15"/>
    <w:rsid w:val="001B7661"/>
    <w:rsid w:val="001C123D"/>
    <w:rsid w:val="001C62D4"/>
    <w:rsid w:val="001C66B5"/>
    <w:rsid w:val="001D0E3A"/>
    <w:rsid w:val="001D4CF9"/>
    <w:rsid w:val="001E1A95"/>
    <w:rsid w:val="001E4A80"/>
    <w:rsid w:val="001E5C74"/>
    <w:rsid w:val="001E630D"/>
    <w:rsid w:val="001E7971"/>
    <w:rsid w:val="001E7BDC"/>
    <w:rsid w:val="001E7D6F"/>
    <w:rsid w:val="001E7DD6"/>
    <w:rsid w:val="001F04A6"/>
    <w:rsid w:val="001F0BA4"/>
    <w:rsid w:val="001F2E62"/>
    <w:rsid w:val="001F578B"/>
    <w:rsid w:val="00206BF8"/>
    <w:rsid w:val="0021636D"/>
    <w:rsid w:val="002215AA"/>
    <w:rsid w:val="00221E09"/>
    <w:rsid w:val="0022598B"/>
    <w:rsid w:val="002267BA"/>
    <w:rsid w:val="00226C10"/>
    <w:rsid w:val="002317E3"/>
    <w:rsid w:val="002333FB"/>
    <w:rsid w:val="00235365"/>
    <w:rsid w:val="00240DA9"/>
    <w:rsid w:val="00243788"/>
    <w:rsid w:val="0024784E"/>
    <w:rsid w:val="00253B24"/>
    <w:rsid w:val="00255D95"/>
    <w:rsid w:val="0025674B"/>
    <w:rsid w:val="002575FF"/>
    <w:rsid w:val="00257AF2"/>
    <w:rsid w:val="00260BB3"/>
    <w:rsid w:val="00261165"/>
    <w:rsid w:val="00263C00"/>
    <w:rsid w:val="002716EB"/>
    <w:rsid w:val="00274952"/>
    <w:rsid w:val="00274E8E"/>
    <w:rsid w:val="0028160B"/>
    <w:rsid w:val="00281E56"/>
    <w:rsid w:val="00284E4B"/>
    <w:rsid w:val="00285D15"/>
    <w:rsid w:val="002905D6"/>
    <w:rsid w:val="00293B79"/>
    <w:rsid w:val="002B12AF"/>
    <w:rsid w:val="002B1AAD"/>
    <w:rsid w:val="002C67E2"/>
    <w:rsid w:val="002D0A8A"/>
    <w:rsid w:val="002E174B"/>
    <w:rsid w:val="002E2E45"/>
    <w:rsid w:val="002E4404"/>
    <w:rsid w:val="002F7471"/>
    <w:rsid w:val="003004F3"/>
    <w:rsid w:val="0030118F"/>
    <w:rsid w:val="003079E2"/>
    <w:rsid w:val="00311033"/>
    <w:rsid w:val="0031113B"/>
    <w:rsid w:val="003128BF"/>
    <w:rsid w:val="0031586C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62402"/>
    <w:rsid w:val="003626A3"/>
    <w:rsid w:val="00367C4B"/>
    <w:rsid w:val="00367DDB"/>
    <w:rsid w:val="00373EFD"/>
    <w:rsid w:val="00374941"/>
    <w:rsid w:val="00376A90"/>
    <w:rsid w:val="003805D0"/>
    <w:rsid w:val="00385150"/>
    <w:rsid w:val="00397470"/>
    <w:rsid w:val="00397B85"/>
    <w:rsid w:val="003A2788"/>
    <w:rsid w:val="003A3FEC"/>
    <w:rsid w:val="003B1023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1075"/>
    <w:rsid w:val="003E40FF"/>
    <w:rsid w:val="003E538C"/>
    <w:rsid w:val="003F0B08"/>
    <w:rsid w:val="00407448"/>
    <w:rsid w:val="00413ED0"/>
    <w:rsid w:val="004150D6"/>
    <w:rsid w:val="004178D1"/>
    <w:rsid w:val="00425C31"/>
    <w:rsid w:val="0045020F"/>
    <w:rsid w:val="0045181F"/>
    <w:rsid w:val="004538F3"/>
    <w:rsid w:val="00455F20"/>
    <w:rsid w:val="004562A1"/>
    <w:rsid w:val="0046632E"/>
    <w:rsid w:val="00471AC6"/>
    <w:rsid w:val="004720A9"/>
    <w:rsid w:val="00473ECB"/>
    <w:rsid w:val="00481444"/>
    <w:rsid w:val="00481EF5"/>
    <w:rsid w:val="00496FC1"/>
    <w:rsid w:val="004A2ED5"/>
    <w:rsid w:val="004A3174"/>
    <w:rsid w:val="004A49DC"/>
    <w:rsid w:val="004B1497"/>
    <w:rsid w:val="004B433B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4F7C61"/>
    <w:rsid w:val="00501B8B"/>
    <w:rsid w:val="005131AC"/>
    <w:rsid w:val="00513811"/>
    <w:rsid w:val="00515B93"/>
    <w:rsid w:val="00517224"/>
    <w:rsid w:val="005174E6"/>
    <w:rsid w:val="00522BAB"/>
    <w:rsid w:val="00524C09"/>
    <w:rsid w:val="00524F83"/>
    <w:rsid w:val="00525551"/>
    <w:rsid w:val="00533741"/>
    <w:rsid w:val="00534D05"/>
    <w:rsid w:val="005363FC"/>
    <w:rsid w:val="005375B9"/>
    <w:rsid w:val="00542969"/>
    <w:rsid w:val="0054361A"/>
    <w:rsid w:val="00545D19"/>
    <w:rsid w:val="00551A5B"/>
    <w:rsid w:val="005536CC"/>
    <w:rsid w:val="00563977"/>
    <w:rsid w:val="00576716"/>
    <w:rsid w:val="00583145"/>
    <w:rsid w:val="005837F3"/>
    <w:rsid w:val="0059323F"/>
    <w:rsid w:val="00596F74"/>
    <w:rsid w:val="005A1EF2"/>
    <w:rsid w:val="005A2213"/>
    <w:rsid w:val="005A35B0"/>
    <w:rsid w:val="005A5329"/>
    <w:rsid w:val="005B1D7E"/>
    <w:rsid w:val="005B2769"/>
    <w:rsid w:val="005B4182"/>
    <w:rsid w:val="005B7DB4"/>
    <w:rsid w:val="005C3AA9"/>
    <w:rsid w:val="005C3AAA"/>
    <w:rsid w:val="005D32DC"/>
    <w:rsid w:val="005D404E"/>
    <w:rsid w:val="005E17F2"/>
    <w:rsid w:val="005E3869"/>
    <w:rsid w:val="005F07D3"/>
    <w:rsid w:val="005F28A8"/>
    <w:rsid w:val="005F3852"/>
    <w:rsid w:val="005F50C3"/>
    <w:rsid w:val="005F592C"/>
    <w:rsid w:val="005F6EE4"/>
    <w:rsid w:val="006001C6"/>
    <w:rsid w:val="00604F9A"/>
    <w:rsid w:val="00605175"/>
    <w:rsid w:val="00611653"/>
    <w:rsid w:val="0061397C"/>
    <w:rsid w:val="00617133"/>
    <w:rsid w:val="00620348"/>
    <w:rsid w:val="006259B8"/>
    <w:rsid w:val="00630FA5"/>
    <w:rsid w:val="0063572B"/>
    <w:rsid w:val="00635BFA"/>
    <w:rsid w:val="00643171"/>
    <w:rsid w:val="0064404F"/>
    <w:rsid w:val="006445EA"/>
    <w:rsid w:val="00645915"/>
    <w:rsid w:val="00645C7D"/>
    <w:rsid w:val="00646A3E"/>
    <w:rsid w:val="00646EB0"/>
    <w:rsid w:val="00646EF9"/>
    <w:rsid w:val="00647639"/>
    <w:rsid w:val="0065104D"/>
    <w:rsid w:val="00652FC0"/>
    <w:rsid w:val="00656E47"/>
    <w:rsid w:val="00657830"/>
    <w:rsid w:val="0066206B"/>
    <w:rsid w:val="006661C6"/>
    <w:rsid w:val="00672E91"/>
    <w:rsid w:val="00672F43"/>
    <w:rsid w:val="006733C4"/>
    <w:rsid w:val="006751FB"/>
    <w:rsid w:val="00675A76"/>
    <w:rsid w:val="0067710C"/>
    <w:rsid w:val="00677CC0"/>
    <w:rsid w:val="00683E74"/>
    <w:rsid w:val="006917F6"/>
    <w:rsid w:val="006979FD"/>
    <w:rsid w:val="006A07FA"/>
    <w:rsid w:val="006A1CCF"/>
    <w:rsid w:val="006A2B55"/>
    <w:rsid w:val="006A4CE7"/>
    <w:rsid w:val="006A5295"/>
    <w:rsid w:val="006A5FEF"/>
    <w:rsid w:val="006A710C"/>
    <w:rsid w:val="006B2454"/>
    <w:rsid w:val="006B45E9"/>
    <w:rsid w:val="006B4BD4"/>
    <w:rsid w:val="006B5E74"/>
    <w:rsid w:val="006B7CA6"/>
    <w:rsid w:val="006B7D6A"/>
    <w:rsid w:val="006C1771"/>
    <w:rsid w:val="006C1B8A"/>
    <w:rsid w:val="006C1FC4"/>
    <w:rsid w:val="006D2C69"/>
    <w:rsid w:val="006D71A0"/>
    <w:rsid w:val="006E05BC"/>
    <w:rsid w:val="006E144E"/>
    <w:rsid w:val="006E5257"/>
    <w:rsid w:val="006E5814"/>
    <w:rsid w:val="006F7694"/>
    <w:rsid w:val="00700AD9"/>
    <w:rsid w:val="007019D9"/>
    <w:rsid w:val="0070203E"/>
    <w:rsid w:val="00703656"/>
    <w:rsid w:val="00715FF5"/>
    <w:rsid w:val="00727489"/>
    <w:rsid w:val="007308AE"/>
    <w:rsid w:val="00732D4E"/>
    <w:rsid w:val="0073494C"/>
    <w:rsid w:val="00737A0F"/>
    <w:rsid w:val="00737B2F"/>
    <w:rsid w:val="00742A3D"/>
    <w:rsid w:val="00744DE9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843"/>
    <w:rsid w:val="007B0DBE"/>
    <w:rsid w:val="007B74EF"/>
    <w:rsid w:val="007C0A90"/>
    <w:rsid w:val="007C34D0"/>
    <w:rsid w:val="007C4269"/>
    <w:rsid w:val="007C515D"/>
    <w:rsid w:val="007D2017"/>
    <w:rsid w:val="007D4FD5"/>
    <w:rsid w:val="007E23EA"/>
    <w:rsid w:val="007E25B3"/>
    <w:rsid w:val="007E31E4"/>
    <w:rsid w:val="007E43F4"/>
    <w:rsid w:val="007E65C6"/>
    <w:rsid w:val="007E6998"/>
    <w:rsid w:val="007F05AC"/>
    <w:rsid w:val="007F2AFF"/>
    <w:rsid w:val="007F2B25"/>
    <w:rsid w:val="007F72DD"/>
    <w:rsid w:val="007F7D2A"/>
    <w:rsid w:val="00807AE3"/>
    <w:rsid w:val="00815E38"/>
    <w:rsid w:val="00820D4C"/>
    <w:rsid w:val="00823860"/>
    <w:rsid w:val="00825C17"/>
    <w:rsid w:val="00834AA5"/>
    <w:rsid w:val="008351C4"/>
    <w:rsid w:val="008371C0"/>
    <w:rsid w:val="00841E64"/>
    <w:rsid w:val="00854384"/>
    <w:rsid w:val="00854553"/>
    <w:rsid w:val="00860366"/>
    <w:rsid w:val="00865BB3"/>
    <w:rsid w:val="00870A9C"/>
    <w:rsid w:val="0087338E"/>
    <w:rsid w:val="008762CD"/>
    <w:rsid w:val="00885A26"/>
    <w:rsid w:val="00886047"/>
    <w:rsid w:val="00886C9E"/>
    <w:rsid w:val="00890E07"/>
    <w:rsid w:val="00891919"/>
    <w:rsid w:val="00894EE9"/>
    <w:rsid w:val="00897689"/>
    <w:rsid w:val="008A17A3"/>
    <w:rsid w:val="008A4065"/>
    <w:rsid w:val="008A4509"/>
    <w:rsid w:val="008A61EB"/>
    <w:rsid w:val="008A74AC"/>
    <w:rsid w:val="008B33EA"/>
    <w:rsid w:val="008B78B6"/>
    <w:rsid w:val="008C5796"/>
    <w:rsid w:val="008D15AE"/>
    <w:rsid w:val="008D67FE"/>
    <w:rsid w:val="008E2812"/>
    <w:rsid w:val="008E5871"/>
    <w:rsid w:val="008E58FF"/>
    <w:rsid w:val="008F0D04"/>
    <w:rsid w:val="008F162D"/>
    <w:rsid w:val="008F189A"/>
    <w:rsid w:val="008F68BC"/>
    <w:rsid w:val="00916898"/>
    <w:rsid w:val="009225F0"/>
    <w:rsid w:val="009247B1"/>
    <w:rsid w:val="00925724"/>
    <w:rsid w:val="0092575C"/>
    <w:rsid w:val="009279B8"/>
    <w:rsid w:val="0093432C"/>
    <w:rsid w:val="009354D7"/>
    <w:rsid w:val="009377B1"/>
    <w:rsid w:val="0094643C"/>
    <w:rsid w:val="00950175"/>
    <w:rsid w:val="00953420"/>
    <w:rsid w:val="009561B6"/>
    <w:rsid w:val="00960876"/>
    <w:rsid w:val="00960A25"/>
    <w:rsid w:val="009628D9"/>
    <w:rsid w:val="009838BB"/>
    <w:rsid w:val="00985E87"/>
    <w:rsid w:val="00990F0F"/>
    <w:rsid w:val="0099115C"/>
    <w:rsid w:val="009A4579"/>
    <w:rsid w:val="009A7050"/>
    <w:rsid w:val="009C1A0D"/>
    <w:rsid w:val="009C3C5E"/>
    <w:rsid w:val="009C4381"/>
    <w:rsid w:val="009C595D"/>
    <w:rsid w:val="009C743C"/>
    <w:rsid w:val="009D04C7"/>
    <w:rsid w:val="009D0D60"/>
    <w:rsid w:val="009D3FE6"/>
    <w:rsid w:val="009E55EC"/>
    <w:rsid w:val="009E6A0C"/>
    <w:rsid w:val="009F107F"/>
    <w:rsid w:val="009F37BF"/>
    <w:rsid w:val="009F65B3"/>
    <w:rsid w:val="009F71A7"/>
    <w:rsid w:val="00A038A2"/>
    <w:rsid w:val="00A06CF7"/>
    <w:rsid w:val="00A07924"/>
    <w:rsid w:val="00A07FC5"/>
    <w:rsid w:val="00A120A1"/>
    <w:rsid w:val="00A13035"/>
    <w:rsid w:val="00A23572"/>
    <w:rsid w:val="00A3524E"/>
    <w:rsid w:val="00A37EC4"/>
    <w:rsid w:val="00A47BFB"/>
    <w:rsid w:val="00A55F4D"/>
    <w:rsid w:val="00A63720"/>
    <w:rsid w:val="00A64F6D"/>
    <w:rsid w:val="00A66CB7"/>
    <w:rsid w:val="00A67FBB"/>
    <w:rsid w:val="00A70BF9"/>
    <w:rsid w:val="00A74EAD"/>
    <w:rsid w:val="00A76111"/>
    <w:rsid w:val="00A86510"/>
    <w:rsid w:val="00A86994"/>
    <w:rsid w:val="00A93094"/>
    <w:rsid w:val="00A94388"/>
    <w:rsid w:val="00A95C57"/>
    <w:rsid w:val="00A97B5E"/>
    <w:rsid w:val="00AA572D"/>
    <w:rsid w:val="00AA6FE3"/>
    <w:rsid w:val="00AA7068"/>
    <w:rsid w:val="00AB38C5"/>
    <w:rsid w:val="00AB4CB1"/>
    <w:rsid w:val="00AB4E3F"/>
    <w:rsid w:val="00AD6989"/>
    <w:rsid w:val="00AD719A"/>
    <w:rsid w:val="00AD71BE"/>
    <w:rsid w:val="00AE079F"/>
    <w:rsid w:val="00AE6FF9"/>
    <w:rsid w:val="00B032A8"/>
    <w:rsid w:val="00B04C48"/>
    <w:rsid w:val="00B0777A"/>
    <w:rsid w:val="00B10FEB"/>
    <w:rsid w:val="00B13416"/>
    <w:rsid w:val="00B13F0B"/>
    <w:rsid w:val="00B15F6D"/>
    <w:rsid w:val="00B161C4"/>
    <w:rsid w:val="00B22125"/>
    <w:rsid w:val="00B22FC3"/>
    <w:rsid w:val="00B234A6"/>
    <w:rsid w:val="00B23BFB"/>
    <w:rsid w:val="00B34E74"/>
    <w:rsid w:val="00B361F3"/>
    <w:rsid w:val="00B40883"/>
    <w:rsid w:val="00B51A29"/>
    <w:rsid w:val="00B52147"/>
    <w:rsid w:val="00B53255"/>
    <w:rsid w:val="00B5411D"/>
    <w:rsid w:val="00B71DF4"/>
    <w:rsid w:val="00B73044"/>
    <w:rsid w:val="00B73A39"/>
    <w:rsid w:val="00B77E24"/>
    <w:rsid w:val="00B81C37"/>
    <w:rsid w:val="00B90D1E"/>
    <w:rsid w:val="00B92F8C"/>
    <w:rsid w:val="00B9385B"/>
    <w:rsid w:val="00BA01EA"/>
    <w:rsid w:val="00BA2DB9"/>
    <w:rsid w:val="00BB6DE8"/>
    <w:rsid w:val="00BC0A2E"/>
    <w:rsid w:val="00BC1719"/>
    <w:rsid w:val="00BC2D5E"/>
    <w:rsid w:val="00BC76F9"/>
    <w:rsid w:val="00BD1316"/>
    <w:rsid w:val="00BD4D86"/>
    <w:rsid w:val="00BE17B3"/>
    <w:rsid w:val="00BE7148"/>
    <w:rsid w:val="00BF21A2"/>
    <w:rsid w:val="00C02437"/>
    <w:rsid w:val="00C0424E"/>
    <w:rsid w:val="00C0743F"/>
    <w:rsid w:val="00C1372D"/>
    <w:rsid w:val="00C13847"/>
    <w:rsid w:val="00C17564"/>
    <w:rsid w:val="00C178A8"/>
    <w:rsid w:val="00C24087"/>
    <w:rsid w:val="00C402F1"/>
    <w:rsid w:val="00C4318D"/>
    <w:rsid w:val="00C44445"/>
    <w:rsid w:val="00C46DA8"/>
    <w:rsid w:val="00C50F51"/>
    <w:rsid w:val="00C5760E"/>
    <w:rsid w:val="00C57B93"/>
    <w:rsid w:val="00C630EA"/>
    <w:rsid w:val="00C65D27"/>
    <w:rsid w:val="00C748EB"/>
    <w:rsid w:val="00C979F9"/>
    <w:rsid w:val="00CA1D76"/>
    <w:rsid w:val="00CA5FB3"/>
    <w:rsid w:val="00CA6364"/>
    <w:rsid w:val="00CB0401"/>
    <w:rsid w:val="00CB4269"/>
    <w:rsid w:val="00CB45A8"/>
    <w:rsid w:val="00CB4928"/>
    <w:rsid w:val="00CB4F2E"/>
    <w:rsid w:val="00CB5C4F"/>
    <w:rsid w:val="00CD1A8F"/>
    <w:rsid w:val="00CD4CD7"/>
    <w:rsid w:val="00CD538A"/>
    <w:rsid w:val="00CD7442"/>
    <w:rsid w:val="00CE64B4"/>
    <w:rsid w:val="00CF1566"/>
    <w:rsid w:val="00CF25E4"/>
    <w:rsid w:val="00CF4EE5"/>
    <w:rsid w:val="00CF66B9"/>
    <w:rsid w:val="00CF6D49"/>
    <w:rsid w:val="00CF7676"/>
    <w:rsid w:val="00D013E2"/>
    <w:rsid w:val="00D047AC"/>
    <w:rsid w:val="00D04B5A"/>
    <w:rsid w:val="00D14350"/>
    <w:rsid w:val="00D14573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1AB6"/>
    <w:rsid w:val="00D63FE1"/>
    <w:rsid w:val="00D64FEB"/>
    <w:rsid w:val="00D80A46"/>
    <w:rsid w:val="00D840A5"/>
    <w:rsid w:val="00D87F29"/>
    <w:rsid w:val="00D96339"/>
    <w:rsid w:val="00DA2075"/>
    <w:rsid w:val="00DA22E0"/>
    <w:rsid w:val="00DA69A7"/>
    <w:rsid w:val="00DB5526"/>
    <w:rsid w:val="00DC45EF"/>
    <w:rsid w:val="00DC576C"/>
    <w:rsid w:val="00DD52E7"/>
    <w:rsid w:val="00DD6DE5"/>
    <w:rsid w:val="00DD6E46"/>
    <w:rsid w:val="00DE3DB1"/>
    <w:rsid w:val="00DE40B4"/>
    <w:rsid w:val="00DE74FC"/>
    <w:rsid w:val="00DE75B1"/>
    <w:rsid w:val="00DE7ABD"/>
    <w:rsid w:val="00DF4C9F"/>
    <w:rsid w:val="00E00772"/>
    <w:rsid w:val="00E00B63"/>
    <w:rsid w:val="00E0169B"/>
    <w:rsid w:val="00E042F5"/>
    <w:rsid w:val="00E076F2"/>
    <w:rsid w:val="00E1424D"/>
    <w:rsid w:val="00E148E7"/>
    <w:rsid w:val="00E25C7B"/>
    <w:rsid w:val="00E301DA"/>
    <w:rsid w:val="00E30363"/>
    <w:rsid w:val="00E35CEC"/>
    <w:rsid w:val="00E36351"/>
    <w:rsid w:val="00E371AE"/>
    <w:rsid w:val="00E41327"/>
    <w:rsid w:val="00E41576"/>
    <w:rsid w:val="00E4636F"/>
    <w:rsid w:val="00E5023E"/>
    <w:rsid w:val="00E62CE4"/>
    <w:rsid w:val="00E66723"/>
    <w:rsid w:val="00E720F7"/>
    <w:rsid w:val="00E77FA2"/>
    <w:rsid w:val="00E8501B"/>
    <w:rsid w:val="00E873EB"/>
    <w:rsid w:val="00E90428"/>
    <w:rsid w:val="00EA279F"/>
    <w:rsid w:val="00EA2DEF"/>
    <w:rsid w:val="00EA3446"/>
    <w:rsid w:val="00EA7A28"/>
    <w:rsid w:val="00EB3E58"/>
    <w:rsid w:val="00EC1FBC"/>
    <w:rsid w:val="00EC2341"/>
    <w:rsid w:val="00EC36C3"/>
    <w:rsid w:val="00EC6FF2"/>
    <w:rsid w:val="00EC786F"/>
    <w:rsid w:val="00EE023C"/>
    <w:rsid w:val="00EE66DB"/>
    <w:rsid w:val="00EF3C82"/>
    <w:rsid w:val="00EF6D61"/>
    <w:rsid w:val="00F042C1"/>
    <w:rsid w:val="00F059BD"/>
    <w:rsid w:val="00F0760C"/>
    <w:rsid w:val="00F10876"/>
    <w:rsid w:val="00F115AF"/>
    <w:rsid w:val="00F1341D"/>
    <w:rsid w:val="00F13F26"/>
    <w:rsid w:val="00F21939"/>
    <w:rsid w:val="00F221FD"/>
    <w:rsid w:val="00F26FCA"/>
    <w:rsid w:val="00F34A99"/>
    <w:rsid w:val="00F40D89"/>
    <w:rsid w:val="00F45380"/>
    <w:rsid w:val="00F511B4"/>
    <w:rsid w:val="00F52B79"/>
    <w:rsid w:val="00F5484C"/>
    <w:rsid w:val="00F61208"/>
    <w:rsid w:val="00F75933"/>
    <w:rsid w:val="00F834B7"/>
    <w:rsid w:val="00F84992"/>
    <w:rsid w:val="00F912F1"/>
    <w:rsid w:val="00F92F0A"/>
    <w:rsid w:val="00F93399"/>
    <w:rsid w:val="00FA18BF"/>
    <w:rsid w:val="00FA2BD1"/>
    <w:rsid w:val="00FB08EA"/>
    <w:rsid w:val="00FB09BC"/>
    <w:rsid w:val="00FB5C1E"/>
    <w:rsid w:val="00FC085C"/>
    <w:rsid w:val="00FC2E3D"/>
    <w:rsid w:val="00FC6335"/>
    <w:rsid w:val="00FD2B62"/>
    <w:rsid w:val="00FD6F53"/>
    <w:rsid w:val="00FE5040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AA51E-AFEF-4D15-B22C-E3ACFFD3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fs.gov.a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dis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5E4C-A853-4DB1-AEB9-271A2584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FORNER, Rachel</dc:creator>
  <cp:lastModifiedBy>REES, Rachel</cp:lastModifiedBy>
  <cp:revision>2</cp:revision>
  <cp:lastPrinted>2019-11-05T23:46:00Z</cp:lastPrinted>
  <dcterms:created xsi:type="dcterms:W3CDTF">2019-12-06T00:26:00Z</dcterms:created>
  <dcterms:modified xsi:type="dcterms:W3CDTF">2019-12-06T00:26:00Z</dcterms:modified>
</cp:coreProperties>
</file>