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28F" w:rsidRDefault="0011748E" w:rsidP="003F2672">
      <w:pPr>
        <w:pStyle w:val="Heading1"/>
      </w:pPr>
      <w:bookmarkStart w:id="0" w:name="_GoBack"/>
      <w:bookmarkEnd w:id="0"/>
      <w:r>
        <w:rPr>
          <w:noProof/>
        </w:rPr>
        <w:drawing>
          <wp:inline distT="0" distB="0" distL="0" distR="0" wp14:anchorId="0C36F6E0" wp14:editId="33A9AC5E">
            <wp:extent cx="6299835" cy="1199287"/>
            <wp:effectExtent l="0" t="0" r="5715" b="1270"/>
            <wp:docPr id="1" name="Picture 1" descr="Australian Government, Department of Social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 Portrait Factsheet h oran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299835" cy="1199287"/>
                    </a:xfrm>
                    <a:prstGeom prst="rect">
                      <a:avLst/>
                    </a:prstGeom>
                  </pic:spPr>
                </pic:pic>
              </a:graphicData>
            </a:graphic>
          </wp:inline>
        </w:drawing>
      </w:r>
    </w:p>
    <w:p w:rsidR="003C428F" w:rsidRPr="008A4FB4" w:rsidRDefault="002174E9" w:rsidP="008A4FB4">
      <w:pPr>
        <w:pStyle w:val="Heading1"/>
        <w:ind w:left="7920" w:firstLine="720"/>
        <w:rPr>
          <w:rFonts w:ascii="Arial" w:hAnsi="Arial"/>
          <w:sz w:val="24"/>
          <w:szCs w:val="24"/>
        </w:rPr>
      </w:pPr>
      <w:r>
        <w:rPr>
          <w:rFonts w:ascii="Arial" w:hAnsi="Arial"/>
          <w:sz w:val="24"/>
          <w:szCs w:val="24"/>
        </w:rPr>
        <w:t xml:space="preserve">August </w:t>
      </w:r>
      <w:r w:rsidR="009B1929">
        <w:rPr>
          <w:rFonts w:ascii="Arial" w:hAnsi="Arial"/>
          <w:sz w:val="24"/>
          <w:szCs w:val="24"/>
        </w:rPr>
        <w:t xml:space="preserve"> </w:t>
      </w:r>
      <w:r w:rsidR="003C428F" w:rsidRPr="008A4FB4">
        <w:rPr>
          <w:rFonts w:ascii="Arial" w:hAnsi="Arial"/>
          <w:sz w:val="24"/>
          <w:szCs w:val="24"/>
        </w:rPr>
        <w:t>2017</w:t>
      </w:r>
    </w:p>
    <w:p w:rsidR="0011748E" w:rsidRPr="0011748E" w:rsidRDefault="0011748E" w:rsidP="003F2672">
      <w:pPr>
        <w:pStyle w:val="Heading1"/>
      </w:pPr>
      <w:r w:rsidRPr="0011748E">
        <w:t xml:space="preserve">NRAS </w:t>
      </w:r>
      <w:r w:rsidR="00FF051D">
        <w:t>Information</w:t>
      </w:r>
      <w:r w:rsidRPr="0011748E">
        <w:t xml:space="preserve"> Sheet </w:t>
      </w:r>
    </w:p>
    <w:p w:rsidR="0011748E" w:rsidRPr="00B61F38" w:rsidRDefault="001436E3" w:rsidP="003F2672">
      <w:pPr>
        <w:pStyle w:val="Heading2"/>
      </w:pPr>
      <w:r>
        <w:t>National Rental Affordability Scheme Tax Offset</w:t>
      </w:r>
    </w:p>
    <w:p w:rsidR="00653097" w:rsidRPr="00653097" w:rsidRDefault="00653097" w:rsidP="00653097">
      <w:pPr>
        <w:rPr>
          <w:lang w:eastAsia="en-AU"/>
        </w:rPr>
      </w:pPr>
      <w:r w:rsidRPr="00653097">
        <w:rPr>
          <w:lang w:eastAsia="en-AU"/>
        </w:rPr>
        <w:t xml:space="preserve">The object of the </w:t>
      </w:r>
      <w:r w:rsidR="008750D0">
        <w:rPr>
          <w:lang w:eastAsia="en-AU"/>
        </w:rPr>
        <w:t xml:space="preserve">National Rental Affordability </w:t>
      </w:r>
      <w:r w:rsidRPr="00653097">
        <w:rPr>
          <w:lang w:eastAsia="en-AU"/>
        </w:rPr>
        <w:t xml:space="preserve">Scheme </w:t>
      </w:r>
      <w:r w:rsidR="008750D0">
        <w:rPr>
          <w:lang w:eastAsia="en-AU"/>
        </w:rPr>
        <w:t xml:space="preserve">(NRAS or Scheme) </w:t>
      </w:r>
      <w:r w:rsidRPr="00653097">
        <w:rPr>
          <w:lang w:eastAsia="en-AU"/>
        </w:rPr>
        <w:t xml:space="preserve">is to encourage large-scale investment in housing so as to increase the supply of affordable rental dwellings and reduce rental costs for low </w:t>
      </w:r>
      <w:r w:rsidR="008750D0">
        <w:rPr>
          <w:lang w:eastAsia="en-AU"/>
        </w:rPr>
        <w:t xml:space="preserve">and moderate income households. </w:t>
      </w:r>
      <w:r w:rsidRPr="00653097">
        <w:rPr>
          <w:lang w:eastAsia="en-AU"/>
        </w:rPr>
        <w:t>To</w:t>
      </w:r>
      <w:r w:rsidR="00D96587">
        <w:rPr>
          <w:lang w:eastAsia="en-AU"/>
        </w:rPr>
        <w:t> </w:t>
      </w:r>
      <w:r w:rsidRPr="00653097">
        <w:rPr>
          <w:lang w:eastAsia="en-AU"/>
        </w:rPr>
        <w:t>accomplish this, the Scheme provides approved participants with a financial incentive for a period of 10 years (the incentive period) to rent dwellings to eligible tenants (being low to middle income earners) at a rate of at least 20 per cent below market rates.</w:t>
      </w:r>
    </w:p>
    <w:p w:rsidR="00984557" w:rsidRDefault="00653097" w:rsidP="00984557">
      <w:pPr>
        <w:rPr>
          <w:lang w:eastAsia="en-AU"/>
        </w:rPr>
      </w:pPr>
      <w:r w:rsidRPr="00653097">
        <w:rPr>
          <w:lang w:eastAsia="en-AU"/>
        </w:rPr>
        <w:t xml:space="preserve">In order to receive an incentive, approved participants must comply with conditions of allocation set out in the </w:t>
      </w:r>
      <w:r w:rsidR="00D96587" w:rsidRPr="00D96587">
        <w:rPr>
          <w:i/>
          <w:lang w:eastAsia="en-AU"/>
        </w:rPr>
        <w:t>National Rental Affordability Scheme Regulations 2008</w:t>
      </w:r>
      <w:r w:rsidR="00D96587">
        <w:rPr>
          <w:lang w:eastAsia="en-AU"/>
        </w:rPr>
        <w:t xml:space="preserve"> (</w:t>
      </w:r>
      <w:r w:rsidRPr="00653097">
        <w:rPr>
          <w:lang w:eastAsia="en-AU"/>
        </w:rPr>
        <w:t>NRAS Regulations</w:t>
      </w:r>
      <w:r w:rsidR="00D96587">
        <w:rPr>
          <w:lang w:eastAsia="en-AU"/>
        </w:rPr>
        <w:t>)</w:t>
      </w:r>
      <w:r w:rsidRPr="00653097">
        <w:rPr>
          <w:lang w:eastAsia="en-AU"/>
        </w:rPr>
        <w:t>.</w:t>
      </w:r>
      <w:r w:rsidR="00D96587">
        <w:rPr>
          <w:lang w:eastAsia="en-AU"/>
        </w:rPr>
        <w:t xml:space="preserve"> </w:t>
      </w:r>
      <w:r w:rsidRPr="00653097">
        <w:rPr>
          <w:lang w:eastAsia="en-AU"/>
        </w:rPr>
        <w:t>Approved participants who satisfy the conditions of allocation receive a financial incentive each NRAS year (1 May to 30 April).</w:t>
      </w:r>
      <w:r w:rsidR="00D96587">
        <w:rPr>
          <w:lang w:eastAsia="en-AU"/>
        </w:rPr>
        <w:t xml:space="preserve"> The incentive comprises a Commonwealth contribution in the form of a Refundable Tax Offset (RTO) certificate or cash payment</w:t>
      </w:r>
      <w:r w:rsidR="008750D0">
        <w:rPr>
          <w:lang w:eastAsia="en-AU"/>
        </w:rPr>
        <w:t>,</w:t>
      </w:r>
      <w:r w:rsidR="00D96587">
        <w:rPr>
          <w:lang w:eastAsia="en-AU"/>
        </w:rPr>
        <w:t xml:space="preserve"> and a state or territory contribution in the form of direct financial support or in-kind contribution.</w:t>
      </w:r>
      <w:r w:rsidR="00984557">
        <w:rPr>
          <w:lang w:eastAsia="en-AU"/>
        </w:rPr>
        <w:t xml:space="preserve"> </w:t>
      </w:r>
    </w:p>
    <w:p w:rsidR="00984557" w:rsidRDefault="00984557" w:rsidP="00984557">
      <w:pPr>
        <w:rPr>
          <w:lang w:eastAsia="en-AU"/>
        </w:rPr>
      </w:pPr>
      <w:r>
        <w:rPr>
          <w:lang w:eastAsia="en-AU"/>
        </w:rPr>
        <w:t>Approved participants that are endorsed charitable institutions can receive the incentive as a cash payment or they can elect to receive the incentive as an RTO. Approved participants that are not endorsed charitable institutions can only receive the incentive as a tax offset, they do not have an option to receive the incentive as a cash payment.</w:t>
      </w:r>
    </w:p>
    <w:p w:rsidR="00D96587" w:rsidRPr="00653097" w:rsidRDefault="00D96587" w:rsidP="00653097">
      <w:pPr>
        <w:rPr>
          <w:lang w:eastAsia="en-AU"/>
        </w:rPr>
      </w:pPr>
      <w:r>
        <w:rPr>
          <w:lang w:eastAsia="en-AU"/>
        </w:rPr>
        <w:t xml:space="preserve">This information sheet sets out who is eligible to </w:t>
      </w:r>
      <w:r w:rsidR="006963C9">
        <w:rPr>
          <w:lang w:eastAsia="en-AU"/>
        </w:rPr>
        <w:t xml:space="preserve">receive the NRAS incentive and who is eligible to </w:t>
      </w:r>
      <w:r>
        <w:rPr>
          <w:lang w:eastAsia="en-AU"/>
        </w:rPr>
        <w:t>claim the Commonwealth component of the NRAS incentive as an RTO from the Australian Taxation Office (ATO) through the income tax system</w:t>
      </w:r>
      <w:r w:rsidR="004942F8">
        <w:rPr>
          <w:lang w:eastAsia="en-AU"/>
        </w:rPr>
        <w:t xml:space="preserve">. It also provides guidance on the </w:t>
      </w:r>
      <w:r>
        <w:rPr>
          <w:lang w:eastAsia="en-AU"/>
        </w:rPr>
        <w:t>information the eligible person or entity will need to provide to the ATO to support their claim</w:t>
      </w:r>
      <w:r w:rsidR="009C5C01">
        <w:rPr>
          <w:lang w:eastAsia="en-AU"/>
        </w:rPr>
        <w:t>.</w:t>
      </w:r>
    </w:p>
    <w:p w:rsidR="008F396B" w:rsidRDefault="008F396B" w:rsidP="003F2672">
      <w:pPr>
        <w:pStyle w:val="Heading3"/>
      </w:pPr>
      <w:r>
        <w:t xml:space="preserve">Who </w:t>
      </w:r>
      <w:r w:rsidR="00E64906">
        <w:t xml:space="preserve">is eligible to receive the </w:t>
      </w:r>
      <w:r>
        <w:t>NRAS incentive</w:t>
      </w:r>
    </w:p>
    <w:p w:rsidR="00B0197D" w:rsidRDefault="009C5C01" w:rsidP="00E64906">
      <w:pPr>
        <w:rPr>
          <w:lang w:eastAsia="en-AU"/>
        </w:rPr>
      </w:pPr>
      <w:r>
        <w:rPr>
          <w:lang w:eastAsia="en-AU"/>
        </w:rPr>
        <w:t>T</w:t>
      </w:r>
      <w:r w:rsidR="00E64906">
        <w:rPr>
          <w:lang w:eastAsia="en-AU"/>
        </w:rPr>
        <w:t>he Department</w:t>
      </w:r>
      <w:r w:rsidR="00F211D1">
        <w:rPr>
          <w:lang w:eastAsia="en-AU"/>
        </w:rPr>
        <w:t xml:space="preserve"> of Social Services (the Department)</w:t>
      </w:r>
      <w:r w:rsidR="00E64906">
        <w:rPr>
          <w:lang w:eastAsia="en-AU"/>
        </w:rPr>
        <w:t xml:space="preserve"> has a direct working and le</w:t>
      </w:r>
      <w:r w:rsidR="00E64906" w:rsidRPr="00E64906">
        <w:rPr>
          <w:lang w:eastAsia="en-AU"/>
        </w:rPr>
        <w:t xml:space="preserve">gal relationship </w:t>
      </w:r>
      <w:r w:rsidR="00E64906">
        <w:rPr>
          <w:lang w:eastAsia="en-AU"/>
        </w:rPr>
        <w:t xml:space="preserve">only with </w:t>
      </w:r>
      <w:r w:rsidR="00E64906" w:rsidRPr="00E64906">
        <w:rPr>
          <w:lang w:eastAsia="en-AU"/>
        </w:rPr>
        <w:t>the holders of NRAS allocations known under the legislation as approved participants.</w:t>
      </w:r>
      <w:r w:rsidR="00B0197D">
        <w:rPr>
          <w:lang w:eastAsia="en-AU"/>
        </w:rPr>
        <w:t xml:space="preserve"> As such, the</w:t>
      </w:r>
      <w:r w:rsidR="00B0197D">
        <w:rPr>
          <w:rFonts w:cs="Arial"/>
        </w:rPr>
        <w:t xml:space="preserve"> Department can only issue the NRAS incentive to approved participants, provided certain conditions are met.</w:t>
      </w:r>
      <w:r w:rsidR="00E64906" w:rsidRPr="00E64906">
        <w:rPr>
          <w:lang w:eastAsia="en-AU"/>
        </w:rPr>
        <w:t> </w:t>
      </w:r>
    </w:p>
    <w:p w:rsidR="00340ED1" w:rsidRPr="00BF40CF" w:rsidRDefault="00BF40CF" w:rsidP="000359A7">
      <w:pPr>
        <w:rPr>
          <w:color w:val="FF0000"/>
          <w:lang w:eastAsia="en-AU"/>
        </w:rPr>
      </w:pPr>
      <w:r w:rsidRPr="00BF40CF">
        <w:rPr>
          <w:b/>
          <w:color w:val="FF0000"/>
          <w:lang w:eastAsia="en-AU"/>
        </w:rPr>
        <w:t>Note:</w:t>
      </w:r>
      <w:r w:rsidRPr="00BF40CF">
        <w:rPr>
          <w:color w:val="FF0000"/>
          <w:lang w:eastAsia="en-AU"/>
        </w:rPr>
        <w:t xml:space="preserve"> A</w:t>
      </w:r>
      <w:r w:rsidR="00340ED1" w:rsidRPr="00BF40CF">
        <w:rPr>
          <w:color w:val="FF0000"/>
          <w:lang w:eastAsia="en-AU"/>
        </w:rPr>
        <w:t xml:space="preserve">ny agreement to transfer the NRAS incentive to an investor is a private contractual matter between the approved participant and the investor and lies beyond the scope of the NRAS </w:t>
      </w:r>
      <w:r w:rsidR="009C5C01">
        <w:rPr>
          <w:color w:val="FF0000"/>
          <w:lang w:eastAsia="en-AU"/>
        </w:rPr>
        <w:t>Regulations</w:t>
      </w:r>
      <w:r w:rsidR="00340ED1" w:rsidRPr="00BF40CF">
        <w:rPr>
          <w:color w:val="FF0000"/>
          <w:lang w:eastAsia="en-AU"/>
        </w:rPr>
        <w:t>.</w:t>
      </w:r>
    </w:p>
    <w:p w:rsidR="00F84DEA" w:rsidRDefault="001436E3" w:rsidP="003F2672">
      <w:pPr>
        <w:pStyle w:val="Heading3"/>
      </w:pPr>
      <w:r>
        <w:t>Who can claim the tax offset</w:t>
      </w:r>
      <w:r w:rsidR="008F396B">
        <w:t xml:space="preserve"> in </w:t>
      </w:r>
      <w:r w:rsidR="00B02FC0">
        <w:t xml:space="preserve">respect of </w:t>
      </w:r>
      <w:r w:rsidR="008F396B">
        <w:t>the NRAS incentive</w:t>
      </w:r>
      <w:r w:rsidR="00C55BB1">
        <w:t>?</w:t>
      </w:r>
    </w:p>
    <w:p w:rsidR="00084FEF" w:rsidRDefault="00084FEF" w:rsidP="00084FEF">
      <w:pPr>
        <w:rPr>
          <w:rFonts w:cs="Arial"/>
        </w:rPr>
      </w:pPr>
      <w:r>
        <w:rPr>
          <w:rFonts w:cs="Arial"/>
        </w:rPr>
        <w:t xml:space="preserve">The person or entity that </w:t>
      </w:r>
      <w:r w:rsidR="007D0BA8">
        <w:rPr>
          <w:rFonts w:cs="Arial"/>
        </w:rPr>
        <w:t>der</w:t>
      </w:r>
      <w:r>
        <w:rPr>
          <w:rFonts w:cs="Arial"/>
        </w:rPr>
        <w:t xml:space="preserve">ives a reduced rental income as a result of renting a dwelling to low and moderate income households at 20 per cent below market rates is eligible to claim the Commonwealth component of </w:t>
      </w:r>
      <w:r w:rsidR="008750D0">
        <w:rPr>
          <w:rFonts w:cs="Arial"/>
        </w:rPr>
        <w:t xml:space="preserve">the </w:t>
      </w:r>
      <w:r>
        <w:rPr>
          <w:rFonts w:cs="Arial"/>
        </w:rPr>
        <w:t>NRAS incentive as an RTO.</w:t>
      </w:r>
    </w:p>
    <w:p w:rsidR="00FB06EF" w:rsidRDefault="00FB06EF" w:rsidP="00DE37DB">
      <w:pPr>
        <w:pStyle w:val="Heading4"/>
        <w:rPr>
          <w:rFonts w:eastAsia="Times New Roman"/>
        </w:rPr>
      </w:pPr>
    </w:p>
    <w:p w:rsidR="00FB06EF" w:rsidRDefault="00FB06EF" w:rsidP="00DE37DB">
      <w:pPr>
        <w:pStyle w:val="Heading4"/>
        <w:rPr>
          <w:rFonts w:eastAsia="Times New Roman"/>
        </w:rPr>
      </w:pPr>
    </w:p>
    <w:p w:rsidR="00DE37DB" w:rsidRPr="00DE37DB" w:rsidRDefault="00DE37DB" w:rsidP="00DE37DB">
      <w:pPr>
        <w:pStyle w:val="Heading4"/>
        <w:rPr>
          <w:rFonts w:eastAsia="Times New Roman"/>
        </w:rPr>
      </w:pPr>
      <w:r w:rsidRPr="00DE37DB">
        <w:rPr>
          <w:rFonts w:eastAsia="Times New Roman"/>
        </w:rPr>
        <w:t>When</w:t>
      </w:r>
      <w:r>
        <w:rPr>
          <w:rFonts w:eastAsia="Times New Roman"/>
        </w:rPr>
        <w:t xml:space="preserve"> </w:t>
      </w:r>
      <w:r w:rsidR="008958CC">
        <w:rPr>
          <w:rFonts w:eastAsia="Times New Roman"/>
        </w:rPr>
        <w:t xml:space="preserve">is the </w:t>
      </w:r>
      <w:r>
        <w:rPr>
          <w:rFonts w:eastAsia="Times New Roman"/>
        </w:rPr>
        <w:t xml:space="preserve">approved participant </w:t>
      </w:r>
      <w:r w:rsidR="008958CC">
        <w:rPr>
          <w:rFonts w:eastAsia="Times New Roman"/>
        </w:rPr>
        <w:t xml:space="preserve">entitled to </w:t>
      </w:r>
      <w:r w:rsidR="0083058C">
        <w:rPr>
          <w:rFonts w:eastAsia="Times New Roman"/>
        </w:rPr>
        <w:t xml:space="preserve">claim the </w:t>
      </w:r>
      <w:r w:rsidR="00866649">
        <w:rPr>
          <w:rFonts w:eastAsia="Times New Roman"/>
        </w:rPr>
        <w:t>RTO</w:t>
      </w:r>
      <w:r w:rsidR="008958CC">
        <w:rPr>
          <w:rFonts w:eastAsia="Times New Roman"/>
        </w:rPr>
        <w:t>?</w:t>
      </w:r>
      <w:r w:rsidRPr="00DE37DB">
        <w:rPr>
          <w:rFonts w:eastAsia="Times New Roman"/>
        </w:rPr>
        <w:t xml:space="preserve"> </w:t>
      </w:r>
    </w:p>
    <w:p w:rsidR="007411FB" w:rsidRDefault="0083058C" w:rsidP="00F84DEA">
      <w:pPr>
        <w:rPr>
          <w:rFonts w:cs="Arial"/>
        </w:rPr>
      </w:pPr>
      <w:r>
        <w:rPr>
          <w:rFonts w:cs="Arial"/>
        </w:rPr>
        <w:t xml:space="preserve">An </w:t>
      </w:r>
      <w:r w:rsidR="00DE37DB">
        <w:rPr>
          <w:rFonts w:cs="Arial"/>
        </w:rPr>
        <w:t xml:space="preserve">approved participant will be eligible to claim the </w:t>
      </w:r>
      <w:r w:rsidR="00866649">
        <w:rPr>
          <w:rFonts w:cs="Arial"/>
        </w:rPr>
        <w:t>RTO</w:t>
      </w:r>
      <w:r>
        <w:rPr>
          <w:rFonts w:cs="Arial"/>
        </w:rPr>
        <w:t xml:space="preserve"> </w:t>
      </w:r>
      <w:r>
        <w:rPr>
          <w:lang w:eastAsia="en-AU"/>
        </w:rPr>
        <w:t>from the ATO through the income tax system if</w:t>
      </w:r>
      <w:r w:rsidR="00DE37DB">
        <w:rPr>
          <w:rFonts w:cs="Arial"/>
        </w:rPr>
        <w:t>:</w:t>
      </w:r>
    </w:p>
    <w:p w:rsidR="00011A04" w:rsidRDefault="004215DA" w:rsidP="004215DA">
      <w:pPr>
        <w:pStyle w:val="ListParagraph"/>
        <w:numPr>
          <w:ilvl w:val="0"/>
          <w:numId w:val="20"/>
        </w:numPr>
        <w:spacing w:after="120"/>
        <w:ind w:left="714" w:hanging="357"/>
        <w:contextualSpacing w:val="0"/>
        <w:rPr>
          <w:rFonts w:cs="Arial"/>
        </w:rPr>
      </w:pPr>
      <w:r>
        <w:rPr>
          <w:rFonts w:cs="Arial"/>
        </w:rPr>
        <w:t>t</w:t>
      </w:r>
      <w:r w:rsidR="00DE37DB">
        <w:rPr>
          <w:rFonts w:cs="Arial"/>
        </w:rPr>
        <w:t xml:space="preserve">he approved participant is the owner of the </w:t>
      </w:r>
      <w:r w:rsidR="0083058C">
        <w:rPr>
          <w:rFonts w:cs="Arial"/>
        </w:rPr>
        <w:t>dwelling</w:t>
      </w:r>
      <w:r w:rsidR="00B37292">
        <w:rPr>
          <w:rFonts w:cs="Arial"/>
        </w:rPr>
        <w:t>,</w:t>
      </w:r>
      <w:r w:rsidR="00011A04">
        <w:rPr>
          <w:rFonts w:cs="Arial"/>
        </w:rPr>
        <w:t xml:space="preserve"> </w:t>
      </w:r>
      <w:r w:rsidR="00011A04" w:rsidRPr="008750D0">
        <w:rPr>
          <w:rFonts w:cs="Arial"/>
          <w:b/>
        </w:rPr>
        <w:t>and</w:t>
      </w:r>
      <w:r w:rsidR="00011A04">
        <w:rPr>
          <w:rFonts w:cs="Arial"/>
        </w:rPr>
        <w:t xml:space="preserve"> rents the dwelling to an eligible tenant at 20 per cent below market rates</w:t>
      </w:r>
      <w:r w:rsidR="00B37292">
        <w:rPr>
          <w:rFonts w:cs="Arial"/>
        </w:rPr>
        <w:t>,</w:t>
      </w:r>
      <w:r w:rsidR="00435925">
        <w:rPr>
          <w:rFonts w:cs="Arial"/>
        </w:rPr>
        <w:t xml:space="preserve"> </w:t>
      </w:r>
      <w:r w:rsidR="00435925" w:rsidRPr="008750D0">
        <w:rPr>
          <w:rFonts w:cs="Arial"/>
          <w:b/>
        </w:rPr>
        <w:t>and</w:t>
      </w:r>
      <w:r w:rsidR="00435925">
        <w:rPr>
          <w:rFonts w:cs="Arial"/>
        </w:rPr>
        <w:t xml:space="preserve"> </w:t>
      </w:r>
      <w:r w:rsidR="004B6C40">
        <w:rPr>
          <w:rFonts w:cs="Arial"/>
        </w:rPr>
        <w:t xml:space="preserve">derives </w:t>
      </w:r>
      <w:r w:rsidR="00435925">
        <w:rPr>
          <w:rFonts w:cs="Arial"/>
        </w:rPr>
        <w:t xml:space="preserve">the reduced rental income directly from the tenant </w:t>
      </w:r>
    </w:p>
    <w:p w:rsidR="00DE37DB" w:rsidRDefault="004215DA" w:rsidP="00DE37DB">
      <w:pPr>
        <w:pStyle w:val="ListParagraph"/>
        <w:numPr>
          <w:ilvl w:val="0"/>
          <w:numId w:val="20"/>
        </w:numPr>
        <w:rPr>
          <w:rFonts w:cs="Arial"/>
        </w:rPr>
      </w:pPr>
      <w:r>
        <w:rPr>
          <w:rFonts w:cs="Arial"/>
        </w:rPr>
        <w:t>t</w:t>
      </w:r>
      <w:r w:rsidR="0083058C">
        <w:rPr>
          <w:rFonts w:cs="Arial"/>
        </w:rPr>
        <w:t xml:space="preserve">he approved participant leases the dwelling from </w:t>
      </w:r>
      <w:r w:rsidR="00176B6C">
        <w:rPr>
          <w:rFonts w:cs="Arial"/>
        </w:rPr>
        <w:t>the owner of the dwelling</w:t>
      </w:r>
      <w:r w:rsidR="0083058C">
        <w:rPr>
          <w:rFonts w:cs="Arial"/>
        </w:rPr>
        <w:t xml:space="preserve"> </w:t>
      </w:r>
      <w:r w:rsidR="00084FEF">
        <w:rPr>
          <w:rFonts w:cs="Arial"/>
        </w:rPr>
        <w:t xml:space="preserve">(i.e. the investor) </w:t>
      </w:r>
      <w:r w:rsidR="0083058C">
        <w:rPr>
          <w:rFonts w:cs="Arial"/>
        </w:rPr>
        <w:t>at the market rate</w:t>
      </w:r>
      <w:r w:rsidR="00B37292">
        <w:rPr>
          <w:rFonts w:cs="Arial"/>
        </w:rPr>
        <w:t>,</w:t>
      </w:r>
      <w:r w:rsidR="0083058C">
        <w:rPr>
          <w:rFonts w:cs="Arial"/>
        </w:rPr>
        <w:t xml:space="preserve"> </w:t>
      </w:r>
      <w:r w:rsidR="00011A04" w:rsidRPr="008750D0">
        <w:rPr>
          <w:rFonts w:cs="Arial"/>
          <w:b/>
        </w:rPr>
        <w:t>and</w:t>
      </w:r>
      <w:r w:rsidR="0083058C">
        <w:rPr>
          <w:rFonts w:cs="Arial"/>
        </w:rPr>
        <w:t xml:space="preserve"> sub-leases the dwelling to an eligible tenant at 20 per cent below the market rate</w:t>
      </w:r>
      <w:r w:rsidR="00B37292">
        <w:rPr>
          <w:rFonts w:cs="Arial"/>
        </w:rPr>
        <w:t>,</w:t>
      </w:r>
      <w:r w:rsidR="00435925">
        <w:rPr>
          <w:rFonts w:cs="Arial"/>
        </w:rPr>
        <w:t xml:space="preserve"> </w:t>
      </w:r>
      <w:r w:rsidR="00435925" w:rsidRPr="008750D0">
        <w:rPr>
          <w:rFonts w:cs="Arial"/>
          <w:b/>
        </w:rPr>
        <w:t>and</w:t>
      </w:r>
      <w:r w:rsidR="00435925">
        <w:rPr>
          <w:rFonts w:cs="Arial"/>
        </w:rPr>
        <w:t xml:space="preserve"> </w:t>
      </w:r>
      <w:r w:rsidR="00011A04">
        <w:rPr>
          <w:rFonts w:cs="Arial"/>
        </w:rPr>
        <w:t xml:space="preserve">the approved participant </w:t>
      </w:r>
      <w:r w:rsidR="004B6C40">
        <w:rPr>
          <w:rFonts w:cs="Arial"/>
        </w:rPr>
        <w:t xml:space="preserve">derives </w:t>
      </w:r>
      <w:r w:rsidR="00435925">
        <w:rPr>
          <w:rFonts w:cs="Arial"/>
        </w:rPr>
        <w:t>the reduced rental income directly from the tenant</w:t>
      </w:r>
      <w:r w:rsidR="0083058C">
        <w:rPr>
          <w:rFonts w:cs="Arial"/>
        </w:rPr>
        <w:t>.</w:t>
      </w:r>
    </w:p>
    <w:p w:rsidR="0083058C" w:rsidRDefault="0083058C" w:rsidP="0083058C">
      <w:pPr>
        <w:rPr>
          <w:rFonts w:cs="Arial"/>
        </w:rPr>
      </w:pPr>
      <w:r>
        <w:rPr>
          <w:rFonts w:cs="Arial"/>
        </w:rPr>
        <w:t xml:space="preserve">The approved participant is eligible to claim the </w:t>
      </w:r>
      <w:r w:rsidR="00866649">
        <w:rPr>
          <w:rFonts w:cs="Arial"/>
        </w:rPr>
        <w:t>RTO</w:t>
      </w:r>
      <w:r>
        <w:rPr>
          <w:rFonts w:cs="Arial"/>
        </w:rPr>
        <w:t xml:space="preserve"> </w:t>
      </w:r>
      <w:r w:rsidR="0031774C">
        <w:rPr>
          <w:rFonts w:cs="Arial"/>
        </w:rPr>
        <w:t xml:space="preserve">under these circumstances </w:t>
      </w:r>
      <w:r>
        <w:rPr>
          <w:rFonts w:cs="Arial"/>
        </w:rPr>
        <w:t xml:space="preserve">because it </w:t>
      </w:r>
      <w:r w:rsidR="00435925">
        <w:rPr>
          <w:rFonts w:cs="Arial"/>
        </w:rPr>
        <w:t>derive</w:t>
      </w:r>
      <w:r w:rsidR="004B6C40">
        <w:rPr>
          <w:rFonts w:cs="Arial"/>
        </w:rPr>
        <w:t>s</w:t>
      </w:r>
      <w:r w:rsidR="00435925">
        <w:rPr>
          <w:rFonts w:cs="Arial"/>
        </w:rPr>
        <w:t xml:space="preserve"> the </w:t>
      </w:r>
      <w:r w:rsidR="0031774C">
        <w:rPr>
          <w:rFonts w:cs="Arial"/>
        </w:rPr>
        <w:t>reduced rental</w:t>
      </w:r>
      <w:r>
        <w:rPr>
          <w:rFonts w:cs="Arial"/>
        </w:rPr>
        <w:t xml:space="preserve"> income</w:t>
      </w:r>
      <w:r w:rsidR="0031774C">
        <w:rPr>
          <w:rFonts w:cs="Arial"/>
        </w:rPr>
        <w:t xml:space="preserve"> in respect of the dwelling</w:t>
      </w:r>
      <w:r>
        <w:rPr>
          <w:rFonts w:cs="Arial"/>
        </w:rPr>
        <w:t>.</w:t>
      </w:r>
      <w:r w:rsidR="00011A04">
        <w:rPr>
          <w:rFonts w:cs="Arial"/>
        </w:rPr>
        <w:t xml:space="preserve"> In the second scenario, the investor is not eligible to claim the </w:t>
      </w:r>
      <w:r w:rsidR="00866649">
        <w:rPr>
          <w:rFonts w:cs="Arial"/>
        </w:rPr>
        <w:t>RTO</w:t>
      </w:r>
      <w:r w:rsidR="00011A04">
        <w:rPr>
          <w:rFonts w:cs="Arial"/>
        </w:rPr>
        <w:t xml:space="preserve"> because they </w:t>
      </w:r>
      <w:r w:rsidR="004B6C40">
        <w:rPr>
          <w:rFonts w:cs="Arial"/>
        </w:rPr>
        <w:t xml:space="preserve">derived </w:t>
      </w:r>
      <w:r w:rsidR="00011A04">
        <w:rPr>
          <w:rFonts w:cs="Arial"/>
        </w:rPr>
        <w:t xml:space="preserve">the </w:t>
      </w:r>
      <w:r w:rsidR="004B6C40">
        <w:rPr>
          <w:rFonts w:cs="Arial"/>
        </w:rPr>
        <w:t xml:space="preserve">full market rent from the approved participant and incurred no loss in rental income.  </w:t>
      </w:r>
    </w:p>
    <w:p w:rsidR="0031774C" w:rsidRDefault="0031774C" w:rsidP="0031774C">
      <w:pPr>
        <w:pStyle w:val="Heading4"/>
        <w:rPr>
          <w:rFonts w:eastAsia="Times New Roman"/>
        </w:rPr>
      </w:pPr>
      <w:r w:rsidRPr="00DE37DB">
        <w:rPr>
          <w:rFonts w:eastAsia="Times New Roman"/>
        </w:rPr>
        <w:t>When</w:t>
      </w:r>
      <w:r>
        <w:rPr>
          <w:rFonts w:eastAsia="Times New Roman"/>
        </w:rPr>
        <w:t xml:space="preserve"> </w:t>
      </w:r>
      <w:r w:rsidR="007C3931">
        <w:rPr>
          <w:rFonts w:eastAsia="Times New Roman"/>
        </w:rPr>
        <w:t>is</w:t>
      </w:r>
      <w:r>
        <w:rPr>
          <w:rFonts w:eastAsia="Times New Roman"/>
        </w:rPr>
        <w:t xml:space="preserve"> </w:t>
      </w:r>
      <w:r w:rsidR="00084FEF">
        <w:rPr>
          <w:rFonts w:eastAsia="Times New Roman"/>
        </w:rPr>
        <w:t xml:space="preserve">the </w:t>
      </w:r>
      <w:r w:rsidR="008958CC">
        <w:rPr>
          <w:rFonts w:eastAsia="Times New Roman"/>
        </w:rPr>
        <w:t xml:space="preserve">property owner (investor) entitled to </w:t>
      </w:r>
      <w:r>
        <w:rPr>
          <w:rFonts w:eastAsia="Times New Roman"/>
        </w:rPr>
        <w:t xml:space="preserve">claim the </w:t>
      </w:r>
      <w:r w:rsidR="00866649">
        <w:rPr>
          <w:rFonts w:eastAsia="Times New Roman"/>
        </w:rPr>
        <w:t>RTO</w:t>
      </w:r>
      <w:r w:rsidR="008958CC">
        <w:rPr>
          <w:rFonts w:eastAsia="Times New Roman"/>
        </w:rPr>
        <w:t>?</w:t>
      </w:r>
      <w:r w:rsidRPr="00DE37DB">
        <w:rPr>
          <w:rFonts w:eastAsia="Times New Roman"/>
        </w:rPr>
        <w:t xml:space="preserve"> </w:t>
      </w:r>
    </w:p>
    <w:p w:rsidR="00011A04" w:rsidRDefault="00011A04" w:rsidP="00011A04">
      <w:r>
        <w:t>A</w:t>
      </w:r>
      <w:r w:rsidR="00084FEF">
        <w:t xml:space="preserve">n investor </w:t>
      </w:r>
      <w:r>
        <w:t xml:space="preserve">can claim the </w:t>
      </w:r>
      <w:r w:rsidR="00866649">
        <w:t>RTO</w:t>
      </w:r>
      <w:r>
        <w:t xml:space="preserve"> from the ATO through the income tax system if:</w:t>
      </w:r>
    </w:p>
    <w:p w:rsidR="00011A04" w:rsidRDefault="004215DA" w:rsidP="004215DA">
      <w:pPr>
        <w:pStyle w:val="ListParagraph"/>
        <w:numPr>
          <w:ilvl w:val="0"/>
          <w:numId w:val="22"/>
        </w:numPr>
        <w:spacing w:after="120"/>
        <w:ind w:left="714" w:hanging="357"/>
        <w:contextualSpacing w:val="0"/>
      </w:pPr>
      <w:r>
        <w:t>t</w:t>
      </w:r>
      <w:r w:rsidR="00011A04">
        <w:t xml:space="preserve">he approved participant </w:t>
      </w:r>
      <w:r w:rsidR="00537437">
        <w:t xml:space="preserve">acts as an agent and </w:t>
      </w:r>
      <w:r w:rsidR="00011A04">
        <w:t xml:space="preserve">leases the dwelling </w:t>
      </w:r>
      <w:r w:rsidR="00084FEF">
        <w:t xml:space="preserve">on behalf of the investor </w:t>
      </w:r>
      <w:r w:rsidR="00011A04">
        <w:t>to an eligible tenant at 20</w:t>
      </w:r>
      <w:r w:rsidR="00084FEF">
        <w:t> </w:t>
      </w:r>
      <w:r w:rsidR="00011A04">
        <w:t xml:space="preserve">per cent </w:t>
      </w:r>
      <w:r w:rsidR="004B6C40">
        <w:t>below market rates</w:t>
      </w:r>
      <w:r w:rsidR="00B37292">
        <w:t>,</w:t>
      </w:r>
      <w:r w:rsidR="004B6C40">
        <w:t xml:space="preserve"> </w:t>
      </w:r>
      <w:r w:rsidR="004B6C40" w:rsidRPr="008750D0">
        <w:rPr>
          <w:b/>
        </w:rPr>
        <w:t>and</w:t>
      </w:r>
      <w:r w:rsidR="004B6C40">
        <w:t xml:space="preserve"> the </w:t>
      </w:r>
      <w:r w:rsidR="00084FEF">
        <w:t xml:space="preserve">investor </w:t>
      </w:r>
      <w:r w:rsidR="004B6C40">
        <w:t>derives the reduced rental income from the tenant</w:t>
      </w:r>
      <w:r w:rsidR="00084FEF">
        <w:t xml:space="preserve"> via the approved participant</w:t>
      </w:r>
    </w:p>
    <w:p w:rsidR="004E1CEF" w:rsidRDefault="004215DA" w:rsidP="004215DA">
      <w:pPr>
        <w:pStyle w:val="ListParagraph"/>
        <w:numPr>
          <w:ilvl w:val="0"/>
          <w:numId w:val="22"/>
        </w:numPr>
        <w:spacing w:after="120"/>
      </w:pPr>
      <w:r>
        <w:t>t</w:t>
      </w:r>
      <w:r w:rsidR="004E1CEF">
        <w:t xml:space="preserve">he approved participant </w:t>
      </w:r>
      <w:r w:rsidR="004E1CEF">
        <w:rPr>
          <w:rFonts w:cs="Arial"/>
        </w:rPr>
        <w:t>leases the dwelling from the owner of the dwelling (i.e. the investor) at 20 per cent below the market rate</w:t>
      </w:r>
      <w:r w:rsidR="00B37292">
        <w:rPr>
          <w:rFonts w:cs="Arial"/>
        </w:rPr>
        <w:t>,</w:t>
      </w:r>
      <w:r w:rsidR="004E1CEF">
        <w:rPr>
          <w:rFonts w:cs="Arial"/>
        </w:rPr>
        <w:t xml:space="preserve"> </w:t>
      </w:r>
      <w:r w:rsidR="004E1CEF" w:rsidRPr="008750D0">
        <w:rPr>
          <w:rFonts w:cs="Arial"/>
          <w:b/>
        </w:rPr>
        <w:t>and</w:t>
      </w:r>
      <w:r w:rsidR="004E1CEF">
        <w:rPr>
          <w:rFonts w:cs="Arial"/>
        </w:rPr>
        <w:t xml:space="preserve"> the approved participant derives the reduced rental income directly from the tenant</w:t>
      </w:r>
      <w:r w:rsidR="00B37292">
        <w:rPr>
          <w:rFonts w:cs="Arial"/>
        </w:rPr>
        <w:t>,</w:t>
      </w:r>
      <w:r w:rsidR="004E1CEF">
        <w:rPr>
          <w:rFonts w:cs="Arial"/>
        </w:rPr>
        <w:t xml:space="preserve"> and elects for the investor to receive the </w:t>
      </w:r>
      <w:r w:rsidR="00866649">
        <w:rPr>
          <w:rFonts w:cs="Arial"/>
        </w:rPr>
        <w:t>RTO</w:t>
      </w:r>
      <w:r w:rsidR="004E1CEF">
        <w:rPr>
          <w:rFonts w:cs="Arial"/>
        </w:rPr>
        <w:t>.</w:t>
      </w:r>
    </w:p>
    <w:p w:rsidR="00300388" w:rsidRDefault="00537437" w:rsidP="008958CC">
      <w:pPr>
        <w:pStyle w:val="Style1"/>
        <w:spacing w:line="240" w:lineRule="exact"/>
      </w:pPr>
      <w:r>
        <w:t xml:space="preserve">The investor is eligible to claim the </w:t>
      </w:r>
      <w:r w:rsidR="00866649">
        <w:t>RTO</w:t>
      </w:r>
      <w:r>
        <w:t xml:space="preserve"> under these circumstances because it derives the reduced rental income in respect of the dwelling in both scenarios. </w:t>
      </w:r>
    </w:p>
    <w:p w:rsidR="004215DA" w:rsidRDefault="004215DA" w:rsidP="008958CC">
      <w:pPr>
        <w:pStyle w:val="Style1"/>
        <w:spacing w:line="240" w:lineRule="exact"/>
      </w:pPr>
    </w:p>
    <w:p w:rsidR="00300388" w:rsidRDefault="00300388" w:rsidP="008958CC">
      <w:pPr>
        <w:pStyle w:val="Style1"/>
        <w:spacing w:line="240" w:lineRule="exact"/>
      </w:pPr>
      <w:r>
        <w:t xml:space="preserve">In respect of the </w:t>
      </w:r>
      <w:r w:rsidR="00B37292">
        <w:t>first</w:t>
      </w:r>
      <w:r>
        <w:t xml:space="preserve"> scenario, it is recommended that the approved participant complete a </w:t>
      </w:r>
      <w:r w:rsidRPr="008958CC">
        <w:rPr>
          <w:b/>
          <w:i/>
          <w:color w:val="000000"/>
        </w:rPr>
        <w:t>National Rental Affordability Scheme (NRAS) tax offset entitlement</w:t>
      </w:r>
      <w:r>
        <w:rPr>
          <w:b/>
          <w:color w:val="000000"/>
        </w:rPr>
        <w:t xml:space="preserve"> </w:t>
      </w:r>
      <w:r w:rsidRPr="008958CC">
        <w:rPr>
          <w:color w:val="000000"/>
        </w:rPr>
        <w:t>form</w:t>
      </w:r>
      <w:r>
        <w:rPr>
          <w:color w:val="000000"/>
        </w:rPr>
        <w:t xml:space="preserve"> (as per the sample form provided at the end of this information sheet) </w:t>
      </w:r>
      <w:r w:rsidR="00F211D1">
        <w:rPr>
          <w:color w:val="000000"/>
        </w:rPr>
        <w:t xml:space="preserve">and provide it </w:t>
      </w:r>
      <w:r>
        <w:rPr>
          <w:color w:val="000000"/>
        </w:rPr>
        <w:t xml:space="preserve">to the investor to enable </w:t>
      </w:r>
      <w:r w:rsidR="00F211D1">
        <w:rPr>
          <w:color w:val="000000"/>
        </w:rPr>
        <w:t xml:space="preserve">the investor </w:t>
      </w:r>
      <w:r>
        <w:rPr>
          <w:color w:val="000000"/>
        </w:rPr>
        <w:t xml:space="preserve">to submit a claim with the ATO for the </w:t>
      </w:r>
      <w:r w:rsidR="00866649">
        <w:rPr>
          <w:color w:val="000000"/>
        </w:rPr>
        <w:t>RTO</w:t>
      </w:r>
      <w:r w:rsidR="00783F32">
        <w:rPr>
          <w:color w:val="000000"/>
        </w:rPr>
        <w:t>.</w:t>
      </w:r>
    </w:p>
    <w:p w:rsidR="009C5C01" w:rsidRDefault="009C5C01" w:rsidP="008958CC">
      <w:pPr>
        <w:pStyle w:val="Style1"/>
        <w:spacing w:line="240" w:lineRule="exact"/>
      </w:pPr>
    </w:p>
    <w:p w:rsidR="008958CC" w:rsidRPr="008958CC" w:rsidRDefault="004E1CEF" w:rsidP="008958CC">
      <w:pPr>
        <w:pStyle w:val="Style1"/>
        <w:spacing w:line="240" w:lineRule="exact"/>
        <w:rPr>
          <w:b/>
          <w:color w:val="000000"/>
        </w:rPr>
      </w:pPr>
      <w:r>
        <w:t xml:space="preserve">In respect of the </w:t>
      </w:r>
      <w:r w:rsidR="00B37292">
        <w:t>second</w:t>
      </w:r>
      <w:r>
        <w:t xml:space="preserve"> scenario, p</w:t>
      </w:r>
      <w:r w:rsidR="008958CC">
        <w:t xml:space="preserve">ursuant to </w:t>
      </w:r>
      <w:r>
        <w:t>subsection 380-11(2)</w:t>
      </w:r>
      <w:r w:rsidR="003059D7">
        <w:t xml:space="preserve"> or 380-16(2)</w:t>
      </w:r>
      <w:r>
        <w:t xml:space="preserve"> of the </w:t>
      </w:r>
      <w:r w:rsidRPr="00BA2E79">
        <w:rPr>
          <w:i/>
        </w:rPr>
        <w:t>Income Tax Assessment Act 1997</w:t>
      </w:r>
      <w:r w:rsidR="00C55BB1">
        <w:t xml:space="preserve">, </w:t>
      </w:r>
      <w:r w:rsidR="008958CC">
        <w:t xml:space="preserve">within 30 days of the approved participant receiving </w:t>
      </w:r>
      <w:r w:rsidR="00C55BB1">
        <w:t xml:space="preserve">the RTO certificate from the Department, </w:t>
      </w:r>
      <w:r w:rsidR="008958CC">
        <w:t xml:space="preserve">it must make an election for the investor to receive the NRAS tax offset from the ATO. This is done by completing a </w:t>
      </w:r>
      <w:r w:rsidR="008958CC" w:rsidRPr="008958CC">
        <w:rPr>
          <w:b/>
          <w:i/>
          <w:color w:val="000000"/>
        </w:rPr>
        <w:t>National Rental Affordability Scheme (NRAS) tax offset entitlement</w:t>
      </w:r>
      <w:r w:rsidR="008958CC">
        <w:rPr>
          <w:b/>
          <w:color w:val="000000"/>
        </w:rPr>
        <w:t xml:space="preserve"> </w:t>
      </w:r>
      <w:r w:rsidR="008958CC" w:rsidRPr="008958CC">
        <w:rPr>
          <w:color w:val="000000"/>
        </w:rPr>
        <w:t>form</w:t>
      </w:r>
      <w:r w:rsidR="008958CC">
        <w:rPr>
          <w:color w:val="000000"/>
        </w:rPr>
        <w:t xml:space="preserve"> (as per the sample form provided at the end of this information sheet</w:t>
      </w:r>
      <w:r w:rsidR="003059D7">
        <w:rPr>
          <w:color w:val="000000"/>
        </w:rPr>
        <w:t xml:space="preserve"> with the additional sentence as noted by the (*)</w:t>
      </w:r>
      <w:r w:rsidR="008958CC">
        <w:rPr>
          <w:color w:val="000000"/>
        </w:rPr>
        <w:t xml:space="preserve">) </w:t>
      </w:r>
      <w:r w:rsidR="00F211D1">
        <w:rPr>
          <w:color w:val="000000"/>
        </w:rPr>
        <w:t xml:space="preserve">and providing it </w:t>
      </w:r>
      <w:r w:rsidR="008958CC">
        <w:rPr>
          <w:color w:val="000000"/>
        </w:rPr>
        <w:t xml:space="preserve">to the investor to enable </w:t>
      </w:r>
      <w:r w:rsidR="00F211D1">
        <w:rPr>
          <w:color w:val="000000"/>
        </w:rPr>
        <w:t>the investor</w:t>
      </w:r>
      <w:r w:rsidR="008958CC">
        <w:rPr>
          <w:color w:val="000000"/>
        </w:rPr>
        <w:t xml:space="preserve"> to submit a claim with the ATO for the </w:t>
      </w:r>
      <w:r w:rsidR="004E5FBB">
        <w:rPr>
          <w:color w:val="000000"/>
        </w:rPr>
        <w:t>RTO</w:t>
      </w:r>
      <w:r w:rsidR="008958CC">
        <w:rPr>
          <w:color w:val="000000"/>
        </w:rPr>
        <w:t>.</w:t>
      </w:r>
    </w:p>
    <w:p w:rsidR="007678B9" w:rsidRPr="00BF40CF" w:rsidRDefault="00B37292" w:rsidP="00BF40CF">
      <w:pPr>
        <w:rPr>
          <w:color w:val="FF0000"/>
        </w:rPr>
      </w:pPr>
      <w:r>
        <w:rPr>
          <w:b/>
          <w:color w:val="FF0000"/>
        </w:rPr>
        <w:br/>
      </w:r>
      <w:r w:rsidR="00BF40CF" w:rsidRPr="00BF40CF">
        <w:rPr>
          <w:b/>
          <w:color w:val="FF0000"/>
        </w:rPr>
        <w:t>Note:</w:t>
      </w:r>
      <w:r w:rsidR="00BF40CF" w:rsidRPr="00BF40CF">
        <w:rPr>
          <w:color w:val="FF0000"/>
        </w:rPr>
        <w:t xml:space="preserve"> Where two or more entities derive rent from an NRAS dwelling, the </w:t>
      </w:r>
      <w:r w:rsidR="004E5FBB">
        <w:rPr>
          <w:color w:val="FF0000"/>
        </w:rPr>
        <w:t>RTO</w:t>
      </w:r>
      <w:r w:rsidR="00BF40CF" w:rsidRPr="00BF40CF">
        <w:rPr>
          <w:color w:val="FF0000"/>
        </w:rPr>
        <w:t xml:space="preserve"> is apportioned according to the share of rent each entity derives in respect of the NRAS dwelling.</w:t>
      </w:r>
    </w:p>
    <w:p w:rsidR="00FB06EF" w:rsidRDefault="00FB06EF" w:rsidP="00FB06EF">
      <w:pPr>
        <w:pStyle w:val="Heading4"/>
      </w:pPr>
      <w:r>
        <w:t>Which investor in a consortium is entitled to claim the RTO?</w:t>
      </w:r>
    </w:p>
    <w:p w:rsidR="00FB06EF" w:rsidRDefault="00FB06EF" w:rsidP="00FB06EF">
      <w:r>
        <w:t>Where the NRAS incentive is issued as an RTO to the approved participant of a consortium, the RTO can be claimed by:</w:t>
      </w:r>
    </w:p>
    <w:p w:rsidR="00FB06EF" w:rsidRDefault="00FB06EF" w:rsidP="00FB06EF">
      <w:pPr>
        <w:pStyle w:val="ListParagraph"/>
        <w:numPr>
          <w:ilvl w:val="0"/>
          <w:numId w:val="24"/>
        </w:numPr>
        <w:spacing w:after="120"/>
        <w:ind w:left="714" w:hanging="357"/>
        <w:contextualSpacing w:val="0"/>
      </w:pPr>
      <w:r>
        <w:t xml:space="preserve">the entity which derives the reduced rental income from the NRAS property (only if the entity is not a partnership or a trust) </w:t>
      </w:r>
    </w:p>
    <w:p w:rsidR="00FB06EF" w:rsidRDefault="00FB06EF" w:rsidP="00FB06EF">
      <w:pPr>
        <w:pStyle w:val="ListParagraph"/>
        <w:numPr>
          <w:ilvl w:val="0"/>
          <w:numId w:val="24"/>
        </w:numPr>
        <w:spacing w:after="120"/>
        <w:ind w:left="714" w:hanging="357"/>
        <w:contextualSpacing w:val="0"/>
      </w:pPr>
      <w:r>
        <w:t xml:space="preserve">the partners of a partnership where the partnership derives the reduced rental income from the NRAS dwelling </w:t>
      </w:r>
    </w:p>
    <w:p w:rsidR="00FB06EF" w:rsidRDefault="00FB06EF" w:rsidP="00FB06EF"/>
    <w:p w:rsidR="00FB06EF" w:rsidRDefault="00FB06EF" w:rsidP="00FB06EF">
      <w:pPr>
        <w:pStyle w:val="ListParagraph"/>
        <w:numPr>
          <w:ilvl w:val="0"/>
          <w:numId w:val="24"/>
        </w:numPr>
        <w:spacing w:after="120"/>
        <w:ind w:left="714" w:hanging="357"/>
        <w:contextualSpacing w:val="0"/>
      </w:pPr>
      <w:r>
        <w:t xml:space="preserve">the beneficiaries of a trust where the trust derives the reduced rental income from the NRAS dwelling </w:t>
      </w:r>
      <w:r w:rsidRPr="007678B9">
        <w:rPr>
          <w:b/>
        </w:rPr>
        <w:t>and</w:t>
      </w:r>
      <w:r>
        <w:t xml:space="preserve"> the trust has income to distribute</w:t>
      </w:r>
    </w:p>
    <w:p w:rsidR="00FB06EF" w:rsidRDefault="00FB06EF" w:rsidP="00FB06EF">
      <w:pPr>
        <w:pStyle w:val="ListParagraph"/>
        <w:numPr>
          <w:ilvl w:val="0"/>
          <w:numId w:val="24"/>
        </w:numPr>
        <w:ind w:left="714" w:hanging="357"/>
        <w:contextualSpacing w:val="0"/>
      </w:pPr>
      <w:r>
        <w:t>the trustee, where the trust derives the reduced rental income from the NRAS property but the trust has no net income to distribute.</w:t>
      </w:r>
    </w:p>
    <w:p w:rsidR="00FB06EF" w:rsidRPr="00BF40CF" w:rsidRDefault="00FB06EF" w:rsidP="00FB06EF">
      <w:pPr>
        <w:rPr>
          <w:color w:val="FF0000"/>
        </w:rPr>
      </w:pPr>
      <w:r w:rsidRPr="00BF40CF">
        <w:rPr>
          <w:b/>
          <w:color w:val="FF0000"/>
        </w:rPr>
        <w:t>Note:</w:t>
      </w:r>
      <w:r w:rsidRPr="00BF40CF">
        <w:rPr>
          <w:color w:val="FF0000"/>
        </w:rPr>
        <w:t xml:space="preserve"> Where two or more entities derive rent from an NRAS dwelling, the </w:t>
      </w:r>
      <w:r>
        <w:rPr>
          <w:color w:val="FF0000"/>
        </w:rPr>
        <w:t>RTO</w:t>
      </w:r>
      <w:r w:rsidRPr="00BF40CF">
        <w:rPr>
          <w:color w:val="FF0000"/>
        </w:rPr>
        <w:t xml:space="preserve"> is apportioned according to the share of rent each entity derives in respect of the NRAS dwelling.</w:t>
      </w:r>
    </w:p>
    <w:p w:rsidR="00C55BB1" w:rsidRDefault="00C55BB1" w:rsidP="00F84DEA">
      <w:pPr>
        <w:pStyle w:val="Heading3"/>
        <w:rPr>
          <w:lang w:val="en"/>
        </w:rPr>
      </w:pPr>
      <w:r>
        <w:rPr>
          <w:lang w:val="en"/>
        </w:rPr>
        <w:t xml:space="preserve">Can an approved participant claim the </w:t>
      </w:r>
      <w:r w:rsidR="004E5FBB">
        <w:rPr>
          <w:lang w:val="en"/>
        </w:rPr>
        <w:t>RTO</w:t>
      </w:r>
      <w:r>
        <w:rPr>
          <w:lang w:val="en"/>
        </w:rPr>
        <w:t xml:space="preserve"> and pass it on to </w:t>
      </w:r>
      <w:r w:rsidR="008958CC">
        <w:rPr>
          <w:lang w:val="en"/>
        </w:rPr>
        <w:t xml:space="preserve">the owner of </w:t>
      </w:r>
      <w:r>
        <w:rPr>
          <w:lang w:val="en"/>
        </w:rPr>
        <w:t xml:space="preserve">an </w:t>
      </w:r>
      <w:r w:rsidR="008958CC">
        <w:rPr>
          <w:lang w:val="en"/>
        </w:rPr>
        <w:t xml:space="preserve">NRAS dwelling </w:t>
      </w:r>
      <w:r>
        <w:rPr>
          <w:lang w:val="en"/>
        </w:rPr>
        <w:t>as a cash payment?</w:t>
      </w:r>
    </w:p>
    <w:p w:rsidR="008958CC" w:rsidRDefault="008958CC" w:rsidP="008958CC">
      <w:pPr>
        <w:rPr>
          <w:color w:val="000000"/>
        </w:rPr>
      </w:pPr>
      <w:r>
        <w:rPr>
          <w:color w:val="000000"/>
        </w:rPr>
        <w:t xml:space="preserve">If the investor (or property owner) is entitled to claim the </w:t>
      </w:r>
      <w:r w:rsidR="004E5FBB">
        <w:rPr>
          <w:color w:val="000000"/>
        </w:rPr>
        <w:t>RTO</w:t>
      </w:r>
      <w:r>
        <w:rPr>
          <w:color w:val="000000"/>
        </w:rPr>
        <w:t xml:space="preserve">, but the approved </w:t>
      </w:r>
      <w:r w:rsidR="005F2C51">
        <w:rPr>
          <w:color w:val="000000"/>
        </w:rPr>
        <w:t xml:space="preserve">participant </w:t>
      </w:r>
      <w:r>
        <w:rPr>
          <w:lang w:val="en" w:eastAsia="en-AU"/>
        </w:rPr>
        <w:t xml:space="preserve">claims the </w:t>
      </w:r>
      <w:r w:rsidR="004E5FBB">
        <w:rPr>
          <w:lang w:val="en" w:eastAsia="en-AU"/>
        </w:rPr>
        <w:t>RTO</w:t>
      </w:r>
      <w:r>
        <w:rPr>
          <w:lang w:val="en" w:eastAsia="en-AU"/>
        </w:rPr>
        <w:t xml:space="preserve"> and passe</w:t>
      </w:r>
      <w:r w:rsidR="005F2C51">
        <w:rPr>
          <w:lang w:val="en" w:eastAsia="en-AU"/>
        </w:rPr>
        <w:t>s</w:t>
      </w:r>
      <w:r>
        <w:rPr>
          <w:lang w:val="en" w:eastAsia="en-AU"/>
        </w:rPr>
        <w:t xml:space="preserve"> it on to the property owner</w:t>
      </w:r>
      <w:r w:rsidR="00F211D1">
        <w:rPr>
          <w:lang w:val="en" w:eastAsia="en-AU"/>
        </w:rPr>
        <w:t xml:space="preserve"> as a payment</w:t>
      </w:r>
      <w:r>
        <w:rPr>
          <w:lang w:val="en" w:eastAsia="en-AU"/>
        </w:rPr>
        <w:t xml:space="preserve">, the amount received </w:t>
      </w:r>
      <w:r>
        <w:rPr>
          <w:color w:val="000000"/>
        </w:rPr>
        <w:t xml:space="preserve">by </w:t>
      </w:r>
      <w:r w:rsidR="00FB06EF">
        <w:rPr>
          <w:color w:val="000000"/>
        </w:rPr>
        <w:t xml:space="preserve">the </w:t>
      </w:r>
      <w:r>
        <w:rPr>
          <w:color w:val="000000"/>
        </w:rPr>
        <w:t xml:space="preserve">property owner </w:t>
      </w:r>
      <w:r w:rsidR="004E5FBB">
        <w:rPr>
          <w:color w:val="000000"/>
        </w:rPr>
        <w:t xml:space="preserve">may be </w:t>
      </w:r>
      <w:r>
        <w:rPr>
          <w:color w:val="000000"/>
        </w:rPr>
        <w:t>assessable income.</w:t>
      </w:r>
    </w:p>
    <w:p w:rsidR="00F84DEA" w:rsidRDefault="007411FB" w:rsidP="00F84DEA">
      <w:pPr>
        <w:pStyle w:val="Heading3"/>
        <w:rPr>
          <w:lang w:val="en"/>
        </w:rPr>
      </w:pPr>
      <w:r>
        <w:rPr>
          <w:lang w:val="en"/>
        </w:rPr>
        <w:t>Information to support a claim for the NRAS tax offset</w:t>
      </w:r>
    </w:p>
    <w:p w:rsidR="00F84DEA" w:rsidRDefault="00B02FC0" w:rsidP="00F6351B">
      <w:pPr>
        <w:rPr>
          <w:iCs/>
        </w:rPr>
      </w:pPr>
      <w:r>
        <w:t xml:space="preserve">Division 380 of the </w:t>
      </w:r>
      <w:r>
        <w:rPr>
          <w:i/>
          <w:iCs/>
        </w:rPr>
        <w:t>Income Tax Assessment Act 1997</w:t>
      </w:r>
      <w:r>
        <w:rPr>
          <w:iCs/>
        </w:rPr>
        <w:t xml:space="preserve"> does not specify the information that the approved participant should provide to the person or entity entitled to claim the NRAS tax offset</w:t>
      </w:r>
      <w:r w:rsidR="001D5089">
        <w:rPr>
          <w:iCs/>
        </w:rPr>
        <w:t>. Where the NRAS tax offset passes through the approved participant to the eligible person or entity, the approved participant could provide the information set out below, this will assist the ATO when reviewing any claims for the NRAS tax offset.</w:t>
      </w:r>
      <w:r w:rsidR="003059D7">
        <w:rPr>
          <w:iCs/>
        </w:rPr>
        <w:t xml:space="preserve"> If an election has been made then this information has to be provided</w:t>
      </w:r>
      <w:r w:rsidR="00460CA0">
        <w:rPr>
          <w:iCs/>
        </w:rPr>
        <w:t xml:space="preserve"> in a signed and dated letter addressed to the member</w:t>
      </w:r>
      <w:r w:rsidR="003059D7">
        <w:rPr>
          <w:iCs/>
        </w:rPr>
        <w:t>.</w:t>
      </w:r>
    </w:p>
    <w:p w:rsidR="001D5089" w:rsidRPr="001D5089" w:rsidRDefault="001D5089" w:rsidP="00F6351B">
      <w:pPr>
        <w:rPr>
          <w:b/>
          <w:iCs/>
        </w:rPr>
      </w:pPr>
      <w:r w:rsidRPr="001D5089">
        <w:rPr>
          <w:b/>
          <w:iCs/>
        </w:rPr>
        <w:t xml:space="preserve">Sample RTO certificate the approved participant could provide to </w:t>
      </w:r>
      <w:r w:rsidR="003059D7">
        <w:rPr>
          <w:b/>
          <w:iCs/>
        </w:rPr>
        <w:t xml:space="preserve">a </w:t>
      </w:r>
      <w:r w:rsidRPr="001D5089">
        <w:rPr>
          <w:b/>
          <w:iCs/>
        </w:rPr>
        <w:t xml:space="preserve">person or entity that is eligible to receive the </w:t>
      </w:r>
      <w:r w:rsidR="00EF6A1A">
        <w:rPr>
          <w:b/>
          <w:iCs/>
        </w:rPr>
        <w:t>RTO</w:t>
      </w:r>
      <w:r w:rsidRPr="001D5089">
        <w:rPr>
          <w:b/>
          <w:i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9854"/>
      </w:tblGrid>
      <w:tr w:rsidR="001D5089" w:rsidRPr="00FF4859" w:rsidTr="001D5089">
        <w:tc>
          <w:tcPr>
            <w:tcW w:w="9854" w:type="dxa"/>
            <w:shd w:val="clear" w:color="auto" w:fill="auto"/>
          </w:tcPr>
          <w:p w:rsidR="001D5089" w:rsidRPr="00FF4859" w:rsidRDefault="001D5089" w:rsidP="002004CB">
            <w:pPr>
              <w:pStyle w:val="Style1"/>
              <w:spacing w:line="240" w:lineRule="exact"/>
              <w:rPr>
                <w:b/>
                <w:color w:val="000000"/>
              </w:rPr>
            </w:pPr>
            <w:r w:rsidRPr="00FF4859">
              <w:rPr>
                <w:b/>
                <w:color w:val="000000"/>
              </w:rPr>
              <w:t>National Rental Affordability Scheme (NRAS) tax offset entitlement</w:t>
            </w:r>
          </w:p>
          <w:p w:rsidR="001D5089" w:rsidRPr="00FF4859" w:rsidRDefault="001D5089" w:rsidP="002004CB">
            <w:pPr>
              <w:pStyle w:val="Style1"/>
              <w:spacing w:line="240" w:lineRule="exact"/>
              <w:rPr>
                <w:color w:val="000000"/>
              </w:rPr>
            </w:pPr>
          </w:p>
          <w:p w:rsidR="001D5089" w:rsidRPr="00FF4859" w:rsidRDefault="001D5089" w:rsidP="002004CB">
            <w:pPr>
              <w:pStyle w:val="Style1"/>
              <w:spacing w:line="240" w:lineRule="exact"/>
              <w:rPr>
                <w:color w:val="000000"/>
              </w:rPr>
            </w:pPr>
            <w:r w:rsidRPr="00FF4859">
              <w:rPr>
                <w:color w:val="000000"/>
              </w:rPr>
              <w:t xml:space="preserve">You are a member of an NRAS consortium. The Department of Social </w:t>
            </w:r>
            <w:r>
              <w:rPr>
                <w:color w:val="000000"/>
              </w:rPr>
              <w:t>Services</w:t>
            </w:r>
            <w:r w:rsidRPr="00FF4859">
              <w:rPr>
                <w:color w:val="000000"/>
              </w:rPr>
              <w:t xml:space="preserve"> has issued </w:t>
            </w:r>
            <w:r>
              <w:rPr>
                <w:color w:val="000000"/>
              </w:rPr>
              <w:t xml:space="preserve">an </w:t>
            </w:r>
            <w:r w:rsidRPr="00FF4859">
              <w:rPr>
                <w:color w:val="000000"/>
              </w:rPr>
              <w:t xml:space="preserve">NRAS certificate [certificate ID] to [name of approved participant] as the approved participant for the NRAS consortium. </w:t>
            </w:r>
            <w:r w:rsidR="003059D7" w:rsidRPr="00BA2E79">
              <w:rPr>
                <w:color w:val="000000"/>
                <w:highlight w:val="yellow"/>
              </w:rPr>
              <w:t>The approved participant has elected on [date] for you to receive the NRAS tax offset.*</w:t>
            </w:r>
            <w:r w:rsidR="003059D7" w:rsidRPr="003059D7">
              <w:rPr>
                <w:color w:val="000000"/>
              </w:rPr>
              <w:t xml:space="preserve"> </w:t>
            </w:r>
            <w:r w:rsidRPr="00FF4859">
              <w:rPr>
                <w:color w:val="000000"/>
              </w:rPr>
              <w:t xml:space="preserve">Your NRAS tax offset entitlement details for </w:t>
            </w:r>
            <w:r>
              <w:rPr>
                <w:color w:val="000000"/>
              </w:rPr>
              <w:t xml:space="preserve">the </w:t>
            </w:r>
            <w:r w:rsidRPr="00FF4859">
              <w:rPr>
                <w:color w:val="000000"/>
              </w:rPr>
              <w:t xml:space="preserve">[NRAS year] </w:t>
            </w:r>
            <w:r>
              <w:rPr>
                <w:color w:val="000000"/>
              </w:rPr>
              <w:t xml:space="preserve">NRAS year </w:t>
            </w:r>
            <w:r w:rsidRPr="00FF4859">
              <w:rPr>
                <w:color w:val="000000"/>
              </w:rPr>
              <w:t>are as follows</w:t>
            </w:r>
            <w:r>
              <w:rPr>
                <w:color w:val="000000"/>
              </w:rPr>
              <w:t>:</w:t>
            </w:r>
          </w:p>
          <w:p w:rsidR="001D5089" w:rsidRPr="00FF4859" w:rsidRDefault="001D5089" w:rsidP="002004CB">
            <w:pPr>
              <w:pStyle w:val="Style1"/>
              <w:spacing w:line="240" w:lineRule="exact"/>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1511"/>
              <w:gridCol w:w="6203"/>
              <w:gridCol w:w="1914"/>
            </w:tblGrid>
            <w:tr w:rsidR="001D5089" w:rsidRPr="00FF4859" w:rsidTr="001D5089">
              <w:tc>
                <w:tcPr>
                  <w:tcW w:w="1511" w:type="dxa"/>
                  <w:shd w:val="clear" w:color="auto" w:fill="auto"/>
                </w:tcPr>
                <w:p w:rsidR="001D5089" w:rsidRPr="001D5089" w:rsidRDefault="001D5089" w:rsidP="002004CB">
                  <w:pPr>
                    <w:pStyle w:val="Style1"/>
                    <w:spacing w:line="240" w:lineRule="exact"/>
                    <w:rPr>
                      <w:b/>
                      <w:color w:val="000000"/>
                    </w:rPr>
                  </w:pPr>
                  <w:r w:rsidRPr="001D5089">
                    <w:rPr>
                      <w:b/>
                      <w:color w:val="000000"/>
                    </w:rPr>
                    <w:t>Dwelling ID</w:t>
                  </w:r>
                </w:p>
              </w:tc>
              <w:tc>
                <w:tcPr>
                  <w:tcW w:w="6203" w:type="dxa"/>
                  <w:shd w:val="clear" w:color="auto" w:fill="auto"/>
                </w:tcPr>
                <w:p w:rsidR="001D5089" w:rsidRPr="001D5089" w:rsidRDefault="001D5089" w:rsidP="002004CB">
                  <w:pPr>
                    <w:pStyle w:val="Style1"/>
                    <w:spacing w:line="240" w:lineRule="exact"/>
                    <w:rPr>
                      <w:b/>
                      <w:color w:val="000000"/>
                    </w:rPr>
                  </w:pPr>
                  <w:r w:rsidRPr="001D5089">
                    <w:rPr>
                      <w:b/>
                      <w:color w:val="000000"/>
                    </w:rPr>
                    <w:t>Dwelling address</w:t>
                  </w:r>
                </w:p>
              </w:tc>
              <w:tc>
                <w:tcPr>
                  <w:tcW w:w="1914" w:type="dxa"/>
                  <w:shd w:val="clear" w:color="auto" w:fill="auto"/>
                </w:tcPr>
                <w:p w:rsidR="001D5089" w:rsidRPr="001D5089" w:rsidRDefault="001D5089" w:rsidP="002004CB">
                  <w:pPr>
                    <w:pStyle w:val="Style1"/>
                    <w:spacing w:line="240" w:lineRule="exact"/>
                    <w:rPr>
                      <w:b/>
                      <w:color w:val="000000"/>
                    </w:rPr>
                  </w:pPr>
                  <w:r w:rsidRPr="001D5089">
                    <w:rPr>
                      <w:b/>
                      <w:color w:val="000000"/>
                    </w:rPr>
                    <w:t>NRAS tax offset</w:t>
                  </w:r>
                </w:p>
              </w:tc>
            </w:tr>
            <w:tr w:rsidR="001D5089" w:rsidRPr="00FF4859" w:rsidTr="001D5089">
              <w:tc>
                <w:tcPr>
                  <w:tcW w:w="1511" w:type="dxa"/>
                  <w:shd w:val="clear" w:color="auto" w:fill="auto"/>
                </w:tcPr>
                <w:p w:rsidR="001D5089" w:rsidRPr="00FF4859" w:rsidRDefault="001D5089" w:rsidP="002004CB">
                  <w:pPr>
                    <w:pStyle w:val="Style1"/>
                    <w:spacing w:line="240" w:lineRule="exact"/>
                    <w:rPr>
                      <w:color w:val="000000"/>
                    </w:rPr>
                  </w:pPr>
                  <w:r w:rsidRPr="00FF4859">
                    <w:rPr>
                      <w:color w:val="000000"/>
                    </w:rPr>
                    <w:t>[Dwelling ID]</w:t>
                  </w:r>
                </w:p>
              </w:tc>
              <w:tc>
                <w:tcPr>
                  <w:tcW w:w="6203" w:type="dxa"/>
                  <w:shd w:val="clear" w:color="auto" w:fill="auto"/>
                </w:tcPr>
                <w:p w:rsidR="001D5089" w:rsidRPr="00FF4859" w:rsidRDefault="001D5089" w:rsidP="002004CB">
                  <w:pPr>
                    <w:pStyle w:val="Style1"/>
                    <w:spacing w:line="240" w:lineRule="exact"/>
                    <w:rPr>
                      <w:color w:val="000000"/>
                    </w:rPr>
                  </w:pPr>
                  <w:r w:rsidRPr="00FF4859">
                    <w:rPr>
                      <w:color w:val="000000"/>
                    </w:rPr>
                    <w:t>[[Dwelling address]</w:t>
                  </w:r>
                </w:p>
              </w:tc>
              <w:tc>
                <w:tcPr>
                  <w:tcW w:w="1914" w:type="dxa"/>
                  <w:shd w:val="clear" w:color="auto" w:fill="auto"/>
                </w:tcPr>
                <w:p w:rsidR="001D5089" w:rsidRPr="00FF4859" w:rsidRDefault="001D5089" w:rsidP="002004CB">
                  <w:pPr>
                    <w:pStyle w:val="Style1"/>
                    <w:spacing w:line="240" w:lineRule="exact"/>
                    <w:rPr>
                      <w:color w:val="000000"/>
                    </w:rPr>
                  </w:pPr>
                  <w:r w:rsidRPr="00FF4859">
                    <w:rPr>
                      <w:color w:val="000000"/>
                    </w:rPr>
                    <w:t>[Value]</w:t>
                  </w:r>
                </w:p>
              </w:tc>
            </w:tr>
          </w:tbl>
          <w:p w:rsidR="001D5089" w:rsidRPr="00FF4859" w:rsidRDefault="001D5089" w:rsidP="002004CB">
            <w:pPr>
              <w:pStyle w:val="Style1"/>
              <w:spacing w:line="240" w:lineRule="exact"/>
              <w:rPr>
                <w:color w:val="000000"/>
              </w:rPr>
            </w:pPr>
          </w:p>
          <w:p w:rsidR="001D5089" w:rsidRPr="00FF4859" w:rsidRDefault="001D5089" w:rsidP="002004CB">
            <w:pPr>
              <w:pStyle w:val="Style1"/>
              <w:spacing w:line="240" w:lineRule="exact"/>
              <w:rPr>
                <w:color w:val="000000"/>
              </w:rPr>
            </w:pPr>
            <w:r>
              <w:rPr>
                <w:color w:val="000000"/>
              </w:rPr>
              <w:t>K</w:t>
            </w:r>
            <w:r w:rsidRPr="00FF4859">
              <w:rPr>
                <w:color w:val="000000"/>
              </w:rPr>
              <w:t>eep a copy of this statement with your tax records</w:t>
            </w:r>
            <w:r>
              <w:rPr>
                <w:color w:val="000000"/>
              </w:rPr>
              <w:t>.</w:t>
            </w:r>
          </w:p>
        </w:tc>
      </w:tr>
    </w:tbl>
    <w:p w:rsidR="001D5089" w:rsidRPr="00B02FC0" w:rsidRDefault="003059D7" w:rsidP="003059D7">
      <w:pPr>
        <w:rPr>
          <w:lang w:eastAsia="en-AU"/>
        </w:rPr>
      </w:pPr>
      <w:r w:rsidRPr="00BA2E79">
        <w:rPr>
          <w:highlight w:val="yellow"/>
          <w:lang w:eastAsia="en-AU"/>
        </w:rPr>
        <w:t>*Only insert this sentence if an election has been made.</w:t>
      </w:r>
    </w:p>
    <w:p w:rsidR="0011748E" w:rsidRPr="0011748E" w:rsidRDefault="0011748E" w:rsidP="003F2672">
      <w:pPr>
        <w:pStyle w:val="Heading3"/>
      </w:pPr>
      <w:r w:rsidRPr="003F2672">
        <w:t>Further</w:t>
      </w:r>
      <w:r w:rsidRPr="0011748E">
        <w:t xml:space="preserve"> information</w:t>
      </w:r>
    </w:p>
    <w:p w:rsidR="003C428F" w:rsidRPr="003C428F" w:rsidRDefault="0011748E" w:rsidP="003C428F">
      <w:pPr>
        <w:rPr>
          <w:bCs/>
        </w:rPr>
      </w:pPr>
      <w:r w:rsidRPr="0011748E">
        <w:rPr>
          <w:lang w:eastAsia="en-AU"/>
        </w:rPr>
        <w:t xml:space="preserve">Further queries </w:t>
      </w:r>
      <w:r w:rsidR="009C5C01">
        <w:rPr>
          <w:lang w:eastAsia="en-AU"/>
        </w:rPr>
        <w:t xml:space="preserve">about the NRAS incentive </w:t>
      </w:r>
      <w:r w:rsidRPr="0011748E">
        <w:rPr>
          <w:lang w:eastAsia="en-AU"/>
        </w:rPr>
        <w:t xml:space="preserve">can be sent to </w:t>
      </w:r>
      <w:hyperlink r:id="rId9" w:history="1">
        <w:r w:rsidRPr="0011748E">
          <w:rPr>
            <w:color w:val="0000FF"/>
            <w:u w:val="single"/>
            <w:lang w:eastAsia="en-AU"/>
          </w:rPr>
          <w:t>nras@dss.gov.au</w:t>
        </w:r>
      </w:hyperlink>
    </w:p>
    <w:p w:rsidR="00C55BB1" w:rsidRDefault="009C5C01" w:rsidP="00C55BB1">
      <w:pPr>
        <w:spacing w:line="240" w:lineRule="exact"/>
        <w:rPr>
          <w:color w:val="000000"/>
        </w:rPr>
      </w:pPr>
      <w:r>
        <w:rPr>
          <w:color w:val="000000"/>
        </w:rPr>
        <w:t xml:space="preserve">Visit </w:t>
      </w:r>
      <w:hyperlink r:id="rId10" w:history="1">
        <w:r w:rsidRPr="009C5C01">
          <w:rPr>
            <w:rStyle w:val="Hyperlink"/>
            <w:b/>
          </w:rPr>
          <w:t>www</w:t>
        </w:r>
        <w:r w:rsidRPr="00753E31">
          <w:rPr>
            <w:rStyle w:val="Hyperlink"/>
          </w:rPr>
          <w:t>.</w:t>
        </w:r>
        <w:r w:rsidRPr="00753E31">
          <w:rPr>
            <w:rStyle w:val="Hyperlink"/>
            <w:b/>
          </w:rPr>
          <w:t>ato.gov.au</w:t>
        </w:r>
      </w:hyperlink>
      <w:r>
        <w:rPr>
          <w:b/>
          <w:color w:val="000000"/>
        </w:rPr>
        <w:t xml:space="preserve"> </w:t>
      </w:r>
      <w:r w:rsidR="00AB30D1">
        <w:rPr>
          <w:color w:val="000000"/>
        </w:rPr>
        <w:t xml:space="preserve">and search for ‘NRAS’ </w:t>
      </w:r>
      <w:r w:rsidR="00C55BB1">
        <w:rPr>
          <w:color w:val="000000"/>
        </w:rPr>
        <w:t>for more information about the NRAS tax offset.</w:t>
      </w:r>
    </w:p>
    <w:p w:rsidR="007B0256" w:rsidRPr="005C3AA9" w:rsidRDefault="00C55BB1" w:rsidP="00097991">
      <w:pPr>
        <w:spacing w:line="240" w:lineRule="exact"/>
        <w:rPr>
          <w:rStyle w:val="BookTitle"/>
          <w:i w:val="0"/>
          <w:iCs w:val="0"/>
          <w:smallCaps w:val="0"/>
          <w:spacing w:val="0"/>
        </w:rPr>
      </w:pPr>
      <w:r>
        <w:rPr>
          <w:color w:val="000000"/>
        </w:rPr>
        <w:t xml:space="preserve">See the NRAS information sheet </w:t>
      </w:r>
      <w:r>
        <w:rPr>
          <w:i/>
          <w:color w:val="000000"/>
        </w:rPr>
        <w:t>How an approved participant can receive their NRAS incentive</w:t>
      </w:r>
      <w:r>
        <w:rPr>
          <w:color w:val="000000"/>
        </w:rPr>
        <w:t xml:space="preserve"> at </w:t>
      </w:r>
      <w:r w:rsidRPr="00C55BB1">
        <w:rPr>
          <w:b/>
          <w:color w:val="000000"/>
        </w:rPr>
        <w:t>dss.gov.au</w:t>
      </w:r>
      <w:r>
        <w:rPr>
          <w:color w:val="000000"/>
        </w:rPr>
        <w:t xml:space="preserve"> for more information about the NRAS incentive.</w:t>
      </w:r>
    </w:p>
    <w:sectPr w:rsidR="007B0256" w:rsidRPr="005C3AA9" w:rsidSect="00FB06EF">
      <w:footerReference w:type="default" r:id="rId11"/>
      <w:footerReference w:type="first" r:id="rId12"/>
      <w:pgSz w:w="11906" w:h="16838" w:code="9"/>
      <w:pgMar w:top="567" w:right="849" w:bottom="1135" w:left="851" w:header="0"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510" w:rsidRDefault="00F90510">
      <w:pPr>
        <w:spacing w:after="0" w:line="240" w:lineRule="auto"/>
      </w:pPr>
      <w:r>
        <w:separator/>
      </w:r>
    </w:p>
  </w:endnote>
  <w:endnote w:type="continuationSeparator" w:id="0">
    <w:p w:rsidR="00F90510" w:rsidRDefault="00F905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2692852"/>
      <w:docPartObj>
        <w:docPartGallery w:val="Page Numbers (Bottom of Page)"/>
        <w:docPartUnique/>
      </w:docPartObj>
    </w:sdtPr>
    <w:sdtEndPr>
      <w:rPr>
        <w:noProof/>
      </w:rPr>
    </w:sdtEndPr>
    <w:sdtContent>
      <w:p w:rsidR="00097991" w:rsidRDefault="00097991">
        <w:pPr>
          <w:pStyle w:val="Footer"/>
          <w:jc w:val="right"/>
        </w:pPr>
        <w:r>
          <w:fldChar w:fldCharType="begin"/>
        </w:r>
        <w:r>
          <w:instrText xml:space="preserve"> PAGE   \* MERGEFORMAT </w:instrText>
        </w:r>
        <w:r>
          <w:fldChar w:fldCharType="separate"/>
        </w:r>
        <w:r w:rsidR="00D968AF">
          <w:rPr>
            <w:noProof/>
          </w:rPr>
          <w:t>2</w:t>
        </w:r>
        <w:r>
          <w:rPr>
            <w:noProof/>
          </w:rPr>
          <w:fldChar w:fldCharType="end"/>
        </w:r>
      </w:p>
    </w:sdtContent>
  </w:sdt>
  <w:p w:rsidR="00097991" w:rsidRDefault="000979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6539652"/>
      <w:docPartObj>
        <w:docPartGallery w:val="Page Numbers (Bottom of Page)"/>
        <w:docPartUnique/>
      </w:docPartObj>
    </w:sdtPr>
    <w:sdtEndPr>
      <w:rPr>
        <w:noProof/>
      </w:rPr>
    </w:sdtEndPr>
    <w:sdtContent>
      <w:p w:rsidR="00DD6CBE" w:rsidRDefault="00DD6CBE">
        <w:pPr>
          <w:pStyle w:val="Footer"/>
          <w:jc w:val="right"/>
        </w:pPr>
        <w:r>
          <w:fldChar w:fldCharType="begin"/>
        </w:r>
        <w:r>
          <w:instrText xml:space="preserve"> PAGE   \* MERGEFORMAT </w:instrText>
        </w:r>
        <w:r>
          <w:fldChar w:fldCharType="separate"/>
        </w:r>
        <w:r w:rsidR="00D968AF">
          <w:rPr>
            <w:noProof/>
          </w:rPr>
          <w:t>1</w:t>
        </w:r>
        <w:r>
          <w:rPr>
            <w:noProof/>
          </w:rPr>
          <w:fldChar w:fldCharType="end"/>
        </w:r>
      </w:p>
    </w:sdtContent>
  </w:sdt>
  <w:p w:rsidR="00DD6CBE" w:rsidRDefault="00DD6C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510" w:rsidRDefault="00F90510">
      <w:pPr>
        <w:spacing w:after="0" w:line="240" w:lineRule="auto"/>
      </w:pPr>
      <w:r>
        <w:separator/>
      </w:r>
    </w:p>
  </w:footnote>
  <w:footnote w:type="continuationSeparator" w:id="0">
    <w:p w:rsidR="00F90510" w:rsidRDefault="00F905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C3A06"/>
    <w:multiLevelType w:val="hybridMultilevel"/>
    <w:tmpl w:val="6E6214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B072B4"/>
    <w:multiLevelType w:val="hybridMultilevel"/>
    <w:tmpl w:val="33104E88"/>
    <w:lvl w:ilvl="0" w:tplc="73C60A94">
      <w:numFmt w:val="bullet"/>
      <w:lvlText w:val="•"/>
      <w:lvlJc w:val="left"/>
      <w:pPr>
        <w:ind w:left="720" w:hanging="360"/>
      </w:pPr>
      <w:rPr>
        <w:rFonts w:ascii="Arial" w:eastAsia="Calibr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17C51106"/>
    <w:multiLevelType w:val="hybridMultilevel"/>
    <w:tmpl w:val="9DA41A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053091"/>
    <w:multiLevelType w:val="hybridMultilevel"/>
    <w:tmpl w:val="CB1EB2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A8059DF"/>
    <w:multiLevelType w:val="hybridMultilevel"/>
    <w:tmpl w:val="2A10F7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9A13100"/>
    <w:multiLevelType w:val="hybridMultilevel"/>
    <w:tmpl w:val="002C02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A1A6F01"/>
    <w:multiLevelType w:val="hybridMultilevel"/>
    <w:tmpl w:val="99F621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CEB6DF6"/>
    <w:multiLevelType w:val="hybridMultilevel"/>
    <w:tmpl w:val="BF26B26E"/>
    <w:lvl w:ilvl="0" w:tplc="0C09000F">
      <w:start w:val="1"/>
      <w:numFmt w:val="decimal"/>
      <w:lvlText w:val="%1."/>
      <w:lvlJc w:val="left"/>
      <w:pPr>
        <w:tabs>
          <w:tab w:val="num" w:pos="360"/>
        </w:tabs>
        <w:ind w:left="360" w:hanging="360"/>
      </w:pPr>
    </w:lvl>
    <w:lvl w:ilvl="1" w:tplc="C13E05FE">
      <w:start w:val="1"/>
      <w:numFmt w:val="lowerLetter"/>
      <w:lvlText w:val="(%2)"/>
      <w:lvlJc w:val="left"/>
      <w:pPr>
        <w:ind w:left="1530" w:hanging="450"/>
      </w:p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335F044A"/>
    <w:multiLevelType w:val="hybridMultilevel"/>
    <w:tmpl w:val="831E82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FB123C0"/>
    <w:multiLevelType w:val="hybridMultilevel"/>
    <w:tmpl w:val="75C0D1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FD512A3"/>
    <w:multiLevelType w:val="hybridMultilevel"/>
    <w:tmpl w:val="64349A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1B6329A"/>
    <w:multiLevelType w:val="hybridMultilevel"/>
    <w:tmpl w:val="11A8D724"/>
    <w:lvl w:ilvl="0" w:tplc="73C60A94">
      <w:numFmt w:val="bullet"/>
      <w:lvlText w:val="•"/>
      <w:lvlJc w:val="left"/>
      <w:pPr>
        <w:ind w:left="795" w:hanging="360"/>
      </w:pPr>
      <w:rPr>
        <w:rFonts w:ascii="Arial" w:eastAsia="Calibri" w:hAnsi="Arial" w:cs="Arial" w:hint="default"/>
      </w:rPr>
    </w:lvl>
    <w:lvl w:ilvl="1" w:tplc="0C090003" w:tentative="1">
      <w:start w:val="1"/>
      <w:numFmt w:val="bullet"/>
      <w:lvlText w:val="o"/>
      <w:lvlJc w:val="left"/>
      <w:pPr>
        <w:ind w:left="1515" w:hanging="360"/>
      </w:pPr>
      <w:rPr>
        <w:rFonts w:ascii="Courier New" w:hAnsi="Courier New" w:cs="Courier New" w:hint="default"/>
      </w:rPr>
    </w:lvl>
    <w:lvl w:ilvl="2" w:tplc="0C090005" w:tentative="1">
      <w:start w:val="1"/>
      <w:numFmt w:val="bullet"/>
      <w:lvlText w:val=""/>
      <w:lvlJc w:val="left"/>
      <w:pPr>
        <w:ind w:left="2235" w:hanging="360"/>
      </w:pPr>
      <w:rPr>
        <w:rFonts w:ascii="Wingdings" w:hAnsi="Wingdings" w:hint="default"/>
      </w:rPr>
    </w:lvl>
    <w:lvl w:ilvl="3" w:tplc="0C090001" w:tentative="1">
      <w:start w:val="1"/>
      <w:numFmt w:val="bullet"/>
      <w:lvlText w:val=""/>
      <w:lvlJc w:val="left"/>
      <w:pPr>
        <w:ind w:left="2955" w:hanging="360"/>
      </w:pPr>
      <w:rPr>
        <w:rFonts w:ascii="Symbol" w:hAnsi="Symbol" w:hint="default"/>
      </w:rPr>
    </w:lvl>
    <w:lvl w:ilvl="4" w:tplc="0C090003" w:tentative="1">
      <w:start w:val="1"/>
      <w:numFmt w:val="bullet"/>
      <w:lvlText w:val="o"/>
      <w:lvlJc w:val="left"/>
      <w:pPr>
        <w:ind w:left="3675" w:hanging="360"/>
      </w:pPr>
      <w:rPr>
        <w:rFonts w:ascii="Courier New" w:hAnsi="Courier New" w:cs="Courier New" w:hint="default"/>
      </w:rPr>
    </w:lvl>
    <w:lvl w:ilvl="5" w:tplc="0C090005" w:tentative="1">
      <w:start w:val="1"/>
      <w:numFmt w:val="bullet"/>
      <w:lvlText w:val=""/>
      <w:lvlJc w:val="left"/>
      <w:pPr>
        <w:ind w:left="4395" w:hanging="360"/>
      </w:pPr>
      <w:rPr>
        <w:rFonts w:ascii="Wingdings" w:hAnsi="Wingdings" w:hint="default"/>
      </w:rPr>
    </w:lvl>
    <w:lvl w:ilvl="6" w:tplc="0C090001" w:tentative="1">
      <w:start w:val="1"/>
      <w:numFmt w:val="bullet"/>
      <w:lvlText w:val=""/>
      <w:lvlJc w:val="left"/>
      <w:pPr>
        <w:ind w:left="5115" w:hanging="360"/>
      </w:pPr>
      <w:rPr>
        <w:rFonts w:ascii="Symbol" w:hAnsi="Symbol" w:hint="default"/>
      </w:rPr>
    </w:lvl>
    <w:lvl w:ilvl="7" w:tplc="0C090003" w:tentative="1">
      <w:start w:val="1"/>
      <w:numFmt w:val="bullet"/>
      <w:lvlText w:val="o"/>
      <w:lvlJc w:val="left"/>
      <w:pPr>
        <w:ind w:left="5835" w:hanging="360"/>
      </w:pPr>
      <w:rPr>
        <w:rFonts w:ascii="Courier New" w:hAnsi="Courier New" w:cs="Courier New" w:hint="default"/>
      </w:rPr>
    </w:lvl>
    <w:lvl w:ilvl="8" w:tplc="0C090005" w:tentative="1">
      <w:start w:val="1"/>
      <w:numFmt w:val="bullet"/>
      <w:lvlText w:val=""/>
      <w:lvlJc w:val="left"/>
      <w:pPr>
        <w:ind w:left="6555" w:hanging="360"/>
      </w:pPr>
      <w:rPr>
        <w:rFonts w:ascii="Wingdings" w:hAnsi="Wingdings" w:hint="default"/>
      </w:rPr>
    </w:lvl>
  </w:abstractNum>
  <w:abstractNum w:abstractNumId="12" w15:restartNumberingAfterBreak="0">
    <w:nsid w:val="43B53E96"/>
    <w:multiLevelType w:val="hybridMultilevel"/>
    <w:tmpl w:val="836A0C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203AB1"/>
    <w:multiLevelType w:val="hybridMultilevel"/>
    <w:tmpl w:val="C2E69C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DEB0891"/>
    <w:multiLevelType w:val="hybridMultilevel"/>
    <w:tmpl w:val="9D30B6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5F2627"/>
    <w:multiLevelType w:val="hybridMultilevel"/>
    <w:tmpl w:val="A45E1A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D9F6B82"/>
    <w:multiLevelType w:val="hybridMultilevel"/>
    <w:tmpl w:val="5BF8C4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62F52754"/>
    <w:multiLevelType w:val="hybridMultilevel"/>
    <w:tmpl w:val="17682F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5694B33"/>
    <w:multiLevelType w:val="hybridMultilevel"/>
    <w:tmpl w:val="DF06A8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717C77A2"/>
    <w:multiLevelType w:val="hybridMultilevel"/>
    <w:tmpl w:val="44E0D2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7B825EF"/>
    <w:multiLevelType w:val="hybridMultilevel"/>
    <w:tmpl w:val="18E427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CAC34B4"/>
    <w:multiLevelType w:val="hybridMultilevel"/>
    <w:tmpl w:val="2E8E42CA"/>
    <w:lvl w:ilvl="0" w:tplc="73C60A94">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16"/>
  </w:num>
  <w:num w:numId="3">
    <w:abstractNumId w:val="18"/>
  </w:num>
  <w:num w:numId="4">
    <w:abstractNumId w:val="7"/>
  </w:num>
  <w:num w:numId="5">
    <w:abstractNumId w:val="19"/>
  </w:num>
  <w:num w:numId="6">
    <w:abstractNumId w:val="1"/>
  </w:num>
  <w:num w:numId="7">
    <w:abstractNumId w:val="1"/>
  </w:num>
  <w:num w:numId="8">
    <w:abstractNumId w:val="10"/>
  </w:num>
  <w:num w:numId="9">
    <w:abstractNumId w:val="11"/>
  </w:num>
  <w:num w:numId="10">
    <w:abstractNumId w:val="21"/>
  </w:num>
  <w:num w:numId="11">
    <w:abstractNumId w:val="13"/>
  </w:num>
  <w:num w:numId="12">
    <w:abstractNumId w:val="6"/>
  </w:num>
  <w:num w:numId="13">
    <w:abstractNumId w:val="4"/>
  </w:num>
  <w:num w:numId="14">
    <w:abstractNumId w:val="0"/>
  </w:num>
  <w:num w:numId="15">
    <w:abstractNumId w:val="15"/>
  </w:num>
  <w:num w:numId="16">
    <w:abstractNumId w:val="17"/>
  </w:num>
  <w:num w:numId="17">
    <w:abstractNumId w:val="3"/>
  </w:num>
  <w:num w:numId="18">
    <w:abstractNumId w:val="14"/>
  </w:num>
  <w:num w:numId="19">
    <w:abstractNumId w:val="20"/>
  </w:num>
  <w:num w:numId="20">
    <w:abstractNumId w:val="2"/>
  </w:num>
  <w:num w:numId="21">
    <w:abstractNumId w:val="5"/>
  </w:num>
  <w:num w:numId="22">
    <w:abstractNumId w:val="12"/>
  </w:num>
  <w:num w:numId="23">
    <w:abstractNumId w:val="9"/>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48E"/>
    <w:rsid w:val="00011A04"/>
    <w:rsid w:val="000359A7"/>
    <w:rsid w:val="000554BB"/>
    <w:rsid w:val="000802D7"/>
    <w:rsid w:val="00084FEF"/>
    <w:rsid w:val="00097991"/>
    <w:rsid w:val="000C591D"/>
    <w:rsid w:val="000C7FC0"/>
    <w:rsid w:val="000E2655"/>
    <w:rsid w:val="000E3693"/>
    <w:rsid w:val="001017C7"/>
    <w:rsid w:val="001138F3"/>
    <w:rsid w:val="0011748E"/>
    <w:rsid w:val="00122B3D"/>
    <w:rsid w:val="00127D64"/>
    <w:rsid w:val="00132BAC"/>
    <w:rsid w:val="001436E3"/>
    <w:rsid w:val="001672FE"/>
    <w:rsid w:val="0016778E"/>
    <w:rsid w:val="00171A22"/>
    <w:rsid w:val="00176B6C"/>
    <w:rsid w:val="00185663"/>
    <w:rsid w:val="001A3B20"/>
    <w:rsid w:val="001A65B2"/>
    <w:rsid w:val="001B4655"/>
    <w:rsid w:val="001B73DA"/>
    <w:rsid w:val="001D4CE4"/>
    <w:rsid w:val="001D5089"/>
    <w:rsid w:val="001E630D"/>
    <w:rsid w:val="001F6063"/>
    <w:rsid w:val="002174E9"/>
    <w:rsid w:val="00244344"/>
    <w:rsid w:val="00267A69"/>
    <w:rsid w:val="00296867"/>
    <w:rsid w:val="002E0C1F"/>
    <w:rsid w:val="002E43C9"/>
    <w:rsid w:val="00300388"/>
    <w:rsid w:val="003059D7"/>
    <w:rsid w:val="003108A6"/>
    <w:rsid w:val="00316B7E"/>
    <w:rsid w:val="0031774C"/>
    <w:rsid w:val="00332743"/>
    <w:rsid w:val="00340ED1"/>
    <w:rsid w:val="00352A0B"/>
    <w:rsid w:val="00372F07"/>
    <w:rsid w:val="003B29A9"/>
    <w:rsid w:val="003B2BB8"/>
    <w:rsid w:val="003C428F"/>
    <w:rsid w:val="003C65D9"/>
    <w:rsid w:val="003D34FF"/>
    <w:rsid w:val="003D3C81"/>
    <w:rsid w:val="003E44EB"/>
    <w:rsid w:val="003F2672"/>
    <w:rsid w:val="004215DA"/>
    <w:rsid w:val="00434748"/>
    <w:rsid w:val="00435925"/>
    <w:rsid w:val="00460CA0"/>
    <w:rsid w:val="00481208"/>
    <w:rsid w:val="00491F55"/>
    <w:rsid w:val="004942F8"/>
    <w:rsid w:val="004B54CA"/>
    <w:rsid w:val="004B6C40"/>
    <w:rsid w:val="004C29DB"/>
    <w:rsid w:val="004E1CEF"/>
    <w:rsid w:val="004E5CBF"/>
    <w:rsid w:val="004E5FBB"/>
    <w:rsid w:val="004F7F96"/>
    <w:rsid w:val="005149F6"/>
    <w:rsid w:val="0052427D"/>
    <w:rsid w:val="00535922"/>
    <w:rsid w:val="00537437"/>
    <w:rsid w:val="00547F11"/>
    <w:rsid w:val="00551467"/>
    <w:rsid w:val="005624F3"/>
    <w:rsid w:val="0056534E"/>
    <w:rsid w:val="00567CA8"/>
    <w:rsid w:val="00574741"/>
    <w:rsid w:val="0057526A"/>
    <w:rsid w:val="00575DFA"/>
    <w:rsid w:val="00577433"/>
    <w:rsid w:val="00585174"/>
    <w:rsid w:val="00596452"/>
    <w:rsid w:val="005B175D"/>
    <w:rsid w:val="005C3AA9"/>
    <w:rsid w:val="005D0D7C"/>
    <w:rsid w:val="005F2C51"/>
    <w:rsid w:val="00653097"/>
    <w:rsid w:val="00656221"/>
    <w:rsid w:val="00657DF3"/>
    <w:rsid w:val="0068030C"/>
    <w:rsid w:val="00685285"/>
    <w:rsid w:val="006900CC"/>
    <w:rsid w:val="006963C9"/>
    <w:rsid w:val="006A4CE7"/>
    <w:rsid w:val="006D067B"/>
    <w:rsid w:val="006D2E12"/>
    <w:rsid w:val="006D4A88"/>
    <w:rsid w:val="006E0F31"/>
    <w:rsid w:val="006E56C1"/>
    <w:rsid w:val="007114A5"/>
    <w:rsid w:val="00727873"/>
    <w:rsid w:val="00736BB0"/>
    <w:rsid w:val="007411FB"/>
    <w:rsid w:val="00755F53"/>
    <w:rsid w:val="0076421B"/>
    <w:rsid w:val="007678B9"/>
    <w:rsid w:val="007723CA"/>
    <w:rsid w:val="00783F32"/>
    <w:rsid w:val="00785261"/>
    <w:rsid w:val="007B0256"/>
    <w:rsid w:val="007B776B"/>
    <w:rsid w:val="007C0DE9"/>
    <w:rsid w:val="007C3931"/>
    <w:rsid w:val="007C58DA"/>
    <w:rsid w:val="007D0BA8"/>
    <w:rsid w:val="007D6E50"/>
    <w:rsid w:val="0083058C"/>
    <w:rsid w:val="00835873"/>
    <w:rsid w:val="00840251"/>
    <w:rsid w:val="00845283"/>
    <w:rsid w:val="0084542C"/>
    <w:rsid w:val="00846EB5"/>
    <w:rsid w:val="00856B20"/>
    <w:rsid w:val="00866649"/>
    <w:rsid w:val="00867843"/>
    <w:rsid w:val="008750D0"/>
    <w:rsid w:val="00895379"/>
    <w:rsid w:val="008958CC"/>
    <w:rsid w:val="008A4FB4"/>
    <w:rsid w:val="008C55E5"/>
    <w:rsid w:val="008E2D2D"/>
    <w:rsid w:val="008F396B"/>
    <w:rsid w:val="00905005"/>
    <w:rsid w:val="00906D5F"/>
    <w:rsid w:val="00907BC7"/>
    <w:rsid w:val="009225F0"/>
    <w:rsid w:val="009477AA"/>
    <w:rsid w:val="00977DCA"/>
    <w:rsid w:val="00984557"/>
    <w:rsid w:val="00994D15"/>
    <w:rsid w:val="009B1929"/>
    <w:rsid w:val="009C5C01"/>
    <w:rsid w:val="009D0EE1"/>
    <w:rsid w:val="00A10247"/>
    <w:rsid w:val="00A11632"/>
    <w:rsid w:val="00A4601B"/>
    <w:rsid w:val="00A516E8"/>
    <w:rsid w:val="00A53D80"/>
    <w:rsid w:val="00A75CFD"/>
    <w:rsid w:val="00A75E58"/>
    <w:rsid w:val="00A76D77"/>
    <w:rsid w:val="00A971B8"/>
    <w:rsid w:val="00A97F00"/>
    <w:rsid w:val="00AA3293"/>
    <w:rsid w:val="00AB0B66"/>
    <w:rsid w:val="00AB2FE1"/>
    <w:rsid w:val="00AB30D1"/>
    <w:rsid w:val="00AD5A66"/>
    <w:rsid w:val="00B0197D"/>
    <w:rsid w:val="00B02FC0"/>
    <w:rsid w:val="00B35E22"/>
    <w:rsid w:val="00B37292"/>
    <w:rsid w:val="00B447C7"/>
    <w:rsid w:val="00B61F38"/>
    <w:rsid w:val="00B76BD6"/>
    <w:rsid w:val="00BA2DB9"/>
    <w:rsid w:val="00BA2E79"/>
    <w:rsid w:val="00BC1A55"/>
    <w:rsid w:val="00BD1150"/>
    <w:rsid w:val="00BE017D"/>
    <w:rsid w:val="00BE7148"/>
    <w:rsid w:val="00BE75D8"/>
    <w:rsid w:val="00BF40CF"/>
    <w:rsid w:val="00C25F7B"/>
    <w:rsid w:val="00C416AD"/>
    <w:rsid w:val="00C55BB1"/>
    <w:rsid w:val="00C55DAB"/>
    <w:rsid w:val="00C7183A"/>
    <w:rsid w:val="00C757A9"/>
    <w:rsid w:val="00C76548"/>
    <w:rsid w:val="00CB76AA"/>
    <w:rsid w:val="00CD2BF9"/>
    <w:rsid w:val="00CF284A"/>
    <w:rsid w:val="00D11C2C"/>
    <w:rsid w:val="00D37F39"/>
    <w:rsid w:val="00D550DA"/>
    <w:rsid w:val="00D65645"/>
    <w:rsid w:val="00D7113E"/>
    <w:rsid w:val="00D9052D"/>
    <w:rsid w:val="00D9322A"/>
    <w:rsid w:val="00D96587"/>
    <w:rsid w:val="00D968AF"/>
    <w:rsid w:val="00DB2C50"/>
    <w:rsid w:val="00DD39C7"/>
    <w:rsid w:val="00DD6CBE"/>
    <w:rsid w:val="00DE37DB"/>
    <w:rsid w:val="00DF0F51"/>
    <w:rsid w:val="00E20AD0"/>
    <w:rsid w:val="00E26585"/>
    <w:rsid w:val="00E64906"/>
    <w:rsid w:val="00E720F5"/>
    <w:rsid w:val="00E73160"/>
    <w:rsid w:val="00E808B6"/>
    <w:rsid w:val="00E92EB3"/>
    <w:rsid w:val="00EB1781"/>
    <w:rsid w:val="00EC2E74"/>
    <w:rsid w:val="00EC6AA9"/>
    <w:rsid w:val="00ED399D"/>
    <w:rsid w:val="00EF6A1A"/>
    <w:rsid w:val="00F025F7"/>
    <w:rsid w:val="00F12246"/>
    <w:rsid w:val="00F211D1"/>
    <w:rsid w:val="00F25414"/>
    <w:rsid w:val="00F430DD"/>
    <w:rsid w:val="00F45CB5"/>
    <w:rsid w:val="00F511D4"/>
    <w:rsid w:val="00F61A43"/>
    <w:rsid w:val="00F6351B"/>
    <w:rsid w:val="00F70C53"/>
    <w:rsid w:val="00F84DEA"/>
    <w:rsid w:val="00F90510"/>
    <w:rsid w:val="00FB06EF"/>
    <w:rsid w:val="00FB1401"/>
    <w:rsid w:val="00FB2635"/>
    <w:rsid w:val="00FD1747"/>
    <w:rsid w:val="00FF05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EB78581-F746-47C7-BB9E-9E02C320A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3F2672"/>
    <w:pPr>
      <w:spacing w:before="240" w:after="360" w:line="240" w:lineRule="auto"/>
      <w:contextualSpacing/>
      <w:outlineLvl w:val="0"/>
    </w:pPr>
    <w:rPr>
      <w:rFonts w:ascii="Georgia" w:eastAsia="Times New Roman" w:hAnsi="Georgia" w:cs="Arial"/>
      <w:bCs/>
      <w:color w:val="005A70"/>
      <w:kern w:val="28"/>
      <w:sz w:val="72"/>
      <w:szCs w:val="32"/>
      <w:lang w:eastAsia="en-AU"/>
    </w:rPr>
  </w:style>
  <w:style w:type="paragraph" w:styleId="Heading2">
    <w:name w:val="heading 2"/>
    <w:basedOn w:val="Normal"/>
    <w:next w:val="Normal"/>
    <w:link w:val="Heading2Char"/>
    <w:uiPriority w:val="9"/>
    <w:unhideWhenUsed/>
    <w:qFormat/>
    <w:rsid w:val="003F2672"/>
    <w:pPr>
      <w:spacing w:before="360" w:after="180" w:line="280" w:lineRule="atLeast"/>
      <w:outlineLvl w:val="1"/>
    </w:pPr>
    <w:rPr>
      <w:rFonts w:ascii="Georgia" w:eastAsia="Times New Roman" w:hAnsi="Georgia" w:cs="Times New Roman"/>
      <w:color w:val="215868" w:themeColor="accent5" w:themeShade="80"/>
      <w:spacing w:val="4"/>
      <w:sz w:val="40"/>
      <w:szCs w:val="36"/>
      <w:lang w:eastAsia="en-AU"/>
    </w:rPr>
  </w:style>
  <w:style w:type="paragraph" w:styleId="Heading3">
    <w:name w:val="heading 3"/>
    <w:basedOn w:val="Normal"/>
    <w:next w:val="Normal"/>
    <w:link w:val="Heading3Char"/>
    <w:uiPriority w:val="9"/>
    <w:unhideWhenUsed/>
    <w:qFormat/>
    <w:rsid w:val="003F2672"/>
    <w:pPr>
      <w:keepNext/>
      <w:keepLines/>
      <w:spacing w:before="240" w:after="180" w:line="240" w:lineRule="auto"/>
      <w:contextualSpacing/>
      <w:outlineLvl w:val="2"/>
    </w:pPr>
    <w:rPr>
      <w:rFonts w:ascii="Georgia" w:eastAsia="Times New Roman" w:hAnsi="Georgia" w:cs="Arial"/>
      <w:bCs/>
      <w:iCs/>
      <w:color w:val="005A70"/>
      <w:spacing w:val="4"/>
      <w:sz w:val="32"/>
      <w:szCs w:val="28"/>
      <w:lang w:eastAsia="en-AU"/>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2672"/>
    <w:rPr>
      <w:rFonts w:ascii="Georgia" w:eastAsia="Times New Roman" w:hAnsi="Georgia" w:cs="Arial"/>
      <w:bCs/>
      <w:color w:val="005A70"/>
      <w:kern w:val="28"/>
      <w:sz w:val="72"/>
      <w:szCs w:val="32"/>
      <w:lang w:eastAsia="en-AU"/>
    </w:rPr>
  </w:style>
  <w:style w:type="character" w:customStyle="1" w:styleId="Heading2Char">
    <w:name w:val="Heading 2 Char"/>
    <w:basedOn w:val="DefaultParagraphFont"/>
    <w:link w:val="Heading2"/>
    <w:uiPriority w:val="9"/>
    <w:rsid w:val="003F2672"/>
    <w:rPr>
      <w:rFonts w:ascii="Georgia" w:eastAsia="Times New Roman" w:hAnsi="Georgia" w:cs="Times New Roman"/>
      <w:color w:val="215868" w:themeColor="accent5" w:themeShade="80"/>
      <w:spacing w:val="4"/>
      <w:sz w:val="40"/>
      <w:szCs w:val="36"/>
      <w:lang w:eastAsia="en-AU"/>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3F2672"/>
    <w:rPr>
      <w:rFonts w:ascii="Georgia" w:eastAsia="Times New Roman" w:hAnsi="Georgia" w:cs="Arial"/>
      <w:bCs/>
      <w:iCs/>
      <w:color w:val="005A70"/>
      <w:spacing w:val="4"/>
      <w:sz w:val="32"/>
      <w:szCs w:val="28"/>
      <w:lang w:eastAsia="en-AU"/>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rsid w:val="0011748E"/>
    <w:pPr>
      <w:tabs>
        <w:tab w:val="center" w:pos="4513"/>
        <w:tab w:val="right" w:pos="9026"/>
      </w:tabs>
      <w:spacing w:after="0" w:line="240" w:lineRule="auto"/>
    </w:pPr>
    <w:rPr>
      <w:rFonts w:eastAsia="Times New Roman" w:cs="Times New Roman"/>
      <w:spacing w:val="4"/>
      <w:sz w:val="24"/>
      <w:szCs w:val="24"/>
      <w:lang w:eastAsia="en-AU"/>
    </w:rPr>
  </w:style>
  <w:style w:type="character" w:customStyle="1" w:styleId="HeaderChar">
    <w:name w:val="Header Char"/>
    <w:basedOn w:val="DefaultParagraphFont"/>
    <w:link w:val="Header"/>
    <w:rsid w:val="0011748E"/>
    <w:rPr>
      <w:rFonts w:ascii="Arial" w:eastAsia="Times New Roman" w:hAnsi="Arial" w:cs="Times New Roman"/>
      <w:spacing w:val="4"/>
      <w:sz w:val="24"/>
      <w:szCs w:val="24"/>
      <w:lang w:eastAsia="en-AU"/>
    </w:rPr>
  </w:style>
  <w:style w:type="table" w:styleId="TableGrid">
    <w:name w:val="Table Grid"/>
    <w:basedOn w:val="TableNormal"/>
    <w:rsid w:val="0011748E"/>
    <w:pPr>
      <w:spacing w:after="0" w:line="240" w:lineRule="auto"/>
    </w:pPr>
    <w:rPr>
      <w:rFonts w:ascii="Times New Roman" w:eastAsia="Times New Roman" w:hAnsi="Times New Roman" w:cs="Times New Roman"/>
      <w:sz w:val="20"/>
      <w:szCs w:val="20"/>
      <w:lang w:eastAsia="en-AU"/>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174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48E"/>
    <w:rPr>
      <w:rFonts w:ascii="Tahoma" w:hAnsi="Tahoma" w:cs="Tahoma"/>
      <w:sz w:val="16"/>
      <w:szCs w:val="16"/>
    </w:rPr>
  </w:style>
  <w:style w:type="paragraph" w:styleId="Footer">
    <w:name w:val="footer"/>
    <w:basedOn w:val="Normal"/>
    <w:link w:val="FooterChar"/>
    <w:uiPriority w:val="99"/>
    <w:unhideWhenUsed/>
    <w:rsid w:val="00122B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2B3D"/>
    <w:rPr>
      <w:rFonts w:ascii="Arial" w:hAnsi="Arial"/>
    </w:rPr>
  </w:style>
  <w:style w:type="paragraph" w:styleId="NormalWeb">
    <w:name w:val="Normal (Web)"/>
    <w:basedOn w:val="Normal"/>
    <w:uiPriority w:val="99"/>
    <w:rsid w:val="00F84DEA"/>
    <w:pPr>
      <w:spacing w:after="0"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semiHidden/>
    <w:unhideWhenUsed/>
    <w:rsid w:val="00C416AD"/>
    <w:rPr>
      <w:sz w:val="16"/>
      <w:szCs w:val="16"/>
    </w:rPr>
  </w:style>
  <w:style w:type="paragraph" w:styleId="CommentText">
    <w:name w:val="annotation text"/>
    <w:basedOn w:val="Normal"/>
    <w:link w:val="CommentTextChar"/>
    <w:semiHidden/>
    <w:unhideWhenUsed/>
    <w:rsid w:val="00C416AD"/>
    <w:pPr>
      <w:spacing w:line="240" w:lineRule="auto"/>
    </w:pPr>
    <w:rPr>
      <w:sz w:val="20"/>
      <w:szCs w:val="20"/>
    </w:rPr>
  </w:style>
  <w:style w:type="character" w:customStyle="1" w:styleId="CommentTextChar">
    <w:name w:val="Comment Text Char"/>
    <w:basedOn w:val="DefaultParagraphFont"/>
    <w:link w:val="CommentText"/>
    <w:uiPriority w:val="99"/>
    <w:semiHidden/>
    <w:rsid w:val="00C416A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416AD"/>
    <w:rPr>
      <w:b/>
      <w:bCs/>
    </w:rPr>
  </w:style>
  <w:style w:type="character" w:customStyle="1" w:styleId="CommentSubjectChar">
    <w:name w:val="Comment Subject Char"/>
    <w:basedOn w:val="CommentTextChar"/>
    <w:link w:val="CommentSubject"/>
    <w:uiPriority w:val="99"/>
    <w:semiHidden/>
    <w:rsid w:val="00C416AD"/>
    <w:rPr>
      <w:rFonts w:ascii="Arial" w:hAnsi="Arial"/>
      <w:b/>
      <w:bCs/>
      <w:sz w:val="20"/>
      <w:szCs w:val="20"/>
    </w:rPr>
  </w:style>
  <w:style w:type="character" w:styleId="Hyperlink">
    <w:name w:val="Hyperlink"/>
    <w:basedOn w:val="DefaultParagraphFont"/>
    <w:uiPriority w:val="99"/>
    <w:unhideWhenUsed/>
    <w:rsid w:val="00905005"/>
    <w:rPr>
      <w:color w:val="0000FF" w:themeColor="hyperlink"/>
      <w:u w:val="single"/>
    </w:rPr>
  </w:style>
  <w:style w:type="character" w:styleId="FollowedHyperlink">
    <w:name w:val="FollowedHyperlink"/>
    <w:basedOn w:val="DefaultParagraphFont"/>
    <w:uiPriority w:val="99"/>
    <w:semiHidden/>
    <w:unhideWhenUsed/>
    <w:rsid w:val="008C55E5"/>
    <w:rPr>
      <w:color w:val="800080" w:themeColor="followedHyperlink"/>
      <w:u w:val="single"/>
    </w:rPr>
  </w:style>
  <w:style w:type="paragraph" w:customStyle="1" w:styleId="definition">
    <w:name w:val="definition"/>
    <w:basedOn w:val="Normal"/>
    <w:rsid w:val="00BC1A5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graph">
    <w:name w:val="paragraph"/>
    <w:basedOn w:val="Normal"/>
    <w:rsid w:val="00BC1A5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section2">
    <w:name w:val="subsection2"/>
    <w:basedOn w:val="Normal"/>
    <w:rsid w:val="00BC1A5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FootnoteText">
    <w:name w:val="footnote text"/>
    <w:basedOn w:val="Normal"/>
    <w:link w:val="FootnoteTextChar"/>
    <w:uiPriority w:val="99"/>
    <w:semiHidden/>
    <w:unhideWhenUsed/>
    <w:rsid w:val="0033274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32743"/>
    <w:rPr>
      <w:rFonts w:ascii="Arial" w:hAnsi="Arial"/>
      <w:sz w:val="20"/>
      <w:szCs w:val="20"/>
    </w:rPr>
  </w:style>
  <w:style w:type="character" w:styleId="FootnoteReference">
    <w:name w:val="footnote reference"/>
    <w:basedOn w:val="DefaultParagraphFont"/>
    <w:uiPriority w:val="99"/>
    <w:semiHidden/>
    <w:unhideWhenUsed/>
    <w:rsid w:val="00332743"/>
    <w:rPr>
      <w:vertAlign w:val="superscript"/>
    </w:rPr>
  </w:style>
  <w:style w:type="paragraph" w:customStyle="1" w:styleId="Style1">
    <w:name w:val="Style1"/>
    <w:basedOn w:val="Normal"/>
    <w:rsid w:val="001D5089"/>
    <w:pPr>
      <w:spacing w:after="0" w:line="240" w:lineRule="auto"/>
    </w:pPr>
    <w:rPr>
      <w:rFonts w:eastAsia="Times New Roman" w:cs="Arial"/>
      <w:lang w:eastAsia="en-AU"/>
    </w:rPr>
  </w:style>
  <w:style w:type="paragraph" w:customStyle="1" w:styleId="Default">
    <w:name w:val="Default"/>
    <w:rsid w:val="0098455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93297">
      <w:bodyDiv w:val="1"/>
      <w:marLeft w:val="0"/>
      <w:marRight w:val="0"/>
      <w:marTop w:val="0"/>
      <w:marBottom w:val="0"/>
      <w:divBdr>
        <w:top w:val="none" w:sz="0" w:space="0" w:color="auto"/>
        <w:left w:val="none" w:sz="0" w:space="0" w:color="auto"/>
        <w:bottom w:val="none" w:sz="0" w:space="0" w:color="auto"/>
        <w:right w:val="none" w:sz="0" w:space="0" w:color="auto"/>
      </w:divBdr>
    </w:div>
    <w:div w:id="242031836">
      <w:bodyDiv w:val="1"/>
      <w:marLeft w:val="0"/>
      <w:marRight w:val="0"/>
      <w:marTop w:val="0"/>
      <w:marBottom w:val="0"/>
      <w:divBdr>
        <w:top w:val="none" w:sz="0" w:space="0" w:color="auto"/>
        <w:left w:val="none" w:sz="0" w:space="0" w:color="auto"/>
        <w:bottom w:val="none" w:sz="0" w:space="0" w:color="auto"/>
        <w:right w:val="none" w:sz="0" w:space="0" w:color="auto"/>
      </w:divBdr>
    </w:div>
    <w:div w:id="649603414">
      <w:bodyDiv w:val="1"/>
      <w:marLeft w:val="0"/>
      <w:marRight w:val="0"/>
      <w:marTop w:val="0"/>
      <w:marBottom w:val="0"/>
      <w:divBdr>
        <w:top w:val="none" w:sz="0" w:space="0" w:color="auto"/>
        <w:left w:val="none" w:sz="0" w:space="0" w:color="auto"/>
        <w:bottom w:val="none" w:sz="0" w:space="0" w:color="auto"/>
        <w:right w:val="none" w:sz="0" w:space="0" w:color="auto"/>
      </w:divBdr>
    </w:div>
    <w:div w:id="998728249">
      <w:bodyDiv w:val="1"/>
      <w:marLeft w:val="0"/>
      <w:marRight w:val="0"/>
      <w:marTop w:val="0"/>
      <w:marBottom w:val="0"/>
      <w:divBdr>
        <w:top w:val="none" w:sz="0" w:space="0" w:color="auto"/>
        <w:left w:val="none" w:sz="0" w:space="0" w:color="auto"/>
        <w:bottom w:val="none" w:sz="0" w:space="0" w:color="auto"/>
        <w:right w:val="none" w:sz="0" w:space="0" w:color="auto"/>
      </w:divBdr>
    </w:div>
    <w:div w:id="1033461565">
      <w:bodyDiv w:val="1"/>
      <w:marLeft w:val="0"/>
      <w:marRight w:val="0"/>
      <w:marTop w:val="0"/>
      <w:marBottom w:val="0"/>
      <w:divBdr>
        <w:top w:val="none" w:sz="0" w:space="0" w:color="auto"/>
        <w:left w:val="none" w:sz="0" w:space="0" w:color="auto"/>
        <w:bottom w:val="none" w:sz="0" w:space="0" w:color="auto"/>
        <w:right w:val="none" w:sz="0" w:space="0" w:color="auto"/>
      </w:divBdr>
    </w:div>
    <w:div w:id="1043942123">
      <w:bodyDiv w:val="1"/>
      <w:marLeft w:val="0"/>
      <w:marRight w:val="0"/>
      <w:marTop w:val="0"/>
      <w:marBottom w:val="0"/>
      <w:divBdr>
        <w:top w:val="none" w:sz="0" w:space="0" w:color="auto"/>
        <w:left w:val="none" w:sz="0" w:space="0" w:color="auto"/>
        <w:bottom w:val="none" w:sz="0" w:space="0" w:color="auto"/>
        <w:right w:val="none" w:sz="0" w:space="0" w:color="auto"/>
      </w:divBdr>
    </w:div>
    <w:div w:id="1520466510">
      <w:bodyDiv w:val="1"/>
      <w:marLeft w:val="0"/>
      <w:marRight w:val="0"/>
      <w:marTop w:val="0"/>
      <w:marBottom w:val="0"/>
      <w:divBdr>
        <w:top w:val="none" w:sz="0" w:space="0" w:color="auto"/>
        <w:left w:val="none" w:sz="0" w:space="0" w:color="auto"/>
        <w:bottom w:val="none" w:sz="0" w:space="0" w:color="auto"/>
        <w:right w:val="none" w:sz="0" w:space="0" w:color="auto"/>
      </w:divBdr>
    </w:div>
    <w:div w:id="170432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ato.gov.au" TargetMode="External"/><Relationship Id="rId4" Type="http://schemas.openxmlformats.org/officeDocument/2006/relationships/settings" Target="settings.xml"/><Relationship Id="rId9" Type="http://schemas.openxmlformats.org/officeDocument/2006/relationships/hyperlink" Target="mailto:nras@dss.gov.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C7B8F04F-059B-4A77-BE22-06AD7327E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1297</Words>
  <Characters>7393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8673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HARREX, Sarah</dc:creator>
  <cp:lastModifiedBy>PICKRELL, Kimberley</cp:lastModifiedBy>
  <cp:revision>2</cp:revision>
  <cp:lastPrinted>2017-08-11T02:52:00Z</cp:lastPrinted>
  <dcterms:created xsi:type="dcterms:W3CDTF">2017-12-06T02:49:00Z</dcterms:created>
  <dcterms:modified xsi:type="dcterms:W3CDTF">2017-12-06T02:49:00Z</dcterms:modified>
</cp:coreProperties>
</file>