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5E" w:rsidRPr="00911316" w:rsidRDefault="00497312" w:rsidP="004E113F">
      <w:pPr>
        <w:ind w:left="-426" w:right="687" w:hanging="283"/>
        <w:jc w:val="center"/>
        <w:rPr>
          <w:rStyle w:val="BookTitle"/>
          <w:b/>
          <w:i w:val="0"/>
          <w:iCs w:val="0"/>
          <w:smallCaps w:val="0"/>
          <w:spacing w:val="0"/>
          <w:sz w:val="32"/>
          <w:szCs w:val="32"/>
        </w:rPr>
        <w:sectPr w:rsidR="006A265E" w:rsidRPr="00911316" w:rsidSect="004E113F">
          <w:headerReference w:type="default" r:id="rId8"/>
          <w:pgSz w:w="11907" w:h="16839" w:code="9"/>
          <w:pgMar w:top="1440" w:right="1275" w:bottom="1440" w:left="851" w:header="708" w:footer="708" w:gutter="0"/>
          <w:cols w:space="708"/>
          <w:docGrid w:linePitch="360"/>
        </w:sectPr>
      </w:pPr>
      <w:bookmarkStart w:id="0" w:name="_GoBack"/>
      <w:bookmarkEnd w:id="0"/>
      <w:r w:rsidRPr="00911316">
        <w:rPr>
          <w:rStyle w:val="BookTitle"/>
          <w:b/>
          <w:i w:val="0"/>
          <w:iCs w:val="0"/>
          <w:smallCaps w:val="0"/>
          <w:spacing w:val="0"/>
          <w:sz w:val="32"/>
          <w:szCs w:val="32"/>
        </w:rPr>
        <w:t xml:space="preserve">A plan to </w:t>
      </w:r>
      <w:r w:rsidR="00F26E54" w:rsidRPr="00911316">
        <w:rPr>
          <w:rStyle w:val="BookTitle"/>
          <w:b/>
          <w:i w:val="0"/>
          <w:iCs w:val="0"/>
          <w:smallCaps w:val="0"/>
          <w:spacing w:val="0"/>
          <w:sz w:val="32"/>
          <w:szCs w:val="32"/>
        </w:rPr>
        <w:t xml:space="preserve">keep </w:t>
      </w:r>
      <w:r w:rsidRPr="00911316">
        <w:rPr>
          <w:rStyle w:val="BookTitle"/>
          <w:b/>
          <w:i w:val="0"/>
          <w:iCs w:val="0"/>
          <w:smallCaps w:val="0"/>
          <w:spacing w:val="0"/>
          <w:sz w:val="32"/>
          <w:szCs w:val="32"/>
        </w:rPr>
        <w:t>Australian kids</w:t>
      </w:r>
      <w:r w:rsidR="00F26E54" w:rsidRPr="00911316">
        <w:rPr>
          <w:rStyle w:val="BookTitle"/>
          <w:b/>
          <w:i w:val="0"/>
          <w:iCs w:val="0"/>
          <w:smallCaps w:val="0"/>
          <w:spacing w:val="0"/>
          <w:sz w:val="32"/>
          <w:szCs w:val="32"/>
        </w:rPr>
        <w:t xml:space="preserve"> safe and well </w:t>
      </w:r>
    </w:p>
    <w:p w:rsidR="00242759" w:rsidRPr="00911316" w:rsidRDefault="00242759" w:rsidP="004E113F">
      <w:pPr>
        <w:ind w:hanging="283"/>
        <w:rPr>
          <w:rStyle w:val="BookTitle"/>
          <w:b/>
          <w:i w:val="0"/>
          <w:iCs w:val="0"/>
          <w:smallCaps w:val="0"/>
          <w:spacing w:val="0"/>
          <w:sz w:val="28"/>
          <w:szCs w:val="28"/>
        </w:rPr>
      </w:pPr>
    </w:p>
    <w:p w:rsidR="004C14D2" w:rsidRPr="00911316" w:rsidRDefault="004C14D2" w:rsidP="004E113F">
      <w:pPr>
        <w:rPr>
          <w:rStyle w:val="BookTitle"/>
          <w:b/>
          <w:i w:val="0"/>
          <w:iCs w:val="0"/>
          <w:smallCaps w:val="0"/>
          <w:spacing w:val="0"/>
          <w:sz w:val="28"/>
          <w:szCs w:val="28"/>
        </w:rPr>
      </w:pPr>
      <w:r w:rsidRPr="00911316">
        <w:rPr>
          <w:rStyle w:val="BookTitle"/>
          <w:b/>
          <w:i w:val="0"/>
          <w:iCs w:val="0"/>
          <w:smallCaps w:val="0"/>
          <w:spacing w:val="0"/>
          <w:sz w:val="28"/>
          <w:szCs w:val="28"/>
        </w:rPr>
        <w:t>The National Framework</w:t>
      </w:r>
    </w:p>
    <w:p w:rsidR="0048215C" w:rsidRPr="00911316" w:rsidRDefault="003E25FA" w:rsidP="004E113F">
      <w:pPr>
        <w:spacing w:after="360"/>
        <w:rPr>
          <w:rStyle w:val="BookTitle"/>
          <w:i w:val="0"/>
          <w:iCs w:val="0"/>
          <w:smallCaps w:val="0"/>
          <w:spacing w:val="0"/>
          <w:sz w:val="24"/>
          <w:szCs w:val="24"/>
        </w:rPr>
      </w:pPr>
      <w:r w:rsidRPr="00911316">
        <w:rPr>
          <w:rStyle w:val="BookTitle"/>
          <w:i w:val="0"/>
          <w:iCs w:val="0"/>
          <w:smallCaps w:val="0"/>
          <w:spacing w:val="0"/>
          <w:sz w:val="24"/>
          <w:szCs w:val="24"/>
        </w:rPr>
        <w:t xml:space="preserve">All children in Australia </w:t>
      </w:r>
      <w:r w:rsidR="0048215C" w:rsidRPr="00911316">
        <w:rPr>
          <w:rStyle w:val="BookTitle"/>
          <w:i w:val="0"/>
          <w:iCs w:val="0"/>
          <w:smallCaps w:val="0"/>
          <w:spacing w:val="0"/>
          <w:sz w:val="24"/>
          <w:szCs w:val="24"/>
        </w:rPr>
        <w:t xml:space="preserve">are </w:t>
      </w:r>
      <w:r w:rsidRPr="00911316">
        <w:rPr>
          <w:rStyle w:val="BookTitle"/>
          <w:i w:val="0"/>
          <w:iCs w:val="0"/>
          <w:smallCaps w:val="0"/>
          <w:spacing w:val="0"/>
          <w:sz w:val="24"/>
          <w:szCs w:val="24"/>
        </w:rPr>
        <w:t xml:space="preserve">important. </w:t>
      </w:r>
      <w:r w:rsidR="0048215C" w:rsidRPr="00911316">
        <w:rPr>
          <w:rStyle w:val="BookTitle"/>
          <w:i w:val="0"/>
          <w:iCs w:val="0"/>
          <w:smallCaps w:val="0"/>
          <w:spacing w:val="0"/>
          <w:sz w:val="24"/>
          <w:szCs w:val="24"/>
        </w:rPr>
        <w:t>We need to work together to make sure that each child is safe, gets the best possible start in life, and has opportunities to grow into</w:t>
      </w:r>
      <w:r w:rsidR="00D0319C" w:rsidRPr="00911316">
        <w:rPr>
          <w:rStyle w:val="BookTitle"/>
          <w:i w:val="0"/>
          <w:iCs w:val="0"/>
          <w:smallCaps w:val="0"/>
          <w:spacing w:val="0"/>
          <w:sz w:val="24"/>
          <w:szCs w:val="24"/>
        </w:rPr>
        <w:t xml:space="preserve"> a happy, healthy adult</w:t>
      </w:r>
      <w:r w:rsidR="0048215C" w:rsidRPr="00911316">
        <w:rPr>
          <w:rStyle w:val="BookTitle"/>
          <w:i w:val="0"/>
          <w:iCs w:val="0"/>
          <w:smallCaps w:val="0"/>
          <w:spacing w:val="0"/>
          <w:sz w:val="24"/>
          <w:szCs w:val="24"/>
        </w:rPr>
        <w:t xml:space="preserve">. </w:t>
      </w:r>
    </w:p>
    <w:p w:rsidR="001B7BB0" w:rsidRPr="00911316" w:rsidRDefault="004C14D2" w:rsidP="004E113F">
      <w:pPr>
        <w:spacing w:after="360"/>
        <w:rPr>
          <w:rStyle w:val="BookTitle"/>
          <w:i w:val="0"/>
          <w:iCs w:val="0"/>
          <w:smallCaps w:val="0"/>
          <w:spacing w:val="0"/>
          <w:sz w:val="24"/>
          <w:szCs w:val="24"/>
        </w:rPr>
      </w:pPr>
      <w:r w:rsidRPr="00911316">
        <w:rPr>
          <w:rStyle w:val="BookTitle"/>
          <w:i w:val="0"/>
          <w:iCs w:val="0"/>
          <w:smallCaps w:val="0"/>
          <w:spacing w:val="0"/>
          <w:sz w:val="24"/>
          <w:szCs w:val="24"/>
        </w:rPr>
        <w:t xml:space="preserve">In 2009, </w:t>
      </w:r>
      <w:r w:rsidR="00D0319C" w:rsidRPr="00911316">
        <w:rPr>
          <w:rStyle w:val="BookTitle"/>
          <w:i w:val="0"/>
          <w:iCs w:val="0"/>
          <w:smallCaps w:val="0"/>
          <w:spacing w:val="0"/>
          <w:sz w:val="24"/>
          <w:szCs w:val="24"/>
        </w:rPr>
        <w:t>the Commonwealth</w:t>
      </w:r>
      <w:r w:rsidR="00456133" w:rsidRPr="00911316">
        <w:rPr>
          <w:rStyle w:val="BookTitle"/>
          <w:i w:val="0"/>
          <w:iCs w:val="0"/>
          <w:smallCaps w:val="0"/>
          <w:spacing w:val="0"/>
          <w:sz w:val="24"/>
          <w:szCs w:val="24"/>
        </w:rPr>
        <w:t xml:space="preserve">, </w:t>
      </w:r>
      <w:r w:rsidR="00D0319C" w:rsidRPr="00911316">
        <w:rPr>
          <w:rStyle w:val="BookTitle"/>
          <w:i w:val="0"/>
          <w:iCs w:val="0"/>
          <w:smallCaps w:val="0"/>
          <w:spacing w:val="0"/>
          <w:sz w:val="24"/>
          <w:szCs w:val="24"/>
        </w:rPr>
        <w:t>s</w:t>
      </w:r>
      <w:r w:rsidR="00456133" w:rsidRPr="00911316">
        <w:rPr>
          <w:rStyle w:val="BookTitle"/>
          <w:i w:val="0"/>
          <w:iCs w:val="0"/>
          <w:smallCaps w:val="0"/>
          <w:spacing w:val="0"/>
          <w:sz w:val="24"/>
          <w:szCs w:val="24"/>
        </w:rPr>
        <w:t xml:space="preserve">tate and </w:t>
      </w:r>
      <w:r w:rsidR="00D0319C" w:rsidRPr="00911316">
        <w:rPr>
          <w:rStyle w:val="BookTitle"/>
          <w:i w:val="0"/>
          <w:iCs w:val="0"/>
          <w:smallCaps w:val="0"/>
          <w:spacing w:val="0"/>
          <w:sz w:val="24"/>
          <w:szCs w:val="24"/>
        </w:rPr>
        <w:t>t</w:t>
      </w:r>
      <w:r w:rsidR="00456133" w:rsidRPr="00911316">
        <w:rPr>
          <w:rStyle w:val="BookTitle"/>
          <w:i w:val="0"/>
          <w:iCs w:val="0"/>
          <w:smallCaps w:val="0"/>
          <w:spacing w:val="0"/>
          <w:sz w:val="24"/>
          <w:szCs w:val="24"/>
        </w:rPr>
        <w:t xml:space="preserve">erritory </w:t>
      </w:r>
      <w:r w:rsidR="00D0319C" w:rsidRPr="00911316">
        <w:rPr>
          <w:rStyle w:val="BookTitle"/>
          <w:i w:val="0"/>
          <w:iCs w:val="0"/>
          <w:smallCaps w:val="0"/>
          <w:spacing w:val="0"/>
          <w:sz w:val="24"/>
          <w:szCs w:val="24"/>
        </w:rPr>
        <w:t>g</w:t>
      </w:r>
      <w:r w:rsidR="00456133" w:rsidRPr="00911316">
        <w:rPr>
          <w:rStyle w:val="BookTitle"/>
          <w:i w:val="0"/>
          <w:iCs w:val="0"/>
          <w:smallCaps w:val="0"/>
          <w:spacing w:val="0"/>
          <w:sz w:val="24"/>
          <w:szCs w:val="24"/>
        </w:rPr>
        <w:t xml:space="preserve">overnments and the community sector all agreed to </w:t>
      </w:r>
      <w:r w:rsidRPr="00911316">
        <w:rPr>
          <w:rStyle w:val="BookTitle"/>
          <w:i w:val="0"/>
          <w:iCs w:val="0"/>
          <w:smallCaps w:val="0"/>
          <w:spacing w:val="0"/>
          <w:sz w:val="24"/>
          <w:szCs w:val="24"/>
        </w:rPr>
        <w:t xml:space="preserve">a national guide </w:t>
      </w:r>
      <w:r w:rsidR="000C17CE" w:rsidRPr="00911316">
        <w:rPr>
          <w:rStyle w:val="BookTitle"/>
          <w:i w:val="0"/>
          <w:iCs w:val="0"/>
          <w:smallCaps w:val="0"/>
          <w:spacing w:val="0"/>
          <w:sz w:val="24"/>
          <w:szCs w:val="24"/>
        </w:rPr>
        <w:t xml:space="preserve">to make sure </w:t>
      </w:r>
      <w:r w:rsidR="00911316" w:rsidRPr="00911316">
        <w:rPr>
          <w:rStyle w:val="BookTitle"/>
          <w:i w:val="0"/>
          <w:iCs w:val="0"/>
          <w:smallCaps w:val="0"/>
          <w:spacing w:val="0"/>
          <w:sz w:val="24"/>
          <w:szCs w:val="24"/>
        </w:rPr>
        <w:t xml:space="preserve">children and young people </w:t>
      </w:r>
      <w:r w:rsidR="000C17CE" w:rsidRPr="00911316">
        <w:rPr>
          <w:rStyle w:val="BookTitle"/>
          <w:i w:val="0"/>
          <w:iCs w:val="0"/>
          <w:smallCaps w:val="0"/>
          <w:spacing w:val="0"/>
          <w:sz w:val="24"/>
          <w:szCs w:val="24"/>
        </w:rPr>
        <w:t>stay safe</w:t>
      </w:r>
      <w:r w:rsidR="00456133" w:rsidRPr="00911316">
        <w:rPr>
          <w:rStyle w:val="BookTitle"/>
          <w:i w:val="0"/>
          <w:iCs w:val="0"/>
          <w:smallCaps w:val="0"/>
          <w:spacing w:val="0"/>
          <w:sz w:val="24"/>
          <w:szCs w:val="24"/>
        </w:rPr>
        <w:t xml:space="preserve"> and well. It’s </w:t>
      </w:r>
      <w:r w:rsidRPr="00911316">
        <w:rPr>
          <w:rStyle w:val="BookTitle"/>
          <w:i w:val="0"/>
          <w:iCs w:val="0"/>
          <w:smallCaps w:val="0"/>
          <w:spacing w:val="0"/>
          <w:sz w:val="24"/>
          <w:szCs w:val="24"/>
        </w:rPr>
        <w:t xml:space="preserve">called the </w:t>
      </w:r>
      <w:r w:rsidRPr="00911316">
        <w:rPr>
          <w:rStyle w:val="BookTitle"/>
          <w:iCs w:val="0"/>
          <w:smallCaps w:val="0"/>
          <w:spacing w:val="0"/>
          <w:sz w:val="24"/>
          <w:szCs w:val="24"/>
        </w:rPr>
        <w:t>National Framework for Protecting Australia’s Children</w:t>
      </w:r>
      <w:r w:rsidRPr="00911316">
        <w:rPr>
          <w:rStyle w:val="BookTitle"/>
          <w:i w:val="0"/>
          <w:iCs w:val="0"/>
          <w:smallCaps w:val="0"/>
          <w:spacing w:val="0"/>
          <w:sz w:val="24"/>
          <w:szCs w:val="24"/>
        </w:rPr>
        <w:t xml:space="preserve">. </w:t>
      </w:r>
      <w:r w:rsidR="00456133" w:rsidRPr="00911316">
        <w:rPr>
          <w:rStyle w:val="BookTitle"/>
          <w:i w:val="0"/>
          <w:iCs w:val="0"/>
          <w:smallCaps w:val="0"/>
          <w:spacing w:val="0"/>
          <w:sz w:val="24"/>
          <w:szCs w:val="24"/>
        </w:rPr>
        <w:t xml:space="preserve">Every three years an action plan is developed under the </w:t>
      </w:r>
      <w:r w:rsidR="000C17CE" w:rsidRPr="00911316">
        <w:rPr>
          <w:rStyle w:val="BookTitle"/>
          <w:i w:val="0"/>
          <w:iCs w:val="0"/>
          <w:smallCaps w:val="0"/>
          <w:spacing w:val="0"/>
          <w:sz w:val="24"/>
          <w:szCs w:val="24"/>
        </w:rPr>
        <w:t>Framework</w:t>
      </w:r>
      <w:r w:rsidRPr="00911316">
        <w:rPr>
          <w:rStyle w:val="BookTitle"/>
          <w:i w:val="0"/>
          <w:iCs w:val="0"/>
          <w:smallCaps w:val="0"/>
          <w:spacing w:val="0"/>
          <w:sz w:val="24"/>
          <w:szCs w:val="24"/>
        </w:rPr>
        <w:t xml:space="preserve">. These </w:t>
      </w:r>
      <w:r w:rsidR="004C3A8B" w:rsidRPr="00911316">
        <w:rPr>
          <w:rStyle w:val="BookTitle"/>
          <w:i w:val="0"/>
          <w:iCs w:val="0"/>
          <w:smallCaps w:val="0"/>
          <w:spacing w:val="0"/>
          <w:sz w:val="24"/>
          <w:szCs w:val="24"/>
        </w:rPr>
        <w:t xml:space="preserve">plans </w:t>
      </w:r>
      <w:r w:rsidR="00456133" w:rsidRPr="00911316">
        <w:rPr>
          <w:rStyle w:val="BookTitle"/>
          <w:i w:val="0"/>
          <w:iCs w:val="0"/>
          <w:smallCaps w:val="0"/>
          <w:spacing w:val="0"/>
          <w:sz w:val="24"/>
          <w:szCs w:val="24"/>
        </w:rPr>
        <w:t xml:space="preserve">set out </w:t>
      </w:r>
      <w:r w:rsidR="0048215C" w:rsidRPr="00911316">
        <w:rPr>
          <w:rStyle w:val="BookTitle"/>
          <w:i w:val="0"/>
          <w:iCs w:val="0"/>
          <w:smallCaps w:val="0"/>
          <w:spacing w:val="0"/>
          <w:sz w:val="24"/>
          <w:szCs w:val="24"/>
        </w:rPr>
        <w:t xml:space="preserve">important </w:t>
      </w:r>
      <w:r w:rsidR="00D0319C" w:rsidRPr="00911316">
        <w:rPr>
          <w:rStyle w:val="BookTitle"/>
          <w:i w:val="0"/>
          <w:iCs w:val="0"/>
          <w:smallCaps w:val="0"/>
          <w:spacing w:val="0"/>
          <w:sz w:val="24"/>
          <w:szCs w:val="24"/>
        </w:rPr>
        <w:t>actions</w:t>
      </w:r>
      <w:r w:rsidR="00456133" w:rsidRPr="00911316">
        <w:rPr>
          <w:rStyle w:val="BookTitle"/>
          <w:i w:val="0"/>
          <w:iCs w:val="0"/>
          <w:smallCaps w:val="0"/>
          <w:spacing w:val="0"/>
          <w:sz w:val="24"/>
          <w:szCs w:val="24"/>
        </w:rPr>
        <w:t xml:space="preserve"> </w:t>
      </w:r>
      <w:r w:rsidR="00D0319C" w:rsidRPr="00911316">
        <w:rPr>
          <w:rStyle w:val="BookTitle"/>
          <w:i w:val="0"/>
          <w:iCs w:val="0"/>
          <w:smallCaps w:val="0"/>
          <w:spacing w:val="0"/>
          <w:sz w:val="24"/>
          <w:szCs w:val="24"/>
        </w:rPr>
        <w:t xml:space="preserve">that </w:t>
      </w:r>
      <w:r w:rsidR="00A652B3">
        <w:rPr>
          <w:rStyle w:val="BookTitle"/>
          <w:i w:val="0"/>
          <w:iCs w:val="0"/>
          <w:smallCaps w:val="0"/>
          <w:spacing w:val="0"/>
          <w:sz w:val="24"/>
          <w:szCs w:val="24"/>
        </w:rPr>
        <w:t>every</w:t>
      </w:r>
      <w:r w:rsidR="00D0319C" w:rsidRPr="00911316">
        <w:rPr>
          <w:rStyle w:val="BookTitle"/>
          <w:i w:val="0"/>
          <w:iCs w:val="0"/>
          <w:smallCaps w:val="0"/>
          <w:spacing w:val="0"/>
          <w:sz w:val="24"/>
          <w:szCs w:val="24"/>
        </w:rPr>
        <w:t>one has agreed to take ove</w:t>
      </w:r>
      <w:r w:rsidR="00456133" w:rsidRPr="00911316">
        <w:rPr>
          <w:rStyle w:val="BookTitle"/>
          <w:i w:val="0"/>
          <w:iCs w:val="0"/>
          <w:smallCaps w:val="0"/>
          <w:spacing w:val="0"/>
          <w:sz w:val="24"/>
          <w:szCs w:val="24"/>
        </w:rPr>
        <w:t>r the next three years.</w:t>
      </w:r>
      <w:r w:rsidR="00377574" w:rsidRPr="00911316">
        <w:rPr>
          <w:rStyle w:val="BookTitle"/>
          <w:i w:val="0"/>
          <w:iCs w:val="0"/>
          <w:smallCaps w:val="0"/>
          <w:spacing w:val="0"/>
          <w:sz w:val="24"/>
          <w:szCs w:val="24"/>
        </w:rPr>
        <w:t xml:space="preserve">  </w:t>
      </w:r>
    </w:p>
    <w:p w:rsidR="00E77D7B" w:rsidRPr="00911316" w:rsidRDefault="00E77D7B" w:rsidP="004E113F">
      <w:pPr>
        <w:rPr>
          <w:rStyle w:val="BookTitle"/>
          <w:b/>
          <w:i w:val="0"/>
          <w:iCs w:val="0"/>
          <w:smallCaps w:val="0"/>
          <w:spacing w:val="0"/>
          <w:sz w:val="28"/>
          <w:szCs w:val="28"/>
        </w:rPr>
      </w:pPr>
      <w:r w:rsidRPr="00911316">
        <w:rPr>
          <w:rStyle w:val="BookTitle"/>
          <w:b/>
          <w:i w:val="0"/>
          <w:iCs w:val="0"/>
          <w:smallCaps w:val="0"/>
          <w:spacing w:val="0"/>
          <w:sz w:val="28"/>
          <w:szCs w:val="28"/>
        </w:rPr>
        <w:t>The Third Action Plan</w:t>
      </w:r>
    </w:p>
    <w:p w:rsidR="004E113F" w:rsidRDefault="00E77D7B" w:rsidP="004E113F">
      <w:pPr>
        <w:rPr>
          <w:rStyle w:val="BookTitle"/>
          <w:i w:val="0"/>
          <w:iCs w:val="0"/>
          <w:smallCaps w:val="0"/>
          <w:spacing w:val="0"/>
          <w:sz w:val="24"/>
          <w:szCs w:val="24"/>
        </w:rPr>
      </w:pPr>
      <w:r w:rsidRPr="00911316">
        <w:rPr>
          <w:rStyle w:val="BookTitle"/>
          <w:i w:val="0"/>
          <w:iCs w:val="0"/>
          <w:smallCaps w:val="0"/>
          <w:spacing w:val="0"/>
          <w:sz w:val="24"/>
          <w:szCs w:val="24"/>
        </w:rPr>
        <w:t xml:space="preserve">The Third Action Plan started in 2015. To create the Third Action Plan, we spoke with </w:t>
      </w:r>
      <w:r w:rsidR="00D0319C" w:rsidRPr="00911316">
        <w:rPr>
          <w:rStyle w:val="BookTitle"/>
          <w:i w:val="0"/>
          <w:iCs w:val="0"/>
          <w:smallCaps w:val="0"/>
          <w:spacing w:val="0"/>
          <w:sz w:val="24"/>
          <w:szCs w:val="24"/>
        </w:rPr>
        <w:t xml:space="preserve">families, children and </w:t>
      </w:r>
      <w:r w:rsidR="00456133" w:rsidRPr="00911316">
        <w:rPr>
          <w:rStyle w:val="BookTitle"/>
          <w:i w:val="0"/>
          <w:iCs w:val="0"/>
          <w:smallCaps w:val="0"/>
          <w:spacing w:val="0"/>
          <w:sz w:val="24"/>
          <w:szCs w:val="24"/>
        </w:rPr>
        <w:t xml:space="preserve">young people </w:t>
      </w:r>
      <w:r w:rsidRPr="00911316">
        <w:rPr>
          <w:rStyle w:val="BookTitle"/>
          <w:i w:val="0"/>
          <w:iCs w:val="0"/>
          <w:smallCaps w:val="0"/>
          <w:spacing w:val="0"/>
          <w:sz w:val="24"/>
          <w:szCs w:val="24"/>
        </w:rPr>
        <w:t xml:space="preserve">as well as organisations that </w:t>
      </w:r>
      <w:r w:rsidR="00456133" w:rsidRPr="00911316">
        <w:rPr>
          <w:rStyle w:val="BookTitle"/>
          <w:i w:val="0"/>
          <w:iCs w:val="0"/>
          <w:smallCaps w:val="0"/>
          <w:spacing w:val="0"/>
          <w:sz w:val="24"/>
          <w:szCs w:val="24"/>
        </w:rPr>
        <w:t xml:space="preserve">help and </w:t>
      </w:r>
      <w:r w:rsidRPr="00911316">
        <w:rPr>
          <w:rStyle w:val="BookTitle"/>
          <w:i w:val="0"/>
          <w:iCs w:val="0"/>
          <w:smallCaps w:val="0"/>
          <w:spacing w:val="0"/>
          <w:sz w:val="24"/>
          <w:szCs w:val="24"/>
        </w:rPr>
        <w:t>protec</w:t>
      </w:r>
      <w:r w:rsidR="004E113F">
        <w:rPr>
          <w:rStyle w:val="BookTitle"/>
          <w:i w:val="0"/>
          <w:iCs w:val="0"/>
          <w:smallCaps w:val="0"/>
          <w:spacing w:val="0"/>
          <w:sz w:val="24"/>
          <w:szCs w:val="24"/>
        </w:rPr>
        <w:t>t kids. They told us we need to:</w:t>
      </w:r>
    </w:p>
    <w:p w:rsidR="00377574" w:rsidRPr="004E113F" w:rsidRDefault="00185931" w:rsidP="004E113F">
      <w:pPr>
        <w:pStyle w:val="ListParagraph"/>
        <w:numPr>
          <w:ilvl w:val="0"/>
          <w:numId w:val="3"/>
        </w:numPr>
        <w:rPr>
          <w:rStyle w:val="BookTitle"/>
          <w:b/>
          <w:iCs w:val="0"/>
          <w:smallCaps w:val="0"/>
          <w:spacing w:val="0"/>
          <w:sz w:val="24"/>
          <w:szCs w:val="24"/>
        </w:rPr>
      </w:pPr>
      <w:r w:rsidRPr="004E113F">
        <w:rPr>
          <w:rStyle w:val="BookTitle"/>
          <w:b/>
          <w:iCs w:val="0"/>
          <w:smallCaps w:val="0"/>
          <w:spacing w:val="0"/>
          <w:sz w:val="24"/>
          <w:szCs w:val="24"/>
        </w:rPr>
        <w:t>Help parents look after their babies and little children</w:t>
      </w:r>
    </w:p>
    <w:p w:rsidR="00185931" w:rsidRPr="00911316" w:rsidRDefault="000C17CE"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w:t>
      </w:r>
      <w:r w:rsidR="00185931" w:rsidRPr="00911316">
        <w:rPr>
          <w:rStyle w:val="BookTitle"/>
          <w:i w:val="0"/>
          <w:iCs w:val="0"/>
          <w:smallCaps w:val="0"/>
          <w:spacing w:val="0"/>
          <w:sz w:val="24"/>
          <w:szCs w:val="24"/>
        </w:rPr>
        <w:t xml:space="preserve"> </w:t>
      </w:r>
      <w:r w:rsidR="00456133" w:rsidRPr="00911316">
        <w:rPr>
          <w:rStyle w:val="BookTitle"/>
          <w:i w:val="0"/>
          <w:iCs w:val="0"/>
          <w:smallCaps w:val="0"/>
          <w:spacing w:val="0"/>
          <w:sz w:val="24"/>
          <w:szCs w:val="24"/>
        </w:rPr>
        <w:t>are going to share information with parents about how important it is to look after bab</w:t>
      </w:r>
      <w:r w:rsidR="00185931" w:rsidRPr="00911316">
        <w:rPr>
          <w:rStyle w:val="BookTitle"/>
          <w:i w:val="0"/>
          <w:iCs w:val="0"/>
          <w:smallCaps w:val="0"/>
          <w:spacing w:val="0"/>
          <w:sz w:val="24"/>
          <w:szCs w:val="24"/>
        </w:rPr>
        <w:t>ies and little children</w:t>
      </w:r>
      <w:r w:rsidR="0048215C" w:rsidRPr="00911316">
        <w:rPr>
          <w:rStyle w:val="BookTitle"/>
          <w:i w:val="0"/>
          <w:iCs w:val="0"/>
          <w:smallCaps w:val="0"/>
          <w:spacing w:val="0"/>
          <w:sz w:val="24"/>
          <w:szCs w:val="24"/>
        </w:rPr>
        <w:t xml:space="preserve">. We are also going to encourage all </w:t>
      </w:r>
      <w:r w:rsidR="00185931" w:rsidRPr="00911316">
        <w:rPr>
          <w:rStyle w:val="BookTitle"/>
          <w:i w:val="0"/>
          <w:iCs w:val="0"/>
          <w:smallCaps w:val="0"/>
          <w:spacing w:val="0"/>
          <w:sz w:val="24"/>
          <w:szCs w:val="24"/>
        </w:rPr>
        <w:t xml:space="preserve">parents </w:t>
      </w:r>
      <w:r w:rsidR="0048215C" w:rsidRPr="00911316">
        <w:rPr>
          <w:rStyle w:val="BookTitle"/>
          <w:i w:val="0"/>
          <w:iCs w:val="0"/>
          <w:smallCaps w:val="0"/>
          <w:spacing w:val="0"/>
          <w:sz w:val="24"/>
          <w:szCs w:val="24"/>
        </w:rPr>
        <w:t>to ask for help when they need it. There is lots of help available for mums and dads to help</w:t>
      </w:r>
      <w:r w:rsidR="00D0319C" w:rsidRPr="00911316">
        <w:rPr>
          <w:rStyle w:val="BookTitle"/>
          <w:i w:val="0"/>
          <w:iCs w:val="0"/>
          <w:smallCaps w:val="0"/>
          <w:spacing w:val="0"/>
          <w:sz w:val="24"/>
          <w:szCs w:val="24"/>
        </w:rPr>
        <w:t xml:space="preserve"> them better care for their children</w:t>
      </w:r>
      <w:r w:rsidR="0048215C" w:rsidRPr="00911316">
        <w:rPr>
          <w:rStyle w:val="BookTitle"/>
          <w:i w:val="0"/>
          <w:iCs w:val="0"/>
          <w:smallCaps w:val="0"/>
          <w:spacing w:val="0"/>
          <w:sz w:val="24"/>
          <w:szCs w:val="24"/>
        </w:rPr>
        <w:t xml:space="preserve">. </w:t>
      </w:r>
    </w:p>
    <w:p w:rsidR="00185931" w:rsidRPr="00911316" w:rsidRDefault="000C17CE"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w:t>
      </w:r>
      <w:r w:rsidR="00185931" w:rsidRPr="00911316">
        <w:rPr>
          <w:rStyle w:val="BookTitle"/>
          <w:i w:val="0"/>
          <w:iCs w:val="0"/>
          <w:smallCaps w:val="0"/>
          <w:spacing w:val="0"/>
          <w:sz w:val="24"/>
          <w:szCs w:val="24"/>
        </w:rPr>
        <w:t xml:space="preserve"> will </w:t>
      </w:r>
      <w:r w:rsidR="00D0319C" w:rsidRPr="00911316">
        <w:rPr>
          <w:rStyle w:val="BookTitle"/>
          <w:i w:val="0"/>
          <w:iCs w:val="0"/>
          <w:smallCaps w:val="0"/>
          <w:spacing w:val="0"/>
          <w:sz w:val="24"/>
          <w:szCs w:val="24"/>
        </w:rPr>
        <w:t xml:space="preserve">help to </w:t>
      </w:r>
      <w:r w:rsidR="00185931" w:rsidRPr="00911316">
        <w:rPr>
          <w:rStyle w:val="BookTitle"/>
          <w:i w:val="0"/>
          <w:iCs w:val="0"/>
          <w:smallCaps w:val="0"/>
          <w:spacing w:val="0"/>
          <w:sz w:val="24"/>
          <w:szCs w:val="24"/>
        </w:rPr>
        <w:t xml:space="preserve">make sure new and pregnant mums </w:t>
      </w:r>
      <w:r w:rsidR="00456133" w:rsidRPr="00911316">
        <w:rPr>
          <w:rStyle w:val="BookTitle"/>
          <w:i w:val="0"/>
          <w:iCs w:val="0"/>
          <w:smallCaps w:val="0"/>
          <w:spacing w:val="0"/>
          <w:sz w:val="24"/>
          <w:szCs w:val="24"/>
        </w:rPr>
        <w:t xml:space="preserve">and their partners </w:t>
      </w:r>
      <w:r w:rsidR="00185931" w:rsidRPr="00911316">
        <w:rPr>
          <w:rStyle w:val="BookTitle"/>
          <w:i w:val="0"/>
          <w:iCs w:val="0"/>
          <w:smallCaps w:val="0"/>
          <w:spacing w:val="0"/>
          <w:sz w:val="24"/>
          <w:szCs w:val="24"/>
        </w:rPr>
        <w:t xml:space="preserve">can get help, especially </w:t>
      </w:r>
      <w:r w:rsidR="00D0319C" w:rsidRPr="00911316">
        <w:rPr>
          <w:rStyle w:val="BookTitle"/>
          <w:i w:val="0"/>
          <w:iCs w:val="0"/>
          <w:smallCaps w:val="0"/>
          <w:spacing w:val="0"/>
          <w:sz w:val="24"/>
          <w:szCs w:val="24"/>
        </w:rPr>
        <w:t xml:space="preserve">parents </w:t>
      </w:r>
      <w:r w:rsidR="00185931" w:rsidRPr="00911316">
        <w:rPr>
          <w:rStyle w:val="BookTitle"/>
          <w:i w:val="0"/>
          <w:iCs w:val="0"/>
          <w:smallCaps w:val="0"/>
          <w:spacing w:val="0"/>
          <w:sz w:val="24"/>
          <w:szCs w:val="24"/>
        </w:rPr>
        <w:t xml:space="preserve">who </w:t>
      </w:r>
      <w:r w:rsidR="00456133" w:rsidRPr="00911316">
        <w:rPr>
          <w:rStyle w:val="BookTitle"/>
          <w:i w:val="0"/>
          <w:iCs w:val="0"/>
          <w:smallCaps w:val="0"/>
          <w:spacing w:val="0"/>
          <w:sz w:val="24"/>
          <w:szCs w:val="24"/>
        </w:rPr>
        <w:t xml:space="preserve">might </w:t>
      </w:r>
      <w:r w:rsidR="00185931" w:rsidRPr="00911316">
        <w:rPr>
          <w:rStyle w:val="BookTitle"/>
          <w:i w:val="0"/>
          <w:iCs w:val="0"/>
          <w:smallCaps w:val="0"/>
          <w:spacing w:val="0"/>
          <w:sz w:val="24"/>
          <w:szCs w:val="24"/>
        </w:rPr>
        <w:t>have trouble with drugs</w:t>
      </w:r>
      <w:r w:rsidR="00D0319C" w:rsidRPr="00911316">
        <w:rPr>
          <w:rStyle w:val="BookTitle"/>
          <w:i w:val="0"/>
          <w:iCs w:val="0"/>
          <w:smallCaps w:val="0"/>
          <w:spacing w:val="0"/>
          <w:sz w:val="24"/>
          <w:szCs w:val="24"/>
        </w:rPr>
        <w:t xml:space="preserve">, </w:t>
      </w:r>
      <w:r w:rsidR="00185931" w:rsidRPr="00911316">
        <w:rPr>
          <w:rStyle w:val="BookTitle"/>
          <w:i w:val="0"/>
          <w:iCs w:val="0"/>
          <w:smallCaps w:val="0"/>
          <w:spacing w:val="0"/>
          <w:sz w:val="24"/>
          <w:szCs w:val="24"/>
        </w:rPr>
        <w:t>alcohol</w:t>
      </w:r>
      <w:r w:rsidR="00417E97" w:rsidRPr="00911316">
        <w:rPr>
          <w:rStyle w:val="BookTitle"/>
          <w:i w:val="0"/>
          <w:iCs w:val="0"/>
          <w:smallCaps w:val="0"/>
          <w:spacing w:val="0"/>
          <w:sz w:val="24"/>
          <w:szCs w:val="24"/>
        </w:rPr>
        <w:t xml:space="preserve">, </w:t>
      </w:r>
      <w:r w:rsidR="00D0319C" w:rsidRPr="00911316">
        <w:rPr>
          <w:rStyle w:val="BookTitle"/>
          <w:i w:val="0"/>
          <w:iCs w:val="0"/>
          <w:smallCaps w:val="0"/>
          <w:spacing w:val="0"/>
          <w:sz w:val="24"/>
          <w:szCs w:val="24"/>
        </w:rPr>
        <w:t xml:space="preserve">mental health issues and </w:t>
      </w:r>
      <w:r w:rsidR="00417E97" w:rsidRPr="00911316">
        <w:rPr>
          <w:rStyle w:val="BookTitle"/>
          <w:i w:val="0"/>
          <w:iCs w:val="0"/>
          <w:smallCaps w:val="0"/>
          <w:spacing w:val="0"/>
          <w:sz w:val="24"/>
          <w:szCs w:val="24"/>
        </w:rPr>
        <w:t>family violence</w:t>
      </w:r>
      <w:r w:rsidR="00B36EB0" w:rsidRPr="00911316">
        <w:rPr>
          <w:rStyle w:val="BookTitle"/>
          <w:i w:val="0"/>
          <w:iCs w:val="0"/>
          <w:smallCaps w:val="0"/>
          <w:spacing w:val="0"/>
          <w:sz w:val="24"/>
          <w:szCs w:val="24"/>
        </w:rPr>
        <w:t>.</w:t>
      </w:r>
    </w:p>
    <w:p w:rsidR="00185931" w:rsidRPr="00911316" w:rsidRDefault="00B36EB0"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w:t>
      </w:r>
      <w:r w:rsidR="009F77E3" w:rsidRPr="00911316">
        <w:rPr>
          <w:rStyle w:val="BookTitle"/>
          <w:i w:val="0"/>
          <w:iCs w:val="0"/>
          <w:smallCaps w:val="0"/>
          <w:spacing w:val="0"/>
          <w:sz w:val="24"/>
          <w:szCs w:val="24"/>
        </w:rPr>
        <w:t xml:space="preserve"> will work together </w:t>
      </w:r>
      <w:r w:rsidR="00D0319C" w:rsidRPr="00911316">
        <w:rPr>
          <w:rStyle w:val="BookTitle"/>
          <w:i w:val="0"/>
          <w:iCs w:val="0"/>
          <w:smallCaps w:val="0"/>
          <w:spacing w:val="0"/>
          <w:sz w:val="24"/>
          <w:szCs w:val="24"/>
        </w:rPr>
        <w:t>with</w:t>
      </w:r>
      <w:r w:rsidR="009F77E3" w:rsidRPr="00911316">
        <w:rPr>
          <w:rStyle w:val="BookTitle"/>
          <w:i w:val="0"/>
          <w:iCs w:val="0"/>
          <w:smallCaps w:val="0"/>
          <w:spacing w:val="0"/>
          <w:sz w:val="24"/>
          <w:szCs w:val="24"/>
        </w:rPr>
        <w:t xml:space="preserve"> </w:t>
      </w:r>
      <w:r w:rsidR="00185931" w:rsidRPr="00911316">
        <w:rPr>
          <w:rStyle w:val="BookTitle"/>
          <w:i w:val="0"/>
          <w:iCs w:val="0"/>
          <w:smallCaps w:val="0"/>
          <w:spacing w:val="0"/>
          <w:sz w:val="24"/>
          <w:szCs w:val="24"/>
        </w:rPr>
        <w:t xml:space="preserve">Aboriginal and Torres Strait Islander </w:t>
      </w:r>
      <w:r w:rsidR="00934BF3" w:rsidRPr="00911316">
        <w:rPr>
          <w:rStyle w:val="BookTitle"/>
          <w:i w:val="0"/>
          <w:iCs w:val="0"/>
          <w:smallCaps w:val="0"/>
          <w:spacing w:val="0"/>
          <w:sz w:val="24"/>
          <w:szCs w:val="24"/>
        </w:rPr>
        <w:t xml:space="preserve">families </w:t>
      </w:r>
      <w:r w:rsidR="0048215C" w:rsidRPr="00911316">
        <w:rPr>
          <w:rStyle w:val="BookTitle"/>
          <w:i w:val="0"/>
          <w:iCs w:val="0"/>
          <w:smallCaps w:val="0"/>
          <w:spacing w:val="0"/>
          <w:sz w:val="24"/>
          <w:szCs w:val="24"/>
        </w:rPr>
        <w:t>and communities to</w:t>
      </w:r>
      <w:r w:rsidR="00D0319C" w:rsidRPr="00911316">
        <w:rPr>
          <w:rStyle w:val="BookTitle"/>
          <w:i w:val="0"/>
          <w:iCs w:val="0"/>
          <w:smallCaps w:val="0"/>
          <w:spacing w:val="0"/>
          <w:sz w:val="24"/>
          <w:szCs w:val="24"/>
        </w:rPr>
        <w:t xml:space="preserve"> improve child health and safety.</w:t>
      </w:r>
    </w:p>
    <w:p w:rsidR="00377574" w:rsidRPr="004E113F" w:rsidRDefault="00377574" w:rsidP="004E113F">
      <w:pPr>
        <w:pStyle w:val="ListParagraph"/>
        <w:numPr>
          <w:ilvl w:val="0"/>
          <w:numId w:val="3"/>
        </w:numPr>
        <w:rPr>
          <w:rStyle w:val="BookTitle"/>
          <w:b/>
          <w:iCs w:val="0"/>
          <w:smallCaps w:val="0"/>
          <w:spacing w:val="0"/>
          <w:sz w:val="24"/>
          <w:szCs w:val="24"/>
        </w:rPr>
      </w:pPr>
      <w:r w:rsidRPr="004E113F">
        <w:rPr>
          <w:rStyle w:val="BookTitle"/>
          <w:b/>
          <w:iCs w:val="0"/>
          <w:smallCaps w:val="0"/>
          <w:spacing w:val="0"/>
          <w:sz w:val="24"/>
          <w:szCs w:val="24"/>
        </w:rPr>
        <w:t xml:space="preserve">Help young people </w:t>
      </w:r>
      <w:r w:rsidR="0048215C" w:rsidRPr="004E113F">
        <w:rPr>
          <w:rStyle w:val="BookTitle"/>
          <w:b/>
          <w:iCs w:val="0"/>
          <w:smallCaps w:val="0"/>
          <w:spacing w:val="0"/>
          <w:sz w:val="24"/>
          <w:szCs w:val="24"/>
        </w:rPr>
        <w:t xml:space="preserve">in </w:t>
      </w:r>
      <w:r w:rsidR="009F77E3" w:rsidRPr="004E113F">
        <w:rPr>
          <w:rStyle w:val="BookTitle"/>
          <w:b/>
          <w:iCs w:val="0"/>
          <w:smallCaps w:val="0"/>
          <w:spacing w:val="0"/>
          <w:sz w:val="24"/>
          <w:szCs w:val="24"/>
        </w:rPr>
        <w:t>out-of-home care</w:t>
      </w:r>
      <w:r w:rsidRPr="004E113F">
        <w:rPr>
          <w:rStyle w:val="BookTitle"/>
          <w:b/>
          <w:iCs w:val="0"/>
          <w:smallCaps w:val="0"/>
          <w:spacing w:val="0"/>
          <w:sz w:val="24"/>
          <w:szCs w:val="24"/>
        </w:rPr>
        <w:t xml:space="preserve"> a</w:t>
      </w:r>
      <w:r w:rsidR="0048215C" w:rsidRPr="004E113F">
        <w:rPr>
          <w:rStyle w:val="BookTitle"/>
          <w:b/>
          <w:iCs w:val="0"/>
          <w:smallCaps w:val="0"/>
          <w:spacing w:val="0"/>
          <w:sz w:val="24"/>
          <w:szCs w:val="24"/>
        </w:rPr>
        <w:t xml:space="preserve">s they </w:t>
      </w:r>
      <w:r w:rsidRPr="004E113F">
        <w:rPr>
          <w:rStyle w:val="BookTitle"/>
          <w:b/>
          <w:iCs w:val="0"/>
          <w:smallCaps w:val="0"/>
          <w:spacing w:val="0"/>
          <w:sz w:val="24"/>
          <w:szCs w:val="24"/>
        </w:rPr>
        <w:t>become</w:t>
      </w:r>
      <w:r w:rsidR="00A37074" w:rsidRPr="004E113F">
        <w:rPr>
          <w:rStyle w:val="BookTitle"/>
          <w:b/>
          <w:iCs w:val="0"/>
          <w:smallCaps w:val="0"/>
          <w:spacing w:val="0"/>
          <w:sz w:val="24"/>
          <w:szCs w:val="24"/>
        </w:rPr>
        <w:t xml:space="preserve"> independent</w:t>
      </w:r>
      <w:r w:rsidRPr="004E113F">
        <w:rPr>
          <w:rStyle w:val="BookTitle"/>
          <w:b/>
          <w:iCs w:val="0"/>
          <w:smallCaps w:val="0"/>
          <w:spacing w:val="0"/>
          <w:sz w:val="24"/>
          <w:szCs w:val="24"/>
        </w:rPr>
        <w:t xml:space="preserve"> adults</w:t>
      </w:r>
    </w:p>
    <w:p w:rsidR="009F77E3" w:rsidRPr="00911316" w:rsidRDefault="000C17CE"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w:t>
      </w:r>
      <w:r w:rsidR="009F77E3" w:rsidRPr="00911316">
        <w:rPr>
          <w:rStyle w:val="BookTitle"/>
          <w:i w:val="0"/>
          <w:iCs w:val="0"/>
          <w:smallCaps w:val="0"/>
          <w:spacing w:val="0"/>
          <w:sz w:val="24"/>
          <w:szCs w:val="24"/>
        </w:rPr>
        <w:t xml:space="preserve"> will look for better ways to help young people stay healthy, get an education, </w:t>
      </w:r>
      <w:r w:rsidR="00D0319C" w:rsidRPr="00911316">
        <w:rPr>
          <w:rStyle w:val="BookTitle"/>
          <w:i w:val="0"/>
          <w:iCs w:val="0"/>
          <w:smallCaps w:val="0"/>
          <w:spacing w:val="0"/>
          <w:sz w:val="24"/>
          <w:szCs w:val="24"/>
        </w:rPr>
        <w:t>find somewhere</w:t>
      </w:r>
      <w:r w:rsidR="00C77EA0">
        <w:rPr>
          <w:rStyle w:val="BookTitle"/>
          <w:i w:val="0"/>
          <w:iCs w:val="0"/>
          <w:smallCaps w:val="0"/>
          <w:spacing w:val="0"/>
          <w:sz w:val="24"/>
          <w:szCs w:val="24"/>
        </w:rPr>
        <w:t xml:space="preserve"> safe</w:t>
      </w:r>
      <w:r w:rsidR="00D0319C" w:rsidRPr="00911316">
        <w:rPr>
          <w:rStyle w:val="BookTitle"/>
          <w:i w:val="0"/>
          <w:iCs w:val="0"/>
          <w:smallCaps w:val="0"/>
          <w:spacing w:val="0"/>
          <w:sz w:val="24"/>
          <w:szCs w:val="24"/>
        </w:rPr>
        <w:t xml:space="preserve"> to live, and </w:t>
      </w:r>
      <w:r w:rsidR="0048215C" w:rsidRPr="00911316">
        <w:rPr>
          <w:rStyle w:val="BookTitle"/>
          <w:i w:val="0"/>
          <w:iCs w:val="0"/>
          <w:smallCaps w:val="0"/>
          <w:spacing w:val="0"/>
          <w:sz w:val="24"/>
          <w:szCs w:val="24"/>
        </w:rPr>
        <w:t xml:space="preserve">find and </w:t>
      </w:r>
      <w:r w:rsidR="009F77E3" w:rsidRPr="00911316">
        <w:rPr>
          <w:rStyle w:val="BookTitle"/>
          <w:i w:val="0"/>
          <w:iCs w:val="0"/>
          <w:smallCaps w:val="0"/>
          <w:spacing w:val="0"/>
          <w:sz w:val="24"/>
          <w:szCs w:val="24"/>
        </w:rPr>
        <w:t>keep a job</w:t>
      </w:r>
      <w:r w:rsidR="00B36EB0" w:rsidRPr="00911316">
        <w:rPr>
          <w:rStyle w:val="BookTitle"/>
          <w:i w:val="0"/>
          <w:iCs w:val="0"/>
          <w:smallCaps w:val="0"/>
          <w:spacing w:val="0"/>
          <w:sz w:val="24"/>
          <w:szCs w:val="24"/>
        </w:rPr>
        <w:t>.</w:t>
      </w:r>
    </w:p>
    <w:p w:rsidR="009F77E3" w:rsidRPr="00911316" w:rsidRDefault="000C17CE"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w:t>
      </w:r>
      <w:r w:rsidR="009F77E3" w:rsidRPr="00911316">
        <w:rPr>
          <w:rStyle w:val="BookTitle"/>
          <w:i w:val="0"/>
          <w:iCs w:val="0"/>
          <w:smallCaps w:val="0"/>
          <w:spacing w:val="0"/>
          <w:sz w:val="24"/>
          <w:szCs w:val="24"/>
        </w:rPr>
        <w:t xml:space="preserve"> will </w:t>
      </w:r>
      <w:r w:rsidR="00852D46" w:rsidRPr="00911316">
        <w:rPr>
          <w:rStyle w:val="BookTitle"/>
          <w:i w:val="0"/>
          <w:iCs w:val="0"/>
          <w:smallCaps w:val="0"/>
          <w:spacing w:val="0"/>
          <w:sz w:val="24"/>
          <w:szCs w:val="24"/>
        </w:rPr>
        <w:t>make sure</w:t>
      </w:r>
      <w:r w:rsidR="00A64EFD" w:rsidRPr="00911316">
        <w:rPr>
          <w:rStyle w:val="BookTitle"/>
          <w:i w:val="0"/>
          <w:iCs w:val="0"/>
          <w:smallCaps w:val="0"/>
          <w:spacing w:val="0"/>
          <w:sz w:val="24"/>
          <w:szCs w:val="24"/>
        </w:rPr>
        <w:t xml:space="preserve"> </w:t>
      </w:r>
      <w:r w:rsidR="0048215C" w:rsidRPr="00911316">
        <w:rPr>
          <w:rStyle w:val="BookTitle"/>
          <w:i w:val="0"/>
          <w:iCs w:val="0"/>
          <w:smallCaps w:val="0"/>
          <w:spacing w:val="0"/>
          <w:sz w:val="24"/>
          <w:szCs w:val="24"/>
        </w:rPr>
        <w:t xml:space="preserve">the Transition to Independent Living Allowance, </w:t>
      </w:r>
      <w:r w:rsidR="00D0319C" w:rsidRPr="00911316">
        <w:rPr>
          <w:rStyle w:val="BookTitle"/>
          <w:i w:val="0"/>
          <w:iCs w:val="0"/>
          <w:smallCaps w:val="0"/>
          <w:spacing w:val="0"/>
          <w:sz w:val="24"/>
          <w:szCs w:val="24"/>
        </w:rPr>
        <w:t>a government payment</w:t>
      </w:r>
      <w:r w:rsidR="0048215C" w:rsidRPr="00911316">
        <w:rPr>
          <w:rStyle w:val="BookTitle"/>
          <w:i w:val="0"/>
          <w:iCs w:val="0"/>
          <w:smallCaps w:val="0"/>
          <w:spacing w:val="0"/>
          <w:sz w:val="24"/>
          <w:szCs w:val="24"/>
        </w:rPr>
        <w:t xml:space="preserve"> provided to </w:t>
      </w:r>
      <w:r w:rsidR="00852D46" w:rsidRPr="00911316">
        <w:rPr>
          <w:rStyle w:val="BookTitle"/>
          <w:i w:val="0"/>
          <w:iCs w:val="0"/>
          <w:smallCaps w:val="0"/>
          <w:spacing w:val="0"/>
          <w:sz w:val="24"/>
          <w:szCs w:val="24"/>
        </w:rPr>
        <w:t>help young people in out-of-home care to live on their own</w:t>
      </w:r>
      <w:r w:rsidR="0048215C" w:rsidRPr="00911316">
        <w:rPr>
          <w:rStyle w:val="BookTitle"/>
          <w:i w:val="0"/>
          <w:iCs w:val="0"/>
          <w:smallCaps w:val="0"/>
          <w:spacing w:val="0"/>
          <w:sz w:val="24"/>
          <w:szCs w:val="24"/>
        </w:rPr>
        <w:t>, goes to</w:t>
      </w:r>
      <w:r w:rsidR="00852D46" w:rsidRPr="00911316">
        <w:rPr>
          <w:rStyle w:val="BookTitle"/>
          <w:i w:val="0"/>
          <w:iCs w:val="0"/>
          <w:smallCaps w:val="0"/>
          <w:spacing w:val="0"/>
          <w:sz w:val="24"/>
          <w:szCs w:val="24"/>
        </w:rPr>
        <w:t xml:space="preserve"> </w:t>
      </w:r>
      <w:r w:rsidR="00934BF3" w:rsidRPr="00911316">
        <w:rPr>
          <w:rStyle w:val="BookTitle"/>
          <w:i w:val="0"/>
          <w:iCs w:val="0"/>
          <w:smallCaps w:val="0"/>
          <w:spacing w:val="0"/>
          <w:sz w:val="24"/>
          <w:szCs w:val="24"/>
        </w:rPr>
        <w:t xml:space="preserve">young people </w:t>
      </w:r>
      <w:r w:rsidR="00D0319C" w:rsidRPr="00911316">
        <w:rPr>
          <w:rStyle w:val="BookTitle"/>
          <w:i w:val="0"/>
          <w:iCs w:val="0"/>
          <w:smallCaps w:val="0"/>
          <w:spacing w:val="0"/>
          <w:sz w:val="24"/>
          <w:szCs w:val="24"/>
        </w:rPr>
        <w:t>who need it</w:t>
      </w:r>
      <w:r w:rsidR="00B36EB0" w:rsidRPr="00911316">
        <w:rPr>
          <w:rStyle w:val="BookTitle"/>
          <w:i w:val="0"/>
          <w:iCs w:val="0"/>
          <w:smallCaps w:val="0"/>
          <w:spacing w:val="0"/>
          <w:sz w:val="24"/>
          <w:szCs w:val="24"/>
        </w:rPr>
        <w:t>.</w:t>
      </w:r>
    </w:p>
    <w:p w:rsidR="00852D46" w:rsidRDefault="00622EBD"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 will</w:t>
      </w:r>
      <w:r w:rsidR="00A652B3">
        <w:rPr>
          <w:rStyle w:val="BookTitle"/>
          <w:i w:val="0"/>
          <w:iCs w:val="0"/>
          <w:smallCaps w:val="0"/>
          <w:spacing w:val="0"/>
          <w:sz w:val="24"/>
          <w:szCs w:val="24"/>
        </w:rPr>
        <w:t xml:space="preserve"> provide </w:t>
      </w:r>
      <w:r w:rsidRPr="00911316">
        <w:rPr>
          <w:rStyle w:val="BookTitle"/>
          <w:i w:val="0"/>
          <w:iCs w:val="0"/>
          <w:smallCaps w:val="0"/>
          <w:spacing w:val="0"/>
          <w:sz w:val="24"/>
          <w:szCs w:val="24"/>
        </w:rPr>
        <w:t>support</w:t>
      </w:r>
      <w:r w:rsidR="00D0319C" w:rsidRPr="00911316">
        <w:rPr>
          <w:rStyle w:val="BookTitle"/>
          <w:i w:val="0"/>
          <w:iCs w:val="0"/>
          <w:smallCaps w:val="0"/>
          <w:spacing w:val="0"/>
          <w:sz w:val="24"/>
          <w:szCs w:val="24"/>
        </w:rPr>
        <w:t xml:space="preserve"> for</w:t>
      </w:r>
      <w:r w:rsidRPr="00911316">
        <w:rPr>
          <w:rStyle w:val="BookTitle"/>
          <w:i w:val="0"/>
          <w:iCs w:val="0"/>
          <w:smallCaps w:val="0"/>
          <w:spacing w:val="0"/>
          <w:sz w:val="24"/>
          <w:szCs w:val="24"/>
        </w:rPr>
        <w:t xml:space="preserve"> y</w:t>
      </w:r>
      <w:r w:rsidR="00D0319C" w:rsidRPr="00911316">
        <w:rPr>
          <w:rStyle w:val="BookTitle"/>
          <w:i w:val="0"/>
          <w:iCs w:val="0"/>
          <w:smallCaps w:val="0"/>
          <w:spacing w:val="0"/>
          <w:sz w:val="24"/>
          <w:szCs w:val="24"/>
        </w:rPr>
        <w:t>oung people who are</w:t>
      </w:r>
      <w:r w:rsidR="00852D46" w:rsidRPr="00911316">
        <w:rPr>
          <w:rStyle w:val="BookTitle"/>
          <w:i w:val="0"/>
          <w:iCs w:val="0"/>
          <w:smallCaps w:val="0"/>
          <w:spacing w:val="0"/>
          <w:sz w:val="24"/>
          <w:szCs w:val="24"/>
        </w:rPr>
        <w:t xml:space="preserve"> 18</w:t>
      </w:r>
      <w:r w:rsidR="003A4111">
        <w:rPr>
          <w:rStyle w:val="BookTitle"/>
          <w:i w:val="0"/>
          <w:iCs w:val="0"/>
          <w:smallCaps w:val="0"/>
          <w:spacing w:val="0"/>
          <w:sz w:val="24"/>
          <w:szCs w:val="24"/>
        </w:rPr>
        <w:t> </w:t>
      </w:r>
      <w:r w:rsidR="00852D46" w:rsidRPr="00911316">
        <w:rPr>
          <w:rStyle w:val="BookTitle"/>
          <w:i w:val="0"/>
          <w:iCs w:val="0"/>
          <w:smallCaps w:val="0"/>
          <w:spacing w:val="0"/>
          <w:sz w:val="24"/>
          <w:szCs w:val="24"/>
        </w:rPr>
        <w:t>years</w:t>
      </w:r>
      <w:r w:rsidR="00D0319C" w:rsidRPr="00911316">
        <w:rPr>
          <w:rStyle w:val="BookTitle"/>
          <w:i w:val="0"/>
          <w:iCs w:val="0"/>
          <w:smallCaps w:val="0"/>
          <w:spacing w:val="0"/>
          <w:sz w:val="24"/>
          <w:szCs w:val="24"/>
        </w:rPr>
        <w:t xml:space="preserve"> and over </w:t>
      </w:r>
      <w:r w:rsidR="00852D46" w:rsidRPr="00911316">
        <w:rPr>
          <w:rStyle w:val="BookTitle"/>
          <w:i w:val="0"/>
          <w:iCs w:val="0"/>
          <w:smallCaps w:val="0"/>
          <w:spacing w:val="0"/>
          <w:sz w:val="24"/>
          <w:szCs w:val="24"/>
        </w:rPr>
        <w:t>to get help when they leave out-of-home care</w:t>
      </w:r>
      <w:r w:rsidR="00B36EB0" w:rsidRPr="00911316">
        <w:rPr>
          <w:rStyle w:val="BookTitle"/>
          <w:i w:val="0"/>
          <w:iCs w:val="0"/>
          <w:smallCaps w:val="0"/>
          <w:spacing w:val="0"/>
          <w:sz w:val="24"/>
          <w:szCs w:val="24"/>
        </w:rPr>
        <w:t>.</w:t>
      </w:r>
    </w:p>
    <w:p w:rsidR="004E113F" w:rsidRPr="00911316" w:rsidRDefault="004E113F" w:rsidP="004E113F">
      <w:pPr>
        <w:pStyle w:val="ListParagraph"/>
        <w:ind w:left="709"/>
        <w:contextualSpacing w:val="0"/>
        <w:rPr>
          <w:rStyle w:val="BookTitle"/>
          <w:i w:val="0"/>
          <w:iCs w:val="0"/>
          <w:smallCaps w:val="0"/>
          <w:spacing w:val="0"/>
          <w:sz w:val="24"/>
          <w:szCs w:val="24"/>
        </w:rPr>
      </w:pPr>
    </w:p>
    <w:p w:rsidR="00377574" w:rsidRPr="004E113F" w:rsidRDefault="00A652B3" w:rsidP="004E113F">
      <w:pPr>
        <w:pStyle w:val="ListParagraph"/>
        <w:numPr>
          <w:ilvl w:val="0"/>
          <w:numId w:val="3"/>
        </w:numPr>
        <w:rPr>
          <w:rStyle w:val="BookTitle"/>
          <w:b/>
          <w:iCs w:val="0"/>
          <w:smallCaps w:val="0"/>
          <w:spacing w:val="0"/>
          <w:sz w:val="24"/>
          <w:szCs w:val="24"/>
        </w:rPr>
      </w:pPr>
      <w:r w:rsidRPr="004E113F">
        <w:rPr>
          <w:rStyle w:val="BookTitle"/>
          <w:b/>
          <w:iCs w:val="0"/>
          <w:smallCaps w:val="0"/>
          <w:spacing w:val="0"/>
          <w:sz w:val="24"/>
          <w:szCs w:val="24"/>
        </w:rPr>
        <w:lastRenderedPageBreak/>
        <w:t>Help</w:t>
      </w:r>
      <w:r w:rsidR="00D0319C" w:rsidRPr="004E113F">
        <w:rPr>
          <w:rStyle w:val="BookTitle"/>
          <w:b/>
          <w:iCs w:val="0"/>
          <w:smallCaps w:val="0"/>
          <w:spacing w:val="0"/>
          <w:sz w:val="24"/>
          <w:szCs w:val="24"/>
        </w:rPr>
        <w:t xml:space="preserve"> </w:t>
      </w:r>
      <w:r w:rsidR="00185931" w:rsidRPr="004E113F">
        <w:rPr>
          <w:rStyle w:val="BookTitle"/>
          <w:b/>
          <w:iCs w:val="0"/>
          <w:smallCaps w:val="0"/>
          <w:spacing w:val="0"/>
          <w:sz w:val="24"/>
          <w:szCs w:val="24"/>
        </w:rPr>
        <w:t xml:space="preserve">organisations </w:t>
      </w:r>
      <w:r w:rsidR="00D0319C" w:rsidRPr="004E113F">
        <w:rPr>
          <w:rStyle w:val="BookTitle"/>
          <w:b/>
          <w:iCs w:val="0"/>
          <w:smallCaps w:val="0"/>
          <w:spacing w:val="0"/>
          <w:sz w:val="24"/>
          <w:szCs w:val="24"/>
        </w:rPr>
        <w:t xml:space="preserve">to </w:t>
      </w:r>
      <w:r w:rsidR="00185931" w:rsidRPr="004E113F">
        <w:rPr>
          <w:rStyle w:val="BookTitle"/>
          <w:b/>
          <w:iCs w:val="0"/>
          <w:smallCaps w:val="0"/>
          <w:spacing w:val="0"/>
          <w:sz w:val="24"/>
          <w:szCs w:val="24"/>
        </w:rPr>
        <w:t>look</w:t>
      </w:r>
      <w:r w:rsidR="00377574" w:rsidRPr="004E113F">
        <w:rPr>
          <w:rStyle w:val="BookTitle"/>
          <w:b/>
          <w:iCs w:val="0"/>
          <w:smallCaps w:val="0"/>
          <w:spacing w:val="0"/>
          <w:sz w:val="24"/>
          <w:szCs w:val="24"/>
        </w:rPr>
        <w:t xml:space="preserve"> out for</w:t>
      </w:r>
      <w:r w:rsidR="00D0319C" w:rsidRPr="004E113F">
        <w:rPr>
          <w:rStyle w:val="BookTitle"/>
          <w:b/>
          <w:iCs w:val="0"/>
          <w:smallCaps w:val="0"/>
          <w:spacing w:val="0"/>
          <w:sz w:val="24"/>
          <w:szCs w:val="24"/>
        </w:rPr>
        <w:t xml:space="preserve"> children and young people </w:t>
      </w:r>
      <w:r w:rsidR="00185931" w:rsidRPr="004E113F">
        <w:rPr>
          <w:rStyle w:val="BookTitle"/>
          <w:b/>
          <w:iCs w:val="0"/>
          <w:smallCaps w:val="0"/>
          <w:spacing w:val="0"/>
          <w:sz w:val="24"/>
          <w:szCs w:val="24"/>
        </w:rPr>
        <w:t>and know how to protect them</w:t>
      </w:r>
    </w:p>
    <w:p w:rsidR="00852D46" w:rsidRPr="00911316" w:rsidRDefault="000C17CE"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w:t>
      </w:r>
      <w:r w:rsidR="00852D46" w:rsidRPr="00911316">
        <w:rPr>
          <w:rStyle w:val="BookTitle"/>
          <w:i w:val="0"/>
          <w:iCs w:val="0"/>
          <w:smallCaps w:val="0"/>
          <w:spacing w:val="0"/>
          <w:sz w:val="24"/>
          <w:szCs w:val="24"/>
        </w:rPr>
        <w:t xml:space="preserve"> will help organisations understand th</w:t>
      </w:r>
      <w:r w:rsidR="004C3A8B" w:rsidRPr="00911316">
        <w:rPr>
          <w:rStyle w:val="BookTitle"/>
          <w:i w:val="0"/>
          <w:iCs w:val="0"/>
          <w:smallCaps w:val="0"/>
          <w:spacing w:val="0"/>
          <w:sz w:val="24"/>
          <w:szCs w:val="24"/>
        </w:rPr>
        <w:t>e importance of</w:t>
      </w:r>
      <w:r w:rsidR="00852D46" w:rsidRPr="00911316">
        <w:rPr>
          <w:rStyle w:val="BookTitle"/>
          <w:i w:val="0"/>
          <w:iCs w:val="0"/>
          <w:smallCaps w:val="0"/>
          <w:spacing w:val="0"/>
          <w:sz w:val="24"/>
          <w:szCs w:val="24"/>
        </w:rPr>
        <w:t xml:space="preserve"> child safety</w:t>
      </w:r>
      <w:r w:rsidR="00B36EB0" w:rsidRPr="00911316">
        <w:rPr>
          <w:rStyle w:val="BookTitle"/>
          <w:i w:val="0"/>
          <w:iCs w:val="0"/>
          <w:smallCaps w:val="0"/>
          <w:spacing w:val="0"/>
          <w:sz w:val="24"/>
          <w:szCs w:val="24"/>
        </w:rPr>
        <w:t>.</w:t>
      </w:r>
    </w:p>
    <w:p w:rsidR="004E113F" w:rsidRDefault="000C17CE" w:rsidP="004E113F">
      <w:pPr>
        <w:pStyle w:val="ListParagraph"/>
        <w:numPr>
          <w:ilvl w:val="0"/>
          <w:numId w:val="2"/>
        </w:numPr>
        <w:ind w:left="709" w:hanging="283"/>
        <w:contextualSpacing w:val="0"/>
        <w:rPr>
          <w:rStyle w:val="BookTitle"/>
          <w:i w:val="0"/>
          <w:iCs w:val="0"/>
          <w:smallCaps w:val="0"/>
          <w:spacing w:val="0"/>
          <w:sz w:val="24"/>
          <w:szCs w:val="24"/>
        </w:rPr>
      </w:pPr>
      <w:r w:rsidRPr="00911316">
        <w:rPr>
          <w:rStyle w:val="BookTitle"/>
          <w:i w:val="0"/>
          <w:iCs w:val="0"/>
          <w:smallCaps w:val="0"/>
          <w:spacing w:val="0"/>
          <w:sz w:val="24"/>
          <w:szCs w:val="24"/>
        </w:rPr>
        <w:t>We</w:t>
      </w:r>
      <w:r w:rsidR="00852D46" w:rsidRPr="00911316">
        <w:rPr>
          <w:rStyle w:val="BookTitle"/>
          <w:i w:val="0"/>
          <w:iCs w:val="0"/>
          <w:smallCaps w:val="0"/>
          <w:spacing w:val="0"/>
          <w:sz w:val="24"/>
          <w:szCs w:val="24"/>
        </w:rPr>
        <w:t xml:space="preserve"> will give organisations </w:t>
      </w:r>
      <w:r w:rsidR="008A2AD6" w:rsidRPr="00911316">
        <w:rPr>
          <w:rStyle w:val="BookTitle"/>
          <w:i w:val="0"/>
          <w:iCs w:val="0"/>
          <w:smallCaps w:val="0"/>
          <w:spacing w:val="0"/>
          <w:sz w:val="24"/>
          <w:szCs w:val="24"/>
        </w:rPr>
        <w:t xml:space="preserve">help </w:t>
      </w:r>
      <w:r w:rsidR="004C3A8B" w:rsidRPr="00911316">
        <w:rPr>
          <w:rStyle w:val="BookTitle"/>
          <w:i w:val="0"/>
          <w:iCs w:val="0"/>
          <w:smallCaps w:val="0"/>
          <w:spacing w:val="0"/>
          <w:sz w:val="24"/>
          <w:szCs w:val="24"/>
        </w:rPr>
        <w:t xml:space="preserve">and </w:t>
      </w:r>
      <w:r w:rsidR="00852D46" w:rsidRPr="00911316">
        <w:rPr>
          <w:rStyle w:val="BookTitle"/>
          <w:i w:val="0"/>
          <w:iCs w:val="0"/>
          <w:smallCaps w:val="0"/>
          <w:spacing w:val="0"/>
          <w:sz w:val="24"/>
          <w:szCs w:val="24"/>
        </w:rPr>
        <w:t xml:space="preserve">good ideas about how to </w:t>
      </w:r>
      <w:r w:rsidR="009B7CF1" w:rsidRPr="00911316">
        <w:rPr>
          <w:rStyle w:val="BookTitle"/>
          <w:i w:val="0"/>
          <w:iCs w:val="0"/>
          <w:smallCaps w:val="0"/>
          <w:spacing w:val="0"/>
          <w:sz w:val="24"/>
          <w:szCs w:val="24"/>
        </w:rPr>
        <w:t>keep</w:t>
      </w:r>
      <w:r w:rsidR="00D0319C" w:rsidRPr="00911316">
        <w:rPr>
          <w:rStyle w:val="BookTitle"/>
          <w:i w:val="0"/>
          <w:iCs w:val="0"/>
          <w:smallCaps w:val="0"/>
          <w:spacing w:val="0"/>
          <w:sz w:val="24"/>
          <w:szCs w:val="24"/>
        </w:rPr>
        <w:t xml:space="preserve"> children and young people</w:t>
      </w:r>
      <w:r w:rsidR="00852D46" w:rsidRPr="00911316">
        <w:rPr>
          <w:rStyle w:val="BookTitle"/>
          <w:i w:val="0"/>
          <w:iCs w:val="0"/>
          <w:smallCaps w:val="0"/>
          <w:spacing w:val="0"/>
          <w:sz w:val="24"/>
          <w:szCs w:val="24"/>
        </w:rPr>
        <w:t xml:space="preserve"> safe</w:t>
      </w:r>
      <w:r w:rsidR="00B36EB0" w:rsidRPr="00911316">
        <w:rPr>
          <w:rStyle w:val="BookTitle"/>
          <w:i w:val="0"/>
          <w:iCs w:val="0"/>
          <w:smallCaps w:val="0"/>
          <w:spacing w:val="0"/>
          <w:sz w:val="24"/>
          <w:szCs w:val="24"/>
        </w:rPr>
        <w:t>.</w:t>
      </w:r>
    </w:p>
    <w:p w:rsidR="004E113F" w:rsidRPr="004E113F" w:rsidRDefault="004E113F" w:rsidP="004E113F">
      <w:pPr>
        <w:pStyle w:val="ListParagraph"/>
        <w:ind w:left="709"/>
        <w:contextualSpacing w:val="0"/>
        <w:rPr>
          <w:rStyle w:val="BookTitle"/>
          <w:i w:val="0"/>
          <w:iCs w:val="0"/>
          <w:smallCaps w:val="0"/>
          <w:spacing w:val="0"/>
          <w:sz w:val="24"/>
          <w:szCs w:val="24"/>
        </w:rPr>
      </w:pPr>
    </w:p>
    <w:p w:rsidR="004E113F" w:rsidRDefault="004E113F" w:rsidP="004E113F">
      <w:pPr>
        <w:rPr>
          <w:rStyle w:val="BookTitle"/>
          <w:i w:val="0"/>
          <w:iCs w:val="0"/>
          <w:smallCaps w:val="0"/>
          <w:spacing w:val="0"/>
          <w:sz w:val="24"/>
          <w:szCs w:val="24"/>
        </w:rPr>
      </w:pPr>
      <w:r w:rsidRPr="004E113F">
        <w:rPr>
          <w:rStyle w:val="BookTitle"/>
          <w:i w:val="0"/>
          <w:iCs w:val="0"/>
          <w:smallCaps w:val="0"/>
          <w:spacing w:val="0"/>
          <w:sz w:val="24"/>
          <w:szCs w:val="24"/>
        </w:rPr>
        <w:t>We will check how the Third Action Plan helps make a difference in the lives of children and young people. We will keep learning about new ways to make sure children and young people are safe. We will also look at what else needs to be done for Australian children and young people to grow up to be the best they can be.</w:t>
      </w:r>
    </w:p>
    <w:p w:rsidR="004E113F" w:rsidRDefault="004E113F" w:rsidP="004E113F">
      <w:pPr>
        <w:rPr>
          <w:rStyle w:val="BookTitle"/>
          <w:i w:val="0"/>
          <w:iCs w:val="0"/>
          <w:smallCaps w:val="0"/>
          <w:spacing w:val="0"/>
          <w:sz w:val="24"/>
          <w:szCs w:val="24"/>
        </w:rPr>
      </w:pPr>
    </w:p>
    <w:p w:rsidR="004E113F" w:rsidRPr="00911316" w:rsidRDefault="004E113F" w:rsidP="004E113F">
      <w:pPr>
        <w:rPr>
          <w:rStyle w:val="BookTitle"/>
          <w:b/>
          <w:i w:val="0"/>
          <w:iCs w:val="0"/>
          <w:smallCaps w:val="0"/>
          <w:spacing w:val="0"/>
          <w:sz w:val="28"/>
          <w:szCs w:val="28"/>
        </w:rPr>
      </w:pPr>
      <w:r w:rsidRPr="00911316">
        <w:rPr>
          <w:rStyle w:val="BookTitle"/>
          <w:b/>
          <w:i w:val="0"/>
          <w:iCs w:val="0"/>
          <w:smallCaps w:val="0"/>
          <w:spacing w:val="0"/>
          <w:sz w:val="28"/>
          <w:szCs w:val="28"/>
        </w:rPr>
        <w:t>Hearing from children</w:t>
      </w:r>
    </w:p>
    <w:p w:rsidR="004E113F" w:rsidRPr="00911316" w:rsidRDefault="004E113F" w:rsidP="004E113F">
      <w:pPr>
        <w:rPr>
          <w:rStyle w:val="BookTitle"/>
          <w:i w:val="0"/>
          <w:iCs w:val="0"/>
          <w:smallCaps w:val="0"/>
          <w:spacing w:val="0"/>
          <w:sz w:val="24"/>
          <w:szCs w:val="24"/>
        </w:rPr>
      </w:pPr>
      <w:r w:rsidRPr="00911316">
        <w:rPr>
          <w:rStyle w:val="BookTitle"/>
          <w:i w:val="0"/>
          <w:iCs w:val="0"/>
          <w:smallCaps w:val="0"/>
          <w:spacing w:val="0"/>
          <w:sz w:val="24"/>
          <w:szCs w:val="24"/>
        </w:rPr>
        <w:t xml:space="preserve">We want to hear more about what matters to children and young people, to help keep them safe and well. Over the next three years, we will keep talking with children and young people, </w:t>
      </w:r>
      <w:r>
        <w:rPr>
          <w:rStyle w:val="BookTitle"/>
          <w:i w:val="0"/>
          <w:iCs w:val="0"/>
          <w:smallCaps w:val="0"/>
          <w:spacing w:val="0"/>
          <w:sz w:val="24"/>
          <w:szCs w:val="24"/>
        </w:rPr>
        <w:t xml:space="preserve">as well as people who work with children and young people, </w:t>
      </w:r>
      <w:r w:rsidRPr="00911316">
        <w:rPr>
          <w:rStyle w:val="BookTitle"/>
          <w:i w:val="0"/>
          <w:iCs w:val="0"/>
          <w:smallCaps w:val="0"/>
          <w:spacing w:val="0"/>
          <w:sz w:val="24"/>
          <w:szCs w:val="24"/>
        </w:rPr>
        <w:t xml:space="preserve">about how to improve their safety and wellbeing. </w:t>
      </w:r>
    </w:p>
    <w:p w:rsidR="004E113F" w:rsidRPr="00911316" w:rsidRDefault="004E113F" w:rsidP="004E113F">
      <w:pPr>
        <w:rPr>
          <w:rStyle w:val="BookTitle"/>
          <w:i w:val="0"/>
          <w:iCs w:val="0"/>
          <w:smallCaps w:val="0"/>
          <w:spacing w:val="0"/>
          <w:sz w:val="24"/>
          <w:szCs w:val="24"/>
        </w:rPr>
      </w:pPr>
    </w:p>
    <w:p w:rsidR="004E113F" w:rsidRPr="00911316" w:rsidRDefault="004E113F" w:rsidP="004E113F">
      <w:pPr>
        <w:rPr>
          <w:rStyle w:val="BookTitle"/>
          <w:b/>
          <w:i w:val="0"/>
          <w:iCs w:val="0"/>
          <w:smallCaps w:val="0"/>
          <w:spacing w:val="0"/>
          <w:sz w:val="28"/>
          <w:szCs w:val="28"/>
        </w:rPr>
      </w:pPr>
      <w:r w:rsidRPr="00911316">
        <w:rPr>
          <w:rStyle w:val="BookTitle"/>
          <w:b/>
          <w:i w:val="0"/>
          <w:iCs w:val="0"/>
          <w:smallCaps w:val="0"/>
          <w:spacing w:val="0"/>
          <w:sz w:val="28"/>
          <w:szCs w:val="28"/>
        </w:rPr>
        <w:t>What can you do now?</w:t>
      </w:r>
    </w:p>
    <w:p w:rsidR="000C17CE" w:rsidRDefault="004E113F" w:rsidP="004E113F">
      <w:pPr>
        <w:rPr>
          <w:rStyle w:val="Hyperlink"/>
          <w:color w:val="auto"/>
          <w:sz w:val="24"/>
          <w:szCs w:val="24"/>
        </w:rPr>
      </w:pPr>
      <w:r w:rsidRPr="00911316">
        <w:rPr>
          <w:rStyle w:val="BookTitle"/>
          <w:i w:val="0"/>
          <w:iCs w:val="0"/>
          <w:smallCaps w:val="0"/>
          <w:spacing w:val="0"/>
          <w:sz w:val="24"/>
          <w:szCs w:val="24"/>
        </w:rPr>
        <w:t xml:space="preserve">If you have any questions about the </w:t>
      </w:r>
      <w:r w:rsidRPr="00911316">
        <w:rPr>
          <w:rStyle w:val="BookTitle"/>
          <w:iCs w:val="0"/>
          <w:smallCaps w:val="0"/>
          <w:spacing w:val="0"/>
          <w:sz w:val="24"/>
          <w:szCs w:val="24"/>
        </w:rPr>
        <w:t>National Framework for Protecting Australia’s Children</w:t>
      </w:r>
      <w:r w:rsidRPr="00911316">
        <w:rPr>
          <w:rStyle w:val="BookTitle"/>
          <w:i w:val="0"/>
          <w:iCs w:val="0"/>
          <w:smallCaps w:val="0"/>
          <w:spacing w:val="0"/>
          <w:sz w:val="24"/>
          <w:szCs w:val="24"/>
        </w:rPr>
        <w:t xml:space="preserve"> or the Third Action Plan </w:t>
      </w:r>
      <w:r>
        <w:rPr>
          <w:rStyle w:val="BookTitle"/>
          <w:i w:val="0"/>
          <w:iCs w:val="0"/>
          <w:smallCaps w:val="0"/>
          <w:spacing w:val="0"/>
          <w:sz w:val="24"/>
          <w:szCs w:val="24"/>
        </w:rPr>
        <w:t xml:space="preserve">go </w:t>
      </w:r>
      <w:r w:rsidRPr="00911316">
        <w:rPr>
          <w:rStyle w:val="BookTitle"/>
          <w:i w:val="0"/>
          <w:iCs w:val="0"/>
          <w:smallCaps w:val="0"/>
          <w:spacing w:val="0"/>
          <w:sz w:val="24"/>
          <w:szCs w:val="24"/>
        </w:rPr>
        <w:t xml:space="preserve">to </w:t>
      </w:r>
      <w:hyperlink r:id="rId9" w:history="1">
        <w:r w:rsidRPr="00911316">
          <w:rPr>
            <w:rStyle w:val="Hyperlink"/>
            <w:color w:val="auto"/>
            <w:sz w:val="24"/>
            <w:szCs w:val="24"/>
          </w:rPr>
          <w:t>www.dss.gov.au/protectingaustraliaschildren</w:t>
        </w:r>
      </w:hyperlink>
      <w:r w:rsidRPr="00911316">
        <w:rPr>
          <w:rStyle w:val="BookTitle"/>
          <w:i w:val="0"/>
          <w:iCs w:val="0"/>
          <w:smallCaps w:val="0"/>
          <w:spacing w:val="0"/>
          <w:sz w:val="24"/>
          <w:szCs w:val="24"/>
        </w:rPr>
        <w:t xml:space="preserve"> or send us an email at </w:t>
      </w:r>
      <w:hyperlink r:id="rId10" w:history="1">
        <w:r w:rsidRPr="00911316">
          <w:rPr>
            <w:rStyle w:val="Hyperlink"/>
            <w:color w:val="auto"/>
            <w:sz w:val="24"/>
            <w:szCs w:val="24"/>
          </w:rPr>
          <w:t>thirdactionplan@dss.gov.au</w:t>
        </w:r>
      </w:hyperlink>
    </w:p>
    <w:p w:rsidR="004E113F" w:rsidRDefault="004E113F" w:rsidP="004E113F">
      <w:pPr>
        <w:rPr>
          <w:rStyle w:val="Hyperlink"/>
          <w:color w:val="auto"/>
          <w:sz w:val="24"/>
          <w:szCs w:val="24"/>
        </w:rPr>
      </w:pPr>
    </w:p>
    <w:p w:rsidR="000C17CE" w:rsidRPr="00911316" w:rsidRDefault="004E113F" w:rsidP="004E113F">
      <w:pPr>
        <w:rPr>
          <w:rStyle w:val="BookTitle"/>
          <w:i w:val="0"/>
          <w:iCs w:val="0"/>
          <w:smallCaps w:val="0"/>
          <w:spacing w:val="0"/>
          <w:sz w:val="24"/>
          <w:szCs w:val="24"/>
        </w:rPr>
      </w:pPr>
      <w:r w:rsidRPr="00911316">
        <w:rPr>
          <w:rStyle w:val="BookTitle"/>
          <w:i w:val="0"/>
          <w:iCs w:val="0"/>
          <w:smallCaps w:val="0"/>
          <w:spacing w:val="0"/>
          <w:sz w:val="24"/>
          <w:szCs w:val="24"/>
        </w:rPr>
        <w:t>The Third Action Plan</w:t>
      </w:r>
      <w:r>
        <w:rPr>
          <w:rStyle w:val="BookTitle"/>
          <w:i w:val="0"/>
          <w:iCs w:val="0"/>
          <w:smallCaps w:val="0"/>
          <w:spacing w:val="0"/>
          <w:sz w:val="24"/>
          <w:szCs w:val="24"/>
        </w:rPr>
        <w:t xml:space="preserve"> 2015–</w:t>
      </w:r>
      <w:r w:rsidRPr="00911316">
        <w:rPr>
          <w:rStyle w:val="BookTitle"/>
          <w:i w:val="0"/>
          <w:iCs w:val="0"/>
          <w:smallCaps w:val="0"/>
          <w:spacing w:val="0"/>
          <w:sz w:val="24"/>
          <w:szCs w:val="24"/>
        </w:rPr>
        <w:t>18 has been developed by the Commonwealth, state and territory governments and organisations that work to protect children.</w:t>
      </w:r>
      <w:r w:rsidR="000C17CE" w:rsidRPr="00911316">
        <w:rPr>
          <w:rStyle w:val="BookTitle"/>
          <w:iCs w:val="0"/>
          <w:smallCaps w:val="0"/>
          <w:spacing w:val="0"/>
          <w:sz w:val="24"/>
          <w:szCs w:val="24"/>
        </w:rPr>
        <w:t xml:space="preserve"> </w:t>
      </w:r>
    </w:p>
    <w:sectPr w:rsidR="000C17CE" w:rsidRPr="00911316" w:rsidSect="004E113F">
      <w:type w:val="continuous"/>
      <w:pgSz w:w="11907" w:h="16839" w:code="9"/>
      <w:pgMar w:top="1440" w:right="1275"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2D" w:rsidRDefault="0013562D" w:rsidP="00C63E68">
      <w:pPr>
        <w:spacing w:after="0" w:line="240" w:lineRule="auto"/>
      </w:pPr>
      <w:r>
        <w:separator/>
      </w:r>
    </w:p>
  </w:endnote>
  <w:endnote w:type="continuationSeparator" w:id="0">
    <w:p w:rsidR="0013562D" w:rsidRDefault="0013562D" w:rsidP="00C6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2D" w:rsidRDefault="0013562D" w:rsidP="00C63E68">
      <w:pPr>
        <w:spacing w:after="0" w:line="240" w:lineRule="auto"/>
      </w:pPr>
      <w:r>
        <w:separator/>
      </w:r>
    </w:p>
  </w:footnote>
  <w:footnote w:type="continuationSeparator" w:id="0">
    <w:p w:rsidR="0013562D" w:rsidRDefault="0013562D" w:rsidP="00C63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68" w:rsidRDefault="00C63E68" w:rsidP="006A4219">
    <w:pPr>
      <w:ind w:left="-426" w:right="68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ACE"/>
    <w:multiLevelType w:val="hybridMultilevel"/>
    <w:tmpl w:val="9F5AE35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704EC5"/>
    <w:multiLevelType w:val="hybridMultilevel"/>
    <w:tmpl w:val="D3004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6C52F73"/>
    <w:multiLevelType w:val="hybridMultilevel"/>
    <w:tmpl w:val="9B50B15A"/>
    <w:lvl w:ilvl="0" w:tplc="7D269062">
      <w:start w:val="1"/>
      <w:numFmt w:val="bullet"/>
      <w:lvlText w:val="-"/>
      <w:lvlJc w:val="left"/>
      <w:pPr>
        <w:ind w:left="5480" w:hanging="360"/>
      </w:pPr>
      <w:rPr>
        <w:rFonts w:ascii="Arial" w:eastAsiaTheme="minorHAnsi" w:hAnsi="Arial" w:cs="Arial" w:hint="default"/>
      </w:rPr>
    </w:lvl>
    <w:lvl w:ilvl="1" w:tplc="0C090003" w:tentative="1">
      <w:start w:val="1"/>
      <w:numFmt w:val="bullet"/>
      <w:lvlText w:val="o"/>
      <w:lvlJc w:val="left"/>
      <w:pPr>
        <w:ind w:left="6200" w:hanging="360"/>
      </w:pPr>
      <w:rPr>
        <w:rFonts w:ascii="Courier New" w:hAnsi="Courier New" w:cs="Courier New" w:hint="default"/>
      </w:rPr>
    </w:lvl>
    <w:lvl w:ilvl="2" w:tplc="0C090005" w:tentative="1">
      <w:start w:val="1"/>
      <w:numFmt w:val="bullet"/>
      <w:lvlText w:val=""/>
      <w:lvlJc w:val="left"/>
      <w:pPr>
        <w:ind w:left="6920" w:hanging="360"/>
      </w:pPr>
      <w:rPr>
        <w:rFonts w:ascii="Wingdings" w:hAnsi="Wingdings" w:hint="default"/>
      </w:rPr>
    </w:lvl>
    <w:lvl w:ilvl="3" w:tplc="0C090001" w:tentative="1">
      <w:start w:val="1"/>
      <w:numFmt w:val="bullet"/>
      <w:lvlText w:val=""/>
      <w:lvlJc w:val="left"/>
      <w:pPr>
        <w:ind w:left="7640" w:hanging="360"/>
      </w:pPr>
      <w:rPr>
        <w:rFonts w:ascii="Symbol" w:hAnsi="Symbol" w:hint="default"/>
      </w:rPr>
    </w:lvl>
    <w:lvl w:ilvl="4" w:tplc="0C090003" w:tentative="1">
      <w:start w:val="1"/>
      <w:numFmt w:val="bullet"/>
      <w:lvlText w:val="o"/>
      <w:lvlJc w:val="left"/>
      <w:pPr>
        <w:ind w:left="8360" w:hanging="360"/>
      </w:pPr>
      <w:rPr>
        <w:rFonts w:ascii="Courier New" w:hAnsi="Courier New" w:cs="Courier New" w:hint="default"/>
      </w:rPr>
    </w:lvl>
    <w:lvl w:ilvl="5" w:tplc="0C090005" w:tentative="1">
      <w:start w:val="1"/>
      <w:numFmt w:val="bullet"/>
      <w:lvlText w:val=""/>
      <w:lvlJc w:val="left"/>
      <w:pPr>
        <w:ind w:left="9080" w:hanging="360"/>
      </w:pPr>
      <w:rPr>
        <w:rFonts w:ascii="Wingdings" w:hAnsi="Wingdings" w:hint="default"/>
      </w:rPr>
    </w:lvl>
    <w:lvl w:ilvl="6" w:tplc="0C090001" w:tentative="1">
      <w:start w:val="1"/>
      <w:numFmt w:val="bullet"/>
      <w:lvlText w:val=""/>
      <w:lvlJc w:val="left"/>
      <w:pPr>
        <w:ind w:left="9800" w:hanging="360"/>
      </w:pPr>
      <w:rPr>
        <w:rFonts w:ascii="Symbol" w:hAnsi="Symbol" w:hint="default"/>
      </w:rPr>
    </w:lvl>
    <w:lvl w:ilvl="7" w:tplc="0C090003" w:tentative="1">
      <w:start w:val="1"/>
      <w:numFmt w:val="bullet"/>
      <w:lvlText w:val="o"/>
      <w:lvlJc w:val="left"/>
      <w:pPr>
        <w:ind w:left="10520" w:hanging="360"/>
      </w:pPr>
      <w:rPr>
        <w:rFonts w:ascii="Courier New" w:hAnsi="Courier New" w:cs="Courier New" w:hint="default"/>
      </w:rPr>
    </w:lvl>
    <w:lvl w:ilvl="8" w:tplc="0C090005" w:tentative="1">
      <w:start w:val="1"/>
      <w:numFmt w:val="bullet"/>
      <w:lvlText w:val=""/>
      <w:lvlJc w:val="left"/>
      <w:pPr>
        <w:ind w:left="11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74"/>
    <w:rsid w:val="00093337"/>
    <w:rsid w:val="000C17CE"/>
    <w:rsid w:val="000D693F"/>
    <w:rsid w:val="00124A54"/>
    <w:rsid w:val="0013329F"/>
    <w:rsid w:val="0013562D"/>
    <w:rsid w:val="00141CCC"/>
    <w:rsid w:val="00185931"/>
    <w:rsid w:val="001B7BB0"/>
    <w:rsid w:val="001C4AD2"/>
    <w:rsid w:val="001E630D"/>
    <w:rsid w:val="002074EA"/>
    <w:rsid w:val="00242759"/>
    <w:rsid w:val="002544F5"/>
    <w:rsid w:val="002A2F39"/>
    <w:rsid w:val="00377574"/>
    <w:rsid w:val="003A4111"/>
    <w:rsid w:val="003A6A12"/>
    <w:rsid w:val="003B2BB8"/>
    <w:rsid w:val="003C1630"/>
    <w:rsid w:val="003D34FF"/>
    <w:rsid w:val="003E25FA"/>
    <w:rsid w:val="003E5BAF"/>
    <w:rsid w:val="00404CFF"/>
    <w:rsid w:val="00413130"/>
    <w:rsid w:val="00417E97"/>
    <w:rsid w:val="00456133"/>
    <w:rsid w:val="00462DFC"/>
    <w:rsid w:val="0048215C"/>
    <w:rsid w:val="00497312"/>
    <w:rsid w:val="004B54CA"/>
    <w:rsid w:val="004C14D2"/>
    <w:rsid w:val="004C3A8B"/>
    <w:rsid w:val="004E113F"/>
    <w:rsid w:val="004E1431"/>
    <w:rsid w:val="004E5CBF"/>
    <w:rsid w:val="00567477"/>
    <w:rsid w:val="005845D2"/>
    <w:rsid w:val="00591DEF"/>
    <w:rsid w:val="005C3AA9"/>
    <w:rsid w:val="005C52AD"/>
    <w:rsid w:val="005E0DCE"/>
    <w:rsid w:val="00622EBD"/>
    <w:rsid w:val="006335CD"/>
    <w:rsid w:val="00643297"/>
    <w:rsid w:val="006A265E"/>
    <w:rsid w:val="006A4219"/>
    <w:rsid w:val="006A4CE7"/>
    <w:rsid w:val="006B7D2D"/>
    <w:rsid w:val="006E1E6C"/>
    <w:rsid w:val="006E342B"/>
    <w:rsid w:val="00785261"/>
    <w:rsid w:val="007B0256"/>
    <w:rsid w:val="007B3DE0"/>
    <w:rsid w:val="00840041"/>
    <w:rsid w:val="00852D46"/>
    <w:rsid w:val="008A2AD6"/>
    <w:rsid w:val="008C5D81"/>
    <w:rsid w:val="008D68B1"/>
    <w:rsid w:val="008E7784"/>
    <w:rsid w:val="00904ECE"/>
    <w:rsid w:val="00911316"/>
    <w:rsid w:val="009225F0"/>
    <w:rsid w:val="00934BF3"/>
    <w:rsid w:val="009B6FB5"/>
    <w:rsid w:val="009B7CF1"/>
    <w:rsid w:val="009D6F48"/>
    <w:rsid w:val="009F77E3"/>
    <w:rsid w:val="00A37074"/>
    <w:rsid w:val="00A63BEA"/>
    <w:rsid w:val="00A64EFD"/>
    <w:rsid w:val="00A652B3"/>
    <w:rsid w:val="00AE7AD8"/>
    <w:rsid w:val="00B36AED"/>
    <w:rsid w:val="00B36EB0"/>
    <w:rsid w:val="00BA2DB9"/>
    <w:rsid w:val="00BE05ED"/>
    <w:rsid w:val="00BE7148"/>
    <w:rsid w:val="00BF40A5"/>
    <w:rsid w:val="00BF46DF"/>
    <w:rsid w:val="00C63E68"/>
    <w:rsid w:val="00C76365"/>
    <w:rsid w:val="00C77EA0"/>
    <w:rsid w:val="00C93C6D"/>
    <w:rsid w:val="00D0319C"/>
    <w:rsid w:val="00D242DC"/>
    <w:rsid w:val="00D53250"/>
    <w:rsid w:val="00E50769"/>
    <w:rsid w:val="00E749FA"/>
    <w:rsid w:val="00E77D7B"/>
    <w:rsid w:val="00EA46C3"/>
    <w:rsid w:val="00F26E54"/>
    <w:rsid w:val="00FB28B9"/>
    <w:rsid w:val="00FD580E"/>
    <w:rsid w:val="00FE2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F77E3"/>
    <w:rPr>
      <w:sz w:val="16"/>
      <w:szCs w:val="16"/>
    </w:rPr>
  </w:style>
  <w:style w:type="paragraph" w:styleId="CommentText">
    <w:name w:val="annotation text"/>
    <w:basedOn w:val="Normal"/>
    <w:link w:val="CommentTextChar"/>
    <w:uiPriority w:val="99"/>
    <w:semiHidden/>
    <w:unhideWhenUsed/>
    <w:rsid w:val="009F77E3"/>
    <w:pPr>
      <w:spacing w:line="240" w:lineRule="auto"/>
    </w:pPr>
    <w:rPr>
      <w:sz w:val="20"/>
      <w:szCs w:val="20"/>
    </w:rPr>
  </w:style>
  <w:style w:type="character" w:customStyle="1" w:styleId="CommentTextChar">
    <w:name w:val="Comment Text Char"/>
    <w:basedOn w:val="DefaultParagraphFont"/>
    <w:link w:val="CommentText"/>
    <w:uiPriority w:val="99"/>
    <w:semiHidden/>
    <w:rsid w:val="009F77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7E3"/>
    <w:rPr>
      <w:b/>
      <w:bCs/>
    </w:rPr>
  </w:style>
  <w:style w:type="character" w:customStyle="1" w:styleId="CommentSubjectChar">
    <w:name w:val="Comment Subject Char"/>
    <w:basedOn w:val="CommentTextChar"/>
    <w:link w:val="CommentSubject"/>
    <w:uiPriority w:val="99"/>
    <w:semiHidden/>
    <w:rsid w:val="009F77E3"/>
    <w:rPr>
      <w:rFonts w:ascii="Arial" w:hAnsi="Arial"/>
      <w:b/>
      <w:bCs/>
      <w:sz w:val="20"/>
      <w:szCs w:val="20"/>
    </w:rPr>
  </w:style>
  <w:style w:type="paragraph" w:styleId="BalloonText">
    <w:name w:val="Balloon Text"/>
    <w:basedOn w:val="Normal"/>
    <w:link w:val="BalloonTextChar"/>
    <w:uiPriority w:val="99"/>
    <w:semiHidden/>
    <w:unhideWhenUsed/>
    <w:rsid w:val="009F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E3"/>
    <w:rPr>
      <w:rFonts w:ascii="Tahoma" w:hAnsi="Tahoma" w:cs="Tahoma"/>
      <w:sz w:val="16"/>
      <w:szCs w:val="16"/>
    </w:rPr>
  </w:style>
  <w:style w:type="character" w:styleId="Hyperlink">
    <w:name w:val="Hyperlink"/>
    <w:basedOn w:val="DefaultParagraphFont"/>
    <w:uiPriority w:val="99"/>
    <w:unhideWhenUsed/>
    <w:rsid w:val="000C17CE"/>
    <w:rPr>
      <w:color w:val="0000FF" w:themeColor="hyperlink"/>
      <w:u w:val="single"/>
    </w:rPr>
  </w:style>
  <w:style w:type="paragraph" w:styleId="Header">
    <w:name w:val="header"/>
    <w:basedOn w:val="Normal"/>
    <w:link w:val="HeaderChar"/>
    <w:uiPriority w:val="99"/>
    <w:unhideWhenUsed/>
    <w:rsid w:val="00C6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E68"/>
    <w:rPr>
      <w:rFonts w:ascii="Arial" w:hAnsi="Arial"/>
    </w:rPr>
  </w:style>
  <w:style w:type="paragraph" w:styleId="Footer">
    <w:name w:val="footer"/>
    <w:basedOn w:val="Normal"/>
    <w:link w:val="FooterChar"/>
    <w:uiPriority w:val="99"/>
    <w:unhideWhenUsed/>
    <w:rsid w:val="00C63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E68"/>
    <w:rPr>
      <w:rFonts w:ascii="Arial" w:hAnsi="Arial"/>
    </w:rPr>
  </w:style>
  <w:style w:type="character" w:styleId="FollowedHyperlink">
    <w:name w:val="FollowedHyperlink"/>
    <w:basedOn w:val="DefaultParagraphFont"/>
    <w:uiPriority w:val="99"/>
    <w:semiHidden/>
    <w:unhideWhenUsed/>
    <w:rsid w:val="00591D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F77E3"/>
    <w:rPr>
      <w:sz w:val="16"/>
      <w:szCs w:val="16"/>
    </w:rPr>
  </w:style>
  <w:style w:type="paragraph" w:styleId="CommentText">
    <w:name w:val="annotation text"/>
    <w:basedOn w:val="Normal"/>
    <w:link w:val="CommentTextChar"/>
    <w:uiPriority w:val="99"/>
    <w:semiHidden/>
    <w:unhideWhenUsed/>
    <w:rsid w:val="009F77E3"/>
    <w:pPr>
      <w:spacing w:line="240" w:lineRule="auto"/>
    </w:pPr>
    <w:rPr>
      <w:sz w:val="20"/>
      <w:szCs w:val="20"/>
    </w:rPr>
  </w:style>
  <w:style w:type="character" w:customStyle="1" w:styleId="CommentTextChar">
    <w:name w:val="Comment Text Char"/>
    <w:basedOn w:val="DefaultParagraphFont"/>
    <w:link w:val="CommentText"/>
    <w:uiPriority w:val="99"/>
    <w:semiHidden/>
    <w:rsid w:val="009F77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7E3"/>
    <w:rPr>
      <w:b/>
      <w:bCs/>
    </w:rPr>
  </w:style>
  <w:style w:type="character" w:customStyle="1" w:styleId="CommentSubjectChar">
    <w:name w:val="Comment Subject Char"/>
    <w:basedOn w:val="CommentTextChar"/>
    <w:link w:val="CommentSubject"/>
    <w:uiPriority w:val="99"/>
    <w:semiHidden/>
    <w:rsid w:val="009F77E3"/>
    <w:rPr>
      <w:rFonts w:ascii="Arial" w:hAnsi="Arial"/>
      <w:b/>
      <w:bCs/>
      <w:sz w:val="20"/>
      <w:szCs w:val="20"/>
    </w:rPr>
  </w:style>
  <w:style w:type="paragraph" w:styleId="BalloonText">
    <w:name w:val="Balloon Text"/>
    <w:basedOn w:val="Normal"/>
    <w:link w:val="BalloonTextChar"/>
    <w:uiPriority w:val="99"/>
    <w:semiHidden/>
    <w:unhideWhenUsed/>
    <w:rsid w:val="009F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E3"/>
    <w:rPr>
      <w:rFonts w:ascii="Tahoma" w:hAnsi="Tahoma" w:cs="Tahoma"/>
      <w:sz w:val="16"/>
      <w:szCs w:val="16"/>
    </w:rPr>
  </w:style>
  <w:style w:type="character" w:styleId="Hyperlink">
    <w:name w:val="Hyperlink"/>
    <w:basedOn w:val="DefaultParagraphFont"/>
    <w:uiPriority w:val="99"/>
    <w:unhideWhenUsed/>
    <w:rsid w:val="000C17CE"/>
    <w:rPr>
      <w:color w:val="0000FF" w:themeColor="hyperlink"/>
      <w:u w:val="single"/>
    </w:rPr>
  </w:style>
  <w:style w:type="paragraph" w:styleId="Header">
    <w:name w:val="header"/>
    <w:basedOn w:val="Normal"/>
    <w:link w:val="HeaderChar"/>
    <w:uiPriority w:val="99"/>
    <w:unhideWhenUsed/>
    <w:rsid w:val="00C6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E68"/>
    <w:rPr>
      <w:rFonts w:ascii="Arial" w:hAnsi="Arial"/>
    </w:rPr>
  </w:style>
  <w:style w:type="paragraph" w:styleId="Footer">
    <w:name w:val="footer"/>
    <w:basedOn w:val="Normal"/>
    <w:link w:val="FooterChar"/>
    <w:uiPriority w:val="99"/>
    <w:unhideWhenUsed/>
    <w:rsid w:val="00C63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E68"/>
    <w:rPr>
      <w:rFonts w:ascii="Arial" w:hAnsi="Arial"/>
    </w:rPr>
  </w:style>
  <w:style w:type="character" w:styleId="FollowedHyperlink">
    <w:name w:val="FollowedHyperlink"/>
    <w:basedOn w:val="DefaultParagraphFont"/>
    <w:uiPriority w:val="99"/>
    <w:semiHidden/>
    <w:unhideWhenUsed/>
    <w:rsid w:val="00591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irdactionplan@dss.gov.au" TargetMode="External"/><Relationship Id="rId4" Type="http://schemas.openxmlformats.org/officeDocument/2006/relationships/settings" Target="settings.xml"/><Relationship Id="rId9" Type="http://schemas.openxmlformats.org/officeDocument/2006/relationships/hyperlink" Target="http://www.dss.gov.au/protectingaustrali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THIRLWELL, Jessica</dc:creator>
  <cp:lastModifiedBy>THIRLWELL, Jessica</cp:lastModifiedBy>
  <cp:revision>2</cp:revision>
  <cp:lastPrinted>2015-11-30T00:41:00Z</cp:lastPrinted>
  <dcterms:created xsi:type="dcterms:W3CDTF">2015-12-07T01:14:00Z</dcterms:created>
  <dcterms:modified xsi:type="dcterms:W3CDTF">2015-12-07T01:14:00Z</dcterms:modified>
</cp:coreProperties>
</file>