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01" w:rsidRPr="00FC143A" w:rsidRDefault="008026E8" w:rsidP="00F30908">
      <w:pPr>
        <w:pStyle w:val="Title"/>
        <w:ind w:left="-709"/>
        <w:rPr>
          <w:i/>
          <w:iCs/>
          <w:smallCaps/>
          <w:spacing w:val="0"/>
        </w:rPr>
      </w:pPr>
      <w:bookmarkStart w:id="0" w:name="_GoBack"/>
      <w:bookmarkEnd w:id="0"/>
      <w:r>
        <w:rPr>
          <w:spacing w:val="0"/>
        </w:rPr>
        <w:t>National Rental Affordability Scheme Tenant Demographic Report</w:t>
      </w:r>
    </w:p>
    <w:p w:rsidR="0054713E" w:rsidRPr="00FE4A3A" w:rsidRDefault="008026E8" w:rsidP="0054713E">
      <w:pPr>
        <w:pStyle w:val="Subtitle"/>
        <w:ind w:hanging="709"/>
      </w:pPr>
      <w:r>
        <w:t>As at 30 April 2023</w:t>
      </w:r>
    </w:p>
    <w:p w:rsidR="0094563F" w:rsidRDefault="0094563F" w:rsidP="004F77F4">
      <w:pPr>
        <w:spacing w:before="800"/>
        <w:ind w:left="-709"/>
        <w:rPr>
          <w:i/>
          <w:iCs/>
          <w:smallCaps/>
        </w:rPr>
        <w:sectPr w:rsidR="0094563F"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rsidR="008026E8" w:rsidRDefault="008026E8" w:rsidP="00337926">
      <w:pPr>
        <w:rPr>
          <w:rFonts w:ascii="Georgia" w:eastAsiaTheme="majorEastAsia" w:hAnsi="Georgia" w:cstheme="majorBidi"/>
          <w:bCs/>
          <w:color w:val="24596E"/>
          <w:sz w:val="36"/>
          <w:szCs w:val="28"/>
        </w:rPr>
      </w:pPr>
      <w:r w:rsidRPr="008026E8">
        <w:rPr>
          <w:rFonts w:ascii="Georgia" w:eastAsiaTheme="majorEastAsia" w:hAnsi="Georgia" w:cstheme="majorBidi"/>
          <w:bCs/>
          <w:color w:val="24596E"/>
          <w:sz w:val="36"/>
          <w:szCs w:val="28"/>
        </w:rPr>
        <w:lastRenderedPageBreak/>
        <w:t>National Rental Affordability Scheme Tenant Demographic Report</w:t>
      </w:r>
    </w:p>
    <w:p w:rsidR="008026E8" w:rsidRDefault="008026E8" w:rsidP="008026E8">
      <w:pPr>
        <w:pStyle w:val="Heading1"/>
        <w:rPr>
          <w:rFonts w:ascii="Arial" w:eastAsia="Times New Roman" w:hAnsi="Arial" w:cs="Times New Roman"/>
          <w:bCs w:val="0"/>
          <w:color w:val="auto"/>
          <w:sz w:val="24"/>
          <w:szCs w:val="24"/>
        </w:rPr>
      </w:pPr>
      <w:bookmarkStart w:id="1" w:name="_Toc395536190"/>
      <w:r w:rsidRPr="008026E8">
        <w:rPr>
          <w:rFonts w:ascii="Arial" w:eastAsia="Times New Roman" w:hAnsi="Arial" w:cs="Times New Roman"/>
          <w:bCs w:val="0"/>
          <w:color w:val="auto"/>
          <w:sz w:val="24"/>
          <w:szCs w:val="24"/>
        </w:rPr>
        <w:t xml:space="preserve">The National Rental Affordability Scheme (NRAS) is an Australian Government initiative, in partnership with the states and territories, to stimulate the supply of new affordable rental dwellings. </w:t>
      </w:r>
    </w:p>
    <w:p w:rsidR="008026E8" w:rsidRDefault="008026E8" w:rsidP="008026E8">
      <w:pPr>
        <w:pStyle w:val="Heading1"/>
        <w:rPr>
          <w:rFonts w:ascii="Arial" w:eastAsia="Times New Roman" w:hAnsi="Arial" w:cs="Times New Roman"/>
          <w:bCs w:val="0"/>
          <w:color w:val="auto"/>
          <w:sz w:val="24"/>
          <w:szCs w:val="24"/>
        </w:rPr>
      </w:pPr>
    </w:p>
    <w:p w:rsidR="008026E8" w:rsidRDefault="008026E8" w:rsidP="008026E8">
      <w:pPr>
        <w:pStyle w:val="Heading1"/>
        <w:rPr>
          <w:rFonts w:ascii="Arial" w:eastAsia="Times New Roman" w:hAnsi="Arial" w:cs="Times New Roman"/>
          <w:bCs w:val="0"/>
          <w:color w:val="auto"/>
          <w:sz w:val="24"/>
          <w:szCs w:val="24"/>
        </w:rPr>
      </w:pPr>
      <w:r w:rsidRPr="008026E8">
        <w:rPr>
          <w:rFonts w:ascii="Arial" w:eastAsia="Times New Roman" w:hAnsi="Arial" w:cs="Times New Roman"/>
          <w:bCs w:val="0"/>
          <w:color w:val="auto"/>
          <w:sz w:val="24"/>
          <w:szCs w:val="24"/>
        </w:rPr>
        <w:t xml:space="preserve">Approved participants of the Scheme are eligible to receive a national rental incentive for each approved dwelling where it is rented to eligible low and moderate income households at a rate that is at least 20 per cent below the prevailing market rates. </w:t>
      </w:r>
    </w:p>
    <w:p w:rsidR="008026E8" w:rsidRDefault="008026E8" w:rsidP="008026E8">
      <w:pPr>
        <w:pStyle w:val="Heading1"/>
        <w:rPr>
          <w:rFonts w:ascii="Arial" w:eastAsia="Times New Roman" w:hAnsi="Arial" w:cs="Times New Roman"/>
          <w:bCs w:val="0"/>
          <w:color w:val="auto"/>
          <w:sz w:val="24"/>
          <w:szCs w:val="24"/>
        </w:rPr>
      </w:pPr>
    </w:p>
    <w:p w:rsidR="008026E8" w:rsidRDefault="008026E8" w:rsidP="008026E8">
      <w:pPr>
        <w:pStyle w:val="Heading1"/>
        <w:rPr>
          <w:rFonts w:ascii="Arial" w:eastAsia="Times New Roman" w:hAnsi="Arial" w:cs="Times New Roman"/>
          <w:bCs w:val="0"/>
          <w:color w:val="auto"/>
          <w:sz w:val="24"/>
          <w:szCs w:val="24"/>
        </w:rPr>
      </w:pPr>
      <w:r w:rsidRPr="008026E8">
        <w:rPr>
          <w:rFonts w:ascii="Arial" w:eastAsia="Times New Roman" w:hAnsi="Arial" w:cs="Times New Roman"/>
          <w:bCs w:val="0"/>
          <w:color w:val="auto"/>
          <w:sz w:val="24"/>
          <w:szCs w:val="24"/>
        </w:rPr>
        <w:t xml:space="preserve">Approved participants provide tenant data annually to assist the Department of Social Services (the Department) to satisfy the compliance requirements prescribed by the Schemes regulations and to better understand the types of tenants living in NRAS dwellings. </w:t>
      </w:r>
    </w:p>
    <w:p w:rsidR="008026E8" w:rsidRDefault="008026E8" w:rsidP="008026E8">
      <w:pPr>
        <w:pStyle w:val="Heading1"/>
        <w:rPr>
          <w:rFonts w:ascii="Arial" w:eastAsia="Times New Roman" w:hAnsi="Arial" w:cs="Times New Roman"/>
          <w:bCs w:val="0"/>
          <w:color w:val="auto"/>
          <w:sz w:val="24"/>
          <w:szCs w:val="24"/>
        </w:rPr>
      </w:pPr>
    </w:p>
    <w:p w:rsidR="008026E8" w:rsidRDefault="008026E8" w:rsidP="008026E8">
      <w:pPr>
        <w:pStyle w:val="Heading1"/>
        <w:rPr>
          <w:rFonts w:ascii="Arial" w:eastAsia="Times New Roman" w:hAnsi="Arial" w:cs="Times New Roman"/>
          <w:bCs w:val="0"/>
          <w:color w:val="auto"/>
          <w:sz w:val="24"/>
          <w:szCs w:val="24"/>
        </w:rPr>
      </w:pPr>
      <w:r w:rsidRPr="008026E8">
        <w:rPr>
          <w:rFonts w:ascii="Arial" w:eastAsia="Times New Roman" w:hAnsi="Arial" w:cs="Times New Roman"/>
          <w:bCs w:val="0"/>
          <w:color w:val="auto"/>
          <w:sz w:val="24"/>
          <w:szCs w:val="24"/>
        </w:rPr>
        <w:t>The data published in this report was obtained by approved participants from tenants of NRAS dwellings, reported as tenanted as at 30 April 202</w:t>
      </w:r>
      <w:r>
        <w:rPr>
          <w:rFonts w:ascii="Arial" w:eastAsia="Times New Roman" w:hAnsi="Arial" w:cs="Times New Roman"/>
          <w:bCs w:val="0"/>
          <w:color w:val="auto"/>
          <w:sz w:val="24"/>
          <w:szCs w:val="24"/>
        </w:rPr>
        <w:t>3</w:t>
      </w:r>
      <w:r w:rsidRPr="008026E8">
        <w:rPr>
          <w:rFonts w:ascii="Arial" w:eastAsia="Times New Roman" w:hAnsi="Arial" w:cs="Times New Roman"/>
          <w:bCs w:val="0"/>
          <w:color w:val="auto"/>
          <w:sz w:val="24"/>
          <w:szCs w:val="24"/>
        </w:rPr>
        <w:t>. The report excludes vacant dwellings. Some questions asked of tenants within this report are optional, with mandatory questions denoted throughout the report.</w:t>
      </w:r>
    </w:p>
    <w:p w:rsidR="008026E8" w:rsidRDefault="008026E8" w:rsidP="008026E8">
      <w:pPr>
        <w:pStyle w:val="Heading1"/>
        <w:rPr>
          <w:rFonts w:ascii="Arial" w:eastAsia="Times New Roman" w:hAnsi="Arial" w:cs="Times New Roman"/>
          <w:bCs w:val="0"/>
          <w:color w:val="auto"/>
          <w:sz w:val="24"/>
          <w:szCs w:val="24"/>
        </w:rPr>
      </w:pPr>
    </w:p>
    <w:p w:rsidR="008026E8" w:rsidRDefault="008026E8" w:rsidP="008026E8"/>
    <w:p w:rsidR="00625D5F" w:rsidRDefault="00625D5F" w:rsidP="008026E8"/>
    <w:p w:rsidR="00625D5F" w:rsidRDefault="00625D5F" w:rsidP="008026E8"/>
    <w:p w:rsidR="00625D5F" w:rsidRDefault="00625D5F" w:rsidP="008026E8"/>
    <w:p w:rsidR="00625D5F" w:rsidRDefault="00625D5F" w:rsidP="008026E8"/>
    <w:p w:rsidR="00625D5F" w:rsidRDefault="00625D5F" w:rsidP="008026E8"/>
    <w:p w:rsidR="00625D5F" w:rsidRPr="008026E8" w:rsidRDefault="00625D5F" w:rsidP="008026E8"/>
    <w:p w:rsidR="008026E8" w:rsidRDefault="008026E8" w:rsidP="008026E8"/>
    <w:p w:rsidR="008026E8" w:rsidRPr="008026E8" w:rsidRDefault="008026E8" w:rsidP="008026E8">
      <w:pPr>
        <w:rPr>
          <w:sz w:val="20"/>
        </w:rPr>
      </w:pPr>
      <w:r w:rsidRPr="008026E8">
        <w:rPr>
          <w:sz w:val="20"/>
        </w:rPr>
        <w:t>Disclaimer</w:t>
      </w:r>
    </w:p>
    <w:p w:rsidR="008026E8" w:rsidRPr="008026E8" w:rsidRDefault="008026E8" w:rsidP="008026E8">
      <w:pPr>
        <w:rPr>
          <w:sz w:val="20"/>
        </w:rPr>
      </w:pPr>
      <w:r w:rsidRPr="008026E8">
        <w:rPr>
          <w:sz w:val="20"/>
        </w:rPr>
        <w:t>The Department of Social Services (DSS) has made this Report available for the purpose of disseminating information about the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 service.</w:t>
      </w:r>
    </w:p>
    <w:p w:rsidR="008026E8" w:rsidRDefault="008026E8">
      <w:pPr>
        <w:spacing w:before="0" w:after="200" w:line="276" w:lineRule="auto"/>
      </w:pPr>
      <w:r>
        <w:br w:type="page"/>
      </w:r>
    </w:p>
    <w:p w:rsidR="008026E8" w:rsidRDefault="008026E8" w:rsidP="00337926">
      <w:pPr>
        <w:pStyle w:val="Heading2"/>
        <w:rPr>
          <w:color w:val="24596E"/>
          <w:sz w:val="36"/>
          <w:szCs w:val="28"/>
        </w:rPr>
      </w:pPr>
      <w:bookmarkStart w:id="2" w:name="_Toc391890682"/>
      <w:bookmarkEnd w:id="1"/>
      <w:r w:rsidRPr="008026E8">
        <w:rPr>
          <w:color w:val="24596E"/>
          <w:sz w:val="36"/>
          <w:szCs w:val="28"/>
        </w:rPr>
        <w:lastRenderedPageBreak/>
        <w:t xml:space="preserve">Tenant Demographic Data Breakdown </w:t>
      </w:r>
      <w:r>
        <w:rPr>
          <w:color w:val="24596E"/>
          <w:sz w:val="36"/>
          <w:szCs w:val="28"/>
        </w:rPr>
        <w:t>as at 30 April </w:t>
      </w:r>
      <w:r w:rsidRPr="008026E8">
        <w:rPr>
          <w:color w:val="24596E"/>
          <w:sz w:val="36"/>
          <w:szCs w:val="28"/>
        </w:rPr>
        <w:t>202</w:t>
      </w:r>
      <w:r>
        <w:rPr>
          <w:color w:val="24596E"/>
          <w:sz w:val="36"/>
          <w:szCs w:val="28"/>
        </w:rPr>
        <w:t>3</w:t>
      </w:r>
    </w:p>
    <w:bookmarkEnd w:id="2"/>
    <w:p w:rsidR="008026E8" w:rsidRDefault="008026E8" w:rsidP="008026E8">
      <w:pPr>
        <w:spacing w:before="0" w:after="200" w:line="276" w:lineRule="auto"/>
      </w:pPr>
      <w:r>
        <w:t xml:space="preserve">All tenant demographic data included in this report is a point in time snap shot as at 30 April 2023. The information provided in the below tables is sourced from the tenant consent form required to be lodged for occupied dwellings in the NRAS program. </w:t>
      </w:r>
    </w:p>
    <w:p w:rsidR="008026E8" w:rsidRDefault="008026E8" w:rsidP="008026E8">
      <w:pPr>
        <w:pStyle w:val="Pullouttext"/>
      </w:pPr>
      <w:r>
        <w:t>Key points (as at 30 April 2023):</w:t>
      </w:r>
    </w:p>
    <w:p w:rsidR="008026E8" w:rsidRDefault="008026E8" w:rsidP="00654327">
      <w:pPr>
        <w:pStyle w:val="ListParagraph"/>
        <w:numPr>
          <w:ilvl w:val="0"/>
          <w:numId w:val="6"/>
        </w:numPr>
        <w:spacing w:before="0" w:after="200" w:line="276" w:lineRule="auto"/>
      </w:pPr>
      <w:r>
        <w:t xml:space="preserve">Total number of NRAS tenants accommodated in the Scheme was </w:t>
      </w:r>
      <w:r w:rsidR="00654327" w:rsidRPr="00654327">
        <w:rPr>
          <w:b/>
        </w:rPr>
        <w:t>34,803</w:t>
      </w:r>
      <w:r w:rsidR="00654327">
        <w:rPr>
          <w:b/>
        </w:rPr>
        <w:t xml:space="preserve"> </w:t>
      </w:r>
      <w:r>
        <w:t xml:space="preserve">for a total of </w:t>
      </w:r>
      <w:r w:rsidR="00654327" w:rsidRPr="00654327">
        <w:rPr>
          <w:b/>
        </w:rPr>
        <w:t>20,597</w:t>
      </w:r>
      <w:r>
        <w:t xml:space="preserve"> dwellings. A breakdown of these tenants by state and territory is shown in Table 1 and by age in Table 2.</w:t>
      </w:r>
    </w:p>
    <w:p w:rsidR="008026E8" w:rsidRDefault="008026E8" w:rsidP="008026E8">
      <w:pPr>
        <w:pStyle w:val="ListParagraph"/>
        <w:numPr>
          <w:ilvl w:val="0"/>
          <w:numId w:val="6"/>
        </w:numPr>
        <w:spacing w:before="0" w:after="200" w:line="276" w:lineRule="auto"/>
      </w:pPr>
      <w:r>
        <w:t xml:space="preserve">The Household composition figures in Table 3 include mandatory responses for occupants identifying as either Sole Parents or Independent Minors. These demographics made up </w:t>
      </w:r>
      <w:r w:rsidR="004C3647">
        <w:rPr>
          <w:b/>
        </w:rPr>
        <w:t xml:space="preserve">4,422 </w:t>
      </w:r>
      <w:r>
        <w:t xml:space="preserve">of the total </w:t>
      </w:r>
      <w:r w:rsidR="004C3647">
        <w:rPr>
          <w:b/>
        </w:rPr>
        <w:t>59,401</w:t>
      </w:r>
      <w:r>
        <w:t xml:space="preserve"> responses received. </w:t>
      </w:r>
      <w:r>
        <w:br/>
      </w:r>
      <w:r w:rsidRPr="008026E8">
        <w:rPr>
          <w:i/>
        </w:rPr>
        <w:t>Note: occupants could identify in more than one category.</w:t>
      </w:r>
    </w:p>
    <w:p w:rsidR="00BD3D81" w:rsidRDefault="008026E8" w:rsidP="00AA1E3A">
      <w:pPr>
        <w:pStyle w:val="ListParagraph"/>
        <w:numPr>
          <w:ilvl w:val="0"/>
          <w:numId w:val="6"/>
        </w:numPr>
        <w:spacing w:before="0" w:after="200" w:line="276" w:lineRule="auto"/>
      </w:pPr>
      <w:r>
        <w:t>An ‘*’ within the tables below denotes a mandatory response. All other responses are voluntary.</w:t>
      </w:r>
    </w:p>
    <w:p w:rsidR="00BB0A77" w:rsidRPr="00BD3D81" w:rsidRDefault="00AA7226" w:rsidP="00AA1E3A">
      <w:pPr>
        <w:rPr>
          <w:sz w:val="22"/>
        </w:rPr>
      </w:pPr>
      <w:r w:rsidRPr="00AA1E3A">
        <w:rPr>
          <w:b/>
        </w:rPr>
        <w:t xml:space="preserve">Table </w:t>
      </w:r>
      <w:r w:rsidR="005655B0" w:rsidRPr="00AA1E3A">
        <w:rPr>
          <w:b/>
        </w:rPr>
        <w:fldChar w:fldCharType="begin"/>
      </w:r>
      <w:r w:rsidR="005655B0" w:rsidRPr="00AA1E3A">
        <w:rPr>
          <w:b/>
        </w:rPr>
        <w:instrText xml:space="preserve"> SEQ Table \* ARABIC </w:instrText>
      </w:r>
      <w:r w:rsidR="005655B0" w:rsidRPr="00AA1E3A">
        <w:rPr>
          <w:b/>
        </w:rPr>
        <w:fldChar w:fldCharType="separate"/>
      </w:r>
      <w:r w:rsidR="002152B2" w:rsidRPr="00AA1E3A">
        <w:rPr>
          <w:b/>
          <w:noProof/>
        </w:rPr>
        <w:t>1</w:t>
      </w:r>
      <w:r w:rsidR="005655B0" w:rsidRPr="00AA1E3A">
        <w:rPr>
          <w:b/>
          <w:noProof/>
        </w:rPr>
        <w:fldChar w:fldCharType="end"/>
      </w:r>
      <w:r w:rsidR="00D71C54">
        <w:t xml:space="preserve"> </w:t>
      </w:r>
      <w:r w:rsidR="008026E8" w:rsidRPr="00BD3D81">
        <w:rPr>
          <w:rStyle w:val="Strong"/>
          <w:b w:val="0"/>
          <w:sz w:val="22"/>
        </w:rPr>
        <w:t>Breakdown of tenants per state/territory</w:t>
      </w:r>
    </w:p>
    <w:tbl>
      <w:tblPr>
        <w:tblStyle w:val="DSSDatatablestyle"/>
        <w:tblpPr w:leftFromText="180" w:rightFromText="180" w:vertAnchor="text" w:horzAnchor="page" w:tblpX="1283" w:tblpY="243"/>
        <w:tblW w:w="9639" w:type="dxa"/>
        <w:tblInd w:w="0" w:type="dxa"/>
        <w:tblLook w:val="04E0" w:firstRow="1" w:lastRow="1" w:firstColumn="1" w:lastColumn="0" w:noHBand="0" w:noVBand="1"/>
        <w:tblCaption w:val="DSS Data table style"/>
      </w:tblPr>
      <w:tblGrid>
        <w:gridCol w:w="2751"/>
        <w:gridCol w:w="1666"/>
        <w:gridCol w:w="1665"/>
        <w:gridCol w:w="1665"/>
        <w:gridCol w:w="1892"/>
      </w:tblGrid>
      <w:tr w:rsidR="00AA7226" w:rsidTr="00BB0A77">
        <w:trPr>
          <w:cnfStyle w:val="100000000000" w:firstRow="1" w:lastRow="0" w:firstColumn="0" w:lastColumn="0" w:oddVBand="0" w:evenVBand="0" w:oddHBand="0" w:evenHBand="0" w:firstRowFirstColumn="0" w:firstRowLastColumn="0" w:lastRowFirstColumn="0" w:lastRowLastColumn="0"/>
          <w:tblHeader/>
        </w:trPr>
        <w:tc>
          <w:tcPr>
            <w:tcW w:w="2751" w:type="dxa"/>
          </w:tcPr>
          <w:p w:rsidR="00AA7226" w:rsidRDefault="00BB0A77" w:rsidP="000F75FC">
            <w:r>
              <w:t>State/territory*</w:t>
            </w:r>
          </w:p>
        </w:tc>
        <w:tc>
          <w:tcPr>
            <w:tcW w:w="1666" w:type="dxa"/>
          </w:tcPr>
          <w:p w:rsidR="00AA7226" w:rsidRDefault="00BB0A77" w:rsidP="000F75FC">
            <w:r>
              <w:t>Number of dwellings</w:t>
            </w:r>
          </w:p>
        </w:tc>
        <w:tc>
          <w:tcPr>
            <w:tcW w:w="1665" w:type="dxa"/>
          </w:tcPr>
          <w:p w:rsidR="00AA7226" w:rsidRDefault="00BB0A77" w:rsidP="000F75FC">
            <w:r>
              <w:t>Total tenants</w:t>
            </w:r>
          </w:p>
        </w:tc>
        <w:tc>
          <w:tcPr>
            <w:tcW w:w="1665" w:type="dxa"/>
          </w:tcPr>
          <w:p w:rsidR="00AA7226" w:rsidRDefault="00BB0A77" w:rsidP="000F75FC">
            <w:r>
              <w:t>Average tenants per dwelling</w:t>
            </w:r>
          </w:p>
        </w:tc>
        <w:tc>
          <w:tcPr>
            <w:tcW w:w="1892" w:type="dxa"/>
          </w:tcPr>
          <w:p w:rsidR="00AA7226" w:rsidRDefault="00BB0A77" w:rsidP="000F75FC">
            <w:r>
              <w:t>% of tenants per state/territory</w:t>
            </w:r>
          </w:p>
        </w:tc>
      </w:tr>
      <w:tr w:rsidR="00621974" w:rsidTr="00BB0A77">
        <w:trPr>
          <w:trHeight w:val="454"/>
        </w:trPr>
        <w:tc>
          <w:tcPr>
            <w:tcW w:w="2751" w:type="dxa"/>
          </w:tcPr>
          <w:p w:rsidR="00621974" w:rsidRPr="00227E1B" w:rsidRDefault="00621974" w:rsidP="00621974">
            <w:r>
              <w:t>NSW</w:t>
            </w:r>
          </w:p>
        </w:tc>
        <w:tc>
          <w:tcPr>
            <w:tcW w:w="1666" w:type="dxa"/>
          </w:tcPr>
          <w:p w:rsidR="00621974" w:rsidRPr="00C03EE9" w:rsidRDefault="00621974" w:rsidP="00621974">
            <w:r w:rsidRPr="00C03EE9">
              <w:t>4,488</w:t>
            </w:r>
          </w:p>
        </w:tc>
        <w:tc>
          <w:tcPr>
            <w:tcW w:w="1665" w:type="dxa"/>
          </w:tcPr>
          <w:p w:rsidR="00621974" w:rsidRPr="00C03EE9" w:rsidRDefault="00621974" w:rsidP="00621974">
            <w:r w:rsidRPr="00C03EE9">
              <w:t>8,003</w:t>
            </w:r>
          </w:p>
        </w:tc>
        <w:tc>
          <w:tcPr>
            <w:tcW w:w="1665" w:type="dxa"/>
          </w:tcPr>
          <w:p w:rsidR="00621974" w:rsidRPr="00C03EE9" w:rsidRDefault="00621974" w:rsidP="00621974">
            <w:r w:rsidRPr="00C03EE9">
              <w:t>1.78</w:t>
            </w:r>
          </w:p>
        </w:tc>
        <w:tc>
          <w:tcPr>
            <w:tcW w:w="1892" w:type="dxa"/>
          </w:tcPr>
          <w:p w:rsidR="00621974" w:rsidRPr="00C03EE9" w:rsidRDefault="00621974" w:rsidP="00621974">
            <w:r w:rsidRPr="00C03EE9">
              <w:t>22.9951</w:t>
            </w:r>
          </w:p>
        </w:tc>
      </w:tr>
      <w:tr w:rsidR="00621974" w:rsidTr="00BB0A77">
        <w:trPr>
          <w:cnfStyle w:val="000000010000" w:firstRow="0" w:lastRow="0" w:firstColumn="0" w:lastColumn="0" w:oddVBand="0" w:evenVBand="0" w:oddHBand="0" w:evenHBand="1" w:firstRowFirstColumn="0" w:firstRowLastColumn="0" w:lastRowFirstColumn="0" w:lastRowLastColumn="0"/>
          <w:trHeight w:val="454"/>
        </w:trPr>
        <w:tc>
          <w:tcPr>
            <w:tcW w:w="2751" w:type="dxa"/>
          </w:tcPr>
          <w:p w:rsidR="00621974" w:rsidRDefault="00621974" w:rsidP="00621974">
            <w:r>
              <w:t>Vic.</w:t>
            </w:r>
          </w:p>
        </w:tc>
        <w:tc>
          <w:tcPr>
            <w:tcW w:w="1666" w:type="dxa"/>
          </w:tcPr>
          <w:p w:rsidR="00621974" w:rsidRPr="00C03EE9" w:rsidRDefault="00621974" w:rsidP="00621974">
            <w:r w:rsidRPr="00C03EE9">
              <w:t>3,312</w:t>
            </w:r>
          </w:p>
        </w:tc>
        <w:tc>
          <w:tcPr>
            <w:tcW w:w="1665" w:type="dxa"/>
          </w:tcPr>
          <w:p w:rsidR="00621974" w:rsidRPr="00C03EE9" w:rsidRDefault="00621974" w:rsidP="00621974">
            <w:r w:rsidRPr="00C03EE9">
              <w:t>4,895</w:t>
            </w:r>
          </w:p>
        </w:tc>
        <w:tc>
          <w:tcPr>
            <w:tcW w:w="1665" w:type="dxa"/>
          </w:tcPr>
          <w:p w:rsidR="00621974" w:rsidRPr="00C03EE9" w:rsidRDefault="00621974" w:rsidP="00621974">
            <w:r w:rsidRPr="00C03EE9">
              <w:t>1.48</w:t>
            </w:r>
          </w:p>
        </w:tc>
        <w:tc>
          <w:tcPr>
            <w:tcW w:w="1892" w:type="dxa"/>
          </w:tcPr>
          <w:p w:rsidR="00621974" w:rsidRPr="00C03EE9" w:rsidRDefault="00621974" w:rsidP="00621974">
            <w:r w:rsidRPr="00C03EE9">
              <w:t>14.0649</w:t>
            </w:r>
          </w:p>
        </w:tc>
      </w:tr>
      <w:tr w:rsidR="00621974" w:rsidTr="00BB0A77">
        <w:trPr>
          <w:trHeight w:val="454"/>
        </w:trPr>
        <w:tc>
          <w:tcPr>
            <w:tcW w:w="2751" w:type="dxa"/>
          </w:tcPr>
          <w:p w:rsidR="00621974" w:rsidRDefault="00621974" w:rsidP="00621974">
            <w:r>
              <w:t>Qld.</w:t>
            </w:r>
          </w:p>
        </w:tc>
        <w:tc>
          <w:tcPr>
            <w:tcW w:w="1666" w:type="dxa"/>
          </w:tcPr>
          <w:p w:rsidR="00621974" w:rsidRPr="00C03EE9" w:rsidRDefault="00621974" w:rsidP="00621974">
            <w:r w:rsidRPr="00C03EE9">
              <w:t>4,930</w:t>
            </w:r>
          </w:p>
        </w:tc>
        <w:tc>
          <w:tcPr>
            <w:tcW w:w="1665" w:type="dxa"/>
          </w:tcPr>
          <w:p w:rsidR="00621974" w:rsidRPr="00C03EE9" w:rsidRDefault="00621974" w:rsidP="00621974">
            <w:r w:rsidRPr="00C03EE9">
              <w:t>9,222</w:t>
            </w:r>
          </w:p>
        </w:tc>
        <w:tc>
          <w:tcPr>
            <w:tcW w:w="1665" w:type="dxa"/>
          </w:tcPr>
          <w:p w:rsidR="00621974" w:rsidRPr="00C03EE9" w:rsidRDefault="00621974" w:rsidP="00621974">
            <w:r w:rsidRPr="00C03EE9">
              <w:t>1.87</w:t>
            </w:r>
          </w:p>
        </w:tc>
        <w:tc>
          <w:tcPr>
            <w:tcW w:w="1892" w:type="dxa"/>
          </w:tcPr>
          <w:p w:rsidR="00621974" w:rsidRPr="00C03EE9" w:rsidRDefault="00621974" w:rsidP="00621974">
            <w:r w:rsidRPr="00C03EE9">
              <w:t>26.4977</w:t>
            </w:r>
          </w:p>
        </w:tc>
      </w:tr>
      <w:tr w:rsidR="00621974" w:rsidTr="00BB0A77">
        <w:trPr>
          <w:cnfStyle w:val="000000010000" w:firstRow="0" w:lastRow="0" w:firstColumn="0" w:lastColumn="0" w:oddVBand="0" w:evenVBand="0" w:oddHBand="0" w:evenHBand="1" w:firstRowFirstColumn="0" w:firstRowLastColumn="0" w:lastRowFirstColumn="0" w:lastRowLastColumn="0"/>
          <w:trHeight w:val="454"/>
        </w:trPr>
        <w:tc>
          <w:tcPr>
            <w:tcW w:w="2751" w:type="dxa"/>
          </w:tcPr>
          <w:p w:rsidR="00621974" w:rsidRDefault="00621974" w:rsidP="00621974">
            <w:r>
              <w:t>WA</w:t>
            </w:r>
          </w:p>
        </w:tc>
        <w:tc>
          <w:tcPr>
            <w:tcW w:w="1666" w:type="dxa"/>
          </w:tcPr>
          <w:p w:rsidR="00621974" w:rsidRPr="00C03EE9" w:rsidRDefault="00621974" w:rsidP="00621974">
            <w:r w:rsidRPr="00C03EE9">
              <w:t>3,382</w:t>
            </w:r>
          </w:p>
        </w:tc>
        <w:tc>
          <w:tcPr>
            <w:tcW w:w="1665" w:type="dxa"/>
          </w:tcPr>
          <w:p w:rsidR="00621974" w:rsidRPr="00C03EE9" w:rsidRDefault="00621974" w:rsidP="00621974">
            <w:r w:rsidRPr="00C03EE9">
              <w:t>4,857</w:t>
            </w:r>
          </w:p>
        </w:tc>
        <w:tc>
          <w:tcPr>
            <w:tcW w:w="1665" w:type="dxa"/>
          </w:tcPr>
          <w:p w:rsidR="00621974" w:rsidRPr="00C03EE9" w:rsidRDefault="00621974" w:rsidP="00621974">
            <w:r w:rsidRPr="00C03EE9">
              <w:t>1.44</w:t>
            </w:r>
          </w:p>
        </w:tc>
        <w:tc>
          <w:tcPr>
            <w:tcW w:w="1892" w:type="dxa"/>
          </w:tcPr>
          <w:p w:rsidR="00621974" w:rsidRPr="00C03EE9" w:rsidRDefault="00621974" w:rsidP="00621974">
            <w:r w:rsidRPr="00C03EE9">
              <w:t>13.9557</w:t>
            </w:r>
          </w:p>
        </w:tc>
      </w:tr>
      <w:tr w:rsidR="00621974" w:rsidTr="00BB0A77">
        <w:trPr>
          <w:trHeight w:val="454"/>
        </w:trPr>
        <w:tc>
          <w:tcPr>
            <w:tcW w:w="2751" w:type="dxa"/>
          </w:tcPr>
          <w:p w:rsidR="00621974" w:rsidRDefault="00621974" w:rsidP="00621974">
            <w:r>
              <w:t>SA</w:t>
            </w:r>
          </w:p>
        </w:tc>
        <w:tc>
          <w:tcPr>
            <w:tcW w:w="1666" w:type="dxa"/>
          </w:tcPr>
          <w:p w:rsidR="00621974" w:rsidRPr="00C03EE9" w:rsidRDefault="00621974" w:rsidP="00621974">
            <w:r w:rsidRPr="00C03EE9">
              <w:t>1,699</w:t>
            </w:r>
          </w:p>
        </w:tc>
        <w:tc>
          <w:tcPr>
            <w:tcW w:w="1665" w:type="dxa"/>
          </w:tcPr>
          <w:p w:rsidR="00621974" w:rsidRPr="00C03EE9" w:rsidRDefault="00621974" w:rsidP="00621974">
            <w:r w:rsidRPr="00C03EE9">
              <w:t>3,476</w:t>
            </w:r>
          </w:p>
        </w:tc>
        <w:tc>
          <w:tcPr>
            <w:tcW w:w="1665" w:type="dxa"/>
          </w:tcPr>
          <w:p w:rsidR="00621974" w:rsidRPr="00C03EE9" w:rsidRDefault="00621974" w:rsidP="00621974">
            <w:r w:rsidRPr="00C03EE9">
              <w:t>2.05</w:t>
            </w:r>
          </w:p>
        </w:tc>
        <w:tc>
          <w:tcPr>
            <w:tcW w:w="1892" w:type="dxa"/>
          </w:tcPr>
          <w:p w:rsidR="00621974" w:rsidRPr="00C03EE9" w:rsidRDefault="00621974" w:rsidP="00621974">
            <w:r w:rsidRPr="00C03EE9">
              <w:t>9.9876</w:t>
            </w:r>
          </w:p>
        </w:tc>
      </w:tr>
      <w:tr w:rsidR="00621974" w:rsidTr="00BB0A77">
        <w:trPr>
          <w:cnfStyle w:val="000000010000" w:firstRow="0" w:lastRow="0" w:firstColumn="0" w:lastColumn="0" w:oddVBand="0" w:evenVBand="0" w:oddHBand="0" w:evenHBand="1" w:firstRowFirstColumn="0" w:firstRowLastColumn="0" w:lastRowFirstColumn="0" w:lastRowLastColumn="0"/>
          <w:trHeight w:val="454"/>
        </w:trPr>
        <w:tc>
          <w:tcPr>
            <w:tcW w:w="2751" w:type="dxa"/>
          </w:tcPr>
          <w:p w:rsidR="00621974" w:rsidRDefault="00621974" w:rsidP="00621974">
            <w:r>
              <w:t>Tas.</w:t>
            </w:r>
          </w:p>
        </w:tc>
        <w:tc>
          <w:tcPr>
            <w:tcW w:w="1666" w:type="dxa"/>
          </w:tcPr>
          <w:p w:rsidR="00621974" w:rsidRPr="00C03EE9" w:rsidRDefault="00621974" w:rsidP="00621974">
            <w:r w:rsidRPr="00C03EE9">
              <w:t>1,030</w:t>
            </w:r>
          </w:p>
        </w:tc>
        <w:tc>
          <w:tcPr>
            <w:tcW w:w="1665" w:type="dxa"/>
          </w:tcPr>
          <w:p w:rsidR="00621974" w:rsidRPr="00C03EE9" w:rsidRDefault="00621974" w:rsidP="00621974">
            <w:r w:rsidRPr="00C03EE9">
              <w:t>1,192</w:t>
            </w:r>
          </w:p>
        </w:tc>
        <w:tc>
          <w:tcPr>
            <w:tcW w:w="1665" w:type="dxa"/>
          </w:tcPr>
          <w:p w:rsidR="00621974" w:rsidRPr="00C03EE9" w:rsidRDefault="00621974" w:rsidP="00621974">
            <w:r w:rsidRPr="00C03EE9">
              <w:t>1.16</w:t>
            </w:r>
          </w:p>
        </w:tc>
        <w:tc>
          <w:tcPr>
            <w:tcW w:w="1892" w:type="dxa"/>
          </w:tcPr>
          <w:p w:rsidR="00621974" w:rsidRPr="00C03EE9" w:rsidRDefault="00621974" w:rsidP="00621974">
            <w:r w:rsidRPr="00C03EE9">
              <w:t>3.4250</w:t>
            </w:r>
          </w:p>
        </w:tc>
      </w:tr>
      <w:tr w:rsidR="00621974" w:rsidTr="00BB0A77">
        <w:trPr>
          <w:trHeight w:val="454"/>
        </w:trPr>
        <w:tc>
          <w:tcPr>
            <w:tcW w:w="2751" w:type="dxa"/>
          </w:tcPr>
          <w:p w:rsidR="00621974" w:rsidRDefault="00621974" w:rsidP="00621974">
            <w:r>
              <w:t>ACT</w:t>
            </w:r>
          </w:p>
        </w:tc>
        <w:tc>
          <w:tcPr>
            <w:tcW w:w="1666" w:type="dxa"/>
          </w:tcPr>
          <w:p w:rsidR="00621974" w:rsidRPr="00C03EE9" w:rsidRDefault="00621974" w:rsidP="00621974">
            <w:r w:rsidRPr="00C03EE9">
              <w:t>987</w:t>
            </w:r>
          </w:p>
        </w:tc>
        <w:tc>
          <w:tcPr>
            <w:tcW w:w="1665" w:type="dxa"/>
          </w:tcPr>
          <w:p w:rsidR="00621974" w:rsidRPr="00C03EE9" w:rsidRDefault="00621974" w:rsidP="00621974">
            <w:r w:rsidRPr="00C03EE9">
              <w:t>1,549</w:t>
            </w:r>
          </w:p>
        </w:tc>
        <w:tc>
          <w:tcPr>
            <w:tcW w:w="1665" w:type="dxa"/>
          </w:tcPr>
          <w:p w:rsidR="00621974" w:rsidRPr="00C03EE9" w:rsidRDefault="00621974" w:rsidP="00621974">
            <w:r w:rsidRPr="00C03EE9">
              <w:t>1.57</w:t>
            </w:r>
          </w:p>
        </w:tc>
        <w:tc>
          <w:tcPr>
            <w:tcW w:w="1892" w:type="dxa"/>
          </w:tcPr>
          <w:p w:rsidR="00621974" w:rsidRPr="00C03EE9" w:rsidRDefault="00621974" w:rsidP="00621974">
            <w:r w:rsidRPr="00C03EE9">
              <w:t>4.4508</w:t>
            </w:r>
          </w:p>
        </w:tc>
      </w:tr>
      <w:tr w:rsidR="00621974" w:rsidTr="000863F9">
        <w:trPr>
          <w:cnfStyle w:val="000000010000" w:firstRow="0" w:lastRow="0" w:firstColumn="0" w:lastColumn="0" w:oddVBand="0" w:evenVBand="0" w:oddHBand="0" w:evenHBand="1" w:firstRowFirstColumn="0" w:firstRowLastColumn="0" w:lastRowFirstColumn="0" w:lastRowLastColumn="0"/>
          <w:trHeight w:val="454"/>
        </w:trPr>
        <w:tc>
          <w:tcPr>
            <w:tcW w:w="2751" w:type="dxa"/>
            <w:tcBorders>
              <w:bottom w:val="single" w:sz="4" w:space="0" w:color="auto"/>
            </w:tcBorders>
          </w:tcPr>
          <w:p w:rsidR="00621974" w:rsidRDefault="00621974" w:rsidP="00621974">
            <w:r>
              <w:t>NT</w:t>
            </w:r>
          </w:p>
        </w:tc>
        <w:tc>
          <w:tcPr>
            <w:tcW w:w="1666" w:type="dxa"/>
            <w:tcBorders>
              <w:bottom w:val="single" w:sz="4" w:space="0" w:color="auto"/>
            </w:tcBorders>
          </w:tcPr>
          <w:p w:rsidR="00621974" w:rsidRPr="00C03EE9" w:rsidRDefault="00621974" w:rsidP="00621974">
            <w:r w:rsidRPr="00C03EE9">
              <w:t>769</w:t>
            </w:r>
          </w:p>
        </w:tc>
        <w:tc>
          <w:tcPr>
            <w:tcW w:w="1665" w:type="dxa"/>
            <w:tcBorders>
              <w:bottom w:val="single" w:sz="4" w:space="0" w:color="auto"/>
            </w:tcBorders>
          </w:tcPr>
          <w:p w:rsidR="00621974" w:rsidRPr="00C03EE9" w:rsidRDefault="00621974" w:rsidP="00621974">
            <w:r w:rsidRPr="00C03EE9">
              <w:t>1,609</w:t>
            </w:r>
          </w:p>
        </w:tc>
        <w:tc>
          <w:tcPr>
            <w:tcW w:w="1665" w:type="dxa"/>
            <w:tcBorders>
              <w:bottom w:val="single" w:sz="4" w:space="0" w:color="auto"/>
            </w:tcBorders>
          </w:tcPr>
          <w:p w:rsidR="00621974" w:rsidRPr="00C03EE9" w:rsidRDefault="00621974" w:rsidP="00621974">
            <w:r w:rsidRPr="00C03EE9">
              <w:t>2.09</w:t>
            </w:r>
          </w:p>
        </w:tc>
        <w:tc>
          <w:tcPr>
            <w:tcW w:w="1892" w:type="dxa"/>
            <w:tcBorders>
              <w:bottom w:val="single" w:sz="4" w:space="0" w:color="auto"/>
            </w:tcBorders>
          </w:tcPr>
          <w:p w:rsidR="00621974" w:rsidRDefault="00621974" w:rsidP="00621974">
            <w:r w:rsidRPr="00C03EE9">
              <w:t>4.6232</w:t>
            </w:r>
          </w:p>
        </w:tc>
      </w:tr>
      <w:tr w:rsidR="00621974" w:rsidTr="000863F9">
        <w:trPr>
          <w:cnfStyle w:val="010000000000" w:firstRow="0" w:lastRow="1" w:firstColumn="0" w:lastColumn="0" w:oddVBand="0" w:evenVBand="0" w:oddHBand="0" w:evenHBand="0" w:firstRowFirstColumn="0" w:firstRowLastColumn="0" w:lastRowFirstColumn="0" w:lastRowLastColumn="0"/>
          <w:trHeight w:val="454"/>
        </w:trPr>
        <w:tc>
          <w:tcPr>
            <w:tcW w:w="2751" w:type="dxa"/>
            <w:tcBorders>
              <w:top w:val="single" w:sz="4" w:space="0" w:color="auto"/>
            </w:tcBorders>
          </w:tcPr>
          <w:p w:rsidR="00621974" w:rsidRDefault="00621974" w:rsidP="00621974">
            <w:r>
              <w:t>Total</w:t>
            </w:r>
          </w:p>
        </w:tc>
        <w:tc>
          <w:tcPr>
            <w:tcW w:w="1666" w:type="dxa"/>
            <w:tcBorders>
              <w:top w:val="single" w:sz="4" w:space="0" w:color="auto"/>
            </w:tcBorders>
          </w:tcPr>
          <w:p w:rsidR="00621974" w:rsidRPr="00091DA4" w:rsidRDefault="00621974" w:rsidP="00621974">
            <w:r w:rsidRPr="00091DA4">
              <w:t>20,597</w:t>
            </w:r>
          </w:p>
        </w:tc>
        <w:tc>
          <w:tcPr>
            <w:tcW w:w="1665" w:type="dxa"/>
            <w:tcBorders>
              <w:top w:val="single" w:sz="4" w:space="0" w:color="auto"/>
            </w:tcBorders>
          </w:tcPr>
          <w:p w:rsidR="00621974" w:rsidRPr="00091DA4" w:rsidRDefault="00621974" w:rsidP="00621974">
            <w:r w:rsidRPr="00091DA4">
              <w:t>34,803</w:t>
            </w:r>
          </w:p>
        </w:tc>
        <w:tc>
          <w:tcPr>
            <w:tcW w:w="1665" w:type="dxa"/>
            <w:tcBorders>
              <w:top w:val="single" w:sz="4" w:space="0" w:color="auto"/>
            </w:tcBorders>
          </w:tcPr>
          <w:p w:rsidR="00621974" w:rsidRPr="00091DA4" w:rsidRDefault="00621974" w:rsidP="00621974">
            <w:r w:rsidRPr="00091DA4">
              <w:t>1.69</w:t>
            </w:r>
          </w:p>
        </w:tc>
        <w:tc>
          <w:tcPr>
            <w:tcW w:w="1892" w:type="dxa"/>
            <w:tcBorders>
              <w:top w:val="single" w:sz="4" w:space="0" w:color="auto"/>
            </w:tcBorders>
          </w:tcPr>
          <w:p w:rsidR="00621974" w:rsidRDefault="00621974" w:rsidP="00621974">
            <w:r w:rsidRPr="00091DA4">
              <w:t>100.00</w:t>
            </w:r>
          </w:p>
        </w:tc>
      </w:tr>
    </w:tbl>
    <w:p w:rsidR="00AA7226" w:rsidRDefault="00AA7226">
      <w:pPr>
        <w:spacing w:before="0" w:after="200" w:line="276" w:lineRule="auto"/>
      </w:pPr>
    </w:p>
    <w:p w:rsidR="00BB0A77" w:rsidRDefault="00BB0A77" w:rsidP="00BB0A77">
      <w:pPr>
        <w:pStyle w:val="Caption"/>
        <w:keepNext/>
      </w:pPr>
      <w:r>
        <w:lastRenderedPageBreak/>
        <w:t xml:space="preserve">Table </w:t>
      </w:r>
      <w:r w:rsidR="00F863FE">
        <w:t>2</w:t>
      </w:r>
      <w:r>
        <w:t xml:space="preserve"> </w:t>
      </w:r>
      <w:r>
        <w:rPr>
          <w:rStyle w:val="Strong"/>
          <w:sz w:val="22"/>
        </w:rPr>
        <w:t>Age demographics</w:t>
      </w:r>
    </w:p>
    <w:tbl>
      <w:tblPr>
        <w:tblStyle w:val="DSSDatatablestyle"/>
        <w:tblpPr w:leftFromText="180" w:rightFromText="180" w:vertAnchor="text" w:horzAnchor="page" w:tblpX="1283" w:tblpY="243"/>
        <w:tblW w:w="6229" w:type="dxa"/>
        <w:tblInd w:w="0" w:type="dxa"/>
        <w:tblLook w:val="04E0" w:firstRow="1" w:lastRow="1" w:firstColumn="1" w:lastColumn="0" w:noHBand="0" w:noVBand="1"/>
        <w:tblCaption w:val="DSS Data table style"/>
      </w:tblPr>
      <w:tblGrid>
        <w:gridCol w:w="2818"/>
        <w:gridCol w:w="1706"/>
        <w:gridCol w:w="1705"/>
      </w:tblGrid>
      <w:tr w:rsidR="00F863FE" w:rsidTr="00F863FE">
        <w:trPr>
          <w:cnfStyle w:val="100000000000" w:firstRow="1" w:lastRow="0" w:firstColumn="0" w:lastColumn="0" w:oddVBand="0" w:evenVBand="0" w:oddHBand="0" w:evenHBand="0" w:firstRowFirstColumn="0" w:firstRowLastColumn="0" w:lastRowFirstColumn="0" w:lastRowLastColumn="0"/>
          <w:tblHeader/>
        </w:trPr>
        <w:tc>
          <w:tcPr>
            <w:tcW w:w="2818" w:type="dxa"/>
          </w:tcPr>
          <w:p w:rsidR="00F863FE" w:rsidRDefault="00F863FE" w:rsidP="00BB0A77">
            <w:r>
              <w:t>Age–Group*</w:t>
            </w:r>
          </w:p>
        </w:tc>
        <w:tc>
          <w:tcPr>
            <w:tcW w:w="1706" w:type="dxa"/>
          </w:tcPr>
          <w:p w:rsidR="00F863FE" w:rsidRDefault="00F863FE" w:rsidP="00BB0A77">
            <w:r>
              <w:t>Number of tenants</w:t>
            </w:r>
          </w:p>
        </w:tc>
        <w:tc>
          <w:tcPr>
            <w:tcW w:w="1705" w:type="dxa"/>
          </w:tcPr>
          <w:p w:rsidR="00F863FE" w:rsidRDefault="00F863FE" w:rsidP="00BB0A77">
            <w:r>
              <w:t>% of total tenants</w:t>
            </w:r>
          </w:p>
        </w:tc>
      </w:tr>
      <w:tr w:rsidR="00621974" w:rsidTr="00F863FE">
        <w:trPr>
          <w:trHeight w:val="454"/>
        </w:trPr>
        <w:tc>
          <w:tcPr>
            <w:tcW w:w="2818" w:type="dxa"/>
          </w:tcPr>
          <w:p w:rsidR="00621974" w:rsidRPr="00227E1B" w:rsidRDefault="00621974" w:rsidP="00621974">
            <w:r>
              <w:t>0-4</w:t>
            </w:r>
          </w:p>
        </w:tc>
        <w:tc>
          <w:tcPr>
            <w:tcW w:w="1706" w:type="dxa"/>
          </w:tcPr>
          <w:p w:rsidR="00621974" w:rsidRPr="00AE533F" w:rsidRDefault="00621974" w:rsidP="00621974">
            <w:r w:rsidRPr="00AE533F">
              <w:t>2,898</w:t>
            </w:r>
          </w:p>
        </w:tc>
        <w:tc>
          <w:tcPr>
            <w:tcW w:w="1705" w:type="dxa"/>
          </w:tcPr>
          <w:p w:rsidR="00621974" w:rsidRPr="00AE533F" w:rsidRDefault="00621974" w:rsidP="00621974">
            <w:r w:rsidRPr="00AE533F">
              <w:t>8.33</w:t>
            </w:r>
          </w:p>
        </w:tc>
      </w:tr>
      <w:tr w:rsidR="00621974" w:rsidTr="00F863FE">
        <w:trPr>
          <w:cnfStyle w:val="000000010000" w:firstRow="0" w:lastRow="0" w:firstColumn="0" w:lastColumn="0" w:oddVBand="0" w:evenVBand="0" w:oddHBand="0" w:evenHBand="1" w:firstRowFirstColumn="0" w:firstRowLastColumn="0" w:lastRowFirstColumn="0" w:lastRowLastColumn="0"/>
          <w:trHeight w:val="454"/>
        </w:trPr>
        <w:tc>
          <w:tcPr>
            <w:tcW w:w="2818" w:type="dxa"/>
          </w:tcPr>
          <w:p w:rsidR="00621974" w:rsidRDefault="00621974" w:rsidP="00621974">
            <w:r>
              <w:t>5-17</w:t>
            </w:r>
          </w:p>
        </w:tc>
        <w:tc>
          <w:tcPr>
            <w:tcW w:w="1706" w:type="dxa"/>
          </w:tcPr>
          <w:p w:rsidR="00621974" w:rsidRPr="00AE533F" w:rsidRDefault="00621974" w:rsidP="00621974">
            <w:r w:rsidRPr="00AE533F">
              <w:t>6,419</w:t>
            </w:r>
          </w:p>
        </w:tc>
        <w:tc>
          <w:tcPr>
            <w:tcW w:w="1705" w:type="dxa"/>
          </w:tcPr>
          <w:p w:rsidR="00621974" w:rsidRPr="00AE533F" w:rsidRDefault="00621974" w:rsidP="00621974">
            <w:r w:rsidRPr="00AE533F">
              <w:t>18.44</w:t>
            </w:r>
          </w:p>
        </w:tc>
      </w:tr>
      <w:tr w:rsidR="00621974" w:rsidTr="00F863FE">
        <w:trPr>
          <w:trHeight w:val="454"/>
        </w:trPr>
        <w:tc>
          <w:tcPr>
            <w:tcW w:w="2818" w:type="dxa"/>
          </w:tcPr>
          <w:p w:rsidR="00621974" w:rsidRDefault="00621974" w:rsidP="00621974">
            <w:r>
              <w:t>18-54</w:t>
            </w:r>
          </w:p>
        </w:tc>
        <w:tc>
          <w:tcPr>
            <w:tcW w:w="1706" w:type="dxa"/>
          </w:tcPr>
          <w:p w:rsidR="00621974" w:rsidRPr="00AE533F" w:rsidRDefault="00621974" w:rsidP="00621974">
            <w:r w:rsidRPr="00AE533F">
              <w:t>19,797</w:t>
            </w:r>
          </w:p>
        </w:tc>
        <w:tc>
          <w:tcPr>
            <w:tcW w:w="1705" w:type="dxa"/>
          </w:tcPr>
          <w:p w:rsidR="00621974" w:rsidRPr="00AE533F" w:rsidRDefault="00621974" w:rsidP="00621974">
            <w:r w:rsidRPr="00AE533F">
              <w:t>56.88</w:t>
            </w:r>
          </w:p>
        </w:tc>
      </w:tr>
      <w:tr w:rsidR="00621974" w:rsidTr="000863F9">
        <w:trPr>
          <w:cnfStyle w:val="000000010000" w:firstRow="0" w:lastRow="0" w:firstColumn="0" w:lastColumn="0" w:oddVBand="0" w:evenVBand="0" w:oddHBand="0" w:evenHBand="1" w:firstRowFirstColumn="0" w:firstRowLastColumn="0" w:lastRowFirstColumn="0" w:lastRowLastColumn="0"/>
          <w:trHeight w:val="454"/>
        </w:trPr>
        <w:tc>
          <w:tcPr>
            <w:tcW w:w="2818" w:type="dxa"/>
            <w:tcBorders>
              <w:bottom w:val="single" w:sz="4" w:space="0" w:color="auto"/>
            </w:tcBorders>
          </w:tcPr>
          <w:p w:rsidR="00621974" w:rsidRDefault="00621974" w:rsidP="00621974">
            <w:r>
              <w:t>55 &amp; Over</w:t>
            </w:r>
          </w:p>
        </w:tc>
        <w:tc>
          <w:tcPr>
            <w:tcW w:w="1706" w:type="dxa"/>
            <w:tcBorders>
              <w:bottom w:val="single" w:sz="4" w:space="0" w:color="auto"/>
            </w:tcBorders>
          </w:tcPr>
          <w:p w:rsidR="00621974" w:rsidRPr="00AE533F" w:rsidRDefault="00621974" w:rsidP="00621974">
            <w:r w:rsidRPr="00AE533F">
              <w:t>5,689</w:t>
            </w:r>
          </w:p>
        </w:tc>
        <w:tc>
          <w:tcPr>
            <w:tcW w:w="1705" w:type="dxa"/>
            <w:tcBorders>
              <w:bottom w:val="single" w:sz="4" w:space="0" w:color="auto"/>
            </w:tcBorders>
          </w:tcPr>
          <w:p w:rsidR="00621974" w:rsidRPr="00AE533F" w:rsidRDefault="00621974" w:rsidP="00621974">
            <w:r w:rsidRPr="00AE533F">
              <w:t>16.35</w:t>
            </w:r>
          </w:p>
        </w:tc>
      </w:tr>
      <w:tr w:rsidR="00621974" w:rsidTr="000863F9">
        <w:trPr>
          <w:cnfStyle w:val="010000000000" w:firstRow="0" w:lastRow="1" w:firstColumn="0" w:lastColumn="0" w:oddVBand="0" w:evenVBand="0" w:oddHBand="0" w:evenHBand="0" w:firstRowFirstColumn="0" w:firstRowLastColumn="0" w:lastRowFirstColumn="0" w:lastRowLastColumn="0"/>
          <w:trHeight w:val="454"/>
        </w:trPr>
        <w:tc>
          <w:tcPr>
            <w:tcW w:w="2818" w:type="dxa"/>
            <w:tcBorders>
              <w:top w:val="single" w:sz="4" w:space="0" w:color="auto"/>
            </w:tcBorders>
          </w:tcPr>
          <w:p w:rsidR="00621974" w:rsidRDefault="00621974" w:rsidP="00621974">
            <w:r>
              <w:t xml:space="preserve">Total </w:t>
            </w:r>
          </w:p>
        </w:tc>
        <w:tc>
          <w:tcPr>
            <w:tcW w:w="1706" w:type="dxa"/>
            <w:tcBorders>
              <w:top w:val="single" w:sz="4" w:space="0" w:color="auto"/>
            </w:tcBorders>
          </w:tcPr>
          <w:p w:rsidR="00621974" w:rsidRPr="00AE533F" w:rsidRDefault="00621974" w:rsidP="00621974">
            <w:r w:rsidRPr="00AE533F">
              <w:t>34,803</w:t>
            </w:r>
          </w:p>
        </w:tc>
        <w:tc>
          <w:tcPr>
            <w:tcW w:w="1705" w:type="dxa"/>
            <w:tcBorders>
              <w:top w:val="single" w:sz="4" w:space="0" w:color="auto"/>
            </w:tcBorders>
          </w:tcPr>
          <w:p w:rsidR="00621974" w:rsidRDefault="00621974" w:rsidP="00621974">
            <w:r w:rsidRPr="00AE533F">
              <w:t>100.00</w:t>
            </w:r>
          </w:p>
        </w:tc>
      </w:tr>
    </w:tbl>
    <w:p w:rsidR="00BB0A77" w:rsidRDefault="00BB0A77"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BD3D81" w:rsidRDefault="00BD3D81" w:rsidP="00BB0A77">
      <w:pPr>
        <w:pStyle w:val="Caption"/>
        <w:keepNext/>
      </w:pPr>
    </w:p>
    <w:p w:rsidR="00BB0A77" w:rsidRDefault="00BB0A77" w:rsidP="00BB0A77">
      <w:pPr>
        <w:pStyle w:val="Caption"/>
        <w:keepNext/>
      </w:pPr>
      <w:r>
        <w:t xml:space="preserve">Table </w:t>
      </w:r>
      <w:r w:rsidR="00F863FE">
        <w:t>3a</w:t>
      </w:r>
      <w:r>
        <w:t xml:space="preserve"> </w:t>
      </w:r>
      <w:r w:rsidR="00F863FE">
        <w:rPr>
          <w:rStyle w:val="Strong"/>
          <w:sz w:val="22"/>
        </w:rPr>
        <w:t>Household Composition</w:t>
      </w:r>
    </w:p>
    <w:tbl>
      <w:tblPr>
        <w:tblStyle w:val="DSSDatatablestyle"/>
        <w:tblpPr w:leftFromText="180" w:rightFromText="180" w:vertAnchor="text" w:horzAnchor="page" w:tblpX="1283" w:tblpY="243"/>
        <w:tblW w:w="7088" w:type="dxa"/>
        <w:tblInd w:w="0" w:type="dxa"/>
        <w:tblLook w:val="04E0" w:firstRow="1" w:lastRow="1" w:firstColumn="1" w:lastColumn="0" w:noHBand="0" w:noVBand="1"/>
        <w:tblCaption w:val="DSS Data table style"/>
      </w:tblPr>
      <w:tblGrid>
        <w:gridCol w:w="3540"/>
        <w:gridCol w:w="1563"/>
        <w:gridCol w:w="1985"/>
      </w:tblGrid>
      <w:tr w:rsidR="00F863FE" w:rsidTr="00F863FE">
        <w:trPr>
          <w:cnfStyle w:val="100000000000" w:firstRow="1" w:lastRow="0" w:firstColumn="0" w:lastColumn="0" w:oddVBand="0" w:evenVBand="0" w:oddHBand="0" w:evenHBand="0" w:firstRowFirstColumn="0" w:firstRowLastColumn="0" w:lastRowFirstColumn="0" w:lastRowLastColumn="0"/>
          <w:tblHeader/>
        </w:trPr>
        <w:tc>
          <w:tcPr>
            <w:tcW w:w="3540" w:type="dxa"/>
          </w:tcPr>
          <w:p w:rsidR="00F863FE" w:rsidRDefault="00F863FE" w:rsidP="00DF6164">
            <w:r>
              <w:t>Number of*</w:t>
            </w:r>
          </w:p>
        </w:tc>
        <w:tc>
          <w:tcPr>
            <w:tcW w:w="1563" w:type="dxa"/>
          </w:tcPr>
          <w:p w:rsidR="00F863FE" w:rsidRDefault="00F863FE" w:rsidP="00DF6164">
            <w:r>
              <w:t>Number of tenants</w:t>
            </w:r>
          </w:p>
        </w:tc>
        <w:tc>
          <w:tcPr>
            <w:tcW w:w="1985" w:type="dxa"/>
          </w:tcPr>
          <w:p w:rsidR="00F863FE" w:rsidRDefault="00F863FE" w:rsidP="00DF6164">
            <w:r>
              <w:t>% of total tenants</w:t>
            </w:r>
          </w:p>
        </w:tc>
      </w:tr>
      <w:tr w:rsidR="003E59D9" w:rsidTr="00F863FE">
        <w:trPr>
          <w:trHeight w:val="454"/>
        </w:trPr>
        <w:tc>
          <w:tcPr>
            <w:tcW w:w="3540" w:type="dxa"/>
          </w:tcPr>
          <w:p w:rsidR="003E59D9" w:rsidRPr="00227E1B" w:rsidRDefault="003E59D9" w:rsidP="00AA1E3A">
            <w:r>
              <w:t>Sol</w:t>
            </w:r>
            <w:r w:rsidR="00AA1E3A">
              <w:t>e</w:t>
            </w:r>
            <w:r>
              <w:t xml:space="preserve"> Parents</w:t>
            </w:r>
          </w:p>
        </w:tc>
        <w:tc>
          <w:tcPr>
            <w:tcW w:w="1563" w:type="dxa"/>
          </w:tcPr>
          <w:p w:rsidR="003E59D9" w:rsidRPr="00262EDF" w:rsidRDefault="003E59D9" w:rsidP="003E59D9">
            <w:r w:rsidRPr="00262EDF">
              <w:t>4,291</w:t>
            </w:r>
          </w:p>
        </w:tc>
        <w:tc>
          <w:tcPr>
            <w:tcW w:w="1985" w:type="dxa"/>
          </w:tcPr>
          <w:p w:rsidR="003E59D9" w:rsidRPr="00262EDF" w:rsidRDefault="003E59D9" w:rsidP="003E59D9">
            <w:r w:rsidRPr="00262EDF">
              <w:t>12.33</w:t>
            </w:r>
          </w:p>
        </w:tc>
      </w:tr>
      <w:tr w:rsidR="003E59D9" w:rsidTr="00F863FE">
        <w:trPr>
          <w:cnfStyle w:val="000000010000" w:firstRow="0" w:lastRow="0" w:firstColumn="0" w:lastColumn="0" w:oddVBand="0" w:evenVBand="0" w:oddHBand="0" w:evenHBand="1" w:firstRowFirstColumn="0" w:firstRowLastColumn="0" w:lastRowFirstColumn="0" w:lastRowLastColumn="0"/>
          <w:trHeight w:val="454"/>
        </w:trPr>
        <w:tc>
          <w:tcPr>
            <w:tcW w:w="3540" w:type="dxa"/>
          </w:tcPr>
          <w:p w:rsidR="003E59D9" w:rsidRDefault="003E59D9" w:rsidP="003E59D9">
            <w:r>
              <w:t>Independent Minors</w:t>
            </w:r>
          </w:p>
        </w:tc>
        <w:tc>
          <w:tcPr>
            <w:tcW w:w="1563" w:type="dxa"/>
          </w:tcPr>
          <w:p w:rsidR="003E59D9" w:rsidRPr="00262EDF" w:rsidRDefault="003E59D9" w:rsidP="003E59D9">
            <w:r w:rsidRPr="00262EDF">
              <w:t>131</w:t>
            </w:r>
          </w:p>
        </w:tc>
        <w:tc>
          <w:tcPr>
            <w:tcW w:w="1985" w:type="dxa"/>
          </w:tcPr>
          <w:p w:rsidR="003E59D9" w:rsidRPr="00262EDF" w:rsidRDefault="003E59D9" w:rsidP="003E59D9">
            <w:r w:rsidRPr="00262EDF">
              <w:t>0.38</w:t>
            </w:r>
          </w:p>
        </w:tc>
      </w:tr>
      <w:tr w:rsidR="003E59D9" w:rsidTr="000863F9">
        <w:trPr>
          <w:trHeight w:val="454"/>
        </w:trPr>
        <w:tc>
          <w:tcPr>
            <w:tcW w:w="3540" w:type="dxa"/>
            <w:tcBorders>
              <w:bottom w:val="single" w:sz="4" w:space="0" w:color="auto"/>
            </w:tcBorders>
          </w:tcPr>
          <w:p w:rsidR="003E59D9" w:rsidRDefault="003E59D9" w:rsidP="003E59D9">
            <w:r>
              <w:t>Couples</w:t>
            </w:r>
          </w:p>
        </w:tc>
        <w:tc>
          <w:tcPr>
            <w:tcW w:w="1563" w:type="dxa"/>
            <w:tcBorders>
              <w:bottom w:val="single" w:sz="4" w:space="0" w:color="auto"/>
            </w:tcBorders>
          </w:tcPr>
          <w:p w:rsidR="003E59D9" w:rsidRPr="00262EDF" w:rsidRDefault="003E59D9" w:rsidP="003E59D9">
            <w:r w:rsidRPr="00262EDF">
              <w:t>3,002</w:t>
            </w:r>
          </w:p>
        </w:tc>
        <w:tc>
          <w:tcPr>
            <w:tcW w:w="1985" w:type="dxa"/>
            <w:tcBorders>
              <w:bottom w:val="single" w:sz="4" w:space="0" w:color="auto"/>
            </w:tcBorders>
          </w:tcPr>
          <w:p w:rsidR="003E59D9" w:rsidRDefault="003E59D9" w:rsidP="003E59D9">
            <w:r w:rsidRPr="00262EDF">
              <w:t>8.63</w:t>
            </w:r>
          </w:p>
        </w:tc>
      </w:tr>
      <w:tr w:rsidR="00C735F0" w:rsidTr="000863F9">
        <w:trPr>
          <w:cnfStyle w:val="010000000000" w:firstRow="0" w:lastRow="1" w:firstColumn="0" w:lastColumn="0" w:oddVBand="0" w:evenVBand="0" w:oddHBand="0" w:evenHBand="0" w:firstRowFirstColumn="0" w:firstRowLastColumn="0" w:lastRowFirstColumn="0" w:lastRowLastColumn="0"/>
          <w:trHeight w:val="454"/>
        </w:trPr>
        <w:tc>
          <w:tcPr>
            <w:tcW w:w="3540" w:type="dxa"/>
            <w:tcBorders>
              <w:top w:val="single" w:sz="4" w:space="0" w:color="auto"/>
            </w:tcBorders>
          </w:tcPr>
          <w:p w:rsidR="00C735F0" w:rsidRDefault="00C735F0" w:rsidP="00C735F0">
            <w:r>
              <w:t>Total</w:t>
            </w:r>
          </w:p>
        </w:tc>
        <w:tc>
          <w:tcPr>
            <w:tcW w:w="1563" w:type="dxa"/>
            <w:tcBorders>
              <w:top w:val="single" w:sz="4" w:space="0" w:color="auto"/>
            </w:tcBorders>
          </w:tcPr>
          <w:p w:rsidR="00C735F0" w:rsidRPr="00273297" w:rsidRDefault="00C735F0" w:rsidP="00C735F0">
            <w:r w:rsidRPr="00273297">
              <w:t>7</w:t>
            </w:r>
            <w:r w:rsidR="00BD3D81">
              <w:t>,</w:t>
            </w:r>
            <w:r w:rsidRPr="00273297">
              <w:t>424</w:t>
            </w:r>
          </w:p>
        </w:tc>
        <w:tc>
          <w:tcPr>
            <w:tcW w:w="1985" w:type="dxa"/>
            <w:tcBorders>
              <w:top w:val="single" w:sz="4" w:space="0" w:color="auto"/>
            </w:tcBorders>
          </w:tcPr>
          <w:p w:rsidR="00C735F0" w:rsidRDefault="00C735F0" w:rsidP="00C735F0">
            <w:r w:rsidRPr="00273297">
              <w:t>21.33</w:t>
            </w:r>
          </w:p>
        </w:tc>
      </w:tr>
    </w:tbl>
    <w:p w:rsidR="00BB0A77" w:rsidRDefault="00BB0A77"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F863FE">
      <w:pPr>
        <w:pStyle w:val="Caption"/>
        <w:keepNext/>
      </w:pPr>
      <w:r>
        <w:t xml:space="preserve">Table 3b </w:t>
      </w:r>
      <w:r>
        <w:rPr>
          <w:rStyle w:val="Strong"/>
          <w:sz w:val="22"/>
        </w:rPr>
        <w:t>Household Composition</w:t>
      </w:r>
    </w:p>
    <w:tbl>
      <w:tblPr>
        <w:tblStyle w:val="DSSDatatablestyle"/>
        <w:tblpPr w:leftFromText="180" w:rightFromText="180" w:vertAnchor="text" w:horzAnchor="page" w:tblpX="1283" w:tblpY="243"/>
        <w:tblW w:w="7079" w:type="dxa"/>
        <w:tblInd w:w="0" w:type="dxa"/>
        <w:tblLook w:val="04E0" w:firstRow="1" w:lastRow="1" w:firstColumn="1" w:lastColumn="0" w:noHBand="0" w:noVBand="1"/>
        <w:tblCaption w:val="DSS Data table style"/>
      </w:tblPr>
      <w:tblGrid>
        <w:gridCol w:w="3668"/>
        <w:gridCol w:w="1706"/>
        <w:gridCol w:w="1705"/>
      </w:tblGrid>
      <w:tr w:rsidR="00F863FE" w:rsidTr="00F863FE">
        <w:trPr>
          <w:cnfStyle w:val="100000000000" w:firstRow="1" w:lastRow="0" w:firstColumn="0" w:lastColumn="0" w:oddVBand="0" w:evenVBand="0" w:oddHBand="0" w:evenHBand="0" w:firstRowFirstColumn="0" w:firstRowLastColumn="0" w:lastRowFirstColumn="0" w:lastRowLastColumn="0"/>
          <w:tblHeader/>
        </w:trPr>
        <w:tc>
          <w:tcPr>
            <w:tcW w:w="3668" w:type="dxa"/>
          </w:tcPr>
          <w:p w:rsidR="00F863FE" w:rsidRDefault="00F863FE" w:rsidP="00DF6164">
            <w:r>
              <w:t>Number of</w:t>
            </w:r>
          </w:p>
        </w:tc>
        <w:tc>
          <w:tcPr>
            <w:tcW w:w="1706" w:type="dxa"/>
          </w:tcPr>
          <w:p w:rsidR="00F863FE" w:rsidRDefault="00F863FE" w:rsidP="00DF6164">
            <w:r>
              <w:t>Number of tenants</w:t>
            </w:r>
          </w:p>
        </w:tc>
        <w:tc>
          <w:tcPr>
            <w:tcW w:w="1705" w:type="dxa"/>
          </w:tcPr>
          <w:p w:rsidR="00F863FE" w:rsidRDefault="00F863FE" w:rsidP="00DF6164">
            <w:r>
              <w:t>% of total tenants</w:t>
            </w:r>
          </w:p>
        </w:tc>
      </w:tr>
      <w:tr w:rsidR="003E59D9" w:rsidTr="00F863FE">
        <w:trPr>
          <w:trHeight w:val="454"/>
        </w:trPr>
        <w:tc>
          <w:tcPr>
            <w:tcW w:w="3668" w:type="dxa"/>
          </w:tcPr>
          <w:p w:rsidR="003E59D9" w:rsidRPr="00227E1B" w:rsidRDefault="003E59D9" w:rsidP="003E59D9">
            <w:r>
              <w:t>ATSI Resident</w:t>
            </w:r>
          </w:p>
        </w:tc>
        <w:tc>
          <w:tcPr>
            <w:tcW w:w="1706" w:type="dxa"/>
          </w:tcPr>
          <w:p w:rsidR="003E59D9" w:rsidRPr="00395A87" w:rsidRDefault="003E59D9" w:rsidP="003E59D9">
            <w:r w:rsidRPr="00395A87">
              <w:t>1,951</w:t>
            </w:r>
          </w:p>
        </w:tc>
        <w:tc>
          <w:tcPr>
            <w:tcW w:w="1705" w:type="dxa"/>
          </w:tcPr>
          <w:p w:rsidR="003E59D9" w:rsidRPr="00395A87" w:rsidRDefault="003E59D9" w:rsidP="003E59D9">
            <w:r w:rsidRPr="00395A87">
              <w:t>5.61</w:t>
            </w:r>
          </w:p>
        </w:tc>
      </w:tr>
      <w:tr w:rsidR="003E59D9" w:rsidTr="00F863FE">
        <w:trPr>
          <w:cnfStyle w:val="000000010000" w:firstRow="0" w:lastRow="0" w:firstColumn="0" w:lastColumn="0" w:oddVBand="0" w:evenVBand="0" w:oddHBand="0" w:evenHBand="1" w:firstRowFirstColumn="0" w:firstRowLastColumn="0" w:lastRowFirstColumn="0" w:lastRowLastColumn="0"/>
          <w:trHeight w:val="454"/>
        </w:trPr>
        <w:tc>
          <w:tcPr>
            <w:tcW w:w="3668" w:type="dxa"/>
          </w:tcPr>
          <w:p w:rsidR="003E59D9" w:rsidRDefault="003E59D9" w:rsidP="003E59D9">
            <w:r>
              <w:t>Residents with a Disability</w:t>
            </w:r>
          </w:p>
        </w:tc>
        <w:tc>
          <w:tcPr>
            <w:tcW w:w="1706" w:type="dxa"/>
          </w:tcPr>
          <w:p w:rsidR="003E59D9" w:rsidRPr="00395A87" w:rsidRDefault="003E59D9" w:rsidP="003E59D9">
            <w:r w:rsidRPr="00395A87">
              <w:t>3,821</w:t>
            </w:r>
          </w:p>
        </w:tc>
        <w:tc>
          <w:tcPr>
            <w:tcW w:w="1705" w:type="dxa"/>
          </w:tcPr>
          <w:p w:rsidR="003E59D9" w:rsidRPr="00395A87" w:rsidRDefault="003E59D9" w:rsidP="003E59D9">
            <w:r w:rsidRPr="00395A87">
              <w:t>10.98</w:t>
            </w:r>
          </w:p>
        </w:tc>
      </w:tr>
      <w:tr w:rsidR="003E59D9" w:rsidTr="000863F9">
        <w:trPr>
          <w:trHeight w:val="454"/>
        </w:trPr>
        <w:tc>
          <w:tcPr>
            <w:tcW w:w="3668" w:type="dxa"/>
            <w:tcBorders>
              <w:bottom w:val="single" w:sz="4" w:space="0" w:color="auto"/>
            </w:tcBorders>
          </w:tcPr>
          <w:p w:rsidR="003E59D9" w:rsidRDefault="003E59D9" w:rsidP="003E59D9">
            <w:r>
              <w:t>Residents on Rent Assistance</w:t>
            </w:r>
          </w:p>
        </w:tc>
        <w:tc>
          <w:tcPr>
            <w:tcW w:w="1706" w:type="dxa"/>
            <w:tcBorders>
              <w:bottom w:val="single" w:sz="4" w:space="0" w:color="auto"/>
            </w:tcBorders>
          </w:tcPr>
          <w:p w:rsidR="003E59D9" w:rsidRPr="00395A87" w:rsidRDefault="003E59D9" w:rsidP="003E59D9">
            <w:r w:rsidRPr="00395A87">
              <w:t>11,402</w:t>
            </w:r>
          </w:p>
        </w:tc>
        <w:tc>
          <w:tcPr>
            <w:tcW w:w="1705" w:type="dxa"/>
            <w:tcBorders>
              <w:bottom w:val="single" w:sz="4" w:space="0" w:color="auto"/>
            </w:tcBorders>
          </w:tcPr>
          <w:p w:rsidR="003E59D9" w:rsidRDefault="003E59D9" w:rsidP="003E59D9">
            <w:r w:rsidRPr="00395A87">
              <w:t>32.76</w:t>
            </w:r>
          </w:p>
        </w:tc>
      </w:tr>
      <w:tr w:rsidR="00C735F0" w:rsidTr="000863F9">
        <w:trPr>
          <w:cnfStyle w:val="010000000000" w:firstRow="0" w:lastRow="1" w:firstColumn="0" w:lastColumn="0" w:oddVBand="0" w:evenVBand="0" w:oddHBand="0" w:evenHBand="0" w:firstRowFirstColumn="0" w:firstRowLastColumn="0" w:lastRowFirstColumn="0" w:lastRowLastColumn="0"/>
          <w:trHeight w:val="454"/>
        </w:trPr>
        <w:tc>
          <w:tcPr>
            <w:tcW w:w="3668" w:type="dxa"/>
            <w:tcBorders>
              <w:top w:val="single" w:sz="4" w:space="0" w:color="auto"/>
            </w:tcBorders>
          </w:tcPr>
          <w:p w:rsidR="00C735F0" w:rsidRDefault="00C735F0" w:rsidP="00C735F0">
            <w:r>
              <w:t>Total</w:t>
            </w:r>
          </w:p>
        </w:tc>
        <w:tc>
          <w:tcPr>
            <w:tcW w:w="1706" w:type="dxa"/>
            <w:tcBorders>
              <w:top w:val="single" w:sz="4" w:space="0" w:color="auto"/>
            </w:tcBorders>
          </w:tcPr>
          <w:p w:rsidR="00C735F0" w:rsidRPr="00F334FA" w:rsidRDefault="00C735F0" w:rsidP="00C735F0">
            <w:r w:rsidRPr="00F334FA">
              <w:t>17</w:t>
            </w:r>
            <w:r w:rsidR="00BD3D81">
              <w:t>,</w:t>
            </w:r>
            <w:r w:rsidRPr="00F334FA">
              <w:t>174</w:t>
            </w:r>
          </w:p>
        </w:tc>
        <w:tc>
          <w:tcPr>
            <w:tcW w:w="1705" w:type="dxa"/>
            <w:tcBorders>
              <w:top w:val="single" w:sz="4" w:space="0" w:color="auto"/>
            </w:tcBorders>
          </w:tcPr>
          <w:p w:rsidR="00C735F0" w:rsidRDefault="00C735F0" w:rsidP="00C735F0">
            <w:r w:rsidRPr="00F334FA">
              <w:t>49.35</w:t>
            </w:r>
          </w:p>
        </w:tc>
      </w:tr>
    </w:tbl>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F863FE" w:rsidRDefault="00F863FE" w:rsidP="00BB0A77">
      <w:pPr>
        <w:spacing w:before="0" w:after="200" w:line="276" w:lineRule="auto"/>
      </w:pPr>
    </w:p>
    <w:p w:rsidR="00BB0A77" w:rsidRPr="00AA1E3A" w:rsidRDefault="00BD3D81" w:rsidP="00AA1E3A">
      <w:pPr>
        <w:spacing w:before="0" w:after="200" w:line="276" w:lineRule="auto"/>
        <w:rPr>
          <w:b/>
          <w:bCs/>
          <w:szCs w:val="18"/>
        </w:rPr>
      </w:pPr>
      <w:r>
        <w:br w:type="page"/>
      </w:r>
      <w:r w:rsidR="00BB0A77" w:rsidRPr="00AA1E3A">
        <w:rPr>
          <w:b/>
        </w:rPr>
        <w:lastRenderedPageBreak/>
        <w:t xml:space="preserve">Table </w:t>
      </w:r>
      <w:r w:rsidR="00F863FE" w:rsidRPr="00AA1E3A">
        <w:rPr>
          <w:b/>
        </w:rPr>
        <w:t>4</w:t>
      </w:r>
      <w:r w:rsidR="00BB0A77">
        <w:t xml:space="preserve"> </w:t>
      </w:r>
      <w:r w:rsidR="00F863FE" w:rsidRPr="00BD3D81">
        <w:rPr>
          <w:rStyle w:val="Strong"/>
          <w:b w:val="0"/>
          <w:sz w:val="22"/>
        </w:rPr>
        <w:t>Household income brackets</w:t>
      </w:r>
    </w:p>
    <w:tbl>
      <w:tblPr>
        <w:tblStyle w:val="DSSDatatablestyle"/>
        <w:tblpPr w:leftFromText="180" w:rightFromText="180" w:vertAnchor="text" w:horzAnchor="page" w:tblpX="1283" w:tblpY="243"/>
        <w:tblW w:w="8364" w:type="dxa"/>
        <w:tblInd w:w="0" w:type="dxa"/>
        <w:tblLook w:val="04E0" w:firstRow="1" w:lastRow="1" w:firstColumn="1" w:lastColumn="0" w:noHBand="0" w:noVBand="1"/>
        <w:tblCaption w:val="DSS Data table style"/>
      </w:tblPr>
      <w:tblGrid>
        <w:gridCol w:w="4691"/>
        <w:gridCol w:w="1830"/>
        <w:gridCol w:w="1843"/>
      </w:tblGrid>
      <w:tr w:rsidR="00F863FE" w:rsidTr="00F863FE">
        <w:trPr>
          <w:cnfStyle w:val="100000000000" w:firstRow="1" w:lastRow="0" w:firstColumn="0" w:lastColumn="0" w:oddVBand="0" w:evenVBand="0" w:oddHBand="0" w:evenHBand="0" w:firstRowFirstColumn="0" w:firstRowLastColumn="0" w:lastRowFirstColumn="0" w:lastRowLastColumn="0"/>
          <w:tblHeader/>
        </w:trPr>
        <w:tc>
          <w:tcPr>
            <w:tcW w:w="4691" w:type="dxa"/>
          </w:tcPr>
          <w:p w:rsidR="00F863FE" w:rsidRDefault="00F863FE" w:rsidP="00DF6164">
            <w:r>
              <w:t>Current household income brackets*</w:t>
            </w:r>
          </w:p>
        </w:tc>
        <w:tc>
          <w:tcPr>
            <w:tcW w:w="1830" w:type="dxa"/>
          </w:tcPr>
          <w:p w:rsidR="00F863FE" w:rsidRDefault="00F863FE" w:rsidP="00DF6164">
            <w:r>
              <w:t>Number of dwellings</w:t>
            </w:r>
          </w:p>
        </w:tc>
        <w:tc>
          <w:tcPr>
            <w:tcW w:w="1843" w:type="dxa"/>
          </w:tcPr>
          <w:p w:rsidR="00F863FE" w:rsidRDefault="00F863FE" w:rsidP="00DF6164">
            <w:r>
              <w:t>% of total dwellings</w:t>
            </w:r>
          </w:p>
        </w:tc>
      </w:tr>
      <w:tr w:rsidR="00820736" w:rsidTr="00F863FE">
        <w:trPr>
          <w:trHeight w:val="454"/>
        </w:trPr>
        <w:tc>
          <w:tcPr>
            <w:tcW w:w="4691" w:type="dxa"/>
          </w:tcPr>
          <w:p w:rsidR="00820736" w:rsidRPr="00227E1B" w:rsidRDefault="00820736" w:rsidP="00820736">
            <w:r>
              <w:t>0-10,000</w:t>
            </w:r>
          </w:p>
        </w:tc>
        <w:tc>
          <w:tcPr>
            <w:tcW w:w="1830" w:type="dxa"/>
          </w:tcPr>
          <w:p w:rsidR="00820736" w:rsidRPr="00372F74" w:rsidRDefault="00820736" w:rsidP="00820736">
            <w:r w:rsidRPr="00372F74">
              <w:t>1,214</w:t>
            </w:r>
          </w:p>
        </w:tc>
        <w:tc>
          <w:tcPr>
            <w:tcW w:w="1843" w:type="dxa"/>
          </w:tcPr>
          <w:p w:rsidR="00820736" w:rsidRPr="00372F74" w:rsidRDefault="00820736" w:rsidP="00820736">
            <w:r w:rsidRPr="00372F74">
              <w:t>5.89</w:t>
            </w:r>
          </w:p>
        </w:tc>
      </w:tr>
      <w:tr w:rsidR="00820736" w:rsidTr="00F863FE">
        <w:trPr>
          <w:cnfStyle w:val="000000010000" w:firstRow="0" w:lastRow="0" w:firstColumn="0" w:lastColumn="0" w:oddVBand="0" w:evenVBand="0" w:oddHBand="0" w:evenHBand="1" w:firstRowFirstColumn="0" w:firstRowLastColumn="0" w:lastRowFirstColumn="0" w:lastRowLastColumn="0"/>
          <w:trHeight w:val="454"/>
        </w:trPr>
        <w:tc>
          <w:tcPr>
            <w:tcW w:w="4691" w:type="dxa"/>
          </w:tcPr>
          <w:p w:rsidR="00820736" w:rsidRDefault="00820736" w:rsidP="00820736">
            <w:r>
              <w:t>10,001-20,000</w:t>
            </w:r>
          </w:p>
        </w:tc>
        <w:tc>
          <w:tcPr>
            <w:tcW w:w="1830" w:type="dxa"/>
          </w:tcPr>
          <w:p w:rsidR="00820736" w:rsidRPr="00372F74" w:rsidRDefault="00820736" w:rsidP="00820736">
            <w:r w:rsidRPr="00372F74">
              <w:t>1,323</w:t>
            </w:r>
          </w:p>
        </w:tc>
        <w:tc>
          <w:tcPr>
            <w:tcW w:w="1843" w:type="dxa"/>
          </w:tcPr>
          <w:p w:rsidR="00820736" w:rsidRPr="00372F74" w:rsidRDefault="00820736" w:rsidP="00820736">
            <w:r w:rsidRPr="00372F74">
              <w:t>6.42</w:t>
            </w:r>
          </w:p>
        </w:tc>
      </w:tr>
      <w:tr w:rsidR="00820736" w:rsidTr="00F863FE">
        <w:trPr>
          <w:trHeight w:val="454"/>
        </w:trPr>
        <w:tc>
          <w:tcPr>
            <w:tcW w:w="4691" w:type="dxa"/>
          </w:tcPr>
          <w:p w:rsidR="00820736" w:rsidRDefault="00820736" w:rsidP="00820736">
            <w:r>
              <w:t>20,001-30,000</w:t>
            </w:r>
          </w:p>
        </w:tc>
        <w:tc>
          <w:tcPr>
            <w:tcW w:w="1830" w:type="dxa"/>
          </w:tcPr>
          <w:p w:rsidR="00820736" w:rsidRPr="00372F74" w:rsidRDefault="00820736" w:rsidP="00820736">
            <w:r w:rsidRPr="00372F74">
              <w:t>3,514</w:t>
            </w:r>
          </w:p>
        </w:tc>
        <w:tc>
          <w:tcPr>
            <w:tcW w:w="1843" w:type="dxa"/>
          </w:tcPr>
          <w:p w:rsidR="00820736" w:rsidRPr="00372F74" w:rsidRDefault="00820736" w:rsidP="00820736">
            <w:r w:rsidRPr="00372F74">
              <w:t>17.06</w:t>
            </w:r>
          </w:p>
        </w:tc>
      </w:tr>
      <w:tr w:rsidR="00820736" w:rsidTr="00F863FE">
        <w:trPr>
          <w:cnfStyle w:val="000000010000" w:firstRow="0" w:lastRow="0" w:firstColumn="0" w:lastColumn="0" w:oddVBand="0" w:evenVBand="0" w:oddHBand="0" w:evenHBand="1" w:firstRowFirstColumn="0" w:firstRowLastColumn="0" w:lastRowFirstColumn="0" w:lastRowLastColumn="0"/>
          <w:trHeight w:val="454"/>
        </w:trPr>
        <w:tc>
          <w:tcPr>
            <w:tcW w:w="4691" w:type="dxa"/>
          </w:tcPr>
          <w:p w:rsidR="00820736" w:rsidRDefault="00820736" w:rsidP="00820736">
            <w:r>
              <w:t>30,001-40,000</w:t>
            </w:r>
          </w:p>
        </w:tc>
        <w:tc>
          <w:tcPr>
            <w:tcW w:w="1830" w:type="dxa"/>
          </w:tcPr>
          <w:p w:rsidR="00820736" w:rsidRPr="00372F74" w:rsidRDefault="00820736" w:rsidP="00820736">
            <w:r w:rsidRPr="00372F74">
              <w:t>4,032</w:t>
            </w:r>
          </w:p>
        </w:tc>
        <w:tc>
          <w:tcPr>
            <w:tcW w:w="1843" w:type="dxa"/>
          </w:tcPr>
          <w:p w:rsidR="00820736" w:rsidRPr="00372F74" w:rsidRDefault="00820736" w:rsidP="00820736">
            <w:r w:rsidRPr="00372F74">
              <w:t>19.58</w:t>
            </w:r>
          </w:p>
        </w:tc>
      </w:tr>
      <w:tr w:rsidR="00820736" w:rsidTr="00F863FE">
        <w:trPr>
          <w:trHeight w:val="454"/>
        </w:trPr>
        <w:tc>
          <w:tcPr>
            <w:tcW w:w="4691" w:type="dxa"/>
          </w:tcPr>
          <w:p w:rsidR="00820736" w:rsidRDefault="00820736" w:rsidP="00820736">
            <w:r>
              <w:t>40,001-50,000</w:t>
            </w:r>
          </w:p>
        </w:tc>
        <w:tc>
          <w:tcPr>
            <w:tcW w:w="1830" w:type="dxa"/>
          </w:tcPr>
          <w:p w:rsidR="00820736" w:rsidRPr="00372F74" w:rsidRDefault="00820736" w:rsidP="00820736">
            <w:r w:rsidRPr="00372F74">
              <w:t>3,353</w:t>
            </w:r>
          </w:p>
        </w:tc>
        <w:tc>
          <w:tcPr>
            <w:tcW w:w="1843" w:type="dxa"/>
          </w:tcPr>
          <w:p w:rsidR="00820736" w:rsidRPr="00372F74" w:rsidRDefault="00820736" w:rsidP="00820736">
            <w:r w:rsidRPr="00372F74">
              <w:t>16.28</w:t>
            </w:r>
          </w:p>
        </w:tc>
      </w:tr>
      <w:tr w:rsidR="00820736" w:rsidTr="00F863FE">
        <w:trPr>
          <w:cnfStyle w:val="000000010000" w:firstRow="0" w:lastRow="0" w:firstColumn="0" w:lastColumn="0" w:oddVBand="0" w:evenVBand="0" w:oddHBand="0" w:evenHBand="1" w:firstRowFirstColumn="0" w:firstRowLastColumn="0" w:lastRowFirstColumn="0" w:lastRowLastColumn="0"/>
          <w:trHeight w:val="454"/>
        </w:trPr>
        <w:tc>
          <w:tcPr>
            <w:tcW w:w="4691" w:type="dxa"/>
          </w:tcPr>
          <w:p w:rsidR="00820736" w:rsidRDefault="00820736" w:rsidP="00820736">
            <w:r>
              <w:t>50,001-60,000</w:t>
            </w:r>
          </w:p>
        </w:tc>
        <w:tc>
          <w:tcPr>
            <w:tcW w:w="1830" w:type="dxa"/>
          </w:tcPr>
          <w:p w:rsidR="00820736" w:rsidRPr="00372F74" w:rsidRDefault="00820736" w:rsidP="00820736">
            <w:r w:rsidRPr="00372F74">
              <w:t>2,409</w:t>
            </w:r>
          </w:p>
        </w:tc>
        <w:tc>
          <w:tcPr>
            <w:tcW w:w="1843" w:type="dxa"/>
          </w:tcPr>
          <w:p w:rsidR="00820736" w:rsidRPr="00372F74" w:rsidRDefault="00820736" w:rsidP="00820736">
            <w:r w:rsidRPr="00372F74">
              <w:t>11.70</w:t>
            </w:r>
          </w:p>
        </w:tc>
      </w:tr>
      <w:tr w:rsidR="00820736" w:rsidTr="00F863FE">
        <w:trPr>
          <w:trHeight w:val="454"/>
        </w:trPr>
        <w:tc>
          <w:tcPr>
            <w:tcW w:w="4691" w:type="dxa"/>
          </w:tcPr>
          <w:p w:rsidR="00820736" w:rsidRDefault="00820736" w:rsidP="00820736">
            <w:r>
              <w:t>60,001-70,000</w:t>
            </w:r>
          </w:p>
        </w:tc>
        <w:tc>
          <w:tcPr>
            <w:tcW w:w="1830" w:type="dxa"/>
          </w:tcPr>
          <w:p w:rsidR="00820736" w:rsidRPr="00372F74" w:rsidRDefault="00820736" w:rsidP="00820736">
            <w:r w:rsidRPr="00372F74">
              <w:t>1,578</w:t>
            </w:r>
          </w:p>
        </w:tc>
        <w:tc>
          <w:tcPr>
            <w:tcW w:w="1843" w:type="dxa"/>
          </w:tcPr>
          <w:p w:rsidR="00820736" w:rsidRPr="00372F74" w:rsidRDefault="00820736" w:rsidP="00820736">
            <w:r w:rsidRPr="00372F74">
              <w:t>7.66</w:t>
            </w:r>
          </w:p>
        </w:tc>
      </w:tr>
      <w:tr w:rsidR="00820736" w:rsidTr="000863F9">
        <w:trPr>
          <w:cnfStyle w:val="000000010000" w:firstRow="0" w:lastRow="0" w:firstColumn="0" w:lastColumn="0" w:oddVBand="0" w:evenVBand="0" w:oddHBand="0" w:evenHBand="1" w:firstRowFirstColumn="0" w:firstRowLastColumn="0" w:lastRowFirstColumn="0" w:lastRowLastColumn="0"/>
          <w:trHeight w:val="454"/>
        </w:trPr>
        <w:tc>
          <w:tcPr>
            <w:tcW w:w="4691" w:type="dxa"/>
            <w:tcBorders>
              <w:bottom w:val="single" w:sz="4" w:space="0" w:color="auto"/>
            </w:tcBorders>
          </w:tcPr>
          <w:p w:rsidR="00820736" w:rsidRDefault="00820736" w:rsidP="00820736">
            <w:r>
              <w:t>70,000+</w:t>
            </w:r>
          </w:p>
        </w:tc>
        <w:tc>
          <w:tcPr>
            <w:tcW w:w="1830" w:type="dxa"/>
            <w:tcBorders>
              <w:bottom w:val="single" w:sz="4" w:space="0" w:color="auto"/>
            </w:tcBorders>
          </w:tcPr>
          <w:p w:rsidR="00820736" w:rsidRPr="00372F74" w:rsidRDefault="00820736" w:rsidP="00820736">
            <w:r w:rsidRPr="00372F74">
              <w:t>3,174</w:t>
            </w:r>
          </w:p>
        </w:tc>
        <w:tc>
          <w:tcPr>
            <w:tcW w:w="1843" w:type="dxa"/>
            <w:tcBorders>
              <w:bottom w:val="single" w:sz="4" w:space="0" w:color="auto"/>
            </w:tcBorders>
          </w:tcPr>
          <w:p w:rsidR="00820736" w:rsidRDefault="00820736" w:rsidP="00820736">
            <w:r w:rsidRPr="00372F74">
              <w:t>15.41</w:t>
            </w:r>
          </w:p>
        </w:tc>
      </w:tr>
      <w:tr w:rsidR="00820736" w:rsidTr="000863F9">
        <w:trPr>
          <w:cnfStyle w:val="010000000000" w:firstRow="0" w:lastRow="1" w:firstColumn="0" w:lastColumn="0" w:oddVBand="0" w:evenVBand="0" w:oddHBand="0" w:evenHBand="0" w:firstRowFirstColumn="0" w:firstRowLastColumn="0" w:lastRowFirstColumn="0" w:lastRowLastColumn="0"/>
          <w:trHeight w:val="454"/>
        </w:trPr>
        <w:tc>
          <w:tcPr>
            <w:tcW w:w="4691" w:type="dxa"/>
            <w:tcBorders>
              <w:top w:val="single" w:sz="4" w:space="0" w:color="auto"/>
            </w:tcBorders>
          </w:tcPr>
          <w:p w:rsidR="00820736" w:rsidRDefault="00820736" w:rsidP="00820736">
            <w:r>
              <w:t>Total</w:t>
            </w:r>
          </w:p>
        </w:tc>
        <w:tc>
          <w:tcPr>
            <w:tcW w:w="1830" w:type="dxa"/>
            <w:tcBorders>
              <w:top w:val="single" w:sz="4" w:space="0" w:color="auto"/>
            </w:tcBorders>
          </w:tcPr>
          <w:p w:rsidR="00820736" w:rsidRPr="00C5678B" w:rsidRDefault="00820736" w:rsidP="00820736">
            <w:r w:rsidRPr="00C5678B">
              <w:t>20,597</w:t>
            </w:r>
          </w:p>
        </w:tc>
        <w:tc>
          <w:tcPr>
            <w:tcW w:w="1843" w:type="dxa"/>
            <w:tcBorders>
              <w:top w:val="single" w:sz="4" w:space="0" w:color="auto"/>
            </w:tcBorders>
          </w:tcPr>
          <w:p w:rsidR="00820736" w:rsidRDefault="00820736" w:rsidP="00820736">
            <w:r w:rsidRPr="00C5678B">
              <w:t>100.00</w:t>
            </w:r>
          </w:p>
        </w:tc>
      </w:tr>
    </w:tbl>
    <w:p w:rsidR="00F863FE" w:rsidRDefault="00F863FE" w:rsidP="00BB0A77">
      <w:pPr>
        <w:pStyle w:val="Caption"/>
        <w:keepNext/>
      </w:pPr>
    </w:p>
    <w:p w:rsidR="00F863FE" w:rsidRDefault="00F863FE" w:rsidP="00BB0A77">
      <w:pPr>
        <w:pStyle w:val="Caption"/>
        <w:keepNext/>
      </w:pPr>
    </w:p>
    <w:p w:rsidR="00F863FE" w:rsidRDefault="00F863FE" w:rsidP="00BB0A77">
      <w:pPr>
        <w:pStyle w:val="Caption"/>
        <w:keepNext/>
      </w:pPr>
    </w:p>
    <w:p w:rsidR="00F863FE" w:rsidRDefault="00F863FE" w:rsidP="00BB0A77">
      <w:pPr>
        <w:pStyle w:val="Caption"/>
        <w:keepNext/>
      </w:pPr>
    </w:p>
    <w:p w:rsidR="00F863FE" w:rsidRDefault="00F863FE" w:rsidP="00BB0A77">
      <w:pPr>
        <w:pStyle w:val="Caption"/>
        <w:keepNext/>
      </w:pPr>
    </w:p>
    <w:p w:rsidR="00BD3D81" w:rsidRDefault="00BD3D81" w:rsidP="00BB0A77">
      <w:pPr>
        <w:pStyle w:val="Caption"/>
        <w:keepNext/>
      </w:pPr>
    </w:p>
    <w:p w:rsidR="00BD3D81" w:rsidRDefault="00BD3D81" w:rsidP="00BB0A77">
      <w:pPr>
        <w:pStyle w:val="Caption"/>
        <w:keepNext/>
      </w:pPr>
    </w:p>
    <w:p w:rsidR="00BD3D81" w:rsidRDefault="00BD3D81" w:rsidP="00BB0A77">
      <w:pPr>
        <w:pStyle w:val="Caption"/>
        <w:keepNext/>
      </w:pPr>
    </w:p>
    <w:p w:rsidR="00BD3D81" w:rsidRDefault="00BD3D81" w:rsidP="00BB0A77">
      <w:pPr>
        <w:pStyle w:val="Caption"/>
        <w:keepNext/>
      </w:pPr>
    </w:p>
    <w:p w:rsidR="00BD3D81" w:rsidRDefault="00BD3D81" w:rsidP="00BB0A77">
      <w:pPr>
        <w:pStyle w:val="Caption"/>
        <w:keepNext/>
      </w:pPr>
    </w:p>
    <w:p w:rsidR="00BB0A77" w:rsidRDefault="00BB0A77" w:rsidP="00BB0A77">
      <w:pPr>
        <w:pStyle w:val="Caption"/>
        <w:keepNext/>
      </w:pPr>
      <w:r>
        <w:t xml:space="preserve">Table </w:t>
      </w:r>
      <w:r w:rsidR="00F863FE">
        <w:t>5</w:t>
      </w:r>
      <w:r>
        <w:t xml:space="preserve"> </w:t>
      </w:r>
      <w:r w:rsidR="00F863FE">
        <w:rPr>
          <w:rStyle w:val="Strong"/>
          <w:sz w:val="22"/>
        </w:rPr>
        <w:t>Prior living arrangements</w:t>
      </w:r>
    </w:p>
    <w:tbl>
      <w:tblPr>
        <w:tblStyle w:val="DSSDatatablestyle"/>
        <w:tblpPr w:leftFromText="180" w:rightFromText="180" w:vertAnchor="text" w:horzAnchor="page" w:tblpX="1283" w:tblpY="243"/>
        <w:tblW w:w="8543" w:type="dxa"/>
        <w:tblInd w:w="0" w:type="dxa"/>
        <w:tblLook w:val="04E0" w:firstRow="1" w:lastRow="1" w:firstColumn="1" w:lastColumn="0" w:noHBand="0" w:noVBand="1"/>
        <w:tblCaption w:val="DSS Data table style"/>
      </w:tblPr>
      <w:tblGrid>
        <w:gridCol w:w="5132"/>
        <w:gridCol w:w="1706"/>
        <w:gridCol w:w="1705"/>
      </w:tblGrid>
      <w:tr w:rsidR="00F863FE" w:rsidTr="00F863FE">
        <w:trPr>
          <w:cnfStyle w:val="100000000000" w:firstRow="1" w:lastRow="0" w:firstColumn="0" w:lastColumn="0" w:oddVBand="0" w:evenVBand="0" w:oddHBand="0" w:evenHBand="0" w:firstRowFirstColumn="0" w:firstRowLastColumn="0" w:lastRowFirstColumn="0" w:lastRowLastColumn="0"/>
          <w:tblHeader/>
        </w:trPr>
        <w:tc>
          <w:tcPr>
            <w:tcW w:w="5132" w:type="dxa"/>
          </w:tcPr>
          <w:p w:rsidR="00F863FE" w:rsidRDefault="00F863FE" w:rsidP="00DF6164">
            <w:r>
              <w:t>Prior living arrangement</w:t>
            </w:r>
          </w:p>
        </w:tc>
        <w:tc>
          <w:tcPr>
            <w:tcW w:w="1706" w:type="dxa"/>
          </w:tcPr>
          <w:p w:rsidR="00F863FE" w:rsidRDefault="00F863FE" w:rsidP="00DF6164">
            <w:r>
              <w:t>Number of responses</w:t>
            </w:r>
          </w:p>
        </w:tc>
        <w:tc>
          <w:tcPr>
            <w:tcW w:w="1705" w:type="dxa"/>
          </w:tcPr>
          <w:p w:rsidR="00F863FE" w:rsidRDefault="00F863FE" w:rsidP="00DF6164">
            <w:r>
              <w:t>% of responses</w:t>
            </w:r>
          </w:p>
        </w:tc>
      </w:tr>
      <w:tr w:rsidR="00C805FF" w:rsidTr="00F863FE">
        <w:trPr>
          <w:trHeight w:val="454"/>
        </w:trPr>
        <w:tc>
          <w:tcPr>
            <w:tcW w:w="5132" w:type="dxa"/>
          </w:tcPr>
          <w:p w:rsidR="00C805FF" w:rsidRPr="00227E1B" w:rsidRDefault="00C805FF" w:rsidP="00C805FF">
            <w:r>
              <w:t>Home being p</w:t>
            </w:r>
            <w:r w:rsidRPr="00F863FE">
              <w:t>urchased</w:t>
            </w:r>
          </w:p>
        </w:tc>
        <w:tc>
          <w:tcPr>
            <w:tcW w:w="1706" w:type="dxa"/>
          </w:tcPr>
          <w:p w:rsidR="00C805FF" w:rsidRPr="00092836" w:rsidRDefault="00C805FF" w:rsidP="00C805FF">
            <w:r w:rsidRPr="00092836">
              <w:t>85</w:t>
            </w:r>
          </w:p>
        </w:tc>
        <w:tc>
          <w:tcPr>
            <w:tcW w:w="1705" w:type="dxa"/>
          </w:tcPr>
          <w:p w:rsidR="00C805FF" w:rsidRPr="00092836" w:rsidRDefault="00C805FF" w:rsidP="00C805FF">
            <w:r w:rsidRPr="00092836">
              <w:t>0.53</w:t>
            </w:r>
          </w:p>
        </w:tc>
      </w:tr>
      <w:tr w:rsidR="00C805FF" w:rsidTr="00F863FE">
        <w:trPr>
          <w:cnfStyle w:val="000000010000" w:firstRow="0" w:lastRow="0" w:firstColumn="0" w:lastColumn="0" w:oddVBand="0" w:evenVBand="0" w:oddHBand="0" w:evenHBand="1" w:firstRowFirstColumn="0" w:firstRowLastColumn="0" w:lastRowFirstColumn="0" w:lastRowLastColumn="0"/>
          <w:trHeight w:val="454"/>
        </w:trPr>
        <w:tc>
          <w:tcPr>
            <w:tcW w:w="5132" w:type="dxa"/>
          </w:tcPr>
          <w:p w:rsidR="00C805FF" w:rsidRDefault="00C805FF" w:rsidP="00C805FF">
            <w:r>
              <w:t>Home fully owned</w:t>
            </w:r>
          </w:p>
        </w:tc>
        <w:tc>
          <w:tcPr>
            <w:tcW w:w="1706" w:type="dxa"/>
          </w:tcPr>
          <w:p w:rsidR="00C805FF" w:rsidRPr="00092836" w:rsidRDefault="00C805FF" w:rsidP="00C805FF">
            <w:r w:rsidRPr="00092836">
              <w:t>119</w:t>
            </w:r>
          </w:p>
        </w:tc>
        <w:tc>
          <w:tcPr>
            <w:tcW w:w="1705" w:type="dxa"/>
          </w:tcPr>
          <w:p w:rsidR="00C805FF" w:rsidRPr="00092836" w:rsidRDefault="00C805FF" w:rsidP="00C805FF">
            <w:r w:rsidRPr="00092836">
              <w:t>0.75</w:t>
            </w:r>
          </w:p>
        </w:tc>
      </w:tr>
      <w:tr w:rsidR="00C805FF" w:rsidTr="00F863FE">
        <w:trPr>
          <w:trHeight w:val="454"/>
        </w:trPr>
        <w:tc>
          <w:tcPr>
            <w:tcW w:w="5132" w:type="dxa"/>
          </w:tcPr>
          <w:p w:rsidR="00C805FF" w:rsidRDefault="00C805FF" w:rsidP="00C805FF">
            <w:r>
              <w:t>Homeless</w:t>
            </w:r>
          </w:p>
        </w:tc>
        <w:tc>
          <w:tcPr>
            <w:tcW w:w="1706" w:type="dxa"/>
          </w:tcPr>
          <w:p w:rsidR="00C805FF" w:rsidRPr="00092836" w:rsidRDefault="00C805FF" w:rsidP="00C805FF">
            <w:r w:rsidRPr="00092836">
              <w:t>395</w:t>
            </w:r>
          </w:p>
        </w:tc>
        <w:tc>
          <w:tcPr>
            <w:tcW w:w="1705" w:type="dxa"/>
          </w:tcPr>
          <w:p w:rsidR="00C805FF" w:rsidRPr="00092836" w:rsidRDefault="00C805FF" w:rsidP="00C805FF">
            <w:r w:rsidRPr="00092836">
              <w:t>2.48</w:t>
            </w:r>
          </w:p>
        </w:tc>
      </w:tr>
      <w:tr w:rsidR="00C805FF" w:rsidTr="00F863FE">
        <w:trPr>
          <w:cnfStyle w:val="000000010000" w:firstRow="0" w:lastRow="0" w:firstColumn="0" w:lastColumn="0" w:oddVBand="0" w:evenVBand="0" w:oddHBand="0" w:evenHBand="1" w:firstRowFirstColumn="0" w:firstRowLastColumn="0" w:lastRowFirstColumn="0" w:lastRowLastColumn="0"/>
          <w:trHeight w:val="454"/>
        </w:trPr>
        <w:tc>
          <w:tcPr>
            <w:tcW w:w="5132" w:type="dxa"/>
          </w:tcPr>
          <w:p w:rsidR="00C805FF" w:rsidRDefault="00C805FF" w:rsidP="00C805FF">
            <w:r>
              <w:t>Living with family or friends</w:t>
            </w:r>
          </w:p>
        </w:tc>
        <w:tc>
          <w:tcPr>
            <w:tcW w:w="1706" w:type="dxa"/>
          </w:tcPr>
          <w:p w:rsidR="00C805FF" w:rsidRPr="00092836" w:rsidRDefault="00C805FF" w:rsidP="00C805FF">
            <w:r w:rsidRPr="00092836">
              <w:t>3,691</w:t>
            </w:r>
          </w:p>
        </w:tc>
        <w:tc>
          <w:tcPr>
            <w:tcW w:w="1705" w:type="dxa"/>
          </w:tcPr>
          <w:p w:rsidR="00C805FF" w:rsidRPr="00092836" w:rsidRDefault="00C805FF" w:rsidP="00C805FF">
            <w:r w:rsidRPr="00092836">
              <w:t>23.21</w:t>
            </w:r>
          </w:p>
        </w:tc>
      </w:tr>
      <w:tr w:rsidR="00C805FF" w:rsidTr="00F863FE">
        <w:trPr>
          <w:trHeight w:val="454"/>
        </w:trPr>
        <w:tc>
          <w:tcPr>
            <w:tcW w:w="5132" w:type="dxa"/>
          </w:tcPr>
          <w:p w:rsidR="00C805FF" w:rsidRDefault="00C805FF" w:rsidP="00C805FF">
            <w:r>
              <w:t>Rented – Real estate agent</w:t>
            </w:r>
          </w:p>
        </w:tc>
        <w:tc>
          <w:tcPr>
            <w:tcW w:w="1706" w:type="dxa"/>
          </w:tcPr>
          <w:p w:rsidR="00C805FF" w:rsidRPr="00092836" w:rsidRDefault="00C805FF" w:rsidP="00C805FF">
            <w:r w:rsidRPr="00092836">
              <w:t>8,170</w:t>
            </w:r>
          </w:p>
        </w:tc>
        <w:tc>
          <w:tcPr>
            <w:tcW w:w="1705" w:type="dxa"/>
          </w:tcPr>
          <w:p w:rsidR="00C805FF" w:rsidRPr="00092836" w:rsidRDefault="00C805FF" w:rsidP="00C805FF">
            <w:r w:rsidRPr="00092836">
              <w:t>51.38</w:t>
            </w:r>
          </w:p>
        </w:tc>
      </w:tr>
      <w:tr w:rsidR="00C805FF" w:rsidTr="00F863FE">
        <w:trPr>
          <w:cnfStyle w:val="000000010000" w:firstRow="0" w:lastRow="0" w:firstColumn="0" w:lastColumn="0" w:oddVBand="0" w:evenVBand="0" w:oddHBand="0" w:evenHBand="1" w:firstRowFirstColumn="0" w:firstRowLastColumn="0" w:lastRowFirstColumn="0" w:lastRowLastColumn="0"/>
          <w:trHeight w:val="454"/>
        </w:trPr>
        <w:tc>
          <w:tcPr>
            <w:tcW w:w="5132" w:type="dxa"/>
          </w:tcPr>
          <w:p w:rsidR="00C805FF" w:rsidRDefault="00C805FF" w:rsidP="00C805FF">
            <w:r>
              <w:t>Rented – State &amp; territory housing authority</w:t>
            </w:r>
          </w:p>
        </w:tc>
        <w:tc>
          <w:tcPr>
            <w:tcW w:w="1706" w:type="dxa"/>
          </w:tcPr>
          <w:p w:rsidR="00C805FF" w:rsidRPr="00092836" w:rsidRDefault="00C805FF" w:rsidP="00C805FF">
            <w:r w:rsidRPr="00092836">
              <w:t>533</w:t>
            </w:r>
          </w:p>
        </w:tc>
        <w:tc>
          <w:tcPr>
            <w:tcW w:w="1705" w:type="dxa"/>
          </w:tcPr>
          <w:p w:rsidR="00C805FF" w:rsidRPr="00092836" w:rsidRDefault="00C805FF" w:rsidP="00C805FF">
            <w:r w:rsidRPr="00092836">
              <w:t>3.35</w:t>
            </w:r>
          </w:p>
        </w:tc>
      </w:tr>
      <w:tr w:rsidR="00C805FF" w:rsidTr="00F863FE">
        <w:trPr>
          <w:trHeight w:val="454"/>
        </w:trPr>
        <w:tc>
          <w:tcPr>
            <w:tcW w:w="5132" w:type="dxa"/>
          </w:tcPr>
          <w:p w:rsidR="00C805FF" w:rsidRDefault="00C805FF" w:rsidP="00C805FF">
            <w:r>
              <w:t>Supported accommodation</w:t>
            </w:r>
          </w:p>
        </w:tc>
        <w:tc>
          <w:tcPr>
            <w:tcW w:w="1706" w:type="dxa"/>
          </w:tcPr>
          <w:p w:rsidR="00C805FF" w:rsidRPr="00092836" w:rsidRDefault="00C805FF" w:rsidP="00C805FF">
            <w:r w:rsidRPr="00092836">
              <w:t>558</w:t>
            </w:r>
          </w:p>
        </w:tc>
        <w:tc>
          <w:tcPr>
            <w:tcW w:w="1705" w:type="dxa"/>
          </w:tcPr>
          <w:p w:rsidR="00C805FF" w:rsidRPr="00092836" w:rsidRDefault="00C805FF" w:rsidP="00C805FF">
            <w:r w:rsidRPr="00092836">
              <w:t>3.51</w:t>
            </w:r>
          </w:p>
        </w:tc>
      </w:tr>
      <w:tr w:rsidR="00C805FF" w:rsidTr="000863F9">
        <w:trPr>
          <w:cnfStyle w:val="000000010000" w:firstRow="0" w:lastRow="0" w:firstColumn="0" w:lastColumn="0" w:oddVBand="0" w:evenVBand="0" w:oddHBand="0" w:evenHBand="1" w:firstRowFirstColumn="0" w:firstRowLastColumn="0" w:lastRowFirstColumn="0" w:lastRowLastColumn="0"/>
          <w:trHeight w:val="454"/>
        </w:trPr>
        <w:tc>
          <w:tcPr>
            <w:tcW w:w="5132" w:type="dxa"/>
            <w:tcBorders>
              <w:bottom w:val="single" w:sz="4" w:space="0" w:color="auto"/>
            </w:tcBorders>
          </w:tcPr>
          <w:p w:rsidR="00C805FF" w:rsidRDefault="00C805FF" w:rsidP="00C805FF">
            <w:r>
              <w:t>Other</w:t>
            </w:r>
          </w:p>
        </w:tc>
        <w:tc>
          <w:tcPr>
            <w:tcW w:w="1706" w:type="dxa"/>
            <w:tcBorders>
              <w:bottom w:val="single" w:sz="4" w:space="0" w:color="auto"/>
            </w:tcBorders>
          </w:tcPr>
          <w:p w:rsidR="00C805FF" w:rsidRPr="00092836" w:rsidRDefault="00C805FF" w:rsidP="00C805FF">
            <w:r w:rsidRPr="00092836">
              <w:t>2,349</w:t>
            </w:r>
          </w:p>
        </w:tc>
        <w:tc>
          <w:tcPr>
            <w:tcW w:w="1705" w:type="dxa"/>
            <w:tcBorders>
              <w:bottom w:val="single" w:sz="4" w:space="0" w:color="auto"/>
            </w:tcBorders>
          </w:tcPr>
          <w:p w:rsidR="00C805FF" w:rsidRDefault="00C805FF" w:rsidP="00C805FF">
            <w:r w:rsidRPr="00092836">
              <w:t>14.77</w:t>
            </w:r>
          </w:p>
        </w:tc>
      </w:tr>
      <w:tr w:rsidR="00C805FF" w:rsidTr="000863F9">
        <w:trPr>
          <w:cnfStyle w:val="010000000000" w:firstRow="0" w:lastRow="1" w:firstColumn="0" w:lastColumn="0" w:oddVBand="0" w:evenVBand="0" w:oddHBand="0" w:evenHBand="0" w:firstRowFirstColumn="0" w:firstRowLastColumn="0" w:lastRowFirstColumn="0" w:lastRowLastColumn="0"/>
          <w:trHeight w:val="454"/>
        </w:trPr>
        <w:tc>
          <w:tcPr>
            <w:tcW w:w="5132" w:type="dxa"/>
            <w:tcBorders>
              <w:top w:val="single" w:sz="4" w:space="0" w:color="auto"/>
            </w:tcBorders>
          </w:tcPr>
          <w:p w:rsidR="00C805FF" w:rsidRDefault="00C805FF" w:rsidP="00C805FF">
            <w:r>
              <w:t>Total</w:t>
            </w:r>
          </w:p>
        </w:tc>
        <w:tc>
          <w:tcPr>
            <w:tcW w:w="1706" w:type="dxa"/>
            <w:tcBorders>
              <w:top w:val="single" w:sz="4" w:space="0" w:color="auto"/>
            </w:tcBorders>
          </w:tcPr>
          <w:p w:rsidR="00C805FF" w:rsidRPr="00F263D9" w:rsidRDefault="00C805FF" w:rsidP="00C805FF">
            <w:r w:rsidRPr="00F263D9">
              <w:t>15,900</w:t>
            </w:r>
          </w:p>
        </w:tc>
        <w:tc>
          <w:tcPr>
            <w:tcW w:w="1705" w:type="dxa"/>
            <w:tcBorders>
              <w:top w:val="single" w:sz="4" w:space="0" w:color="auto"/>
            </w:tcBorders>
          </w:tcPr>
          <w:p w:rsidR="00C805FF" w:rsidRDefault="00C805FF" w:rsidP="00C805FF">
            <w:r w:rsidRPr="00F263D9">
              <w:t>100.00</w:t>
            </w:r>
          </w:p>
        </w:tc>
      </w:tr>
    </w:tbl>
    <w:p w:rsidR="00BB0A77" w:rsidRDefault="00BB0A77" w:rsidP="00BB0A77">
      <w:pPr>
        <w:pStyle w:val="Caption"/>
        <w:keepNext/>
      </w:pPr>
      <w:r>
        <w:lastRenderedPageBreak/>
        <w:t xml:space="preserve">Table </w:t>
      </w:r>
      <w:r w:rsidR="00F863FE">
        <w:t>6</w:t>
      </w:r>
      <w:r>
        <w:t xml:space="preserve"> </w:t>
      </w:r>
      <w:r w:rsidR="00F863FE">
        <w:rPr>
          <w:rStyle w:val="Strong"/>
          <w:sz w:val="22"/>
        </w:rPr>
        <w:t>Income source</w:t>
      </w:r>
    </w:p>
    <w:tbl>
      <w:tblPr>
        <w:tblStyle w:val="DSSDatatablestyle"/>
        <w:tblpPr w:leftFromText="180" w:rightFromText="180" w:vertAnchor="text" w:horzAnchor="page" w:tblpX="1283" w:tblpY="243"/>
        <w:tblW w:w="7970" w:type="dxa"/>
        <w:tblInd w:w="0" w:type="dxa"/>
        <w:tblLook w:val="04E0" w:firstRow="1" w:lastRow="1" w:firstColumn="1" w:lastColumn="0" w:noHBand="0" w:noVBand="1"/>
        <w:tblCaption w:val="DSS Data table style"/>
      </w:tblPr>
      <w:tblGrid>
        <w:gridCol w:w="4559"/>
        <w:gridCol w:w="1706"/>
        <w:gridCol w:w="1705"/>
      </w:tblGrid>
      <w:tr w:rsidR="00F863FE" w:rsidTr="00F863FE">
        <w:trPr>
          <w:cnfStyle w:val="100000000000" w:firstRow="1" w:lastRow="0" w:firstColumn="0" w:lastColumn="0" w:oddVBand="0" w:evenVBand="0" w:oddHBand="0" w:evenHBand="0" w:firstRowFirstColumn="0" w:firstRowLastColumn="0" w:lastRowFirstColumn="0" w:lastRowLastColumn="0"/>
          <w:tblHeader/>
        </w:trPr>
        <w:tc>
          <w:tcPr>
            <w:tcW w:w="4559" w:type="dxa"/>
          </w:tcPr>
          <w:p w:rsidR="00F863FE" w:rsidRDefault="00F863FE" w:rsidP="00DF6164">
            <w:r>
              <w:t>Income source</w:t>
            </w:r>
          </w:p>
        </w:tc>
        <w:tc>
          <w:tcPr>
            <w:tcW w:w="1706" w:type="dxa"/>
          </w:tcPr>
          <w:p w:rsidR="00F863FE" w:rsidRDefault="00F863FE" w:rsidP="00DF6164">
            <w:r>
              <w:t>Number of responses</w:t>
            </w:r>
          </w:p>
        </w:tc>
        <w:tc>
          <w:tcPr>
            <w:tcW w:w="1705" w:type="dxa"/>
          </w:tcPr>
          <w:p w:rsidR="00F863FE" w:rsidRDefault="00F863FE" w:rsidP="00DF6164">
            <w:r>
              <w:t>% of responses</w:t>
            </w:r>
          </w:p>
        </w:tc>
      </w:tr>
      <w:tr w:rsidR="003A2B7A" w:rsidTr="00F863FE">
        <w:trPr>
          <w:trHeight w:val="454"/>
        </w:trPr>
        <w:tc>
          <w:tcPr>
            <w:tcW w:w="4559" w:type="dxa"/>
          </w:tcPr>
          <w:p w:rsidR="003A2B7A" w:rsidRPr="00227E1B" w:rsidRDefault="003A2B7A" w:rsidP="003A2B7A">
            <w:r>
              <w:t>Wages/salaries (Private sector)</w:t>
            </w:r>
          </w:p>
        </w:tc>
        <w:tc>
          <w:tcPr>
            <w:tcW w:w="1706" w:type="dxa"/>
          </w:tcPr>
          <w:p w:rsidR="003A2B7A" w:rsidRPr="004B1973" w:rsidRDefault="003A2B7A" w:rsidP="003A2B7A">
            <w:r w:rsidRPr="004B1973">
              <w:t>6,898</w:t>
            </w:r>
          </w:p>
        </w:tc>
        <w:tc>
          <w:tcPr>
            <w:tcW w:w="1705" w:type="dxa"/>
          </w:tcPr>
          <w:p w:rsidR="003A2B7A" w:rsidRPr="004B1973" w:rsidRDefault="003A2B7A" w:rsidP="003A2B7A">
            <w:r w:rsidRPr="004B1973">
              <w:t>28.99</w:t>
            </w:r>
          </w:p>
        </w:tc>
      </w:tr>
      <w:tr w:rsidR="003A2B7A" w:rsidTr="00F863FE">
        <w:trPr>
          <w:cnfStyle w:val="000000010000" w:firstRow="0" w:lastRow="0" w:firstColumn="0" w:lastColumn="0" w:oddVBand="0" w:evenVBand="0" w:oddHBand="0" w:evenHBand="1" w:firstRowFirstColumn="0" w:firstRowLastColumn="0" w:lastRowFirstColumn="0" w:lastRowLastColumn="0"/>
          <w:trHeight w:val="454"/>
        </w:trPr>
        <w:tc>
          <w:tcPr>
            <w:tcW w:w="4559" w:type="dxa"/>
          </w:tcPr>
          <w:p w:rsidR="003A2B7A" w:rsidRDefault="003A2B7A" w:rsidP="003A2B7A">
            <w:r>
              <w:t>Wages/salaries (Public Sector)</w:t>
            </w:r>
          </w:p>
        </w:tc>
        <w:tc>
          <w:tcPr>
            <w:tcW w:w="1706" w:type="dxa"/>
          </w:tcPr>
          <w:p w:rsidR="003A2B7A" w:rsidRPr="004B1973" w:rsidRDefault="003A2B7A" w:rsidP="003A2B7A">
            <w:r w:rsidRPr="004B1973">
              <w:t>2,366</w:t>
            </w:r>
          </w:p>
        </w:tc>
        <w:tc>
          <w:tcPr>
            <w:tcW w:w="1705" w:type="dxa"/>
          </w:tcPr>
          <w:p w:rsidR="003A2B7A" w:rsidRPr="004B1973" w:rsidRDefault="003A2B7A" w:rsidP="003A2B7A">
            <w:r w:rsidRPr="004B1973">
              <w:t>9.94</w:t>
            </w:r>
          </w:p>
        </w:tc>
      </w:tr>
      <w:tr w:rsidR="003A2B7A" w:rsidTr="00F863FE">
        <w:trPr>
          <w:trHeight w:val="454"/>
        </w:trPr>
        <w:tc>
          <w:tcPr>
            <w:tcW w:w="4559" w:type="dxa"/>
          </w:tcPr>
          <w:p w:rsidR="003A2B7A" w:rsidRDefault="003A2B7A" w:rsidP="003A2B7A">
            <w:r>
              <w:t>Wages/salaries (Community sector)</w:t>
            </w:r>
          </w:p>
        </w:tc>
        <w:tc>
          <w:tcPr>
            <w:tcW w:w="1706" w:type="dxa"/>
          </w:tcPr>
          <w:p w:rsidR="003A2B7A" w:rsidRPr="004B1973" w:rsidRDefault="003A2B7A" w:rsidP="003A2B7A">
            <w:r w:rsidRPr="004B1973">
              <w:t>590</w:t>
            </w:r>
          </w:p>
        </w:tc>
        <w:tc>
          <w:tcPr>
            <w:tcW w:w="1705" w:type="dxa"/>
          </w:tcPr>
          <w:p w:rsidR="003A2B7A" w:rsidRPr="004B1973" w:rsidRDefault="003A2B7A" w:rsidP="003A2B7A">
            <w:r w:rsidRPr="004B1973">
              <w:t>2.48</w:t>
            </w:r>
          </w:p>
        </w:tc>
      </w:tr>
      <w:tr w:rsidR="003A2B7A" w:rsidTr="00F863FE">
        <w:trPr>
          <w:cnfStyle w:val="000000010000" w:firstRow="0" w:lastRow="0" w:firstColumn="0" w:lastColumn="0" w:oddVBand="0" w:evenVBand="0" w:oddHBand="0" w:evenHBand="1" w:firstRowFirstColumn="0" w:firstRowLastColumn="0" w:lastRowFirstColumn="0" w:lastRowLastColumn="0"/>
          <w:trHeight w:val="454"/>
        </w:trPr>
        <w:tc>
          <w:tcPr>
            <w:tcW w:w="4559" w:type="dxa"/>
          </w:tcPr>
          <w:p w:rsidR="003A2B7A" w:rsidRDefault="003A2B7A" w:rsidP="003A2B7A">
            <w:r>
              <w:t>Government pensions and allowances</w:t>
            </w:r>
          </w:p>
        </w:tc>
        <w:tc>
          <w:tcPr>
            <w:tcW w:w="1706" w:type="dxa"/>
          </w:tcPr>
          <w:p w:rsidR="003A2B7A" w:rsidRPr="004B1973" w:rsidRDefault="003A2B7A" w:rsidP="003A2B7A">
            <w:r w:rsidRPr="004B1973">
              <w:t>11,670</w:t>
            </w:r>
          </w:p>
        </w:tc>
        <w:tc>
          <w:tcPr>
            <w:tcW w:w="1705" w:type="dxa"/>
          </w:tcPr>
          <w:p w:rsidR="003A2B7A" w:rsidRPr="004B1973" w:rsidRDefault="003A2B7A" w:rsidP="003A2B7A">
            <w:r w:rsidRPr="004B1973">
              <w:t>49.04</w:t>
            </w:r>
          </w:p>
        </w:tc>
      </w:tr>
      <w:tr w:rsidR="003A2B7A" w:rsidTr="00F863FE">
        <w:trPr>
          <w:trHeight w:val="454"/>
        </w:trPr>
        <w:tc>
          <w:tcPr>
            <w:tcW w:w="4559" w:type="dxa"/>
          </w:tcPr>
          <w:p w:rsidR="003A2B7A" w:rsidRDefault="003A2B7A" w:rsidP="003A2B7A">
            <w:r>
              <w:t>Superannuation or annuity</w:t>
            </w:r>
          </w:p>
        </w:tc>
        <w:tc>
          <w:tcPr>
            <w:tcW w:w="1706" w:type="dxa"/>
          </w:tcPr>
          <w:p w:rsidR="003A2B7A" w:rsidRPr="004B1973" w:rsidRDefault="003A2B7A" w:rsidP="003A2B7A">
            <w:r w:rsidRPr="004B1973">
              <w:t>127</w:t>
            </w:r>
          </w:p>
        </w:tc>
        <w:tc>
          <w:tcPr>
            <w:tcW w:w="1705" w:type="dxa"/>
          </w:tcPr>
          <w:p w:rsidR="003A2B7A" w:rsidRPr="004B1973" w:rsidRDefault="003A2B7A" w:rsidP="003A2B7A">
            <w:r w:rsidRPr="004B1973">
              <w:t>0.53</w:t>
            </w:r>
          </w:p>
        </w:tc>
      </w:tr>
      <w:tr w:rsidR="003A2B7A" w:rsidTr="00F863FE">
        <w:trPr>
          <w:cnfStyle w:val="000000010000" w:firstRow="0" w:lastRow="0" w:firstColumn="0" w:lastColumn="0" w:oddVBand="0" w:evenVBand="0" w:oddHBand="0" w:evenHBand="1" w:firstRowFirstColumn="0" w:firstRowLastColumn="0" w:lastRowFirstColumn="0" w:lastRowLastColumn="0"/>
          <w:trHeight w:val="454"/>
        </w:trPr>
        <w:tc>
          <w:tcPr>
            <w:tcW w:w="4559" w:type="dxa"/>
          </w:tcPr>
          <w:p w:rsidR="003A2B7A" w:rsidRDefault="003A2B7A" w:rsidP="003A2B7A">
            <w:r>
              <w:t>Self employed</w:t>
            </w:r>
          </w:p>
        </w:tc>
        <w:tc>
          <w:tcPr>
            <w:tcW w:w="1706" w:type="dxa"/>
          </w:tcPr>
          <w:p w:rsidR="003A2B7A" w:rsidRPr="004B1973" w:rsidRDefault="003A2B7A" w:rsidP="003A2B7A">
            <w:r w:rsidRPr="004B1973">
              <w:t>613</w:t>
            </w:r>
          </w:p>
        </w:tc>
        <w:tc>
          <w:tcPr>
            <w:tcW w:w="1705" w:type="dxa"/>
          </w:tcPr>
          <w:p w:rsidR="003A2B7A" w:rsidRPr="004B1973" w:rsidRDefault="003A2B7A" w:rsidP="003A2B7A">
            <w:r w:rsidRPr="004B1973">
              <w:t>2.58</w:t>
            </w:r>
          </w:p>
        </w:tc>
      </w:tr>
      <w:tr w:rsidR="003A2B7A" w:rsidTr="000863F9">
        <w:trPr>
          <w:trHeight w:val="454"/>
        </w:trPr>
        <w:tc>
          <w:tcPr>
            <w:tcW w:w="4559" w:type="dxa"/>
            <w:tcBorders>
              <w:bottom w:val="single" w:sz="4" w:space="0" w:color="auto"/>
            </w:tcBorders>
          </w:tcPr>
          <w:p w:rsidR="003A2B7A" w:rsidRDefault="003A2B7A" w:rsidP="003A2B7A">
            <w:r>
              <w:t>Other sources</w:t>
            </w:r>
          </w:p>
        </w:tc>
        <w:tc>
          <w:tcPr>
            <w:tcW w:w="1706" w:type="dxa"/>
            <w:tcBorders>
              <w:bottom w:val="single" w:sz="4" w:space="0" w:color="auto"/>
            </w:tcBorders>
          </w:tcPr>
          <w:p w:rsidR="003A2B7A" w:rsidRPr="004B1973" w:rsidRDefault="003A2B7A" w:rsidP="003A2B7A">
            <w:r w:rsidRPr="004B1973">
              <w:t>1,533</w:t>
            </w:r>
          </w:p>
        </w:tc>
        <w:tc>
          <w:tcPr>
            <w:tcW w:w="1705" w:type="dxa"/>
            <w:tcBorders>
              <w:bottom w:val="single" w:sz="4" w:space="0" w:color="auto"/>
            </w:tcBorders>
          </w:tcPr>
          <w:p w:rsidR="003A2B7A" w:rsidRDefault="003A2B7A" w:rsidP="003A2B7A">
            <w:r w:rsidRPr="004B1973">
              <w:t>6.44</w:t>
            </w:r>
          </w:p>
        </w:tc>
      </w:tr>
      <w:tr w:rsidR="003A2B7A" w:rsidTr="000863F9">
        <w:trPr>
          <w:cnfStyle w:val="010000000000" w:firstRow="0" w:lastRow="1" w:firstColumn="0" w:lastColumn="0" w:oddVBand="0" w:evenVBand="0" w:oddHBand="0" w:evenHBand="0" w:firstRowFirstColumn="0" w:firstRowLastColumn="0" w:lastRowFirstColumn="0" w:lastRowLastColumn="0"/>
          <w:trHeight w:val="454"/>
        </w:trPr>
        <w:tc>
          <w:tcPr>
            <w:tcW w:w="4559" w:type="dxa"/>
            <w:tcBorders>
              <w:top w:val="single" w:sz="4" w:space="0" w:color="auto"/>
            </w:tcBorders>
          </w:tcPr>
          <w:p w:rsidR="003A2B7A" w:rsidRDefault="003A2B7A" w:rsidP="003A2B7A">
            <w:r>
              <w:t xml:space="preserve">Total </w:t>
            </w:r>
          </w:p>
        </w:tc>
        <w:tc>
          <w:tcPr>
            <w:tcW w:w="1706" w:type="dxa"/>
            <w:tcBorders>
              <w:top w:val="single" w:sz="4" w:space="0" w:color="auto"/>
            </w:tcBorders>
          </w:tcPr>
          <w:p w:rsidR="003A2B7A" w:rsidRPr="00434ACA" w:rsidRDefault="003A2B7A" w:rsidP="003A2B7A">
            <w:r w:rsidRPr="00434ACA">
              <w:t>23,797</w:t>
            </w:r>
          </w:p>
        </w:tc>
        <w:tc>
          <w:tcPr>
            <w:tcW w:w="1705" w:type="dxa"/>
            <w:tcBorders>
              <w:top w:val="single" w:sz="4" w:space="0" w:color="auto"/>
            </w:tcBorders>
          </w:tcPr>
          <w:p w:rsidR="003A2B7A" w:rsidRDefault="003A2B7A" w:rsidP="003A2B7A">
            <w:r w:rsidRPr="00434ACA">
              <w:t>100.00</w:t>
            </w:r>
          </w:p>
        </w:tc>
      </w:tr>
    </w:tbl>
    <w:p w:rsidR="00BB0A77" w:rsidRDefault="00BB0A77" w:rsidP="00BB0A77">
      <w:pPr>
        <w:spacing w:before="0" w:after="200" w:line="276" w:lineRule="auto"/>
      </w:pPr>
    </w:p>
    <w:p w:rsidR="00F863FE" w:rsidRDefault="00F863FE" w:rsidP="00BB0A77">
      <w:pPr>
        <w:pStyle w:val="Caption"/>
        <w:keepNext/>
      </w:pPr>
    </w:p>
    <w:p w:rsidR="00F863FE" w:rsidRDefault="00F863FE" w:rsidP="00BB0A77">
      <w:pPr>
        <w:pStyle w:val="Caption"/>
        <w:keepNext/>
      </w:pPr>
    </w:p>
    <w:p w:rsidR="00F863FE" w:rsidRDefault="00F863FE" w:rsidP="00BB0A77">
      <w:pPr>
        <w:pStyle w:val="Caption"/>
        <w:keepNext/>
      </w:pPr>
    </w:p>
    <w:p w:rsidR="00F863FE" w:rsidRDefault="00F863FE" w:rsidP="00BB0A77">
      <w:pPr>
        <w:pStyle w:val="Caption"/>
        <w:keepNext/>
      </w:pPr>
    </w:p>
    <w:p w:rsidR="00F863FE" w:rsidRDefault="00F863FE" w:rsidP="00BB0A77">
      <w:pPr>
        <w:pStyle w:val="Caption"/>
        <w:keepNext/>
      </w:pPr>
    </w:p>
    <w:p w:rsidR="00BD3D81" w:rsidRDefault="00BD3D81" w:rsidP="00AA302F">
      <w:pPr>
        <w:pStyle w:val="Caption"/>
        <w:keepNext/>
      </w:pPr>
    </w:p>
    <w:p w:rsidR="00BD3D81" w:rsidRDefault="00BD3D81" w:rsidP="00AA302F">
      <w:pPr>
        <w:pStyle w:val="Caption"/>
        <w:keepNext/>
      </w:pPr>
    </w:p>
    <w:p w:rsidR="00BD3D81" w:rsidRDefault="00BD3D81" w:rsidP="00AA302F">
      <w:pPr>
        <w:pStyle w:val="Caption"/>
        <w:keepNext/>
      </w:pPr>
    </w:p>
    <w:p w:rsidR="00AA302F" w:rsidRPr="00AA302F" w:rsidRDefault="00BD3D81" w:rsidP="00AA302F">
      <w:pPr>
        <w:pStyle w:val="Caption"/>
        <w:keepNext/>
        <w:rPr>
          <w:b w:val="0"/>
          <w:bCs w:val="0"/>
          <w:sz w:val="22"/>
        </w:rPr>
      </w:pPr>
      <w:r>
        <w:br/>
      </w:r>
      <w:r w:rsidR="00BB0A77">
        <w:t xml:space="preserve">Table </w:t>
      </w:r>
      <w:r w:rsidR="00F863FE">
        <w:t>7</w:t>
      </w:r>
      <w:r w:rsidR="00BB0A77">
        <w:t xml:space="preserve"> </w:t>
      </w:r>
      <w:r w:rsidR="00F863FE">
        <w:rPr>
          <w:rStyle w:val="Strong"/>
          <w:sz w:val="22"/>
        </w:rPr>
        <w:t>Education status</w:t>
      </w:r>
    </w:p>
    <w:tbl>
      <w:tblPr>
        <w:tblStyle w:val="DSSDatatablestyle"/>
        <w:tblpPr w:leftFromText="180" w:rightFromText="180" w:vertAnchor="text" w:horzAnchor="page" w:tblpX="1283" w:tblpY="243"/>
        <w:tblW w:w="9309" w:type="dxa"/>
        <w:tblInd w:w="0" w:type="dxa"/>
        <w:tblLook w:val="04E0" w:firstRow="1" w:lastRow="1" w:firstColumn="1" w:lastColumn="0" w:noHBand="0" w:noVBand="1"/>
        <w:tblCaption w:val="DSS Data table style"/>
      </w:tblPr>
      <w:tblGrid>
        <w:gridCol w:w="5898"/>
        <w:gridCol w:w="1706"/>
        <w:gridCol w:w="1705"/>
      </w:tblGrid>
      <w:tr w:rsidR="00F863FE" w:rsidTr="00F863FE">
        <w:trPr>
          <w:cnfStyle w:val="100000000000" w:firstRow="1" w:lastRow="0" w:firstColumn="0" w:lastColumn="0" w:oddVBand="0" w:evenVBand="0" w:oddHBand="0" w:evenHBand="0" w:firstRowFirstColumn="0" w:firstRowLastColumn="0" w:lastRowFirstColumn="0" w:lastRowLastColumn="0"/>
          <w:tblHeader/>
        </w:trPr>
        <w:tc>
          <w:tcPr>
            <w:tcW w:w="5898" w:type="dxa"/>
          </w:tcPr>
          <w:p w:rsidR="00F863FE" w:rsidRDefault="00F863FE" w:rsidP="00F863FE">
            <w:r>
              <w:t>Study Demographics</w:t>
            </w:r>
          </w:p>
        </w:tc>
        <w:tc>
          <w:tcPr>
            <w:tcW w:w="1706" w:type="dxa"/>
          </w:tcPr>
          <w:p w:rsidR="00F863FE" w:rsidRDefault="00F863FE" w:rsidP="00DF6164">
            <w:r>
              <w:t>Number of responses</w:t>
            </w:r>
          </w:p>
        </w:tc>
        <w:tc>
          <w:tcPr>
            <w:tcW w:w="1705" w:type="dxa"/>
          </w:tcPr>
          <w:p w:rsidR="00F863FE" w:rsidRDefault="00F863FE" w:rsidP="00DF6164">
            <w:r>
              <w:t>% of responses</w:t>
            </w:r>
          </w:p>
        </w:tc>
      </w:tr>
      <w:tr w:rsidR="003A2B7A" w:rsidTr="00F863FE">
        <w:trPr>
          <w:trHeight w:val="454"/>
        </w:trPr>
        <w:tc>
          <w:tcPr>
            <w:tcW w:w="5898" w:type="dxa"/>
          </w:tcPr>
          <w:p w:rsidR="003A2B7A" w:rsidRPr="00227E1B" w:rsidRDefault="003A2B7A" w:rsidP="003A2B7A">
            <w:r>
              <w:t>Primary and secondary students</w:t>
            </w:r>
          </w:p>
        </w:tc>
        <w:tc>
          <w:tcPr>
            <w:tcW w:w="1706" w:type="dxa"/>
          </w:tcPr>
          <w:p w:rsidR="003A2B7A" w:rsidRPr="005C69CF" w:rsidRDefault="003A2B7A" w:rsidP="003A2B7A">
            <w:r w:rsidRPr="005C69CF">
              <w:t>4,221</w:t>
            </w:r>
          </w:p>
        </w:tc>
        <w:tc>
          <w:tcPr>
            <w:tcW w:w="1705" w:type="dxa"/>
          </w:tcPr>
          <w:p w:rsidR="003A2B7A" w:rsidRPr="005C69CF" w:rsidRDefault="003A2B7A" w:rsidP="003A2B7A">
            <w:r w:rsidRPr="005C69CF">
              <w:t>43.34</w:t>
            </w:r>
          </w:p>
        </w:tc>
      </w:tr>
      <w:tr w:rsidR="003A2B7A" w:rsidTr="00F863FE">
        <w:trPr>
          <w:cnfStyle w:val="000000010000" w:firstRow="0" w:lastRow="0" w:firstColumn="0" w:lastColumn="0" w:oddVBand="0" w:evenVBand="0" w:oddHBand="0" w:evenHBand="1" w:firstRowFirstColumn="0" w:firstRowLastColumn="0" w:lastRowFirstColumn="0" w:lastRowLastColumn="0"/>
          <w:trHeight w:val="454"/>
        </w:trPr>
        <w:tc>
          <w:tcPr>
            <w:tcW w:w="5898" w:type="dxa"/>
          </w:tcPr>
          <w:p w:rsidR="003A2B7A" w:rsidRDefault="003A2B7A" w:rsidP="003A2B7A">
            <w:r>
              <w:t>Tertiary students (university and technical college)</w:t>
            </w:r>
          </w:p>
        </w:tc>
        <w:tc>
          <w:tcPr>
            <w:tcW w:w="1706" w:type="dxa"/>
          </w:tcPr>
          <w:p w:rsidR="003A2B7A" w:rsidRPr="005C69CF" w:rsidRDefault="003A2B7A" w:rsidP="003A2B7A">
            <w:r w:rsidRPr="005C69CF">
              <w:t>5,202</w:t>
            </w:r>
          </w:p>
        </w:tc>
        <w:tc>
          <w:tcPr>
            <w:tcW w:w="1705" w:type="dxa"/>
          </w:tcPr>
          <w:p w:rsidR="003A2B7A" w:rsidRPr="005C69CF" w:rsidRDefault="003A2B7A" w:rsidP="003A2B7A">
            <w:r w:rsidRPr="005C69CF">
              <w:t>53.41</w:t>
            </w:r>
          </w:p>
        </w:tc>
      </w:tr>
      <w:tr w:rsidR="003A2B7A" w:rsidTr="000863F9">
        <w:trPr>
          <w:trHeight w:val="454"/>
        </w:trPr>
        <w:tc>
          <w:tcPr>
            <w:tcW w:w="5898" w:type="dxa"/>
            <w:tcBorders>
              <w:bottom w:val="single" w:sz="4" w:space="0" w:color="auto"/>
            </w:tcBorders>
          </w:tcPr>
          <w:p w:rsidR="003A2B7A" w:rsidRDefault="003A2B7A" w:rsidP="003A2B7A">
            <w:r>
              <w:t>Apprentices or trainees</w:t>
            </w:r>
          </w:p>
        </w:tc>
        <w:tc>
          <w:tcPr>
            <w:tcW w:w="1706" w:type="dxa"/>
            <w:tcBorders>
              <w:bottom w:val="single" w:sz="4" w:space="0" w:color="auto"/>
            </w:tcBorders>
          </w:tcPr>
          <w:p w:rsidR="003A2B7A" w:rsidRPr="005C69CF" w:rsidRDefault="003A2B7A" w:rsidP="003A2B7A">
            <w:r w:rsidRPr="005C69CF">
              <w:t>317</w:t>
            </w:r>
          </w:p>
        </w:tc>
        <w:tc>
          <w:tcPr>
            <w:tcW w:w="1705" w:type="dxa"/>
            <w:tcBorders>
              <w:bottom w:val="single" w:sz="4" w:space="0" w:color="auto"/>
            </w:tcBorders>
          </w:tcPr>
          <w:p w:rsidR="003A2B7A" w:rsidRDefault="003A2B7A" w:rsidP="003A2B7A">
            <w:r w:rsidRPr="005C69CF">
              <w:t>3.25</w:t>
            </w:r>
          </w:p>
        </w:tc>
      </w:tr>
      <w:tr w:rsidR="003A2B7A" w:rsidTr="000863F9">
        <w:trPr>
          <w:cnfStyle w:val="010000000000" w:firstRow="0" w:lastRow="1" w:firstColumn="0" w:lastColumn="0" w:oddVBand="0" w:evenVBand="0" w:oddHBand="0" w:evenHBand="0" w:firstRowFirstColumn="0" w:firstRowLastColumn="0" w:lastRowFirstColumn="0" w:lastRowLastColumn="0"/>
          <w:trHeight w:val="454"/>
        </w:trPr>
        <w:tc>
          <w:tcPr>
            <w:tcW w:w="5898" w:type="dxa"/>
            <w:tcBorders>
              <w:top w:val="single" w:sz="4" w:space="0" w:color="auto"/>
            </w:tcBorders>
          </w:tcPr>
          <w:p w:rsidR="003A2B7A" w:rsidRDefault="003A2B7A" w:rsidP="003A2B7A">
            <w:r>
              <w:t>Total</w:t>
            </w:r>
          </w:p>
        </w:tc>
        <w:tc>
          <w:tcPr>
            <w:tcW w:w="1706" w:type="dxa"/>
            <w:tcBorders>
              <w:top w:val="single" w:sz="4" w:space="0" w:color="auto"/>
            </w:tcBorders>
          </w:tcPr>
          <w:p w:rsidR="003A2B7A" w:rsidRPr="001324EA" w:rsidRDefault="003A2B7A" w:rsidP="003A2B7A">
            <w:r w:rsidRPr="001324EA">
              <w:t>9,740</w:t>
            </w:r>
          </w:p>
        </w:tc>
        <w:tc>
          <w:tcPr>
            <w:tcW w:w="1705" w:type="dxa"/>
            <w:tcBorders>
              <w:top w:val="single" w:sz="4" w:space="0" w:color="auto"/>
            </w:tcBorders>
          </w:tcPr>
          <w:p w:rsidR="003A2B7A" w:rsidRDefault="003A2B7A" w:rsidP="003A2B7A">
            <w:r w:rsidRPr="001324EA">
              <w:t>100.00</w:t>
            </w:r>
          </w:p>
        </w:tc>
      </w:tr>
    </w:tbl>
    <w:p w:rsidR="00BB0A77" w:rsidRDefault="00BB0A77" w:rsidP="00BB0A77">
      <w:pPr>
        <w:pStyle w:val="Caption"/>
        <w:keepNext/>
      </w:pPr>
      <w:r>
        <w:t xml:space="preserve">Table </w:t>
      </w:r>
      <w:r w:rsidR="00AA302F">
        <w:t xml:space="preserve">8 </w:t>
      </w:r>
      <w:r w:rsidR="00AA302F">
        <w:rPr>
          <w:rStyle w:val="Strong"/>
          <w:sz w:val="22"/>
        </w:rPr>
        <w:t>Tenant pathways</w:t>
      </w:r>
    </w:p>
    <w:tbl>
      <w:tblPr>
        <w:tblStyle w:val="DSSDatatablestyle"/>
        <w:tblpPr w:leftFromText="180" w:rightFromText="180" w:vertAnchor="text" w:horzAnchor="page" w:tblpX="1283" w:tblpY="243"/>
        <w:tblW w:w="9462" w:type="dxa"/>
        <w:tblInd w:w="0" w:type="dxa"/>
        <w:tblLook w:val="04E0" w:firstRow="1" w:lastRow="1" w:firstColumn="1" w:lastColumn="0" w:noHBand="0" w:noVBand="1"/>
        <w:tblCaption w:val="DSS Data table style"/>
      </w:tblPr>
      <w:tblGrid>
        <w:gridCol w:w="4678"/>
        <w:gridCol w:w="2410"/>
        <w:gridCol w:w="2374"/>
      </w:tblGrid>
      <w:tr w:rsidR="00AA302F" w:rsidTr="00AA302F">
        <w:trPr>
          <w:cnfStyle w:val="100000000000" w:firstRow="1" w:lastRow="0" w:firstColumn="0" w:lastColumn="0" w:oddVBand="0" w:evenVBand="0" w:oddHBand="0" w:evenHBand="0" w:firstRowFirstColumn="0" w:firstRowLastColumn="0" w:lastRowFirstColumn="0" w:lastRowLastColumn="0"/>
          <w:tblHeader/>
        </w:trPr>
        <w:tc>
          <w:tcPr>
            <w:tcW w:w="4678" w:type="dxa"/>
          </w:tcPr>
          <w:p w:rsidR="00AA302F" w:rsidRDefault="00AA302F" w:rsidP="00AA302F">
            <w:r>
              <w:t>Tenant Demographic Assessment (TDA) Pathway</w:t>
            </w:r>
          </w:p>
        </w:tc>
        <w:tc>
          <w:tcPr>
            <w:tcW w:w="2410" w:type="dxa"/>
          </w:tcPr>
          <w:p w:rsidR="00AA302F" w:rsidRDefault="00AA302F" w:rsidP="00DF6164">
            <w:r>
              <w:t>Number of TDA’s</w:t>
            </w:r>
          </w:p>
        </w:tc>
        <w:tc>
          <w:tcPr>
            <w:tcW w:w="2374" w:type="dxa"/>
          </w:tcPr>
          <w:p w:rsidR="00AA302F" w:rsidRDefault="00AA302F" w:rsidP="00DF6164">
            <w:r>
              <w:t>% of responses</w:t>
            </w:r>
          </w:p>
        </w:tc>
      </w:tr>
      <w:tr w:rsidR="003A2B7A" w:rsidTr="00AA302F">
        <w:trPr>
          <w:trHeight w:val="454"/>
        </w:trPr>
        <w:tc>
          <w:tcPr>
            <w:tcW w:w="4678" w:type="dxa"/>
          </w:tcPr>
          <w:p w:rsidR="003A2B7A" w:rsidRPr="00227E1B" w:rsidRDefault="003A2B7A" w:rsidP="003A2B7A">
            <w:r>
              <w:t>New Lease with New Tenants</w:t>
            </w:r>
          </w:p>
        </w:tc>
        <w:tc>
          <w:tcPr>
            <w:tcW w:w="2410" w:type="dxa"/>
          </w:tcPr>
          <w:p w:rsidR="003A2B7A" w:rsidRPr="00F82020" w:rsidRDefault="003A2B7A" w:rsidP="003A2B7A">
            <w:r w:rsidRPr="00F82020">
              <w:t>6,285</w:t>
            </w:r>
          </w:p>
        </w:tc>
        <w:tc>
          <w:tcPr>
            <w:tcW w:w="2374" w:type="dxa"/>
          </w:tcPr>
          <w:p w:rsidR="003A2B7A" w:rsidRPr="00F82020" w:rsidRDefault="003A2B7A" w:rsidP="003A2B7A">
            <w:r w:rsidRPr="00F82020">
              <w:t>30.51</w:t>
            </w:r>
          </w:p>
        </w:tc>
      </w:tr>
      <w:tr w:rsidR="003A2B7A" w:rsidTr="00AA302F">
        <w:trPr>
          <w:cnfStyle w:val="000000010000" w:firstRow="0" w:lastRow="0" w:firstColumn="0" w:lastColumn="0" w:oddVBand="0" w:evenVBand="0" w:oddHBand="0" w:evenHBand="1" w:firstRowFirstColumn="0" w:firstRowLastColumn="0" w:lastRowFirstColumn="0" w:lastRowLastColumn="0"/>
          <w:trHeight w:val="454"/>
        </w:trPr>
        <w:tc>
          <w:tcPr>
            <w:tcW w:w="4678" w:type="dxa"/>
          </w:tcPr>
          <w:p w:rsidR="003A2B7A" w:rsidRDefault="003A2B7A" w:rsidP="003A2B7A">
            <w:r>
              <w:t>New Lease with Same Tenants</w:t>
            </w:r>
          </w:p>
        </w:tc>
        <w:tc>
          <w:tcPr>
            <w:tcW w:w="2410" w:type="dxa"/>
          </w:tcPr>
          <w:p w:rsidR="003A2B7A" w:rsidRPr="00F82020" w:rsidRDefault="003A2B7A" w:rsidP="003A2B7A">
            <w:r w:rsidRPr="00F82020">
              <w:t>6,389</w:t>
            </w:r>
          </w:p>
        </w:tc>
        <w:tc>
          <w:tcPr>
            <w:tcW w:w="2374" w:type="dxa"/>
          </w:tcPr>
          <w:p w:rsidR="003A2B7A" w:rsidRPr="00F82020" w:rsidRDefault="003A2B7A" w:rsidP="003A2B7A">
            <w:r w:rsidRPr="00F82020">
              <w:t>31.02</w:t>
            </w:r>
          </w:p>
        </w:tc>
      </w:tr>
      <w:tr w:rsidR="003A2B7A" w:rsidTr="000863F9">
        <w:trPr>
          <w:trHeight w:val="454"/>
        </w:trPr>
        <w:tc>
          <w:tcPr>
            <w:tcW w:w="4678" w:type="dxa"/>
            <w:tcBorders>
              <w:bottom w:val="single" w:sz="4" w:space="0" w:color="auto"/>
            </w:tcBorders>
          </w:tcPr>
          <w:p w:rsidR="003A2B7A" w:rsidRDefault="003A2B7A" w:rsidP="003A2B7A">
            <w:r>
              <w:t>Same Lease</w:t>
            </w:r>
          </w:p>
        </w:tc>
        <w:tc>
          <w:tcPr>
            <w:tcW w:w="2410" w:type="dxa"/>
            <w:tcBorders>
              <w:bottom w:val="single" w:sz="4" w:space="0" w:color="auto"/>
            </w:tcBorders>
          </w:tcPr>
          <w:p w:rsidR="003A2B7A" w:rsidRPr="00F82020" w:rsidRDefault="003A2B7A" w:rsidP="003A2B7A">
            <w:r w:rsidRPr="00F82020">
              <w:t>7,923</w:t>
            </w:r>
          </w:p>
        </w:tc>
        <w:tc>
          <w:tcPr>
            <w:tcW w:w="2374" w:type="dxa"/>
            <w:tcBorders>
              <w:bottom w:val="single" w:sz="4" w:space="0" w:color="auto"/>
            </w:tcBorders>
          </w:tcPr>
          <w:p w:rsidR="003A2B7A" w:rsidRDefault="003A2B7A" w:rsidP="003A2B7A">
            <w:r w:rsidRPr="00F82020">
              <w:t>38.47</w:t>
            </w:r>
          </w:p>
        </w:tc>
      </w:tr>
      <w:tr w:rsidR="003A2B7A" w:rsidTr="000863F9">
        <w:trPr>
          <w:cnfStyle w:val="010000000000" w:firstRow="0" w:lastRow="1" w:firstColumn="0" w:lastColumn="0" w:oddVBand="0" w:evenVBand="0" w:oddHBand="0" w:evenHBand="0" w:firstRowFirstColumn="0" w:firstRowLastColumn="0" w:lastRowFirstColumn="0" w:lastRowLastColumn="0"/>
          <w:trHeight w:val="454"/>
        </w:trPr>
        <w:tc>
          <w:tcPr>
            <w:tcW w:w="4678" w:type="dxa"/>
            <w:tcBorders>
              <w:top w:val="single" w:sz="4" w:space="0" w:color="auto"/>
            </w:tcBorders>
          </w:tcPr>
          <w:p w:rsidR="003A2B7A" w:rsidRDefault="003A2B7A" w:rsidP="003A2B7A">
            <w:r>
              <w:t>Total</w:t>
            </w:r>
          </w:p>
        </w:tc>
        <w:tc>
          <w:tcPr>
            <w:tcW w:w="2410" w:type="dxa"/>
            <w:tcBorders>
              <w:top w:val="single" w:sz="4" w:space="0" w:color="auto"/>
            </w:tcBorders>
          </w:tcPr>
          <w:p w:rsidR="003A2B7A" w:rsidRPr="009526A5" w:rsidRDefault="003A2B7A" w:rsidP="003A2B7A">
            <w:r w:rsidRPr="009526A5">
              <w:t>20,597</w:t>
            </w:r>
          </w:p>
        </w:tc>
        <w:tc>
          <w:tcPr>
            <w:tcW w:w="2374" w:type="dxa"/>
            <w:tcBorders>
              <w:top w:val="single" w:sz="4" w:space="0" w:color="auto"/>
            </w:tcBorders>
          </w:tcPr>
          <w:p w:rsidR="003A2B7A" w:rsidRDefault="003A2B7A" w:rsidP="003A2B7A">
            <w:r w:rsidRPr="009526A5">
              <w:t>100.00</w:t>
            </w:r>
          </w:p>
        </w:tc>
      </w:tr>
    </w:tbl>
    <w:p w:rsidR="00BB0A77" w:rsidRDefault="00BB0A77" w:rsidP="00DB3076">
      <w:pPr>
        <w:spacing w:before="0" w:after="200" w:line="276" w:lineRule="auto"/>
      </w:pPr>
    </w:p>
    <w:sectPr w:rsidR="00BB0A77" w:rsidSect="00DB3076">
      <w:headerReference w:type="default" r:id="rId14"/>
      <w:headerReference w:type="first" r:id="rId15"/>
      <w:footerReference w:type="first" r:id="rId16"/>
      <w:pgSz w:w="11906" w:h="16838"/>
      <w:pgMar w:top="907" w:right="1418" w:bottom="568" w:left="1134"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38" w:rsidRDefault="00533638" w:rsidP="008F3023">
      <w:pPr>
        <w:spacing w:before="0" w:after="0" w:line="240" w:lineRule="auto"/>
      </w:pPr>
      <w:r>
        <w:separator/>
      </w:r>
    </w:p>
  </w:endnote>
  <w:endnote w:type="continuationSeparator" w:id="0">
    <w:p w:rsidR="00533638" w:rsidRDefault="00533638"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DC" w:rsidRDefault="003C3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84227C" w:rsidRDefault="0084227C" w:rsidP="00FA16C6">
        <w:pPr>
          <w:pStyle w:val="Footer"/>
          <w:spacing w:after="240"/>
          <w:jc w:val="center"/>
        </w:pPr>
        <w:r>
          <w:fldChar w:fldCharType="begin"/>
        </w:r>
        <w:r>
          <w:instrText xml:space="preserve"> PAGE   \* MERGEFORMAT </w:instrText>
        </w:r>
        <w:r>
          <w:fldChar w:fldCharType="separate"/>
        </w:r>
        <w:r w:rsidR="003C32DC">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B1" w:rsidRDefault="00FC143A" w:rsidP="00B10EB1">
    <w:pPr>
      <w:pStyle w:val="Footer"/>
      <w:ind w:left="-1417"/>
    </w:pPr>
    <w:r>
      <w:rPr>
        <w:noProof/>
      </w:rPr>
      <w:drawing>
        <wp:inline distT="0" distB="0" distL="0" distR="0" wp14:anchorId="1CDC78E9" wp14:editId="51173AFD">
          <wp:extent cx="7518400" cy="5095499"/>
          <wp:effectExtent l="0" t="0" r="6350" b="0"/>
          <wp:docPr id="10" name="Picture 10"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FB" w:rsidRDefault="00533638"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sidR="003C32DC">
          <w:rPr>
            <w:noProof/>
          </w:rPr>
          <w:t>2</w:t>
        </w:r>
        <w:r w:rsidR="00281DFB">
          <w:rPr>
            <w:noProof/>
          </w:rPr>
          <w:fldChar w:fldCharType="end"/>
        </w:r>
      </w:sdtContent>
    </w:sdt>
  </w:p>
  <w:p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38" w:rsidRDefault="00533638" w:rsidP="008F3023">
      <w:pPr>
        <w:spacing w:before="0" w:after="0" w:line="240" w:lineRule="auto"/>
      </w:pPr>
      <w:r>
        <w:separator/>
      </w:r>
    </w:p>
  </w:footnote>
  <w:footnote w:type="continuationSeparator" w:id="0">
    <w:p w:rsidR="00533638" w:rsidRDefault="00533638"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DC" w:rsidRDefault="003C3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DC" w:rsidRDefault="003C3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23" w:rsidRDefault="008F3023" w:rsidP="00F30908">
    <w:pPr>
      <w:ind w:left="-964"/>
    </w:pPr>
    <w:r>
      <w:rPr>
        <w:noProof/>
      </w:rPr>
      <w:drawing>
        <wp:inline distT="0" distB="0" distL="0" distR="0" wp14:anchorId="0108EC21" wp14:editId="4E575061">
          <wp:extent cx="3236400" cy="936000"/>
          <wp:effectExtent l="0" t="0" r="2540" b="0"/>
          <wp:docPr id="9" name="Picture 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7C" w:rsidRPr="0084227C" w:rsidRDefault="0084227C" w:rsidP="0084227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F2" w:rsidRDefault="004243F2"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BA394F"/>
    <w:multiLevelType w:val="hybridMultilevel"/>
    <w:tmpl w:val="9F2ABA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6C574E"/>
    <w:multiLevelType w:val="hybridMultilevel"/>
    <w:tmpl w:val="3E98B4E6"/>
    <w:lvl w:ilvl="0" w:tplc="0C090001">
      <w:start w:val="1"/>
      <w:numFmt w:val="bullet"/>
      <w:lvlText w:val=""/>
      <w:lvlJc w:val="left"/>
      <w:pPr>
        <w:ind w:left="720" w:hanging="360"/>
      </w:pPr>
      <w:rPr>
        <w:rFonts w:ascii="Symbol" w:hAnsi="Symbol" w:hint="default"/>
      </w:rPr>
    </w:lvl>
    <w:lvl w:ilvl="1" w:tplc="67B4CB44">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C22AFD"/>
    <w:multiLevelType w:val="hybridMultilevel"/>
    <w:tmpl w:val="A89C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F01B0B"/>
    <w:multiLevelType w:val="hybridMultilevel"/>
    <w:tmpl w:val="4452715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B2"/>
    <w:rsid w:val="000140B8"/>
    <w:rsid w:val="00081610"/>
    <w:rsid w:val="000863F9"/>
    <w:rsid w:val="000F75FC"/>
    <w:rsid w:val="001510D7"/>
    <w:rsid w:val="001A7461"/>
    <w:rsid w:val="001E630D"/>
    <w:rsid w:val="002152B2"/>
    <w:rsid w:val="002346B5"/>
    <w:rsid w:val="00281DFB"/>
    <w:rsid w:val="002B3CC6"/>
    <w:rsid w:val="00311FC7"/>
    <w:rsid w:val="00334EF1"/>
    <w:rsid w:val="00335A14"/>
    <w:rsid w:val="00337926"/>
    <w:rsid w:val="0038044C"/>
    <w:rsid w:val="003A2B7A"/>
    <w:rsid w:val="003A70C3"/>
    <w:rsid w:val="003B0D19"/>
    <w:rsid w:val="003B2BB8"/>
    <w:rsid w:val="003C32DC"/>
    <w:rsid w:val="003D34FF"/>
    <w:rsid w:val="003E2B62"/>
    <w:rsid w:val="003E59D9"/>
    <w:rsid w:val="00403055"/>
    <w:rsid w:val="00415B6C"/>
    <w:rsid w:val="004243F2"/>
    <w:rsid w:val="004354E6"/>
    <w:rsid w:val="00440CB8"/>
    <w:rsid w:val="00452163"/>
    <w:rsid w:val="00471456"/>
    <w:rsid w:val="004B54CA"/>
    <w:rsid w:val="004C3647"/>
    <w:rsid w:val="004E5CBF"/>
    <w:rsid w:val="004F77F4"/>
    <w:rsid w:val="00517AE4"/>
    <w:rsid w:val="005312DA"/>
    <w:rsid w:val="00533638"/>
    <w:rsid w:val="0054713E"/>
    <w:rsid w:val="005543A8"/>
    <w:rsid w:val="005655B0"/>
    <w:rsid w:val="00567053"/>
    <w:rsid w:val="00584FC1"/>
    <w:rsid w:val="00586246"/>
    <w:rsid w:val="005877DC"/>
    <w:rsid w:val="00597852"/>
    <w:rsid w:val="005C3AA9"/>
    <w:rsid w:val="00621974"/>
    <w:rsid w:val="00625D5F"/>
    <w:rsid w:val="00654327"/>
    <w:rsid w:val="006A4CE7"/>
    <w:rsid w:val="006B2D84"/>
    <w:rsid w:val="006D2DA3"/>
    <w:rsid w:val="007065F3"/>
    <w:rsid w:val="00724EB6"/>
    <w:rsid w:val="0073320E"/>
    <w:rsid w:val="00785261"/>
    <w:rsid w:val="007A7A5B"/>
    <w:rsid w:val="007B0256"/>
    <w:rsid w:val="007E3959"/>
    <w:rsid w:val="007E3B8B"/>
    <w:rsid w:val="008026E8"/>
    <w:rsid w:val="00820736"/>
    <w:rsid w:val="0084227C"/>
    <w:rsid w:val="008565DF"/>
    <w:rsid w:val="0085710F"/>
    <w:rsid w:val="00876CA6"/>
    <w:rsid w:val="00877018"/>
    <w:rsid w:val="008916D6"/>
    <w:rsid w:val="008F3023"/>
    <w:rsid w:val="009225F0"/>
    <w:rsid w:val="00942E42"/>
    <w:rsid w:val="0094563F"/>
    <w:rsid w:val="009D3CCB"/>
    <w:rsid w:val="00A06AFB"/>
    <w:rsid w:val="00A13549"/>
    <w:rsid w:val="00A43E66"/>
    <w:rsid w:val="00A4462B"/>
    <w:rsid w:val="00A74769"/>
    <w:rsid w:val="00AA1E3A"/>
    <w:rsid w:val="00AA302F"/>
    <w:rsid w:val="00AA7226"/>
    <w:rsid w:val="00B10EB1"/>
    <w:rsid w:val="00B25125"/>
    <w:rsid w:val="00BA2DB9"/>
    <w:rsid w:val="00BA6A09"/>
    <w:rsid w:val="00BB03A8"/>
    <w:rsid w:val="00BB0A77"/>
    <w:rsid w:val="00BD3D81"/>
    <w:rsid w:val="00BE7148"/>
    <w:rsid w:val="00C027B8"/>
    <w:rsid w:val="00C57001"/>
    <w:rsid w:val="00C735F0"/>
    <w:rsid w:val="00C76B3D"/>
    <w:rsid w:val="00C805FF"/>
    <w:rsid w:val="00CA5D88"/>
    <w:rsid w:val="00CB718C"/>
    <w:rsid w:val="00CE1CB4"/>
    <w:rsid w:val="00D22A8A"/>
    <w:rsid w:val="00D71C54"/>
    <w:rsid w:val="00D86E50"/>
    <w:rsid w:val="00D90D3C"/>
    <w:rsid w:val="00DB3076"/>
    <w:rsid w:val="00DB33E4"/>
    <w:rsid w:val="00E30C3C"/>
    <w:rsid w:val="00E708BB"/>
    <w:rsid w:val="00EA66F0"/>
    <w:rsid w:val="00EE3834"/>
    <w:rsid w:val="00F30908"/>
    <w:rsid w:val="00F85669"/>
    <w:rsid w:val="00F863FE"/>
    <w:rsid w:val="00FA16C6"/>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BB0A77"/>
    <w:rPr>
      <w:sz w:val="16"/>
      <w:szCs w:val="16"/>
    </w:rPr>
  </w:style>
  <w:style w:type="paragraph" w:styleId="CommentText">
    <w:name w:val="annotation text"/>
    <w:basedOn w:val="Normal"/>
    <w:link w:val="CommentTextChar"/>
    <w:uiPriority w:val="99"/>
    <w:semiHidden/>
    <w:unhideWhenUsed/>
    <w:rsid w:val="00BB0A77"/>
    <w:pPr>
      <w:spacing w:line="240" w:lineRule="auto"/>
    </w:pPr>
    <w:rPr>
      <w:sz w:val="20"/>
      <w:szCs w:val="20"/>
    </w:rPr>
  </w:style>
  <w:style w:type="character" w:customStyle="1" w:styleId="CommentTextChar">
    <w:name w:val="Comment Text Char"/>
    <w:basedOn w:val="DefaultParagraphFont"/>
    <w:link w:val="CommentText"/>
    <w:uiPriority w:val="99"/>
    <w:semiHidden/>
    <w:rsid w:val="00BB0A77"/>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B0A77"/>
    <w:rPr>
      <w:b/>
      <w:bCs/>
    </w:rPr>
  </w:style>
  <w:style w:type="character" w:customStyle="1" w:styleId="CommentSubjectChar">
    <w:name w:val="Comment Subject Char"/>
    <w:basedOn w:val="CommentTextChar"/>
    <w:link w:val="CommentSubject"/>
    <w:uiPriority w:val="99"/>
    <w:semiHidden/>
    <w:rsid w:val="00BB0A77"/>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4562">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FDAC-0765-4A0C-B571-8023F29C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4558</Characters>
  <Application>Microsoft Office Word</Application>
  <DocSecurity>0</DocSecurity>
  <Lines>351</Lines>
  <Paragraphs>239</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2023-11-24T03:07:00Z</dcterms:created>
  <dcterms:modified xsi:type="dcterms:W3CDTF">2023-11-24T03:07:00Z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4328D0B22CA648E3BE89F3C8CFD321AE</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2023-11-24T03:07:45Z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AD69E5DD4CA8213C9BB50C4BFE8C110E</vt:lpwstr>
  </property>
  <property fmtid="{D5CDD505-2E9C-101B-9397-08002B2CF9AE}" pid="21" name="PM_Hash_Salt">
    <vt:lpwstr>6739697B232AE5538A3EA688ECD7C0BF</vt:lpwstr>
  </property>
  <property fmtid="{D5CDD505-2E9C-101B-9397-08002B2CF9AE}" pid="22" name="PM_Hash_SHA1">
    <vt:lpwstr>5190E3B0981AA93B66165EC9C68766D3CCEBB7A9</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