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DB7C2D" w:rsidRPr="00530F96" w14:paraId="709FB9D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4CC5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H265"/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bookmarkEnd w:id="0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06A7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60517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2D31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0A14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863E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D374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15FBF3CE" w14:textId="77777777" w:rsidTr="00D239D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9A64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BDF2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CEFA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DD39A2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9CD05E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96883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1072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0E4FD235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E5B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CE4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E68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FBD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904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468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DAB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20C42A9E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22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Maximum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87A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3A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69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257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19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36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4031B0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978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1AB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521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BD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00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E2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DB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B2373C8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18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5E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14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1A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84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DD6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EF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CB10E1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AE0" w14:textId="3ADCBA81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Under 18, </w:t>
            </w:r>
            <w:r w:rsidR="0059126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living 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0C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B60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1D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9C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AD4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09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3D1DC2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ED7" w14:textId="15579861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Under 18, </w:t>
            </w:r>
            <w:r w:rsidR="0059126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living 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E6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57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67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4C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630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1F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D0A4BC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9B8" w14:textId="43DF6E1B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18 or over, </w:t>
            </w:r>
            <w:r w:rsidR="0059126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living 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62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407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C3B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82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71B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66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D82A11D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8E4" w14:textId="1A1795C5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18 or over, </w:t>
            </w:r>
            <w:r w:rsidR="0059126D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living 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0B4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BBC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78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3E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55B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bookmarkStart w:id="1" w:name="_GoBack"/>
            <w:bookmarkEnd w:id="1"/>
            <w:r>
              <w:rPr>
                <w:rFonts w:cs="Arial"/>
                <w:sz w:val="18"/>
                <w:szCs w:val="18"/>
              </w:rPr>
              <w:t>$22.40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10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760E70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64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2D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DE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48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77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433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4E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747F1B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98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34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02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2F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B2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A5B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37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F248558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9B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D5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EE31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5F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D31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270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D6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F55E51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1C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741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4E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15E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D7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2BFE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2D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31BB698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84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CB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A7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68B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BCC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$465.20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BE2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$26.70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C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8B231B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AC2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4B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665B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B8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5B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9DF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486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35E8A51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05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06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55F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AA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68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149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11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16D7317" w14:textId="77777777" w:rsidTr="00D239D2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9E8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* For long-term unemployed or migrant English students aged 22 </w:t>
            </w:r>
            <w:proofErr w:type="gramStart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years or over commencing full-time study</w:t>
            </w:r>
            <w:proofErr w:type="gramEnd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or an Australian Apprenticeship.</w:t>
            </w:r>
          </w:p>
        </w:tc>
      </w:tr>
      <w:tr w:rsidR="00DB7C2D" w:rsidRPr="00530F96" w14:paraId="78C946DE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4E99C" w14:textId="6B93A719" w:rsidR="00DB7C2D" w:rsidRPr="00530F96" w:rsidRDefault="00DB7C2D" w:rsidP="00A15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 w:rsidR="00A15C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DE9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034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974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77F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543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8A9D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4C6562B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CB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D1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CF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64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77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4A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29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11C4C17" w14:textId="77777777" w:rsidTr="00D239D2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12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Youth Allowance (students and Australian Apprentices)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FB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61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BB1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10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EDB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1724BEA" w14:textId="77777777" w:rsidTr="00D239D2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5C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4C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8F2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94A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C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DF7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1E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9BCC785" w14:textId="77777777" w:rsidTr="00D239D2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E6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39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89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13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95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03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7D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656801E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F90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4A2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54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EAF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7F9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CA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52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AEF290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EC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65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E2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AE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27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3E8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00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C023AE1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DF1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C60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95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DE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DF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C76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29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4FEE24D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50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6C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1F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F9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66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81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1C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C15D49E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C5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0D3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3EB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1C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53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$1,057.17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09F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$60.67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9C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3DAE83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E6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69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8D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DB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$696.17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17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$728.00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07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521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36E91A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715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BC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16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9D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EC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18E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57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9FD4FA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A7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53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31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E8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$1,086.34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ED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3E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F0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0DB18D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E1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E8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D4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F6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5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EA4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$37.34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A5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A66159D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24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A7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B7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67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D7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C68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22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184E08C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68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80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AF9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1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FF5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$1,445.50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B0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CF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08A8E1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BE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38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613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343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BF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$1,116.34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FC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1E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F98A48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9C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75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564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AF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72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81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6C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B7B8ADC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15B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5C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F0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C9C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48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A0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6D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8EB1A06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FD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CB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06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70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84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$1,200.50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7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$58.66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1F2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77DFAF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F8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B6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8C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B9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BA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61B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49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B2CE92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94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37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DC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67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45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$1,711.84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C0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$97.84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D8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8BB4DE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3D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A4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245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E6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$1,313.67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91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$1,382.67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69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51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D03F1E6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D5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E3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BA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B52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34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CDA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A6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777AD04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34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AC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D40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93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$1,207.34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BE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$1,280.67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1D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$73.33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F0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A790B5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2B6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3B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CC3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80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$1,536.84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1F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$1,630.00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E8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$93.16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7C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FB67E1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65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89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4E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8E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81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CA5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9EA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0E0C852" w14:textId="77777777" w:rsidTr="00D239D2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E12A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* For long-term unemployed or migrant English students aged 22 </w:t>
            </w:r>
            <w:proofErr w:type="gramStart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years or over commencing full-time study</w:t>
            </w:r>
            <w:proofErr w:type="gramEnd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or an Australian Apprenticeship.</w:t>
            </w:r>
          </w:p>
        </w:tc>
      </w:tr>
      <w:tr w:rsidR="00DB7C2D" w:rsidRPr="00530F96" w14:paraId="296CF7BB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7734" w14:textId="77777777" w:rsidR="008F7F5B" w:rsidRDefault="008F7F5B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29B7DEA2" w14:textId="790AF31C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threshold for 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2D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C9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26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AB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461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EA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F9FFE0A" w14:textId="77777777" w:rsidTr="00D239D2">
        <w:trPr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5B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3F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50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87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$56,137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DA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$58,108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5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$1,971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9E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51976B6B" w14:textId="77777777" w:rsidTr="00D239D2">
        <w:trPr>
          <w:trHeight w:val="44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E3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Maintenance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ree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46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50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25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C79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FD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3F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6518B93" w14:textId="77777777" w:rsidTr="00D239D2">
        <w:trPr>
          <w:trHeight w:val="9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80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7C7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F2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$1,752.00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68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$1,752.00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35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BB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1CE465B9" w14:textId="77777777" w:rsidTr="00D239D2">
        <w:trPr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F0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child add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E4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454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99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$584.00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D6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$584.00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7E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CBD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011F3EA8" w14:textId="77777777" w:rsidR="00DB7C2D" w:rsidRDefault="00DB7C2D" w:rsidP="00DB7C2D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DB7C2D" w:rsidRPr="00530F96" w14:paraId="70CFBDFA" w14:textId="77777777" w:rsidTr="00D239D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35B5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40E2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06CB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85A0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3012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F501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05AF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1E9FC1DE" w14:textId="77777777" w:rsidTr="00D239D2">
        <w:trPr>
          <w:trHeight w:val="315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81BC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 (continued)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D7F5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C4BA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C4E63E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65AD3B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57985B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0BED6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3BD90BCD" w14:textId="77777777" w:rsidTr="00D239D2">
        <w:trPr>
          <w:trHeight w:val="306"/>
        </w:trPr>
        <w:tc>
          <w:tcPr>
            <w:tcW w:w="63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D2AA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Partner income test - partner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ncome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ree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rea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9502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5F1E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E8BD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280F2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1342DB6F" w14:textId="77777777" w:rsidTr="00D239D2">
        <w:trPr>
          <w:trHeight w:val="108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4C3" w14:textId="77777777" w:rsidR="00DB7C2D" w:rsidRPr="00530F96" w:rsidRDefault="00DB7C2D" w:rsidP="00D239D2">
            <w:pPr>
              <w:spacing w:after="0" w:line="240" w:lineRule="auto"/>
              <w:ind w:left="319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5C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BA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B7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3FC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1C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72C02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6B3C8D5" w14:textId="77777777" w:rsidTr="00D239D2">
        <w:trPr>
          <w:trHeight w:val="255"/>
        </w:trPr>
        <w:tc>
          <w:tcPr>
            <w:tcW w:w="4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F297" w14:textId="77777777" w:rsidR="00DB7C2D" w:rsidRPr="00124168" w:rsidRDefault="00DB7C2D" w:rsidP="00D239D2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465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A6B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80E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60F4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$1,117.00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69A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$54.00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ECA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976437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863F" w14:textId="77777777" w:rsidR="00DB7C2D" w:rsidRPr="00124168" w:rsidRDefault="00DB7C2D" w:rsidP="00D239D2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E3D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CD5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C16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FEAA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C9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$59.00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1F1C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3A4026" w14:paraId="541F3CBA" w14:textId="77777777" w:rsidTr="00D239D2">
        <w:trPr>
          <w:trHeight w:val="35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034D" w14:textId="77777777" w:rsidR="00DB7C2D" w:rsidRPr="003A4026" w:rsidRDefault="00DB7C2D" w:rsidP="00D239D2">
            <w:pPr>
              <w:spacing w:after="0" w:line="240" w:lineRule="auto"/>
              <w:ind w:left="319"/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56FE" w14:textId="77777777" w:rsidR="00DB7C2D" w:rsidRPr="003A402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4D0E" w14:textId="77777777" w:rsidR="00DB7C2D" w:rsidRPr="003A402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D273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60BD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62022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7A49" w14:textId="77777777" w:rsidR="00DB7C2D" w:rsidRPr="003A402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en-AU"/>
              </w:rPr>
            </w:pPr>
          </w:p>
        </w:tc>
      </w:tr>
      <w:tr w:rsidR="00DB7C2D" w:rsidRPr="00124168" w14:paraId="7D5E6F9B" w14:textId="77777777" w:rsidTr="00D239D2">
        <w:trPr>
          <w:trHeight w:val="9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D698F4D" w14:textId="77777777" w:rsidR="00DB7C2D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5AB4DB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7D26AE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5B396A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CB68520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11E12DD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9C67409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124168" w14:paraId="26597514" w14:textId="77777777" w:rsidTr="00D239D2">
        <w:trPr>
          <w:trHeight w:val="380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2AEC948E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Austudy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510BE02E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4FA42152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669F341B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049EF08A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607E93DB" w14:textId="77777777" w:rsidR="00DB7C2D" w:rsidRPr="00124168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72FB1B76" w14:textId="77777777" w:rsidR="00DB7C2D" w:rsidRPr="00124168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707DF2AB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59C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100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938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D55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5E4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286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AC46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10DC6C1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3F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Maximum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A7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B7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D4A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DB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D3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EF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818C37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9832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611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66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AF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48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63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DB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4A36E5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BA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2D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EB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CE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C9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B0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19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1DA3E1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F6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08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14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A0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17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42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7B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85CBAD6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DC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5C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D2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60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4B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401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38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228D1F1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ED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B10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AB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62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73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0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F5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820D34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ECA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3D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33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1B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B2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6CA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9E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04CB9FD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21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B7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90C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BA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BA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AF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63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7626C8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F9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F3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4F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E9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00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C2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02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7B5586C" w14:textId="77777777" w:rsidTr="00D239D2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1D6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* For long-term unemployed or migrant English students aged 22 </w:t>
            </w:r>
            <w:proofErr w:type="gramStart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years or over commencing full-time study</w:t>
            </w:r>
            <w:proofErr w:type="gramEnd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or an Australian Apprenticeship.</w:t>
            </w:r>
          </w:p>
        </w:tc>
      </w:tr>
      <w:tr w:rsidR="00DB7C2D" w:rsidRPr="00530F96" w14:paraId="35BE98A5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E26D7" w14:textId="3685C3E5" w:rsidR="00DB7C2D" w:rsidRPr="00530F96" w:rsidRDefault="00DB7C2D" w:rsidP="00A15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 w:rsidR="00A15C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C67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C48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801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9EA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743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4521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29DEDE1C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CA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7C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2BB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8A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15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02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32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50CE46C" w14:textId="77777777" w:rsidTr="00D239D2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1D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AB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FD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1D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BF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E2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76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DD20A41" w14:textId="77777777" w:rsidTr="00D239D2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F0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48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D8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5A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8C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$575.00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D2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45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6D6740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8A2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17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0D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20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6E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C1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4B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7DE2C47" w14:textId="77777777" w:rsidTr="00D239D2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9A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FE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2F3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5D1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14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0A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D9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8038A9C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926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9FB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71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F2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4C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89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71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FDD343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7C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73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EF3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86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F33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$1,445.50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6A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B55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7A3B64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2E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8A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6C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4C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43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$1,711.84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72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$97.84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B1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4C51BE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19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0C2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A3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11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26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C2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05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0A581F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E5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CB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F5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3A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199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$1,445.50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E3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C7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0BC970E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04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66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287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4A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35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05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7A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B7C2D" w:rsidRPr="00530F96" w14:paraId="76D3970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66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C4A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6F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F5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$1,536.84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24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$1,630.00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A8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$93.16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ACB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362CB2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03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47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20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E5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2F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8F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59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7010C1B" w14:textId="77777777" w:rsidTr="00D239D2">
        <w:trPr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85D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 xml:space="preserve"># 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0D2C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DB7C2D" w:rsidRPr="00530F96" w14:paraId="58045C5E" w14:textId="77777777" w:rsidTr="00D239D2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759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* For long-term unemployed or migrant English students aged 22 </w:t>
            </w:r>
            <w:proofErr w:type="gramStart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years or over commencing full-time study</w:t>
            </w:r>
            <w:proofErr w:type="gramEnd"/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or an Australian Apprenticeship.</w:t>
            </w:r>
          </w:p>
        </w:tc>
      </w:tr>
      <w:tr w:rsidR="00DB7C2D" w:rsidRPr="00530F96" w14:paraId="01CF97DE" w14:textId="77777777" w:rsidTr="00D239D2">
        <w:trPr>
          <w:trHeight w:val="2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7696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ner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income test – partner income free area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A3CAB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8666B4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1EE786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4DB3E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BB203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90AC9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</w:tr>
      <w:tr w:rsidR="00DB7C2D" w:rsidRPr="00530F96" w14:paraId="4177BD8E" w14:textId="77777777" w:rsidTr="00D239D2">
        <w:trPr>
          <w:trHeight w:val="13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1C0C5" w14:textId="77777777" w:rsidR="00DB7C2D" w:rsidRPr="002B2FE7" w:rsidRDefault="00DB7C2D" w:rsidP="00D239D2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4D03FC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EB0C9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111D9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466B01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3CF8C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BDDA97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58C88E2" w14:textId="77777777" w:rsidTr="00D239D2">
        <w:trPr>
          <w:trHeight w:val="19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BD3D" w14:textId="77777777" w:rsidR="00DB7C2D" w:rsidRPr="002B2FE7" w:rsidRDefault="00DB7C2D" w:rsidP="00D239D2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A008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28B3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340B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5BBF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$1,117.00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6863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$54.00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341B4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2F57503" w14:textId="77777777" w:rsidTr="00D239D2">
        <w:trPr>
          <w:trHeight w:val="19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C0E8F" w14:textId="77777777" w:rsidR="00DB7C2D" w:rsidRPr="002B2FE7" w:rsidRDefault="00DB7C2D" w:rsidP="00D239D2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503B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9776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7443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2BD8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$1,201.00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E0D2" w14:textId="77777777" w:rsidR="00DB7C2D" w:rsidRPr="002B2FE7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$59.00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D2F1" w14:textId="77777777" w:rsidR="00DB7C2D" w:rsidRPr="002B2FE7" w:rsidRDefault="00DB7C2D" w:rsidP="00D239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3A4026" w14:paraId="0E547F2D" w14:textId="77777777" w:rsidTr="00D239D2">
        <w:trPr>
          <w:trHeight w:val="26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F1E5" w14:textId="77777777" w:rsidR="00DB7C2D" w:rsidRPr="003A4026" w:rsidRDefault="00DB7C2D" w:rsidP="00D239D2">
            <w:pPr>
              <w:spacing w:after="0" w:line="240" w:lineRule="auto"/>
              <w:ind w:firstLine="177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B722" w14:textId="77777777" w:rsidR="00DB7C2D" w:rsidRPr="003A4026" w:rsidRDefault="00DB7C2D" w:rsidP="00D239D2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5E22" w14:textId="77777777" w:rsidR="00DB7C2D" w:rsidRPr="003A4026" w:rsidRDefault="00DB7C2D" w:rsidP="00D239D2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FC78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5153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ACCE" w14:textId="77777777" w:rsidR="00DB7C2D" w:rsidRPr="003A402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31188" w14:textId="77777777" w:rsidR="00DB7C2D" w:rsidRPr="003A4026" w:rsidRDefault="00DB7C2D" w:rsidP="00D239D2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</w:tr>
    </w:tbl>
    <w:p w14:paraId="5A9FA30F" w14:textId="77777777" w:rsidR="00DB7C2D" w:rsidRDefault="00DB7C2D" w:rsidP="00DB7C2D">
      <w:r>
        <w:br w:type="page"/>
      </w:r>
    </w:p>
    <w:tbl>
      <w:tblPr>
        <w:tblW w:w="10943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472"/>
        <w:gridCol w:w="295"/>
      </w:tblGrid>
      <w:tr w:rsidR="00DB7C2D" w:rsidRPr="00530F96" w14:paraId="7146F2DC" w14:textId="77777777" w:rsidTr="00A15CCC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F5BC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FC4C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C823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D8C1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3589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99E3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6D71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2B565EF9" w14:textId="77777777" w:rsidTr="00A15CCC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FC9D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F614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3934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2468E6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7D2877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2A3F64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D2E4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553907A2" w14:textId="77777777" w:rsidTr="00A15CCC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3AD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Basic rates of payment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2A4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67D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931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D53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5C1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BF37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6CFF05B1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A0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Living Allowance rates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9D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EE4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99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F1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3E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92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6702E98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710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9AE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33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51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FA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7A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6C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79EA6C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FF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86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F0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3A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EE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DC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6A1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DF0E0E5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01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tertiary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DD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06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F59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2C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26D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96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6E69F0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A3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50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15C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08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72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B7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A5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426002E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D46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D9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2AB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D0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66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3C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7F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5E28191" w14:textId="77777777" w:rsidTr="00A15CCC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76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and Foster Care Allowance paid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E0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63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96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A36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D60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37E8508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978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50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815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9F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F8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DE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C3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A4B5E2B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45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5E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1E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39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E8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98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72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490D552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910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71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47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86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81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2A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E4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D9B8591" w14:textId="77777777" w:rsidTr="00A15CCC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83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only (no Foster Care Allowance paid)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FF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70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47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ED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4D045D8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36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9E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BF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61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42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0D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CC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F8261EE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15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7B1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67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CA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41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32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07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BD9D3EB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0B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53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17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D4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D1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92D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08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93490E4" w14:textId="77777777" w:rsidTr="00A15CCC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C3E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D1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45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41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5DF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6B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CA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3C8B0C0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3F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B6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7D5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44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A9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C3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C7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AB037A1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6AB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52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33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DC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06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31D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20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BC14556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5D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F8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75C0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11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D4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F1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CB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BE4BE11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EF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76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4E72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10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07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F1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CE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7BB1E5A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733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9AB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584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B2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D6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BB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37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FBE7092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F8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204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512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FA6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804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$332.90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01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7C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9976586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67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2E9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24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2D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430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CC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E5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25B71F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EB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BA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13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86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1A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D61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89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515A22E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239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86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AEB3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F9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18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5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5D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E1E29E1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98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1F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C7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79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F2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BA6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22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3F99387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77E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B1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D1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03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E0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8A3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FA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14E6552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2D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B9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255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8A5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85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BD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E6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98CC58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A8B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1F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3D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02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84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1C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2C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2EA911A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F2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B4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48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846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56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021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47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4FAAA90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51A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C1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00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90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6D4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8C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49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01CD99B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60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FC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9F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142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EE5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FD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$35.20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F81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F156C6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92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 and Doctorate Students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CC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E5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4C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$1,106.70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98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$1,145.40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D0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E3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6489D465" w14:textId="77777777" w:rsidTr="00A15CCC">
        <w:trPr>
          <w:trHeight w:val="37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DD0F8" w14:textId="44B8F60B" w:rsidR="00DB7C2D" w:rsidRPr="00530F96" w:rsidRDefault="00DB7C2D" w:rsidP="00A15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 w:rsidR="00A15C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6A1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11A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578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062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CDE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2977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1CF9A56E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5F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26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0F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23B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A1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A0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30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FB4AFD6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98A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F08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62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1B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AE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A5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6E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90C13DA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12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22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EA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1D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CD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95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DAB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81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13C5F4A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19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499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18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C83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7C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$1,057.17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35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$60.67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E9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72E74B4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F8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592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46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A9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$1,086.34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ED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0E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$66.16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B6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8D26BE3" w14:textId="77777777" w:rsidTr="00A15CCC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F6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home, no dependants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D3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F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7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$1,445.50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B8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0E6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DB7C2D" w:rsidRPr="00530F96" w14:paraId="4812FCA2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DCB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4F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50C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70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D2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$1,711.84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28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$97.84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BC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45C1476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F8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AB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418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F5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14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$1,529.67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D15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$87.50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A5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3B51D18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BB53" w14:textId="77777777" w:rsidR="00DB7C2D" w:rsidRPr="00530F96" w:rsidRDefault="00DB7C2D" w:rsidP="00D239D2">
            <w:pPr>
              <w:spacing w:after="0" w:line="240" w:lineRule="auto"/>
              <w:ind w:firstLineChars="102" w:firstLine="184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Over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22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2B6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F15B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F419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13DD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C247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F21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B7C2D" w:rsidRPr="00530F96" w14:paraId="6C8D53AB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F92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72C2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66A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D6E8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$1,595.67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4BA2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$1,624.50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7F62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$28.83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C44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FA837FF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C7B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EC2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6580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893B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$1,494.67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A34F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$1,523.50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CAEA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$28.83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5C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9047017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E3D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7D6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D181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09B9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$1,680.50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B91A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$1,709.34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EB71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$28.84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357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DB7C2D" w:rsidRPr="00530F96" w14:paraId="43534183" w14:textId="77777777" w:rsidTr="00A15CCC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111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60 or over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5D7E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A15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74EE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$1,690.84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A9E0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$1,720.34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C0ED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$29.50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3A0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A15CCC" w:rsidRPr="00530F96" w14:paraId="3A38F46C" w14:textId="77777777" w:rsidTr="009B1B61">
        <w:trPr>
          <w:gridAfter w:val="1"/>
          <w:wAfter w:w="295" w:type="dxa"/>
          <w:trHeight w:val="2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AABC" w14:textId="77777777" w:rsidR="00A15CCC" w:rsidRPr="002B2FE7" w:rsidRDefault="00A15CCC" w:rsidP="003E5B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ner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income test – partner income free area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~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EC0DF" w14:textId="77777777" w:rsidR="00A15CCC" w:rsidRPr="002B2FE7" w:rsidRDefault="00A15CCC" w:rsidP="003E5B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9E4EE" w14:textId="77777777" w:rsidR="00A15CCC" w:rsidRPr="002B2FE7" w:rsidRDefault="00A15CCC" w:rsidP="003E5B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067F6" w14:textId="77777777" w:rsidR="00A15CCC" w:rsidRPr="002B2FE7" w:rsidRDefault="00A15CCC" w:rsidP="003E5B9E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C1189D" w14:textId="77777777" w:rsidR="00A15CCC" w:rsidRPr="002B2FE7" w:rsidRDefault="00A15CCC" w:rsidP="003E5B9E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A2D7B" w14:textId="77777777" w:rsidR="00A15CCC" w:rsidRPr="002B2FE7" w:rsidRDefault="00A15CCC" w:rsidP="003E5B9E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F97A1" w14:textId="77777777" w:rsidR="00A15CCC" w:rsidRPr="002B2FE7" w:rsidRDefault="00A15CCC" w:rsidP="003E5B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</w:tr>
      <w:tr w:rsidR="00DB7C2D" w:rsidRPr="00530F96" w14:paraId="6625B4F8" w14:textId="77777777" w:rsidTr="009B1B61">
        <w:trPr>
          <w:trHeight w:val="250"/>
        </w:trPr>
        <w:tc>
          <w:tcPr>
            <w:tcW w:w="632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C2A2" w14:textId="40E53652" w:rsidR="00DB7C2D" w:rsidRPr="00530F96" w:rsidRDefault="00DB7C2D">
            <w:pPr>
              <w:spacing w:after="0" w:line="240" w:lineRule="auto"/>
              <w:ind w:firstLineChars="102" w:firstLine="18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Partner aged 22 and over, no dependent children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D5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9C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DB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B6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B7C2D" w:rsidRPr="00425027" w14:paraId="752984F0" w14:textId="77777777" w:rsidTr="009B1B61">
        <w:trPr>
          <w:trHeight w:val="390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AD9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threshold for ABSTUDY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13B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B93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9C1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BC5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BBF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7F0683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9B1B61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B7C2D" w:rsidRPr="00530F96" w14:paraId="1FCCBB38" w14:textId="77777777" w:rsidTr="009B1B61">
        <w:trPr>
          <w:trHeight w:val="250"/>
        </w:trPr>
        <w:tc>
          <w:tcPr>
            <w:tcW w:w="453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D19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99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7E0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8B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$56,137.00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09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$58,108.00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02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$1,971.00</w:t>
            </w:r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2C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0C3710CA" w14:textId="77777777" w:rsidR="00DB7C2D" w:rsidRDefault="00DB7C2D" w:rsidP="00DB7C2D">
      <w:r>
        <w:br w:type="page"/>
      </w:r>
    </w:p>
    <w:tbl>
      <w:tblPr>
        <w:tblW w:w="10943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767"/>
      </w:tblGrid>
      <w:tr w:rsidR="00DB7C2D" w:rsidRPr="00530F96" w14:paraId="5FB36167" w14:textId="77777777" w:rsidTr="00D239D2">
        <w:trPr>
          <w:trHeight w:val="439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E35600" w14:textId="77777777" w:rsidR="00C34702" w:rsidRDefault="00C34702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  <w:p w14:paraId="0854F538" w14:textId="7867173D" w:rsidR="00DB7C2D" w:rsidRPr="00B76EA9" w:rsidRDefault="00DB7C2D" w:rsidP="00C3470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– Supplementary assistance</w:t>
            </w: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5018AC" w14:textId="77777777" w:rsidR="00DB7C2D" w:rsidRPr="00B76EA9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CF4239" w14:textId="77777777" w:rsidR="00DB7C2D" w:rsidRPr="00B76EA9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2C3FFA" w14:textId="77777777" w:rsidR="00DB7C2D" w:rsidRPr="00B76EA9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9F274B" w14:textId="77777777" w:rsidR="00DB7C2D" w:rsidRPr="00B76EA9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B7C2D" w:rsidRPr="00530F96" w14:paraId="11455EAA" w14:textId="77777777" w:rsidTr="00D239D2">
        <w:trPr>
          <w:trHeight w:val="42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CA19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Supplementary assistance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947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AAD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A4C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F42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6D2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2947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5CD34619" w14:textId="77777777" w:rsidTr="00D239D2">
        <w:trPr>
          <w:trHeight w:val="27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F4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School Fees Allowance (boarding)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1A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B6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2C6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91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77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1F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AB05E76" w14:textId="77777777" w:rsidTr="00D239D2">
        <w:trPr>
          <w:trHeight w:val="151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25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54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CD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1D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7D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$12,091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C3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BD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412F2F4A" w14:textId="77777777" w:rsidTr="00D239D2">
        <w:trPr>
          <w:trHeight w:val="24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D2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Non-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test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ed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component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CE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04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71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$8,856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ACA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$9,396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D4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BB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FD578C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F24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Incidentals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E00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D9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6F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C2C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698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D8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CA8EFB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BE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AB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6F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CE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C9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$98.10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89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AD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49A7CFAB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3B9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8F2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5C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23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$162.30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BC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$172.20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5C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8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04588D3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D4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CED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42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89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3F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$342.30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65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DF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0C02B3A1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B1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86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91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41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$655.70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AC0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$695.70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27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84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6C1BB4C1" w14:textId="77777777" w:rsidTr="00D239D2">
        <w:trPr>
          <w:trHeight w:val="39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9B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Incidentals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99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BA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6F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61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E6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77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CD8641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F9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1F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BE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17D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$159.30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6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41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$9.70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51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13670D7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2C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2F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02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31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$315.60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38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$334.90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78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80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5DB16C3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4B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7B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11F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72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$630.70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7F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61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56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00C57A2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2C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71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10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6F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$1,263.30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0B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$1,340.40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C1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$77.10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56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93D53B9" w14:textId="77777777" w:rsidTr="00D239D2">
        <w:trPr>
          <w:trHeight w:val="402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33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Education Provider Administration and Audit Costs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750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27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AA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E4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D7CC121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C1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80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E37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18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$5,208.00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49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$5,526.00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3A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$318.00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8AA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6EF5656" w14:textId="77777777" w:rsidTr="00D239D2">
        <w:trPr>
          <w:trHeight w:val="32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BDE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Boarding School Scholarship Approval Threshold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8CB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BF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38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16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4FC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9E0FF4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61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Scholarship value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EF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AB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D6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$6,309.00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01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$6,694.00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0B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$385.00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2F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19CF2A98" w14:textId="77777777" w:rsidTr="00D239D2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402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Supplementary Masters and Doctorate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21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A0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421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F4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2A497DE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D918" w14:textId="77777777" w:rsidR="00DB7C2D" w:rsidRPr="00530F96" w:rsidRDefault="00DB7C2D" w:rsidP="00D239D2">
            <w:pPr>
              <w:spacing w:after="0" w:line="240" w:lineRule="auto"/>
              <w:ind w:left="17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Thesis Allowance one-off payment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395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E33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B7E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D2D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6B5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902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EE720F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D5C0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thesis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EE28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5258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BD54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24AB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9633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19D0" w14:textId="77777777" w:rsidR="00DB7C2D" w:rsidRPr="00A0550C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>ea</w:t>
            </w:r>
            <w:proofErr w:type="spellEnd"/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B7C2D" w:rsidRPr="00530F96" w14:paraId="3AD3480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A7B5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Doctorate thesis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B91F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C989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3621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7404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AA1A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699C" w14:textId="77777777" w:rsidR="00DB7C2D" w:rsidRPr="00A0550C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>ea</w:t>
            </w:r>
            <w:proofErr w:type="spellEnd"/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B7C2D" w:rsidRPr="00530F96" w14:paraId="141F078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3EBD" w14:textId="77777777" w:rsidR="00DB7C2D" w:rsidRPr="005D6E70" w:rsidRDefault="00DB7C2D" w:rsidP="00D239D2">
            <w:pPr>
              <w:spacing w:after="0" w:line="240" w:lineRule="auto"/>
              <w:ind w:left="17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D6E70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Relocation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C9F4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61B1" w14:textId="77777777" w:rsidR="00DB7C2D" w:rsidRPr="005D6E70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AB28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C7B8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9B70" w14:textId="77777777" w:rsidR="00DB7C2D" w:rsidRPr="005D6E70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D701" w14:textId="77777777" w:rsidR="00DB7C2D" w:rsidRPr="00A0550C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pa </w:t>
            </w:r>
          </w:p>
        </w:tc>
      </w:tr>
      <w:tr w:rsidR="00DB7C2D" w:rsidRPr="00530F96" w14:paraId="2D6B2984" w14:textId="77777777" w:rsidTr="00D239D2">
        <w:trPr>
          <w:trHeight w:val="1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F6D94" w14:textId="77777777" w:rsidR="00DB7C2D" w:rsidRPr="00E01053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B8376" w14:textId="77777777" w:rsidR="00DB7C2D" w:rsidRPr="00E01053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EFE4B" w14:textId="77777777" w:rsidR="00DB7C2D" w:rsidRPr="00E01053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E2E1B" w14:textId="77777777" w:rsidR="00DB7C2D" w:rsidRPr="00E01053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B97C1" w14:textId="77777777" w:rsidR="00DB7C2D" w:rsidRPr="00E01053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99335" w14:textId="77777777" w:rsidR="00DB7C2D" w:rsidRPr="00E01053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10A0B" w14:textId="77777777" w:rsidR="00DB7C2D" w:rsidRPr="00E01053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</w:tr>
      <w:tr w:rsidR="00DB7C2D" w:rsidRPr="00530F96" w14:paraId="06896EC3" w14:textId="77777777" w:rsidTr="00D239D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4833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Other s</w:t>
            </w: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tudent payments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9F1A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7668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3482D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F8C1E0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D68440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0608B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29FC1021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E23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Assistance for Isolated Children (AIC)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2F3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A19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9EF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D27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AB31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5320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7308CD7B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B9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Allowances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21C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80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AB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3B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19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E7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262486D" w14:textId="77777777" w:rsidTr="00D239D2">
        <w:trPr>
          <w:trHeight w:val="18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AA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Basic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39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A8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A4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$8,856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AF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$9,396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28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81A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01728D49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63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31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0F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22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$2,540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24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$2,695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0B3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EA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63AAB14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CC5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 for AIC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D105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8BD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73C0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7E1E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$12,091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2389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020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171F413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8A45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Home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99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FF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29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$6,726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0F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$7,136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B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58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6755C849" w14:textId="77777777" w:rsidTr="00D239D2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4E6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Second Home Allowance for each family (three children)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770D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$20,178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0431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$21,408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96CF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$1,230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2FD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3B86E3AB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FA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Distance Education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28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E5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6A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$4,428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11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$4,698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4B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F5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2DBEE60C" w14:textId="77777777" w:rsidTr="00D239D2">
        <w:trPr>
          <w:trHeight w:val="3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BA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Thresholds and l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83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FDC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20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65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226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54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51653F5" w14:textId="77777777" w:rsidTr="00D239D2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37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Minimum boarding charge threshold for Additional Boarding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70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$8,606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24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$9,146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B6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61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5F4CEA1D" w14:textId="77777777" w:rsidTr="00D239D2">
        <w:trPr>
          <w:trHeight w:val="3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98A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Parental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0F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AF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E7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48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EE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C1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A2CDDF2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76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Parental income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36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7E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99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$56,137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7D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$58,108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62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$1,971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BF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0A4AFA3F" w14:textId="77777777" w:rsidTr="00D239D2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707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student payments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7AF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7D3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BFB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8373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CB8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B752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0857613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D8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Relocation 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cholarship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EB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5C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B7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61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E2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51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78483D7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20A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Initial full payment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1E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77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1B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$4,788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77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$5,080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16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75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6B2CFC15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62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metropolitan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25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F01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0B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38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9B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98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703FD81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E2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regional/remote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C1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4D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7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$2,395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E8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6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D6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157B1324" w14:textId="77777777" w:rsidTr="00D239D2">
        <w:trPr>
          <w:trHeight w:val="33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E8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payment p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arameters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0A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F99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BB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B2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F96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73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FFC560F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B3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 Income Bank Balance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81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904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90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$11,300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513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98E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5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47F39FD0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53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Merit and Equity-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Based Scholarship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072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32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A2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$8,647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D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$9,174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5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91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600403A4" w14:textId="77777777" w:rsidTr="00D239D2">
        <w:trPr>
          <w:trHeight w:val="3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AD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Start-Up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Loan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07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28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8E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15FF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3D24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E6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7883F90A" w14:textId="77777777" w:rsidTr="00D239D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5B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Student Start-Up Loan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52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B5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3B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EE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2A8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B4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>a</w:t>
            </w:r>
            <w:proofErr w:type="spellEnd"/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79F5E1F3" w14:textId="77777777" w:rsidR="00DB7C2D" w:rsidRDefault="00DB7C2D" w:rsidP="00DB7C2D">
      <w:r>
        <w:br w:type="page"/>
      </w:r>
    </w:p>
    <w:tbl>
      <w:tblPr>
        <w:tblW w:w="10712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536"/>
      </w:tblGrid>
      <w:tr w:rsidR="00DB7C2D" w:rsidRPr="00530F96" w14:paraId="08A835C7" w14:textId="77777777" w:rsidTr="008F7F5B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A281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06A6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CE8A7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A204A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9D20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A984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0B7C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6307AEC4" w14:textId="77777777" w:rsidTr="008F7F5B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23C1E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Disability Support Pension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26DA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52BA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C28A84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ECC29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965885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C215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53220F71" w14:textId="77777777" w:rsidTr="009B1B61">
        <w:trPr>
          <w:trHeight w:val="326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7CD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Maximum rates of payment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B2D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FF76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2A43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B7C2D" w:rsidRPr="00530F96" w14:paraId="2D7929AA" w14:textId="77777777" w:rsidTr="008F7F5B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6D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 including Youth Disability Supplement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CF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F8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00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82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8E7A5DF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724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563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17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DF5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DA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17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B3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B93D91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4DC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4C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9E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D5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AC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5B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19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4A33295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5E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75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129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F01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57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$477.70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D2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$27.40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20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8E389C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AA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69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55F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5E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30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$707.60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7B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D1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333F669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1B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5C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88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69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6B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B560" w14:textId="2D32CA15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4E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B8DC68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D7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03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C8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48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CD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$534.20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0B4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A7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B004924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37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B6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45C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D5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0D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$707.60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D4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39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96E57C3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BA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Member of a 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F2B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A2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C1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59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$707.60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4E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A1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21BF998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86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Youth Disability Supplement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B6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6E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CD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36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36E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BB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A11DDE" w:rsidRPr="00881452" w14:paraId="058F31FF" w14:textId="77777777" w:rsidTr="003E5B9E">
        <w:trPr>
          <w:trHeight w:val="25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71FE" w14:textId="41A2E548" w:rsidR="00A11DDE" w:rsidRPr="00DF6E03" w:rsidRDefault="00A11DDE" w:rsidP="009B1B6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DF6E03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Note: recipients typically also receive Energy Supplement (not shown) and Pharmaceutical Allowance (see rates below).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14C9" w14:textId="77777777" w:rsidR="00A11DDE" w:rsidRPr="009B1B61" w:rsidRDefault="00A11DDE" w:rsidP="009B1B6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DB7C2D" w:rsidRPr="00530F96" w14:paraId="6B2A0948" w14:textId="77777777" w:rsidTr="008F7F5B">
        <w:trPr>
          <w:trHeight w:val="510"/>
        </w:trPr>
        <w:tc>
          <w:tcPr>
            <w:tcW w:w="6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EC19" w14:textId="3461BFC2" w:rsidR="00DB7C2D" w:rsidRPr="00530F96" w:rsidRDefault="00DB7C2D" w:rsidP="00A15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Under 21 with no dependent children: Income </w:t>
            </w:r>
            <w:r w:rsidR="00A15C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578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4EE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F05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23B4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15CCC" w:rsidRPr="00530F96" w14:paraId="048CAB6F" w14:textId="77777777" w:rsidTr="008F7F5B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24D" w14:textId="6AD17EC8" w:rsidR="00A15CCC" w:rsidRPr="00530F96" w:rsidRDefault="00A15CCC" w:rsidP="00A15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pension income limits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D6F" w14:textId="77777777" w:rsidR="00A15CCC" w:rsidRPr="00530F96" w:rsidRDefault="00A15CCC" w:rsidP="003E5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FBC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2EC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01E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EFB4616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270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8D9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7E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87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8A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157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43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1083339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57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9F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90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31C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F4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963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D7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00D3EF7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A7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ED57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F54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27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8D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$1,170.40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2CE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6C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A4624E5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67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91F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11B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04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$1,554.40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BA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$1,636.60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7F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72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F7A962C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88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E6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AF5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B9E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98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C78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19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E8CF88F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D0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81D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529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B3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$1,222.60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DE4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$1,284.80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43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$62.20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E2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3400AF4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99B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94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3E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90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$1,554.40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E1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$1,636.60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A4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$82.20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D6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E394B9B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9A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87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84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C0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$3,052.40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5F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$3,216.00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DA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EB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38FABC4" w14:textId="77777777" w:rsidTr="008F7F5B">
        <w:trPr>
          <w:trHeight w:val="390"/>
        </w:trPr>
        <w:tc>
          <w:tcPr>
            <w:tcW w:w="6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4D15" w14:textId="5DB2A66E" w:rsidR="00DB7C2D" w:rsidRPr="00530F96" w:rsidRDefault="00DB7C2D" w:rsidP="00A15C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Under 21 with no dependent children: </w:t>
            </w:r>
            <w:r w:rsidR="00A15CC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Assets test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7D4F3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629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2AE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DE55D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15CCC" w:rsidRPr="00530F96" w14:paraId="470382BF" w14:textId="77777777" w:rsidTr="008F7F5B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EA3" w14:textId="6BA34240" w:rsidR="00A15CCC" w:rsidRPr="00530F96" w:rsidRDefault="00A15CCC" w:rsidP="00A15C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pension asset limits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0D6" w14:textId="77777777" w:rsidR="00A15CCC" w:rsidRPr="00530F96" w:rsidRDefault="00A15CCC" w:rsidP="003E5B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1B1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B5E0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C4C" w14:textId="77777777" w:rsidR="00A15CCC" w:rsidRPr="00530F96" w:rsidRDefault="00A15CCC" w:rsidP="003E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BF3FAB0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A73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Homeowners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2C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9B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BB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DE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F2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45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0879AC9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93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A4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2E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59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F1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966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66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7D6AB2E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AC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BBA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5C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19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$434,250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2D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$443,500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FF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$9,250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F1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0AA7DE46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6E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2F4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E9A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A1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$507,500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86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$521,250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EC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$13,750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C5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7C2F8D34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B0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CD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10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94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F6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A9A3" w14:textId="308FB126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D6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02E773F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B36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241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713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71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$452,250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A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$462,500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E21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$10,250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32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2F0FA956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23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12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C3D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9F5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$507,500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1B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$521,250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5C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$13,750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56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68A0710C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C5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B4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6C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E6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$872,000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D6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$899,000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EA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$27,000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06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57D244D0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CD3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Non-Homeowners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05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F0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29D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74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FF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53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1ABED1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B8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27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EA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85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AF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F8A2" w14:textId="10B3ECF9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7D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3A166423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B7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170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42E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EE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$658,750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EC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$668,000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73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$9,250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B3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7C6F053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40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F8C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C1F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81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$732,000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6F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$745,750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60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$13,750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F9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7AACFC93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1D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68D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A1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F21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F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16F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D8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69C2F8DC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9DDE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4143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B97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16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$676,750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ED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$687,000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D8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$10,250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16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18C68DAF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285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928" w14:textId="77777777" w:rsidR="00DB7C2D" w:rsidRPr="00530F96" w:rsidRDefault="00DB7C2D" w:rsidP="00D239D2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12A6" w14:textId="77777777" w:rsidR="00DB7C2D" w:rsidRPr="00530F96" w:rsidRDefault="00DB7C2D" w:rsidP="00D239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27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$732,000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89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$745,750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FD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$13,750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2B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6805700D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155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A8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6F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53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$1,096,500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59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$1,123,500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17B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$27,000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63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6B68F623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A327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DAD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7BD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CC1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225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56A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9E6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B7C2D" w:rsidRPr="00530F96" w14:paraId="00BC35C9" w14:textId="77777777" w:rsidTr="008F7F5B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78E6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E0E3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3E17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D86BF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71DA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8BE4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9396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29E2C3F4" w14:textId="77777777" w:rsidTr="008F7F5B">
        <w:trPr>
          <w:trHeight w:val="292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80A3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C50D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1965F9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0DEC82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DB149E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CCC3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5C79FBBE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320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Pharmaceutical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80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FF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113C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341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0E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13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1B0B64D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7F2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376C3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19E" w14:textId="77777777" w:rsidR="00DB7C2D" w:rsidRPr="00530F96" w:rsidRDefault="00DB7C2D" w:rsidP="00D239D2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85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59E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5D7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1F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14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A66012B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7B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348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12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9C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17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A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59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1FFDC72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22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7D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B6A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01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D7B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90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99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57FED5A7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9C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C6B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F6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CA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0CA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6F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D9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4B2475D1" w14:textId="77777777" w:rsidTr="008F7F5B">
        <w:trPr>
          <w:trHeight w:val="3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96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Double Orphan Pension - 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0A5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910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03D3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69E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161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91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28E627F4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80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Double Orphan Pension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97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25D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9D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$68.40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81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A6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E8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711DA7ED" w14:textId="77777777" w:rsidTr="008F7F5B">
        <w:trPr>
          <w:trHeight w:val="31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15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Allowance - 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FB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A2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D59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52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CD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702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1E892CCB" w14:textId="77777777" w:rsidTr="008F7F5B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73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Carer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CA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D0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44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1BA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C8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97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</w:tbl>
    <w:p w14:paraId="0F882651" w14:textId="77777777" w:rsidR="00DB7C2D" w:rsidRDefault="00DB7C2D" w:rsidP="00DB7C2D"/>
    <w:tbl>
      <w:tblPr>
        <w:tblW w:w="11881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472"/>
        <w:gridCol w:w="1233"/>
      </w:tblGrid>
      <w:tr w:rsidR="00DB7C2D" w:rsidRPr="00881452" w14:paraId="49B1D038" w14:textId="77777777" w:rsidTr="008F7F5B">
        <w:trPr>
          <w:trHeight w:val="297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532983C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1073972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33A9CB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05D9B7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57E1CD1" w14:textId="77777777" w:rsidR="00DB7C2D" w:rsidRPr="009B1B61" w:rsidRDefault="00DB7C2D" w:rsidP="00D239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467E1" w14:textId="77777777" w:rsidR="00DB7C2D" w:rsidRPr="009B1B61" w:rsidRDefault="00DB7C2D" w:rsidP="009B1B6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DB7C2D" w:rsidRPr="00530F96" w14:paraId="657D476E" w14:textId="77777777" w:rsidTr="008F7F5B">
        <w:trPr>
          <w:gridAfter w:val="1"/>
          <w:wAfter w:w="1233" w:type="dxa"/>
          <w:trHeight w:val="323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8DD800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A458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54EFCA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0E42019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1543CF8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49F3E00A" w14:textId="77777777" w:rsidTr="008F7F5B">
        <w:trPr>
          <w:gridAfter w:val="1"/>
          <w:wAfter w:w="1233" w:type="dxa"/>
          <w:trHeight w:val="323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B8D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Payment - Care Receiver Income and Asset Limits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BF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1C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02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A79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D688675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DB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limit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5B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05C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9B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$120,605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F1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$127,962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6D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$7,357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EA4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DB7C2D" w:rsidRPr="00530F96" w14:paraId="3FBE4C05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F24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asset limit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C7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5B0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0A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$744,000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33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$789,500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10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$45,500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A052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2021FE9E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AA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Higher asset limit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70A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C74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C7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$1,105,250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B0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$1,172,750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085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$67,500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1E8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DB7C2D" w:rsidRPr="00530F96" w14:paraId="2D26DA22" w14:textId="77777777" w:rsidTr="008F7F5B">
        <w:trPr>
          <w:gridAfter w:val="1"/>
          <w:wAfter w:w="1233" w:type="dxa"/>
          <w:trHeight w:val="36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9BF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Mobility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47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DF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438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09B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4976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725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5A268BD9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F3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 rate - single or 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1A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2F6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FC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$103.00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26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$109.30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4A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5A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03CDC770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D80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Increased rate - single or 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ADC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F1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0C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37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E34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227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1A551D9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BA81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9DC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0753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FD2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A0A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03B3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FC13E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B7C2D" w:rsidRPr="00530F96" w14:paraId="21714385" w14:textId="77777777" w:rsidTr="008F7F5B">
        <w:trPr>
          <w:gridAfter w:val="1"/>
          <w:wAfter w:w="1233" w:type="dxa"/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20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Child Amounts (paid under some social security agreements)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7D7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707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BCD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736D1483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C50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under 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81E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36F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FA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$135.90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E7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$144.20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E56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$8.30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11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1204984C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B2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13 - 15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F548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B40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5E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359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$200.70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8CE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87A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3B398743" w14:textId="77777777" w:rsidTr="008F7F5B">
        <w:trPr>
          <w:gridAfter w:val="1"/>
          <w:wAfter w:w="1233" w:type="dxa"/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E8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to single parent</w:t>
            </w:r>
            <w:r w:rsidRPr="00530F96">
              <w:rPr>
                <w:rFonts w:ascii="Symbol" w:eastAsia="Times New Roman" w:hAnsi="Symbol" w:cs="Arial"/>
                <w:color w:val="000000"/>
                <w:sz w:val="18"/>
                <w:szCs w:val="18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1A2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902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D97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F1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$68.60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A9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C11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B7C2D" w:rsidRPr="00530F96" w14:paraId="2C09D3E0" w14:textId="77777777" w:rsidTr="008F7F5B">
        <w:trPr>
          <w:gridAfter w:val="1"/>
          <w:wAfter w:w="1233" w:type="dxa"/>
          <w:trHeight w:val="25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C13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ascii="Symbol" w:eastAsia="Times New Roman" w:hAnsi="Symbol" w:cs="Arial"/>
                <w:color w:val="000000"/>
                <w:sz w:val="16"/>
                <w:szCs w:val="16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Formerly Guardian Allowance.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A5D" w14:textId="77777777" w:rsidR="00DB7C2D" w:rsidRPr="00530F96" w:rsidRDefault="00DB7C2D" w:rsidP="00D239D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DB7C2D" w:rsidRPr="00530F96" w14:paraId="1EAE6624" w14:textId="77777777" w:rsidTr="008F7F5B">
        <w:trPr>
          <w:gridAfter w:val="1"/>
          <w:wAfter w:w="1233" w:type="dxa"/>
          <w:trHeight w:val="37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3CC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Permissible Child Earnings Limits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E2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574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C5A" w14:textId="77777777" w:rsidR="00DB7C2D" w:rsidRPr="00530F96" w:rsidRDefault="00DB7C2D" w:rsidP="00D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ECB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9E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0E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B7C2D" w:rsidRPr="00530F96" w14:paraId="01B92A4B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F19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under 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885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FE8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37D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2B1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$238.30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B9CC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$13.70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DB9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pw </w:t>
            </w:r>
          </w:p>
        </w:tc>
      </w:tr>
      <w:tr w:rsidR="00DB7C2D" w:rsidRPr="00530F96" w14:paraId="67012629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28AF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16 - 21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636" w14:textId="77777777" w:rsidR="00DB7C2D" w:rsidRPr="00530F96" w:rsidRDefault="00DB7C2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EC9" w14:textId="77777777" w:rsidR="00DB7C2D" w:rsidRPr="00530F96" w:rsidRDefault="00DB7C2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E5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$12,309.90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7B9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$13,060.80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F10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$750.90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DE6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9126D" w:rsidRPr="00530F96" w14:paraId="2021370C" w14:textId="77777777" w:rsidTr="008F7F5B">
        <w:trPr>
          <w:gridAfter w:val="1"/>
          <w:wAfter w:w="1233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C213" w14:textId="77777777" w:rsidR="0059126D" w:rsidRPr="00530F96" w:rsidRDefault="0059126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251A" w14:textId="77777777" w:rsidR="0059126D" w:rsidRPr="00530F96" w:rsidRDefault="0059126D" w:rsidP="00D239D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13E3" w14:textId="77777777" w:rsidR="0059126D" w:rsidRPr="00530F96" w:rsidRDefault="0059126D" w:rsidP="00D239D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C334" w14:textId="77777777" w:rsidR="0059126D" w:rsidRDefault="0059126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96A2" w14:textId="77777777" w:rsidR="0059126D" w:rsidRDefault="0059126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782D" w14:textId="77777777" w:rsidR="0059126D" w:rsidRDefault="0059126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4072" w14:textId="77777777" w:rsidR="0059126D" w:rsidRPr="00530F96" w:rsidRDefault="0059126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59126D" w:rsidRPr="00530F96" w14:paraId="36013E5E" w14:textId="77777777" w:rsidTr="008F7F5B">
        <w:trPr>
          <w:gridAfter w:val="1"/>
          <w:wAfter w:w="1233" w:type="dxa"/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9398" w14:textId="631F4319" w:rsidR="0059126D" w:rsidRDefault="0059126D" w:rsidP="009B1B6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Income limits increasing due to increase in Pharmaceutical Allowance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2B0D" w14:textId="77777777" w:rsidR="0059126D" w:rsidRDefault="0059126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5CE0" w14:textId="77777777" w:rsidR="0059126D" w:rsidRDefault="0059126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DE56" w14:textId="77777777" w:rsidR="0059126D" w:rsidRDefault="0059126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B7C2D" w:rsidRPr="00530F96" w14:paraId="4CE22F49" w14:textId="77777777" w:rsidTr="008F7F5B">
        <w:trPr>
          <w:gridAfter w:val="1"/>
          <w:wAfter w:w="1233" w:type="dxa"/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2268" w14:textId="42FAEEDC" w:rsidR="00DB7C2D" w:rsidRPr="00530F96" w:rsidRDefault="00D239D2" w:rsidP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 xml:space="preserve">Parenting Payment Single, </w:t>
            </w:r>
            <w:r w:rsidR="00DB7C2D">
              <w:rPr>
                <w:rFonts w:cs="Arial"/>
                <w:sz w:val="18"/>
                <w:szCs w:val="18"/>
              </w:rPr>
              <w:t>under Age Pension age</w:t>
            </w:r>
            <w:r>
              <w:rPr>
                <w:rFonts w:cs="Arial"/>
                <w:sz w:val="20"/>
                <w:szCs w:val="20"/>
                <w:vertAlign w:val="superscript"/>
              </w:rPr>
              <w:t>#*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174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$2,536.60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888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$2,537.60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7A2" w14:textId="77777777" w:rsidR="00DB7C2D" w:rsidRPr="00530F96" w:rsidRDefault="00DB7C2D" w:rsidP="00D239D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3D9B" w14:textId="77777777" w:rsidR="00DB7C2D" w:rsidRPr="00530F96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DB7C2D" w:rsidRPr="00530F96" w14:paraId="1A590462" w14:textId="77777777" w:rsidTr="008F7F5B">
        <w:trPr>
          <w:gridAfter w:val="1"/>
          <w:wAfter w:w="1233" w:type="dxa"/>
          <w:trHeight w:val="25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E468" w14:textId="2FAA473D" w:rsidR="00DB7C2D" w:rsidRPr="00D37B21" w:rsidRDefault="006E5BA5" w:rsidP="00D239D2">
            <w:pPr>
              <w:spacing w:after="0" w:line="240" w:lineRule="auto"/>
              <w:ind w:firstLineChars="100" w:firstLine="160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>#Income limit</w:t>
            </w:r>
            <w:r w:rsidR="00DB7C2D" w:rsidRPr="00D37B21">
              <w:rPr>
                <w:rFonts w:cs="Arial"/>
                <w:i/>
                <w:sz w:val="16"/>
                <w:szCs w:val="18"/>
              </w:rPr>
              <w:t xml:space="preserve"> for recipients over Age Pe</w:t>
            </w:r>
            <w:r>
              <w:rPr>
                <w:rFonts w:cs="Arial"/>
                <w:i/>
                <w:sz w:val="16"/>
                <w:szCs w:val="18"/>
              </w:rPr>
              <w:t>nsion age may differ from this</w:t>
            </w:r>
            <w:r w:rsidR="00DB7C2D">
              <w:rPr>
                <w:rFonts w:cs="Arial"/>
                <w:i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sz w:val="16"/>
                <w:szCs w:val="18"/>
              </w:rPr>
              <w:t>amount</w:t>
            </w:r>
            <w:r w:rsidR="00DB7C2D" w:rsidRPr="00D37B21">
              <w:rPr>
                <w:rFonts w:cs="Arial"/>
                <w:i/>
                <w:sz w:val="16"/>
                <w:szCs w:val="18"/>
              </w:rPr>
              <w:t>.</w:t>
            </w:r>
          </w:p>
          <w:p w14:paraId="671317EF" w14:textId="327BB66B" w:rsidR="00DB7C2D" w:rsidRDefault="00DB7C2D" w:rsidP="009B1B61">
            <w:pPr>
              <w:spacing w:after="0" w:line="240" w:lineRule="auto"/>
              <w:ind w:firstLine="177"/>
              <w:rPr>
                <w:rFonts w:cs="Arial"/>
                <w:sz w:val="18"/>
                <w:szCs w:val="18"/>
              </w:rPr>
            </w:pPr>
            <w:r w:rsidRPr="00D37B21">
              <w:rPr>
                <w:rFonts w:cs="Arial"/>
                <w:i/>
                <w:sz w:val="16"/>
                <w:szCs w:val="18"/>
              </w:rPr>
              <w:t xml:space="preserve">*Income </w:t>
            </w:r>
            <w:r w:rsidR="006E5BA5">
              <w:rPr>
                <w:rFonts w:cs="Arial"/>
                <w:i/>
                <w:sz w:val="16"/>
                <w:szCs w:val="18"/>
              </w:rPr>
              <w:t>limit</w:t>
            </w:r>
            <w:r w:rsidRPr="00D37B21">
              <w:rPr>
                <w:rFonts w:cs="Arial"/>
                <w:i/>
                <w:sz w:val="16"/>
                <w:szCs w:val="18"/>
              </w:rPr>
              <w:t xml:space="preserve"> for parents with more than one</w:t>
            </w:r>
            <w:r w:rsidR="006E5BA5">
              <w:rPr>
                <w:rFonts w:cs="Arial"/>
                <w:i/>
                <w:sz w:val="16"/>
                <w:szCs w:val="18"/>
              </w:rPr>
              <w:t xml:space="preserve"> child differ from this amount</w:t>
            </w:r>
            <w:r w:rsidRPr="00D37B21">
              <w:rPr>
                <w:rFonts w:cs="Arial"/>
                <w:i/>
                <w:sz w:val="16"/>
                <w:szCs w:val="18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27D4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E174" w14:textId="77777777" w:rsidR="00DB7C2D" w:rsidRDefault="00DB7C2D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1F7F" w14:textId="77777777" w:rsidR="00DB7C2D" w:rsidRDefault="00DB7C2D" w:rsidP="00D239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D239D2" w:rsidRPr="00530F96" w14:paraId="6522B034" w14:textId="77777777" w:rsidTr="008F7F5B">
        <w:trPr>
          <w:gridAfter w:val="1"/>
          <w:wAfter w:w="1233" w:type="dxa"/>
          <w:trHeight w:val="255"/>
        </w:trPr>
        <w:tc>
          <w:tcPr>
            <w:tcW w:w="6329" w:type="dxa"/>
            <w:gridSpan w:val="3"/>
            <w:shd w:val="clear" w:color="auto" w:fill="auto"/>
            <w:noWrap/>
            <w:vAlign w:val="bottom"/>
            <w:hideMark/>
          </w:tcPr>
          <w:p w14:paraId="59B04C19" w14:textId="773FBBE3" w:rsidR="00D239D2" w:rsidRPr="00530F96" w:rsidRDefault="00D239D2" w:rsidP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JobSeeker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Payment, </w:t>
            </w:r>
            <w:r w:rsidR="00F22B7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ingle, 60 or over, after 9 months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6433DF" w14:textId="77777777" w:rsidR="00D239D2" w:rsidRPr="00530F96" w:rsidRDefault="00D239D2" w:rsidP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$1,391.50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E26D538" w14:textId="77777777" w:rsidR="00D239D2" w:rsidRPr="00530F96" w:rsidRDefault="00D239D2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$1,392.17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2CE8BB4" w14:textId="77777777" w:rsidR="00D239D2" w:rsidRPr="00530F96" w:rsidRDefault="00D239D2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$0.67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68D2415E" w14:textId="77777777" w:rsidR="00D239D2" w:rsidRPr="00530F96" w:rsidRDefault="00D239D2" w:rsidP="00D2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239D2" w:rsidRPr="00530F96" w14:paraId="603CAFE7" w14:textId="77777777" w:rsidTr="008F7F5B">
        <w:trPr>
          <w:gridAfter w:val="1"/>
          <w:wAfter w:w="1233" w:type="dxa"/>
          <w:trHeight w:val="255"/>
        </w:trPr>
        <w:tc>
          <w:tcPr>
            <w:tcW w:w="6329" w:type="dxa"/>
            <w:gridSpan w:val="3"/>
            <w:shd w:val="clear" w:color="auto" w:fill="auto"/>
            <w:noWrap/>
            <w:vAlign w:val="bottom"/>
            <w:hideMark/>
          </w:tcPr>
          <w:p w14:paraId="6CA1E3EA" w14:textId="35EF1D26" w:rsidR="00D239D2" w:rsidRPr="00530F96" w:rsidRDefault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JobSeeker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Payment, </w:t>
            </w:r>
            <w:r w:rsidR="00F22B7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ingle, principal carer </w:t>
            </w:r>
            <w:r w:rsidR="008F7F5B">
              <w:rPr>
                <w:rFonts w:cs="Arial"/>
                <w:sz w:val="18"/>
                <w:szCs w:val="18"/>
              </w:rPr>
              <w:t>of child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B17B8D" w14:textId="77777777" w:rsidR="00D239D2" w:rsidRPr="00365E07" w:rsidRDefault="00D239D2" w:rsidP="00D239D2">
            <w:pPr>
              <w:spacing w:after="0" w:line="240" w:lineRule="auto"/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$1,985.75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8DD874B" w14:textId="77777777" w:rsidR="00D239D2" w:rsidRPr="00365E07" w:rsidRDefault="00D239D2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$1,986.75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59C357D" w14:textId="77777777" w:rsidR="00D239D2" w:rsidRPr="00365E07" w:rsidRDefault="00D239D2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$1.00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04BCF62C" w14:textId="77777777" w:rsidR="00D239D2" w:rsidRPr="00530F96" w:rsidRDefault="00D239D2" w:rsidP="00D239D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D239D2" w:rsidRPr="00530F96" w14:paraId="16FBD8EF" w14:textId="77777777" w:rsidTr="008F7F5B">
        <w:trPr>
          <w:gridAfter w:val="1"/>
          <w:wAfter w:w="1233" w:type="dxa"/>
          <w:trHeight w:val="255"/>
        </w:trPr>
        <w:tc>
          <w:tcPr>
            <w:tcW w:w="6329" w:type="dxa"/>
            <w:gridSpan w:val="3"/>
            <w:shd w:val="clear" w:color="auto" w:fill="auto"/>
            <w:noWrap/>
            <w:vAlign w:val="bottom"/>
            <w:hideMark/>
          </w:tcPr>
          <w:p w14:paraId="6BA5AC57" w14:textId="334C4AE7" w:rsidR="00D239D2" w:rsidRPr="00530F96" w:rsidRDefault="00D239D2" w:rsidP="00D239D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JobSeeker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Payment, </w:t>
            </w:r>
            <w:r w:rsidR="00F22B7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ingle, principal carer, exempt from activity test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D17BEB" w14:textId="77777777" w:rsidR="00D239D2" w:rsidRPr="00365E07" w:rsidRDefault="00D239D2" w:rsidP="00D239D2">
            <w:pPr>
              <w:spacing w:after="0" w:line="240" w:lineRule="auto"/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$2,484.00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88BB904" w14:textId="77777777" w:rsidR="00D239D2" w:rsidRPr="00365E07" w:rsidRDefault="00D239D2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$2,485.00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345B5B5" w14:textId="77777777" w:rsidR="00D239D2" w:rsidRPr="00365E07" w:rsidRDefault="00D239D2" w:rsidP="00D239D2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$1.00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44589FEB" w14:textId="77777777" w:rsidR="00D239D2" w:rsidRPr="00530F96" w:rsidRDefault="00D239D2" w:rsidP="00D239D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8F7F5B" w:rsidRPr="00530F96" w14:paraId="7A560964" w14:textId="77777777" w:rsidTr="008F7F5B">
        <w:trPr>
          <w:gridAfter w:val="1"/>
          <w:wAfter w:w="1233" w:type="dxa"/>
          <w:trHeight w:val="255"/>
        </w:trPr>
        <w:tc>
          <w:tcPr>
            <w:tcW w:w="6329" w:type="dxa"/>
            <w:gridSpan w:val="3"/>
            <w:shd w:val="clear" w:color="auto" w:fill="auto"/>
            <w:noWrap/>
            <w:vAlign w:val="bottom"/>
            <w:hideMark/>
          </w:tcPr>
          <w:p w14:paraId="7F9D74E9" w14:textId="36E0098C" w:rsidR="008F7F5B" w:rsidRPr="008F7F5B" w:rsidRDefault="008F7F5B">
            <w:pPr>
              <w:spacing w:after="0" w:line="240" w:lineRule="auto"/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Youth Allowance, s</w:t>
            </w:r>
            <w:r w:rsidRPr="008F7F5B">
              <w:rPr>
                <w:rFonts w:cs="Arial"/>
                <w:sz w:val="18"/>
                <w:szCs w:val="18"/>
              </w:rPr>
              <w:t>ingle, principal carer of child, exempt from activity test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9B14FD" w14:textId="77777777" w:rsidR="008F7F5B" w:rsidRPr="008F7F5B" w:rsidRDefault="008F7F5B" w:rsidP="008F7F5B">
            <w:pPr>
              <w:spacing w:after="0" w:line="240" w:lineRule="auto"/>
              <w:ind w:firstLineChars="100" w:firstLine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$1,722.67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68121FA" w14:textId="77777777" w:rsidR="008F7F5B" w:rsidRPr="008F7F5B" w:rsidRDefault="008F7F5B" w:rsidP="003E5B9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$1,723.34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3013528" w14:textId="77777777" w:rsidR="008F7F5B" w:rsidRPr="008F7F5B" w:rsidRDefault="008F7F5B" w:rsidP="003E5B9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$0.67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14:paraId="1061285C" w14:textId="712011FC" w:rsidR="008F7F5B" w:rsidRPr="00530F96" w:rsidRDefault="008F7F5B" w:rsidP="008F7F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</w:tbl>
    <w:p w14:paraId="52D81862" w14:textId="77777777" w:rsidR="00DB7C2D" w:rsidRPr="00B91E3E" w:rsidRDefault="00DB7C2D" w:rsidP="00DB7C2D"/>
    <w:p w14:paraId="5F971506" w14:textId="77777777" w:rsidR="007B0256" w:rsidRPr="00DB7C2D" w:rsidRDefault="007B0256" w:rsidP="00DB7C2D"/>
    <w:sectPr w:rsidR="007B0256" w:rsidRPr="00DB7C2D" w:rsidSect="00DB7C2D">
      <w:headerReference w:type="default" r:id="rId10"/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2C21" w14:textId="77777777" w:rsidR="003E5B9E" w:rsidRDefault="003E5B9E" w:rsidP="00B04ED8">
      <w:pPr>
        <w:spacing w:after="0" w:line="240" w:lineRule="auto"/>
      </w:pPr>
      <w:r>
        <w:separator/>
      </w:r>
    </w:p>
  </w:endnote>
  <w:endnote w:type="continuationSeparator" w:id="0">
    <w:p w14:paraId="3664BF23" w14:textId="77777777" w:rsidR="003E5B9E" w:rsidRDefault="003E5B9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BEBC" w14:textId="77777777" w:rsidR="003E5B9E" w:rsidRDefault="003E5B9E" w:rsidP="00B04ED8">
      <w:pPr>
        <w:spacing w:after="0" w:line="240" w:lineRule="auto"/>
      </w:pPr>
      <w:r>
        <w:separator/>
      </w:r>
    </w:p>
  </w:footnote>
  <w:footnote w:type="continuationSeparator" w:id="0">
    <w:p w14:paraId="362F0C49" w14:textId="77777777" w:rsidR="003E5B9E" w:rsidRDefault="003E5B9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5160" w14:textId="25D0CB05" w:rsidR="003E5B9E" w:rsidRDefault="003E5B9E" w:rsidP="00C34702">
    <w:pPr>
      <w:tabs>
        <w:tab w:val="left" w:pos="720"/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0"/>
        <w:szCs w:val="20"/>
        <w:lang w:eastAsia="en-AU"/>
      </w:rPr>
    </w:pPr>
  </w:p>
  <w:p w14:paraId="68C59508" w14:textId="77777777" w:rsidR="003E5B9E" w:rsidRDefault="003E5B9E" w:rsidP="0054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2"/>
    <w:rsid w:val="00005633"/>
    <w:rsid w:val="000435C0"/>
    <w:rsid w:val="001E630D"/>
    <w:rsid w:val="00284DC9"/>
    <w:rsid w:val="002E57E3"/>
    <w:rsid w:val="003B2BB8"/>
    <w:rsid w:val="003D34FF"/>
    <w:rsid w:val="003E5B9E"/>
    <w:rsid w:val="00425027"/>
    <w:rsid w:val="004B54CA"/>
    <w:rsid w:val="004E5CBF"/>
    <w:rsid w:val="00546ED2"/>
    <w:rsid w:val="0059126D"/>
    <w:rsid w:val="005C3AA9"/>
    <w:rsid w:val="00621FC5"/>
    <w:rsid w:val="00637B02"/>
    <w:rsid w:val="00683A84"/>
    <w:rsid w:val="006A4CE7"/>
    <w:rsid w:val="006E5BA5"/>
    <w:rsid w:val="0073628F"/>
    <w:rsid w:val="00785261"/>
    <w:rsid w:val="007B0256"/>
    <w:rsid w:val="0083177B"/>
    <w:rsid w:val="00881452"/>
    <w:rsid w:val="008A5BB3"/>
    <w:rsid w:val="008F7F5B"/>
    <w:rsid w:val="009225F0"/>
    <w:rsid w:val="0093462C"/>
    <w:rsid w:val="00953795"/>
    <w:rsid w:val="00974189"/>
    <w:rsid w:val="009B1B61"/>
    <w:rsid w:val="00A11DDE"/>
    <w:rsid w:val="00A148EE"/>
    <w:rsid w:val="00A15CCC"/>
    <w:rsid w:val="00B04ED8"/>
    <w:rsid w:val="00B82074"/>
    <w:rsid w:val="00B91E3E"/>
    <w:rsid w:val="00BA2DB9"/>
    <w:rsid w:val="00BE7148"/>
    <w:rsid w:val="00C1094E"/>
    <w:rsid w:val="00C34702"/>
    <w:rsid w:val="00C84DD7"/>
    <w:rsid w:val="00CB5863"/>
    <w:rsid w:val="00D239D2"/>
    <w:rsid w:val="00DA243A"/>
    <w:rsid w:val="00DB7C2D"/>
    <w:rsid w:val="00DF6E03"/>
    <w:rsid w:val="00E273E4"/>
    <w:rsid w:val="00E66F96"/>
    <w:rsid w:val="00F22B70"/>
    <w:rsid w:val="00F30AFE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299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C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92AF72767362542B266485820AC147F" ma:contentTypeVersion="" ma:contentTypeDescription="PDMS Document Site Content Type" ma:contentTypeScope="" ma:versionID="986adbf878758726de53f1b54cca7b21">
  <xsd:schema xmlns:xsd="http://www.w3.org/2001/XMLSchema" xmlns:xs="http://www.w3.org/2001/XMLSchema" xmlns:p="http://schemas.microsoft.com/office/2006/metadata/properties" xmlns:ns2="A9C87DC6-CEE3-49B0-8767-946AF47DB0A5" targetNamespace="http://schemas.microsoft.com/office/2006/metadata/properties" ma:root="true" ma:fieldsID="d4a60e65ebec84d685c094f98ec6aa7d" ns2:_="">
    <xsd:import namespace="A9C87DC6-CEE3-49B0-8767-946AF47DB0A5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7DC6-CEE3-49B0-8767-946AF47DB0A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9C87DC6-CEE3-49B0-8767-946AF47DB0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5B38-E3D9-4697-8A88-95CDAF643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8E81A-0E34-4FA8-AA1E-4F3A2F7B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7DC6-CEE3-49B0-8767-946AF47DB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9AD0E-98D1-4A4A-96BA-63CA3894089C}">
  <ds:schemaRefs>
    <ds:schemaRef ds:uri="http://schemas.microsoft.com/office/2006/metadata/properties"/>
    <ds:schemaRef ds:uri="http://purl.org/dc/elements/1.1/"/>
    <ds:schemaRef ds:uri="A9C87DC6-CEE3-49B0-8767-946AF47DB0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9794F8-B39C-4CAA-BAAA-94F604BC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10166</Characters>
  <Application>Microsoft Office Word</Application>
  <DocSecurity>0</DocSecurity>
  <Lines>1831</Lines>
  <Paragraphs>880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2022-11-16T04:56:00Z</dcterms:created>
  <dcterms:modified xsi:type="dcterms:W3CDTF">2022-11-16T05:25:00Z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4B809FAE10BA4ED0A09A6665CF86181F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9BEA85CEE4A1A3285B861FA57B7573EB57BEF440</vt:lpwstr>
  </property>
  <property fmtid="{D5CDD505-2E9C-101B-9397-08002B2CF9AE}" pid="11" name="PM_OriginationTimeStamp">
    <vt:lpwstr>2022-11-16T04:53:50Z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679EB19BDF9DC4E6E998DBE5FDB23A6C</vt:lpwstr>
  </property>
  <property fmtid="{D5CDD505-2E9C-101B-9397-08002B2CF9AE}" pid="21" name="PM_Hash_Salt">
    <vt:lpwstr>0B3C02C11AD01A9A0E0CD92B5D8799AA</vt:lpwstr>
  </property>
  <property fmtid="{D5CDD505-2E9C-101B-9397-08002B2CF9AE}" pid="22" name="PM_Hash_SHA1">
    <vt:lpwstr>C645959DAFCCAFDE7FF2ED3DC247C2E0DA424334</vt:lpwstr>
  </property>
  <property fmtid="{D5CDD505-2E9C-101B-9397-08002B2CF9AE}" pid="23" name="PM_OriginatorUserAccountName_SHA256">
    <vt:lpwstr>C8E76D079DCBB07A6BABC4AB1507199470B8A3D07F16D615A7B7CD114DC0A7B1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ContentTypeId">
    <vt:lpwstr>0x010100266966F133664895A6EE3632470D45F500A92AF72767362542B266485820AC147F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