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9F87" w14:textId="77777777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48BD7355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 xml:space="preserve">Secretary – </w:t>
      </w:r>
      <w:r w:rsidR="00D65297">
        <w:rPr>
          <w:rFonts w:asciiTheme="minorHAnsi" w:hAnsiTheme="minorHAnsi" w:cstheme="minorHAnsi"/>
          <w:sz w:val="25"/>
          <w:szCs w:val="25"/>
          <w:lang w:val="en" w:eastAsia="en-AU"/>
        </w:rPr>
        <w:t>Ray Griggs</w:t>
      </w:r>
    </w:p>
    <w:p w14:paraId="22F688EC" w14:textId="77777777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14:paraId="66EF8A71" w14:textId="77777777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>Matt Flavel</w:t>
      </w:r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55E64824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1124A6">
        <w:rPr>
          <w:rFonts w:asciiTheme="minorHAnsi" w:hAnsiTheme="minorHAnsi" w:cstheme="minorHAnsi"/>
          <w:szCs w:val="20"/>
          <w:lang w:val="en" w:eastAsia="en-AU"/>
        </w:rPr>
        <w:t xml:space="preserve"> Liz Hefren-Webb, </w:t>
      </w:r>
      <w:r w:rsidRPr="00527FAF">
        <w:rPr>
          <w:rFonts w:asciiTheme="minorHAnsi" w:hAnsiTheme="minorHAnsi" w:cstheme="minorHAnsi"/>
          <w:szCs w:val="20"/>
          <w:lang w:val="en" w:eastAsia="en-AU"/>
        </w:rPr>
        <w:t>Families and Communities</w:t>
      </w:r>
    </w:p>
    <w:p w14:paraId="406C0400" w14:textId="0AFA2F0E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075919">
        <w:rPr>
          <w:rFonts w:asciiTheme="minorHAnsi" w:hAnsiTheme="minorHAnsi" w:cstheme="minorHAnsi"/>
          <w:szCs w:val="20"/>
          <w:lang w:val="en" w:eastAsia="en-AU"/>
        </w:rPr>
        <w:t>Pat Hetherington</w:t>
      </w:r>
    </w:p>
    <w:p w14:paraId="559ED84A" w14:textId="3AE007A1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8D6A99">
        <w:rPr>
          <w:rFonts w:asciiTheme="minorHAnsi" w:hAnsiTheme="minorHAnsi" w:cstheme="minorHAnsi"/>
          <w:szCs w:val="20"/>
          <w:lang w:val="en" w:eastAsia="en-AU"/>
        </w:rPr>
        <w:t xml:space="preserve"> Debbie Mitchell</w:t>
      </w: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, Disability and </w:t>
      </w:r>
      <w:proofErr w:type="spellStart"/>
      <w:r w:rsidRPr="00BB79DE">
        <w:rPr>
          <w:rFonts w:asciiTheme="minorHAnsi" w:hAnsiTheme="minorHAnsi" w:cstheme="minorHAnsi"/>
          <w:szCs w:val="20"/>
          <w:lang w:val="en" w:eastAsia="en-AU"/>
        </w:rPr>
        <w:t>Carers</w:t>
      </w:r>
      <w:proofErr w:type="spellEnd"/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3122526" w14:textId="77777777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Matt Flavel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7C504962" w14:textId="4D11ABF8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81723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Jo Evans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  <w:r w:rsidR="009A26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</w:p>
    <w:p w14:paraId="2F1C3B66" w14:textId="54C037D8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Participation and Supplementary Payments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36E1B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90F9C">
        <w:rPr>
          <w:rFonts w:asciiTheme="minorHAnsi" w:hAnsiTheme="minorHAnsi" w:cstheme="minorHAnsi"/>
          <w:sz w:val="20"/>
          <w:szCs w:val="20"/>
          <w:lang w:val="en" w:eastAsia="en-AU"/>
        </w:rPr>
        <w:t xml:space="preserve"> Ben Peoples</w:t>
      </w:r>
      <w:r w:rsidRPr="00736E1B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 w:rsidRPr="00736E1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4DF84EE1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</w:t>
      </w:r>
      <w:r w:rsidR="00773FD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24584">
        <w:rPr>
          <w:rFonts w:asciiTheme="minorHAnsi" w:hAnsiTheme="minorHAnsi" w:cstheme="minorHAnsi"/>
          <w:sz w:val="20"/>
          <w:szCs w:val="20"/>
          <w:lang w:val="en" w:eastAsia="en-AU"/>
        </w:rPr>
        <w:t>Alex Abel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9DF5EDD" w14:textId="18F19D92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</w:t>
      </w:r>
      <w:r w:rsidR="00F27B16">
        <w:rPr>
          <w:rFonts w:asciiTheme="minorHAnsi" w:hAnsiTheme="minorHAnsi" w:cstheme="minorHAnsi"/>
          <w:sz w:val="20"/>
          <w:szCs w:val="20"/>
          <w:lang w:val="en" w:eastAsia="en-AU"/>
        </w:rPr>
        <w:t xml:space="preserve"> Agnieszka Nelson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77777777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6C56B77A" w:rsidR="00950F83" w:rsidRPr="00111250" w:rsidRDefault="00371A9B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Payment Structures and Seniors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417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257236">
        <w:rPr>
          <w:rFonts w:asciiTheme="minorHAnsi" w:hAnsiTheme="minorHAnsi" w:cstheme="minorHAnsi"/>
          <w:sz w:val="20"/>
          <w:szCs w:val="20"/>
          <w:lang w:val="en" w:eastAsia="en-AU"/>
        </w:rPr>
        <w:t xml:space="preserve">Gillian Beer,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D504AC0" w14:textId="237C607F" w:rsidR="00950F83" w:rsidRPr="00111250" w:rsidRDefault="00B3234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Carer, Disability and International Payments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Andrew Seebach, Branch Manager</w:t>
      </w:r>
    </w:p>
    <w:p w14:paraId="1C5095E6" w14:textId="55C9C65E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>Julia Chandra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16D6C7C3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8BA3272" w14:textId="2C4D20F8" w:rsidR="00B32346" w:rsidRDefault="00B3234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Stakeholder – Caitlin Delaney, 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38CBF883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8924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1124A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Jenny Humphrys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8924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040996CE" w:rsidR="00656A48" w:rsidRPr="00111250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Access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>Sharon Stuart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7EEB0ECF" w:rsidR="00656A48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Performance and Evaluation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5D60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>Michael Harvey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265389" w14:textId="1AA42153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–</w:t>
      </w:r>
      <w:r w:rsidR="008924E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>Ian Byron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924ED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5BC8D069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Families and Communities –</w:t>
      </w:r>
      <w:r w:rsidR="00A4728B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="001124A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Liz Hefren-Webb,</w:t>
      </w:r>
      <w:r w:rsidR="00A4728B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1202F0D2" w14:textId="78D43751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</w:t>
      </w:r>
      <w:r w:rsidR="00A4728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1124A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Emma Kate McGuirk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A4728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15DD5879" w14:textId="40F82C2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A4728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>Justine Curnow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797C590" w14:textId="5ADFB4F6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Sarah Peascod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4831A93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6CDBA66F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8D6A9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Patrick Burford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E461776" w14:textId="5956E63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Libby Cremen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B6914E2" w14:textId="595DBFAF" w:rsidR="005D43A0" w:rsidRDefault="001124A6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</w:t>
      </w:r>
      <w:r w:rsidR="00EF32FA">
        <w:rPr>
          <w:rFonts w:asciiTheme="minorHAnsi" w:hAnsiTheme="minorHAnsi" w:cstheme="minorHAnsi"/>
          <w:sz w:val="20"/>
          <w:szCs w:val="20"/>
          <w:lang w:val="en" w:eastAsia="en-AU"/>
        </w:rPr>
        <w:t>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come Management Policy and Technology</w:t>
      </w:r>
      <w:r w:rsidR="005D43A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41E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Patrick Boneham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D43A0" w:rsidRPr="00D65297">
        <w:rPr>
          <w:rFonts w:asciiTheme="minorHAnsi" w:hAnsiTheme="minorHAnsi" w:cstheme="minorHAnsi"/>
          <w:sz w:val="20"/>
          <w:szCs w:val="20"/>
          <w:lang w:val="en" w:eastAsia="en-AU"/>
        </w:rPr>
        <w:t>Branch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</w:p>
    <w:p w14:paraId="412215F8" w14:textId="395007B3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Chris D’Souza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C331686" w14:textId="7C8F8ED6" w:rsidR="004C0B56" w:rsidRDefault="001124A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Income Management Engagement and Support Services</w:t>
      </w:r>
      <w:r w:rsidR="004C0B56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Mike Websdane, Branch Manager</w:t>
      </w:r>
    </w:p>
    <w:p w14:paraId="50326B90" w14:textId="1E097DC6" w:rsidR="00390F9C" w:rsidRDefault="001124A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Income Management Task Force</w:t>
      </w:r>
      <w:r w:rsidR="00B5026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90F9C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B32346">
        <w:rPr>
          <w:rFonts w:asciiTheme="minorHAnsi" w:hAnsiTheme="minorHAnsi" w:cstheme="minorHAnsi"/>
          <w:sz w:val="20"/>
          <w:szCs w:val="20"/>
          <w:lang w:val="en" w:eastAsia="en-AU"/>
        </w:rPr>
        <w:t>Justine Fievez, Branch Manager</w:t>
      </w:r>
    </w:p>
    <w:p w14:paraId="4280D1A1" w14:textId="77777777" w:rsidR="009F3F24" w:rsidRDefault="009F3F24">
      <w:p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br w:type="page"/>
      </w:r>
    </w:p>
    <w:p w14:paraId="2BD428E0" w14:textId="75867699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bookmarkStart w:id="1" w:name="_GoBack"/>
      <w:bookmarkEnd w:id="1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164DF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proofErr w:type="spellStart"/>
      <w:r w:rsidR="0007591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Tarja</w:t>
      </w:r>
      <w:proofErr w:type="spellEnd"/>
      <w:r w:rsidR="0007591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proofErr w:type="spellStart"/>
      <w:r w:rsidR="0007591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Saastamoinen</w:t>
      </w:r>
      <w:proofErr w:type="spellEnd"/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6D2B3A6C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</w:t>
      </w:r>
      <w:r w:rsidR="00390F9C">
        <w:rPr>
          <w:rFonts w:asciiTheme="minorHAnsi" w:hAnsiTheme="minorHAnsi" w:cstheme="minorHAnsi"/>
          <w:sz w:val="20"/>
          <w:szCs w:val="20"/>
          <w:lang w:val="en" w:eastAsia="en-AU"/>
        </w:rPr>
        <w:t xml:space="preserve"> Veronica Westacott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390F9C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4062641" w14:textId="2B05D90F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64D6B0" w14:textId="1FBC1177" w:rsidR="00390F9C" w:rsidRDefault="00390F9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Early Years Strategy </w:t>
      </w:r>
      <w:r w:rsidR="00B50269">
        <w:rPr>
          <w:rFonts w:asciiTheme="minorHAnsi" w:hAnsiTheme="minorHAnsi" w:cstheme="minorHAnsi"/>
          <w:sz w:val="20"/>
          <w:szCs w:val="20"/>
          <w:lang w:val="en" w:eastAsia="en-AU"/>
        </w:rPr>
        <w:t>Task Force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Alexis Diamond, Acting 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2CF0283" w14:textId="75CAB4BA" w:rsidR="00227839" w:rsidRDefault="00227839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Women’s Safety 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Greta Doherty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7FFEB737" w14:textId="778FEE21" w:rsidR="00227839" w:rsidRPr="00364B3A" w:rsidRDefault="006A2C3C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National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Policy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Rhiannon Box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33F07381" w14:textId="67AF5768" w:rsidR="00227839" w:rsidRPr="00364B3A" w:rsidRDefault="006A2C3C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Response and Behaviour Change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– Amber Shuhyta, Branch Manager</w:t>
      </w:r>
    </w:p>
    <w:p w14:paraId="6D9552BE" w14:textId="4CB90E84" w:rsidR="00227839" w:rsidRPr="00364B3A" w:rsidRDefault="00227839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1800 Respect </w:t>
      </w:r>
      <w:r w:rsidR="006A2C3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Capability 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– Stephanie Rake, Acting Branch Manager</w:t>
      </w:r>
    </w:p>
    <w:p w14:paraId="6CF4BE30" w14:textId="77777777" w:rsidR="00227839" w:rsidRPr="00364B3A" w:rsidRDefault="00227839" w:rsidP="00364B3A">
      <w:pPr>
        <w:pStyle w:val="ListParagraph"/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7FB37B1" w14:textId="463BE50D"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Mark le Dieu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B9474E9" w14:textId="2ADD03C5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Branch Manager</w:t>
      </w:r>
    </w:p>
    <w:p w14:paraId="09561957" w14:textId="14B97117" w:rsidR="003C4C0C" w:rsidRPr="00E25F41" w:rsidRDefault="00552496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nts</w:t>
      </w:r>
      <w:r w:rsidR="00E25F41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Services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Office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CB448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F69CA">
        <w:rPr>
          <w:rFonts w:asciiTheme="minorHAnsi" w:hAnsiTheme="minorHAnsi" w:cstheme="minorHAnsi"/>
          <w:sz w:val="20"/>
          <w:szCs w:val="20"/>
          <w:lang w:val="en" w:eastAsia="en-AU"/>
        </w:rPr>
        <w:t>Eve Cordeiro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 w:rsidRPr="008F4E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F69CA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3C4C0C" w:rsidRPr="008F4E65">
        <w:rPr>
          <w:rFonts w:asciiTheme="minorHAnsi" w:hAnsiTheme="minorHAnsi" w:cstheme="minorHAnsi"/>
          <w:sz w:val="20"/>
          <w:szCs w:val="20"/>
          <w:lang w:val="en" w:eastAsia="en-AU"/>
        </w:rPr>
        <w:t>Branch M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anager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4716DA7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14:paraId="52C832D1" w14:textId="00E85A12" w:rsidR="003C4C0C" w:rsidRPr="00111250" w:rsidRDefault="00CF34A5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State Network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BF6B04">
        <w:rPr>
          <w:rFonts w:asciiTheme="minorHAnsi" w:hAnsiTheme="minorHAnsi" w:cstheme="minorHAnsi"/>
          <w:sz w:val="20"/>
          <w:szCs w:val="20"/>
          <w:lang w:val="en" w:eastAsia="en-AU"/>
        </w:rPr>
        <w:t xml:space="preserve"> Tracy Creech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552541D" w14:textId="33BC3547" w:rsidR="003C4C0C" w:rsidRPr="003C4C0C" w:rsidRDefault="00CF34A5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 xml:space="preserve">isability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E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 xml:space="preserve">mployment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S</w:t>
      </w:r>
      <w:r w:rsidR="004758D2">
        <w:rPr>
          <w:rFonts w:asciiTheme="minorHAnsi" w:hAnsiTheme="minorHAnsi" w:cstheme="minorHAnsi"/>
          <w:sz w:val="20"/>
          <w:szCs w:val="20"/>
          <w:lang w:val="en" w:eastAsia="en-AU"/>
        </w:rPr>
        <w:t>ervices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Grants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B3234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D0014">
        <w:rPr>
          <w:rFonts w:asciiTheme="minorHAnsi" w:hAnsiTheme="minorHAnsi" w:cstheme="minorHAnsi"/>
          <w:sz w:val="20"/>
          <w:szCs w:val="20"/>
          <w:lang w:val="en" w:eastAsia="en-AU"/>
        </w:rPr>
        <w:t>Tanya George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B32346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3C4C0C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271D4B9" w14:textId="3A4B48B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53165C6" w14:textId="0BEEBC18" w:rsidR="004C0B56" w:rsidRDefault="004C0B5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384D9706" w:rsidR="00E06FED" w:rsidRPr="00527FAF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9B104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Pat Hetherington</w:t>
      </w:r>
    </w:p>
    <w:p w14:paraId="27E3C95A" w14:textId="77777777" w:rsidR="00075919" w:rsidRPr="00111250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14:paraId="68B057F0" w14:textId="299F7830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Kath Paton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02A6EA6" w14:textId="2DA05996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Cheryl-Anne Navarro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6E3B5B1" w14:textId="21A96485" w:rsidR="00075919" w:rsidRPr="003C4C0C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Hitesh Rohra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5B44136" w14:textId="77777777" w:rsidR="00075919" w:rsidRPr="00111250" w:rsidRDefault="00075919" w:rsidP="004D333A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1BBAD98" w14:textId="502D1328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Acting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7FF8B83" w14:textId="78C71912" w:rsidR="00950F83" w:rsidRDefault="00CA1FC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Campaigns and Strategic Communication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B10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Mardi Stewart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402D033" w14:textId="0919C100" w:rsidR="005D6096" w:rsidRPr="00111250" w:rsidRDefault="005D609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Communication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Media Relations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Sam Ursich, Branch Manager</w:t>
      </w:r>
    </w:p>
    <w:p w14:paraId="219824FE" w14:textId="21E62964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Amanda Conroy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CFD640" w14:textId="6D2AE38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Security 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Information </w:t>
      </w:r>
      <w:r w:rsidR="0024718E">
        <w:rPr>
          <w:rFonts w:asciiTheme="minorHAnsi" w:hAnsiTheme="minorHAnsi" w:cstheme="minorHAnsi"/>
          <w:sz w:val="20"/>
          <w:szCs w:val="20"/>
          <w:lang w:val="en" w:eastAsia="en-AU"/>
        </w:rPr>
        <w:t xml:space="preserve">Management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B5BF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>Lauren Smith, Acting Branch Manager</w:t>
      </w:r>
    </w:p>
    <w:p w14:paraId="0A0D6CD0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77777777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Portfolio Coordination – Bruce Taloni, Group Manager</w:t>
      </w:r>
    </w:p>
    <w:p w14:paraId="6140DF11" w14:textId="76359FDB" w:rsidR="00950F83" w:rsidRPr="00FC141D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 w:rsidRPr="00FC141D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Anna Lutz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0BA77A1" w14:textId="4C4F713F" w:rsidR="00950F83" w:rsidRPr="00E4439E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</w:t>
      </w:r>
      <w:r w:rsidR="00756B3A" w:rsidRPr="00E4439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Joanna Carey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F11308" w14:textId="77777777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584FF777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–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3CD20597" w14:textId="1EB85628" w:rsidR="00075919" w:rsidRDefault="00604D36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Legal Services –</w:t>
      </w:r>
      <w:r w:rsidR="006052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Leah Kennedy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8FE0202" w14:textId="05C7BFC0" w:rsidR="00B32346" w:rsidRDefault="00B32346" w:rsidP="007F011C">
      <w:pPr>
        <w:pStyle w:val="NoSpacing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</w:p>
    <w:p w14:paraId="5B0956C8" w14:textId="5C9ADCC3" w:rsidR="005417D4" w:rsidRDefault="00B32346" w:rsidP="00671F8A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Robodebt Royal Commission Task Force</w:t>
      </w:r>
    </w:p>
    <w:p w14:paraId="6CB77333" w14:textId="57544F2E" w:rsidR="005417D4" w:rsidRPr="00671F8A" w:rsidRDefault="005417D4" w:rsidP="00671F8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671F8A">
        <w:rPr>
          <w:rFonts w:asciiTheme="minorHAnsi" w:hAnsiTheme="minorHAnsi" w:cstheme="minorHAnsi"/>
          <w:sz w:val="20"/>
          <w:szCs w:val="20"/>
          <w:lang w:val="en" w:eastAsia="en-AU"/>
        </w:rPr>
        <w:t>Robodebt Royal Commission Task Force – L</w:t>
      </w:r>
      <w:r w:rsidR="00B32346" w:rsidRPr="00671F8A">
        <w:rPr>
          <w:rFonts w:asciiTheme="minorHAnsi" w:hAnsiTheme="minorHAnsi" w:cstheme="minorHAnsi"/>
          <w:sz w:val="20"/>
          <w:szCs w:val="20"/>
          <w:lang w:val="en" w:eastAsia="en-AU"/>
        </w:rPr>
        <w:t>isha Jackman, Branch Manager</w:t>
      </w:r>
    </w:p>
    <w:p w14:paraId="06605829" w14:textId="4745173F" w:rsidR="00EF32FA" w:rsidRPr="00671F8A" w:rsidRDefault="00EF32FA" w:rsidP="00671F8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671F8A">
        <w:rPr>
          <w:rFonts w:asciiTheme="minorHAnsi" w:hAnsiTheme="minorHAnsi" w:cstheme="minorHAnsi"/>
          <w:sz w:val="20"/>
          <w:szCs w:val="20"/>
          <w:lang w:val="en" w:eastAsia="en-AU"/>
        </w:rPr>
        <w:t>Robodebt Royal Commission Task Force – Catherine Seaberg, Senior Advisor</w:t>
      </w:r>
    </w:p>
    <w:p w14:paraId="497004EE" w14:textId="01FAE938" w:rsidR="00B32346" w:rsidRDefault="00B32346" w:rsidP="00671F8A">
      <w:pPr>
        <w:pStyle w:val="NoSpacing"/>
        <w:rPr>
          <w:rFonts w:asciiTheme="minorHAnsi" w:eastAsia="Times New Roman" w:hAnsiTheme="minorHAnsi" w:cstheme="minorHAnsi"/>
          <w:bCs/>
          <w:color w:val="2C2A29"/>
          <w:lang w:val="en" w:eastAsia="en-AU"/>
        </w:rPr>
      </w:pPr>
    </w:p>
    <w:p w14:paraId="0216BC57" w14:textId="53B30998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 w:rsidR="008D6A9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Debbie Mitchell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033CC1D9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Strategic Policy, Markets and Safeguards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BF6B0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Mansfield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552624DD" w14:textId="2984BFC5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Quality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Safeguards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813F1D" w14:textId="586E796B" w:rsidR="00F42B37" w:rsidRDefault="007F011C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Markets and Workforce Policy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>Ross Schafer</w:t>
      </w:r>
      <w:r w:rsidR="003916C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0E6FE4" w14:textId="2134D251" w:rsidR="00EF32FA" w:rsidRDefault="00EF32FA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COVID 19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Respobse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Task Force</w:t>
      </w:r>
    </w:p>
    <w:p w14:paraId="1D3BA538" w14:textId="77777777" w:rsidR="007F011C" w:rsidRDefault="007F011C" w:rsidP="00F42B37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0E07E58C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 xml:space="preserve">NDIS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14:paraId="532627B7" w14:textId="77777777" w:rsidR="00950F83" w:rsidRPr="00C87EF8" w:rsidRDefault="00950F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14:paraId="35BC1DC4" w14:textId="38E1A88B" w:rsidR="00EE26AC" w:rsidRPr="00877B04" w:rsidRDefault="00950F83" w:rsidP="00877B04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Governance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, Policy and Legislation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Julie Yeend, Branch Manager</w:t>
      </w:r>
    </w:p>
    <w:p w14:paraId="0889E05F" w14:textId="0697C853" w:rsidR="00EE26AC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Commonwealth/State Engagement –</w:t>
      </w:r>
      <w:r w:rsid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Jacqueline Hrast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1035B46" w14:textId="552776E2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452DA5D" w14:textId="433E6BE2" w:rsidR="00075919" w:rsidRPr="00E4439E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Strategy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Karen Pickering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29901B9F" w14:textId="1DE3C908" w:rsidR="00075919" w:rsidRPr="00E4439E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Australia’s Disability</w:t>
      </w:r>
      <w:r w:rsidRPr="00E166B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Strategy –</w:t>
      </w:r>
      <w:r w:rsidR="00102557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Paul </w:t>
      </w:r>
      <w:proofErr w:type="spellStart"/>
      <w:r w:rsidR="00102557">
        <w:rPr>
          <w:rFonts w:asciiTheme="minorHAnsi" w:hAnsiTheme="minorHAnsi" w:cstheme="minorHAnsi"/>
          <w:sz w:val="20"/>
          <w:szCs w:val="20"/>
          <w:lang w:val="en" w:eastAsia="en-AU"/>
        </w:rPr>
        <w:t>Hardcastle</w:t>
      </w:r>
      <w:proofErr w:type="spellEnd"/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102557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341CC80A" w14:textId="63C57517" w:rsidR="00075919" w:rsidRPr="004D333A" w:rsidRDefault="00075919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Support 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Jane Henderson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88063BA" w14:textId="63D5E129" w:rsidR="00075919" w:rsidRPr="00911171" w:rsidRDefault="00075919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911171" w:rsidDel="00E43422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</w:t>
      </w:r>
      <w:r w:rsidR="00DB16B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Anita Davis</w:t>
      </w:r>
      <w:r w:rsidRPr="00911171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911171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  <w:r w:rsidRPr="0091117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6608A29A" w14:textId="77777777" w:rsidR="00075919" w:rsidRDefault="00075919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53BF995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Employment </w:t>
      </w:r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</w:t>
      </w:r>
      <w:proofErr w:type="spellStart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Carers</w:t>
      </w:r>
      <w:proofErr w:type="spellEnd"/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AF69C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Ryan Bulman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8CCABD2" w14:textId="0E706929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45C4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77B04">
        <w:rPr>
          <w:rFonts w:asciiTheme="minorHAnsi" w:hAnsiTheme="minorHAnsi" w:cstheme="minorHAnsi"/>
          <w:sz w:val="20"/>
          <w:szCs w:val="20"/>
          <w:lang w:val="en" w:eastAsia="en-AU"/>
        </w:rPr>
        <w:t>Katrina Chatham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2086A28" w14:textId="797ACC7E" w:rsidR="00141E8E" w:rsidRDefault="00141E8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</w:t>
      </w:r>
      <w:proofErr w:type="spellStart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Carers</w:t>
      </w:r>
      <w:proofErr w:type="spellEnd"/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110F7D">
        <w:rPr>
          <w:rFonts w:asciiTheme="minorHAnsi" w:hAnsiTheme="minorHAnsi" w:cstheme="minorHAnsi"/>
          <w:sz w:val="20"/>
          <w:szCs w:val="20"/>
          <w:lang w:val="en" w:eastAsia="en-AU"/>
        </w:rPr>
        <w:t>Vanessa Beck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399771" w14:textId="77777777" w:rsidR="00B32346" w:rsidRPr="00111250" w:rsidRDefault="00B3234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3776F8A0" w14:textId="77777777"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3021CDD8" w:rsidR="00950F83" w:rsidRPr="00671F8A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1BE2B50F" w14:textId="36A2B157" w:rsidR="00F545F0" w:rsidRPr="00111250" w:rsidRDefault="00F545F0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671F8A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Domestic, Family and Sexual Violence Commission - </w:t>
      </w:r>
      <w:hyperlink r:id="rId13" w:history="1">
        <w:r w:rsidRPr="00671F8A">
          <w:rPr>
            <w:rFonts w:eastAsia="Times New Roman" w:cs="Arial"/>
            <w:color w:val="005A70"/>
            <w:sz w:val="20"/>
            <w:szCs w:val="20"/>
            <w:lang w:val="en" w:eastAsia="en-AU"/>
          </w:rPr>
          <w:t>https://www.dss.gov.au/dfsvc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617D781A" w14:textId="4E071031"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>As at</w:t>
      </w:r>
      <w:r w:rsidR="00102557">
        <w:t xml:space="preserve"> </w:t>
      </w:r>
      <w:r w:rsidR="001124A6">
        <w:t>7</w:t>
      </w:r>
      <w:r w:rsidR="0053789B">
        <w:t xml:space="preserve"> </w:t>
      </w:r>
      <w:r w:rsidR="001124A6">
        <w:t xml:space="preserve">November </w:t>
      </w:r>
      <w:r w:rsidR="00110F7D">
        <w:t>2022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1B6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EEF5" w14:textId="77777777" w:rsidR="00A7241F" w:rsidRDefault="00A7241F" w:rsidP="00B04ED8">
      <w:pPr>
        <w:spacing w:after="0" w:line="240" w:lineRule="auto"/>
      </w:pPr>
      <w:r>
        <w:separator/>
      </w:r>
    </w:p>
  </w:endnote>
  <w:endnote w:type="continuationSeparator" w:id="0">
    <w:p w14:paraId="3C5891DF" w14:textId="77777777" w:rsidR="00A7241F" w:rsidRDefault="00A7241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3BEB" w14:textId="77777777" w:rsidR="00A7241F" w:rsidRDefault="00A7241F" w:rsidP="00B04ED8">
      <w:pPr>
        <w:spacing w:after="0" w:line="240" w:lineRule="auto"/>
      </w:pPr>
      <w:r>
        <w:separator/>
      </w:r>
    </w:p>
  </w:footnote>
  <w:footnote w:type="continuationSeparator" w:id="0">
    <w:p w14:paraId="0205B0FB" w14:textId="77777777" w:rsidR="00A7241F" w:rsidRDefault="00A7241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66FC9"/>
    <w:multiLevelType w:val="hybridMultilevel"/>
    <w:tmpl w:val="8DB2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D4AF5"/>
    <w:multiLevelType w:val="hybridMultilevel"/>
    <w:tmpl w:val="7A9AD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62F3F"/>
    <w:multiLevelType w:val="hybridMultilevel"/>
    <w:tmpl w:val="958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20"/>
  </w:num>
  <w:num w:numId="6">
    <w:abstractNumId w:val="22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40B98"/>
    <w:rsid w:val="000637B9"/>
    <w:rsid w:val="00064863"/>
    <w:rsid w:val="00075919"/>
    <w:rsid w:val="00083150"/>
    <w:rsid w:val="00090D85"/>
    <w:rsid w:val="00093D31"/>
    <w:rsid w:val="00094EE2"/>
    <w:rsid w:val="0009604E"/>
    <w:rsid w:val="000A2B8F"/>
    <w:rsid w:val="000A2C4C"/>
    <w:rsid w:val="000C02CD"/>
    <w:rsid w:val="000C0A7F"/>
    <w:rsid w:val="000C163C"/>
    <w:rsid w:val="000D208B"/>
    <w:rsid w:val="000D3721"/>
    <w:rsid w:val="000D3AA9"/>
    <w:rsid w:val="000D7980"/>
    <w:rsid w:val="000E2308"/>
    <w:rsid w:val="000F4CB6"/>
    <w:rsid w:val="00102557"/>
    <w:rsid w:val="001025E9"/>
    <w:rsid w:val="00110BFE"/>
    <w:rsid w:val="00110F7D"/>
    <w:rsid w:val="00111250"/>
    <w:rsid w:val="0011230D"/>
    <w:rsid w:val="001124A6"/>
    <w:rsid w:val="00133625"/>
    <w:rsid w:val="001347CC"/>
    <w:rsid w:val="001403DB"/>
    <w:rsid w:val="00141E8E"/>
    <w:rsid w:val="00164462"/>
    <w:rsid w:val="00164DF7"/>
    <w:rsid w:val="00171DCB"/>
    <w:rsid w:val="00182CC2"/>
    <w:rsid w:val="001842AF"/>
    <w:rsid w:val="001B0FB6"/>
    <w:rsid w:val="001B6FA6"/>
    <w:rsid w:val="001C03B7"/>
    <w:rsid w:val="001C055C"/>
    <w:rsid w:val="001E19D2"/>
    <w:rsid w:val="001E630D"/>
    <w:rsid w:val="001F14E7"/>
    <w:rsid w:val="001F1DBE"/>
    <w:rsid w:val="001F6C9E"/>
    <w:rsid w:val="00204491"/>
    <w:rsid w:val="00206346"/>
    <w:rsid w:val="00212DDB"/>
    <w:rsid w:val="00217001"/>
    <w:rsid w:val="00220416"/>
    <w:rsid w:val="0022543C"/>
    <w:rsid w:val="00227839"/>
    <w:rsid w:val="00245583"/>
    <w:rsid w:val="0024718E"/>
    <w:rsid w:val="00247320"/>
    <w:rsid w:val="00257236"/>
    <w:rsid w:val="002750D7"/>
    <w:rsid w:val="00276313"/>
    <w:rsid w:val="00276F98"/>
    <w:rsid w:val="002826BF"/>
    <w:rsid w:val="00284DC9"/>
    <w:rsid w:val="002903BB"/>
    <w:rsid w:val="002A0E5D"/>
    <w:rsid w:val="002B2231"/>
    <w:rsid w:val="002B476F"/>
    <w:rsid w:val="002B6093"/>
    <w:rsid w:val="002D537E"/>
    <w:rsid w:val="002D647F"/>
    <w:rsid w:val="002E3448"/>
    <w:rsid w:val="002E6D10"/>
    <w:rsid w:val="002E7D84"/>
    <w:rsid w:val="002F1C78"/>
    <w:rsid w:val="00307EB2"/>
    <w:rsid w:val="00320BBE"/>
    <w:rsid w:val="003323C3"/>
    <w:rsid w:val="00345C49"/>
    <w:rsid w:val="00364B3A"/>
    <w:rsid w:val="00371A9B"/>
    <w:rsid w:val="00381703"/>
    <w:rsid w:val="00381F29"/>
    <w:rsid w:val="00390F9C"/>
    <w:rsid w:val="003916CE"/>
    <w:rsid w:val="00392E28"/>
    <w:rsid w:val="00396AD7"/>
    <w:rsid w:val="003B2BB8"/>
    <w:rsid w:val="003C1ACF"/>
    <w:rsid w:val="003C4C0C"/>
    <w:rsid w:val="003D34FF"/>
    <w:rsid w:val="003E50C8"/>
    <w:rsid w:val="003E5AA5"/>
    <w:rsid w:val="00405948"/>
    <w:rsid w:val="00406D36"/>
    <w:rsid w:val="004107FA"/>
    <w:rsid w:val="00432182"/>
    <w:rsid w:val="004366A5"/>
    <w:rsid w:val="00456B4B"/>
    <w:rsid w:val="004605F1"/>
    <w:rsid w:val="00463BDC"/>
    <w:rsid w:val="004758D2"/>
    <w:rsid w:val="004835DF"/>
    <w:rsid w:val="00494FC6"/>
    <w:rsid w:val="004B00AF"/>
    <w:rsid w:val="004B54CA"/>
    <w:rsid w:val="004C0B56"/>
    <w:rsid w:val="004C0BCD"/>
    <w:rsid w:val="004C28FD"/>
    <w:rsid w:val="004D333A"/>
    <w:rsid w:val="004D36DC"/>
    <w:rsid w:val="004D5BAA"/>
    <w:rsid w:val="004E2403"/>
    <w:rsid w:val="004E31C7"/>
    <w:rsid w:val="004E5CBF"/>
    <w:rsid w:val="004F0244"/>
    <w:rsid w:val="004F1802"/>
    <w:rsid w:val="005120A7"/>
    <w:rsid w:val="00514A10"/>
    <w:rsid w:val="0052170F"/>
    <w:rsid w:val="00527FAF"/>
    <w:rsid w:val="00530141"/>
    <w:rsid w:val="00531823"/>
    <w:rsid w:val="0053789B"/>
    <w:rsid w:val="005417D4"/>
    <w:rsid w:val="005430BF"/>
    <w:rsid w:val="00552496"/>
    <w:rsid w:val="0058400C"/>
    <w:rsid w:val="00591ABB"/>
    <w:rsid w:val="00591CE3"/>
    <w:rsid w:val="005A0D95"/>
    <w:rsid w:val="005A2148"/>
    <w:rsid w:val="005A6900"/>
    <w:rsid w:val="005C1BD8"/>
    <w:rsid w:val="005C3AA9"/>
    <w:rsid w:val="005C5277"/>
    <w:rsid w:val="005D2E8C"/>
    <w:rsid w:val="005D43A0"/>
    <w:rsid w:val="005D6096"/>
    <w:rsid w:val="005E2072"/>
    <w:rsid w:val="006026C6"/>
    <w:rsid w:val="00604D36"/>
    <w:rsid w:val="00605248"/>
    <w:rsid w:val="00605EF8"/>
    <w:rsid w:val="0060760A"/>
    <w:rsid w:val="00607DBB"/>
    <w:rsid w:val="006140CD"/>
    <w:rsid w:val="0061783E"/>
    <w:rsid w:val="00621FC5"/>
    <w:rsid w:val="00635F35"/>
    <w:rsid w:val="00637B02"/>
    <w:rsid w:val="00651829"/>
    <w:rsid w:val="00655813"/>
    <w:rsid w:val="00656A48"/>
    <w:rsid w:val="00656AB3"/>
    <w:rsid w:val="00657FCD"/>
    <w:rsid w:val="00660AF7"/>
    <w:rsid w:val="00663242"/>
    <w:rsid w:val="00666C99"/>
    <w:rsid w:val="00671F8A"/>
    <w:rsid w:val="0068231F"/>
    <w:rsid w:val="00683A84"/>
    <w:rsid w:val="00692A7B"/>
    <w:rsid w:val="0069447D"/>
    <w:rsid w:val="006957BD"/>
    <w:rsid w:val="006A1E3D"/>
    <w:rsid w:val="006A2C3C"/>
    <w:rsid w:val="006A4CE7"/>
    <w:rsid w:val="006B414C"/>
    <w:rsid w:val="006C1DAC"/>
    <w:rsid w:val="006C1F5C"/>
    <w:rsid w:val="006F7C3A"/>
    <w:rsid w:val="007008D1"/>
    <w:rsid w:val="0070189A"/>
    <w:rsid w:val="007039E3"/>
    <w:rsid w:val="00705F90"/>
    <w:rsid w:val="00726094"/>
    <w:rsid w:val="00731DB5"/>
    <w:rsid w:val="00736E1B"/>
    <w:rsid w:val="00756B3A"/>
    <w:rsid w:val="0077070F"/>
    <w:rsid w:val="00772A1D"/>
    <w:rsid w:val="00773FD6"/>
    <w:rsid w:val="00777F57"/>
    <w:rsid w:val="00781631"/>
    <w:rsid w:val="00785261"/>
    <w:rsid w:val="007A020A"/>
    <w:rsid w:val="007A6E8B"/>
    <w:rsid w:val="007B0256"/>
    <w:rsid w:val="007B53AD"/>
    <w:rsid w:val="007C18BE"/>
    <w:rsid w:val="007D0014"/>
    <w:rsid w:val="007D309B"/>
    <w:rsid w:val="007D3AED"/>
    <w:rsid w:val="007D4C7F"/>
    <w:rsid w:val="007E3AC7"/>
    <w:rsid w:val="007E7AE3"/>
    <w:rsid w:val="007F011C"/>
    <w:rsid w:val="007F6934"/>
    <w:rsid w:val="0081420D"/>
    <w:rsid w:val="0081723E"/>
    <w:rsid w:val="0081769D"/>
    <w:rsid w:val="0083177B"/>
    <w:rsid w:val="00866B1A"/>
    <w:rsid w:val="00871895"/>
    <w:rsid w:val="00877B04"/>
    <w:rsid w:val="00885BD9"/>
    <w:rsid w:val="00887265"/>
    <w:rsid w:val="008924ED"/>
    <w:rsid w:val="008B66E3"/>
    <w:rsid w:val="008D00A6"/>
    <w:rsid w:val="008D0156"/>
    <w:rsid w:val="008D12D5"/>
    <w:rsid w:val="008D4220"/>
    <w:rsid w:val="008D4DD5"/>
    <w:rsid w:val="008D673A"/>
    <w:rsid w:val="008D6A99"/>
    <w:rsid w:val="008D6EA2"/>
    <w:rsid w:val="008E4727"/>
    <w:rsid w:val="008F40B0"/>
    <w:rsid w:val="008F4E65"/>
    <w:rsid w:val="00911171"/>
    <w:rsid w:val="00913CE3"/>
    <w:rsid w:val="00914CF2"/>
    <w:rsid w:val="009225F0"/>
    <w:rsid w:val="00922F87"/>
    <w:rsid w:val="009304E6"/>
    <w:rsid w:val="00932188"/>
    <w:rsid w:val="0093462C"/>
    <w:rsid w:val="00950F83"/>
    <w:rsid w:val="009522ED"/>
    <w:rsid w:val="00953795"/>
    <w:rsid w:val="00955F5A"/>
    <w:rsid w:val="009670FC"/>
    <w:rsid w:val="00974189"/>
    <w:rsid w:val="00976F7C"/>
    <w:rsid w:val="00977287"/>
    <w:rsid w:val="009935AB"/>
    <w:rsid w:val="0099649C"/>
    <w:rsid w:val="00996FF5"/>
    <w:rsid w:val="009A265A"/>
    <w:rsid w:val="009B1041"/>
    <w:rsid w:val="009B4858"/>
    <w:rsid w:val="009B5BF8"/>
    <w:rsid w:val="009B5F1F"/>
    <w:rsid w:val="009B6CFB"/>
    <w:rsid w:val="009B73F6"/>
    <w:rsid w:val="009D436C"/>
    <w:rsid w:val="009D446F"/>
    <w:rsid w:val="009D6082"/>
    <w:rsid w:val="009D6628"/>
    <w:rsid w:val="009D7940"/>
    <w:rsid w:val="009F2520"/>
    <w:rsid w:val="009F3E89"/>
    <w:rsid w:val="009F3F24"/>
    <w:rsid w:val="009F4392"/>
    <w:rsid w:val="009F6FDF"/>
    <w:rsid w:val="00A02BF1"/>
    <w:rsid w:val="00A272BA"/>
    <w:rsid w:val="00A31337"/>
    <w:rsid w:val="00A33F1D"/>
    <w:rsid w:val="00A377B7"/>
    <w:rsid w:val="00A460BF"/>
    <w:rsid w:val="00A4728B"/>
    <w:rsid w:val="00A64194"/>
    <w:rsid w:val="00A70570"/>
    <w:rsid w:val="00A70580"/>
    <w:rsid w:val="00A7241F"/>
    <w:rsid w:val="00A85907"/>
    <w:rsid w:val="00AC1AB6"/>
    <w:rsid w:val="00AC4EBC"/>
    <w:rsid w:val="00AD2BBA"/>
    <w:rsid w:val="00AD6E33"/>
    <w:rsid w:val="00AE28D6"/>
    <w:rsid w:val="00AF10C5"/>
    <w:rsid w:val="00AF5DD9"/>
    <w:rsid w:val="00AF69CA"/>
    <w:rsid w:val="00B04ED8"/>
    <w:rsid w:val="00B11FF2"/>
    <w:rsid w:val="00B32346"/>
    <w:rsid w:val="00B3762D"/>
    <w:rsid w:val="00B4523A"/>
    <w:rsid w:val="00B45F18"/>
    <w:rsid w:val="00B50269"/>
    <w:rsid w:val="00B83017"/>
    <w:rsid w:val="00B91E3E"/>
    <w:rsid w:val="00BA2DB9"/>
    <w:rsid w:val="00BB79DE"/>
    <w:rsid w:val="00BD47F8"/>
    <w:rsid w:val="00BD7729"/>
    <w:rsid w:val="00BE0FFA"/>
    <w:rsid w:val="00BE3482"/>
    <w:rsid w:val="00BE5AFA"/>
    <w:rsid w:val="00BE7148"/>
    <w:rsid w:val="00BF160B"/>
    <w:rsid w:val="00BF2D7C"/>
    <w:rsid w:val="00BF68D7"/>
    <w:rsid w:val="00BF6B04"/>
    <w:rsid w:val="00BF7623"/>
    <w:rsid w:val="00C10370"/>
    <w:rsid w:val="00C10768"/>
    <w:rsid w:val="00C173F8"/>
    <w:rsid w:val="00C26859"/>
    <w:rsid w:val="00C27CC5"/>
    <w:rsid w:val="00C32EB8"/>
    <w:rsid w:val="00C34A96"/>
    <w:rsid w:val="00C62E79"/>
    <w:rsid w:val="00C76D98"/>
    <w:rsid w:val="00C82C85"/>
    <w:rsid w:val="00C84DD7"/>
    <w:rsid w:val="00C87EF8"/>
    <w:rsid w:val="00C91E42"/>
    <w:rsid w:val="00C94B31"/>
    <w:rsid w:val="00CA1FC2"/>
    <w:rsid w:val="00CB448B"/>
    <w:rsid w:val="00CB5863"/>
    <w:rsid w:val="00CC07C9"/>
    <w:rsid w:val="00CC36B3"/>
    <w:rsid w:val="00CF2880"/>
    <w:rsid w:val="00CF34A5"/>
    <w:rsid w:val="00CF5B0C"/>
    <w:rsid w:val="00D130D2"/>
    <w:rsid w:val="00D139B1"/>
    <w:rsid w:val="00D24584"/>
    <w:rsid w:val="00D267D3"/>
    <w:rsid w:val="00D26B9E"/>
    <w:rsid w:val="00D26C6C"/>
    <w:rsid w:val="00D27142"/>
    <w:rsid w:val="00D3357D"/>
    <w:rsid w:val="00D4197C"/>
    <w:rsid w:val="00D44627"/>
    <w:rsid w:val="00D50538"/>
    <w:rsid w:val="00D6231F"/>
    <w:rsid w:val="00D643DC"/>
    <w:rsid w:val="00D65297"/>
    <w:rsid w:val="00D72206"/>
    <w:rsid w:val="00D8647D"/>
    <w:rsid w:val="00D90C60"/>
    <w:rsid w:val="00D91668"/>
    <w:rsid w:val="00D91A70"/>
    <w:rsid w:val="00DA243A"/>
    <w:rsid w:val="00DB16B0"/>
    <w:rsid w:val="00DD33F4"/>
    <w:rsid w:val="00DD444C"/>
    <w:rsid w:val="00DE4D7E"/>
    <w:rsid w:val="00E06FED"/>
    <w:rsid w:val="00E166B1"/>
    <w:rsid w:val="00E25F41"/>
    <w:rsid w:val="00E26042"/>
    <w:rsid w:val="00E273E4"/>
    <w:rsid w:val="00E320EF"/>
    <w:rsid w:val="00E43422"/>
    <w:rsid w:val="00E4439E"/>
    <w:rsid w:val="00E473E5"/>
    <w:rsid w:val="00E503E3"/>
    <w:rsid w:val="00E50C5D"/>
    <w:rsid w:val="00E84263"/>
    <w:rsid w:val="00E921F4"/>
    <w:rsid w:val="00EB2057"/>
    <w:rsid w:val="00EC3BAD"/>
    <w:rsid w:val="00EE26AC"/>
    <w:rsid w:val="00EF32FA"/>
    <w:rsid w:val="00EF7E79"/>
    <w:rsid w:val="00F0569D"/>
    <w:rsid w:val="00F1683E"/>
    <w:rsid w:val="00F17C60"/>
    <w:rsid w:val="00F27B16"/>
    <w:rsid w:val="00F30AFE"/>
    <w:rsid w:val="00F32B12"/>
    <w:rsid w:val="00F33CA0"/>
    <w:rsid w:val="00F42B37"/>
    <w:rsid w:val="00F52799"/>
    <w:rsid w:val="00F545F0"/>
    <w:rsid w:val="00F6254C"/>
    <w:rsid w:val="00F75AD6"/>
    <w:rsid w:val="00F843AA"/>
    <w:rsid w:val="00F949A5"/>
    <w:rsid w:val="00FA29E4"/>
    <w:rsid w:val="00FA3BC1"/>
    <w:rsid w:val="00FA4769"/>
    <w:rsid w:val="00FB4807"/>
    <w:rsid w:val="00FC141D"/>
    <w:rsid w:val="00FC55EA"/>
    <w:rsid w:val="00FC68A3"/>
    <w:rsid w:val="00FC78D4"/>
    <w:rsid w:val="00FD3D38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s://www.dss.gov.au/dfsv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www.hearing.com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s.gov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4705</Characters>
  <Application>Microsoft Office Word</Application>
  <DocSecurity>0</DocSecurity>
  <Lines>115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2022-11-11T01:08:00Z</dcterms:created>
  <dcterms:modified xsi:type="dcterms:W3CDTF">2022-11-11T02:26:00Z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800A3433678C44D9B800577A08879651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2022-11-11T02:26:12Z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2D6807F129B082189AE54610899F2783</vt:lpwstr>
  </property>
  <property fmtid="{D5CDD505-2E9C-101B-9397-08002B2CF9AE}" pid="20" name="PM_Hash_Salt">
    <vt:lpwstr>D976B0C8325B5D6AB1C9A769478FEED6</vt:lpwstr>
  </property>
  <property fmtid="{D5CDD505-2E9C-101B-9397-08002B2CF9AE}" pid="21" name="PM_Hash_SHA1">
    <vt:lpwstr>DF4EE84F9904863F3F81FF3575F0E1A27DA9C170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