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6" w:type="dxa"/>
        <w:tblLook w:val="04A0" w:firstRow="1" w:lastRow="0" w:firstColumn="1" w:lastColumn="0" w:noHBand="0" w:noVBand="1"/>
      </w:tblPr>
      <w:tblGrid>
        <w:gridCol w:w="4538"/>
        <w:gridCol w:w="521"/>
        <w:gridCol w:w="1268"/>
        <w:gridCol w:w="1311"/>
        <w:gridCol w:w="1268"/>
        <w:gridCol w:w="1268"/>
        <w:gridCol w:w="472"/>
      </w:tblGrid>
      <w:tr w:rsidR="00530F96" w:rsidRPr="00530F96" w14:paraId="23771C1A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411E1B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bookmarkStart w:id="0" w:name="RANGE!B1:H265"/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  <w:bookmarkEnd w:id="0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52CE605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814387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0879AB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83076FA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513734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BF8C52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530F96" w:rsidRPr="00530F96" w14:paraId="2B6F7BDB" w14:textId="77777777" w:rsidTr="00530F96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7DE405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Youth Allowance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7A14DBD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300ECC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28B4785C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2E7A2981" w14:textId="22D8A382" w:rsidR="00530F96" w:rsidRPr="00530F96" w:rsidRDefault="0045694F" w:rsidP="00417B3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</w:t>
            </w:r>
            <w:r w:rsidR="00417B3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1F9709AA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05A8365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530F96" w:rsidRPr="00530F96" w14:paraId="31E4DCC6" w14:textId="77777777" w:rsidTr="00530F96">
        <w:trPr>
          <w:trHeight w:val="510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F42F2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Maximum rates of payment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82397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A446D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FEB14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A442B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D600A9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E42179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530F96" w:rsidRPr="00530F96" w14:paraId="7287577E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6C26" w14:textId="7781F6C3" w:rsidR="00530F96" w:rsidRPr="00530F96" w:rsidRDefault="00530F96" w:rsidP="00A05A7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Maximum </w:t>
            </w:r>
            <w:r w:rsidR="00A05A79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asic </w:t>
            </w:r>
            <w:r w:rsidR="00A05A79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ate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CDF1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4BC1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DD3D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5ADB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65F1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94FD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7B4A3D6B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75B5" w14:textId="77777777" w:rsidR="00530F96" w:rsidRPr="00530F96" w:rsidRDefault="00530F96" w:rsidP="00530F96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812F" w14:textId="77777777" w:rsidR="00530F96" w:rsidRPr="00530F96" w:rsidRDefault="00530F96" w:rsidP="00530F96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DF83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6CBF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B227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690B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B3E5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2BFFD9CE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1AFE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7C7B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5E57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F96A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07C4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9CC8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6F6E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C6FA4" w:rsidRPr="00530F96" w14:paraId="5AE8A220" w14:textId="77777777" w:rsidTr="00CB53E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7DA5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18, 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D332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FE1C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1C97" w14:textId="29DE9C27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$303.20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8AF9" w14:textId="534F6EDF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$313.80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B3C2F" w14:textId="7C9E4136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$10.60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CD16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135EDF7D" w14:textId="77777777" w:rsidTr="002C6FA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9D5D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18, 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B64E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86AE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B1D4" w14:textId="40E24996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$512.50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EC14" w14:textId="2B9E9E95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$530.40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1A1D7" w14:textId="689E67E1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$17.90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A880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7D432EF4" w14:textId="77777777" w:rsidTr="002C6FA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7F99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18 or over, 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EB78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4119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2224" w14:textId="58B4D51F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$512.50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928C" w14:textId="1AC45FA8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$530.40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BEC0A" w14:textId="76E73EB9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$17.90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F3AE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15873EDD" w14:textId="77777777" w:rsidTr="002C6FA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3131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18 or over, 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E3AB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D9CE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A700" w14:textId="58F30511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$354.60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8BE2" w14:textId="34DF0AE9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$367.00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0319F" w14:textId="35DEB70C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$12.40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7669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721872A2" w14:textId="77777777" w:rsidTr="002C6FA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57EA" w14:textId="77777777" w:rsidR="002C6FA4" w:rsidRPr="00530F96" w:rsidRDefault="002C6FA4" w:rsidP="002C6FA4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with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6541" w14:textId="77777777" w:rsidR="002C6FA4" w:rsidRPr="00530F96" w:rsidRDefault="002C6FA4" w:rsidP="002C6FA4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3FC3" w14:textId="77777777" w:rsidR="002C6FA4" w:rsidRPr="00530F96" w:rsidRDefault="002C6FA4" w:rsidP="002C6F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F646" w14:textId="5D90785F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$656.00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E4DA" w14:textId="21DF317D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$679.00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337C4" w14:textId="1018B0F7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$23.00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395C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28BD8DE7" w14:textId="77777777" w:rsidTr="002C6FA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A67E" w14:textId="77777777" w:rsidR="002C6FA4" w:rsidRPr="00530F96" w:rsidRDefault="002C6FA4" w:rsidP="002C6FA4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EA25" w14:textId="77777777" w:rsidR="002C6FA4" w:rsidRPr="00530F96" w:rsidRDefault="002C6FA4" w:rsidP="002C6FA4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5407" w14:textId="77777777" w:rsidR="002C6FA4" w:rsidRPr="00530F96" w:rsidRDefault="002C6FA4" w:rsidP="002C6F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4810" w14:textId="0BF39EAB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$512.50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7E81" w14:textId="4A1ADF90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$530.40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312FA" w14:textId="787F8407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$17.90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BAE3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7EFD6819" w14:textId="77777777" w:rsidTr="002C6FA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9EED" w14:textId="77777777" w:rsidR="002C6FA4" w:rsidRPr="00530F96" w:rsidRDefault="002C6FA4" w:rsidP="002C6FA4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with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B2EE" w14:textId="77777777" w:rsidR="002C6FA4" w:rsidRPr="00530F96" w:rsidRDefault="002C6FA4" w:rsidP="002C6FA4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1D37" w14:textId="77777777" w:rsidR="002C6FA4" w:rsidRPr="00530F96" w:rsidRDefault="002C6FA4" w:rsidP="002C6F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AF21" w14:textId="414DF4C1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$557.90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716A" w14:textId="0CFA1B8C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$577.40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29C9D" w14:textId="72B16FD1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$19.50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1A35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B53E9" w:rsidRPr="00530F96" w14:paraId="7434D7CA" w14:textId="77777777" w:rsidTr="00C7300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893B" w14:textId="77777777" w:rsidR="00CB53E9" w:rsidRPr="00530F96" w:rsidRDefault="00CB53E9" w:rsidP="00CB53E9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Special rate of Youth Allowance*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89E7" w14:textId="77777777" w:rsidR="00CB53E9" w:rsidRPr="00530F96" w:rsidRDefault="00CB53E9" w:rsidP="00CB53E9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4B37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7730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502A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A5277" w14:textId="1697D7DE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9F0F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C6FA4" w:rsidRPr="00530F96" w14:paraId="69456366" w14:textId="77777777" w:rsidTr="002C6FA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5C51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living 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53B0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4C9F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46C1" w14:textId="19AABF9A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$423.70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2F88" w14:textId="7E03FF8A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$438.50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F50F2" w14:textId="1CAF950F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$14.80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13E8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009393D9" w14:textId="77777777" w:rsidTr="002C6FA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4222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living 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D26A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11F7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E1F4" w14:textId="7BDFA051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$611.90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5ACD" w14:textId="6678B3E9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$633.30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6772C4" w14:textId="340C5CB9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$21.40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B2A2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00087E6B" w14:textId="77777777" w:rsidTr="002C6FA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98A4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96E2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3019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FA4F" w14:textId="1FDF654D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$557.90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90A1" w14:textId="5E024024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$577.40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D217E" w14:textId="62D74333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$19.50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B0AC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084B492E" w14:textId="77777777" w:rsidTr="00530F96">
        <w:trPr>
          <w:trHeight w:val="255"/>
        </w:trPr>
        <w:tc>
          <w:tcPr>
            <w:tcW w:w="10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90BB" w14:textId="77777777" w:rsidR="00530F96" w:rsidRPr="00530F96" w:rsidRDefault="00530F96" w:rsidP="00530F96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* For long-term unemployed or migrant English students aged 22 years or over commencing full-time study or an Australian Apprenticeship.</w:t>
            </w:r>
          </w:p>
        </w:tc>
      </w:tr>
      <w:tr w:rsidR="00530F96" w:rsidRPr="00530F96" w14:paraId="4BA21D6B" w14:textId="77777777" w:rsidTr="00530F96">
        <w:trPr>
          <w:trHeight w:val="510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31266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Income limits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59EBB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7574F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D3057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44DC1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797EB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5BCBB1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530F96" w:rsidRPr="00530F96" w14:paraId="4F12EC15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5CBA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Full allowance income thresholds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10A7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C2A5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DDAD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165B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791A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9E55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757C5BF9" w14:textId="77777777" w:rsidTr="00530F96">
        <w:trPr>
          <w:trHeight w:val="255"/>
        </w:trPr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CD3A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Youth Allowance (students and Australian Apprentices)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FD9D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5E2E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E526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C5DC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67B4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C6FA4" w:rsidRPr="00530F96" w14:paraId="305AAD4B" w14:textId="77777777" w:rsidTr="00530F96">
        <w:trPr>
          <w:trHeight w:val="27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5BC3" w14:textId="0E03DC95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Personal income threshold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2EDD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CB1F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4140" w14:textId="77777777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$437.00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F7AF" w14:textId="5E3DB6C6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$452.00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E0B2" w14:textId="21A828AE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$15.00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EAB4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7CB17989" w14:textId="77777777" w:rsidTr="00530F96">
        <w:trPr>
          <w:trHeight w:val="27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EF0A" w14:textId="2724E0F3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Personal income upper threshold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0F7B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81AD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B932" w14:textId="77777777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$524.00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7A80" w14:textId="264FDAAC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$542.00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30FB" w14:textId="5D2A6983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$18.00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D4AA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2F97D92C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4551" w14:textId="77777777" w:rsidR="00530F96" w:rsidRPr="00530F96" w:rsidRDefault="00530F96" w:rsidP="00530F96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E5A8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1E79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C387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D508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5639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72AB" w14:textId="77777777" w:rsidR="00530F96" w:rsidRPr="00530F96" w:rsidRDefault="00530F96" w:rsidP="00530F9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2393B23B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38A9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Part allowance income limits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96C5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C247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1F44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6F1D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653A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5D07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2DC9F7A7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4F5B" w14:textId="77777777" w:rsidR="00530F96" w:rsidRPr="00530F96" w:rsidRDefault="00530F96" w:rsidP="00530F96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52A9" w14:textId="77777777" w:rsidR="00530F96" w:rsidRPr="00530F96" w:rsidRDefault="00530F96" w:rsidP="00530F96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204C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C3AC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82F1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08C8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A118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30F96" w:rsidRPr="00530F96" w14:paraId="7D130785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84A8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18, 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E357" w14:textId="77777777" w:rsidR="00530F96" w:rsidRPr="00530F96" w:rsidRDefault="00530F96" w:rsidP="00530F9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774C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474C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FA4A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ADE5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E8D5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C6FA4" w:rsidRPr="00530F96" w14:paraId="453A9C51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78D8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Students and Australian Apprentices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D64D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2E07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8527" w14:textId="5340FE2B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$963.34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155D" w14:textId="2D62446A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$996.50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75B6" w14:textId="21D0E363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$33.16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BAA8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76F37A94" w14:textId="77777777" w:rsidTr="002C6FA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AEBB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Job seekers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3DF0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D95D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6899" w14:textId="2E97637F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$678.50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AF0A" w14:textId="657753A1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$696.17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1455" w14:textId="29B475F0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$17.67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EAE7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B53E9" w:rsidRPr="00530F96" w14:paraId="4DD0EA45" w14:textId="77777777" w:rsidTr="00C7300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77B9" w14:textId="77777777" w:rsidR="00CB53E9" w:rsidRPr="00530F96" w:rsidRDefault="00CB53E9" w:rsidP="00CB53E9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and over, 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ED11" w14:textId="77777777" w:rsidR="00CB53E9" w:rsidRPr="00530F96" w:rsidRDefault="00CB53E9" w:rsidP="00CB53E9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7E90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4EE7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BFAB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2F576" w14:textId="1B6D05A5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90C0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C6FA4" w:rsidRPr="00530F96" w14:paraId="7B59DE7B" w14:textId="77777777" w:rsidTr="002C6FA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2EB5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Students and Australian Apprentices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C732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A327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EEC7" w14:textId="40294452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$1,050.17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1970" w14:textId="41CB3065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$1,086.34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D307" w14:textId="14CC64AE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$36.17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7867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77CA5C37" w14:textId="77777777" w:rsidTr="002C6FA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176F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Job seekers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D5D0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7A42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0CD1" w14:textId="0F854866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$765.34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9BC4" w14:textId="694AB7E7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$786.00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B97F" w14:textId="65770EF5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$20.66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0A63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B53E9" w:rsidRPr="00530F96" w14:paraId="11718D09" w14:textId="77777777" w:rsidTr="00C7300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AB88" w14:textId="77777777" w:rsidR="00CB53E9" w:rsidRPr="00530F96" w:rsidRDefault="00CB53E9" w:rsidP="00CB53E9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or partnered, 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5C7F" w14:textId="77777777" w:rsidR="00CB53E9" w:rsidRPr="00530F96" w:rsidRDefault="00CB53E9" w:rsidP="00CB53E9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30AE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540F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9CEB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79234" w14:textId="407E43D0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9C87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C6FA4" w:rsidRPr="00530F96" w14:paraId="4F556A3E" w14:textId="77777777" w:rsidTr="002C6FA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4944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Students and Australian Apprentices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9BFB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C3B3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89DC" w14:textId="517B6659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$1,317.34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A2F9" w14:textId="0746745F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$1,362.67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1394" w14:textId="3B44ED3E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$45.33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0EE7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2CE51F43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9A74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Job seekers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0406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1048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532D" w14:textId="7C18F8FF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$1,032.50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C7F4" w14:textId="7A8A61C9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$1,062.34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B6FA" w14:textId="20FE58A0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$29.84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7EC5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B53E9" w:rsidRPr="00530F96" w14:paraId="03CA1C36" w14:textId="77777777" w:rsidTr="00C7300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230E" w14:textId="77777777" w:rsidR="00CB53E9" w:rsidRPr="00530F96" w:rsidRDefault="00CB53E9" w:rsidP="00CB53E9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with dependants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C87E" w14:textId="77777777" w:rsidR="00CB53E9" w:rsidRPr="00530F96" w:rsidRDefault="00CB53E9" w:rsidP="00CB53E9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8614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9437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F1D9" w14:textId="77777777" w:rsidR="00CB53E9" w:rsidRPr="00530F96" w:rsidRDefault="00CB53E9" w:rsidP="00CB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6F304" w14:textId="46FC573B" w:rsidR="00CB53E9" w:rsidRPr="00530F96" w:rsidRDefault="00CB53E9" w:rsidP="00CB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AA7C" w14:textId="77777777" w:rsidR="00CB53E9" w:rsidRPr="00530F96" w:rsidRDefault="00CB53E9" w:rsidP="00CB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C6FA4" w:rsidRPr="00530F96" w14:paraId="699C8DF7" w14:textId="77777777" w:rsidTr="002C6FA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E9D4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Students and Australian Apprentices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5C49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1025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3B0D" w14:textId="27788E15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$1,394.17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32DF" w14:textId="3F997607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$1,442.17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63FC" w14:textId="41A61AC7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$48.00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A59E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7366D914" w14:textId="77777777" w:rsidTr="002C6FA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2867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Job seekers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D1EF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817C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4CB6" w14:textId="6285C6B6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$1,109.34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B3B7" w14:textId="470AF0DD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$1,141.84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45E6" w14:textId="387DA3BF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$32.50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8144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B53E9" w:rsidRPr="00530F96" w14:paraId="230AFFCD" w14:textId="77777777" w:rsidTr="00C73002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CA21" w14:textId="77777777" w:rsidR="00CB53E9" w:rsidRPr="00530F96" w:rsidRDefault="00CB53E9" w:rsidP="00CB53E9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with dependants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2330" w14:textId="77777777" w:rsidR="00CB53E9" w:rsidRPr="00530F96" w:rsidRDefault="00CB53E9" w:rsidP="00CB53E9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C20D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4FDA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43F2" w14:textId="77777777" w:rsidR="00CB53E9" w:rsidRPr="00530F96" w:rsidRDefault="00CB53E9" w:rsidP="00CB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38E87" w14:textId="59AB5603" w:rsidR="00CB53E9" w:rsidRPr="00530F96" w:rsidRDefault="00CB53E9" w:rsidP="00CB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B54C" w14:textId="77777777" w:rsidR="00CB53E9" w:rsidRPr="00530F96" w:rsidRDefault="00CB53E9" w:rsidP="00CB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C6FA4" w:rsidRPr="00530F96" w14:paraId="156E4851" w14:textId="77777777" w:rsidTr="002C6FA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111E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Students and Australian Apprentices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AE33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AF91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5418" w14:textId="1A87F843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$1,560.17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17D4" w14:textId="1530783E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$1,614.00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E447" w14:textId="2A39061A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$53.83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3D79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3D5931D1" w14:textId="77777777" w:rsidTr="002C6FA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FA8E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Job seekers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FD18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3D96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825A" w14:textId="26F4589B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$1,275.34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8EE2" w14:textId="740B2A14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$1,313.67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6C4A" w14:textId="7F6377C9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$38.33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13D9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B53E9" w:rsidRPr="00530F96" w14:paraId="18E13F11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EB6E" w14:textId="77777777" w:rsidR="00CB53E9" w:rsidRPr="00530F96" w:rsidRDefault="00CB53E9" w:rsidP="00CB53E9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Special rate of Youth Allowance*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9FE6" w14:textId="77777777" w:rsidR="00CB53E9" w:rsidRPr="00530F96" w:rsidRDefault="00CB53E9" w:rsidP="00CB53E9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F23A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7355" w14:textId="77777777" w:rsidR="00CB53E9" w:rsidRPr="00530F96" w:rsidRDefault="00CB53E9" w:rsidP="00CB53E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8308" w14:textId="77777777" w:rsidR="00CB53E9" w:rsidRPr="00530F96" w:rsidRDefault="00CB53E9" w:rsidP="00CB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AD31" w14:textId="1D0F9A4B" w:rsidR="00CB53E9" w:rsidRPr="00530F96" w:rsidRDefault="00CB53E9" w:rsidP="00CB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D7C4" w14:textId="77777777" w:rsidR="00CB53E9" w:rsidRPr="00530F96" w:rsidRDefault="00CB53E9" w:rsidP="00CB53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C6FA4" w:rsidRPr="00530F96" w14:paraId="19E18FF4" w14:textId="77777777" w:rsidTr="002C6FA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1FE2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living at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D721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BF0B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C95B" w14:textId="56CF0CA3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$1,167.17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A963" w14:textId="79AF94D2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$1,207.34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0212" w14:textId="2CA0AF3A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$40.17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54D7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25EEB4B4" w14:textId="77777777" w:rsidTr="002C6FA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40EE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living 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DAA1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292D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A99E" w14:textId="5EC1BD80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$1,485.67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FF6C" w14:textId="2903433C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$1,536.84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90B9" w14:textId="47DCE235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$51.17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F5C7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16B30064" w14:textId="77777777" w:rsidTr="002C6FA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15F6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5D87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D1BF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4DBA" w14:textId="255817C5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$1,394.17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9B09" w14:textId="47A8FA7D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$1,442.17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602A" w14:textId="2F0B9E03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$48.00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186E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30F96" w:rsidRPr="00530F96" w14:paraId="0B51B168" w14:textId="77777777" w:rsidTr="00530F96">
        <w:trPr>
          <w:trHeight w:val="255"/>
        </w:trPr>
        <w:tc>
          <w:tcPr>
            <w:tcW w:w="10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BA4B" w14:textId="77777777" w:rsidR="00530F96" w:rsidRPr="00530F96" w:rsidRDefault="00530F96" w:rsidP="00530F96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* For long-term unemployed or migrant English students aged 22 years or over commencing full-time study or an Australian Apprenticeship.</w:t>
            </w:r>
          </w:p>
        </w:tc>
      </w:tr>
      <w:tr w:rsidR="00530F96" w:rsidRPr="00530F96" w14:paraId="68DF48A7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9475" w14:textId="77777777" w:rsid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  <w:p w14:paraId="68BF36C0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Parental income threshold for Youth Allowance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5352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3605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57BA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4259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50FD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A8BE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C6FA4" w:rsidRPr="00530F96" w14:paraId="7ED4E47E" w14:textId="77777777" w:rsidTr="00C9769F">
        <w:trPr>
          <w:trHeight w:val="22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2162" w14:textId="77777777" w:rsidR="002C6FA4" w:rsidRPr="00530F96" w:rsidRDefault="002C6FA4" w:rsidP="002C6FA4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Reduced payment if income exceeds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89F7" w14:textId="77777777" w:rsidR="002C6FA4" w:rsidRPr="00530F96" w:rsidRDefault="002C6FA4" w:rsidP="002C6FA4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88A6" w14:textId="77777777" w:rsidR="002C6FA4" w:rsidRPr="00530F96" w:rsidRDefault="002C6FA4" w:rsidP="002C6F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F976" w14:textId="02D03BFF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$55,626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F456" w14:textId="0333C9E0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$56,137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53F8" w14:textId="0E586EF1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$511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2AEF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530F96" w:rsidRPr="00530F96" w14:paraId="5243F387" w14:textId="77777777" w:rsidTr="00C9769F">
        <w:trPr>
          <w:trHeight w:val="442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B587" w14:textId="6FE25311" w:rsidR="00530F96" w:rsidRPr="00530F96" w:rsidRDefault="00530F96" w:rsidP="00A05A7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Maintenance </w:t>
            </w:r>
            <w:r w:rsidR="00A05A79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income f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ree </w:t>
            </w:r>
            <w:r w:rsidR="00A05A79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reas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CA59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64B0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A228" w14:textId="77777777" w:rsidR="00530F96" w:rsidRPr="00530F96" w:rsidRDefault="00530F96" w:rsidP="00530F9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B9C9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4B62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AFA3" w14:textId="77777777" w:rsidR="00530F96" w:rsidRPr="00530F96" w:rsidRDefault="00530F96" w:rsidP="0053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C6FA4" w:rsidRPr="00530F96" w14:paraId="7FA2CC26" w14:textId="77777777" w:rsidTr="00C9769F">
        <w:trPr>
          <w:trHeight w:val="94"/>
        </w:trPr>
        <w:tc>
          <w:tcPr>
            <w:tcW w:w="5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70CA" w14:textId="77777777" w:rsidR="002C6FA4" w:rsidRPr="00530F96" w:rsidRDefault="002C6FA4" w:rsidP="002C6FA4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parent or one of a couple receiving maintenance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BAB0" w14:textId="77777777" w:rsidR="002C6FA4" w:rsidRPr="00530F96" w:rsidRDefault="002C6FA4" w:rsidP="002C6FA4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F2D1" w14:textId="47AC3191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$1,697.25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FF95" w14:textId="0C80E837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$1,697.25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F828" w14:textId="77777777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E847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2C6FA4" w:rsidRPr="00530F96" w14:paraId="202297E1" w14:textId="77777777" w:rsidTr="00C9769F">
        <w:trPr>
          <w:trHeight w:val="8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BE46" w14:textId="77777777" w:rsidR="002C6FA4" w:rsidRPr="00530F96" w:rsidRDefault="002C6FA4" w:rsidP="002C6FA4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For each additional child add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4FA2" w14:textId="77777777" w:rsidR="002C6FA4" w:rsidRPr="00530F96" w:rsidRDefault="002C6FA4" w:rsidP="002C6FA4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C947" w14:textId="1B2E157C" w:rsidR="002C6FA4" w:rsidRPr="00530F96" w:rsidRDefault="002C6FA4" w:rsidP="002C6F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70F3" w14:textId="7AC39D47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$565.75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F10C" w14:textId="15578EE2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$5</w:t>
            </w:r>
            <w:r w:rsidR="00386255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65.75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19E0" w14:textId="77777777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68EA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</w:tbl>
    <w:p w14:paraId="6A294610" w14:textId="77777777" w:rsidR="00C9769F" w:rsidRDefault="00C9769F">
      <w:r>
        <w:br w:type="page"/>
      </w:r>
    </w:p>
    <w:tbl>
      <w:tblPr>
        <w:tblW w:w="10646" w:type="dxa"/>
        <w:tblLook w:val="04A0" w:firstRow="1" w:lastRow="0" w:firstColumn="1" w:lastColumn="0" w:noHBand="0" w:noVBand="1"/>
      </w:tblPr>
      <w:tblGrid>
        <w:gridCol w:w="4538"/>
        <w:gridCol w:w="521"/>
        <w:gridCol w:w="1268"/>
        <w:gridCol w:w="1311"/>
        <w:gridCol w:w="1268"/>
        <w:gridCol w:w="1268"/>
        <w:gridCol w:w="472"/>
      </w:tblGrid>
      <w:tr w:rsidR="00530F96" w:rsidRPr="00530F96" w14:paraId="66A38991" w14:textId="77777777" w:rsidTr="00530F96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71BDE9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8F7547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92F246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6513DC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B7D41D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51134E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5E8F13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530F96" w:rsidRPr="00530F96" w14:paraId="43F7A0B7" w14:textId="77777777" w:rsidTr="000B1202">
        <w:trPr>
          <w:trHeight w:val="315"/>
        </w:trPr>
        <w:tc>
          <w:tcPr>
            <w:tcW w:w="4538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E16C53" w14:textId="06D80C07" w:rsidR="00530F96" w:rsidRPr="00530F96" w:rsidRDefault="0045694F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Youth Allowance (continued)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056E2B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601C12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6E21BE12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1F85A915" w14:textId="0F5A29B4" w:rsidR="00530F96" w:rsidRPr="00530F96" w:rsidRDefault="00530F96" w:rsidP="00417B3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</w:t>
            </w:r>
            <w:r w:rsidR="00417B3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65B45DDF" w14:textId="77777777" w:rsidR="00530F96" w:rsidRPr="00530F96" w:rsidRDefault="00530F96" w:rsidP="00530F9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822CA5" w14:textId="77777777" w:rsidR="00530F96" w:rsidRPr="00530F96" w:rsidRDefault="00530F96" w:rsidP="00530F9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124168" w:rsidRPr="00530F96" w14:paraId="55F89691" w14:textId="77777777" w:rsidTr="00A05A79">
        <w:trPr>
          <w:trHeight w:val="306"/>
        </w:trPr>
        <w:tc>
          <w:tcPr>
            <w:tcW w:w="632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735DCC" w14:textId="20BD773A" w:rsidR="00124168" w:rsidRPr="00530F96" w:rsidRDefault="00A05A79" w:rsidP="00A05A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Partner income test - p</w:t>
            </w:r>
            <w:r w:rsidR="00124168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artner</w:t>
            </w:r>
            <w:r w:rsidR="00124168"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</w:t>
            </w:r>
            <w:r w:rsidR="00124168"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ncome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</w:t>
            </w:r>
            <w:r w:rsidR="00124168"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ree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</w:t>
            </w:r>
            <w:r w:rsidR="00124168"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rea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E217DF" w14:textId="77777777" w:rsidR="00124168" w:rsidRPr="00530F96" w:rsidRDefault="00124168" w:rsidP="004569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BAD220" w14:textId="77777777" w:rsidR="00124168" w:rsidRPr="00530F96" w:rsidRDefault="00124168" w:rsidP="004569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1C093E" w14:textId="77777777" w:rsidR="00124168" w:rsidRPr="00530F96" w:rsidRDefault="00124168" w:rsidP="004569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99B4D7C" w14:textId="77777777" w:rsidR="00124168" w:rsidRPr="00530F96" w:rsidRDefault="00124168" w:rsidP="0045694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2C6FA4" w:rsidRPr="00530F96" w14:paraId="3D33BE8A" w14:textId="77777777" w:rsidTr="00124168">
        <w:trPr>
          <w:trHeight w:val="108"/>
        </w:trPr>
        <w:tc>
          <w:tcPr>
            <w:tcW w:w="45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601B" w14:textId="2EC037F4" w:rsidR="002C6FA4" w:rsidRPr="00530F96" w:rsidRDefault="002C6FA4" w:rsidP="002C6FA4">
            <w:pPr>
              <w:spacing w:after="0" w:line="240" w:lineRule="auto"/>
              <w:ind w:left="319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 aged between 22 and Age Pension age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9433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1855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4A60" w14:textId="44582274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$1,137.00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0D7C" w14:textId="0C89D559" w:rsidR="002C6FA4" w:rsidRPr="00124168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$1,137.00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01E6" w14:textId="563F7B12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A89A2B4" w14:textId="5CB5741B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2F5EF44A" w14:textId="77777777" w:rsidTr="000B1202">
        <w:trPr>
          <w:trHeight w:val="255"/>
        </w:trPr>
        <w:tc>
          <w:tcPr>
            <w:tcW w:w="45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3FF79" w14:textId="58412249" w:rsidR="002C6FA4" w:rsidRPr="00124168" w:rsidRDefault="002C6FA4" w:rsidP="002C6FA4">
            <w:pPr>
              <w:spacing w:after="0" w:line="240" w:lineRule="auto"/>
              <w:ind w:left="319"/>
              <w:rPr>
                <w:rFonts w:eastAsia="Times New Roman" w:cs="Arial"/>
                <w:color w:val="000000"/>
                <w:sz w:val="18"/>
                <w:szCs w:val="20"/>
                <w:lang w:eastAsia="en-AU"/>
              </w:rPr>
            </w:pPr>
            <w:r w:rsidRPr="00124168">
              <w:rPr>
                <w:rFonts w:eastAsia="Times New Roman" w:cs="Arial"/>
                <w:color w:val="000000"/>
                <w:sz w:val="18"/>
                <w:szCs w:val="20"/>
                <w:lang w:eastAsia="en-AU"/>
              </w:rPr>
              <w:t>Partner aged under 22, no children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C7522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691B0" w14:textId="77777777" w:rsidR="002C6FA4" w:rsidRPr="00530F96" w:rsidRDefault="002C6FA4" w:rsidP="002C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FDBD5" w14:textId="181EB633" w:rsidR="002C6FA4" w:rsidRPr="00530F96" w:rsidRDefault="002C6FA4" w:rsidP="002C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$1,033.00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184D8" w14:textId="5E18693B" w:rsidR="002C6FA4" w:rsidRPr="00124168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$1,063.00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24615" w14:textId="69F93590" w:rsidR="002C6FA4" w:rsidRPr="00530F96" w:rsidRDefault="002C6FA4" w:rsidP="002C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$30.00</w:t>
            </w: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777E2" w14:textId="383414BD" w:rsidR="002C6FA4" w:rsidRPr="00530F96" w:rsidRDefault="002C6FA4" w:rsidP="002C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68E89691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22E0B" w14:textId="5D8E0B44" w:rsidR="002C6FA4" w:rsidRPr="00124168" w:rsidRDefault="002C6FA4" w:rsidP="002C6FA4">
            <w:pPr>
              <w:spacing w:after="0" w:line="240" w:lineRule="auto"/>
              <w:ind w:left="319"/>
              <w:rPr>
                <w:rFonts w:eastAsia="Times New Roman" w:cs="Arial"/>
                <w:color w:val="000000"/>
                <w:sz w:val="18"/>
                <w:szCs w:val="20"/>
                <w:lang w:eastAsia="en-AU"/>
              </w:rPr>
            </w:pPr>
            <w:r w:rsidRPr="00124168">
              <w:rPr>
                <w:rFonts w:eastAsia="Times New Roman" w:cs="Arial"/>
                <w:color w:val="000000"/>
                <w:sz w:val="18"/>
                <w:szCs w:val="20"/>
                <w:lang w:eastAsia="en-AU"/>
              </w:rPr>
              <w:t>Partner aged under 22, with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D056E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637F4" w14:textId="77777777" w:rsidR="002C6FA4" w:rsidRPr="00530F96" w:rsidRDefault="002C6FA4" w:rsidP="002C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D9A87" w14:textId="51381FDF" w:rsidR="002C6FA4" w:rsidRPr="00530F96" w:rsidRDefault="002C6FA4" w:rsidP="002C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$1,110.00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E15DF" w14:textId="2D9A4CC8" w:rsidR="002C6FA4" w:rsidRPr="00124168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$1,142.00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9C3E9" w14:textId="41834B27" w:rsidR="002C6FA4" w:rsidRPr="00530F96" w:rsidRDefault="002C6FA4" w:rsidP="002C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$32.00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D8874" w14:textId="410C63D6" w:rsidR="002C6FA4" w:rsidRPr="00530F96" w:rsidRDefault="002C6FA4" w:rsidP="002C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124168" w:rsidRPr="003A4026" w14:paraId="1E20FCCE" w14:textId="77777777" w:rsidTr="003A4026">
        <w:trPr>
          <w:trHeight w:val="35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D26B9" w14:textId="03CAA33E" w:rsidR="00124168" w:rsidRPr="003A4026" w:rsidRDefault="00124168" w:rsidP="00124168">
            <w:pPr>
              <w:spacing w:after="0" w:line="240" w:lineRule="auto"/>
              <w:ind w:left="319"/>
              <w:rPr>
                <w:rFonts w:eastAsia="Times New Roman" w:cs="Arial"/>
                <w:bCs/>
                <w:i/>
                <w:sz w:val="16"/>
                <w:szCs w:val="12"/>
                <w:lang w:eastAsia="en-AU"/>
              </w:rPr>
            </w:pPr>
            <w:r w:rsidRPr="003A4026">
              <w:rPr>
                <w:rFonts w:eastAsia="Times New Roman" w:cs="Arial"/>
                <w:bCs/>
                <w:i/>
                <w:sz w:val="16"/>
                <w:szCs w:val="12"/>
                <w:lang w:eastAsia="en-AU"/>
              </w:rPr>
              <w:t>~ Different policy applies if partner is a pensioner.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37D5F" w14:textId="77777777" w:rsidR="00124168" w:rsidRPr="003A4026" w:rsidRDefault="00124168" w:rsidP="00124168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6"/>
                <w:szCs w:val="24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D6A25" w14:textId="77777777" w:rsidR="00124168" w:rsidRPr="003A4026" w:rsidRDefault="00124168" w:rsidP="00124168">
            <w:pPr>
              <w:spacing w:after="0" w:line="240" w:lineRule="auto"/>
              <w:rPr>
                <w:rFonts w:eastAsia="Times New Roman" w:cs="Arial"/>
                <w:b/>
                <w:bCs/>
                <w:i/>
                <w:sz w:val="16"/>
                <w:szCs w:val="24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DF5F8" w14:textId="77777777" w:rsidR="00124168" w:rsidRPr="003A4026" w:rsidRDefault="00124168" w:rsidP="0012416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1ED7C" w14:textId="77777777" w:rsidR="00124168" w:rsidRPr="003A4026" w:rsidRDefault="00124168" w:rsidP="0012416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05EF9" w14:textId="77777777" w:rsidR="00124168" w:rsidRPr="003A4026" w:rsidRDefault="00124168" w:rsidP="0012416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867BF" w14:textId="77777777" w:rsidR="00124168" w:rsidRPr="003A402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en-AU"/>
              </w:rPr>
            </w:pPr>
          </w:p>
        </w:tc>
      </w:tr>
      <w:tr w:rsidR="00105331" w:rsidRPr="00124168" w14:paraId="04451267" w14:textId="77777777" w:rsidTr="00105331">
        <w:trPr>
          <w:trHeight w:val="93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93C7BB4" w14:textId="7D4785F0" w:rsidR="00105331" w:rsidRDefault="00105331" w:rsidP="0010533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0629F02" w14:textId="27C5209C" w:rsidR="00105331" w:rsidRPr="00530F96" w:rsidRDefault="00105331" w:rsidP="0010533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27AB171" w14:textId="767D311A" w:rsidR="00105331" w:rsidRPr="00530F96" w:rsidRDefault="00105331" w:rsidP="0010533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7F63238" w14:textId="7352A391" w:rsidR="00105331" w:rsidRPr="00124168" w:rsidRDefault="00105331" w:rsidP="0010533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AF13B00" w14:textId="4A4AAEEE" w:rsidR="00105331" w:rsidRPr="00124168" w:rsidRDefault="00105331" w:rsidP="0010533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37152BA" w14:textId="787D0CBC" w:rsidR="00105331" w:rsidRPr="00124168" w:rsidRDefault="00105331" w:rsidP="0010533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D7FA0B4" w14:textId="705E9190" w:rsidR="00105331" w:rsidRPr="00124168" w:rsidRDefault="00105331" w:rsidP="0010533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105331" w:rsidRPr="00124168" w14:paraId="341211E3" w14:textId="77777777" w:rsidTr="00105331">
        <w:trPr>
          <w:trHeight w:val="380"/>
        </w:trPr>
        <w:tc>
          <w:tcPr>
            <w:tcW w:w="4538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</w:tcPr>
          <w:p w14:paraId="238FE08C" w14:textId="4FA9FBF9" w:rsidR="00105331" w:rsidRPr="00124168" w:rsidRDefault="00105331" w:rsidP="0010533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Austudy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</w:tcPr>
          <w:p w14:paraId="61A60FE8" w14:textId="46BC549C" w:rsidR="00105331" w:rsidRPr="00124168" w:rsidRDefault="00105331" w:rsidP="0010533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</w:tcPr>
          <w:p w14:paraId="3ABD2833" w14:textId="153816C0" w:rsidR="00105331" w:rsidRPr="00124168" w:rsidRDefault="00105331" w:rsidP="0010533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F79646" w:fill="D9D9D9"/>
            <w:noWrap/>
            <w:vAlign w:val="bottom"/>
          </w:tcPr>
          <w:p w14:paraId="05BBFC1B" w14:textId="1F26DDEE" w:rsidR="00105331" w:rsidRPr="00124168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F79646" w:fill="D9D9D9"/>
            <w:noWrap/>
            <w:vAlign w:val="bottom"/>
          </w:tcPr>
          <w:p w14:paraId="17C3478A" w14:textId="738CA89F" w:rsidR="00105331" w:rsidRPr="00124168" w:rsidRDefault="00105331" w:rsidP="00417B3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</w:t>
            </w:r>
            <w:r w:rsidR="00417B3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F79646" w:fill="D9D9D9"/>
            <w:noWrap/>
            <w:vAlign w:val="bottom"/>
          </w:tcPr>
          <w:p w14:paraId="399C47A9" w14:textId="3BD238AF" w:rsidR="00105331" w:rsidRPr="00124168" w:rsidRDefault="00105331" w:rsidP="0010533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bottom"/>
          </w:tcPr>
          <w:p w14:paraId="3B75DFA8" w14:textId="0AD572E9" w:rsidR="00105331" w:rsidRPr="00124168" w:rsidRDefault="00105331" w:rsidP="0010533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0A72AA" w:rsidRPr="00530F96" w14:paraId="2CEE057C" w14:textId="77777777" w:rsidTr="00AC7104">
        <w:trPr>
          <w:trHeight w:val="510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E8F90" w14:textId="77777777" w:rsidR="000A72AA" w:rsidRPr="00530F96" w:rsidRDefault="000A72AA" w:rsidP="00AC710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Maximum rates of payment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64A13" w14:textId="77777777" w:rsidR="000A72AA" w:rsidRPr="00530F96" w:rsidRDefault="000A72AA" w:rsidP="00AC710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48EAC" w14:textId="77777777" w:rsidR="000A72AA" w:rsidRPr="00530F96" w:rsidRDefault="000A72AA" w:rsidP="00AC710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2392B" w14:textId="77777777" w:rsidR="000A72AA" w:rsidRPr="00530F96" w:rsidRDefault="000A72AA" w:rsidP="00AC710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81AE9" w14:textId="77777777" w:rsidR="000A72AA" w:rsidRPr="00530F96" w:rsidRDefault="000A72AA" w:rsidP="00AC710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D32E3" w14:textId="77777777" w:rsidR="000A72AA" w:rsidRPr="00530F96" w:rsidRDefault="000A72AA" w:rsidP="00AC710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560AEE" w14:textId="77777777" w:rsidR="000A72AA" w:rsidRPr="00530F96" w:rsidRDefault="000A72AA" w:rsidP="00AC710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124168" w:rsidRPr="00530F96" w14:paraId="69F80166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843C" w14:textId="678DBFB1" w:rsidR="00124168" w:rsidRPr="00530F96" w:rsidRDefault="00124168" w:rsidP="00A05A7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Maximum </w:t>
            </w:r>
            <w:r w:rsidR="00A05A79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asic </w:t>
            </w:r>
            <w:r w:rsidR="00A05A79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ate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ABF0" w14:textId="77777777" w:rsidR="00124168" w:rsidRPr="00530F96" w:rsidRDefault="00124168" w:rsidP="0012416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1497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CF2E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E7F7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9073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5B94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24168" w:rsidRPr="00530F96" w14:paraId="1854BB1F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8E94" w14:textId="77777777" w:rsidR="00124168" w:rsidRPr="00530F96" w:rsidRDefault="00124168" w:rsidP="00124168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AC84" w14:textId="77777777" w:rsidR="00124168" w:rsidRPr="00530F96" w:rsidRDefault="00124168" w:rsidP="00124168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1B3E" w14:textId="77777777" w:rsidR="00124168" w:rsidRPr="00530F96" w:rsidRDefault="00124168" w:rsidP="001241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0AD1" w14:textId="77777777" w:rsidR="00124168" w:rsidRPr="00530F96" w:rsidRDefault="00124168" w:rsidP="001241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BFFA" w14:textId="77777777" w:rsidR="00124168" w:rsidRPr="00530F96" w:rsidRDefault="00124168" w:rsidP="001241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C1AC" w14:textId="77777777" w:rsidR="00124168" w:rsidRPr="00530F96" w:rsidRDefault="00124168" w:rsidP="001241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B3E2" w14:textId="77777777" w:rsidR="00124168" w:rsidRPr="00530F96" w:rsidRDefault="00124168" w:rsidP="001241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C6FA4" w:rsidRPr="00530F96" w14:paraId="72B96A4C" w14:textId="77777777" w:rsidTr="002C6FA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5BD2" w14:textId="77777777" w:rsidR="002C6FA4" w:rsidRPr="00530F96" w:rsidRDefault="002C6FA4" w:rsidP="002C6FA4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4CAC" w14:textId="77777777" w:rsidR="002C6FA4" w:rsidRPr="00530F96" w:rsidRDefault="002C6FA4" w:rsidP="002C6FA4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43F8" w14:textId="77777777" w:rsidR="002C6FA4" w:rsidRPr="00530F96" w:rsidRDefault="002C6FA4" w:rsidP="002C6F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40A2" w14:textId="72A6C963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$512.50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61E4" w14:textId="34CE2C79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$530.40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35E8" w14:textId="0FEE3491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$17.90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C319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6002B529" w14:textId="77777777" w:rsidTr="002C6FA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EC1B" w14:textId="77777777" w:rsidR="002C6FA4" w:rsidRPr="00530F96" w:rsidRDefault="002C6FA4" w:rsidP="002C6FA4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with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A373" w14:textId="77777777" w:rsidR="002C6FA4" w:rsidRPr="00530F96" w:rsidRDefault="002C6FA4" w:rsidP="002C6FA4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2BDF" w14:textId="77777777" w:rsidR="002C6FA4" w:rsidRPr="00530F96" w:rsidRDefault="002C6FA4" w:rsidP="002C6F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F395" w14:textId="4036329A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$656.00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98B6" w14:textId="0A0DD27A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$679.00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4214" w14:textId="55D1B1EF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$23.00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C971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760A6787" w14:textId="77777777" w:rsidTr="002C6FA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E02D" w14:textId="77777777" w:rsidR="002C6FA4" w:rsidRPr="00530F96" w:rsidRDefault="002C6FA4" w:rsidP="002C6FA4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with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08F9" w14:textId="77777777" w:rsidR="002C6FA4" w:rsidRPr="00530F96" w:rsidRDefault="002C6FA4" w:rsidP="002C6FA4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FE25" w14:textId="77777777" w:rsidR="002C6FA4" w:rsidRPr="00530F96" w:rsidRDefault="002C6FA4" w:rsidP="002C6F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8212" w14:textId="78F8DD0B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$557.90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C1F5" w14:textId="336022E2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$577.40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B08A" w14:textId="14B20136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$19.50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847C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326D24A7" w14:textId="77777777" w:rsidTr="002C6FA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A81F" w14:textId="77777777" w:rsidR="002C6FA4" w:rsidRPr="00530F96" w:rsidRDefault="002C6FA4" w:rsidP="002C6FA4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6D54" w14:textId="77777777" w:rsidR="002C6FA4" w:rsidRPr="00530F96" w:rsidRDefault="002C6FA4" w:rsidP="002C6FA4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EE9B" w14:textId="77777777" w:rsidR="002C6FA4" w:rsidRPr="00530F96" w:rsidRDefault="002C6FA4" w:rsidP="002C6F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87E6" w14:textId="75564350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$512.50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695C" w14:textId="7543CDF3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$530.40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A9FE" w14:textId="61F13F0F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$17.90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3843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105331" w:rsidRPr="00530F96" w14:paraId="6B9090D5" w14:textId="77777777" w:rsidTr="002C6FA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EAFE" w14:textId="77777777" w:rsidR="00105331" w:rsidRPr="00530F96" w:rsidRDefault="00105331" w:rsidP="0010533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Special rate*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E153" w14:textId="77777777" w:rsidR="00105331" w:rsidRPr="00530F96" w:rsidRDefault="00105331" w:rsidP="0010533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F8D4" w14:textId="77777777" w:rsidR="00105331" w:rsidRPr="00530F96" w:rsidRDefault="00105331" w:rsidP="001053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C864" w14:textId="77777777" w:rsidR="00105331" w:rsidRPr="00530F96" w:rsidRDefault="00105331" w:rsidP="001053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62F9" w14:textId="77777777" w:rsidR="00105331" w:rsidRPr="00530F96" w:rsidRDefault="00105331" w:rsidP="00105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5983D" w14:textId="5C573B4B" w:rsidR="00105331" w:rsidRPr="00530F96" w:rsidRDefault="00105331" w:rsidP="00105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3554" w14:textId="77777777" w:rsidR="00105331" w:rsidRPr="00530F96" w:rsidRDefault="00105331" w:rsidP="00105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C6FA4" w:rsidRPr="00530F96" w14:paraId="09D48267" w14:textId="77777777" w:rsidTr="002C6FA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39DC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living 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77C6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D260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98D9" w14:textId="21042BC0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$611.90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8CDC" w14:textId="371B4F7E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$633.30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8719" w14:textId="08234661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$21.40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A63E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402241A6" w14:textId="77777777" w:rsidTr="002C6FA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4FC8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857F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2ACF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2096" w14:textId="254CB790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$557.90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0F14" w14:textId="04FAD47A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$577.40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6462" w14:textId="5390165B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$19.50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CF95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124168" w:rsidRPr="00530F96" w14:paraId="3478E14C" w14:textId="77777777" w:rsidTr="00530F96">
        <w:trPr>
          <w:trHeight w:val="255"/>
        </w:trPr>
        <w:tc>
          <w:tcPr>
            <w:tcW w:w="10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51D2" w14:textId="77777777" w:rsidR="00124168" w:rsidRPr="00530F96" w:rsidRDefault="00124168" w:rsidP="00124168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* For long-term unemployed or migrant English students aged 22 years or over commencing full-time study or an Australian Apprenticeship.</w:t>
            </w:r>
          </w:p>
        </w:tc>
      </w:tr>
      <w:tr w:rsidR="00124168" w:rsidRPr="00530F96" w14:paraId="7140D0E9" w14:textId="77777777" w:rsidTr="00530F96">
        <w:trPr>
          <w:trHeight w:val="510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7EBC4" w14:textId="77777777" w:rsidR="00124168" w:rsidRPr="00530F96" w:rsidRDefault="00124168" w:rsidP="0012416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Income limits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C78CC" w14:textId="77777777" w:rsidR="00124168" w:rsidRPr="00530F96" w:rsidRDefault="00124168" w:rsidP="0012416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3059A" w14:textId="77777777" w:rsidR="00124168" w:rsidRPr="00530F96" w:rsidRDefault="00124168" w:rsidP="0012416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A901A" w14:textId="77777777" w:rsidR="00124168" w:rsidRPr="00530F96" w:rsidRDefault="00124168" w:rsidP="0012416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72742" w14:textId="77777777" w:rsidR="00124168" w:rsidRPr="00530F96" w:rsidRDefault="00124168" w:rsidP="0012416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A0BD0" w14:textId="77777777" w:rsidR="00124168" w:rsidRPr="00530F96" w:rsidRDefault="00124168" w:rsidP="0012416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53CF33" w14:textId="77777777" w:rsidR="00124168" w:rsidRPr="00530F96" w:rsidRDefault="00124168" w:rsidP="0012416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124168" w:rsidRPr="00530F96" w14:paraId="54EA4995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5E5F" w14:textId="77777777" w:rsidR="00124168" w:rsidRPr="00530F96" w:rsidRDefault="00124168" w:rsidP="0012416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Full allowance income thresholds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59BA" w14:textId="77777777" w:rsidR="00124168" w:rsidRPr="00530F96" w:rsidRDefault="00124168" w:rsidP="0012416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E7AD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86AE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88D8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92D2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5FA7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C6FA4" w:rsidRPr="00530F96" w14:paraId="020C7323" w14:textId="77777777" w:rsidTr="00530F96">
        <w:trPr>
          <w:trHeight w:val="27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B0A5" w14:textId="67190A80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Personal income threshold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89C6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56FB" w14:textId="77777777" w:rsidR="002C6FA4" w:rsidRPr="00530F96" w:rsidRDefault="002C6FA4" w:rsidP="002C6F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C429" w14:textId="77777777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$437.00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1EBA" w14:textId="193D9968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$452.00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AA7F" w14:textId="1C487BD6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$15.00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BDAD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0D9D0918" w14:textId="77777777" w:rsidTr="00530F96">
        <w:trPr>
          <w:trHeight w:val="27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BEA9" w14:textId="1C9B75E9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Personal income upper threshold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3509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6A5D" w14:textId="77777777" w:rsidR="002C6FA4" w:rsidRPr="00530F96" w:rsidRDefault="002C6FA4" w:rsidP="002C6F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78A8" w14:textId="77777777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$524.00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9D13" w14:textId="1F8A34C6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$542.00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A5C9" w14:textId="5BCC7B17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$18.00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FF96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124168" w:rsidRPr="00530F96" w14:paraId="5F64728F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B851" w14:textId="77777777" w:rsidR="00124168" w:rsidRPr="00530F96" w:rsidRDefault="00124168" w:rsidP="00124168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D08C" w14:textId="77777777" w:rsidR="00124168" w:rsidRPr="00530F96" w:rsidRDefault="00124168" w:rsidP="001241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4B85" w14:textId="77777777" w:rsidR="00124168" w:rsidRPr="00530F96" w:rsidRDefault="00124168" w:rsidP="001241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2427" w14:textId="77777777" w:rsidR="00124168" w:rsidRPr="00530F96" w:rsidRDefault="00124168" w:rsidP="001241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C94E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86B5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B1A3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24168" w:rsidRPr="00530F96" w14:paraId="69E07199" w14:textId="77777777" w:rsidTr="00530F96">
        <w:trPr>
          <w:trHeight w:val="28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C891" w14:textId="77777777" w:rsidR="00124168" w:rsidRPr="00530F96" w:rsidRDefault="00124168" w:rsidP="0012416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Part allowance income limits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AU"/>
              </w:rPr>
              <w:t>#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3CBE" w14:textId="77777777" w:rsidR="00124168" w:rsidRPr="00530F96" w:rsidRDefault="00124168" w:rsidP="0012416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053D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C230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7AC9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5892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B3ED" w14:textId="77777777" w:rsidR="00124168" w:rsidRPr="00530F96" w:rsidRDefault="00124168" w:rsidP="00124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124168" w:rsidRPr="00530F96" w14:paraId="1CB96192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E700" w14:textId="77777777" w:rsidR="00124168" w:rsidRPr="00530F96" w:rsidRDefault="00124168" w:rsidP="00124168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E4D5" w14:textId="77777777" w:rsidR="00124168" w:rsidRPr="00530F96" w:rsidRDefault="00124168" w:rsidP="00124168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A68E" w14:textId="77777777" w:rsidR="00124168" w:rsidRPr="00530F96" w:rsidRDefault="00124168" w:rsidP="001241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7412" w14:textId="77777777" w:rsidR="00124168" w:rsidRPr="00530F96" w:rsidRDefault="00124168" w:rsidP="001241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B241" w14:textId="77777777" w:rsidR="00124168" w:rsidRPr="00530F96" w:rsidRDefault="00124168" w:rsidP="00124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27AE" w14:textId="77777777" w:rsidR="00124168" w:rsidRPr="00530F96" w:rsidRDefault="00124168" w:rsidP="00124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FD4E" w14:textId="77777777" w:rsidR="00124168" w:rsidRPr="00530F96" w:rsidRDefault="00124168" w:rsidP="00124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C6FA4" w:rsidRPr="00530F96" w14:paraId="1838393D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D56A" w14:textId="77777777" w:rsidR="002C6FA4" w:rsidRPr="00530F96" w:rsidRDefault="002C6FA4" w:rsidP="002C6FA4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FFE6" w14:textId="77777777" w:rsidR="002C6FA4" w:rsidRPr="00530F96" w:rsidRDefault="002C6FA4" w:rsidP="002C6FA4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03D4" w14:textId="77777777" w:rsidR="002C6FA4" w:rsidRPr="00530F96" w:rsidRDefault="002C6FA4" w:rsidP="002C6F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BDB9" w14:textId="32716D71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$1,317.34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36A6" w14:textId="0C0A3B93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$1,362.67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7357" w14:textId="235041D0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$45.33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C62B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03183023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95ED" w14:textId="77777777" w:rsidR="002C6FA4" w:rsidRPr="00530F96" w:rsidRDefault="002C6FA4" w:rsidP="002C6FA4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with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8ADA" w14:textId="77777777" w:rsidR="002C6FA4" w:rsidRPr="00530F96" w:rsidRDefault="002C6FA4" w:rsidP="002C6FA4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9A4D" w14:textId="77777777" w:rsidR="002C6FA4" w:rsidRPr="00530F96" w:rsidRDefault="002C6FA4" w:rsidP="002C6F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2BED" w14:textId="76ADD694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$1,560.17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0687" w14:textId="5BB2C26A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$1,614.00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4462" w14:textId="6F432349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$53.83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272F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15B033DC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5E25" w14:textId="77777777" w:rsidR="002C6FA4" w:rsidRPr="00530F96" w:rsidRDefault="002C6FA4" w:rsidP="002C6FA4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with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8A76" w14:textId="77777777" w:rsidR="002C6FA4" w:rsidRPr="00530F96" w:rsidRDefault="002C6FA4" w:rsidP="002C6FA4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9341" w14:textId="77777777" w:rsidR="002C6FA4" w:rsidRPr="00530F96" w:rsidRDefault="002C6FA4" w:rsidP="002C6F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FBE7" w14:textId="0881478C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$1,394.17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BE37" w14:textId="0CD3B867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$1,442.17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E9AC" w14:textId="4AA3B392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$48.00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2CF9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76DE4AFE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4BE0" w14:textId="77777777" w:rsidR="002C6FA4" w:rsidRPr="00530F96" w:rsidRDefault="002C6FA4" w:rsidP="002C6FA4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98C1" w14:textId="77777777" w:rsidR="002C6FA4" w:rsidRPr="00530F96" w:rsidRDefault="002C6FA4" w:rsidP="002C6FA4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0FC9" w14:textId="77777777" w:rsidR="002C6FA4" w:rsidRPr="00530F96" w:rsidRDefault="002C6FA4" w:rsidP="002C6FA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6C9B" w14:textId="20982C1A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$1,317.34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674D" w14:textId="2EDA0413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$1,362.67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CB84" w14:textId="7C872E6B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$45.33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58EC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105331" w:rsidRPr="00530F96" w14:paraId="53D641E1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FCBE" w14:textId="77777777" w:rsidR="00105331" w:rsidRPr="00530F96" w:rsidRDefault="00105331" w:rsidP="0010533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Special rate*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D246" w14:textId="77777777" w:rsidR="00105331" w:rsidRPr="00530F96" w:rsidRDefault="00105331" w:rsidP="0010533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ABB0" w14:textId="77777777" w:rsidR="00105331" w:rsidRPr="00530F96" w:rsidRDefault="00105331" w:rsidP="001053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33C4" w14:textId="77777777" w:rsidR="00105331" w:rsidRPr="00530F96" w:rsidRDefault="00105331" w:rsidP="0010533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9BDA" w14:textId="77777777" w:rsidR="00105331" w:rsidRPr="00530F96" w:rsidRDefault="00105331" w:rsidP="00105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D622" w14:textId="60FB2632" w:rsidR="00105331" w:rsidRPr="00530F96" w:rsidRDefault="00105331" w:rsidP="00105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AB52" w14:textId="6AC76D63" w:rsidR="00105331" w:rsidRPr="00530F96" w:rsidRDefault="00105331" w:rsidP="0010533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  <w:tr w:rsidR="002C6FA4" w:rsidRPr="00530F96" w14:paraId="255A89B4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2D74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living away from home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9760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2EB8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1173" w14:textId="70C7D710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$1,485.67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42FE" w14:textId="35AA97EA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$1,536.84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D86D" w14:textId="52952BD8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$51.17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9263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5C17DEDD" w14:textId="77777777" w:rsidTr="00530F96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788A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Partnered, no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F7D0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AA72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C6FB" w14:textId="3EB677BB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$1,394.17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76DC" w14:textId="48135A64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$1,442.17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8A26" w14:textId="1EBF9277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$48.00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9E6E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124168" w:rsidRPr="00530F96" w14:paraId="091C1765" w14:textId="77777777" w:rsidTr="00082FCB">
        <w:trPr>
          <w:trHeight w:val="255"/>
        </w:trPr>
        <w:tc>
          <w:tcPr>
            <w:tcW w:w="10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BCB3" w14:textId="77777777" w:rsidR="00124168" w:rsidRPr="00530F96" w:rsidRDefault="00124168" w:rsidP="00124168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vertAlign w:val="superscript"/>
                <w:lang w:eastAsia="en-AU"/>
              </w:rPr>
              <w:t xml:space="preserve"># </w:t>
            </w:r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Income limits for allowance recipients over Age Pension age may differ from these amounts.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CCE88" w14:textId="77777777" w:rsidR="00124168" w:rsidRPr="00530F96" w:rsidRDefault="00124168" w:rsidP="00124168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124168" w:rsidRPr="00530F96" w14:paraId="21288560" w14:textId="77777777" w:rsidTr="00530F96">
        <w:trPr>
          <w:trHeight w:val="255"/>
        </w:trPr>
        <w:tc>
          <w:tcPr>
            <w:tcW w:w="106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24F5" w14:textId="77777777" w:rsidR="00124168" w:rsidRPr="00530F96" w:rsidRDefault="00124168" w:rsidP="00124168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>* For long-term unemployed or migrant English students aged 22 years or over commencing full-time study or an Australian Apprenticeship.</w:t>
            </w:r>
          </w:p>
        </w:tc>
      </w:tr>
      <w:tr w:rsidR="002B2FE7" w:rsidRPr="00530F96" w14:paraId="0E7E64C8" w14:textId="77777777" w:rsidTr="002B2FE7">
        <w:trPr>
          <w:trHeight w:val="272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F5044" w14:textId="7ABD6997" w:rsidR="002B2FE7" w:rsidRPr="002B2FE7" w:rsidRDefault="002B2FE7" w:rsidP="002B2FE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Part</w:t>
            </w:r>
            <w:r w:rsidR="00A05A79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ner</w:t>
            </w:r>
            <w:r w:rsidRPr="002B2FE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 income test – partner income free area</w:t>
            </w:r>
            <w:r w:rsidRPr="002B2FE7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en-AU"/>
              </w:rPr>
              <w:t>~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A705CA" w14:textId="77777777" w:rsidR="002B2FE7" w:rsidRPr="002B2FE7" w:rsidRDefault="002B2FE7" w:rsidP="002B2FE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95DBFD" w14:textId="77777777" w:rsidR="002B2FE7" w:rsidRPr="002B2FE7" w:rsidRDefault="002B2FE7" w:rsidP="002B2FE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256F4C" w14:textId="77777777" w:rsidR="002B2FE7" w:rsidRPr="002B2FE7" w:rsidRDefault="002B2FE7" w:rsidP="002B2FE7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2B9025" w14:textId="77777777" w:rsidR="002B2FE7" w:rsidRPr="002B2FE7" w:rsidRDefault="002B2FE7" w:rsidP="002B2FE7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45DDF8" w14:textId="77777777" w:rsidR="002B2FE7" w:rsidRPr="002B2FE7" w:rsidRDefault="002B2FE7" w:rsidP="002B2FE7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6136C1" w14:textId="77777777" w:rsidR="002B2FE7" w:rsidRPr="002B2FE7" w:rsidRDefault="002B2FE7" w:rsidP="002B2FE7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</w:tr>
      <w:tr w:rsidR="002C6FA4" w:rsidRPr="00530F96" w14:paraId="6D472DA1" w14:textId="77777777" w:rsidTr="002B2FE7">
        <w:trPr>
          <w:trHeight w:val="134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59E39" w14:textId="7E6158A8" w:rsidR="002C6FA4" w:rsidRPr="002B2FE7" w:rsidRDefault="002C6FA4" w:rsidP="002C6FA4">
            <w:pPr>
              <w:spacing w:after="0" w:line="240" w:lineRule="auto"/>
              <w:ind w:firstLine="177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 aged between 22 and Age Pension age</w:t>
            </w: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E3AE99" w14:textId="57356999" w:rsidR="002C6FA4" w:rsidRPr="002B2FE7" w:rsidRDefault="002C6FA4" w:rsidP="002C6FA4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ADFEC6" w14:textId="0908CFA5" w:rsidR="002C6FA4" w:rsidRPr="002B2FE7" w:rsidRDefault="002C6FA4" w:rsidP="002C6FA4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13B30B" w14:textId="64A2E43E" w:rsidR="002C6FA4" w:rsidRPr="002B2FE7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$1,137.00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C880EA" w14:textId="20BC16AC" w:rsidR="002C6FA4" w:rsidRPr="002B2FE7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$1,137.00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067BA1" w14:textId="289403F6" w:rsidR="002C6FA4" w:rsidRPr="002B2FE7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C1BB9C" w14:textId="31BD338C" w:rsidR="002C6FA4" w:rsidRPr="002B2FE7" w:rsidRDefault="002C6FA4" w:rsidP="002C6FA4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481147B0" w14:textId="77777777" w:rsidTr="002B2FE7">
        <w:trPr>
          <w:trHeight w:val="194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8391B" w14:textId="7793308B" w:rsidR="002C6FA4" w:rsidRPr="002B2FE7" w:rsidRDefault="002C6FA4" w:rsidP="002C6FA4">
            <w:pPr>
              <w:spacing w:after="0" w:line="240" w:lineRule="auto"/>
              <w:ind w:firstLine="177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color w:val="000000"/>
                <w:sz w:val="18"/>
                <w:szCs w:val="20"/>
                <w:lang w:eastAsia="en-AU"/>
              </w:rPr>
              <w:t>Partner aged under 22, no children</w:t>
            </w: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3A7EA" w14:textId="77777777" w:rsidR="002C6FA4" w:rsidRPr="002B2FE7" w:rsidRDefault="002C6FA4" w:rsidP="002C6FA4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D6D16" w14:textId="77777777" w:rsidR="002C6FA4" w:rsidRPr="002B2FE7" w:rsidRDefault="002C6FA4" w:rsidP="002C6FA4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3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EBDDB" w14:textId="3C627CEF" w:rsidR="002C6FA4" w:rsidRPr="002B2FE7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$1,033.00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664BB" w14:textId="59C3F459" w:rsidR="002C6FA4" w:rsidRPr="002B2FE7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$1,063.00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3429B" w14:textId="0B75ADFA" w:rsidR="002C6FA4" w:rsidRPr="002B2FE7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$30.00</w:t>
            </w:r>
          </w:p>
        </w:tc>
        <w:tc>
          <w:tcPr>
            <w:tcW w:w="4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F2AFF" w14:textId="2D665502" w:rsidR="002C6FA4" w:rsidRPr="002B2FE7" w:rsidRDefault="002C6FA4" w:rsidP="002C6FA4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061D4DA9" w14:textId="77777777" w:rsidTr="002B2FE7">
        <w:trPr>
          <w:trHeight w:val="19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87D67" w14:textId="64BA4D17" w:rsidR="002C6FA4" w:rsidRPr="002B2FE7" w:rsidRDefault="002C6FA4" w:rsidP="002C6FA4">
            <w:pPr>
              <w:spacing w:after="0" w:line="240" w:lineRule="auto"/>
              <w:ind w:firstLine="177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color w:val="000000"/>
                <w:sz w:val="18"/>
                <w:szCs w:val="20"/>
                <w:lang w:eastAsia="en-AU"/>
              </w:rPr>
              <w:t>Partner aged under 22, with children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F91BD" w14:textId="77777777" w:rsidR="002C6FA4" w:rsidRPr="002B2FE7" w:rsidRDefault="002C6FA4" w:rsidP="002C6FA4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6D7C6" w14:textId="77777777" w:rsidR="002C6FA4" w:rsidRPr="002B2FE7" w:rsidRDefault="002C6FA4" w:rsidP="002C6FA4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0B826" w14:textId="5FC58223" w:rsidR="002C6FA4" w:rsidRPr="002B2FE7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$1,110.00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554EE4" w14:textId="2223B9D2" w:rsidR="002C6FA4" w:rsidRPr="002B2FE7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$1,142.00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04670" w14:textId="3E10A72D" w:rsidR="002C6FA4" w:rsidRPr="002B2FE7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$32.00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B06B5" w14:textId="360F6A0D" w:rsidR="002C6FA4" w:rsidRPr="002B2FE7" w:rsidRDefault="002C6FA4" w:rsidP="002C6FA4">
            <w:pPr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eastAsia="en-AU"/>
              </w:rPr>
            </w:pPr>
            <w:r w:rsidRPr="002B2FE7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B2FE7" w:rsidRPr="003A4026" w14:paraId="668A5875" w14:textId="77777777" w:rsidTr="003A4026">
        <w:trPr>
          <w:trHeight w:val="26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32BAF" w14:textId="5A2C4A4A" w:rsidR="002B2FE7" w:rsidRPr="003A4026" w:rsidRDefault="002B2FE7" w:rsidP="003A4026">
            <w:pPr>
              <w:spacing w:after="0" w:line="240" w:lineRule="auto"/>
              <w:ind w:firstLine="177"/>
              <w:rPr>
                <w:rFonts w:eastAsia="Times New Roman" w:cs="Arial"/>
                <w:bCs/>
                <w:i/>
                <w:sz w:val="16"/>
                <w:szCs w:val="24"/>
                <w:lang w:eastAsia="en-AU"/>
              </w:rPr>
            </w:pPr>
            <w:r w:rsidRPr="003A4026">
              <w:rPr>
                <w:rFonts w:eastAsia="Times New Roman" w:cs="Arial"/>
                <w:bCs/>
                <w:i/>
                <w:sz w:val="16"/>
                <w:szCs w:val="12"/>
                <w:lang w:eastAsia="en-AU"/>
              </w:rPr>
              <w:t>~ Different policy applies if partner is a pensioner.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FB449" w14:textId="77777777" w:rsidR="002B2FE7" w:rsidRPr="003A4026" w:rsidRDefault="002B2FE7" w:rsidP="002B2FE7">
            <w:pPr>
              <w:spacing w:after="0" w:line="240" w:lineRule="auto"/>
              <w:rPr>
                <w:rFonts w:eastAsia="Times New Roman" w:cs="Arial"/>
                <w:bCs/>
                <w:i/>
                <w:sz w:val="16"/>
                <w:szCs w:val="24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43AF2" w14:textId="77777777" w:rsidR="002B2FE7" w:rsidRPr="003A4026" w:rsidRDefault="002B2FE7" w:rsidP="002B2FE7">
            <w:pPr>
              <w:spacing w:after="0" w:line="240" w:lineRule="auto"/>
              <w:rPr>
                <w:rFonts w:eastAsia="Times New Roman" w:cs="Arial"/>
                <w:bCs/>
                <w:i/>
                <w:sz w:val="16"/>
                <w:szCs w:val="24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63B5E" w14:textId="77777777" w:rsidR="002B2FE7" w:rsidRPr="003A4026" w:rsidRDefault="002B2FE7" w:rsidP="002B2FE7">
            <w:pPr>
              <w:spacing w:after="0" w:line="240" w:lineRule="auto"/>
              <w:jc w:val="right"/>
              <w:rPr>
                <w:rFonts w:eastAsia="Times New Roman" w:cs="Arial"/>
                <w:bCs/>
                <w:i/>
                <w:sz w:val="16"/>
                <w:szCs w:val="24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05CBD" w14:textId="77777777" w:rsidR="002B2FE7" w:rsidRPr="003A4026" w:rsidRDefault="002B2FE7" w:rsidP="002B2FE7">
            <w:pPr>
              <w:spacing w:after="0" w:line="240" w:lineRule="auto"/>
              <w:jc w:val="right"/>
              <w:rPr>
                <w:rFonts w:eastAsia="Times New Roman" w:cs="Arial"/>
                <w:bCs/>
                <w:i/>
                <w:sz w:val="16"/>
                <w:szCs w:val="24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2A577" w14:textId="77777777" w:rsidR="002B2FE7" w:rsidRPr="003A4026" w:rsidRDefault="002B2FE7" w:rsidP="002B2FE7">
            <w:pPr>
              <w:spacing w:after="0" w:line="240" w:lineRule="auto"/>
              <w:jc w:val="right"/>
              <w:rPr>
                <w:rFonts w:eastAsia="Times New Roman" w:cs="Arial"/>
                <w:bCs/>
                <w:i/>
                <w:sz w:val="16"/>
                <w:szCs w:val="24"/>
                <w:lang w:eastAsia="en-A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281CC" w14:textId="77777777" w:rsidR="002B2FE7" w:rsidRPr="003A4026" w:rsidRDefault="002B2FE7" w:rsidP="002B2FE7">
            <w:pPr>
              <w:spacing w:after="0" w:line="240" w:lineRule="auto"/>
              <w:rPr>
                <w:rFonts w:eastAsia="Times New Roman" w:cs="Arial"/>
                <w:bCs/>
                <w:i/>
                <w:sz w:val="16"/>
                <w:szCs w:val="24"/>
                <w:lang w:eastAsia="en-AU"/>
              </w:rPr>
            </w:pPr>
          </w:p>
        </w:tc>
      </w:tr>
    </w:tbl>
    <w:p w14:paraId="0950DAC8" w14:textId="77777777" w:rsidR="007167B1" w:rsidRDefault="007167B1">
      <w:r>
        <w:br w:type="page"/>
      </w:r>
    </w:p>
    <w:tbl>
      <w:tblPr>
        <w:tblW w:w="10943" w:type="dxa"/>
        <w:tblLook w:val="04A0" w:firstRow="1" w:lastRow="0" w:firstColumn="1" w:lastColumn="0" w:noHBand="0" w:noVBand="1"/>
      </w:tblPr>
      <w:tblGrid>
        <w:gridCol w:w="4538"/>
        <w:gridCol w:w="523"/>
        <w:gridCol w:w="1268"/>
        <w:gridCol w:w="1311"/>
        <w:gridCol w:w="1268"/>
        <w:gridCol w:w="1268"/>
        <w:gridCol w:w="767"/>
      </w:tblGrid>
      <w:tr w:rsidR="002B2FE7" w:rsidRPr="00530F96" w14:paraId="6EEC80F5" w14:textId="77777777" w:rsidTr="00B76EA9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917A76" w14:textId="4869438A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13B864" w14:textId="77777777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959EA8" w14:textId="77777777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3F4740F" w14:textId="77777777" w:rsidR="002B2FE7" w:rsidRPr="00530F96" w:rsidRDefault="002B2FE7" w:rsidP="002B2FE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156C46" w14:textId="77777777" w:rsidR="002B2FE7" w:rsidRPr="00530F96" w:rsidRDefault="002B2FE7" w:rsidP="002B2FE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E7609E" w14:textId="77777777" w:rsidR="002B2FE7" w:rsidRPr="00530F96" w:rsidRDefault="002B2FE7" w:rsidP="002B2FE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B726729" w14:textId="77777777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2B2FE7" w:rsidRPr="00530F96" w14:paraId="581A262E" w14:textId="77777777" w:rsidTr="00B76EA9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1C3AF5" w14:textId="4E825D6D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ABSTUDY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00E778A" w14:textId="77777777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60C94E5" w14:textId="77777777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7BB8E2AA" w14:textId="77777777" w:rsidR="002B2FE7" w:rsidRPr="00530F96" w:rsidRDefault="002B2FE7" w:rsidP="002B2FE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7EDC8CEA" w14:textId="6875AF18" w:rsidR="002B2FE7" w:rsidRPr="00530F96" w:rsidRDefault="002B2FE7" w:rsidP="00417B3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</w:t>
            </w:r>
            <w:r w:rsidR="00417B3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6E16E245" w14:textId="77777777" w:rsidR="002B2FE7" w:rsidRPr="00530F96" w:rsidRDefault="002B2FE7" w:rsidP="002B2FE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F3553E" w14:textId="77777777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2B2FE7" w:rsidRPr="00530F96" w14:paraId="538ADE2D" w14:textId="77777777" w:rsidTr="00B76EA9">
        <w:trPr>
          <w:trHeight w:val="510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799E2" w14:textId="77777777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Basic rates of payment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777E0" w14:textId="77777777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EA11F" w14:textId="77777777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7E672" w14:textId="77777777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0887E" w14:textId="77777777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124F6" w14:textId="77777777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23CD62" w14:textId="77777777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2B2FE7" w:rsidRPr="00530F96" w14:paraId="3B2D2F58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3952" w14:textId="77777777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Living Allowance rates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B185" w14:textId="77777777" w:rsidR="002B2FE7" w:rsidRPr="00530F96" w:rsidRDefault="002B2FE7" w:rsidP="002B2FE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EDAC" w14:textId="77777777" w:rsidR="002B2FE7" w:rsidRPr="00530F96" w:rsidRDefault="002B2FE7" w:rsidP="002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955B" w14:textId="77777777" w:rsidR="002B2FE7" w:rsidRPr="00530F96" w:rsidRDefault="002B2FE7" w:rsidP="002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B4E7" w14:textId="77777777" w:rsidR="002B2FE7" w:rsidRPr="00530F96" w:rsidRDefault="002B2FE7" w:rsidP="002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CA86" w14:textId="77777777" w:rsidR="002B2FE7" w:rsidRPr="00530F96" w:rsidRDefault="002B2FE7" w:rsidP="002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50E6" w14:textId="77777777" w:rsidR="002B2FE7" w:rsidRPr="00530F96" w:rsidRDefault="002B2FE7" w:rsidP="002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B2FE7" w:rsidRPr="00530F96" w14:paraId="7CA0754D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07C1" w14:textId="77777777" w:rsidR="002B2FE7" w:rsidRPr="00530F96" w:rsidRDefault="002B2FE7" w:rsidP="002B2FE7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5E37" w14:textId="77777777" w:rsidR="002B2FE7" w:rsidRPr="00530F96" w:rsidRDefault="002B2FE7" w:rsidP="002B2FE7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3B6C" w14:textId="77777777" w:rsidR="002B2FE7" w:rsidRPr="00530F96" w:rsidRDefault="002B2FE7" w:rsidP="002B2F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7719" w14:textId="77777777" w:rsidR="002B2FE7" w:rsidRPr="00530F96" w:rsidRDefault="002B2FE7" w:rsidP="002B2F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E441" w14:textId="77777777" w:rsidR="002B2FE7" w:rsidRPr="00530F96" w:rsidRDefault="002B2FE7" w:rsidP="002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7A4A" w14:textId="77777777" w:rsidR="002B2FE7" w:rsidRPr="00530F96" w:rsidRDefault="002B2FE7" w:rsidP="002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3936" w14:textId="77777777" w:rsidR="002B2FE7" w:rsidRPr="00530F96" w:rsidRDefault="002B2FE7" w:rsidP="002B2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B2FE7" w:rsidRPr="00530F96" w14:paraId="2BC0CD60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FD04" w14:textId="77777777" w:rsidR="002B2FE7" w:rsidRPr="00530F96" w:rsidRDefault="002B2FE7" w:rsidP="002B2FE7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Standard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479D" w14:textId="77777777" w:rsidR="002B2FE7" w:rsidRPr="00530F96" w:rsidRDefault="002B2FE7" w:rsidP="002B2FE7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1E9E" w14:textId="77777777" w:rsidR="002B2FE7" w:rsidRPr="00530F96" w:rsidRDefault="002B2FE7" w:rsidP="002B2F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38F0" w14:textId="77777777" w:rsidR="002B2FE7" w:rsidRPr="00530F96" w:rsidRDefault="002B2FE7" w:rsidP="002B2FE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291B" w14:textId="77777777" w:rsidR="002B2FE7" w:rsidRPr="00530F96" w:rsidRDefault="002B2FE7" w:rsidP="002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BA17" w14:textId="77777777" w:rsidR="002B2FE7" w:rsidRPr="00530F96" w:rsidRDefault="002B2FE7" w:rsidP="002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D08E" w14:textId="77777777" w:rsidR="002B2FE7" w:rsidRPr="00530F96" w:rsidRDefault="002B2FE7" w:rsidP="002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C6FA4" w:rsidRPr="00530F96" w14:paraId="692E2490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A409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years, tertiary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9DAD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B65C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D053" w14:textId="3DBE264F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$34.80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BF05" w14:textId="5559715F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$36.00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E580" w14:textId="53F30455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$1.20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52AA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27F4F4EC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9C3A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17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36D6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7A72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44ED" w14:textId="1037BDFC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$303.20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05F2" w14:textId="5EC3DE93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$313.80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0A8D" w14:textId="4C24412C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$10.60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A3CE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714190FA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C877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18 to 21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690D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0040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59A4" w14:textId="61CC6B6C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$354.60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9982" w14:textId="512587E5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$367.00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DB28" w14:textId="22CDFEE3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$12.40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5995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765837" w:rsidRPr="00530F96" w14:paraId="3334DEA5" w14:textId="77777777" w:rsidTr="00B76EA9">
        <w:trPr>
          <w:trHeight w:val="255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BD94" w14:textId="25610FFC" w:rsidR="00765837" w:rsidRPr="00530F96" w:rsidRDefault="00765837" w:rsidP="00765837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Standard, in state care and Foster Care Allowance paid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D339" w14:textId="77777777" w:rsidR="00765837" w:rsidRPr="00530F96" w:rsidRDefault="00765837" w:rsidP="00765837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004F" w14:textId="77777777" w:rsidR="00765837" w:rsidRPr="00530F96" w:rsidRDefault="00765837" w:rsidP="00765837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9EEE" w14:textId="77777777" w:rsidR="00765837" w:rsidRPr="00530F96" w:rsidRDefault="00765837" w:rsidP="0076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EE33" w14:textId="77777777" w:rsidR="00765837" w:rsidRPr="00530F96" w:rsidRDefault="00765837" w:rsidP="0076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FD6EC" w14:textId="6E90001B" w:rsidR="00765837" w:rsidRPr="00530F96" w:rsidRDefault="00765837" w:rsidP="0076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C6FA4" w:rsidRPr="00530F96" w14:paraId="6CDF3E79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41A7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51BF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016E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81F3" w14:textId="76789E6E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$303.20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0877" w14:textId="47940220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$313.80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981F" w14:textId="080DEEE0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$10.60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9D67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32C66FB5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A1CA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17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A9B6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7119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BEF2" w14:textId="09D08B4E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$303.20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354A" w14:textId="74A8599E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$313.80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1699" w14:textId="2E83E83F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$10.60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C6B1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15BB41A5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52E4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18 to 21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AA08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A70A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E29B" w14:textId="40F43CCB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$354.60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2215" w14:textId="7BC0A6CC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$367.00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6E4C" w14:textId="2EE24066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$12.40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3E63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765837" w:rsidRPr="00530F96" w14:paraId="79A741C4" w14:textId="77777777" w:rsidTr="00B76EA9">
        <w:trPr>
          <w:trHeight w:val="255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1D13" w14:textId="77777777" w:rsidR="00765837" w:rsidRPr="00530F96" w:rsidRDefault="00765837" w:rsidP="00765837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Standard, in state care only (no Foster Care Allowance paid)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3C57" w14:textId="77777777" w:rsidR="00765837" w:rsidRPr="00530F96" w:rsidRDefault="00765837" w:rsidP="00765837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B8AA" w14:textId="77777777" w:rsidR="00765837" w:rsidRPr="00530F96" w:rsidRDefault="00765837" w:rsidP="0076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0A2E" w14:textId="77777777" w:rsidR="00765837" w:rsidRPr="00530F96" w:rsidRDefault="00765837" w:rsidP="0076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57F0" w14:textId="77777777" w:rsidR="00765837" w:rsidRPr="00530F96" w:rsidRDefault="00765837" w:rsidP="0076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C6FA4" w:rsidRPr="00530F96" w14:paraId="6469D729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E328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3F30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DD1F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A915" w14:textId="4B34FA7D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$512.50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54A9" w14:textId="56AF3EB6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$530.40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9C8E" w14:textId="21DEA11B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$17.90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C029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6722FAC0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19CF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21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F2D7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F760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EC79" w14:textId="038367EA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$512.50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CC8E" w14:textId="31E7ECCA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$530.40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1AF6" w14:textId="58585D4C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$17.90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0BC2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B2E8A" w:rsidRPr="00530F96" w14:paraId="07B8B376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7975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Away from home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51F2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A5F5" w14:textId="77777777" w:rsidR="005B2E8A" w:rsidRPr="00530F96" w:rsidRDefault="005B2E8A" w:rsidP="005B2E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50FD" w14:textId="77777777" w:rsidR="005B2E8A" w:rsidRPr="00530F96" w:rsidRDefault="005B2E8A" w:rsidP="005B2E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E176" w14:textId="77777777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246C1" w14:textId="3F046B6C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409E" w14:textId="77777777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C6FA4" w:rsidRPr="00530F96" w14:paraId="38C66F08" w14:textId="77777777" w:rsidTr="00B76EA9">
        <w:trPr>
          <w:trHeight w:val="27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62F9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D1A1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1244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6916" w14:textId="7DEDDFDF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$512.50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352D" w14:textId="3F01314B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$530.40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E46D" w14:textId="6F794499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$17.90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04C8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4DB0E2EC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61D8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21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706F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51C7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1802" w14:textId="169C84A9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$512.50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E0F7" w14:textId="6B647EB4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$530.40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2E36" w14:textId="6792952E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$17.90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9638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B2E8A" w:rsidRPr="00530F96" w14:paraId="734ACE58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74C4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 single, no children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3E1A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1614" w14:textId="77777777" w:rsidR="005B2E8A" w:rsidRPr="00530F96" w:rsidRDefault="005B2E8A" w:rsidP="005B2E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E4AB" w14:textId="77777777" w:rsidR="005B2E8A" w:rsidRPr="00530F96" w:rsidRDefault="005B2E8A" w:rsidP="005B2E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4112" w14:textId="77777777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F3E48" w14:textId="52FF19E3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3BFA" w14:textId="77777777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2C6FA4" w:rsidRPr="00530F96" w14:paraId="07C94351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EECC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C015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B367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6515" w14:textId="76D7A95D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$512.50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E1B3" w14:textId="1265D609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$530.40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484C" w14:textId="51B0DF88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$17.90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7543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49BBA6AE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21D7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21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08E9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C60A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169E" w14:textId="7D16B7F2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$512.50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92F4" w14:textId="4FAF62DA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$530.40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4F51" w14:textId="65F0731D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$17.90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A47F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6FECACA4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3581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years, at home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7CF8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E72B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5BD9" w14:textId="5B1B56AA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$303.20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7E28" w14:textId="0B16D815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$313.80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94B3" w14:textId="05C37B39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$10.60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A4DE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3675FB54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012B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17 years, at home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B68B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F039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B31D" w14:textId="3815E10E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$303.20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5BC4" w14:textId="35AFB5F6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$313.80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4E57" w14:textId="4793DE8C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$10.60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14CD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2C6FA4" w:rsidRPr="00530F96" w14:paraId="1B1D29CA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8CEC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18 to 21 years, at home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178B" w14:textId="77777777" w:rsidR="002C6FA4" w:rsidRPr="00530F96" w:rsidRDefault="002C6FA4" w:rsidP="002C6FA4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1939" w14:textId="77777777" w:rsidR="002C6FA4" w:rsidRPr="00530F96" w:rsidRDefault="002C6FA4" w:rsidP="002C6FA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5E7F" w14:textId="7BE336F4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$354.60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1039" w14:textId="26FCD8C4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$367.00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0545" w14:textId="2DD5E4CC" w:rsidR="002C6FA4" w:rsidRPr="00530F96" w:rsidRDefault="002C6FA4" w:rsidP="002C6FA4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$12.40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E222" w14:textId="77777777" w:rsidR="002C6FA4" w:rsidRPr="00530F96" w:rsidRDefault="002C6FA4" w:rsidP="002C6FA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B2E8A" w:rsidRPr="00530F96" w14:paraId="5717B33A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F28A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 partnered, no children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6EE6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546E" w14:textId="77777777" w:rsidR="005B2E8A" w:rsidRPr="00530F96" w:rsidRDefault="005B2E8A" w:rsidP="005B2E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E8DC" w14:textId="77777777" w:rsidR="005B2E8A" w:rsidRPr="00530F96" w:rsidRDefault="005B2E8A" w:rsidP="005B2E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2526" w14:textId="77777777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70BDB" w14:textId="1A875E55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9D5C" w14:textId="77777777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76EA9" w:rsidRPr="00530F96" w14:paraId="07511DC4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ABFC" w14:textId="77777777" w:rsidR="00B76EA9" w:rsidRPr="00530F96" w:rsidRDefault="00B76EA9" w:rsidP="00B76EA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BC50" w14:textId="77777777" w:rsidR="00B76EA9" w:rsidRPr="00530F96" w:rsidRDefault="00B76EA9" w:rsidP="00B76EA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13C4" w14:textId="77777777" w:rsidR="00B76EA9" w:rsidRPr="00530F96" w:rsidRDefault="00B76EA9" w:rsidP="00B76E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23B7" w14:textId="276EAA63" w:rsidR="00B76EA9" w:rsidRPr="00530F96" w:rsidRDefault="00B76EA9" w:rsidP="00B76E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$512.50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F155" w14:textId="0CF35C08" w:rsidR="00B76EA9" w:rsidRPr="00530F96" w:rsidRDefault="00B76EA9" w:rsidP="00B76E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$530.40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1928" w14:textId="7B3F74C4" w:rsidR="00B76EA9" w:rsidRPr="00530F96" w:rsidRDefault="00B76EA9" w:rsidP="00B76E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$17.90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CDBF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B76EA9" w:rsidRPr="00530F96" w14:paraId="3442EF6C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98AE" w14:textId="77777777" w:rsidR="00B76EA9" w:rsidRPr="00530F96" w:rsidRDefault="00B76EA9" w:rsidP="00B76EA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21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390D" w14:textId="77777777" w:rsidR="00B76EA9" w:rsidRPr="00530F96" w:rsidRDefault="00B76EA9" w:rsidP="00B76EA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B2DD" w14:textId="77777777" w:rsidR="00B76EA9" w:rsidRPr="00530F96" w:rsidRDefault="00B76EA9" w:rsidP="00B76E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ADF8" w14:textId="6EC5EADE" w:rsidR="00B76EA9" w:rsidRPr="00530F96" w:rsidRDefault="00B76EA9" w:rsidP="00B76E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$512.50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A2DD" w14:textId="0552157F" w:rsidR="00B76EA9" w:rsidRPr="00530F96" w:rsidRDefault="00B76EA9" w:rsidP="00B76E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$530.40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D2BB" w14:textId="1DAE6138" w:rsidR="00B76EA9" w:rsidRPr="00530F96" w:rsidRDefault="00B76EA9" w:rsidP="00B76E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$17.90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FD44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B2E8A" w:rsidRPr="00530F96" w14:paraId="0E00D7F7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D449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Independent, single with dependent child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A407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5A2A" w14:textId="77777777" w:rsidR="005B2E8A" w:rsidRPr="00530F96" w:rsidRDefault="005B2E8A" w:rsidP="005B2E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CAE3" w14:textId="77777777" w:rsidR="005B2E8A" w:rsidRPr="00530F96" w:rsidRDefault="005B2E8A" w:rsidP="005B2E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20D6" w14:textId="77777777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F7854" w14:textId="23C04F0A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E60A" w14:textId="77777777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76EA9" w:rsidRPr="00530F96" w14:paraId="6CDDAAFC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D966" w14:textId="77777777" w:rsidR="00B76EA9" w:rsidRPr="00530F96" w:rsidRDefault="00B76EA9" w:rsidP="00B76EA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0082" w14:textId="77777777" w:rsidR="00B76EA9" w:rsidRPr="00530F96" w:rsidRDefault="00B76EA9" w:rsidP="00B76EA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6EFE" w14:textId="77777777" w:rsidR="00B76EA9" w:rsidRPr="00530F96" w:rsidRDefault="00B76EA9" w:rsidP="00B76E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D21B" w14:textId="08F8492E" w:rsidR="00B76EA9" w:rsidRPr="00530F96" w:rsidRDefault="00B76EA9" w:rsidP="00B76E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$656.00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0265" w14:textId="286AB9B1" w:rsidR="00B76EA9" w:rsidRPr="00530F96" w:rsidRDefault="00B76EA9" w:rsidP="00B76E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$679.00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9316" w14:textId="59CA683F" w:rsidR="00B76EA9" w:rsidRPr="00530F96" w:rsidRDefault="00B76EA9" w:rsidP="00B76E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$23.00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AE40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B76EA9" w:rsidRPr="00530F96" w14:paraId="1D41F25B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684E" w14:textId="77777777" w:rsidR="00B76EA9" w:rsidRPr="00530F96" w:rsidRDefault="00B76EA9" w:rsidP="00B76EA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21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3B65" w14:textId="77777777" w:rsidR="00B76EA9" w:rsidRPr="00530F96" w:rsidRDefault="00B76EA9" w:rsidP="00B76EA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8156" w14:textId="77777777" w:rsidR="00B76EA9" w:rsidRPr="00530F96" w:rsidRDefault="00B76EA9" w:rsidP="00B76E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8C97" w14:textId="4980C944" w:rsidR="00B76EA9" w:rsidRPr="00530F96" w:rsidRDefault="00B76EA9" w:rsidP="00B76E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$656.00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8095" w14:textId="1FD2756B" w:rsidR="00B76EA9" w:rsidRPr="00530F96" w:rsidRDefault="00B76EA9" w:rsidP="00B76E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$679.00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9431" w14:textId="65191710" w:rsidR="00B76EA9" w:rsidRPr="00530F96" w:rsidRDefault="00B76EA9" w:rsidP="00B76E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$23.00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0141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5B2E8A" w:rsidRPr="00530F96" w14:paraId="4A84F922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5B70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Independent, partnered with dependent child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8B04" w14:textId="77777777" w:rsidR="005B2E8A" w:rsidRPr="00530F96" w:rsidRDefault="005B2E8A" w:rsidP="005B2E8A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DC2F" w14:textId="77777777" w:rsidR="005B2E8A" w:rsidRPr="00530F96" w:rsidRDefault="005B2E8A" w:rsidP="005B2E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FF11" w14:textId="77777777" w:rsidR="005B2E8A" w:rsidRPr="00530F96" w:rsidRDefault="005B2E8A" w:rsidP="005B2E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2318" w14:textId="77777777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40332" w14:textId="0A10BB58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66D7" w14:textId="77777777" w:rsidR="005B2E8A" w:rsidRPr="00530F96" w:rsidRDefault="005B2E8A" w:rsidP="005B2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76EA9" w:rsidRPr="00530F96" w14:paraId="3BE11059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5B93" w14:textId="77777777" w:rsidR="00B76EA9" w:rsidRPr="00530F96" w:rsidRDefault="00B76EA9" w:rsidP="00B76EA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16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0886" w14:textId="77777777" w:rsidR="00B76EA9" w:rsidRPr="00530F96" w:rsidRDefault="00B76EA9" w:rsidP="00B76EA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A24B" w14:textId="77777777" w:rsidR="00B76EA9" w:rsidRPr="00530F96" w:rsidRDefault="00B76EA9" w:rsidP="00B76E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F821" w14:textId="1AD6419D" w:rsidR="00B76EA9" w:rsidRPr="00530F96" w:rsidRDefault="00B76EA9" w:rsidP="00B76E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$557.90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DE82" w14:textId="19B0B085" w:rsidR="00B76EA9" w:rsidRPr="00530F96" w:rsidRDefault="00B76EA9" w:rsidP="00B76E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$577.40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F6E0" w14:textId="3D33D7CC" w:rsidR="00B76EA9" w:rsidRPr="00530F96" w:rsidRDefault="00B76EA9" w:rsidP="00B76E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$19.50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9417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B76EA9" w:rsidRPr="00530F96" w14:paraId="42A77046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EB0B" w14:textId="77777777" w:rsidR="00B76EA9" w:rsidRPr="00530F96" w:rsidRDefault="00B76EA9" w:rsidP="00B76EA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16 to 21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CE20" w14:textId="77777777" w:rsidR="00B76EA9" w:rsidRPr="00530F96" w:rsidRDefault="00B76EA9" w:rsidP="00B76EA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8640" w14:textId="77777777" w:rsidR="00B76EA9" w:rsidRPr="00530F96" w:rsidRDefault="00B76EA9" w:rsidP="00B76E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435A" w14:textId="2584C9C4" w:rsidR="00B76EA9" w:rsidRPr="00530F96" w:rsidRDefault="00B76EA9" w:rsidP="00B76E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$557.90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C882" w14:textId="2F23A478" w:rsidR="00B76EA9" w:rsidRPr="00530F96" w:rsidRDefault="00B76EA9" w:rsidP="00B76E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$577.40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03E2" w14:textId="3380CCBA" w:rsidR="00B76EA9" w:rsidRPr="00530F96" w:rsidRDefault="00B76EA9" w:rsidP="00B76E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$19.50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DB14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B76EA9" w:rsidRPr="00530F96" w14:paraId="6F209D1B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F763" w14:textId="77777777" w:rsidR="00B76EA9" w:rsidRPr="00530F96" w:rsidRDefault="00B76EA9" w:rsidP="00B76EA9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Masters and Doctorate Students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4F27" w14:textId="77777777" w:rsidR="00B76EA9" w:rsidRPr="00530F96" w:rsidRDefault="00B76EA9" w:rsidP="00B76EA9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823A" w14:textId="77777777" w:rsidR="00B76EA9" w:rsidRPr="00530F96" w:rsidRDefault="00B76EA9" w:rsidP="00B76EA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DCF6" w14:textId="3EDAB1A9" w:rsidR="00B76EA9" w:rsidRPr="00530F96" w:rsidRDefault="00B76EA9" w:rsidP="00B76E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$1,096.90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A6CD" w14:textId="02098A32" w:rsidR="00B76EA9" w:rsidRPr="00530F96" w:rsidRDefault="00B76EA9" w:rsidP="00B76E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$1,106.70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F3B8" w14:textId="0920E347" w:rsidR="00B76EA9" w:rsidRPr="00530F96" w:rsidRDefault="00B76EA9" w:rsidP="00B76E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$9.80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AD63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0BF8A15A" w14:textId="77777777" w:rsidTr="00B76EA9">
        <w:trPr>
          <w:trHeight w:val="374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81576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Income limits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C250F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469E71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947C4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30791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60598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D14960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9769F" w:rsidRPr="00530F96" w14:paraId="2FDD0123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AA06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Part allowance income limits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8816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A103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D4F1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0E20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9CBF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0AED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6CC56AE8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69CA" w14:textId="77777777" w:rsidR="00C9769F" w:rsidRPr="00530F96" w:rsidRDefault="00C9769F" w:rsidP="00C9769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4E91" w14:textId="77777777" w:rsidR="00C9769F" w:rsidRPr="00530F96" w:rsidRDefault="00C9769F" w:rsidP="00C9769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BE88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4789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54B1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094E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CA9B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27B05FF6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34DF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Under 22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531C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3C00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BC3E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7443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EABB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F135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76EA9" w:rsidRPr="00530F96" w14:paraId="382B2496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34D0" w14:textId="77777777" w:rsidR="00B76EA9" w:rsidRPr="00530F96" w:rsidRDefault="00B76EA9" w:rsidP="00B76EA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 years, at home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DE3D" w14:textId="77777777" w:rsidR="00B76EA9" w:rsidRPr="00530F96" w:rsidRDefault="00B76EA9" w:rsidP="00B76EA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995B" w14:textId="77777777" w:rsidR="00B76EA9" w:rsidRPr="00530F96" w:rsidRDefault="00B76EA9" w:rsidP="00B76E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380A" w14:textId="39051B95" w:rsidR="00B76EA9" w:rsidRPr="00530F96" w:rsidRDefault="00B76EA9" w:rsidP="00B76E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$963.34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9466" w14:textId="5FA0FBDE" w:rsidR="00B76EA9" w:rsidRPr="00530F96" w:rsidRDefault="00B76EA9" w:rsidP="00B76E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$996.50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F2D0" w14:textId="07A3BF1A" w:rsidR="00B76EA9" w:rsidRPr="00530F96" w:rsidRDefault="00B76EA9" w:rsidP="00B76E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$33.16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D34E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B76EA9" w:rsidRPr="00530F96" w14:paraId="1DF08F58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72BE" w14:textId="77777777" w:rsidR="00B76EA9" w:rsidRPr="00530F96" w:rsidRDefault="00B76EA9" w:rsidP="00B76EA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and over, at home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E494" w14:textId="77777777" w:rsidR="00B76EA9" w:rsidRPr="00530F96" w:rsidRDefault="00B76EA9" w:rsidP="00B76EA9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B76B" w14:textId="77777777" w:rsidR="00B76EA9" w:rsidRPr="00530F96" w:rsidRDefault="00B76EA9" w:rsidP="00B76EA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3971" w14:textId="4C6F51FE" w:rsidR="00B76EA9" w:rsidRPr="00530F96" w:rsidRDefault="00B76EA9" w:rsidP="00B76E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$1,050.17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9F61" w14:textId="2AA29AAD" w:rsidR="00B76EA9" w:rsidRPr="00530F96" w:rsidRDefault="00B76EA9" w:rsidP="00B76E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$1,086.34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4BD7" w14:textId="23F59582" w:rsidR="00B76EA9" w:rsidRPr="00530F96" w:rsidRDefault="00B76EA9" w:rsidP="00B76EA9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$36.17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5DD5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043FBF" w:rsidRPr="00530F96" w14:paraId="047A41DA" w14:textId="77777777" w:rsidTr="00043FBF">
        <w:trPr>
          <w:trHeight w:val="255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EA14" w14:textId="77777777" w:rsidR="00043FBF" w:rsidRPr="00530F96" w:rsidRDefault="00043FBF" w:rsidP="00043FB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or partnered, away from home, no dependants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C335" w14:textId="77777777" w:rsidR="00043FBF" w:rsidRPr="00530F96" w:rsidRDefault="00043FBF" w:rsidP="00043FB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75BC" w14:textId="0904A06B" w:rsidR="00043FBF" w:rsidRPr="00530F96" w:rsidRDefault="00043FBF" w:rsidP="00043FB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$1,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317</w:t>
            </w: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.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90F3" w14:textId="5A4CB87F" w:rsidR="00043FBF" w:rsidRPr="00530F96" w:rsidRDefault="00043FBF" w:rsidP="00043FB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$1,362.67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AA72" w14:textId="618847F9" w:rsidR="00043FBF" w:rsidRPr="00530F96" w:rsidRDefault="00043FBF" w:rsidP="00043FB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$45.33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DAE08" w14:textId="1D0FB4AB" w:rsidR="00043FBF" w:rsidRPr="00530F96" w:rsidRDefault="00043FBF" w:rsidP="00043FB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043FBF" w:rsidRPr="00530F96" w14:paraId="184C20F9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EC9C" w14:textId="77777777" w:rsidR="00043FBF" w:rsidRPr="00530F96" w:rsidRDefault="00043FBF" w:rsidP="00043FB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 with dependants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0126" w14:textId="77777777" w:rsidR="00043FBF" w:rsidRPr="00530F96" w:rsidRDefault="00043FBF" w:rsidP="00043FB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FEE6" w14:textId="77777777" w:rsidR="00043FBF" w:rsidRPr="00530F96" w:rsidRDefault="00043FBF" w:rsidP="00043FB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8D34" w14:textId="78A53206" w:rsidR="00043FBF" w:rsidRPr="00530F96" w:rsidRDefault="00043FBF" w:rsidP="00043FB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$1,560.17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E0F4" w14:textId="7AB9CA7D" w:rsidR="00043FBF" w:rsidRPr="00530F96" w:rsidRDefault="00043FBF" w:rsidP="00043FB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$1,614.00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BB0C" w14:textId="6712E5EB" w:rsidR="00043FBF" w:rsidRPr="00530F96" w:rsidRDefault="00043FBF" w:rsidP="00043FB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$53.83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7CFF" w14:textId="77777777" w:rsidR="00043FBF" w:rsidRPr="00530F96" w:rsidRDefault="00043FBF" w:rsidP="00043FB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043FBF" w:rsidRPr="00530F96" w14:paraId="501F7905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BE3C" w14:textId="77777777" w:rsidR="00043FBF" w:rsidRPr="00530F96" w:rsidRDefault="00043FBF" w:rsidP="00043FB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 with dependants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CC1B" w14:textId="77777777" w:rsidR="00043FBF" w:rsidRPr="00530F96" w:rsidRDefault="00043FBF" w:rsidP="00043FB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E626" w14:textId="77777777" w:rsidR="00043FBF" w:rsidRPr="00530F96" w:rsidRDefault="00043FBF" w:rsidP="00043FB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1E70" w14:textId="5D75DB11" w:rsidR="00043FBF" w:rsidRPr="00530F96" w:rsidRDefault="00043FBF" w:rsidP="00043FB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$1,394.17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9857" w14:textId="055725B8" w:rsidR="00043FBF" w:rsidRPr="00530F96" w:rsidRDefault="00043FBF" w:rsidP="00043FB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$1,442.17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F96D" w14:textId="165730E7" w:rsidR="00043FBF" w:rsidRPr="00530F96" w:rsidRDefault="00043FBF" w:rsidP="00043FB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$48.00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B0CD" w14:textId="77777777" w:rsidR="00043FBF" w:rsidRPr="00530F96" w:rsidRDefault="00043FBF" w:rsidP="00043FB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043FBF" w:rsidRPr="00530F96" w14:paraId="230C1A5B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98B85" w14:textId="22A7DF5D" w:rsidR="00043FBF" w:rsidRPr="00530F96" w:rsidRDefault="00043FBF" w:rsidP="00043FBF">
            <w:pPr>
              <w:spacing w:after="0" w:line="240" w:lineRule="auto"/>
              <w:ind w:firstLineChars="102" w:firstLine="184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Over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22 years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A564B" w14:textId="77777777" w:rsidR="00043FBF" w:rsidRPr="00530F96" w:rsidRDefault="00043FBF" w:rsidP="00043FB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D4114" w14:textId="77777777" w:rsidR="00043FBF" w:rsidRPr="00530F96" w:rsidRDefault="00043FBF" w:rsidP="00043FB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68131" w14:textId="77777777" w:rsidR="00043FBF" w:rsidRDefault="00043FBF" w:rsidP="00043F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72858" w14:textId="77777777" w:rsidR="00043FBF" w:rsidRDefault="00043FBF" w:rsidP="00043F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36EE4" w14:textId="77777777" w:rsidR="00043FBF" w:rsidRDefault="00043FBF" w:rsidP="00043F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20022" w14:textId="77777777" w:rsidR="00043FBF" w:rsidRPr="00530F96" w:rsidRDefault="00043FBF" w:rsidP="00043FB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  <w:tr w:rsidR="00043FBF" w:rsidRPr="00530F96" w14:paraId="2989BDF6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1385E" w14:textId="711FDEE0" w:rsidR="00043FBF" w:rsidRPr="00530F96" w:rsidRDefault="00043FBF" w:rsidP="00043FB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no children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C72C6" w14:textId="77777777" w:rsidR="00043FBF" w:rsidRPr="00530F96" w:rsidRDefault="00043FBF" w:rsidP="00043FB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BDCE4" w14:textId="77777777" w:rsidR="00043FBF" w:rsidRPr="00530F96" w:rsidRDefault="00043FBF" w:rsidP="00043FB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5CAD4" w14:textId="3364F06E" w:rsidR="00043FBF" w:rsidRDefault="00043FBF" w:rsidP="00043F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$1,515.34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3031A" w14:textId="42687863" w:rsidR="00043FBF" w:rsidRDefault="00043FBF" w:rsidP="00043F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$1,530.84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ADF5B" w14:textId="3CDF524B" w:rsidR="00043FBF" w:rsidRDefault="00043FBF" w:rsidP="00043F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$15.50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7508B" w14:textId="18234F82" w:rsidR="00043FBF" w:rsidRPr="00530F96" w:rsidRDefault="00043FBF" w:rsidP="00043FB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043FBF" w:rsidRPr="00530F96" w14:paraId="5CDEDC9F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B2FAD4" w14:textId="47BAFB16" w:rsidR="00043FBF" w:rsidRPr="00530F96" w:rsidRDefault="00043FBF" w:rsidP="00043FB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Partnered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D7D12" w14:textId="77777777" w:rsidR="00043FBF" w:rsidRPr="00530F96" w:rsidRDefault="00043FBF" w:rsidP="00043FB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3DE4C" w14:textId="77777777" w:rsidR="00043FBF" w:rsidRPr="00530F96" w:rsidRDefault="00043FBF" w:rsidP="00043FB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403BE" w14:textId="5E64E967" w:rsidR="00043FBF" w:rsidRDefault="00043FBF" w:rsidP="00043F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$1,420.17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06CB5" w14:textId="605AEC4F" w:rsidR="00043FBF" w:rsidRDefault="00043FBF" w:rsidP="00043F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$1,435.67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7500B" w14:textId="1B286F03" w:rsidR="00043FBF" w:rsidRDefault="00043FBF" w:rsidP="00043F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$15.50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68C3D" w14:textId="1DADE41B" w:rsidR="00043FBF" w:rsidRPr="00530F96" w:rsidRDefault="00043FBF" w:rsidP="00043FB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043FBF" w:rsidRPr="00530F96" w14:paraId="2238A925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2C02C" w14:textId="769B2ED9" w:rsidR="00043FBF" w:rsidRPr="00530F96" w:rsidRDefault="00043FBF" w:rsidP="00043FB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with dependants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33352" w14:textId="77777777" w:rsidR="00043FBF" w:rsidRPr="00530F96" w:rsidRDefault="00043FBF" w:rsidP="00043FB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4BABC" w14:textId="77777777" w:rsidR="00043FBF" w:rsidRPr="00530F96" w:rsidRDefault="00043FBF" w:rsidP="00043FB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CB85C" w14:textId="79379789" w:rsidR="00043FBF" w:rsidRDefault="00043FBF" w:rsidP="00043F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$1,595.34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950DB" w14:textId="64BD4D9E" w:rsidR="00043FBF" w:rsidRDefault="00043FBF" w:rsidP="00043F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$1,610.84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F9436" w14:textId="4D578123" w:rsidR="00043FBF" w:rsidRDefault="00043FBF" w:rsidP="00043F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$15.50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5AD5D" w14:textId="33148F6D" w:rsidR="00043FBF" w:rsidRPr="00530F96" w:rsidRDefault="00043FBF" w:rsidP="00043FB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pf</w:t>
            </w:r>
          </w:p>
        </w:tc>
      </w:tr>
      <w:tr w:rsidR="00043FBF" w:rsidRPr="00530F96" w14:paraId="13CC1832" w14:textId="77777777" w:rsidTr="00B76EA9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0D6EA" w14:textId="461BA5BE" w:rsidR="00043FBF" w:rsidRPr="00530F96" w:rsidRDefault="00043FBF" w:rsidP="00043FB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Aged 60 or over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1C47F" w14:textId="77777777" w:rsidR="00043FBF" w:rsidRPr="00530F96" w:rsidRDefault="00043FBF" w:rsidP="00043FBF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C0EC9" w14:textId="77777777" w:rsidR="00043FBF" w:rsidRPr="00530F96" w:rsidRDefault="00043FBF" w:rsidP="00043FB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FF5E7" w14:textId="3101F448" w:rsidR="00043FBF" w:rsidRDefault="00043FBF" w:rsidP="00043F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$1,605.67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9AAA8" w14:textId="33053C75" w:rsidR="00043FBF" w:rsidRDefault="00043FBF" w:rsidP="00043F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$1,621.17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4E617" w14:textId="6AED2739" w:rsidR="00043FBF" w:rsidRDefault="00043FBF" w:rsidP="00043FB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$15.50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BF253" w14:textId="36CF1FDA" w:rsidR="00043FBF" w:rsidRPr="00530F96" w:rsidRDefault="00043FBF" w:rsidP="00043FB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043FBF" w:rsidRPr="00530F96" w14:paraId="73B10304" w14:textId="77777777" w:rsidTr="00B76EA9">
        <w:trPr>
          <w:trHeight w:val="390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E16F8" w14:textId="43DF36C7" w:rsidR="00043FBF" w:rsidRPr="00530F96" w:rsidRDefault="00043FBF" w:rsidP="00043F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Partner</w:t>
            </w: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income t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est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42767" w14:textId="77777777" w:rsidR="00043FBF" w:rsidRPr="00530F96" w:rsidRDefault="00043FBF" w:rsidP="00043F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83EE8" w14:textId="77777777" w:rsidR="00043FBF" w:rsidRPr="00530F96" w:rsidRDefault="00043FBF" w:rsidP="00043F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235BA" w14:textId="77777777" w:rsidR="00043FBF" w:rsidRPr="00530F96" w:rsidRDefault="00043FBF" w:rsidP="00043F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40CB1" w14:textId="77777777" w:rsidR="00043FBF" w:rsidRPr="00530F96" w:rsidRDefault="00043FBF" w:rsidP="00043F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7C057" w14:textId="77777777" w:rsidR="00043FBF" w:rsidRPr="00530F96" w:rsidRDefault="00043FBF" w:rsidP="00043F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8A7B81" w14:textId="77777777" w:rsidR="00043FBF" w:rsidRPr="00530F96" w:rsidRDefault="00043FBF" w:rsidP="00043F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43FBF" w:rsidRPr="00530F96" w14:paraId="2E82397F" w14:textId="77777777" w:rsidTr="00A05A79">
        <w:trPr>
          <w:trHeight w:val="250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A1166" w14:textId="7F0ECFF8" w:rsidR="00043FBF" w:rsidRPr="00530F96" w:rsidRDefault="00043FBF" w:rsidP="00043FBF">
            <w:pPr>
              <w:spacing w:after="0" w:line="240" w:lineRule="auto"/>
              <w:ind w:firstLineChars="102" w:firstLine="184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18"/>
                <w:szCs w:val="18"/>
                <w:lang w:eastAsia="en-AU"/>
              </w:rPr>
              <w:t>Partner income free area, aged 22 and over, no dependent children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488C" w14:textId="3EB2227B" w:rsidR="00043FBF" w:rsidRPr="00530F96" w:rsidRDefault="00043FBF" w:rsidP="00043FB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$1,137.00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228A" w14:textId="348C7E36" w:rsidR="00043FBF" w:rsidRPr="00530F96" w:rsidRDefault="00043FBF" w:rsidP="00043FB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$1,137.00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CF65" w14:textId="07A479E8" w:rsidR="00043FBF" w:rsidRPr="00530F96" w:rsidRDefault="00043FBF" w:rsidP="00043FB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FF35" w14:textId="77777777" w:rsidR="00043FBF" w:rsidRPr="00530F96" w:rsidRDefault="00043FBF" w:rsidP="00043FB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043FBF" w:rsidRPr="00530F96" w14:paraId="610A8AF4" w14:textId="77777777" w:rsidTr="00B76EA9">
        <w:trPr>
          <w:trHeight w:val="390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FD061" w14:textId="77777777" w:rsidR="00043FBF" w:rsidRPr="00530F96" w:rsidRDefault="00043FBF" w:rsidP="00043F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Parental income threshold for ABSTUDY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9CEF5" w14:textId="77777777" w:rsidR="00043FBF" w:rsidRPr="00530F96" w:rsidRDefault="00043FBF" w:rsidP="00043F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59645" w14:textId="77777777" w:rsidR="00043FBF" w:rsidRPr="00530F96" w:rsidRDefault="00043FBF" w:rsidP="00043F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2CC46" w14:textId="77777777" w:rsidR="00043FBF" w:rsidRPr="00530F96" w:rsidRDefault="00043FBF" w:rsidP="00043F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39956" w14:textId="77777777" w:rsidR="00043FBF" w:rsidRPr="00530F96" w:rsidRDefault="00043FBF" w:rsidP="00043F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E2E0B" w14:textId="77777777" w:rsidR="00043FBF" w:rsidRPr="00530F96" w:rsidRDefault="00043FBF" w:rsidP="00043F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091F83" w14:textId="77777777" w:rsidR="00043FBF" w:rsidRPr="00530F96" w:rsidRDefault="00043FBF" w:rsidP="00043FB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043FBF" w:rsidRPr="00530F96" w14:paraId="3C372E4F" w14:textId="77777777" w:rsidTr="00B76EA9">
        <w:trPr>
          <w:trHeight w:val="25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18C7A" w14:textId="77777777" w:rsidR="00043FBF" w:rsidRPr="00530F96" w:rsidRDefault="00043FBF" w:rsidP="00043F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Reduced payment if income exceeds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1C5B" w14:textId="77777777" w:rsidR="00043FBF" w:rsidRPr="00530F96" w:rsidRDefault="00043FBF" w:rsidP="00043FBF">
            <w:pPr>
              <w:spacing w:after="0" w:line="240" w:lineRule="auto"/>
              <w:ind w:firstLineChars="100" w:firstLine="180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A899" w14:textId="77777777" w:rsidR="00043FBF" w:rsidRPr="00530F96" w:rsidRDefault="00043FBF" w:rsidP="00043FBF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D1BF" w14:textId="260A5F2C" w:rsidR="00043FBF" w:rsidRPr="00530F96" w:rsidRDefault="00043FBF" w:rsidP="00043FB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$55,626.00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4FE7" w14:textId="39F123D8" w:rsidR="00043FBF" w:rsidRPr="00530F96" w:rsidRDefault="00043FBF" w:rsidP="00043FB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$56,137.00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F748" w14:textId="52550321" w:rsidR="00043FBF" w:rsidRPr="00530F96" w:rsidRDefault="00043FBF" w:rsidP="00043FBF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$511.00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5F00" w14:textId="77777777" w:rsidR="00043FBF" w:rsidRPr="00530F96" w:rsidRDefault="00043FBF" w:rsidP="00043FB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</w:tbl>
    <w:p w14:paraId="2DD677BD" w14:textId="77777777" w:rsidR="00B76EA9" w:rsidRDefault="00B76EA9">
      <w:r>
        <w:br w:type="page"/>
      </w:r>
      <w:bookmarkStart w:id="1" w:name="_GoBack"/>
      <w:bookmarkEnd w:id="1"/>
    </w:p>
    <w:tbl>
      <w:tblPr>
        <w:tblW w:w="10943" w:type="dxa"/>
        <w:tblLook w:val="04A0" w:firstRow="1" w:lastRow="0" w:firstColumn="1" w:lastColumn="0" w:noHBand="0" w:noVBand="1"/>
      </w:tblPr>
      <w:tblGrid>
        <w:gridCol w:w="4538"/>
        <w:gridCol w:w="523"/>
        <w:gridCol w:w="1268"/>
        <w:gridCol w:w="1311"/>
        <w:gridCol w:w="1268"/>
        <w:gridCol w:w="1268"/>
        <w:gridCol w:w="767"/>
      </w:tblGrid>
      <w:tr w:rsidR="0055385C" w:rsidRPr="00530F96" w14:paraId="05EF9007" w14:textId="77777777" w:rsidTr="00E01053">
        <w:trPr>
          <w:trHeight w:val="439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EAB4840" w14:textId="77777777" w:rsidR="0055385C" w:rsidRPr="00B76EA9" w:rsidRDefault="0055385C" w:rsidP="00B76EA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ABSTUDY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– Supplementary assistance</w:t>
            </w:r>
          </w:p>
          <w:p w14:paraId="29E66E38" w14:textId="1BFFA082" w:rsidR="0055385C" w:rsidRPr="00B76EA9" w:rsidRDefault="0055385C" w:rsidP="0055385C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81F207B" w14:textId="708D4642" w:rsidR="0055385C" w:rsidRPr="00B76EA9" w:rsidRDefault="0055385C" w:rsidP="00B76EA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B76EA9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2D2DC2C3" w14:textId="7ACC61C1" w:rsidR="0055385C" w:rsidRPr="00B76EA9" w:rsidRDefault="0055385C" w:rsidP="00417B3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B76EA9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1 Jan 202</w:t>
            </w:r>
            <w:r w:rsidR="00417B39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4F956F88" w14:textId="3E9717DE" w:rsidR="0055385C" w:rsidRPr="00B76EA9" w:rsidRDefault="0055385C" w:rsidP="00B76EA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</w:pPr>
            <w:r w:rsidRPr="00B76EA9">
              <w:rPr>
                <w:rFonts w:eastAsia="Times New Roman" w:cs="Arial"/>
                <w:b/>
                <w:bCs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2E49331" w14:textId="77777777" w:rsidR="0055385C" w:rsidRPr="00B76EA9" w:rsidRDefault="0055385C" w:rsidP="00B76EA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</w:p>
        </w:tc>
      </w:tr>
      <w:tr w:rsidR="00B76EA9" w:rsidRPr="00530F96" w14:paraId="4037F68F" w14:textId="77777777" w:rsidTr="00E01053">
        <w:trPr>
          <w:trHeight w:val="424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86617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Supplementary assistance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14E94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075E1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72B28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F5F04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D1336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E6FB00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76EA9" w:rsidRPr="00530F96" w14:paraId="587E88C0" w14:textId="77777777" w:rsidTr="00E01053">
        <w:trPr>
          <w:trHeight w:val="27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9155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School Fees Allowance (boarding)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4B5C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EE54" w14:textId="77777777" w:rsidR="00B76EA9" w:rsidRPr="00530F96" w:rsidRDefault="00B76EA9" w:rsidP="00B7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C130" w14:textId="77777777" w:rsidR="00B76EA9" w:rsidRPr="00530F96" w:rsidRDefault="00B76EA9" w:rsidP="00B7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42E1" w14:textId="77777777" w:rsidR="00B76EA9" w:rsidRPr="00530F96" w:rsidRDefault="00B76EA9" w:rsidP="00B7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6FB5" w14:textId="77777777" w:rsidR="00B76EA9" w:rsidRPr="00530F96" w:rsidRDefault="00B76EA9" w:rsidP="00B7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2E8C" w14:textId="77777777" w:rsidR="00B76EA9" w:rsidRPr="00530F96" w:rsidRDefault="00B76EA9" w:rsidP="00B7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6D65" w:rsidRPr="00530F96" w14:paraId="4672B041" w14:textId="77777777" w:rsidTr="00E01053">
        <w:trPr>
          <w:trHeight w:val="151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0A11" w14:textId="77777777" w:rsidR="00716D65" w:rsidRPr="00530F96" w:rsidRDefault="00716D65" w:rsidP="00716D65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Maximum rate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D943" w14:textId="77777777" w:rsidR="00716D65" w:rsidRPr="00530F96" w:rsidRDefault="00716D65" w:rsidP="00716D65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A3D3" w14:textId="77777777" w:rsidR="00716D65" w:rsidRPr="00530F96" w:rsidRDefault="00716D65" w:rsidP="00716D6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B03E" w14:textId="3E8FB05A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$11,011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0528" w14:textId="5E0740A9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$11,396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7FB6" w14:textId="10348CBD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$385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3B18" w14:textId="77777777" w:rsidR="00716D65" w:rsidRPr="00530F96" w:rsidRDefault="00716D65" w:rsidP="00716D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716D65" w:rsidRPr="00530F96" w14:paraId="478E8042" w14:textId="77777777" w:rsidTr="00E01053">
        <w:trPr>
          <w:trHeight w:val="243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91B8" w14:textId="5CB0E4EC" w:rsidR="00716D65" w:rsidRPr="00530F96" w:rsidRDefault="00C918F5" w:rsidP="00C918F5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Non-</w:t>
            </w:r>
            <w:r w:rsidR="00716D65"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income test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ed</w:t>
            </w:r>
            <w:r w:rsidR="00716D65"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component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0D19" w14:textId="77777777" w:rsidR="00716D65" w:rsidRPr="00530F96" w:rsidRDefault="00716D65" w:rsidP="00716D65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35FA" w14:textId="77777777" w:rsidR="00716D65" w:rsidRPr="00530F96" w:rsidRDefault="00716D65" w:rsidP="00716D6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6CA5" w14:textId="0B8BE716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$8,557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D1F3" w14:textId="013A85A5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$8,856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5994" w14:textId="69915CDD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$299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57CF" w14:textId="77777777" w:rsidR="00716D65" w:rsidRPr="00530F96" w:rsidRDefault="00716D65" w:rsidP="00716D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B76EA9" w:rsidRPr="00530F96" w14:paraId="2F3675EF" w14:textId="77777777" w:rsidTr="00E01053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3892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Incidentals Allowance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15A7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6EA0" w14:textId="77777777" w:rsidR="00B76EA9" w:rsidRPr="00530F96" w:rsidRDefault="00B76EA9" w:rsidP="00B7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CA7D" w14:textId="77777777" w:rsidR="00B76EA9" w:rsidRPr="00530F96" w:rsidRDefault="00B76EA9" w:rsidP="00B7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F980" w14:textId="77777777" w:rsidR="00B76EA9" w:rsidRPr="00530F96" w:rsidRDefault="00B76EA9" w:rsidP="00B7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1600B" w14:textId="19EA1D0D" w:rsidR="00B76EA9" w:rsidRPr="00530F96" w:rsidRDefault="00B76EA9" w:rsidP="00B7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56D8" w14:textId="77777777" w:rsidR="00B76EA9" w:rsidRPr="00530F96" w:rsidRDefault="00B76EA9" w:rsidP="00B7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6D65" w:rsidRPr="00530F96" w14:paraId="525CF786" w14:textId="77777777" w:rsidTr="00E01053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2704" w14:textId="77777777" w:rsidR="00716D65" w:rsidRPr="00530F96" w:rsidRDefault="00716D65" w:rsidP="00716D65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Less than 12 week course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B273" w14:textId="77777777" w:rsidR="00716D65" w:rsidRPr="00530F96" w:rsidRDefault="00716D65" w:rsidP="00716D65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B220" w14:textId="77777777" w:rsidR="00716D65" w:rsidRPr="00530F96" w:rsidRDefault="00716D65" w:rsidP="00716D6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7959" w14:textId="6C39F370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$89.40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31C3" w14:textId="6F3B73B6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$92.50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C4EF" w14:textId="77710E9A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$3.10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B60D" w14:textId="77777777" w:rsidR="00716D65" w:rsidRPr="00530F96" w:rsidRDefault="00716D65" w:rsidP="00716D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716D65" w:rsidRPr="00530F96" w14:paraId="19DBEB88" w14:textId="77777777" w:rsidTr="00E01053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B19C" w14:textId="77777777" w:rsidR="00716D65" w:rsidRPr="00530F96" w:rsidRDefault="00716D65" w:rsidP="00716D65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12 to 16 week course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9705" w14:textId="77777777" w:rsidR="00716D65" w:rsidRPr="00530F96" w:rsidRDefault="00716D65" w:rsidP="00716D65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837D" w14:textId="77777777" w:rsidR="00716D65" w:rsidRPr="00530F96" w:rsidRDefault="00716D65" w:rsidP="00716D6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492C" w14:textId="02EC6962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$156.80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F301" w14:textId="2DC77C3F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$162.30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34EB" w14:textId="7CEB74EE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$5.50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071E" w14:textId="77777777" w:rsidR="00716D65" w:rsidRPr="00530F96" w:rsidRDefault="00716D65" w:rsidP="00716D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716D65" w:rsidRPr="00530F96" w14:paraId="0B7E84EB" w14:textId="77777777" w:rsidTr="00E01053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8DE2" w14:textId="77777777" w:rsidR="00716D65" w:rsidRPr="00530F96" w:rsidRDefault="00716D65" w:rsidP="00716D65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17 to 23 week course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E9E5" w14:textId="77777777" w:rsidR="00716D65" w:rsidRPr="00530F96" w:rsidRDefault="00716D65" w:rsidP="00716D65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EB62" w14:textId="77777777" w:rsidR="00716D65" w:rsidRPr="00530F96" w:rsidRDefault="00716D65" w:rsidP="00716D6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C55F" w14:textId="28EE7463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$311.70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C53E" w14:textId="4A3CA114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$322.60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E5EA" w14:textId="75241F9E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$10.90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2EBA" w14:textId="77777777" w:rsidR="00716D65" w:rsidRPr="00530F96" w:rsidRDefault="00716D65" w:rsidP="00716D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716D65" w:rsidRPr="00530F96" w14:paraId="20C07319" w14:textId="77777777" w:rsidTr="00E01053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DBDA" w14:textId="77777777" w:rsidR="00716D65" w:rsidRPr="00530F96" w:rsidRDefault="00716D65" w:rsidP="00716D65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24 week to one year course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01AE" w14:textId="77777777" w:rsidR="00716D65" w:rsidRPr="00530F96" w:rsidRDefault="00716D65" w:rsidP="00716D65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2EA1" w14:textId="77777777" w:rsidR="00716D65" w:rsidRPr="00530F96" w:rsidRDefault="00716D65" w:rsidP="00716D6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95BA" w14:textId="2B16FBB7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$633.50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F199" w14:textId="030B8CE4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$655.70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67D4" w14:textId="4C60CC74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$22.20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0390" w14:textId="77777777" w:rsidR="00716D65" w:rsidRPr="00530F96" w:rsidRDefault="00716D65" w:rsidP="00716D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B76EA9" w:rsidRPr="00530F96" w14:paraId="6EBFBFD3" w14:textId="77777777" w:rsidTr="00CB37C4">
        <w:trPr>
          <w:trHeight w:val="396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3A03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Additional Incidentals Allowance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33D8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CC7E" w14:textId="77777777" w:rsidR="00B76EA9" w:rsidRPr="00530F96" w:rsidRDefault="00B76EA9" w:rsidP="00B7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F4AF" w14:textId="77777777" w:rsidR="00B76EA9" w:rsidRPr="00530F96" w:rsidRDefault="00B76EA9" w:rsidP="00B7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C187" w14:textId="77777777" w:rsidR="00B76EA9" w:rsidRPr="00530F96" w:rsidRDefault="00B76EA9" w:rsidP="00B7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3DE0" w14:textId="77777777" w:rsidR="00B76EA9" w:rsidRPr="00530F96" w:rsidRDefault="00B76EA9" w:rsidP="00B7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6815" w14:textId="77777777" w:rsidR="00B76EA9" w:rsidRPr="00530F96" w:rsidRDefault="00B76EA9" w:rsidP="00B7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6D65" w:rsidRPr="00530F96" w14:paraId="10ABC763" w14:textId="77777777" w:rsidTr="00E01053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E575" w14:textId="77777777" w:rsidR="00716D65" w:rsidRPr="00530F96" w:rsidRDefault="00716D65" w:rsidP="00716D65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Less than 12 week course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913F" w14:textId="77777777" w:rsidR="00716D65" w:rsidRPr="00530F96" w:rsidRDefault="00716D65" w:rsidP="00716D65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EC44" w14:textId="77777777" w:rsidR="00716D65" w:rsidRPr="00530F96" w:rsidRDefault="00716D65" w:rsidP="00716D6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A007" w14:textId="4221186C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$153.90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16A4" w14:textId="03AEE9B8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$159.30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7337" w14:textId="52782371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$5.40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AC2B" w14:textId="77777777" w:rsidR="00716D65" w:rsidRPr="00530F96" w:rsidRDefault="00716D65" w:rsidP="00716D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716D65" w:rsidRPr="00530F96" w14:paraId="6AA8B734" w14:textId="77777777" w:rsidTr="00E01053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EBAC" w14:textId="77777777" w:rsidR="00716D65" w:rsidRPr="00530F96" w:rsidRDefault="00716D65" w:rsidP="00716D65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12 to 16 week course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DCA1" w14:textId="77777777" w:rsidR="00716D65" w:rsidRPr="00530F96" w:rsidRDefault="00716D65" w:rsidP="00716D65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00B4" w14:textId="77777777" w:rsidR="00716D65" w:rsidRPr="00530F96" w:rsidRDefault="00716D65" w:rsidP="00716D6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C8BE" w14:textId="6F17A84B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$304.90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E236" w14:textId="10848D58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$315.60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0C81" w14:textId="52B94F35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$10.70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975E" w14:textId="77777777" w:rsidR="00716D65" w:rsidRPr="00530F96" w:rsidRDefault="00716D65" w:rsidP="00716D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716D65" w:rsidRPr="00530F96" w14:paraId="029FEAEA" w14:textId="77777777" w:rsidTr="00E01053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3FB9" w14:textId="77777777" w:rsidR="00716D65" w:rsidRPr="00530F96" w:rsidRDefault="00716D65" w:rsidP="00716D65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17 to 23 week course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8362" w14:textId="77777777" w:rsidR="00716D65" w:rsidRPr="00530F96" w:rsidRDefault="00716D65" w:rsidP="00716D65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2504" w14:textId="77777777" w:rsidR="00716D65" w:rsidRPr="00530F96" w:rsidRDefault="00716D65" w:rsidP="00716D6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B8D5" w14:textId="3A393FE9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$609.40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ADEE" w14:textId="0D54D9BE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$630.70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422D" w14:textId="166AF474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$21.30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9376" w14:textId="77777777" w:rsidR="00716D65" w:rsidRPr="00530F96" w:rsidRDefault="00716D65" w:rsidP="00716D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716D65" w:rsidRPr="00530F96" w14:paraId="0337067A" w14:textId="77777777" w:rsidTr="00E01053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CCB4" w14:textId="77777777" w:rsidR="00716D65" w:rsidRPr="00530F96" w:rsidRDefault="00716D65" w:rsidP="00716D65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24 week to one year course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E9FD" w14:textId="77777777" w:rsidR="00716D65" w:rsidRPr="00530F96" w:rsidRDefault="00716D65" w:rsidP="00716D65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5C2A" w14:textId="77777777" w:rsidR="00716D65" w:rsidRPr="00530F96" w:rsidRDefault="00716D65" w:rsidP="00716D6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7526" w14:textId="0A2ADE9B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$1,220.60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0DFE" w14:textId="10DA4D59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$1,263.30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A549" w14:textId="2C7B36C0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$42.70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BD74" w14:textId="77777777" w:rsidR="00716D65" w:rsidRPr="00530F96" w:rsidRDefault="00716D65" w:rsidP="00716D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105F4C" w:rsidRPr="00530F96" w14:paraId="0064A6F2" w14:textId="77777777" w:rsidTr="00105F4C">
        <w:trPr>
          <w:trHeight w:val="402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C1FF" w14:textId="53053DB6" w:rsidR="00105F4C" w:rsidRPr="00530F96" w:rsidRDefault="00105F4C" w:rsidP="0010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Education Provider Administration and Audit Costs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4322" w14:textId="77777777" w:rsidR="00105F4C" w:rsidRPr="00530F96" w:rsidRDefault="00105F4C" w:rsidP="00B76EA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2D9E" w14:textId="77777777" w:rsidR="00105F4C" w:rsidRPr="00530F96" w:rsidRDefault="00105F4C" w:rsidP="00B7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DE12" w14:textId="77777777" w:rsidR="00105F4C" w:rsidRPr="00530F96" w:rsidRDefault="00105F4C" w:rsidP="00B7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F995" w14:textId="77777777" w:rsidR="00105F4C" w:rsidRPr="00530F96" w:rsidRDefault="00105F4C" w:rsidP="00B7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6D65" w:rsidRPr="00530F96" w14:paraId="22C8A31C" w14:textId="77777777" w:rsidTr="00E01053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45EA" w14:textId="77777777" w:rsidR="00716D65" w:rsidRPr="00530F96" w:rsidRDefault="00716D65" w:rsidP="00716D65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Maximum amount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FE19" w14:textId="77777777" w:rsidR="00716D65" w:rsidRPr="00530F96" w:rsidRDefault="00716D65" w:rsidP="00716D65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D002" w14:textId="77777777" w:rsidR="00716D65" w:rsidRPr="00530F96" w:rsidRDefault="00716D65" w:rsidP="00716D6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CF24" w14:textId="6DDE2586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$5,032.00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7FEF" w14:textId="3A3E1672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$5,208.00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9DDD" w14:textId="5EF544BC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$176.00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D6F1" w14:textId="77777777" w:rsidR="00716D65" w:rsidRPr="00530F96" w:rsidRDefault="00716D65" w:rsidP="00716D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105F4C" w:rsidRPr="00530F96" w14:paraId="7D13B59F" w14:textId="77777777" w:rsidTr="00105F4C">
        <w:trPr>
          <w:trHeight w:val="328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6DFF" w14:textId="2249DC89" w:rsidR="00105F4C" w:rsidRPr="00530F96" w:rsidRDefault="00105F4C" w:rsidP="00B76E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Boarding School Scholarship Approval Threshold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B025" w14:textId="77777777" w:rsidR="00105F4C" w:rsidRPr="00530F96" w:rsidRDefault="00105F4C" w:rsidP="00B76EA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537C" w14:textId="77777777" w:rsidR="00105F4C" w:rsidRPr="00530F96" w:rsidRDefault="00105F4C" w:rsidP="00B76EA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7FEF" w14:textId="77777777" w:rsidR="00105F4C" w:rsidRPr="00530F96" w:rsidRDefault="00105F4C" w:rsidP="00B7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BD07" w14:textId="77777777" w:rsidR="00105F4C" w:rsidRPr="00530F96" w:rsidRDefault="00105F4C" w:rsidP="00B7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A123" w14:textId="77777777" w:rsidR="00105F4C" w:rsidRPr="00530F96" w:rsidRDefault="00105F4C" w:rsidP="00B7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6D65" w:rsidRPr="00530F96" w14:paraId="0CA38E7C" w14:textId="77777777" w:rsidTr="00E01053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82FA" w14:textId="77777777" w:rsidR="00716D65" w:rsidRPr="00530F96" w:rsidRDefault="00716D65" w:rsidP="00716D65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Scholarship value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B884" w14:textId="77777777" w:rsidR="00716D65" w:rsidRPr="00530F96" w:rsidRDefault="00716D65" w:rsidP="00716D65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77FE" w14:textId="77777777" w:rsidR="00716D65" w:rsidRPr="00530F96" w:rsidRDefault="00716D65" w:rsidP="00716D6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3585" w14:textId="605F1B32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$6,096.00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1F09" w14:textId="7DAEBC70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$6,309.00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6F84" w14:textId="50DCC0F6" w:rsidR="00716D65" w:rsidRPr="00530F96" w:rsidRDefault="00716D65" w:rsidP="00716D65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$213.00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ED39" w14:textId="77777777" w:rsidR="00716D65" w:rsidRPr="00530F96" w:rsidRDefault="00716D65" w:rsidP="00716D6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105F4C" w:rsidRPr="00530F96" w14:paraId="36DFFAB0" w14:textId="77777777" w:rsidTr="00F2045E">
        <w:trPr>
          <w:trHeight w:val="255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DD3C" w14:textId="3DC21CB7" w:rsidR="00105F4C" w:rsidRPr="00530F96" w:rsidRDefault="00105F4C" w:rsidP="00105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Supplementary Masters and Doctorate allowance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2343" w14:textId="77777777" w:rsidR="00105F4C" w:rsidRPr="00530F96" w:rsidRDefault="00105F4C" w:rsidP="00B76EA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7A5C" w14:textId="77777777" w:rsidR="00105F4C" w:rsidRPr="00530F96" w:rsidRDefault="00105F4C" w:rsidP="00B7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FE07" w14:textId="77777777" w:rsidR="00105F4C" w:rsidRPr="00530F96" w:rsidRDefault="00105F4C" w:rsidP="00B7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2DE1" w14:textId="77777777" w:rsidR="00105F4C" w:rsidRPr="00530F96" w:rsidRDefault="00105F4C" w:rsidP="00B7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6E70" w:rsidRPr="00530F96" w14:paraId="2A96AAC4" w14:textId="77777777" w:rsidTr="00E01053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9E3A2" w14:textId="206AF945" w:rsidR="005D6E70" w:rsidRPr="00530F96" w:rsidRDefault="005D6E70" w:rsidP="00105F4C">
            <w:pPr>
              <w:spacing w:after="0" w:line="240" w:lineRule="auto"/>
              <w:ind w:left="17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Thesis Allowance one-off payment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EB669" w14:textId="77777777" w:rsidR="005D6E70" w:rsidRPr="00530F96" w:rsidRDefault="005D6E70" w:rsidP="00B76EA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8BE06" w14:textId="77777777" w:rsidR="005D6E70" w:rsidRPr="00530F96" w:rsidRDefault="005D6E70" w:rsidP="00B76EA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ECAE4" w14:textId="77777777" w:rsidR="005D6E70" w:rsidRPr="00530F96" w:rsidRDefault="005D6E70" w:rsidP="00B76EA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A5715" w14:textId="77777777" w:rsidR="005D6E70" w:rsidRPr="00530F96" w:rsidRDefault="005D6E70" w:rsidP="00B7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B9AB2" w14:textId="77777777" w:rsidR="005D6E70" w:rsidRPr="00530F96" w:rsidRDefault="005D6E70" w:rsidP="00B7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A5EE2" w14:textId="77777777" w:rsidR="005D6E70" w:rsidRPr="00530F96" w:rsidRDefault="005D6E70" w:rsidP="00B7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0550C" w:rsidRPr="00530F96" w14:paraId="487F52EA" w14:textId="77777777" w:rsidTr="00E01053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C9BEA" w14:textId="7F0B4C19" w:rsidR="00A0550C" w:rsidRPr="005D6E70" w:rsidRDefault="00A0550C" w:rsidP="00A0550C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Masters thesis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61069" w14:textId="77777777" w:rsidR="00A0550C" w:rsidRPr="005D6E70" w:rsidRDefault="00A0550C" w:rsidP="00A0550C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07305" w14:textId="77777777" w:rsidR="00A0550C" w:rsidRPr="005D6E70" w:rsidRDefault="00A0550C" w:rsidP="00A0550C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96FB7" w14:textId="4C39AEDE" w:rsidR="00A0550C" w:rsidRPr="005D6E70" w:rsidRDefault="00A0550C" w:rsidP="00A0550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$420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FA4B5" w14:textId="5BF654C9" w:rsidR="00A0550C" w:rsidRPr="005D6E70" w:rsidRDefault="00A0550C" w:rsidP="00A0550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$420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E9CE1" w14:textId="141F9091" w:rsidR="00A0550C" w:rsidRPr="005D6E70" w:rsidRDefault="00A0550C" w:rsidP="00A0550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53783" w14:textId="522019CA" w:rsidR="00A0550C" w:rsidRPr="00A0550C" w:rsidRDefault="00A0550C" w:rsidP="00A0550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0550C">
              <w:rPr>
                <w:rFonts w:eastAsia="Times New Roman" w:cs="Arial"/>
                <w:sz w:val="20"/>
                <w:szCs w:val="20"/>
                <w:lang w:eastAsia="en-AU"/>
              </w:rPr>
              <w:t xml:space="preserve"> ea </w:t>
            </w:r>
          </w:p>
        </w:tc>
      </w:tr>
      <w:tr w:rsidR="00A0550C" w:rsidRPr="00530F96" w14:paraId="2442CFAF" w14:textId="77777777" w:rsidTr="00E01053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8A04A" w14:textId="789DD7E8" w:rsidR="00A0550C" w:rsidRPr="005D6E70" w:rsidRDefault="00A0550C" w:rsidP="00A0550C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Doctorate thesis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9FC0A" w14:textId="77777777" w:rsidR="00A0550C" w:rsidRPr="005D6E70" w:rsidRDefault="00A0550C" w:rsidP="00A0550C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6FE93" w14:textId="77777777" w:rsidR="00A0550C" w:rsidRPr="005D6E70" w:rsidRDefault="00A0550C" w:rsidP="00A0550C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1194F" w14:textId="19F9D395" w:rsidR="00A0550C" w:rsidRPr="005D6E70" w:rsidRDefault="00A0550C" w:rsidP="00A0550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$840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49F41" w14:textId="2036CADB" w:rsidR="00A0550C" w:rsidRPr="005D6E70" w:rsidRDefault="00A0550C" w:rsidP="00A0550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$840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E32E4" w14:textId="7110F139" w:rsidR="00A0550C" w:rsidRPr="005D6E70" w:rsidRDefault="00A0550C" w:rsidP="00A0550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32A19" w14:textId="348A31AD" w:rsidR="00A0550C" w:rsidRPr="00A0550C" w:rsidRDefault="00A0550C" w:rsidP="00A0550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0550C">
              <w:rPr>
                <w:rFonts w:eastAsia="Times New Roman" w:cs="Arial"/>
                <w:sz w:val="20"/>
                <w:szCs w:val="20"/>
                <w:lang w:eastAsia="en-AU"/>
              </w:rPr>
              <w:t xml:space="preserve"> ea </w:t>
            </w:r>
          </w:p>
        </w:tc>
      </w:tr>
      <w:tr w:rsidR="00A0550C" w:rsidRPr="00530F96" w14:paraId="783DAC42" w14:textId="77777777" w:rsidTr="00E01053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76FF5" w14:textId="490B5462" w:rsidR="00A0550C" w:rsidRPr="005D6E70" w:rsidRDefault="00A0550C" w:rsidP="00105F4C">
            <w:pPr>
              <w:spacing w:after="0" w:line="240" w:lineRule="auto"/>
              <w:ind w:left="17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D6E70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Relocation Allowance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EBCD7" w14:textId="77777777" w:rsidR="00A0550C" w:rsidRPr="005D6E70" w:rsidRDefault="00A0550C" w:rsidP="00A0550C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F7A75" w14:textId="77777777" w:rsidR="00A0550C" w:rsidRPr="005D6E70" w:rsidRDefault="00A0550C" w:rsidP="00A0550C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99D58" w14:textId="3203045B" w:rsidR="00A0550C" w:rsidRPr="005D6E70" w:rsidRDefault="00A0550C" w:rsidP="00A0550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$1,520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5ED59" w14:textId="38CAD939" w:rsidR="00A0550C" w:rsidRPr="005D6E70" w:rsidRDefault="00A0550C" w:rsidP="00A0550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$1,520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F2189" w14:textId="58FC2218" w:rsidR="00A0550C" w:rsidRPr="005D6E70" w:rsidRDefault="00A0550C" w:rsidP="00A0550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65312" w14:textId="34A084C7" w:rsidR="00A0550C" w:rsidRPr="00A0550C" w:rsidRDefault="00A0550C" w:rsidP="00A0550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A0550C">
              <w:rPr>
                <w:rFonts w:eastAsia="Times New Roman" w:cs="Arial"/>
                <w:sz w:val="20"/>
                <w:szCs w:val="20"/>
                <w:lang w:eastAsia="en-AU"/>
              </w:rPr>
              <w:t xml:space="preserve"> pa </w:t>
            </w:r>
          </w:p>
        </w:tc>
      </w:tr>
      <w:tr w:rsidR="00B76EA9" w:rsidRPr="00530F96" w14:paraId="66C09434" w14:textId="77777777" w:rsidTr="00E01053">
        <w:trPr>
          <w:trHeight w:val="144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E0AEB1" w14:textId="77777777" w:rsidR="00B76EA9" w:rsidRPr="00E01053" w:rsidRDefault="00B76EA9" w:rsidP="00B76EA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4"/>
                <w:lang w:eastAsia="en-AU"/>
              </w:rPr>
            </w:pPr>
            <w:r w:rsidRPr="00E01053">
              <w:rPr>
                <w:rFonts w:eastAsia="Times New Roman" w:cs="Arial"/>
                <w:b/>
                <w:bCs/>
                <w:sz w:val="20"/>
                <w:szCs w:val="24"/>
                <w:lang w:eastAsia="en-A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9A6D00" w14:textId="77777777" w:rsidR="00B76EA9" w:rsidRPr="00E01053" w:rsidRDefault="00B76EA9" w:rsidP="00B76EA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4"/>
                <w:lang w:eastAsia="en-AU"/>
              </w:rPr>
            </w:pPr>
            <w:r w:rsidRPr="00E01053">
              <w:rPr>
                <w:rFonts w:eastAsia="Times New Roman" w:cs="Arial"/>
                <w:b/>
                <w:bCs/>
                <w:sz w:val="20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549BC1" w14:textId="77777777" w:rsidR="00B76EA9" w:rsidRPr="00E01053" w:rsidRDefault="00B76EA9" w:rsidP="00B76EA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4"/>
                <w:lang w:eastAsia="en-AU"/>
              </w:rPr>
            </w:pPr>
            <w:r w:rsidRPr="00E01053">
              <w:rPr>
                <w:rFonts w:eastAsia="Times New Roman" w:cs="Arial"/>
                <w:b/>
                <w:bCs/>
                <w:sz w:val="20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9E7ED3E" w14:textId="77777777" w:rsidR="00B76EA9" w:rsidRPr="00E01053" w:rsidRDefault="00B76EA9" w:rsidP="00B76EA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4"/>
                <w:lang w:eastAsia="en-AU"/>
              </w:rPr>
            </w:pPr>
            <w:r w:rsidRPr="00E01053">
              <w:rPr>
                <w:rFonts w:eastAsia="Times New Roman" w:cs="Arial"/>
                <w:b/>
                <w:bCs/>
                <w:sz w:val="20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1852ADA" w14:textId="77777777" w:rsidR="00B76EA9" w:rsidRPr="00E01053" w:rsidRDefault="00B76EA9" w:rsidP="00B76EA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4"/>
                <w:lang w:eastAsia="en-AU"/>
              </w:rPr>
            </w:pPr>
            <w:r w:rsidRPr="00E01053">
              <w:rPr>
                <w:rFonts w:eastAsia="Times New Roman" w:cs="Arial"/>
                <w:b/>
                <w:bCs/>
                <w:sz w:val="20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CC9EA67" w14:textId="77777777" w:rsidR="00B76EA9" w:rsidRPr="00E01053" w:rsidRDefault="00B76EA9" w:rsidP="00B76EA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4"/>
                <w:lang w:eastAsia="en-AU"/>
              </w:rPr>
            </w:pPr>
            <w:r w:rsidRPr="00E01053">
              <w:rPr>
                <w:rFonts w:eastAsia="Times New Roman" w:cs="Arial"/>
                <w:b/>
                <w:bCs/>
                <w:sz w:val="20"/>
                <w:szCs w:val="24"/>
                <w:lang w:eastAsia="en-A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3238FA" w14:textId="77777777" w:rsidR="00B76EA9" w:rsidRPr="00E01053" w:rsidRDefault="00B76EA9" w:rsidP="00B76EA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4"/>
                <w:lang w:eastAsia="en-AU"/>
              </w:rPr>
            </w:pPr>
            <w:r w:rsidRPr="00E01053">
              <w:rPr>
                <w:rFonts w:eastAsia="Times New Roman" w:cs="Arial"/>
                <w:b/>
                <w:bCs/>
                <w:sz w:val="20"/>
                <w:szCs w:val="24"/>
                <w:lang w:eastAsia="en-AU"/>
              </w:rPr>
              <w:t> </w:t>
            </w:r>
          </w:p>
        </w:tc>
      </w:tr>
      <w:tr w:rsidR="00B76EA9" w:rsidRPr="00530F96" w14:paraId="3A335FE7" w14:textId="77777777" w:rsidTr="00E01053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027060" w14:textId="1C49CBC4" w:rsidR="00B76EA9" w:rsidRPr="00530F96" w:rsidRDefault="00A05A79" w:rsidP="00B76EA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Other s</w:t>
            </w:r>
            <w:r w:rsidR="00B76EA9"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tudent payments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9DD26A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69E078C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379453EF" w14:textId="77777777" w:rsidR="00B76EA9" w:rsidRPr="00530F96" w:rsidRDefault="00B76EA9" w:rsidP="00B76EA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5064DC01" w14:textId="5FEDAD8E" w:rsidR="00B76EA9" w:rsidRPr="00530F96" w:rsidRDefault="00B76EA9" w:rsidP="00417B3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</w:t>
            </w:r>
            <w:r w:rsidR="00417B3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4858E695" w14:textId="77777777" w:rsidR="00B76EA9" w:rsidRPr="00530F96" w:rsidRDefault="00B76EA9" w:rsidP="00B76EA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92C244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B76EA9" w:rsidRPr="00530F96" w14:paraId="602674B4" w14:textId="77777777" w:rsidTr="00E01053">
        <w:trPr>
          <w:trHeight w:val="510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2F968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Assistance for Isolated Children (AIC)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6F87B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7372A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C0DBE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7F071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FDE4A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9FA269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76EA9" w:rsidRPr="00530F96" w14:paraId="462C5F2C" w14:textId="77777777" w:rsidTr="00E01053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0012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Allowances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94D8" w14:textId="77777777" w:rsidR="00B76EA9" w:rsidRPr="00530F96" w:rsidRDefault="00B76EA9" w:rsidP="00B76E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084C" w14:textId="77777777" w:rsidR="00B76EA9" w:rsidRPr="00530F96" w:rsidRDefault="00B76EA9" w:rsidP="00B7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1FAE" w14:textId="77777777" w:rsidR="00B76EA9" w:rsidRPr="00530F96" w:rsidRDefault="00B76EA9" w:rsidP="00B7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2869" w14:textId="77777777" w:rsidR="00B76EA9" w:rsidRPr="00530F96" w:rsidRDefault="00B76EA9" w:rsidP="00B7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0197" w14:textId="77777777" w:rsidR="00B76EA9" w:rsidRPr="00530F96" w:rsidRDefault="00B76EA9" w:rsidP="00B7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AF3B" w14:textId="77777777" w:rsidR="00B76EA9" w:rsidRPr="00530F96" w:rsidRDefault="00B76EA9" w:rsidP="00B76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BF72C8" w:rsidRPr="00530F96" w14:paraId="60385FB6" w14:textId="77777777" w:rsidTr="00E01053">
        <w:trPr>
          <w:trHeight w:val="186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F4D3" w14:textId="77777777" w:rsidR="00BF72C8" w:rsidRPr="00530F96" w:rsidRDefault="00BF72C8" w:rsidP="00BF72C8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Basic Boarding Allowance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1454" w14:textId="77777777" w:rsidR="00BF72C8" w:rsidRPr="00530F96" w:rsidRDefault="00BF72C8" w:rsidP="00BF72C8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8D8A" w14:textId="77777777" w:rsidR="00BF72C8" w:rsidRPr="00530F96" w:rsidRDefault="00BF72C8" w:rsidP="00BF72C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DBB9" w14:textId="0A1D5841" w:rsidR="00BF72C8" w:rsidRPr="00530F96" w:rsidRDefault="00BF72C8" w:rsidP="00BF72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$8,557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13F6" w14:textId="0816BF04" w:rsidR="00BF72C8" w:rsidRPr="00530F96" w:rsidRDefault="00BF72C8" w:rsidP="00BF72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$8,856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9058" w14:textId="0F9BFE95" w:rsidR="00BF72C8" w:rsidRPr="00530F96" w:rsidRDefault="00BF72C8" w:rsidP="00BF72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$299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60DA" w14:textId="77777777" w:rsidR="00BF72C8" w:rsidRPr="00530F96" w:rsidRDefault="00BF72C8" w:rsidP="00BF72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BF72C8" w:rsidRPr="00530F96" w14:paraId="138C88A0" w14:textId="77777777" w:rsidTr="00E01053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C51F" w14:textId="77777777" w:rsidR="00BF72C8" w:rsidRPr="00530F96" w:rsidRDefault="00BF72C8" w:rsidP="00BF72C8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Additional Boarding Allowance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27B3" w14:textId="77777777" w:rsidR="00BF72C8" w:rsidRPr="00530F96" w:rsidRDefault="00BF72C8" w:rsidP="00BF72C8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FE88" w14:textId="77777777" w:rsidR="00BF72C8" w:rsidRPr="00530F96" w:rsidRDefault="00BF72C8" w:rsidP="00BF72C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6EAB" w14:textId="194C74F2" w:rsidR="00BF72C8" w:rsidRPr="00530F96" w:rsidRDefault="00BF72C8" w:rsidP="00BF72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$2,454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3FA2" w14:textId="1F177084" w:rsidR="00BF72C8" w:rsidRPr="00530F96" w:rsidRDefault="00BF72C8" w:rsidP="00BF72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$2,540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F574" w14:textId="0F76AA4F" w:rsidR="00BF72C8" w:rsidRPr="00530F96" w:rsidRDefault="00BF72C8" w:rsidP="00BF72C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$86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478B" w14:textId="77777777" w:rsidR="00BF72C8" w:rsidRPr="00530F96" w:rsidRDefault="00BF72C8" w:rsidP="00BF72C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F30FC6" w:rsidRPr="00530F96" w14:paraId="6B1AAC47" w14:textId="77777777" w:rsidTr="00E01053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F5A54" w14:textId="2A163E91" w:rsidR="00F30FC6" w:rsidRPr="00530F96" w:rsidRDefault="00F30FC6" w:rsidP="00F30FC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Maximum rate for AIC Boarding Allowance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92D26" w14:textId="77777777" w:rsidR="00F30FC6" w:rsidRPr="00530F96" w:rsidRDefault="00F30FC6" w:rsidP="00F30FC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5BC2F" w14:textId="77777777" w:rsidR="00F30FC6" w:rsidRPr="00530F96" w:rsidRDefault="00F30FC6" w:rsidP="00F30FC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12573" w14:textId="49112A3E" w:rsidR="00F30FC6" w:rsidRDefault="00F30FC6" w:rsidP="00F30FC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$11,011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68677" w14:textId="328E7127" w:rsidR="00F30FC6" w:rsidRDefault="00F30FC6" w:rsidP="00F30FC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$11,396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16D55" w14:textId="1D97BCD6" w:rsidR="00F30FC6" w:rsidRDefault="00F30FC6" w:rsidP="00F30FC6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$385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C1126" w14:textId="48ACD939" w:rsidR="00F30FC6" w:rsidRPr="00530F96" w:rsidRDefault="00F30FC6" w:rsidP="00F30FC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F30FC6" w:rsidRPr="00530F96" w14:paraId="42B0C244" w14:textId="77777777" w:rsidTr="00E01053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0F89" w14:textId="77777777" w:rsidR="00F30FC6" w:rsidRPr="00530F96" w:rsidRDefault="00F30FC6" w:rsidP="00F30FC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Second Home Allowance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B117" w14:textId="77777777" w:rsidR="00F30FC6" w:rsidRPr="00530F96" w:rsidRDefault="00F30FC6" w:rsidP="00F30FC6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B3A5" w14:textId="77777777" w:rsidR="00F30FC6" w:rsidRPr="00530F96" w:rsidRDefault="00F30FC6" w:rsidP="00F30FC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972F" w14:textId="2D77A866" w:rsidR="00F30FC6" w:rsidRPr="00530F96" w:rsidRDefault="00F30FC6" w:rsidP="00F30F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$6,499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C28A" w14:textId="0351A629" w:rsidR="00F30FC6" w:rsidRPr="00530F96" w:rsidRDefault="00F30FC6" w:rsidP="00F30F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$6,726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E127" w14:textId="7A08D80B" w:rsidR="00F30FC6" w:rsidRPr="00530F96" w:rsidRDefault="00F30FC6" w:rsidP="00F30FC6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$227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77C7" w14:textId="77777777" w:rsidR="00F30FC6" w:rsidRPr="00530F96" w:rsidRDefault="00F30FC6" w:rsidP="00F30FC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6376C3" w:rsidRPr="00530F96" w14:paraId="07A4F800" w14:textId="77777777" w:rsidTr="003E378B">
        <w:trPr>
          <w:trHeight w:val="255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3A607" w14:textId="04399B3C" w:rsidR="006376C3" w:rsidRPr="00530F96" w:rsidRDefault="006376C3" w:rsidP="006376C3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Maximum Second Home Allowance for each family (three children)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546F6" w14:textId="5006C222" w:rsidR="006376C3" w:rsidRDefault="006376C3" w:rsidP="006376C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$19,497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04534" w14:textId="2E526094" w:rsidR="006376C3" w:rsidRDefault="006376C3" w:rsidP="006376C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$20,178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B9CDB" w14:textId="294FD985" w:rsidR="006376C3" w:rsidRDefault="006376C3" w:rsidP="006376C3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$681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D438B" w14:textId="21924A50" w:rsidR="006376C3" w:rsidRPr="00530F96" w:rsidRDefault="006376C3" w:rsidP="00637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6376C3" w:rsidRPr="00530F96" w14:paraId="48992C46" w14:textId="77777777" w:rsidTr="00E01053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94A8" w14:textId="75F70BF2" w:rsidR="006376C3" w:rsidRPr="00530F96" w:rsidRDefault="006376C3" w:rsidP="006376C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Distance Education Allowance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9E5C" w14:textId="77777777" w:rsidR="006376C3" w:rsidRPr="00530F96" w:rsidRDefault="006376C3" w:rsidP="006376C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2B81" w14:textId="77777777" w:rsidR="006376C3" w:rsidRPr="00530F96" w:rsidRDefault="006376C3" w:rsidP="006376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C5E9" w14:textId="1D549230" w:rsidR="006376C3" w:rsidRPr="00530F96" w:rsidRDefault="006376C3" w:rsidP="006376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$4,278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5184" w14:textId="4EFE844D" w:rsidR="006376C3" w:rsidRPr="00530F96" w:rsidRDefault="006376C3" w:rsidP="006376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$4,428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EE94" w14:textId="7DC9984A" w:rsidR="006376C3" w:rsidRPr="00530F96" w:rsidRDefault="006376C3" w:rsidP="006376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$150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4B08" w14:textId="7696102A" w:rsidR="006376C3" w:rsidRPr="00530F96" w:rsidRDefault="006376C3" w:rsidP="00637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6376C3" w:rsidRPr="00530F96" w14:paraId="5DED46B3" w14:textId="77777777" w:rsidTr="00E01053">
        <w:trPr>
          <w:trHeight w:val="32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6660" w14:textId="13FD46E9" w:rsidR="006376C3" w:rsidRPr="00530F96" w:rsidRDefault="006376C3" w:rsidP="006376C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Thresholds and l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imits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4EC2" w14:textId="77777777" w:rsidR="006376C3" w:rsidRPr="00530F96" w:rsidRDefault="006376C3" w:rsidP="006376C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592A" w14:textId="77777777" w:rsidR="006376C3" w:rsidRPr="00530F96" w:rsidRDefault="006376C3" w:rsidP="0063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A7A7" w14:textId="77777777" w:rsidR="006376C3" w:rsidRPr="00530F96" w:rsidRDefault="006376C3" w:rsidP="0063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9433" w14:textId="77777777" w:rsidR="006376C3" w:rsidRPr="00530F96" w:rsidRDefault="006376C3" w:rsidP="0063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93CF8" w14:textId="5D700982" w:rsidR="006376C3" w:rsidRPr="00530F96" w:rsidRDefault="006376C3" w:rsidP="0063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EB21" w14:textId="6BBB857F" w:rsidR="006376C3" w:rsidRPr="00530F96" w:rsidRDefault="006376C3" w:rsidP="0063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376C3" w:rsidRPr="00530F96" w14:paraId="67F2BE19" w14:textId="77777777" w:rsidTr="00E01053">
        <w:trPr>
          <w:trHeight w:val="255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7D61" w14:textId="16F7D1E3" w:rsidR="006376C3" w:rsidRPr="00530F96" w:rsidRDefault="006376C3" w:rsidP="006376C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Minimum boarding charge threshold for Additional Boarding Allowance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C22F" w14:textId="48701FE8" w:rsidR="006376C3" w:rsidRPr="00530F96" w:rsidRDefault="006376C3" w:rsidP="006376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$8,307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7E02" w14:textId="123ED1E3" w:rsidR="006376C3" w:rsidRPr="00530F96" w:rsidRDefault="006376C3" w:rsidP="006376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$8,606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F329" w14:textId="0F4F9801" w:rsidR="006376C3" w:rsidRPr="00530F96" w:rsidRDefault="006376C3" w:rsidP="006376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$299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3CF8" w14:textId="2DE07511" w:rsidR="006376C3" w:rsidRPr="00530F96" w:rsidRDefault="006376C3" w:rsidP="00637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6376C3" w:rsidRPr="00530F96" w14:paraId="4237E809" w14:textId="77777777" w:rsidTr="00E01053">
        <w:trPr>
          <w:trHeight w:val="372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D9B8" w14:textId="104B0D2A" w:rsidR="006376C3" w:rsidRPr="00530F96" w:rsidRDefault="006376C3" w:rsidP="006376C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Parental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income t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est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3C96" w14:textId="77777777" w:rsidR="006376C3" w:rsidRPr="00530F96" w:rsidRDefault="006376C3" w:rsidP="006376C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310A" w14:textId="77777777" w:rsidR="006376C3" w:rsidRPr="00530F96" w:rsidRDefault="006376C3" w:rsidP="0063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31B6" w14:textId="77777777" w:rsidR="006376C3" w:rsidRPr="00530F96" w:rsidRDefault="006376C3" w:rsidP="0063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EE4D" w14:textId="77777777" w:rsidR="006376C3" w:rsidRPr="00530F96" w:rsidRDefault="006376C3" w:rsidP="0063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0259" w14:textId="77777777" w:rsidR="006376C3" w:rsidRPr="00530F96" w:rsidRDefault="006376C3" w:rsidP="0063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EC44" w14:textId="245FF51D" w:rsidR="006376C3" w:rsidRPr="00530F96" w:rsidRDefault="006376C3" w:rsidP="0063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376C3" w:rsidRPr="00530F96" w14:paraId="35B0A98A" w14:textId="77777777" w:rsidTr="00E01053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7A82" w14:textId="40E821A8" w:rsidR="006376C3" w:rsidRPr="00530F96" w:rsidRDefault="006376C3" w:rsidP="006376C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Parental income threshold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B3E0" w14:textId="77777777" w:rsidR="006376C3" w:rsidRPr="00530F96" w:rsidRDefault="006376C3" w:rsidP="006376C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92E1" w14:textId="77777777" w:rsidR="006376C3" w:rsidRPr="00530F96" w:rsidRDefault="006376C3" w:rsidP="006376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C144" w14:textId="36B3F393" w:rsidR="006376C3" w:rsidRPr="00530F96" w:rsidRDefault="006376C3" w:rsidP="006376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$55,626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2D8A" w14:textId="3F571E81" w:rsidR="006376C3" w:rsidRPr="00530F96" w:rsidRDefault="006376C3" w:rsidP="006376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$56,137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C6D2" w14:textId="2CBA3DBC" w:rsidR="006376C3" w:rsidRPr="00530F96" w:rsidRDefault="006376C3" w:rsidP="006376C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$511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4F43" w14:textId="532155DF" w:rsidR="006376C3" w:rsidRPr="00530F96" w:rsidRDefault="006376C3" w:rsidP="00637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6376C3" w:rsidRPr="00530F96" w14:paraId="23945491" w14:textId="77777777" w:rsidTr="00E01053">
        <w:trPr>
          <w:trHeight w:val="510"/>
        </w:trPr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4D1B2" w14:textId="3D647D22" w:rsidR="006376C3" w:rsidRPr="00530F96" w:rsidRDefault="006376C3" w:rsidP="006376C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Other student payments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D8D35" w14:textId="77777777" w:rsidR="006376C3" w:rsidRPr="00530F96" w:rsidRDefault="006376C3" w:rsidP="006376C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EE12D" w14:textId="77777777" w:rsidR="006376C3" w:rsidRPr="00530F96" w:rsidRDefault="006376C3" w:rsidP="006376C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15AA9" w14:textId="77777777" w:rsidR="006376C3" w:rsidRPr="00530F96" w:rsidRDefault="006376C3" w:rsidP="006376C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FBAAA" w14:textId="77777777" w:rsidR="006376C3" w:rsidRPr="00530F96" w:rsidRDefault="006376C3" w:rsidP="006376C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91194" w14:textId="77777777" w:rsidR="006376C3" w:rsidRPr="00530F96" w:rsidRDefault="006376C3" w:rsidP="006376C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14447E" w14:textId="13FBC941" w:rsidR="006376C3" w:rsidRPr="00530F96" w:rsidRDefault="006376C3" w:rsidP="006376C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6376C3" w:rsidRPr="00530F96" w14:paraId="02266127" w14:textId="77777777" w:rsidTr="00E01053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FA66" w14:textId="6FABC60D" w:rsidR="006376C3" w:rsidRPr="00530F96" w:rsidRDefault="006376C3" w:rsidP="003E69A7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Student </w:t>
            </w:r>
            <w:r w:rsidR="003E69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elocation </w:t>
            </w:r>
            <w:r w:rsidR="003E69A7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S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cholarship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C59D" w14:textId="77777777" w:rsidR="006376C3" w:rsidRPr="00530F96" w:rsidRDefault="006376C3" w:rsidP="006376C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F878" w14:textId="77777777" w:rsidR="006376C3" w:rsidRPr="00530F96" w:rsidRDefault="006376C3" w:rsidP="0063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E4AC" w14:textId="77777777" w:rsidR="006376C3" w:rsidRPr="00530F96" w:rsidRDefault="006376C3" w:rsidP="0063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3C20" w14:textId="77777777" w:rsidR="006376C3" w:rsidRPr="00530F96" w:rsidRDefault="006376C3" w:rsidP="0063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86D2" w14:textId="77777777" w:rsidR="006376C3" w:rsidRPr="00530F96" w:rsidRDefault="006376C3" w:rsidP="0063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EF0C" w14:textId="06C8A162" w:rsidR="006376C3" w:rsidRPr="00530F96" w:rsidRDefault="006376C3" w:rsidP="0063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376C3" w:rsidRPr="00530F96" w14:paraId="54611CAC" w14:textId="77777777" w:rsidTr="00E01053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B4B7" w14:textId="7A50BF52" w:rsidR="006376C3" w:rsidRPr="00530F96" w:rsidRDefault="006376C3" w:rsidP="006376C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Initial full payment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9605" w14:textId="77777777" w:rsidR="006376C3" w:rsidRPr="00530F96" w:rsidRDefault="006376C3" w:rsidP="006376C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F784" w14:textId="77777777" w:rsidR="006376C3" w:rsidRPr="00530F96" w:rsidRDefault="006376C3" w:rsidP="006376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3130" w14:textId="5867D69E" w:rsidR="006376C3" w:rsidRPr="00530F96" w:rsidRDefault="006376C3" w:rsidP="006376C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$4,626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B4AF" w14:textId="204042F4" w:rsidR="006376C3" w:rsidRPr="00530F96" w:rsidRDefault="006376C3" w:rsidP="006376C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$4,788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8AE5" w14:textId="51A3A3E0" w:rsidR="006376C3" w:rsidRPr="00530F96" w:rsidRDefault="006376C3" w:rsidP="006376C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$162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4D8D" w14:textId="5D8960BB" w:rsidR="006376C3" w:rsidRPr="00530F96" w:rsidRDefault="006376C3" w:rsidP="00637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6376C3" w:rsidRPr="00530F96" w14:paraId="763FF5D4" w14:textId="77777777" w:rsidTr="00E01053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D577" w14:textId="41E3DC5B" w:rsidR="006376C3" w:rsidRPr="00530F96" w:rsidRDefault="006376C3" w:rsidP="006376C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Subsequent payment - metropolitan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0E0D" w14:textId="77777777" w:rsidR="006376C3" w:rsidRPr="00530F96" w:rsidRDefault="006376C3" w:rsidP="006376C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B7B5" w14:textId="77777777" w:rsidR="006376C3" w:rsidRPr="00530F96" w:rsidRDefault="006376C3" w:rsidP="006376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49F6" w14:textId="63F3B1AB" w:rsidR="006376C3" w:rsidRPr="00530F96" w:rsidRDefault="006376C3" w:rsidP="006376C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$1,156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2679" w14:textId="24DEF21B" w:rsidR="006376C3" w:rsidRPr="00530F96" w:rsidRDefault="006376C3" w:rsidP="006376C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$1,196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F46F" w14:textId="081A51BA" w:rsidR="006376C3" w:rsidRPr="00530F96" w:rsidRDefault="006376C3" w:rsidP="006376C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FF32" w14:textId="1FA96DBE" w:rsidR="006376C3" w:rsidRPr="00530F96" w:rsidRDefault="006376C3" w:rsidP="00637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6376C3" w:rsidRPr="00530F96" w14:paraId="14744829" w14:textId="77777777" w:rsidTr="00E01053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CFF6" w14:textId="0280BB98" w:rsidR="006376C3" w:rsidRPr="00530F96" w:rsidRDefault="006376C3" w:rsidP="006376C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Subsequent payment - regional/remote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D346" w14:textId="77777777" w:rsidR="006376C3" w:rsidRPr="00530F96" w:rsidRDefault="006376C3" w:rsidP="006376C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2C80" w14:textId="77777777" w:rsidR="006376C3" w:rsidRPr="00530F96" w:rsidRDefault="006376C3" w:rsidP="006376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FEF3" w14:textId="38FA93B0" w:rsidR="006376C3" w:rsidRPr="00530F96" w:rsidRDefault="006376C3" w:rsidP="006376C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$2,314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5897" w14:textId="2FAF6BCC" w:rsidR="006376C3" w:rsidRPr="00530F96" w:rsidRDefault="006376C3" w:rsidP="006376C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$2,395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680E" w14:textId="340066D3" w:rsidR="006376C3" w:rsidRPr="00530F96" w:rsidRDefault="006376C3" w:rsidP="006376C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BAB4" w14:textId="6DF24652" w:rsidR="006376C3" w:rsidRPr="00530F96" w:rsidRDefault="006376C3" w:rsidP="00637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6376C3" w:rsidRPr="00530F96" w14:paraId="04415C65" w14:textId="77777777" w:rsidTr="00E01053">
        <w:trPr>
          <w:trHeight w:val="333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0C49" w14:textId="01ECA13D" w:rsidR="006376C3" w:rsidRPr="00530F96" w:rsidRDefault="006376C3" w:rsidP="006376C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Student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payment p</w:t>
            </w: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arameters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309F" w14:textId="77777777" w:rsidR="006376C3" w:rsidRPr="00530F96" w:rsidRDefault="006376C3" w:rsidP="006376C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3760" w14:textId="77777777" w:rsidR="006376C3" w:rsidRPr="00530F96" w:rsidRDefault="006376C3" w:rsidP="0063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4222" w14:textId="77777777" w:rsidR="006376C3" w:rsidRPr="00530F96" w:rsidRDefault="006376C3" w:rsidP="0063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C72D" w14:textId="77777777" w:rsidR="006376C3" w:rsidRPr="00530F96" w:rsidRDefault="006376C3" w:rsidP="0063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6E55C" w14:textId="18273D64" w:rsidR="006376C3" w:rsidRPr="00530F96" w:rsidRDefault="006376C3" w:rsidP="0063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D65D" w14:textId="5EA1D81C" w:rsidR="006376C3" w:rsidRPr="00530F96" w:rsidRDefault="006376C3" w:rsidP="0063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376C3" w:rsidRPr="00530F96" w14:paraId="0986BF1C" w14:textId="77777777" w:rsidTr="00E01053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416B" w14:textId="317E8ADC" w:rsidR="006376C3" w:rsidRPr="00530F96" w:rsidRDefault="006376C3" w:rsidP="006376C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Student Income Bank Balance Threshold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7E96" w14:textId="77777777" w:rsidR="006376C3" w:rsidRPr="00530F96" w:rsidRDefault="006376C3" w:rsidP="006376C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1CBA" w14:textId="77777777" w:rsidR="006376C3" w:rsidRPr="00530F96" w:rsidRDefault="006376C3" w:rsidP="006376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FC69" w14:textId="7A0583C2" w:rsidR="006376C3" w:rsidRPr="00530F96" w:rsidRDefault="006376C3" w:rsidP="006376C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$10,900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3744" w14:textId="51B6B188" w:rsidR="006376C3" w:rsidRPr="00530F96" w:rsidRDefault="006376C3" w:rsidP="006376C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$11,300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ED7D" w14:textId="7D4507D7" w:rsidR="006376C3" w:rsidRPr="00530F96" w:rsidRDefault="006376C3" w:rsidP="006376C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$400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C0AF" w14:textId="1E6C0813" w:rsidR="006376C3" w:rsidRPr="00530F96" w:rsidRDefault="006376C3" w:rsidP="00637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6376C3" w:rsidRPr="00530F96" w14:paraId="405ABE3F" w14:textId="77777777" w:rsidTr="00E01053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5E3B" w14:textId="03052B57" w:rsidR="006376C3" w:rsidRPr="00530F96" w:rsidRDefault="006376C3" w:rsidP="006376C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Merit and Equity-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Based Scholarship Threshold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B4BA" w14:textId="77777777" w:rsidR="006376C3" w:rsidRPr="00530F96" w:rsidRDefault="006376C3" w:rsidP="006376C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45B9" w14:textId="77777777" w:rsidR="006376C3" w:rsidRPr="00530F96" w:rsidRDefault="006376C3" w:rsidP="006376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9151" w14:textId="39A9B13D" w:rsidR="006376C3" w:rsidRPr="00530F96" w:rsidRDefault="006376C3" w:rsidP="006376C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$8,355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925D" w14:textId="530BAC25" w:rsidR="006376C3" w:rsidRPr="00530F96" w:rsidRDefault="006376C3" w:rsidP="006376C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$8,647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CDA2" w14:textId="533AA9B2" w:rsidR="006376C3" w:rsidRPr="00530F96" w:rsidRDefault="006376C3" w:rsidP="006376C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$292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7D24" w14:textId="2F2FBFC8" w:rsidR="006376C3" w:rsidRPr="00530F96" w:rsidRDefault="006376C3" w:rsidP="00637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6376C3" w:rsidRPr="00530F96" w14:paraId="61A2D3E4" w14:textId="77777777" w:rsidTr="00E01053">
        <w:trPr>
          <w:trHeight w:val="344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4D93" w14:textId="1C7ACC21" w:rsidR="006376C3" w:rsidRPr="00530F96" w:rsidRDefault="006376C3" w:rsidP="006376C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Student Start-Up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Loan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06AD" w14:textId="77777777" w:rsidR="006376C3" w:rsidRPr="00530F96" w:rsidRDefault="006376C3" w:rsidP="006376C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E182" w14:textId="77777777" w:rsidR="006376C3" w:rsidRPr="00530F96" w:rsidRDefault="006376C3" w:rsidP="0063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F6B7" w14:textId="77777777" w:rsidR="006376C3" w:rsidRPr="00530F96" w:rsidRDefault="006376C3" w:rsidP="0063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B70E" w14:textId="77777777" w:rsidR="006376C3" w:rsidRPr="00530F96" w:rsidRDefault="006376C3" w:rsidP="0063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14F22" w14:textId="0602DADC" w:rsidR="006376C3" w:rsidRPr="00530F96" w:rsidRDefault="006376C3" w:rsidP="0063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83ED" w14:textId="3EC42E98" w:rsidR="006376C3" w:rsidRPr="00530F96" w:rsidRDefault="006376C3" w:rsidP="006376C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6376C3" w:rsidRPr="00530F96" w14:paraId="32D1F0BD" w14:textId="77777777" w:rsidTr="00E01053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C5E4" w14:textId="2DF5E0C9" w:rsidR="006376C3" w:rsidRPr="00530F96" w:rsidRDefault="006376C3" w:rsidP="006376C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Student Start-Up Loan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A387" w14:textId="77777777" w:rsidR="006376C3" w:rsidRPr="00530F96" w:rsidRDefault="006376C3" w:rsidP="006376C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5ADF" w14:textId="77777777" w:rsidR="006376C3" w:rsidRPr="00530F96" w:rsidRDefault="006376C3" w:rsidP="006376C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D4E9" w14:textId="4DD11616" w:rsidR="006376C3" w:rsidRPr="00530F96" w:rsidRDefault="006376C3" w:rsidP="006376C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$1,094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B575" w14:textId="37A56065" w:rsidR="006376C3" w:rsidRPr="00530F96" w:rsidRDefault="006376C3" w:rsidP="006376C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$1,132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FB12" w14:textId="0277F596" w:rsidR="006376C3" w:rsidRPr="00530F96" w:rsidRDefault="006376C3" w:rsidP="006376C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AE27" w14:textId="27D02AE5" w:rsidR="006376C3" w:rsidRPr="00530F96" w:rsidRDefault="006376C3" w:rsidP="006376C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b</w:t>
            </w: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a </w:t>
            </w:r>
          </w:p>
        </w:tc>
      </w:tr>
    </w:tbl>
    <w:p w14:paraId="08636F51" w14:textId="77777777" w:rsidR="00CB37C4" w:rsidRDefault="00CB37C4">
      <w:r>
        <w:br w:type="page"/>
      </w:r>
    </w:p>
    <w:tbl>
      <w:tblPr>
        <w:tblW w:w="10615" w:type="dxa"/>
        <w:tblLook w:val="04A0" w:firstRow="1" w:lastRow="0" w:firstColumn="1" w:lastColumn="0" w:noHBand="0" w:noVBand="1"/>
      </w:tblPr>
      <w:tblGrid>
        <w:gridCol w:w="4538"/>
        <w:gridCol w:w="523"/>
        <w:gridCol w:w="1268"/>
        <w:gridCol w:w="1311"/>
        <w:gridCol w:w="1268"/>
        <w:gridCol w:w="1268"/>
        <w:gridCol w:w="439"/>
      </w:tblGrid>
      <w:tr w:rsidR="007167B1" w:rsidRPr="00530F96" w14:paraId="1FDC1681" w14:textId="77777777" w:rsidTr="00CB37C4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14BE824" w14:textId="734DBD48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1574A3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A285699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88F0D10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F504B8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CC2BB86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A0AB65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7167B1" w:rsidRPr="00530F96" w14:paraId="53342AD8" w14:textId="77777777" w:rsidTr="00CB37C4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580EC4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Disability Support Pension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3B6ABB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7A4AEB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5A99020B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3AF056AF" w14:textId="459FD373" w:rsidR="007167B1" w:rsidRPr="00530F96" w:rsidRDefault="007167B1" w:rsidP="00417B3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</w:t>
            </w:r>
            <w:r w:rsidR="00417B3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313A46A0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B433CE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7167B1" w:rsidRPr="00530F96" w14:paraId="59074C2C" w14:textId="77777777" w:rsidTr="00CB37C4">
        <w:trPr>
          <w:trHeight w:val="510"/>
        </w:trPr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C857A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Under 21 with no dependent children: Maximum rates of payment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9471A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9899C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11055A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7167B1" w:rsidRPr="00530F96" w14:paraId="7E754027" w14:textId="77777777" w:rsidTr="00CB37C4">
        <w:trPr>
          <w:trHeight w:val="255"/>
        </w:trPr>
        <w:tc>
          <w:tcPr>
            <w:tcW w:w="6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2534" w14:textId="70A0C1AD" w:rsidR="007167B1" w:rsidRPr="00530F96" w:rsidRDefault="00031AB0" w:rsidP="00031AB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Maximum b</w:t>
            </w:r>
            <w:r w:rsidR="007167B1"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 xml:space="preserve">asic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r</w:t>
            </w:r>
            <w:r w:rsidR="007167B1"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ate including Youth Disability Supplement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00F9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3C6D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17FB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F815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67B1" w:rsidRPr="00530F96" w14:paraId="78D99005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0230" w14:textId="77777777" w:rsidR="007167B1" w:rsidRPr="00530F96" w:rsidRDefault="007167B1" w:rsidP="007167B1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EC8A" w14:textId="77777777" w:rsidR="007167B1" w:rsidRPr="00530F96" w:rsidRDefault="007167B1" w:rsidP="007167B1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42C7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7B32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2220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1439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8614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67B1" w:rsidRPr="00530F96" w14:paraId="047E1681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F917" w14:textId="77777777" w:rsidR="007167B1" w:rsidRPr="00530F96" w:rsidRDefault="007167B1" w:rsidP="007167B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C922" w14:textId="77777777" w:rsidR="007167B1" w:rsidRPr="00530F96" w:rsidRDefault="007167B1" w:rsidP="007167B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1F21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FF8B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4712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53A2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3C60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01053" w:rsidRPr="00530F96" w14:paraId="2E81A575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0E6E" w14:textId="77777777" w:rsidR="00E01053" w:rsidRPr="00530F96" w:rsidRDefault="00E01053" w:rsidP="00E0105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7B4F" w14:textId="77777777" w:rsidR="00E01053" w:rsidRPr="00530F96" w:rsidRDefault="00E01053" w:rsidP="00E0105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6E85" w14:textId="77777777" w:rsidR="00E01053" w:rsidRPr="00530F96" w:rsidRDefault="00E01053" w:rsidP="00E0105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E8F0" w14:textId="275BE763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$435.10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2C82" w14:textId="265E2B3F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$450.30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5198" w14:textId="7AEC81C0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$15.20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E9F2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E01053" w:rsidRPr="00530F96" w14:paraId="76759DBE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4A5A" w14:textId="77777777" w:rsidR="00E01053" w:rsidRPr="00530F96" w:rsidRDefault="00E01053" w:rsidP="00E0105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3829" w14:textId="77777777" w:rsidR="00E01053" w:rsidRPr="00530F96" w:rsidRDefault="00E01053" w:rsidP="00E0105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5217" w14:textId="77777777" w:rsidR="00E01053" w:rsidRPr="00530F96" w:rsidRDefault="00E01053" w:rsidP="00E0105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03FC" w14:textId="07F23A31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$644.40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CD44" w14:textId="41E0AB87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$666.90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60C7" w14:textId="0AE48162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$22.50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792D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7939FF" w:rsidRPr="00530F96" w14:paraId="095C814B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7F88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18 - 20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417A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9A38" w14:textId="77777777" w:rsidR="007939FF" w:rsidRPr="00530F96" w:rsidRDefault="007939FF" w:rsidP="007939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3954" w14:textId="77777777" w:rsidR="007939FF" w:rsidRPr="00530F96" w:rsidRDefault="007939FF" w:rsidP="007939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FD0C" w14:textId="77777777" w:rsidR="007939FF" w:rsidRPr="00530F96" w:rsidRDefault="007939FF" w:rsidP="0079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26B4F" w14:textId="36BCECDD" w:rsidR="007939FF" w:rsidRPr="00530F96" w:rsidRDefault="007939FF" w:rsidP="0079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9308F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8726" w14:textId="77777777" w:rsidR="007939FF" w:rsidRPr="00530F96" w:rsidRDefault="007939FF" w:rsidP="0079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01053" w:rsidRPr="00530F96" w14:paraId="2B51E5D0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CE79" w14:textId="77777777" w:rsidR="00E01053" w:rsidRPr="00530F96" w:rsidRDefault="00E01053" w:rsidP="00E0105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C295" w14:textId="77777777" w:rsidR="00E01053" w:rsidRPr="00530F96" w:rsidRDefault="00E01053" w:rsidP="00E0105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CB0A" w14:textId="77777777" w:rsidR="00E01053" w:rsidRPr="00530F96" w:rsidRDefault="00E01053" w:rsidP="00E0105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EA3E" w14:textId="633B7CFB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$486.50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1B6D" w14:textId="558649BC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$503.50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E258" w14:textId="521D44C8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$17.00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F0DB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E01053" w:rsidRPr="00530F96" w14:paraId="188A957A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37BF" w14:textId="77777777" w:rsidR="00E01053" w:rsidRPr="00530F96" w:rsidRDefault="00E01053" w:rsidP="00E0105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9CC3" w14:textId="77777777" w:rsidR="00E01053" w:rsidRPr="00530F96" w:rsidRDefault="00E01053" w:rsidP="00E0105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C0C8" w14:textId="77777777" w:rsidR="00E01053" w:rsidRPr="00530F96" w:rsidRDefault="00E01053" w:rsidP="00E0105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6743" w14:textId="2610FBEA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$644.40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4E6D" w14:textId="44D0E6BC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$666.90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AAAE" w14:textId="6CC3C7F8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$22.50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8B15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E01053" w:rsidRPr="00530F96" w14:paraId="42B176E9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C817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Member of a couple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D027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520A" w14:textId="77777777" w:rsidR="00E01053" w:rsidRPr="00530F96" w:rsidRDefault="00E01053" w:rsidP="00E0105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3CB9" w14:textId="55528BD3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$644.40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5F0C" w14:textId="37884E51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$666.90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2107" w14:textId="15A4D144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$22.50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094B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E01053" w:rsidRPr="00530F96" w14:paraId="5219489F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9B5E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Youth Disability Supplement 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2D00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609F" w14:textId="77777777" w:rsidR="00E01053" w:rsidRPr="00530F96" w:rsidRDefault="00E01053" w:rsidP="00E0105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84E9" w14:textId="770DF68F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$131.90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AD9E" w14:textId="657CC5EA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$136.50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7179" w14:textId="60B5FA1F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$4.60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F817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7167B1" w:rsidRPr="00530F96" w14:paraId="49DF1829" w14:textId="77777777" w:rsidTr="00CB37C4">
        <w:trPr>
          <w:trHeight w:val="510"/>
        </w:trPr>
        <w:tc>
          <w:tcPr>
            <w:tcW w:w="6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3D36E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Under 21 with no dependent children: Income limits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2EA5E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5F5F5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9A1BB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6E41CD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7167B1" w:rsidRPr="00530F96" w14:paraId="6E01A648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A9B3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Income Limits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F278" w14:textId="77777777" w:rsidR="007167B1" w:rsidRPr="00530F96" w:rsidRDefault="007167B1" w:rsidP="007167B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D981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29FD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BFFA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B754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05BB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67B1" w:rsidRPr="00530F96" w14:paraId="1FC025C4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FFB5" w14:textId="77777777" w:rsidR="007167B1" w:rsidRPr="00530F96" w:rsidRDefault="007167B1" w:rsidP="007167B1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Family Situation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9DCA" w14:textId="77777777" w:rsidR="007167B1" w:rsidRPr="00530F96" w:rsidRDefault="007167B1" w:rsidP="007167B1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42D1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5677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0DE3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A491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261D" w14:textId="77777777" w:rsidR="007167B1" w:rsidRPr="00530F96" w:rsidRDefault="007167B1" w:rsidP="00716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167B1" w:rsidRPr="00530F96" w14:paraId="28F5B1CE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942A" w14:textId="77777777" w:rsidR="007167B1" w:rsidRPr="00530F96" w:rsidRDefault="007167B1" w:rsidP="007167B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DF6F" w14:textId="77777777" w:rsidR="007167B1" w:rsidRPr="00530F96" w:rsidRDefault="007167B1" w:rsidP="007167B1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6671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AA9B" w14:textId="77777777" w:rsidR="007167B1" w:rsidRPr="00530F96" w:rsidRDefault="007167B1" w:rsidP="007167B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E6EF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2494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4618" w14:textId="77777777" w:rsidR="007167B1" w:rsidRPr="00530F96" w:rsidRDefault="007167B1" w:rsidP="00716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01053" w:rsidRPr="00530F96" w14:paraId="6ED2C76B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F051" w14:textId="77777777" w:rsidR="00E01053" w:rsidRPr="00530F96" w:rsidRDefault="00E01053" w:rsidP="00E0105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5461" w14:textId="77777777" w:rsidR="00E01053" w:rsidRPr="00530F96" w:rsidRDefault="00E01053" w:rsidP="00E0105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D7F0" w14:textId="77777777" w:rsidR="00E01053" w:rsidRPr="00530F96" w:rsidRDefault="00E01053" w:rsidP="00E0105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1610" w14:textId="17A24939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$1,074.40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31AA" w14:textId="6F35A966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$1,104.80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1609" w14:textId="299ED3D1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$30.40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117D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E01053" w:rsidRPr="00530F96" w14:paraId="48DB9EE1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3A00" w14:textId="77777777" w:rsidR="00E01053" w:rsidRPr="00530F96" w:rsidRDefault="00E01053" w:rsidP="00E0105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DBA7" w14:textId="77777777" w:rsidR="00E01053" w:rsidRPr="00530F96" w:rsidRDefault="00E01053" w:rsidP="00E0105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84B7" w14:textId="77777777" w:rsidR="00E01053" w:rsidRPr="00530F96" w:rsidRDefault="00E01053" w:rsidP="00E0105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1B4E" w14:textId="620A5DCB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$1,499.40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2301" w14:textId="69D9E2AE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$1,544.40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A285" w14:textId="57B473B8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$45.00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BB41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7939FF" w:rsidRPr="00530F96" w14:paraId="4A2CD578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F7A7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18 - 20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9A4F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9DF8" w14:textId="77777777" w:rsidR="007939FF" w:rsidRPr="00530F96" w:rsidRDefault="007939FF" w:rsidP="007939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01B2" w14:textId="77777777" w:rsidR="007939FF" w:rsidRPr="00530F96" w:rsidRDefault="007939FF" w:rsidP="007939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D1E6" w14:textId="77777777" w:rsidR="007939FF" w:rsidRPr="00530F96" w:rsidRDefault="007939FF" w:rsidP="0079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1BEE" w14:textId="412B72A5" w:rsidR="007939FF" w:rsidRPr="00530F96" w:rsidRDefault="007939FF" w:rsidP="0079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35DA" w14:textId="77777777" w:rsidR="007939FF" w:rsidRPr="00530F96" w:rsidRDefault="007939FF" w:rsidP="0079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01053" w:rsidRPr="00530F96" w14:paraId="37D51FC4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3E60" w14:textId="77777777" w:rsidR="00E01053" w:rsidRPr="00530F96" w:rsidRDefault="00E01053" w:rsidP="00E0105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C44A" w14:textId="77777777" w:rsidR="00E01053" w:rsidRPr="00530F96" w:rsidRDefault="00E01053" w:rsidP="00E0105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156F" w14:textId="77777777" w:rsidR="00E01053" w:rsidRPr="00530F96" w:rsidRDefault="00E01053" w:rsidP="00E0105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3943" w14:textId="64F2D180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$1,178.60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9596" w14:textId="3094719A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$1,212.60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5198" w14:textId="54B96136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$34.00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ED3C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E01053" w:rsidRPr="00530F96" w14:paraId="77EB41D8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7D8B" w14:textId="77777777" w:rsidR="00E01053" w:rsidRPr="00530F96" w:rsidRDefault="00E01053" w:rsidP="00E0105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0116" w14:textId="77777777" w:rsidR="00E01053" w:rsidRPr="00530F96" w:rsidRDefault="00E01053" w:rsidP="00E0105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5653" w14:textId="77777777" w:rsidR="00E01053" w:rsidRPr="00530F96" w:rsidRDefault="00E01053" w:rsidP="00E0105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83DE" w14:textId="509E39AC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$1,499.40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D40F" w14:textId="58E60F2A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$1,544.40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1950" w14:textId="23035D0B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$45.00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1868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E01053" w:rsidRPr="00530F96" w14:paraId="6216C1F0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E33F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B165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2A6F" w14:textId="77777777" w:rsidR="00E01053" w:rsidRPr="00530F96" w:rsidRDefault="00E01053" w:rsidP="00E0105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CDBF" w14:textId="70C0A09F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$2,946.40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081A" w14:textId="09FD769B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$3,036.40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C6FA" w14:textId="4DC5185B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$90.00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567C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7C3845E3" w14:textId="77777777" w:rsidTr="00CB37C4">
        <w:trPr>
          <w:trHeight w:val="390"/>
        </w:trPr>
        <w:tc>
          <w:tcPr>
            <w:tcW w:w="6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B0DCC" w14:textId="0DDA3AB0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Under 21 with no dependent children: Part pension assets limits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D1D62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CFD03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32FB5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DA27DD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C9769F" w:rsidRPr="00530F96" w14:paraId="72ED1B05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185E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Family Situation - Homeowners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8E37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9311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F122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65DD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B830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C84D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4F25AB5A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81FC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5B10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6FB1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D54E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02C8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6649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B7C3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01053" w:rsidRPr="00530F96" w14:paraId="6010907B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81AB" w14:textId="77777777" w:rsidR="00E01053" w:rsidRPr="00530F96" w:rsidRDefault="00E01053" w:rsidP="00E0105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857D" w14:textId="77777777" w:rsidR="00E01053" w:rsidRPr="00530F96" w:rsidRDefault="00E01053" w:rsidP="00E0105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FCB9" w14:textId="77777777" w:rsidR="00E01053" w:rsidRPr="00530F96" w:rsidRDefault="00E01053" w:rsidP="00E0105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501F" w14:textId="508E461C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$419,750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AC7A" w14:textId="7C8BE9B2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$424,750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777F" w14:textId="48CD7A15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$5,000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1F4D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E01053" w:rsidRPr="00530F96" w14:paraId="7FD5F063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B1C5" w14:textId="77777777" w:rsidR="00E01053" w:rsidRPr="00530F96" w:rsidRDefault="00E01053" w:rsidP="00E0105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D2C5" w14:textId="77777777" w:rsidR="00E01053" w:rsidRPr="00530F96" w:rsidRDefault="00E01053" w:rsidP="00E0105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A151" w14:textId="77777777" w:rsidR="00E01053" w:rsidRPr="00530F96" w:rsidRDefault="00E01053" w:rsidP="00E0105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5A6B" w14:textId="34B03D6D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$490,500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AB56" w14:textId="484B7029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$498,000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F4BC" w14:textId="489CC93C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$7,500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98C1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7939FF" w:rsidRPr="00530F96" w14:paraId="6AB25BB7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02B8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18 - 20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3750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FC88" w14:textId="77777777" w:rsidR="007939FF" w:rsidRPr="00530F96" w:rsidRDefault="007939FF" w:rsidP="007939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F300" w14:textId="77777777" w:rsidR="007939FF" w:rsidRPr="00530F96" w:rsidRDefault="007939FF" w:rsidP="007939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421C" w14:textId="77777777" w:rsidR="007939FF" w:rsidRPr="00530F96" w:rsidRDefault="007939FF" w:rsidP="0079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AF06E" w14:textId="74887D42" w:rsidR="007939FF" w:rsidRPr="00530F96" w:rsidRDefault="007939FF" w:rsidP="0079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D53E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9803" w14:textId="77777777" w:rsidR="007939FF" w:rsidRPr="00530F96" w:rsidRDefault="007939FF" w:rsidP="0079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01053" w:rsidRPr="00530F96" w14:paraId="59A4593E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7743" w14:textId="77777777" w:rsidR="00E01053" w:rsidRPr="00530F96" w:rsidRDefault="00E01053" w:rsidP="00E0105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21E0" w14:textId="77777777" w:rsidR="00E01053" w:rsidRPr="00530F96" w:rsidRDefault="00E01053" w:rsidP="00E0105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74BB" w14:textId="77777777" w:rsidR="00E01053" w:rsidRPr="00530F96" w:rsidRDefault="00E01053" w:rsidP="00E0105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E20E" w14:textId="04AE0B46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$437,000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0ECC" w14:textId="4516F6B8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$442,750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8E89" w14:textId="349A97B9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$5,750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034D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E01053" w:rsidRPr="00530F96" w14:paraId="6FBBCB3A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892E" w14:textId="77777777" w:rsidR="00E01053" w:rsidRPr="00530F96" w:rsidRDefault="00E01053" w:rsidP="00E0105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B522C" w14:textId="77777777" w:rsidR="00E01053" w:rsidRPr="00530F96" w:rsidRDefault="00E01053" w:rsidP="00E0105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3F1F" w14:textId="77777777" w:rsidR="00E01053" w:rsidRPr="00530F96" w:rsidRDefault="00E01053" w:rsidP="00E0105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59A2" w14:textId="14B08899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$490,500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7FBB" w14:textId="4C4DF198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$498,000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07A5" w14:textId="055617FE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$7,500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0F33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E01053" w:rsidRPr="00530F96" w14:paraId="1CF2B99B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56A6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EB67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CB1A" w14:textId="77777777" w:rsidR="00E01053" w:rsidRPr="00530F96" w:rsidRDefault="00E01053" w:rsidP="00E0105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6183" w14:textId="7089819D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$843,000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B9DA" w14:textId="01FA30F3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$858,000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C32C" w14:textId="58969DA4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$15,000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6D2A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7939FF" w:rsidRPr="00530F96" w14:paraId="5B048E47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1E84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  <w:t>Family Situation - Non-Homeowners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7210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ADED" w14:textId="77777777" w:rsidR="007939FF" w:rsidRPr="00530F96" w:rsidRDefault="007939FF" w:rsidP="0079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15F9" w14:textId="77777777" w:rsidR="007939FF" w:rsidRPr="00530F96" w:rsidRDefault="007939FF" w:rsidP="0079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9FC4" w14:textId="77777777" w:rsidR="007939FF" w:rsidRPr="00530F96" w:rsidRDefault="007939FF" w:rsidP="0079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BDF6C" w14:textId="4FEA6DAB" w:rsidR="007939FF" w:rsidRPr="00530F96" w:rsidRDefault="007939FF" w:rsidP="0079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F513" w14:textId="77777777" w:rsidR="007939FF" w:rsidRPr="00530F96" w:rsidRDefault="007939FF" w:rsidP="00793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7939FF" w:rsidRPr="00530F96" w14:paraId="0D454C01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125B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under 18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21B9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88ED" w14:textId="77777777" w:rsidR="007939FF" w:rsidRPr="00530F96" w:rsidRDefault="007939FF" w:rsidP="007939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DA52" w14:textId="77777777" w:rsidR="007939FF" w:rsidRPr="00530F96" w:rsidRDefault="007939FF" w:rsidP="007939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36B0" w14:textId="77777777" w:rsidR="007939FF" w:rsidRPr="00530F96" w:rsidRDefault="007939FF" w:rsidP="0079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1A892" w14:textId="62405D30" w:rsidR="007939FF" w:rsidRPr="00530F96" w:rsidRDefault="007939FF" w:rsidP="0079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DD53E3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D070" w14:textId="77777777" w:rsidR="007939FF" w:rsidRPr="00530F96" w:rsidRDefault="007939FF" w:rsidP="0079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01053" w:rsidRPr="00530F96" w14:paraId="39915383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8AD2" w14:textId="77777777" w:rsidR="00E01053" w:rsidRPr="00530F96" w:rsidRDefault="00E01053" w:rsidP="00E0105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6691" w14:textId="77777777" w:rsidR="00E01053" w:rsidRPr="00530F96" w:rsidRDefault="00E01053" w:rsidP="00E0105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9F11" w14:textId="77777777" w:rsidR="00E01053" w:rsidRPr="00530F96" w:rsidRDefault="00E01053" w:rsidP="00E0105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3993" w14:textId="52AEA9BB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$636,250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938B" w14:textId="7EAC159B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$641,250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1EDA" w14:textId="05578D56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$5,000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657D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E01053" w:rsidRPr="00530F96" w14:paraId="3A28D4F7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A009" w14:textId="77777777" w:rsidR="00E01053" w:rsidRPr="00530F96" w:rsidRDefault="00E01053" w:rsidP="00E0105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2BC6" w14:textId="77777777" w:rsidR="00E01053" w:rsidRPr="00530F96" w:rsidRDefault="00E01053" w:rsidP="00E0105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0EBE" w14:textId="77777777" w:rsidR="00E01053" w:rsidRPr="00530F96" w:rsidRDefault="00E01053" w:rsidP="00E0105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5143" w14:textId="46A5C1FE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$707,000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40B1" w14:textId="6024A9C5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$714,500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BFD5" w14:textId="688D36ED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$7,500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400C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7939FF" w:rsidRPr="00530F96" w14:paraId="55431CFF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E1F2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Single, 18 - 20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CF10" w14:textId="77777777" w:rsidR="007939FF" w:rsidRPr="00530F96" w:rsidRDefault="007939FF" w:rsidP="007939F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83F6" w14:textId="77777777" w:rsidR="007939FF" w:rsidRPr="00530F96" w:rsidRDefault="007939FF" w:rsidP="007939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4477" w14:textId="77777777" w:rsidR="007939FF" w:rsidRPr="00530F96" w:rsidRDefault="007939FF" w:rsidP="007939F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69BE" w14:textId="77777777" w:rsidR="007939FF" w:rsidRPr="00530F96" w:rsidRDefault="007939FF" w:rsidP="0079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54FB4" w14:textId="6F7E0E2A" w:rsidR="007939FF" w:rsidRPr="00530F96" w:rsidRDefault="007939FF" w:rsidP="0079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7047" w14:textId="77777777" w:rsidR="007939FF" w:rsidRPr="00530F96" w:rsidRDefault="007939FF" w:rsidP="0079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01053" w:rsidRPr="00530F96" w14:paraId="23D26ECD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4E3D" w14:textId="77777777" w:rsidR="00E01053" w:rsidRPr="00530F96" w:rsidRDefault="00E01053" w:rsidP="00E0105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2757" w14:textId="77777777" w:rsidR="00E01053" w:rsidRPr="00530F96" w:rsidRDefault="00E01053" w:rsidP="00E0105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22C0" w14:textId="77777777" w:rsidR="00E01053" w:rsidRPr="00530F96" w:rsidRDefault="00E01053" w:rsidP="00E0105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FA30" w14:textId="63FFCAD4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$653,500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E67D" w14:textId="2DD40BF4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$659,250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4E90" w14:textId="0C6ABC61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$5,750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953F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E01053" w:rsidRPr="00530F96" w14:paraId="649CA181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81F1" w14:textId="77777777" w:rsidR="00E01053" w:rsidRPr="00530F96" w:rsidRDefault="00E01053" w:rsidP="00E0105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Independent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E1B9" w14:textId="77777777" w:rsidR="00E01053" w:rsidRPr="00530F96" w:rsidRDefault="00E01053" w:rsidP="00E01053">
            <w:pPr>
              <w:spacing w:after="0" w:line="240" w:lineRule="auto"/>
              <w:ind w:firstLineChars="200" w:firstLine="36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7AFB" w14:textId="77777777" w:rsidR="00E01053" w:rsidRPr="00530F96" w:rsidRDefault="00E01053" w:rsidP="00E0105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C3ED" w14:textId="502F9EE9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$707,000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45A6" w14:textId="11782A46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$714,500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B005" w14:textId="29AF2D97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$7,500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8AED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E01053" w:rsidRPr="00530F96" w14:paraId="4268B45C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B1FF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 (combined)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5F32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0004" w14:textId="77777777" w:rsidR="00E01053" w:rsidRPr="00530F96" w:rsidRDefault="00E01053" w:rsidP="00E0105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8739" w14:textId="5B6336EC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$1,059,500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7398" w14:textId="7103D27F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$1,074,500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588B" w14:textId="73A31D97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$15,000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D3E5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727389" w:rsidRPr="00530F96" w14:paraId="70422383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C01CB" w14:textId="77777777" w:rsidR="00727389" w:rsidRPr="00530F96" w:rsidRDefault="00727389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D9074" w14:textId="77777777" w:rsidR="00727389" w:rsidRPr="00530F96" w:rsidRDefault="00727389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B8575" w14:textId="77777777" w:rsidR="00727389" w:rsidRPr="00530F96" w:rsidRDefault="00727389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BD91B" w14:textId="77777777" w:rsidR="00727389" w:rsidRPr="00530F96" w:rsidRDefault="00727389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4C776" w14:textId="77777777" w:rsidR="00727389" w:rsidRPr="00530F96" w:rsidRDefault="00727389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4CDDC" w14:textId="77777777" w:rsidR="00727389" w:rsidRPr="00530F96" w:rsidRDefault="00727389" w:rsidP="00C9769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A6283" w14:textId="77777777" w:rsidR="00727389" w:rsidRPr="00530F96" w:rsidRDefault="00727389" w:rsidP="00C976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  <w:tr w:rsidR="00C9769F" w:rsidRPr="00530F96" w14:paraId="694F67E8" w14:textId="77777777" w:rsidTr="00CB37C4">
        <w:trPr>
          <w:trHeight w:val="31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595652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5159D5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5F03C9C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C520CA8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BC56A9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E554BC4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4864C9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C9769F" w:rsidRPr="00530F96" w14:paraId="794438B1" w14:textId="77777777" w:rsidTr="00CB37C4">
        <w:trPr>
          <w:trHeight w:val="292"/>
        </w:trPr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5216E9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Miscellaneous Rates and Other Amounts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45A423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28B6B519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044E4685" w14:textId="07B52D23" w:rsidR="00C9769F" w:rsidRPr="00530F96" w:rsidRDefault="00C9769F" w:rsidP="00417B3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</w:t>
            </w:r>
            <w:r w:rsidR="00417B3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  <w:hideMark/>
          </w:tcPr>
          <w:p w14:paraId="49F405E7" w14:textId="77777777" w:rsidR="00C9769F" w:rsidRPr="00530F96" w:rsidRDefault="00C9769F" w:rsidP="00C9769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93417D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C9769F" w:rsidRPr="00530F96" w14:paraId="62404D76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C7CD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Pharmaceutical Allowance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D3B9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284B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6EAF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F435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94C8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9C7D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9769F" w:rsidRPr="00530F96" w14:paraId="78077890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90FE" w14:textId="77777777" w:rsidR="00C9769F" w:rsidRPr="00530F96" w:rsidRDefault="00C9769F" w:rsidP="00C9769F">
            <w:pPr>
              <w:spacing w:after="0" w:line="240" w:lineRule="auto"/>
              <w:ind w:firstLineChars="100" w:firstLine="18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6376C3">
              <w:rPr>
                <w:rFonts w:eastAsia="Times New Roman" w:cs="Arial"/>
                <w:b/>
                <w:bCs/>
                <w:color w:val="000000"/>
                <w:sz w:val="18"/>
                <w:szCs w:val="16"/>
                <w:lang w:eastAsia="en-AU"/>
              </w:rPr>
              <w:t>Family Situation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340C" w14:textId="77777777" w:rsidR="00C9769F" w:rsidRPr="00530F96" w:rsidRDefault="00C9769F" w:rsidP="00C9769F">
            <w:pPr>
              <w:spacing w:after="0" w:line="240" w:lineRule="auto"/>
              <w:ind w:firstLineChars="100" w:firstLine="160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66AF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1580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A5BE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467C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E26E" w14:textId="77777777" w:rsidR="00C9769F" w:rsidRPr="00530F96" w:rsidRDefault="00C9769F" w:rsidP="00C9769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80B22" w:rsidRPr="00530F96" w14:paraId="7FDBD2D9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2E03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Single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131D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1A33" w14:textId="77777777" w:rsidR="00380B22" w:rsidRPr="00530F96" w:rsidRDefault="00380B22" w:rsidP="00380B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E820" w14:textId="71064D14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E60D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2CB5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E722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380B22" w:rsidRPr="00530F96" w14:paraId="1033A859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C452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Couple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5070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9993" w14:textId="77777777" w:rsidR="00380B22" w:rsidRPr="00530F96" w:rsidRDefault="00380B22" w:rsidP="00380B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81C8" w14:textId="24C27CCE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$3.10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A65A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$3.10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BC96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A3EE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380B22" w:rsidRPr="00530F96" w14:paraId="21926D00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0B5E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Illness-separated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EFF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C8CE" w14:textId="77777777" w:rsidR="00380B22" w:rsidRPr="00530F96" w:rsidRDefault="00380B22" w:rsidP="00380B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5B34" w14:textId="6CFF995F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C7F6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$6.20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FBB0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sz w:val="18"/>
                <w:szCs w:val="18"/>
                <w:lang w:eastAsia="en-AU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682D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380B22" w:rsidRPr="00530F96" w14:paraId="176505C8" w14:textId="77777777" w:rsidTr="00CB37C4">
        <w:trPr>
          <w:trHeight w:val="37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6D26" w14:textId="24201665" w:rsidR="00380B22" w:rsidRPr="00530F96" w:rsidRDefault="00031AB0" w:rsidP="00380B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Double Orphan Pension - r</w:t>
            </w:r>
            <w:r w:rsidR="00380B22"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ate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FD9C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02FD" w14:textId="77777777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A263" w14:textId="77777777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A12E" w14:textId="77777777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4D3B" w14:textId="77777777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C360" w14:textId="77777777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01053" w:rsidRPr="00530F96" w14:paraId="4AA04ADB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7D36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Double Orphan Pension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2E4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5076" w14:textId="77777777" w:rsidR="00E01053" w:rsidRPr="00530F96" w:rsidRDefault="00E01053" w:rsidP="00E0105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8D9F" w14:textId="25483122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$66.10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BC92" w14:textId="3A0D5BBC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$68.40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DC2C" w14:textId="639A47A1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$2.30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4121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C9769F" w:rsidRPr="00530F96" w14:paraId="34CEC8E7" w14:textId="77777777" w:rsidTr="00CB37C4">
        <w:trPr>
          <w:trHeight w:val="314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926C" w14:textId="618B8287" w:rsidR="00C9769F" w:rsidRPr="00530F96" w:rsidRDefault="00031AB0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Carer Allowance - r</w:t>
            </w:r>
            <w:r w:rsidR="00C9769F"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ate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EB0F" w14:textId="77777777" w:rsidR="00C9769F" w:rsidRPr="00530F96" w:rsidRDefault="00C9769F" w:rsidP="00C9769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96A3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C32F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9EFE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439A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2FCF" w14:textId="77777777" w:rsidR="00C9769F" w:rsidRPr="00530F96" w:rsidRDefault="00C9769F" w:rsidP="00C9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01053" w:rsidRPr="00530F96" w14:paraId="5189A800" w14:textId="77777777" w:rsidTr="00CB37C4">
        <w:trPr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224D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Carer Allowance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E2C0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C679" w14:textId="77777777" w:rsidR="00E01053" w:rsidRPr="00530F96" w:rsidRDefault="00E01053" w:rsidP="00E0105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1148" w14:textId="425C2AD8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$131.90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E4C8" w14:textId="2D5D0D0D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$136.50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763E" w14:textId="25029C08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$4.60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FB19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</w:tbl>
    <w:p w14:paraId="6BACDCB3" w14:textId="69EBD9F8" w:rsidR="00380B22" w:rsidRDefault="00380B22"/>
    <w:tbl>
      <w:tblPr>
        <w:tblW w:w="11881" w:type="dxa"/>
        <w:tblLook w:val="04A0" w:firstRow="1" w:lastRow="0" w:firstColumn="1" w:lastColumn="0" w:noHBand="0" w:noVBand="1"/>
      </w:tblPr>
      <w:tblGrid>
        <w:gridCol w:w="4538"/>
        <w:gridCol w:w="521"/>
        <w:gridCol w:w="1268"/>
        <w:gridCol w:w="1311"/>
        <w:gridCol w:w="1268"/>
        <w:gridCol w:w="1268"/>
        <w:gridCol w:w="439"/>
        <w:gridCol w:w="33"/>
        <w:gridCol w:w="1235"/>
      </w:tblGrid>
      <w:tr w:rsidR="00380B22" w:rsidRPr="00530F96" w14:paraId="5231E83E" w14:textId="684E25D9" w:rsidTr="00F54ED5">
        <w:trPr>
          <w:trHeight w:val="297"/>
        </w:trPr>
        <w:tc>
          <w:tcPr>
            <w:tcW w:w="6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A564A" w14:textId="69FF571C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CFCAC" w14:textId="03BDB3FA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61744" w14:textId="1FAE3964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7822A" w14:textId="79DC7450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965C4" w14:textId="196709BD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EDB4A" w14:textId="20ED680F" w:rsidR="00380B22" w:rsidRPr="00530F96" w:rsidRDefault="00380B22" w:rsidP="00380B22"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</w:tr>
      <w:tr w:rsidR="00380B22" w:rsidRPr="00530F96" w14:paraId="316AC655" w14:textId="77777777" w:rsidTr="00380B22">
        <w:trPr>
          <w:gridAfter w:val="2"/>
          <w:wAfter w:w="1268" w:type="dxa"/>
          <w:trHeight w:val="323"/>
        </w:trPr>
        <w:tc>
          <w:tcPr>
            <w:tcW w:w="6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A03FBF5" w14:textId="3D62FA9B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lastRenderedPageBreak/>
              <w:t>Miscellaneous Rates and Other Amounts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 xml:space="preserve"> (continued)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5E5CA43" w14:textId="528C5E53" w:rsidR="00380B22" w:rsidRPr="00530F96" w:rsidRDefault="00380B22" w:rsidP="009264D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sz w:val="24"/>
                <w:szCs w:val="24"/>
                <w:lang w:eastAsia="en-AU"/>
              </w:rPr>
              <w:t> </w:t>
            </w:r>
            <w:r w:rsidR="009264D7"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Previous amount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</w:tcPr>
          <w:p w14:paraId="2B8D212A" w14:textId="07F0A74C" w:rsidR="00380B22" w:rsidRPr="00530F96" w:rsidRDefault="009264D7" w:rsidP="00417B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1 Jan 202</w:t>
            </w:r>
            <w:r w:rsidR="00417B39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</w:tcPr>
          <w:p w14:paraId="603E2445" w14:textId="7502BF87" w:rsidR="00380B22" w:rsidRPr="00530F96" w:rsidRDefault="009264D7" w:rsidP="00926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AU"/>
              </w:rPr>
              <w:t>Increase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F79646" w:fill="D9D9D9"/>
            <w:noWrap/>
            <w:vAlign w:val="bottom"/>
          </w:tcPr>
          <w:p w14:paraId="4B024701" w14:textId="35A0CDC5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80B22" w:rsidRPr="00530F96" w14:paraId="31CE6C5E" w14:textId="77777777" w:rsidTr="00380B22">
        <w:trPr>
          <w:gridAfter w:val="2"/>
          <w:wAfter w:w="1268" w:type="dxa"/>
          <w:trHeight w:val="323"/>
        </w:trPr>
        <w:tc>
          <w:tcPr>
            <w:tcW w:w="6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F180" w14:textId="49B07629" w:rsidR="00380B22" w:rsidRPr="00530F96" w:rsidRDefault="00380B22" w:rsidP="006376C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Carer Payment - Care Receiver Income and Asset Limits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8BBF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0CD4" w14:textId="77777777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172E" w14:textId="77777777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046B" w14:textId="77777777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01053" w:rsidRPr="00530F96" w14:paraId="0A1E4876" w14:textId="77777777" w:rsidTr="00A05A79">
        <w:trPr>
          <w:gridAfter w:val="2"/>
          <w:wAfter w:w="1268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106A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Income limit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8A2E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A7C1" w14:textId="77777777" w:rsidR="00E01053" w:rsidRPr="00530F96" w:rsidRDefault="00E01053" w:rsidP="00E0105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74ED" w14:textId="0D745050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$116,189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6B75" w14:textId="3B0F91A7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$120,605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4CA8" w14:textId="22549251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$4,416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AB1C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  <w:tr w:rsidR="00E01053" w:rsidRPr="00530F96" w14:paraId="7D96F739" w14:textId="77777777" w:rsidTr="00A05A79">
        <w:trPr>
          <w:gridAfter w:val="2"/>
          <w:wAfter w:w="1268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90F0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Lower asset limit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1842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8A59" w14:textId="77777777" w:rsidR="00E01053" w:rsidRPr="00530F96" w:rsidRDefault="00E01053" w:rsidP="00E0105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413C" w14:textId="76E47BAC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$716,750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90E3" w14:textId="03A4576B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$744,000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1221" w14:textId="4FDB7858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$27,250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68A3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E01053" w:rsidRPr="00530F96" w14:paraId="7308FAE8" w14:textId="77777777" w:rsidTr="00A05A79">
        <w:trPr>
          <w:gridAfter w:val="2"/>
          <w:wAfter w:w="1268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46E3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Higher asset limit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2BA2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D665" w14:textId="77777777" w:rsidR="00E01053" w:rsidRPr="00530F96" w:rsidRDefault="00E01053" w:rsidP="00E0105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B3EF" w14:textId="1239C6E3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$1,064,750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D075" w14:textId="19990ED7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$1,105,250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036E" w14:textId="30935A65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$40,500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4E3A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   </w:t>
            </w:r>
          </w:p>
        </w:tc>
      </w:tr>
      <w:tr w:rsidR="00380B22" w:rsidRPr="00530F96" w14:paraId="09F2DEE5" w14:textId="77777777" w:rsidTr="00380B22">
        <w:trPr>
          <w:gridAfter w:val="2"/>
          <w:wAfter w:w="1268" w:type="dxa"/>
          <w:trHeight w:val="367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8F71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Mobility Allowance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B0F4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3E62" w14:textId="77777777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02DA" w14:textId="77777777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4974" w14:textId="77777777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C9C1D" w14:textId="5A19872F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EE7C" w14:textId="77777777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01053" w:rsidRPr="00530F96" w14:paraId="13CF6F5D" w14:textId="77777777" w:rsidTr="00A05A79">
        <w:trPr>
          <w:gridAfter w:val="2"/>
          <w:wAfter w:w="1268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B47C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Standard rate - single or couple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C2DA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FBD1" w14:textId="77777777" w:rsidR="00E01053" w:rsidRPr="00530F96" w:rsidRDefault="00E01053" w:rsidP="00E0105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3381" w14:textId="08BB696F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$99.50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A6A5" w14:textId="5F60AD87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$103.00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C60E" w14:textId="39AE3084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$3.50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F72D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E01053" w:rsidRPr="00530F96" w14:paraId="27709DE4" w14:textId="77777777" w:rsidTr="00A05A79">
        <w:trPr>
          <w:gridAfter w:val="2"/>
          <w:wAfter w:w="1268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F98F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Increased rate - single or couple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B452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91AB" w14:textId="77777777" w:rsidR="00E01053" w:rsidRPr="00530F96" w:rsidRDefault="00E01053" w:rsidP="00E0105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2BE7" w14:textId="029DB939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$139.10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3482" w14:textId="1DB2D78A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$144.00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0ECF" w14:textId="2DF2BCCB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$4.90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DBC9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380B22" w:rsidRPr="00530F96" w14:paraId="53AD6B58" w14:textId="77777777" w:rsidTr="00380B22">
        <w:trPr>
          <w:gridAfter w:val="2"/>
          <w:wAfter w:w="1268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5EEA6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12056" w14:textId="77777777" w:rsidR="00380B22" w:rsidRPr="00530F96" w:rsidRDefault="00380B22" w:rsidP="00380B22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24868" w14:textId="77777777" w:rsidR="00380B22" w:rsidRPr="00530F96" w:rsidRDefault="00380B22" w:rsidP="00380B2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063FF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8F98A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9FD0B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D8E00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  <w:tr w:rsidR="00380B22" w:rsidRPr="00530F96" w14:paraId="71E35C97" w14:textId="77777777" w:rsidTr="00380B22">
        <w:trPr>
          <w:gridAfter w:val="1"/>
          <w:wAfter w:w="1235" w:type="dxa"/>
          <w:trHeight w:val="255"/>
        </w:trPr>
        <w:tc>
          <w:tcPr>
            <w:tcW w:w="7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8380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Additional Child Amounts (paid under some social security agreements)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A590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338B" w14:textId="77777777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381D" w14:textId="77777777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01053" w:rsidRPr="00530F96" w14:paraId="5A1310EA" w14:textId="77777777" w:rsidTr="00A05A79">
        <w:trPr>
          <w:gridAfter w:val="1"/>
          <w:wAfter w:w="1235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0591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Child aged under 13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5721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6376" w14:textId="77777777" w:rsidR="00E01053" w:rsidRPr="00530F96" w:rsidRDefault="00E01053" w:rsidP="00E0105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4A82" w14:textId="08745687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$131.30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3041" w14:textId="0CDB9DFD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$135.90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DB9E" w14:textId="5E8B70FB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$4.60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2A78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E01053" w:rsidRPr="00530F96" w14:paraId="7ED710D1" w14:textId="77777777" w:rsidTr="00A05A79">
        <w:trPr>
          <w:gridAfter w:val="1"/>
          <w:wAfter w:w="1235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BA40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Child aged 13 - 15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E98A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2720" w14:textId="77777777" w:rsidR="00E01053" w:rsidRPr="00530F96" w:rsidRDefault="00E01053" w:rsidP="00E0105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E838" w14:textId="37EA1AD6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$182.80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6DE8" w14:textId="437A1B4A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$189.20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34A6" w14:textId="45F2B1C2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$6.40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9634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E01053" w:rsidRPr="00530F96" w14:paraId="2D029A81" w14:textId="77777777" w:rsidTr="00A05A79">
        <w:trPr>
          <w:gridAfter w:val="1"/>
          <w:wAfter w:w="1235" w:type="dxa"/>
          <w:trHeight w:val="270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3084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Payment to single parent</w:t>
            </w:r>
            <w:r w:rsidRPr="00530F96">
              <w:rPr>
                <w:rFonts w:ascii="Symbol" w:eastAsia="Times New Roman" w:hAnsi="Symbol" w:cs="Arial"/>
                <w:color w:val="000000"/>
                <w:sz w:val="18"/>
                <w:szCs w:val="18"/>
                <w:vertAlign w:val="superscript"/>
                <w:lang w:eastAsia="en-AU"/>
              </w:rPr>
              <w:t></w:t>
            </w: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04E7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00AA" w14:textId="77777777" w:rsidR="00E01053" w:rsidRPr="00530F96" w:rsidRDefault="00E01053" w:rsidP="00E0105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3F11" w14:textId="5ACC1C21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$62.50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49B0" w14:textId="75EC7814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$64.70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CEF7" w14:textId="016CBAF8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$2.20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8E08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pf </w:t>
            </w:r>
          </w:p>
        </w:tc>
      </w:tr>
      <w:tr w:rsidR="00380B22" w:rsidRPr="00530F96" w14:paraId="73022B06" w14:textId="77777777" w:rsidTr="00380B22">
        <w:trPr>
          <w:gridAfter w:val="1"/>
          <w:wAfter w:w="1235" w:type="dxa"/>
          <w:trHeight w:val="255"/>
        </w:trPr>
        <w:tc>
          <w:tcPr>
            <w:tcW w:w="10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1949" w14:textId="77777777" w:rsidR="00380B22" w:rsidRPr="00530F96" w:rsidRDefault="00380B22" w:rsidP="00380B22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530F96">
              <w:rPr>
                <w:rFonts w:ascii="Symbol" w:eastAsia="Times New Roman" w:hAnsi="Symbol" w:cs="Arial"/>
                <w:color w:val="000000"/>
                <w:sz w:val="16"/>
                <w:szCs w:val="16"/>
                <w:vertAlign w:val="superscript"/>
                <w:lang w:eastAsia="en-AU"/>
              </w:rPr>
              <w:t></w:t>
            </w:r>
            <w:r w:rsidRPr="00530F96"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  <w:t xml:space="preserve"> Formerly Guardian Allowance.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D7DD" w14:textId="77777777" w:rsidR="00380B22" w:rsidRPr="00530F96" w:rsidRDefault="00380B22" w:rsidP="00380B22">
            <w:pPr>
              <w:spacing w:after="0" w:line="240" w:lineRule="auto"/>
              <w:ind w:firstLineChars="200" w:firstLine="320"/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</w:tc>
      </w:tr>
      <w:tr w:rsidR="00380B22" w:rsidRPr="00530F96" w14:paraId="3BFFB925" w14:textId="77777777" w:rsidTr="00380B22">
        <w:trPr>
          <w:gridAfter w:val="1"/>
          <w:wAfter w:w="1235" w:type="dxa"/>
          <w:trHeight w:val="374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7B0B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  <w:t>Permissible Child Earnings Limits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2431" w14:textId="77777777" w:rsidR="00380B22" w:rsidRPr="00530F96" w:rsidRDefault="00380B22" w:rsidP="00380B2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6BC8" w14:textId="77777777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946B" w14:textId="77777777" w:rsidR="00380B22" w:rsidRPr="00530F96" w:rsidRDefault="00380B22" w:rsidP="00380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D8FD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2F29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1C25" w14:textId="77777777" w:rsidR="00380B22" w:rsidRPr="00530F96" w:rsidRDefault="00380B22" w:rsidP="0038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01053" w:rsidRPr="00530F96" w14:paraId="727F1C12" w14:textId="77777777" w:rsidTr="00A05A79">
        <w:trPr>
          <w:gridAfter w:val="1"/>
          <w:wAfter w:w="1235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841A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 child under 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B41D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67C6" w14:textId="77777777" w:rsidR="00E01053" w:rsidRPr="00530F96" w:rsidRDefault="00E01053" w:rsidP="00E0105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C2FD" w14:textId="36B58EBB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$217.00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3642" w14:textId="79A2A88E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$224.60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4D5B" w14:textId="7D67F8CC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$7.60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6B8F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pw </w:t>
            </w:r>
          </w:p>
        </w:tc>
      </w:tr>
      <w:tr w:rsidR="00E01053" w:rsidRPr="00530F96" w14:paraId="489DB8B4" w14:textId="77777777" w:rsidTr="00A05A79">
        <w:trPr>
          <w:gridAfter w:val="1"/>
          <w:wAfter w:w="1235" w:type="dxa"/>
          <w:trHeight w:val="255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D78D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 w:rsidRPr="00530F96"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  <w:t>Dependent child 16 - 21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FD2F" w14:textId="77777777" w:rsidR="00E01053" w:rsidRPr="00530F96" w:rsidRDefault="00E01053" w:rsidP="00E01053">
            <w:pPr>
              <w:spacing w:after="0" w:line="240" w:lineRule="auto"/>
              <w:ind w:firstLineChars="100" w:firstLine="18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E06D" w14:textId="77777777" w:rsidR="00E01053" w:rsidRPr="00530F96" w:rsidRDefault="00E01053" w:rsidP="00E0105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5BBD" w14:textId="310ADF8E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$11,893.60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2698" w14:textId="6D39C1EF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$12,309.90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8A43" w14:textId="20436D41" w:rsidR="00E01053" w:rsidRPr="00530F96" w:rsidRDefault="00E01053" w:rsidP="00E01053">
            <w:pPr>
              <w:spacing w:after="0" w:line="240" w:lineRule="auto"/>
              <w:jc w:val="right"/>
              <w:rPr>
                <w:rFonts w:eastAsia="Times New Roman" w:cs="Arial"/>
                <w:sz w:val="18"/>
                <w:szCs w:val="18"/>
                <w:lang w:eastAsia="en-AU"/>
              </w:rPr>
            </w:pPr>
            <w:r>
              <w:rPr>
                <w:rFonts w:cs="Arial"/>
                <w:sz w:val="18"/>
                <w:szCs w:val="18"/>
              </w:rPr>
              <w:t>$416.30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D554" w14:textId="77777777" w:rsidR="00E01053" w:rsidRPr="00530F96" w:rsidRDefault="00E01053" w:rsidP="00E0105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30F96">
              <w:rPr>
                <w:rFonts w:eastAsia="Times New Roman" w:cs="Arial"/>
                <w:sz w:val="20"/>
                <w:szCs w:val="20"/>
                <w:lang w:eastAsia="en-AU"/>
              </w:rPr>
              <w:t xml:space="preserve">pa </w:t>
            </w:r>
          </w:p>
        </w:tc>
      </w:tr>
    </w:tbl>
    <w:p w14:paraId="65C3AC47" w14:textId="77777777" w:rsidR="007B0256" w:rsidRPr="00B91E3E" w:rsidRDefault="007B0256" w:rsidP="00B91E3E"/>
    <w:sectPr w:rsidR="007B0256" w:rsidRPr="00B91E3E" w:rsidSect="00E01053">
      <w:pgSz w:w="11906" w:h="16838" w:code="9"/>
      <w:pgMar w:top="720" w:right="720" w:bottom="39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C9E8E" w14:textId="77777777" w:rsidR="00A05A79" w:rsidRDefault="00A05A79" w:rsidP="00B04ED8">
      <w:pPr>
        <w:spacing w:after="0" w:line="240" w:lineRule="auto"/>
      </w:pPr>
      <w:r>
        <w:separator/>
      </w:r>
    </w:p>
  </w:endnote>
  <w:endnote w:type="continuationSeparator" w:id="0">
    <w:p w14:paraId="0E26AFBE" w14:textId="77777777" w:rsidR="00A05A79" w:rsidRDefault="00A05A79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18199" w14:textId="77777777" w:rsidR="00A05A79" w:rsidRDefault="00A05A79" w:rsidP="00B04ED8">
      <w:pPr>
        <w:spacing w:after="0" w:line="240" w:lineRule="auto"/>
      </w:pPr>
      <w:r>
        <w:separator/>
      </w:r>
    </w:p>
  </w:footnote>
  <w:footnote w:type="continuationSeparator" w:id="0">
    <w:p w14:paraId="36C3F426" w14:textId="77777777" w:rsidR="00A05A79" w:rsidRDefault="00A05A79" w:rsidP="00B04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96"/>
    <w:rsid w:val="00005633"/>
    <w:rsid w:val="00031AB0"/>
    <w:rsid w:val="00043FBF"/>
    <w:rsid w:val="000505AB"/>
    <w:rsid w:val="00060E2D"/>
    <w:rsid w:val="00080FD4"/>
    <w:rsid w:val="00082FCB"/>
    <w:rsid w:val="000A72AA"/>
    <w:rsid w:val="000B1202"/>
    <w:rsid w:val="00105331"/>
    <w:rsid w:val="00105F4C"/>
    <w:rsid w:val="00124168"/>
    <w:rsid w:val="0014746C"/>
    <w:rsid w:val="0017255A"/>
    <w:rsid w:val="001E630D"/>
    <w:rsid w:val="00215243"/>
    <w:rsid w:val="00244702"/>
    <w:rsid w:val="002640C8"/>
    <w:rsid w:val="00284DC9"/>
    <w:rsid w:val="002B2FE7"/>
    <w:rsid w:val="002C6FA4"/>
    <w:rsid w:val="002E3B6A"/>
    <w:rsid w:val="00323581"/>
    <w:rsid w:val="00380B22"/>
    <w:rsid w:val="00386255"/>
    <w:rsid w:val="003A4026"/>
    <w:rsid w:val="003B2BB8"/>
    <w:rsid w:val="003D34FF"/>
    <w:rsid w:val="003E69A7"/>
    <w:rsid w:val="00417B39"/>
    <w:rsid w:val="0045694F"/>
    <w:rsid w:val="004A15F1"/>
    <w:rsid w:val="004B54CA"/>
    <w:rsid w:val="004D22EE"/>
    <w:rsid w:val="004E5CBF"/>
    <w:rsid w:val="004F30B3"/>
    <w:rsid w:val="00530F96"/>
    <w:rsid w:val="0055385C"/>
    <w:rsid w:val="005B2E8A"/>
    <w:rsid w:val="005C3AA9"/>
    <w:rsid w:val="005D6E70"/>
    <w:rsid w:val="00621FC5"/>
    <w:rsid w:val="006376C3"/>
    <w:rsid w:val="00637B02"/>
    <w:rsid w:val="0064311B"/>
    <w:rsid w:val="00683A84"/>
    <w:rsid w:val="00692951"/>
    <w:rsid w:val="006A4CE7"/>
    <w:rsid w:val="006A5497"/>
    <w:rsid w:val="00707078"/>
    <w:rsid w:val="007167B1"/>
    <w:rsid w:val="00716D65"/>
    <w:rsid w:val="00727389"/>
    <w:rsid w:val="00765837"/>
    <w:rsid w:val="00782ECA"/>
    <w:rsid w:val="00785261"/>
    <w:rsid w:val="007939FF"/>
    <w:rsid w:val="007B0256"/>
    <w:rsid w:val="007F15E5"/>
    <w:rsid w:val="007F4705"/>
    <w:rsid w:val="008104FD"/>
    <w:rsid w:val="00825347"/>
    <w:rsid w:val="0083177B"/>
    <w:rsid w:val="008923D6"/>
    <w:rsid w:val="0091733F"/>
    <w:rsid w:val="009225F0"/>
    <w:rsid w:val="009264D7"/>
    <w:rsid w:val="0093462C"/>
    <w:rsid w:val="00953795"/>
    <w:rsid w:val="00974189"/>
    <w:rsid w:val="009C63A6"/>
    <w:rsid w:val="009F5D48"/>
    <w:rsid w:val="00A0550C"/>
    <w:rsid w:val="00A05A79"/>
    <w:rsid w:val="00AD3D69"/>
    <w:rsid w:val="00B04ED8"/>
    <w:rsid w:val="00B06ED7"/>
    <w:rsid w:val="00B76EA9"/>
    <w:rsid w:val="00B91E3E"/>
    <w:rsid w:val="00BA2DB9"/>
    <w:rsid w:val="00BE7148"/>
    <w:rsid w:val="00BF72C8"/>
    <w:rsid w:val="00C26373"/>
    <w:rsid w:val="00C46662"/>
    <w:rsid w:val="00C73002"/>
    <w:rsid w:val="00C84DD7"/>
    <w:rsid w:val="00C918F5"/>
    <w:rsid w:val="00C9769F"/>
    <w:rsid w:val="00CB37C4"/>
    <w:rsid w:val="00CB53E9"/>
    <w:rsid w:val="00CB5863"/>
    <w:rsid w:val="00CB5B59"/>
    <w:rsid w:val="00CE424D"/>
    <w:rsid w:val="00D11ECA"/>
    <w:rsid w:val="00DA243A"/>
    <w:rsid w:val="00E01053"/>
    <w:rsid w:val="00E273E4"/>
    <w:rsid w:val="00E30E3C"/>
    <w:rsid w:val="00F30AFE"/>
    <w:rsid w:val="00F30FC6"/>
    <w:rsid w:val="00F54ED5"/>
    <w:rsid w:val="00FA03EC"/>
    <w:rsid w:val="00FE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2EA1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36A54AAF41201B4CBA998C2C076E25DD" ma:contentTypeVersion="" ma:contentTypeDescription="PDMS Document Site Content Type" ma:contentTypeScope="" ma:versionID="6cd6eb0f3126f3ad9a8580588f991584">
  <xsd:schema xmlns:xsd="http://www.w3.org/2001/XMLSchema" xmlns:xs="http://www.w3.org/2001/XMLSchema" xmlns:p="http://schemas.microsoft.com/office/2006/metadata/properties" xmlns:ns2="120EBA9E-2F49-495E-95CE-F01A77B03880" targetNamespace="http://schemas.microsoft.com/office/2006/metadata/properties" ma:root="true" ma:fieldsID="32227cfe2406b6315105f8fa950048cd" ns2:_="">
    <xsd:import namespace="120EBA9E-2F49-495E-95CE-F01A77B03880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EBA9E-2F49-495E-95CE-F01A77B03880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120EBA9E-2F49-495E-95CE-F01A77B038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880C-9115-48EF-8698-9379ABCFB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EBA9E-2F49-495E-95CE-F01A77B03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B3B473-B34C-470B-9ADE-7B652CE37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4733B-C605-47AC-AE6D-43B116B7FC6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20EBA9E-2F49-495E-95CE-F01A77B0388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2AC8E8-B460-4A41-A01A-D44CFAB8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1656</Words>
  <Characters>9411</Characters>
  <Application>Microsoft Office Word</Application>
  <DocSecurity>0</DocSecurity>
  <Lines>1784</Lines>
  <Paragraphs>853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 [SEC=OFFICIAL]</cp:keywords>
  <dc:description/>
  <cp:lastModifiedBy/>
  <cp:revision>1</cp:revision>
  <dcterms:created xsi:type="dcterms:W3CDTF">2021-11-04T06:56:00Z</dcterms:created>
  <dcterms:modified xsi:type="dcterms:W3CDTF">2021-11-23T00:06:00Z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0x010100266966F133664895A6EE3632470D45F50036A54AAF41201B4CBA998C2C076E25DD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A6FC4CC6532F4B10A7387EF307F09CA5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8E84A38FA057453DA57E53D3E613848C81D52129</vt:lpwstr>
  </property>
  <property fmtid="{D5CDD505-2E9C-101B-9397-08002B2CF9AE}" pid="12" name="PM_OriginationTimeStamp">
    <vt:lpwstr>2021-11-23T00:05:26Z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Hash_Version">
    <vt:lpwstr>2018.0</vt:lpwstr>
  </property>
  <property fmtid="{D5CDD505-2E9C-101B-9397-08002B2CF9AE}" pid="20" name="PM_Hash_Salt_Prev">
    <vt:lpwstr>CF6FBC9D2D43BDFDB3A84A024696D084</vt:lpwstr>
  </property>
  <property fmtid="{D5CDD505-2E9C-101B-9397-08002B2CF9AE}" pid="21" name="PM_Hash_Salt">
    <vt:lpwstr>B0A5B0DE585B622895FBC6D26D2A3593</vt:lpwstr>
  </property>
  <property fmtid="{D5CDD505-2E9C-101B-9397-08002B2CF9AE}" pid="22" name="PM_Hash_SHA1">
    <vt:lpwstr>6AAEC1D628C3273ACD99912D7B381A9F832DBE42</vt:lpwstr>
  </property>
  <property fmtid="{D5CDD505-2E9C-101B-9397-08002B2CF9AE}" pid="23" name="PM_SecurityClassification_Prev">
    <vt:lpwstr>OFFICIAL</vt:lpwstr>
  </property>
  <property fmtid="{D5CDD505-2E9C-101B-9397-08002B2CF9AE}" pid="24" name="PM_Qualifier_Prev">
    <vt:lpwstr/>
  </property>
</Properties>
</file>