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AB29E" w14:textId="77777777" w:rsidR="00927E87" w:rsidRPr="002572FB" w:rsidRDefault="00927E87" w:rsidP="002572FB">
      <w:pPr>
        <w:pStyle w:val="Title"/>
        <w:pBdr>
          <w:bottom w:val="none" w:sz="0" w:space="0" w:color="auto"/>
        </w:pBdr>
        <w:spacing w:line="276" w:lineRule="auto"/>
        <w:contextualSpacing w:val="0"/>
        <w:jc w:val="center"/>
        <w:rPr>
          <w:rFonts w:ascii="Tahoma" w:eastAsiaTheme="minorHAnsi" w:hAnsi="Tahoma" w:cs="Tahoma"/>
          <w:b/>
          <w:bCs/>
          <w:color w:val="520A76"/>
          <w:spacing w:val="0"/>
          <w:sz w:val="56"/>
        </w:rPr>
      </w:pPr>
      <w:bookmarkStart w:id="0" w:name="_GoBack"/>
      <w:bookmarkEnd w:id="0"/>
      <w:r w:rsidRPr="002572FB">
        <w:rPr>
          <w:rFonts w:ascii="Tahoma" w:eastAsiaTheme="minorHAnsi" w:hAnsi="Tahoma" w:cs="Tahoma"/>
          <w:b/>
          <w:bCs/>
          <w:color w:val="520A76"/>
          <w:spacing w:val="0"/>
          <w:sz w:val="56"/>
        </w:rPr>
        <w:t>Social Media Policy</w:t>
      </w:r>
      <w:r w:rsidR="00340179" w:rsidRPr="002572FB">
        <w:rPr>
          <w:rFonts w:ascii="Tahoma" w:eastAsiaTheme="minorHAnsi" w:hAnsi="Tahoma" w:cs="Tahoma"/>
          <w:b/>
          <w:bCs/>
          <w:color w:val="520A76"/>
          <w:spacing w:val="0"/>
          <w:sz w:val="56"/>
        </w:rPr>
        <w:t xml:space="preserve"> and guidance for making public comment online</w:t>
      </w:r>
    </w:p>
    <w:tbl>
      <w:tblPr>
        <w:tblW w:w="8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6243"/>
      </w:tblGrid>
      <w:tr w:rsidR="00927E87" w:rsidRPr="0052759A" w14:paraId="0E596C38" w14:textId="77777777" w:rsidTr="00A35BE7">
        <w:trPr>
          <w:trHeight w:val="397"/>
          <w:jc w:val="center"/>
        </w:trPr>
        <w:tc>
          <w:tcPr>
            <w:tcW w:w="2511" w:type="dxa"/>
            <w:shd w:val="clear" w:color="auto" w:fill="auto"/>
            <w:vAlign w:val="center"/>
          </w:tcPr>
          <w:p w14:paraId="02B31E6F" w14:textId="77777777" w:rsidR="00927E87" w:rsidRPr="0052759A" w:rsidRDefault="00927E87" w:rsidP="00D86B23">
            <w:pPr>
              <w:widowControl w:val="0"/>
              <w:suppressAutoHyphens/>
              <w:autoSpaceDE w:val="0"/>
              <w:autoSpaceDN w:val="0"/>
              <w:adjustRightInd w:val="0"/>
              <w:spacing w:before="120" w:after="120" w:line="240" w:lineRule="auto"/>
              <w:textAlignment w:val="center"/>
              <w:rPr>
                <w:rFonts w:eastAsia="Calibri" w:cs="Arial"/>
                <w:b/>
                <w:bCs/>
                <w:position w:val="-2"/>
                <w:lang w:val="en-GB"/>
              </w:rPr>
            </w:pPr>
            <w:r w:rsidRPr="0052759A">
              <w:rPr>
                <w:rFonts w:eastAsia="Calibri" w:cs="Arial"/>
                <w:b/>
                <w:bCs/>
                <w:position w:val="-2"/>
                <w:lang w:val="en-GB"/>
              </w:rPr>
              <w:t>Policy No:</w:t>
            </w:r>
          </w:p>
        </w:tc>
        <w:tc>
          <w:tcPr>
            <w:tcW w:w="6243" w:type="dxa"/>
            <w:shd w:val="clear" w:color="auto" w:fill="auto"/>
            <w:vAlign w:val="center"/>
          </w:tcPr>
          <w:p w14:paraId="2CA3434B" w14:textId="77777777" w:rsidR="00927E87" w:rsidRPr="0052759A" w:rsidRDefault="00C13EB3" w:rsidP="00D86B23">
            <w:pPr>
              <w:widowControl w:val="0"/>
              <w:suppressAutoHyphens/>
              <w:autoSpaceDE w:val="0"/>
              <w:autoSpaceDN w:val="0"/>
              <w:adjustRightInd w:val="0"/>
              <w:spacing w:before="120" w:after="120" w:line="240" w:lineRule="auto"/>
              <w:textAlignment w:val="center"/>
              <w:rPr>
                <w:rFonts w:eastAsia="Calibri" w:cs="Arial"/>
                <w:bCs/>
                <w:position w:val="-2"/>
                <w:lang w:val="en-GB"/>
              </w:rPr>
            </w:pPr>
            <w:r w:rsidRPr="0052759A">
              <w:rPr>
                <w:rFonts w:eastAsia="Calibri" w:cs="Arial"/>
                <w:bCs/>
                <w:position w:val="-2"/>
                <w:lang w:val="en-GB"/>
              </w:rPr>
              <w:t>DSSCorp-031</w:t>
            </w:r>
          </w:p>
        </w:tc>
      </w:tr>
      <w:tr w:rsidR="00927E87" w:rsidRPr="0052759A" w14:paraId="2C0CB965" w14:textId="77777777" w:rsidTr="00A35BE7">
        <w:trPr>
          <w:trHeight w:val="397"/>
          <w:jc w:val="center"/>
        </w:trPr>
        <w:tc>
          <w:tcPr>
            <w:tcW w:w="2511" w:type="dxa"/>
            <w:shd w:val="clear" w:color="auto" w:fill="auto"/>
            <w:vAlign w:val="center"/>
          </w:tcPr>
          <w:p w14:paraId="17994DE7" w14:textId="77777777" w:rsidR="00927E87" w:rsidRPr="0052759A" w:rsidRDefault="00927E87" w:rsidP="00D86B23">
            <w:pPr>
              <w:widowControl w:val="0"/>
              <w:suppressAutoHyphens/>
              <w:autoSpaceDE w:val="0"/>
              <w:autoSpaceDN w:val="0"/>
              <w:adjustRightInd w:val="0"/>
              <w:spacing w:before="120" w:after="120" w:line="240" w:lineRule="auto"/>
              <w:textAlignment w:val="center"/>
              <w:rPr>
                <w:rFonts w:eastAsia="Calibri" w:cs="Arial"/>
                <w:b/>
                <w:bCs/>
                <w:position w:val="-2"/>
                <w:lang w:val="en-GB"/>
              </w:rPr>
            </w:pPr>
            <w:r w:rsidRPr="0052759A">
              <w:rPr>
                <w:rFonts w:eastAsia="Calibri" w:cs="Arial"/>
                <w:b/>
                <w:bCs/>
                <w:position w:val="-2"/>
                <w:lang w:val="en-GB"/>
              </w:rPr>
              <w:t>Purpose:</w:t>
            </w:r>
          </w:p>
        </w:tc>
        <w:tc>
          <w:tcPr>
            <w:tcW w:w="6243" w:type="dxa"/>
            <w:shd w:val="clear" w:color="auto" w:fill="auto"/>
            <w:vAlign w:val="center"/>
          </w:tcPr>
          <w:p w14:paraId="6F4E5B2D" w14:textId="77777777" w:rsidR="00927E87" w:rsidRPr="0052759A" w:rsidRDefault="00927E87" w:rsidP="0097394D">
            <w:pPr>
              <w:widowControl w:val="0"/>
              <w:suppressAutoHyphens/>
              <w:autoSpaceDE w:val="0"/>
              <w:autoSpaceDN w:val="0"/>
              <w:adjustRightInd w:val="0"/>
              <w:spacing w:before="120" w:after="120" w:line="240" w:lineRule="auto"/>
              <w:textAlignment w:val="center"/>
              <w:rPr>
                <w:rFonts w:eastAsia="Calibri" w:cs="Arial"/>
                <w:bCs/>
                <w:position w:val="-2"/>
                <w:lang w:val="en-GB"/>
              </w:rPr>
            </w:pPr>
            <w:r w:rsidRPr="0052759A">
              <w:rPr>
                <w:rFonts w:eastAsia="Calibri" w:cs="Arial"/>
                <w:bCs/>
                <w:position w:val="-2"/>
                <w:lang w:val="en-GB"/>
              </w:rPr>
              <w:t xml:space="preserve">The Department of Social Services (DSS) Social Media Policy outlines protocols for using social media to undertake official departmental business, and provides guidance for </w:t>
            </w:r>
            <w:r w:rsidR="0097394D" w:rsidRPr="0052759A">
              <w:rPr>
                <w:rFonts w:eastAsia="Calibri" w:cs="Arial"/>
                <w:bCs/>
                <w:position w:val="-2"/>
                <w:lang w:val="en-GB"/>
              </w:rPr>
              <w:t>employees</w:t>
            </w:r>
            <w:r w:rsidRPr="0052759A">
              <w:rPr>
                <w:rFonts w:eastAsia="Calibri" w:cs="Arial"/>
                <w:bCs/>
                <w:position w:val="-2"/>
                <w:lang w:val="en-GB"/>
              </w:rPr>
              <w:t xml:space="preserve"> in their personal use of social media. </w:t>
            </w:r>
          </w:p>
        </w:tc>
      </w:tr>
      <w:tr w:rsidR="00927E87" w:rsidRPr="0052759A" w14:paraId="1F96F4BE" w14:textId="77777777" w:rsidTr="00A35BE7">
        <w:trPr>
          <w:trHeight w:val="397"/>
          <w:jc w:val="center"/>
        </w:trPr>
        <w:tc>
          <w:tcPr>
            <w:tcW w:w="2511" w:type="dxa"/>
            <w:shd w:val="clear" w:color="auto" w:fill="auto"/>
            <w:vAlign w:val="center"/>
          </w:tcPr>
          <w:p w14:paraId="7F312ED4" w14:textId="77777777" w:rsidR="00927E87" w:rsidRPr="0052759A" w:rsidRDefault="00927E87" w:rsidP="00D86B23">
            <w:pPr>
              <w:widowControl w:val="0"/>
              <w:suppressAutoHyphens/>
              <w:autoSpaceDE w:val="0"/>
              <w:autoSpaceDN w:val="0"/>
              <w:adjustRightInd w:val="0"/>
              <w:spacing w:before="120" w:after="120" w:line="240" w:lineRule="auto"/>
              <w:textAlignment w:val="center"/>
              <w:rPr>
                <w:rFonts w:eastAsia="Calibri" w:cs="Arial"/>
                <w:b/>
                <w:bCs/>
                <w:position w:val="-2"/>
                <w:lang w:val="en-GB"/>
              </w:rPr>
            </w:pPr>
            <w:r w:rsidRPr="0052759A">
              <w:rPr>
                <w:rFonts w:eastAsia="Calibri" w:cs="Arial"/>
                <w:b/>
                <w:bCs/>
                <w:position w:val="-2"/>
                <w:lang w:val="en-GB"/>
              </w:rPr>
              <w:t>Category:</w:t>
            </w:r>
          </w:p>
        </w:tc>
        <w:tc>
          <w:tcPr>
            <w:tcW w:w="6243" w:type="dxa"/>
            <w:shd w:val="clear" w:color="auto" w:fill="auto"/>
            <w:vAlign w:val="center"/>
          </w:tcPr>
          <w:p w14:paraId="1CDE84BC" w14:textId="77777777" w:rsidR="00927E87" w:rsidRPr="0052759A" w:rsidRDefault="002572FB" w:rsidP="00D86B23">
            <w:pPr>
              <w:widowControl w:val="0"/>
              <w:suppressAutoHyphens/>
              <w:autoSpaceDE w:val="0"/>
              <w:autoSpaceDN w:val="0"/>
              <w:adjustRightInd w:val="0"/>
              <w:spacing w:before="120" w:after="120" w:line="240" w:lineRule="auto"/>
              <w:textAlignment w:val="center"/>
              <w:rPr>
                <w:rFonts w:eastAsia="Calibri" w:cs="Arial"/>
                <w:b/>
                <w:bCs/>
                <w:position w:val="-2"/>
                <w:lang w:val="en-GB"/>
              </w:rPr>
            </w:pPr>
            <w:r>
              <w:rPr>
                <w:rFonts w:eastAsia="Calibri" w:cs="Arial"/>
                <w:b/>
                <w:bCs/>
                <w:position w:val="-2"/>
                <w:lang w:val="en-GB"/>
              </w:rPr>
              <w:t>Communications</w:t>
            </w:r>
          </w:p>
        </w:tc>
      </w:tr>
      <w:tr w:rsidR="00927E87" w:rsidRPr="0052759A" w14:paraId="48EDE7C2" w14:textId="77777777" w:rsidTr="00A35BE7">
        <w:trPr>
          <w:trHeight w:val="397"/>
          <w:jc w:val="center"/>
        </w:trPr>
        <w:tc>
          <w:tcPr>
            <w:tcW w:w="2511" w:type="dxa"/>
            <w:shd w:val="clear" w:color="auto" w:fill="auto"/>
            <w:vAlign w:val="center"/>
          </w:tcPr>
          <w:p w14:paraId="7D37EBB2" w14:textId="77777777" w:rsidR="00927E87" w:rsidRPr="0052759A" w:rsidRDefault="00927E87" w:rsidP="00D86B23">
            <w:pPr>
              <w:widowControl w:val="0"/>
              <w:suppressAutoHyphens/>
              <w:autoSpaceDE w:val="0"/>
              <w:autoSpaceDN w:val="0"/>
              <w:adjustRightInd w:val="0"/>
              <w:spacing w:before="120" w:after="120" w:line="240" w:lineRule="auto"/>
              <w:textAlignment w:val="center"/>
              <w:rPr>
                <w:rFonts w:eastAsia="Calibri" w:cs="Arial"/>
                <w:b/>
                <w:bCs/>
                <w:position w:val="-2"/>
                <w:lang w:val="en-GB"/>
              </w:rPr>
            </w:pPr>
            <w:r w:rsidRPr="0052759A">
              <w:rPr>
                <w:rFonts w:eastAsia="Calibri" w:cs="Arial"/>
                <w:b/>
                <w:bCs/>
                <w:position w:val="-2"/>
                <w:lang w:val="en-GB"/>
              </w:rPr>
              <w:t>Applicable to:</w:t>
            </w:r>
          </w:p>
        </w:tc>
        <w:tc>
          <w:tcPr>
            <w:tcW w:w="6243" w:type="dxa"/>
            <w:shd w:val="clear" w:color="auto" w:fill="auto"/>
            <w:vAlign w:val="center"/>
          </w:tcPr>
          <w:p w14:paraId="655A0139" w14:textId="77777777" w:rsidR="00927E87" w:rsidRPr="0052759A" w:rsidRDefault="001F1126" w:rsidP="0097394D">
            <w:pPr>
              <w:widowControl w:val="0"/>
              <w:suppressAutoHyphens/>
              <w:autoSpaceDE w:val="0"/>
              <w:autoSpaceDN w:val="0"/>
              <w:adjustRightInd w:val="0"/>
              <w:spacing w:before="120" w:after="120" w:line="240" w:lineRule="auto"/>
              <w:textAlignment w:val="center"/>
              <w:rPr>
                <w:rFonts w:eastAsia="Calibri" w:cs="Arial"/>
                <w:bCs/>
                <w:position w:val="-2"/>
                <w:lang w:val="en-GB"/>
              </w:rPr>
            </w:pPr>
            <w:r w:rsidRPr="0052759A">
              <w:rPr>
                <w:rFonts w:cs="Arial"/>
              </w:rPr>
              <w:t xml:space="preserve">This policy applies to all </w:t>
            </w:r>
            <w:r w:rsidR="0097394D" w:rsidRPr="0052759A">
              <w:rPr>
                <w:rFonts w:cs="Arial"/>
              </w:rPr>
              <w:t>DSS employees</w:t>
            </w:r>
            <w:r w:rsidRPr="0052759A">
              <w:rPr>
                <w:rFonts w:cs="Arial"/>
              </w:rPr>
              <w:t xml:space="preserve"> across all offices.</w:t>
            </w:r>
          </w:p>
        </w:tc>
      </w:tr>
      <w:tr w:rsidR="00927E87" w:rsidRPr="0052759A" w14:paraId="5081FDA4" w14:textId="77777777" w:rsidTr="00A35BE7">
        <w:trPr>
          <w:trHeight w:val="397"/>
          <w:jc w:val="center"/>
        </w:trPr>
        <w:tc>
          <w:tcPr>
            <w:tcW w:w="2511" w:type="dxa"/>
            <w:shd w:val="clear" w:color="auto" w:fill="auto"/>
            <w:vAlign w:val="center"/>
          </w:tcPr>
          <w:p w14:paraId="69E0E793" w14:textId="77777777" w:rsidR="00927E87" w:rsidRPr="0052759A" w:rsidRDefault="00927E87" w:rsidP="00D86B23">
            <w:pPr>
              <w:widowControl w:val="0"/>
              <w:suppressAutoHyphens/>
              <w:autoSpaceDE w:val="0"/>
              <w:autoSpaceDN w:val="0"/>
              <w:adjustRightInd w:val="0"/>
              <w:spacing w:before="120" w:after="120" w:line="240" w:lineRule="auto"/>
              <w:textAlignment w:val="center"/>
              <w:rPr>
                <w:rFonts w:eastAsia="Calibri" w:cs="Arial"/>
                <w:b/>
                <w:bCs/>
                <w:position w:val="-2"/>
                <w:lang w:val="en-GB"/>
              </w:rPr>
            </w:pPr>
            <w:r w:rsidRPr="0052759A">
              <w:rPr>
                <w:rFonts w:eastAsia="Calibri" w:cs="Arial"/>
                <w:b/>
                <w:bCs/>
                <w:position w:val="-2"/>
                <w:lang w:val="en-GB"/>
              </w:rPr>
              <w:t>Relevant Authority:</w:t>
            </w:r>
          </w:p>
        </w:tc>
        <w:tc>
          <w:tcPr>
            <w:tcW w:w="6243" w:type="dxa"/>
            <w:shd w:val="clear" w:color="auto" w:fill="auto"/>
            <w:vAlign w:val="center"/>
          </w:tcPr>
          <w:p w14:paraId="7420D408" w14:textId="77777777" w:rsidR="009976D6" w:rsidRPr="00A4719A" w:rsidRDefault="00A4719A" w:rsidP="0052759A">
            <w:pPr>
              <w:widowControl w:val="0"/>
              <w:suppressAutoHyphens/>
              <w:autoSpaceDE w:val="0"/>
              <w:autoSpaceDN w:val="0"/>
              <w:adjustRightInd w:val="0"/>
              <w:spacing w:after="0" w:line="240" w:lineRule="auto"/>
              <w:textAlignment w:val="center"/>
              <w:rPr>
                <w:rStyle w:val="Hyperlink"/>
                <w:rFonts w:cs="Arial"/>
              </w:rPr>
            </w:pPr>
            <w:r>
              <w:rPr>
                <w:rFonts w:cs="Arial"/>
              </w:rPr>
              <w:fldChar w:fldCharType="begin"/>
            </w:r>
            <w:r>
              <w:rPr>
                <w:rFonts w:cs="Arial"/>
              </w:rPr>
              <w:instrText xml:space="preserve"> HYPERLINK "http://www.apsc.gov.au/" </w:instrText>
            </w:r>
            <w:r>
              <w:rPr>
                <w:rFonts w:cs="Arial"/>
              </w:rPr>
              <w:fldChar w:fldCharType="separate"/>
            </w:r>
            <w:r w:rsidR="009976D6" w:rsidRPr="00A4719A">
              <w:rPr>
                <w:rStyle w:val="Hyperlink"/>
                <w:rFonts w:cs="Arial"/>
              </w:rPr>
              <w:t>Australian Public Service Commission (APSC)</w:t>
            </w:r>
          </w:p>
          <w:p w14:paraId="2A732ABF" w14:textId="77777777" w:rsidR="009976D6" w:rsidRPr="0052759A" w:rsidRDefault="00A4719A" w:rsidP="0052759A">
            <w:pPr>
              <w:widowControl w:val="0"/>
              <w:suppressAutoHyphens/>
              <w:autoSpaceDE w:val="0"/>
              <w:autoSpaceDN w:val="0"/>
              <w:adjustRightInd w:val="0"/>
              <w:spacing w:after="0" w:line="240" w:lineRule="auto"/>
              <w:textAlignment w:val="center"/>
              <w:rPr>
                <w:rStyle w:val="Hyperlink"/>
                <w:rFonts w:cs="Arial"/>
              </w:rPr>
            </w:pPr>
            <w:r>
              <w:rPr>
                <w:rFonts w:cs="Arial"/>
              </w:rPr>
              <w:fldChar w:fldCharType="end"/>
            </w:r>
            <w:hyperlink r:id="rId11" w:history="1">
              <w:r w:rsidR="009976D6" w:rsidRPr="00BF67B7">
                <w:rPr>
                  <w:rStyle w:val="Hyperlink"/>
                  <w:rFonts w:cs="Arial"/>
                </w:rPr>
                <w:t>Public Service Act 1999</w:t>
              </w:r>
            </w:hyperlink>
          </w:p>
          <w:p w14:paraId="1F3BB456" w14:textId="77777777" w:rsidR="009976D6" w:rsidRPr="0052759A" w:rsidRDefault="0026413E" w:rsidP="0052759A">
            <w:pPr>
              <w:widowControl w:val="0"/>
              <w:suppressAutoHyphens/>
              <w:autoSpaceDE w:val="0"/>
              <w:autoSpaceDN w:val="0"/>
              <w:adjustRightInd w:val="0"/>
              <w:spacing w:after="0" w:line="240" w:lineRule="auto"/>
              <w:textAlignment w:val="center"/>
              <w:rPr>
                <w:rFonts w:eastAsia="Calibri" w:cs="Arial"/>
                <w:bCs/>
                <w:i/>
                <w:color w:val="0000FF" w:themeColor="hyperlink"/>
                <w:position w:val="-2"/>
                <w:u w:val="single"/>
                <w:lang w:val="en-GB"/>
              </w:rPr>
            </w:pPr>
            <w:hyperlink r:id="rId12" w:history="1">
              <w:r w:rsidR="009976D6" w:rsidRPr="00BF67B7">
                <w:rPr>
                  <w:rStyle w:val="Hyperlink"/>
                  <w:rFonts w:cs="Arial"/>
                </w:rPr>
                <w:t>Work Health and Safety Act 2011</w:t>
              </w:r>
            </w:hyperlink>
          </w:p>
        </w:tc>
      </w:tr>
      <w:tr w:rsidR="00927E87" w:rsidRPr="0052759A" w14:paraId="5A881422" w14:textId="77777777" w:rsidTr="00A35BE7">
        <w:trPr>
          <w:trHeight w:val="397"/>
          <w:jc w:val="center"/>
        </w:trPr>
        <w:tc>
          <w:tcPr>
            <w:tcW w:w="2511" w:type="dxa"/>
            <w:shd w:val="clear" w:color="auto" w:fill="auto"/>
            <w:vAlign w:val="center"/>
          </w:tcPr>
          <w:p w14:paraId="25EC5179" w14:textId="77777777" w:rsidR="00927E87" w:rsidRPr="0052759A" w:rsidRDefault="00927E87" w:rsidP="00D86B23">
            <w:pPr>
              <w:widowControl w:val="0"/>
              <w:suppressAutoHyphens/>
              <w:autoSpaceDE w:val="0"/>
              <w:autoSpaceDN w:val="0"/>
              <w:adjustRightInd w:val="0"/>
              <w:spacing w:before="120" w:after="120" w:line="240" w:lineRule="auto"/>
              <w:textAlignment w:val="center"/>
              <w:rPr>
                <w:rFonts w:eastAsia="Calibri" w:cs="Arial"/>
                <w:b/>
                <w:bCs/>
                <w:position w:val="-2"/>
                <w:lang w:val="en-GB"/>
              </w:rPr>
            </w:pPr>
            <w:r w:rsidRPr="0052759A">
              <w:rPr>
                <w:rFonts w:eastAsia="Calibri" w:cs="Arial"/>
                <w:b/>
                <w:bCs/>
                <w:position w:val="-2"/>
                <w:lang w:val="en-GB"/>
              </w:rPr>
              <w:t>Related Documents:</w:t>
            </w:r>
          </w:p>
        </w:tc>
        <w:tc>
          <w:tcPr>
            <w:tcW w:w="6243" w:type="dxa"/>
            <w:shd w:val="clear" w:color="auto" w:fill="auto"/>
            <w:vAlign w:val="center"/>
          </w:tcPr>
          <w:p w14:paraId="75FE6113" w14:textId="77777777" w:rsidR="00A704FC" w:rsidRPr="00BF67B7" w:rsidRDefault="00BF67B7" w:rsidP="00A704FC">
            <w:pPr>
              <w:widowControl w:val="0"/>
              <w:suppressAutoHyphens/>
              <w:autoSpaceDE w:val="0"/>
              <w:autoSpaceDN w:val="0"/>
              <w:adjustRightInd w:val="0"/>
              <w:spacing w:after="0" w:line="240" w:lineRule="auto"/>
              <w:textAlignment w:val="center"/>
              <w:rPr>
                <w:rStyle w:val="Hyperlink"/>
                <w:rFonts w:eastAsia="Calibri" w:cs="Arial"/>
                <w:bCs/>
                <w:position w:val="-2"/>
                <w:lang w:val="en-GB"/>
              </w:rPr>
            </w:pPr>
            <w:r>
              <w:rPr>
                <w:rFonts w:eastAsia="Calibri" w:cs="Arial"/>
                <w:bCs/>
                <w:position w:val="-2"/>
                <w:lang w:val="en-GB"/>
              </w:rPr>
              <w:fldChar w:fldCharType="begin"/>
            </w:r>
            <w:r>
              <w:rPr>
                <w:rFonts w:eastAsia="Calibri" w:cs="Arial"/>
                <w:bCs/>
                <w:position w:val="-2"/>
                <w:lang w:val="en-GB"/>
              </w:rPr>
              <w:instrText xml:space="preserve"> HYPERLINK "http://www.apsc.gov.au/working-in-the-aps/your-rights-and-responsibilities-as-an-aps-employee/code-of-conduct" </w:instrText>
            </w:r>
            <w:r>
              <w:rPr>
                <w:rFonts w:eastAsia="Calibri" w:cs="Arial"/>
                <w:bCs/>
                <w:position w:val="-2"/>
                <w:lang w:val="en-GB"/>
              </w:rPr>
              <w:fldChar w:fldCharType="separate"/>
            </w:r>
            <w:r w:rsidR="00A704FC" w:rsidRPr="00BF67B7">
              <w:rPr>
                <w:rStyle w:val="Hyperlink"/>
                <w:rFonts w:eastAsia="Calibri" w:cs="Arial"/>
                <w:bCs/>
                <w:position w:val="-2"/>
                <w:lang w:val="en-GB"/>
              </w:rPr>
              <w:t>APS Code of Conduct</w:t>
            </w:r>
          </w:p>
          <w:p w14:paraId="3ADF191A" w14:textId="77777777" w:rsidR="00A704FC" w:rsidRPr="0052759A" w:rsidRDefault="00BF67B7" w:rsidP="00A704FC">
            <w:pPr>
              <w:widowControl w:val="0"/>
              <w:suppressAutoHyphens/>
              <w:autoSpaceDE w:val="0"/>
              <w:autoSpaceDN w:val="0"/>
              <w:adjustRightInd w:val="0"/>
              <w:spacing w:after="0" w:line="240" w:lineRule="auto"/>
              <w:textAlignment w:val="center"/>
              <w:rPr>
                <w:rFonts w:eastAsia="Calibri" w:cs="Arial"/>
                <w:bCs/>
                <w:position w:val="-2"/>
                <w:lang w:val="en-GB"/>
              </w:rPr>
            </w:pPr>
            <w:r>
              <w:rPr>
                <w:rFonts w:eastAsia="Calibri" w:cs="Arial"/>
                <w:bCs/>
                <w:position w:val="-2"/>
                <w:lang w:val="en-GB"/>
              </w:rPr>
              <w:fldChar w:fldCharType="end"/>
            </w:r>
            <w:hyperlink r:id="rId13" w:history="1">
              <w:r w:rsidR="00A704FC" w:rsidRPr="0052759A">
                <w:rPr>
                  <w:rStyle w:val="Hyperlink"/>
                  <w:rFonts w:eastAsia="Calibri" w:cs="Arial"/>
                  <w:bCs/>
                  <w:position w:val="-2"/>
                  <w:lang w:val="en-GB"/>
                </w:rPr>
                <w:t>APS Values</w:t>
              </w:r>
            </w:hyperlink>
            <w:r w:rsidR="0040226E" w:rsidRPr="0052759A">
              <w:rPr>
                <w:rStyle w:val="Hyperlink"/>
                <w:rFonts w:eastAsia="Calibri" w:cs="Arial"/>
                <w:bCs/>
                <w:position w:val="-2"/>
                <w:lang w:val="en-GB"/>
              </w:rPr>
              <w:br/>
            </w:r>
            <w:hyperlink r:id="rId14" w:history="1">
              <w:r w:rsidR="0040226E" w:rsidRPr="002708BD">
                <w:rPr>
                  <w:rStyle w:val="Hyperlink"/>
                  <w:rFonts w:eastAsia="Calibri" w:cs="Arial"/>
                  <w:bCs/>
                  <w:position w:val="-2"/>
                  <w:lang w:val="en-GB"/>
                </w:rPr>
                <w:t>Making public comment on social media: A guide for employees - APSC</w:t>
              </w:r>
            </w:hyperlink>
          </w:p>
          <w:p w14:paraId="1BD2D663" w14:textId="77777777" w:rsidR="00927E87" w:rsidRPr="002708BD" w:rsidRDefault="002708BD" w:rsidP="00927E87">
            <w:pPr>
              <w:widowControl w:val="0"/>
              <w:suppressAutoHyphens/>
              <w:autoSpaceDE w:val="0"/>
              <w:autoSpaceDN w:val="0"/>
              <w:adjustRightInd w:val="0"/>
              <w:spacing w:after="0" w:line="240" w:lineRule="auto"/>
              <w:textAlignment w:val="center"/>
              <w:rPr>
                <w:rStyle w:val="Hyperlink"/>
                <w:rFonts w:eastAsia="Calibri" w:cs="Arial"/>
                <w:bCs/>
                <w:position w:val="-2"/>
                <w:lang w:val="en-GB"/>
              </w:rPr>
            </w:pPr>
            <w:r>
              <w:rPr>
                <w:rFonts w:eastAsia="Calibri" w:cs="Arial"/>
                <w:bCs/>
                <w:position w:val="-2"/>
                <w:lang w:val="en-GB"/>
              </w:rPr>
              <w:fldChar w:fldCharType="begin"/>
            </w:r>
            <w:r>
              <w:rPr>
                <w:rFonts w:eastAsia="Calibri" w:cs="Arial"/>
                <w:bCs/>
                <w:position w:val="-2"/>
                <w:lang w:val="en-GB"/>
              </w:rPr>
              <w:instrText xml:space="preserve"> HYPERLINK "https://www.dss.gov.au/dss-social-media-terms-of-use" </w:instrText>
            </w:r>
            <w:r>
              <w:rPr>
                <w:rFonts w:eastAsia="Calibri" w:cs="Arial"/>
                <w:bCs/>
                <w:position w:val="-2"/>
                <w:lang w:val="en-GB"/>
              </w:rPr>
              <w:fldChar w:fldCharType="separate"/>
            </w:r>
            <w:r w:rsidR="00927E87" w:rsidRPr="002708BD">
              <w:rPr>
                <w:rStyle w:val="Hyperlink"/>
                <w:rFonts w:eastAsia="Calibri" w:cs="Arial"/>
                <w:bCs/>
                <w:position w:val="-2"/>
                <w:lang w:val="en-GB"/>
              </w:rPr>
              <w:t>Social Media Terms of Use</w:t>
            </w:r>
          </w:p>
          <w:p w14:paraId="02774293" w14:textId="47725DB4" w:rsidR="00927E87" w:rsidRPr="002708BD" w:rsidRDefault="002708BD" w:rsidP="00927E87">
            <w:pPr>
              <w:widowControl w:val="0"/>
              <w:suppressAutoHyphens/>
              <w:autoSpaceDE w:val="0"/>
              <w:autoSpaceDN w:val="0"/>
              <w:adjustRightInd w:val="0"/>
              <w:spacing w:after="0" w:line="240" w:lineRule="auto"/>
              <w:textAlignment w:val="center"/>
              <w:rPr>
                <w:rStyle w:val="Hyperlink"/>
                <w:rFonts w:eastAsia="Calibri" w:cs="Arial"/>
                <w:bCs/>
                <w:position w:val="-2"/>
                <w:lang w:val="en-GB"/>
              </w:rPr>
            </w:pPr>
            <w:r>
              <w:rPr>
                <w:rFonts w:eastAsia="Calibri" w:cs="Arial"/>
                <w:bCs/>
                <w:position w:val="-2"/>
                <w:lang w:val="en-GB"/>
              </w:rPr>
              <w:fldChar w:fldCharType="end"/>
            </w:r>
            <w:r>
              <w:rPr>
                <w:rFonts w:eastAsia="Calibri" w:cs="Arial"/>
                <w:bCs/>
                <w:position w:val="-2"/>
                <w:lang w:val="en-GB"/>
              </w:rPr>
              <w:fldChar w:fldCharType="begin"/>
            </w:r>
            <w:r w:rsidR="005B19B7">
              <w:rPr>
                <w:rFonts w:eastAsia="Calibri" w:cs="Arial"/>
                <w:bCs/>
                <w:position w:val="-2"/>
                <w:lang w:val="en-GB"/>
              </w:rPr>
              <w:instrText>HYPERLINK "http://staffnet/waf/corporate-policies/Documents/ICT%20Acceptable%20Use%20Policy%20-%20July%202016.docx"</w:instrText>
            </w:r>
            <w:r>
              <w:rPr>
                <w:rFonts w:eastAsia="Calibri" w:cs="Arial"/>
                <w:bCs/>
                <w:position w:val="-2"/>
                <w:lang w:val="en-GB"/>
              </w:rPr>
              <w:fldChar w:fldCharType="separate"/>
            </w:r>
            <w:r w:rsidR="00927E87" w:rsidRPr="002708BD">
              <w:rPr>
                <w:rStyle w:val="Hyperlink"/>
                <w:rFonts w:eastAsia="Calibri" w:cs="Arial"/>
                <w:bCs/>
                <w:position w:val="-2"/>
                <w:lang w:val="en-GB"/>
              </w:rPr>
              <w:t xml:space="preserve">ICT </w:t>
            </w:r>
            <w:r w:rsidR="009C1577" w:rsidRPr="002708BD">
              <w:rPr>
                <w:rStyle w:val="Hyperlink"/>
                <w:rFonts w:eastAsia="Calibri" w:cs="Arial"/>
                <w:bCs/>
                <w:position w:val="-2"/>
                <w:lang w:val="en-GB"/>
              </w:rPr>
              <w:t>Acceptable Use Policy</w:t>
            </w:r>
          </w:p>
          <w:p w14:paraId="3441B421" w14:textId="77777777" w:rsidR="0097394D" w:rsidRPr="002708BD" w:rsidRDefault="002708BD" w:rsidP="00927E87">
            <w:pPr>
              <w:widowControl w:val="0"/>
              <w:suppressAutoHyphens/>
              <w:autoSpaceDE w:val="0"/>
              <w:autoSpaceDN w:val="0"/>
              <w:adjustRightInd w:val="0"/>
              <w:spacing w:after="0" w:line="240" w:lineRule="auto"/>
              <w:textAlignment w:val="center"/>
              <w:rPr>
                <w:rStyle w:val="Hyperlink"/>
                <w:rFonts w:eastAsia="Calibri" w:cs="Arial"/>
                <w:bCs/>
                <w:position w:val="-2"/>
                <w:lang w:val="en-GB"/>
              </w:rPr>
            </w:pPr>
            <w:r>
              <w:rPr>
                <w:rFonts w:eastAsia="Calibri" w:cs="Arial"/>
                <w:bCs/>
                <w:position w:val="-2"/>
                <w:lang w:val="en-GB"/>
              </w:rPr>
              <w:fldChar w:fldCharType="end"/>
            </w:r>
            <w:r>
              <w:rPr>
                <w:rFonts w:cs="Arial"/>
              </w:rPr>
              <w:fldChar w:fldCharType="begin"/>
            </w:r>
            <w:r>
              <w:rPr>
                <w:rFonts w:cs="Arial"/>
              </w:rPr>
              <w:instrText xml:space="preserve"> HYPERLINK "http://www.apsc.gov.au/publications-and-media/current-publications/cyber-bullying-of-aps-employees-by-members-of-the-public" </w:instrText>
            </w:r>
            <w:r>
              <w:rPr>
                <w:rFonts w:cs="Arial"/>
              </w:rPr>
              <w:fldChar w:fldCharType="separate"/>
            </w:r>
            <w:r w:rsidR="0097394D" w:rsidRPr="002708BD">
              <w:rPr>
                <w:rStyle w:val="Hyperlink"/>
                <w:rFonts w:cs="Arial"/>
              </w:rPr>
              <w:t>Bullying and Harassment Policy</w:t>
            </w:r>
          </w:p>
          <w:p w14:paraId="57A82EB4" w14:textId="3B407596" w:rsidR="00E23C9E" w:rsidRPr="005B19B7" w:rsidRDefault="002708BD" w:rsidP="00927E87">
            <w:pPr>
              <w:widowControl w:val="0"/>
              <w:suppressAutoHyphens/>
              <w:autoSpaceDE w:val="0"/>
              <w:autoSpaceDN w:val="0"/>
              <w:adjustRightInd w:val="0"/>
              <w:spacing w:after="0" w:line="240" w:lineRule="auto"/>
              <w:textAlignment w:val="center"/>
              <w:rPr>
                <w:rStyle w:val="Hyperlink"/>
                <w:rFonts w:cs="Arial"/>
              </w:rPr>
            </w:pPr>
            <w:r>
              <w:rPr>
                <w:rFonts w:cs="Arial"/>
              </w:rPr>
              <w:fldChar w:fldCharType="end"/>
            </w:r>
            <w:r w:rsidR="005B19B7">
              <w:rPr>
                <w:rFonts w:cs="Arial"/>
              </w:rPr>
              <w:fldChar w:fldCharType="begin"/>
            </w:r>
            <w:r w:rsidR="005B19B7">
              <w:rPr>
                <w:rFonts w:cs="Arial"/>
              </w:rPr>
              <w:instrText xml:space="preserve"> HYPERLINK "http://staffnet/waf/corporate-policies/Documents/DSS%20Records%20Management%20Policy%20-%20September%202015.DOCX" </w:instrText>
            </w:r>
            <w:r w:rsidR="005B19B7">
              <w:rPr>
                <w:rFonts w:cs="Arial"/>
              </w:rPr>
              <w:fldChar w:fldCharType="separate"/>
            </w:r>
            <w:r w:rsidRPr="005B19B7">
              <w:rPr>
                <w:rStyle w:val="Hyperlink"/>
                <w:rFonts w:cs="Arial"/>
              </w:rPr>
              <w:t xml:space="preserve">Records </w:t>
            </w:r>
            <w:r w:rsidR="005B19B7" w:rsidRPr="005B19B7">
              <w:rPr>
                <w:rStyle w:val="Hyperlink"/>
                <w:rFonts w:cs="Arial"/>
              </w:rPr>
              <w:t>Management P</w:t>
            </w:r>
            <w:r w:rsidRPr="005B19B7">
              <w:rPr>
                <w:rStyle w:val="Hyperlink"/>
                <w:rFonts w:cs="Arial"/>
              </w:rPr>
              <w:t>olicy</w:t>
            </w:r>
          </w:p>
          <w:p w14:paraId="6A14A2A1" w14:textId="36D65369" w:rsidR="00927E87" w:rsidRPr="002708BD" w:rsidRDefault="005B19B7" w:rsidP="00927E87">
            <w:pPr>
              <w:widowControl w:val="0"/>
              <w:suppressAutoHyphens/>
              <w:autoSpaceDE w:val="0"/>
              <w:autoSpaceDN w:val="0"/>
              <w:adjustRightInd w:val="0"/>
              <w:spacing w:after="0" w:line="240" w:lineRule="auto"/>
              <w:textAlignment w:val="center"/>
              <w:rPr>
                <w:rStyle w:val="Hyperlink"/>
                <w:rFonts w:eastAsia="Calibri" w:cs="Arial"/>
                <w:bCs/>
                <w:position w:val="-2"/>
                <w:lang w:val="en-GB"/>
              </w:rPr>
            </w:pPr>
            <w:r>
              <w:rPr>
                <w:rFonts w:cs="Arial"/>
              </w:rPr>
              <w:fldChar w:fldCharType="end"/>
            </w:r>
            <w:r w:rsidR="002708BD">
              <w:rPr>
                <w:rFonts w:eastAsia="Calibri" w:cs="Arial"/>
                <w:bCs/>
                <w:position w:val="-2"/>
                <w:lang w:val="en-GB"/>
              </w:rPr>
              <w:fldChar w:fldCharType="begin"/>
            </w:r>
            <w:r w:rsidR="00A4719A">
              <w:rPr>
                <w:rFonts w:eastAsia="Calibri" w:cs="Arial"/>
                <w:bCs/>
                <w:position w:val="-2"/>
                <w:lang w:val="en-GB"/>
              </w:rPr>
              <w:instrText>HYPERLINK "http://staffnet/waf/stratplan/riskmang/Pages/default.aspx"</w:instrText>
            </w:r>
            <w:r w:rsidR="002708BD">
              <w:rPr>
                <w:rFonts w:eastAsia="Calibri" w:cs="Arial"/>
                <w:bCs/>
                <w:position w:val="-2"/>
                <w:lang w:val="en-GB"/>
              </w:rPr>
              <w:fldChar w:fldCharType="separate"/>
            </w:r>
            <w:r w:rsidR="00927E87" w:rsidRPr="002708BD">
              <w:rPr>
                <w:rStyle w:val="Hyperlink"/>
                <w:rFonts w:eastAsia="Calibri" w:cs="Arial"/>
                <w:bCs/>
                <w:position w:val="-2"/>
                <w:lang w:val="en-GB"/>
              </w:rPr>
              <w:t>Risk Management Framework</w:t>
            </w:r>
          </w:p>
          <w:p w14:paraId="34AFE244" w14:textId="77777777" w:rsidR="00927E87" w:rsidRPr="0052759A" w:rsidRDefault="002708BD" w:rsidP="007C3697">
            <w:pPr>
              <w:widowControl w:val="0"/>
              <w:suppressAutoHyphens/>
              <w:autoSpaceDE w:val="0"/>
              <w:autoSpaceDN w:val="0"/>
              <w:adjustRightInd w:val="0"/>
              <w:spacing w:after="0" w:line="240" w:lineRule="auto"/>
              <w:textAlignment w:val="center"/>
              <w:rPr>
                <w:rFonts w:eastAsia="Calibri" w:cs="Arial"/>
                <w:bCs/>
                <w:position w:val="-2"/>
                <w:lang w:val="en-GB"/>
              </w:rPr>
            </w:pPr>
            <w:r>
              <w:rPr>
                <w:rFonts w:eastAsia="Calibri" w:cs="Arial"/>
                <w:bCs/>
                <w:position w:val="-2"/>
                <w:lang w:val="en-GB"/>
              </w:rPr>
              <w:fldChar w:fldCharType="end"/>
            </w:r>
            <w:hyperlink r:id="rId15" w:history="1">
              <w:r w:rsidR="00927E87" w:rsidRPr="0052759A">
                <w:rPr>
                  <w:rStyle w:val="Hyperlink"/>
                  <w:rFonts w:eastAsia="Calibri" w:cs="Arial"/>
                  <w:bCs/>
                  <w:position w:val="-2"/>
                  <w:lang w:val="en-GB"/>
                </w:rPr>
                <w:t>Web Accessibility</w:t>
              </w:r>
            </w:hyperlink>
          </w:p>
        </w:tc>
      </w:tr>
      <w:tr w:rsidR="00927E87" w:rsidRPr="0052759A" w14:paraId="47AAEDE9" w14:textId="77777777" w:rsidTr="00A35BE7">
        <w:trPr>
          <w:trHeight w:val="397"/>
          <w:jc w:val="center"/>
        </w:trPr>
        <w:tc>
          <w:tcPr>
            <w:tcW w:w="2511" w:type="dxa"/>
            <w:shd w:val="clear" w:color="auto" w:fill="auto"/>
            <w:vAlign w:val="center"/>
          </w:tcPr>
          <w:p w14:paraId="3179367E" w14:textId="77777777" w:rsidR="00927E87" w:rsidRPr="0052759A" w:rsidRDefault="00927E87" w:rsidP="00D86B23">
            <w:pPr>
              <w:widowControl w:val="0"/>
              <w:suppressAutoHyphens/>
              <w:autoSpaceDE w:val="0"/>
              <w:autoSpaceDN w:val="0"/>
              <w:adjustRightInd w:val="0"/>
              <w:spacing w:before="120" w:after="120" w:line="240" w:lineRule="auto"/>
              <w:textAlignment w:val="center"/>
              <w:rPr>
                <w:rFonts w:eastAsia="Calibri" w:cs="Arial"/>
                <w:b/>
                <w:bCs/>
                <w:position w:val="-2"/>
                <w:lang w:val="en-GB"/>
              </w:rPr>
            </w:pPr>
            <w:r w:rsidRPr="0052759A">
              <w:rPr>
                <w:rFonts w:eastAsia="Calibri" w:cs="Arial"/>
                <w:b/>
                <w:bCs/>
                <w:position w:val="-2"/>
                <w:lang w:val="en-GB"/>
              </w:rPr>
              <w:t>Policy Statement:</w:t>
            </w:r>
          </w:p>
        </w:tc>
        <w:tc>
          <w:tcPr>
            <w:tcW w:w="6243" w:type="dxa"/>
            <w:shd w:val="clear" w:color="auto" w:fill="auto"/>
            <w:vAlign w:val="center"/>
          </w:tcPr>
          <w:p w14:paraId="122C46F5" w14:textId="77777777" w:rsidR="00927E87" w:rsidRPr="0052759A" w:rsidRDefault="00927E87" w:rsidP="0040226E">
            <w:pPr>
              <w:widowControl w:val="0"/>
              <w:suppressAutoHyphens/>
              <w:autoSpaceDE w:val="0"/>
              <w:autoSpaceDN w:val="0"/>
              <w:adjustRightInd w:val="0"/>
              <w:spacing w:before="120" w:after="120" w:line="240" w:lineRule="auto"/>
              <w:textAlignment w:val="center"/>
              <w:rPr>
                <w:rFonts w:eastAsia="Calibri" w:cs="Arial"/>
                <w:bCs/>
                <w:position w:val="-2"/>
                <w:lang w:val="en-GB"/>
              </w:rPr>
            </w:pPr>
            <w:r w:rsidRPr="0052759A">
              <w:rPr>
                <w:rFonts w:eastAsia="Calibri" w:cs="Arial"/>
                <w:bCs/>
                <w:position w:val="-2"/>
                <w:lang w:val="en-GB"/>
              </w:rPr>
              <w:t>DSS is committed to ensuring employees understand the Social Media Policy</w:t>
            </w:r>
            <w:r w:rsidR="00663842" w:rsidRPr="0052759A">
              <w:rPr>
                <w:rFonts w:eastAsia="Calibri" w:cs="Arial"/>
                <w:bCs/>
                <w:position w:val="-2"/>
                <w:lang w:val="en-GB"/>
              </w:rPr>
              <w:t xml:space="preserve"> and expectations of them when making public comment both in their professional and personal lives. This guide complements the official </w:t>
            </w:r>
            <w:r w:rsidR="0040226E" w:rsidRPr="0052759A">
              <w:rPr>
                <w:rFonts w:eastAsia="Calibri" w:cs="Arial"/>
                <w:bCs/>
                <w:position w:val="-2"/>
                <w:lang w:val="en-GB"/>
              </w:rPr>
              <w:t xml:space="preserve">publication </w:t>
            </w:r>
            <w:r w:rsidR="00663842" w:rsidRPr="0052759A">
              <w:rPr>
                <w:rFonts w:eastAsia="Calibri" w:cs="Arial"/>
                <w:bCs/>
                <w:position w:val="-2"/>
                <w:lang w:val="en-GB"/>
              </w:rPr>
              <w:t>by the APSC</w:t>
            </w:r>
            <w:r w:rsidRPr="0052759A">
              <w:rPr>
                <w:rFonts w:eastAsia="Calibri" w:cs="Arial"/>
                <w:bCs/>
                <w:position w:val="-2"/>
                <w:lang w:val="en-GB"/>
              </w:rPr>
              <w:t>.</w:t>
            </w:r>
            <w:r w:rsidR="00663842" w:rsidRPr="0052759A">
              <w:rPr>
                <w:rFonts w:eastAsia="Calibri" w:cs="Arial"/>
                <w:bCs/>
                <w:position w:val="-2"/>
                <w:lang w:val="en-GB"/>
              </w:rPr>
              <w:t xml:space="preserve"> In instances where there is conflict or lack of clarity, the </w:t>
            </w:r>
            <w:hyperlink r:id="rId16" w:history="1">
              <w:r w:rsidR="00663842" w:rsidRPr="0052759A">
                <w:rPr>
                  <w:rStyle w:val="Hyperlink"/>
                  <w:rFonts w:eastAsia="Calibri" w:cs="Arial"/>
                  <w:bCs/>
                  <w:position w:val="-2"/>
                  <w:lang w:val="en-GB"/>
                </w:rPr>
                <w:t>APSC guide</w:t>
              </w:r>
            </w:hyperlink>
            <w:r w:rsidR="00663842" w:rsidRPr="0052759A">
              <w:rPr>
                <w:rFonts w:eastAsia="Calibri" w:cs="Arial"/>
                <w:bCs/>
                <w:position w:val="-2"/>
                <w:lang w:val="en-GB"/>
              </w:rPr>
              <w:t xml:space="preserve"> takes precedence. </w:t>
            </w:r>
          </w:p>
        </w:tc>
      </w:tr>
      <w:tr w:rsidR="00927E87" w:rsidRPr="0052759A" w14:paraId="164627FF" w14:textId="77777777" w:rsidTr="00A35BE7">
        <w:trPr>
          <w:trHeight w:val="397"/>
          <w:jc w:val="center"/>
        </w:trPr>
        <w:tc>
          <w:tcPr>
            <w:tcW w:w="2511" w:type="dxa"/>
            <w:shd w:val="clear" w:color="auto" w:fill="auto"/>
            <w:vAlign w:val="center"/>
          </w:tcPr>
          <w:p w14:paraId="0375D35F" w14:textId="77777777" w:rsidR="00927E87" w:rsidRPr="0052759A" w:rsidRDefault="00927E87" w:rsidP="00D86B23">
            <w:pPr>
              <w:widowControl w:val="0"/>
              <w:suppressAutoHyphens/>
              <w:autoSpaceDE w:val="0"/>
              <w:autoSpaceDN w:val="0"/>
              <w:adjustRightInd w:val="0"/>
              <w:spacing w:before="120" w:after="120" w:line="240" w:lineRule="auto"/>
              <w:textAlignment w:val="center"/>
              <w:rPr>
                <w:rFonts w:eastAsia="Calibri" w:cs="Arial"/>
                <w:b/>
                <w:bCs/>
                <w:position w:val="-2"/>
                <w:lang w:val="en-GB"/>
              </w:rPr>
            </w:pPr>
            <w:r w:rsidRPr="0052759A">
              <w:rPr>
                <w:rFonts w:eastAsia="Calibri" w:cs="Arial"/>
                <w:b/>
                <w:bCs/>
                <w:position w:val="-2"/>
                <w:lang w:val="en-GB"/>
              </w:rPr>
              <w:t>Approved by:</w:t>
            </w:r>
          </w:p>
        </w:tc>
        <w:tc>
          <w:tcPr>
            <w:tcW w:w="6243" w:type="dxa"/>
            <w:shd w:val="clear" w:color="auto" w:fill="auto"/>
            <w:vAlign w:val="center"/>
          </w:tcPr>
          <w:p w14:paraId="5A3AA12D" w14:textId="77777777" w:rsidR="00927E87" w:rsidRPr="0052759A" w:rsidRDefault="00927E87" w:rsidP="00663842">
            <w:pPr>
              <w:widowControl w:val="0"/>
              <w:suppressAutoHyphens/>
              <w:autoSpaceDE w:val="0"/>
              <w:autoSpaceDN w:val="0"/>
              <w:adjustRightInd w:val="0"/>
              <w:spacing w:before="120" w:after="120" w:line="240" w:lineRule="auto"/>
              <w:textAlignment w:val="center"/>
              <w:rPr>
                <w:rFonts w:eastAsia="Calibri" w:cs="Arial"/>
                <w:bCs/>
                <w:position w:val="-2"/>
                <w:lang w:val="en-GB"/>
              </w:rPr>
            </w:pPr>
            <w:r w:rsidRPr="0052759A">
              <w:rPr>
                <w:rFonts w:eastAsia="Calibri" w:cs="Arial"/>
                <w:bCs/>
                <w:color w:val="000000" w:themeColor="text1"/>
                <w:position w:val="-2"/>
                <w:lang w:val="en-GB"/>
              </w:rPr>
              <w:t xml:space="preserve">People and Communications </w:t>
            </w:r>
            <w:r w:rsidR="00663842" w:rsidRPr="0052759A">
              <w:rPr>
                <w:rFonts w:eastAsia="Calibri" w:cs="Arial"/>
                <w:bCs/>
                <w:color w:val="000000" w:themeColor="text1"/>
                <w:position w:val="-2"/>
                <w:lang w:val="en-GB"/>
              </w:rPr>
              <w:t>C</w:t>
            </w:r>
            <w:r w:rsidRPr="0052759A">
              <w:rPr>
                <w:rFonts w:eastAsia="Calibri" w:cs="Arial"/>
                <w:bCs/>
                <w:color w:val="000000" w:themeColor="text1"/>
                <w:position w:val="-2"/>
                <w:lang w:val="en-GB"/>
              </w:rPr>
              <w:t>ommittee</w:t>
            </w:r>
          </w:p>
        </w:tc>
      </w:tr>
      <w:tr w:rsidR="00927E87" w:rsidRPr="0052759A" w14:paraId="787BC86E" w14:textId="77777777" w:rsidTr="00A35BE7">
        <w:trPr>
          <w:trHeight w:val="397"/>
          <w:jc w:val="center"/>
        </w:trPr>
        <w:tc>
          <w:tcPr>
            <w:tcW w:w="2511" w:type="dxa"/>
            <w:shd w:val="clear" w:color="auto" w:fill="auto"/>
            <w:vAlign w:val="center"/>
          </w:tcPr>
          <w:p w14:paraId="1C7923A7" w14:textId="77777777" w:rsidR="00927E87" w:rsidRPr="0052759A" w:rsidRDefault="00927E87" w:rsidP="00D86B23">
            <w:pPr>
              <w:widowControl w:val="0"/>
              <w:suppressAutoHyphens/>
              <w:autoSpaceDE w:val="0"/>
              <w:autoSpaceDN w:val="0"/>
              <w:adjustRightInd w:val="0"/>
              <w:spacing w:before="120" w:after="120" w:line="240" w:lineRule="auto"/>
              <w:textAlignment w:val="center"/>
              <w:rPr>
                <w:rFonts w:eastAsia="Calibri" w:cs="Arial"/>
                <w:b/>
                <w:bCs/>
                <w:position w:val="-2"/>
                <w:lang w:val="en-GB"/>
              </w:rPr>
            </w:pPr>
            <w:r w:rsidRPr="0052759A">
              <w:rPr>
                <w:rFonts w:eastAsia="Calibri" w:cs="Arial"/>
                <w:b/>
                <w:bCs/>
                <w:position w:val="-2"/>
                <w:lang w:val="en-GB"/>
              </w:rPr>
              <w:t>Review Date:</w:t>
            </w:r>
          </w:p>
        </w:tc>
        <w:tc>
          <w:tcPr>
            <w:tcW w:w="6243" w:type="dxa"/>
            <w:shd w:val="clear" w:color="auto" w:fill="auto"/>
            <w:vAlign w:val="center"/>
          </w:tcPr>
          <w:p w14:paraId="6E59721E" w14:textId="77777777" w:rsidR="00927E87" w:rsidRPr="0052759A" w:rsidRDefault="00A70146" w:rsidP="00A704FC">
            <w:pPr>
              <w:widowControl w:val="0"/>
              <w:suppressAutoHyphens/>
              <w:autoSpaceDE w:val="0"/>
              <w:autoSpaceDN w:val="0"/>
              <w:adjustRightInd w:val="0"/>
              <w:spacing w:before="120" w:after="120" w:line="240" w:lineRule="auto"/>
              <w:textAlignment w:val="center"/>
              <w:rPr>
                <w:rFonts w:eastAsia="Calibri" w:cs="Arial"/>
                <w:bCs/>
                <w:position w:val="-2"/>
                <w:lang w:val="en-GB"/>
              </w:rPr>
            </w:pPr>
            <w:r w:rsidRPr="0052759A">
              <w:rPr>
                <w:rFonts w:eastAsia="Calibri" w:cs="Arial"/>
                <w:bCs/>
                <w:position w:val="-2"/>
                <w:lang w:val="en-GB"/>
              </w:rPr>
              <w:t>June 2018</w:t>
            </w:r>
          </w:p>
        </w:tc>
      </w:tr>
      <w:tr w:rsidR="00927E87" w:rsidRPr="0052759A" w14:paraId="2773CA77" w14:textId="77777777" w:rsidTr="00A35BE7">
        <w:trPr>
          <w:trHeight w:val="397"/>
          <w:jc w:val="center"/>
        </w:trPr>
        <w:tc>
          <w:tcPr>
            <w:tcW w:w="2511" w:type="dxa"/>
            <w:shd w:val="clear" w:color="auto" w:fill="auto"/>
            <w:vAlign w:val="center"/>
          </w:tcPr>
          <w:p w14:paraId="3FC51494" w14:textId="77777777" w:rsidR="00927E87" w:rsidRPr="0052759A" w:rsidRDefault="00927E87" w:rsidP="00D86B23">
            <w:pPr>
              <w:widowControl w:val="0"/>
              <w:suppressAutoHyphens/>
              <w:autoSpaceDE w:val="0"/>
              <w:autoSpaceDN w:val="0"/>
              <w:adjustRightInd w:val="0"/>
              <w:spacing w:before="120" w:after="120" w:line="240" w:lineRule="auto"/>
              <w:textAlignment w:val="center"/>
              <w:rPr>
                <w:rFonts w:eastAsia="Calibri" w:cs="Arial"/>
                <w:b/>
                <w:bCs/>
                <w:position w:val="-2"/>
                <w:lang w:val="en-GB"/>
              </w:rPr>
            </w:pPr>
            <w:r w:rsidRPr="0052759A">
              <w:rPr>
                <w:rFonts w:eastAsia="Calibri" w:cs="Arial"/>
                <w:b/>
                <w:bCs/>
                <w:position w:val="-2"/>
                <w:lang w:val="en-GB"/>
              </w:rPr>
              <w:t>Policy Owner:</w:t>
            </w:r>
          </w:p>
        </w:tc>
        <w:tc>
          <w:tcPr>
            <w:tcW w:w="6243" w:type="dxa"/>
            <w:shd w:val="clear" w:color="auto" w:fill="auto"/>
            <w:vAlign w:val="center"/>
          </w:tcPr>
          <w:p w14:paraId="06B34BE8" w14:textId="77777777" w:rsidR="00927E87" w:rsidRPr="0052759A" w:rsidRDefault="00E105DD" w:rsidP="00E105DD">
            <w:pPr>
              <w:widowControl w:val="0"/>
              <w:suppressAutoHyphens/>
              <w:autoSpaceDE w:val="0"/>
              <w:autoSpaceDN w:val="0"/>
              <w:adjustRightInd w:val="0"/>
              <w:spacing w:before="120" w:after="120" w:line="240" w:lineRule="auto"/>
              <w:textAlignment w:val="center"/>
              <w:rPr>
                <w:rFonts w:eastAsia="Calibri" w:cs="Arial"/>
                <w:bCs/>
                <w:position w:val="-2"/>
                <w:lang w:val="en-GB"/>
              </w:rPr>
            </w:pPr>
            <w:r>
              <w:rPr>
                <w:rFonts w:eastAsia="Calibri" w:cs="Arial"/>
                <w:bCs/>
                <w:position w:val="-2"/>
                <w:lang w:val="en-GB"/>
              </w:rPr>
              <w:t>Corporate Communications,</w:t>
            </w:r>
            <w:r w:rsidR="00A4719A">
              <w:rPr>
                <w:rFonts w:eastAsia="Calibri" w:cs="Arial"/>
                <w:bCs/>
                <w:position w:val="-2"/>
                <w:lang w:val="en-GB"/>
              </w:rPr>
              <w:t xml:space="preserve"> </w:t>
            </w:r>
            <w:r w:rsidR="00927E87" w:rsidRPr="0052759A">
              <w:rPr>
                <w:rFonts w:eastAsia="Calibri" w:cs="Arial"/>
                <w:bCs/>
                <w:position w:val="-2"/>
                <w:lang w:val="en-GB"/>
              </w:rPr>
              <w:t xml:space="preserve">Communication </w:t>
            </w:r>
            <w:r w:rsidR="00663842" w:rsidRPr="0052759A">
              <w:rPr>
                <w:rFonts w:eastAsia="Calibri" w:cs="Arial"/>
                <w:bCs/>
                <w:position w:val="-2"/>
                <w:lang w:val="en-GB"/>
              </w:rPr>
              <w:t>Services</w:t>
            </w:r>
            <w:r w:rsidR="00927E87" w:rsidRPr="0052759A">
              <w:rPr>
                <w:rFonts w:eastAsia="Calibri" w:cs="Arial"/>
                <w:bCs/>
                <w:position w:val="-2"/>
                <w:lang w:val="en-GB"/>
              </w:rPr>
              <w:t xml:space="preserve"> Branch  </w:t>
            </w:r>
          </w:p>
        </w:tc>
      </w:tr>
      <w:tr w:rsidR="00927E87" w:rsidRPr="0052759A" w14:paraId="1F83C2B8" w14:textId="77777777" w:rsidTr="00A35BE7">
        <w:trPr>
          <w:trHeight w:val="397"/>
          <w:jc w:val="center"/>
        </w:trPr>
        <w:tc>
          <w:tcPr>
            <w:tcW w:w="2511" w:type="dxa"/>
            <w:shd w:val="clear" w:color="auto" w:fill="auto"/>
            <w:vAlign w:val="center"/>
          </w:tcPr>
          <w:p w14:paraId="202B0023" w14:textId="77777777" w:rsidR="00927E87" w:rsidRPr="0052759A" w:rsidRDefault="00927E87" w:rsidP="00D86B23">
            <w:pPr>
              <w:widowControl w:val="0"/>
              <w:suppressAutoHyphens/>
              <w:autoSpaceDE w:val="0"/>
              <w:autoSpaceDN w:val="0"/>
              <w:adjustRightInd w:val="0"/>
              <w:spacing w:before="120" w:after="120" w:line="240" w:lineRule="auto"/>
              <w:textAlignment w:val="center"/>
              <w:rPr>
                <w:rFonts w:eastAsia="Calibri" w:cs="Arial"/>
                <w:b/>
                <w:bCs/>
                <w:position w:val="-2"/>
                <w:lang w:val="en-GB"/>
              </w:rPr>
            </w:pPr>
            <w:r w:rsidRPr="0052759A">
              <w:rPr>
                <w:rFonts w:eastAsia="Calibri" w:cs="Arial"/>
                <w:b/>
                <w:bCs/>
                <w:position w:val="-2"/>
                <w:lang w:val="en-GB"/>
              </w:rPr>
              <w:t>First Issued</w:t>
            </w:r>
            <w:r w:rsidR="00715382">
              <w:rPr>
                <w:rFonts w:eastAsia="Calibri" w:cs="Arial"/>
                <w:b/>
                <w:bCs/>
                <w:position w:val="-2"/>
                <w:lang w:val="en-GB"/>
              </w:rPr>
              <w:t>:</w:t>
            </w:r>
          </w:p>
        </w:tc>
        <w:tc>
          <w:tcPr>
            <w:tcW w:w="6243" w:type="dxa"/>
            <w:shd w:val="clear" w:color="auto" w:fill="auto"/>
            <w:vAlign w:val="center"/>
          </w:tcPr>
          <w:p w14:paraId="2CB10E71" w14:textId="77777777" w:rsidR="00927E87" w:rsidRPr="0052759A" w:rsidRDefault="00A704FC" w:rsidP="00D86B23">
            <w:pPr>
              <w:widowControl w:val="0"/>
              <w:suppressAutoHyphens/>
              <w:autoSpaceDE w:val="0"/>
              <w:autoSpaceDN w:val="0"/>
              <w:adjustRightInd w:val="0"/>
              <w:spacing w:before="120" w:after="120" w:line="240" w:lineRule="auto"/>
              <w:textAlignment w:val="center"/>
              <w:rPr>
                <w:rFonts w:eastAsia="Calibri" w:cs="Arial"/>
                <w:bCs/>
                <w:position w:val="-2"/>
                <w:lang w:val="en-GB"/>
              </w:rPr>
            </w:pPr>
            <w:r w:rsidRPr="0052759A">
              <w:rPr>
                <w:rFonts w:eastAsia="Calibri" w:cs="Arial"/>
                <w:bCs/>
                <w:position w:val="-2"/>
                <w:lang w:val="en-GB"/>
              </w:rPr>
              <w:t>1 December 2014</w:t>
            </w:r>
            <w:r w:rsidR="00927E87" w:rsidRPr="0052759A">
              <w:rPr>
                <w:rFonts w:eastAsia="Calibri" w:cs="Arial"/>
                <w:bCs/>
                <w:position w:val="-2"/>
                <w:lang w:val="en-GB"/>
              </w:rPr>
              <w:t xml:space="preserve"> </w:t>
            </w:r>
          </w:p>
        </w:tc>
      </w:tr>
      <w:tr w:rsidR="00715382" w:rsidRPr="0052759A" w14:paraId="07B8E9D1" w14:textId="77777777" w:rsidTr="00A35BE7">
        <w:trPr>
          <w:trHeight w:val="397"/>
          <w:jc w:val="center"/>
        </w:trPr>
        <w:tc>
          <w:tcPr>
            <w:tcW w:w="2511" w:type="dxa"/>
            <w:shd w:val="clear" w:color="auto" w:fill="auto"/>
            <w:vAlign w:val="center"/>
          </w:tcPr>
          <w:p w14:paraId="1CD1D321" w14:textId="77777777" w:rsidR="00715382" w:rsidRPr="00715382" w:rsidRDefault="00715382" w:rsidP="00D86B23">
            <w:pPr>
              <w:widowControl w:val="0"/>
              <w:suppressAutoHyphens/>
              <w:autoSpaceDE w:val="0"/>
              <w:autoSpaceDN w:val="0"/>
              <w:adjustRightInd w:val="0"/>
              <w:spacing w:before="120" w:after="120" w:line="240" w:lineRule="auto"/>
              <w:textAlignment w:val="center"/>
              <w:rPr>
                <w:rFonts w:eastAsia="Calibri" w:cs="Arial"/>
                <w:b/>
                <w:bCs/>
                <w:position w:val="-2"/>
                <w:lang w:val="en-GB"/>
              </w:rPr>
            </w:pPr>
            <w:r w:rsidRPr="00715382">
              <w:rPr>
                <w:rFonts w:eastAsia="Calibri" w:cs="Arial"/>
                <w:b/>
                <w:bCs/>
                <w:position w:val="-2"/>
                <w:lang w:val="en-GB"/>
              </w:rPr>
              <w:t>Document Change Control:</w:t>
            </w:r>
          </w:p>
        </w:tc>
        <w:tc>
          <w:tcPr>
            <w:tcW w:w="6243" w:type="dxa"/>
            <w:shd w:val="clear" w:color="auto" w:fill="auto"/>
            <w:vAlign w:val="center"/>
          </w:tcPr>
          <w:p w14:paraId="389D5B00" w14:textId="77777777" w:rsidR="00715382" w:rsidRPr="008D45B5" w:rsidRDefault="00E105DD" w:rsidP="002708BD">
            <w:pPr>
              <w:widowControl w:val="0"/>
              <w:suppressAutoHyphens/>
              <w:autoSpaceDE w:val="0"/>
              <w:autoSpaceDN w:val="0"/>
              <w:adjustRightInd w:val="0"/>
              <w:spacing w:before="120" w:after="120" w:line="240" w:lineRule="auto"/>
              <w:textAlignment w:val="center"/>
              <w:rPr>
                <w:rFonts w:eastAsia="Calibri" w:cs="Arial"/>
                <w:bCs/>
                <w:position w:val="-2"/>
                <w:lang w:val="en-GB"/>
              </w:rPr>
            </w:pPr>
            <w:r>
              <w:rPr>
                <w:rFonts w:eastAsia="Calibri" w:cs="Arial"/>
                <w:bCs/>
                <w:position w:val="-2"/>
                <w:lang w:val="en-GB"/>
              </w:rPr>
              <w:t>Corporate Communications update</w:t>
            </w:r>
            <w:r w:rsidR="002708BD">
              <w:rPr>
                <w:rFonts w:eastAsia="Calibri" w:cs="Arial"/>
                <w:bCs/>
                <w:position w:val="-2"/>
                <w:lang w:val="en-GB"/>
              </w:rPr>
              <w:t>d this document in August 2017,</w:t>
            </w:r>
            <w:r>
              <w:rPr>
                <w:rFonts w:eastAsia="Calibri" w:cs="Arial"/>
                <w:bCs/>
                <w:position w:val="-2"/>
                <w:lang w:val="en-GB"/>
              </w:rPr>
              <w:t xml:space="preserve"> in consultation with Legal Branch</w:t>
            </w:r>
            <w:r w:rsidR="002708BD">
              <w:rPr>
                <w:rFonts w:eastAsia="Calibri" w:cs="Arial"/>
                <w:bCs/>
                <w:position w:val="-2"/>
                <w:lang w:val="en-GB"/>
              </w:rPr>
              <w:t xml:space="preserve">. These updates reflect changes </w:t>
            </w:r>
            <w:r>
              <w:rPr>
                <w:rFonts w:eastAsia="Calibri" w:cs="Arial"/>
                <w:bCs/>
                <w:position w:val="-2"/>
                <w:lang w:val="en-GB"/>
              </w:rPr>
              <w:t xml:space="preserve">made by the APSC on guidance for public service employees on making public comment. </w:t>
            </w:r>
          </w:p>
        </w:tc>
      </w:tr>
    </w:tbl>
    <w:p w14:paraId="669AD73B" w14:textId="77777777" w:rsidR="00927E87" w:rsidRPr="0052759A" w:rsidRDefault="00927E87" w:rsidP="00927E87">
      <w:pPr>
        <w:rPr>
          <w:rStyle w:val="BookTitle"/>
          <w:rFonts w:cs="Arial"/>
          <w:i w:val="0"/>
          <w:iCs w:val="0"/>
          <w:smallCaps w:val="0"/>
          <w:spacing w:val="0"/>
        </w:rPr>
        <w:sectPr w:rsidR="00927E87" w:rsidRPr="0052759A" w:rsidSect="00405C19">
          <w:headerReference w:type="default" r:id="rId17"/>
          <w:footerReference w:type="default" r:id="rId18"/>
          <w:headerReference w:type="first" r:id="rId19"/>
          <w:footerReference w:type="first" r:id="rId20"/>
          <w:pgSz w:w="11906" w:h="16838"/>
          <w:pgMar w:top="567" w:right="1133" w:bottom="1134" w:left="1134" w:header="426" w:footer="708" w:gutter="0"/>
          <w:cols w:space="708"/>
          <w:docGrid w:linePitch="360"/>
        </w:sectPr>
      </w:pPr>
    </w:p>
    <w:sdt>
      <w:sdtPr>
        <w:rPr>
          <w:bCs/>
          <w:i/>
          <w:iCs/>
          <w:smallCaps/>
          <w:spacing w:val="5"/>
        </w:rPr>
        <w:id w:val="-1396734756"/>
        <w:docPartObj>
          <w:docPartGallery w:val="Table of Contents"/>
          <w:docPartUnique/>
        </w:docPartObj>
      </w:sdtPr>
      <w:sdtEndPr>
        <w:rPr>
          <w:b/>
          <w:bCs w:val="0"/>
          <w:noProof/>
        </w:rPr>
      </w:sdtEndPr>
      <w:sdtContent>
        <w:p w14:paraId="5D3FDF87" w14:textId="77777777" w:rsidR="002572FB" w:rsidRPr="00443B4C" w:rsidRDefault="002572FB" w:rsidP="002572FB">
          <w:pPr>
            <w:rPr>
              <w:rStyle w:val="BookTitle"/>
              <w:rFonts w:ascii="Tahoma" w:hAnsi="Tahoma" w:cs="Tahoma"/>
              <w:b/>
              <w:i w:val="0"/>
              <w:iCs w:val="0"/>
              <w:smallCaps w:val="0"/>
              <w:color w:val="520A76"/>
              <w:spacing w:val="0"/>
              <w:sz w:val="32"/>
            </w:rPr>
          </w:pPr>
          <w:r w:rsidRPr="00443B4C">
            <w:rPr>
              <w:rStyle w:val="BookTitle"/>
              <w:rFonts w:ascii="Tahoma" w:hAnsi="Tahoma" w:cs="Tahoma"/>
              <w:b/>
              <w:noProof/>
              <w:color w:val="520A76"/>
              <w:spacing w:val="0"/>
              <w:sz w:val="32"/>
              <w:lang w:eastAsia="en-AU"/>
            </w:rPr>
            <mc:AlternateContent>
              <mc:Choice Requires="wps">
                <w:drawing>
                  <wp:anchor distT="0" distB="0" distL="114300" distR="114300" simplePos="0" relativeHeight="251659264" behindDoc="0" locked="0" layoutInCell="1" allowOverlap="1" wp14:anchorId="36A502E2" wp14:editId="736C6B32">
                    <wp:simplePos x="10610850" y="933450"/>
                    <wp:positionH relativeFrom="margin">
                      <wp:posOffset>7359650</wp:posOffset>
                    </wp:positionH>
                    <wp:positionV relativeFrom="margin">
                      <wp:posOffset>6350</wp:posOffset>
                    </wp:positionV>
                    <wp:extent cx="5915025" cy="88582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915025" cy="885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D8336B" w14:textId="77777777" w:rsidR="002572FB" w:rsidRPr="00DE5186" w:rsidRDefault="002572FB" w:rsidP="002572FB">
                                <w:pPr>
                                  <w:rPr>
                                    <w:b/>
                                    <w:color w:val="FFFFFF" w:themeColor="background1"/>
                                    <w:sz w:val="40"/>
                                    <w:szCs w:val="40"/>
                                  </w:rPr>
                                </w:pPr>
                                <w:r w:rsidRPr="00DE5186">
                                  <w:rPr>
                                    <w:rStyle w:val="BookTitle"/>
                                    <w:b/>
                                    <w:i w:val="0"/>
                                    <w:iCs w:val="0"/>
                                    <w:smallCaps w:val="0"/>
                                    <w:color w:val="FFFFFF" w:themeColor="background1"/>
                                    <w:spacing w:val="0"/>
                                    <w:sz w:val="40"/>
                                    <w:szCs w:val="40"/>
                                  </w:rPr>
                                  <w:t>&lt;add name of Group&gt; 2014-15 Business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A502E2" id="_x0000_t202" coordsize="21600,21600" o:spt="202" path="m,l,21600r21600,l21600,xe">
                    <v:stroke joinstyle="miter"/>
                    <v:path gradientshapeok="t" o:connecttype="rect"/>
                  </v:shapetype>
                  <v:shape id="Text Box 2" o:spid="_x0000_s1026" type="#_x0000_t202" style="position:absolute;margin-left:579.5pt;margin-top:.5pt;width:465.75pt;height:6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" filled="f" stroked="f" strokeweight=".5pt">
                    <v:textbox>
                      <w:txbxContent>
                        <w:p w14:paraId="4FD8336B" w14:textId="77777777" w:rsidR="002572FB" w:rsidRPr="00DE5186" w:rsidRDefault="002572FB" w:rsidP="002572FB">
                          <w:pPr>
                            <w:rPr>
                              <w:b/>
                              <w:color w:val="FFFFFF" w:themeColor="background1"/>
                              <w:sz w:val="40"/>
                              <w:szCs w:val="40"/>
                            </w:rPr>
                          </w:pPr>
                          <w:r w:rsidRPr="00DE5186">
                            <w:rPr>
                              <w:rStyle w:val="BookTitle"/>
                              <w:b/>
                              <w:i w:val="0"/>
                              <w:iCs w:val="0"/>
                              <w:smallCaps w:val="0"/>
                              <w:color w:val="FFFFFF" w:themeColor="background1"/>
                              <w:spacing w:val="0"/>
                              <w:sz w:val="40"/>
                              <w:szCs w:val="40"/>
                            </w:rPr>
                            <w:t>&lt;add name of Group&gt; 2014-15 Business Plan</w:t>
                          </w:r>
                        </w:p>
                      </w:txbxContent>
                    </v:textbox>
                    <w10:wrap type="square" anchorx="margin" anchory="margin"/>
                  </v:shape>
                </w:pict>
              </mc:Fallback>
            </mc:AlternateContent>
          </w:r>
          <w:r w:rsidRPr="00443B4C">
            <w:rPr>
              <w:rStyle w:val="BookTitle"/>
              <w:rFonts w:ascii="Tahoma" w:hAnsi="Tahoma" w:cs="Tahoma"/>
              <w:b/>
              <w:i w:val="0"/>
              <w:iCs w:val="0"/>
              <w:smallCaps w:val="0"/>
              <w:color w:val="520A76"/>
              <w:spacing w:val="0"/>
              <w:sz w:val="32"/>
            </w:rPr>
            <w:t>Contents</w:t>
          </w:r>
        </w:p>
        <w:p w14:paraId="343978B2" w14:textId="77777777" w:rsidR="002572FB" w:rsidRDefault="001F1126">
          <w:pPr>
            <w:pStyle w:val="TOC1"/>
            <w:tabs>
              <w:tab w:val="left" w:pos="440"/>
              <w:tab w:val="right" w:leader="dot" w:pos="9911"/>
            </w:tabs>
            <w:rPr>
              <w:rFonts w:asciiTheme="minorHAnsi" w:eastAsiaTheme="minorEastAsia" w:hAnsiTheme="minorHAnsi"/>
              <w:noProof/>
              <w:lang w:eastAsia="en-AU"/>
            </w:rPr>
          </w:pPr>
          <w:r w:rsidRPr="0052759A">
            <w:rPr>
              <w:rFonts w:cs="Arial"/>
            </w:rPr>
            <w:fldChar w:fldCharType="begin"/>
          </w:r>
          <w:r w:rsidRPr="0052759A">
            <w:rPr>
              <w:rFonts w:cs="Arial"/>
            </w:rPr>
            <w:instrText xml:space="preserve"> TOC \o "1-3" \h \z \u </w:instrText>
          </w:r>
          <w:r w:rsidRPr="0052759A">
            <w:rPr>
              <w:rFonts w:cs="Arial"/>
            </w:rPr>
            <w:fldChar w:fldCharType="separate"/>
          </w:r>
          <w:hyperlink w:anchor="_Toc497292572" w:history="1">
            <w:r w:rsidR="002572FB" w:rsidRPr="00B765A4">
              <w:rPr>
                <w:rStyle w:val="Hyperlink"/>
                <w:noProof/>
              </w:rPr>
              <w:t>1</w:t>
            </w:r>
            <w:r w:rsidR="002572FB">
              <w:rPr>
                <w:rFonts w:asciiTheme="minorHAnsi" w:eastAsiaTheme="minorEastAsia" w:hAnsiTheme="minorHAnsi"/>
                <w:noProof/>
                <w:lang w:eastAsia="en-AU"/>
              </w:rPr>
              <w:tab/>
            </w:r>
            <w:r w:rsidR="002572FB" w:rsidRPr="00B765A4">
              <w:rPr>
                <w:rStyle w:val="Hyperlink"/>
                <w:noProof/>
              </w:rPr>
              <w:t>Introduction</w:t>
            </w:r>
            <w:r w:rsidR="002572FB">
              <w:rPr>
                <w:noProof/>
                <w:webHidden/>
              </w:rPr>
              <w:tab/>
            </w:r>
            <w:r w:rsidR="002572FB">
              <w:rPr>
                <w:noProof/>
                <w:webHidden/>
              </w:rPr>
              <w:fldChar w:fldCharType="begin"/>
            </w:r>
            <w:r w:rsidR="002572FB">
              <w:rPr>
                <w:noProof/>
                <w:webHidden/>
              </w:rPr>
              <w:instrText xml:space="preserve"> PAGEREF _Toc497292572 \h </w:instrText>
            </w:r>
            <w:r w:rsidR="002572FB">
              <w:rPr>
                <w:noProof/>
                <w:webHidden/>
              </w:rPr>
            </w:r>
            <w:r w:rsidR="002572FB">
              <w:rPr>
                <w:noProof/>
                <w:webHidden/>
              </w:rPr>
              <w:fldChar w:fldCharType="separate"/>
            </w:r>
            <w:r w:rsidR="002572FB">
              <w:rPr>
                <w:noProof/>
                <w:webHidden/>
              </w:rPr>
              <w:t>3</w:t>
            </w:r>
            <w:r w:rsidR="002572FB">
              <w:rPr>
                <w:noProof/>
                <w:webHidden/>
              </w:rPr>
              <w:fldChar w:fldCharType="end"/>
            </w:r>
          </w:hyperlink>
        </w:p>
        <w:p w14:paraId="1BD822ED" w14:textId="77777777" w:rsidR="002572FB" w:rsidRDefault="0026413E">
          <w:pPr>
            <w:pStyle w:val="TOC1"/>
            <w:tabs>
              <w:tab w:val="left" w:pos="440"/>
              <w:tab w:val="right" w:leader="dot" w:pos="9911"/>
            </w:tabs>
            <w:rPr>
              <w:rFonts w:asciiTheme="minorHAnsi" w:eastAsiaTheme="minorEastAsia" w:hAnsiTheme="minorHAnsi"/>
              <w:noProof/>
              <w:lang w:eastAsia="en-AU"/>
            </w:rPr>
          </w:pPr>
          <w:hyperlink w:anchor="_Toc497292573" w:history="1">
            <w:r w:rsidR="002572FB" w:rsidRPr="00B765A4">
              <w:rPr>
                <w:rStyle w:val="Hyperlink"/>
                <w:noProof/>
              </w:rPr>
              <w:t>2</w:t>
            </w:r>
            <w:r w:rsidR="002572FB">
              <w:rPr>
                <w:rFonts w:asciiTheme="minorHAnsi" w:eastAsiaTheme="minorEastAsia" w:hAnsiTheme="minorHAnsi"/>
                <w:noProof/>
                <w:lang w:eastAsia="en-AU"/>
              </w:rPr>
              <w:tab/>
            </w:r>
            <w:r w:rsidR="002572FB" w:rsidRPr="00B765A4">
              <w:rPr>
                <w:rStyle w:val="Hyperlink"/>
                <w:noProof/>
              </w:rPr>
              <w:t>Policy</w:t>
            </w:r>
            <w:r w:rsidR="002572FB">
              <w:rPr>
                <w:noProof/>
                <w:webHidden/>
              </w:rPr>
              <w:tab/>
            </w:r>
            <w:r w:rsidR="002572FB">
              <w:rPr>
                <w:noProof/>
                <w:webHidden/>
              </w:rPr>
              <w:fldChar w:fldCharType="begin"/>
            </w:r>
            <w:r w:rsidR="002572FB">
              <w:rPr>
                <w:noProof/>
                <w:webHidden/>
              </w:rPr>
              <w:instrText xml:space="preserve"> PAGEREF _Toc497292573 \h </w:instrText>
            </w:r>
            <w:r w:rsidR="002572FB">
              <w:rPr>
                <w:noProof/>
                <w:webHidden/>
              </w:rPr>
            </w:r>
            <w:r w:rsidR="002572FB">
              <w:rPr>
                <w:noProof/>
                <w:webHidden/>
              </w:rPr>
              <w:fldChar w:fldCharType="separate"/>
            </w:r>
            <w:r w:rsidR="002572FB">
              <w:rPr>
                <w:noProof/>
                <w:webHidden/>
              </w:rPr>
              <w:t>3</w:t>
            </w:r>
            <w:r w:rsidR="002572FB">
              <w:rPr>
                <w:noProof/>
                <w:webHidden/>
              </w:rPr>
              <w:fldChar w:fldCharType="end"/>
            </w:r>
          </w:hyperlink>
        </w:p>
        <w:p w14:paraId="4DC0A4E8" w14:textId="77777777" w:rsidR="002572FB" w:rsidRDefault="0026413E">
          <w:pPr>
            <w:pStyle w:val="TOC1"/>
            <w:tabs>
              <w:tab w:val="left" w:pos="440"/>
              <w:tab w:val="right" w:leader="dot" w:pos="9911"/>
            </w:tabs>
            <w:rPr>
              <w:rFonts w:asciiTheme="minorHAnsi" w:eastAsiaTheme="minorEastAsia" w:hAnsiTheme="minorHAnsi"/>
              <w:noProof/>
              <w:lang w:eastAsia="en-AU"/>
            </w:rPr>
          </w:pPr>
          <w:hyperlink w:anchor="_Toc497292574" w:history="1">
            <w:r w:rsidR="002572FB" w:rsidRPr="00B765A4">
              <w:rPr>
                <w:rStyle w:val="Hyperlink"/>
                <w:noProof/>
              </w:rPr>
              <w:t>3</w:t>
            </w:r>
            <w:r w:rsidR="002572FB">
              <w:rPr>
                <w:rFonts w:asciiTheme="minorHAnsi" w:eastAsiaTheme="minorEastAsia" w:hAnsiTheme="minorHAnsi"/>
                <w:noProof/>
                <w:lang w:eastAsia="en-AU"/>
              </w:rPr>
              <w:tab/>
            </w:r>
            <w:r w:rsidR="002572FB" w:rsidRPr="00B765A4">
              <w:rPr>
                <w:rStyle w:val="Hyperlink"/>
                <w:noProof/>
              </w:rPr>
              <w:t>Official use of social media</w:t>
            </w:r>
            <w:r w:rsidR="002572FB">
              <w:rPr>
                <w:noProof/>
                <w:webHidden/>
              </w:rPr>
              <w:tab/>
            </w:r>
            <w:r w:rsidR="002572FB">
              <w:rPr>
                <w:noProof/>
                <w:webHidden/>
              </w:rPr>
              <w:fldChar w:fldCharType="begin"/>
            </w:r>
            <w:r w:rsidR="002572FB">
              <w:rPr>
                <w:noProof/>
                <w:webHidden/>
              </w:rPr>
              <w:instrText xml:space="preserve"> PAGEREF _Toc497292574 \h </w:instrText>
            </w:r>
            <w:r w:rsidR="002572FB">
              <w:rPr>
                <w:noProof/>
                <w:webHidden/>
              </w:rPr>
            </w:r>
            <w:r w:rsidR="002572FB">
              <w:rPr>
                <w:noProof/>
                <w:webHidden/>
              </w:rPr>
              <w:fldChar w:fldCharType="separate"/>
            </w:r>
            <w:r w:rsidR="002572FB">
              <w:rPr>
                <w:noProof/>
                <w:webHidden/>
              </w:rPr>
              <w:t>3</w:t>
            </w:r>
            <w:r w:rsidR="002572FB">
              <w:rPr>
                <w:noProof/>
                <w:webHidden/>
              </w:rPr>
              <w:fldChar w:fldCharType="end"/>
            </w:r>
          </w:hyperlink>
        </w:p>
        <w:p w14:paraId="728324B5" w14:textId="77777777" w:rsidR="002572FB" w:rsidRDefault="0026413E">
          <w:pPr>
            <w:pStyle w:val="TOC2"/>
            <w:tabs>
              <w:tab w:val="left" w:pos="880"/>
              <w:tab w:val="right" w:leader="dot" w:pos="9911"/>
            </w:tabs>
            <w:rPr>
              <w:noProof/>
              <w:lang w:val="en-AU" w:eastAsia="en-AU"/>
            </w:rPr>
          </w:pPr>
          <w:hyperlink w:anchor="_Toc497292575" w:history="1">
            <w:r w:rsidR="002572FB" w:rsidRPr="00B765A4">
              <w:rPr>
                <w:rStyle w:val="Hyperlink"/>
                <w:rFonts w:ascii="Arial" w:hAnsi="Arial"/>
                <w:noProof/>
              </w:rPr>
              <w:t>3.1</w:t>
            </w:r>
            <w:r w:rsidR="002572FB">
              <w:rPr>
                <w:noProof/>
                <w:lang w:val="en-AU" w:eastAsia="en-AU"/>
              </w:rPr>
              <w:tab/>
            </w:r>
            <w:r w:rsidR="002572FB" w:rsidRPr="00B765A4">
              <w:rPr>
                <w:rStyle w:val="Hyperlink"/>
                <w:rFonts w:ascii="Arial" w:hAnsi="Arial"/>
                <w:noProof/>
              </w:rPr>
              <w:t>Key principles for official use of social media</w:t>
            </w:r>
            <w:r w:rsidR="002572FB">
              <w:rPr>
                <w:noProof/>
                <w:webHidden/>
              </w:rPr>
              <w:tab/>
            </w:r>
            <w:r w:rsidR="002572FB">
              <w:rPr>
                <w:noProof/>
                <w:webHidden/>
              </w:rPr>
              <w:fldChar w:fldCharType="begin"/>
            </w:r>
            <w:r w:rsidR="002572FB">
              <w:rPr>
                <w:noProof/>
                <w:webHidden/>
              </w:rPr>
              <w:instrText xml:space="preserve"> PAGEREF _Toc497292575 \h </w:instrText>
            </w:r>
            <w:r w:rsidR="002572FB">
              <w:rPr>
                <w:noProof/>
                <w:webHidden/>
              </w:rPr>
            </w:r>
            <w:r w:rsidR="002572FB">
              <w:rPr>
                <w:noProof/>
                <w:webHidden/>
              </w:rPr>
              <w:fldChar w:fldCharType="separate"/>
            </w:r>
            <w:r w:rsidR="002572FB">
              <w:rPr>
                <w:noProof/>
                <w:webHidden/>
              </w:rPr>
              <w:t>4</w:t>
            </w:r>
            <w:r w:rsidR="002572FB">
              <w:rPr>
                <w:noProof/>
                <w:webHidden/>
              </w:rPr>
              <w:fldChar w:fldCharType="end"/>
            </w:r>
          </w:hyperlink>
        </w:p>
        <w:p w14:paraId="2C241816" w14:textId="77777777" w:rsidR="002572FB" w:rsidRDefault="0026413E">
          <w:pPr>
            <w:pStyle w:val="TOC1"/>
            <w:tabs>
              <w:tab w:val="left" w:pos="440"/>
              <w:tab w:val="right" w:leader="dot" w:pos="9911"/>
            </w:tabs>
            <w:rPr>
              <w:rFonts w:asciiTheme="minorHAnsi" w:eastAsiaTheme="minorEastAsia" w:hAnsiTheme="minorHAnsi"/>
              <w:noProof/>
              <w:lang w:eastAsia="en-AU"/>
            </w:rPr>
          </w:pPr>
          <w:hyperlink w:anchor="_Toc497292576" w:history="1">
            <w:r w:rsidR="002572FB" w:rsidRPr="00B765A4">
              <w:rPr>
                <w:rStyle w:val="Hyperlink"/>
                <w:noProof/>
              </w:rPr>
              <w:t>4</w:t>
            </w:r>
            <w:r w:rsidR="002572FB">
              <w:rPr>
                <w:rFonts w:asciiTheme="minorHAnsi" w:eastAsiaTheme="minorEastAsia" w:hAnsiTheme="minorHAnsi"/>
                <w:noProof/>
                <w:lang w:eastAsia="en-AU"/>
              </w:rPr>
              <w:tab/>
            </w:r>
            <w:r w:rsidR="002572FB" w:rsidRPr="00B765A4">
              <w:rPr>
                <w:rStyle w:val="Hyperlink"/>
                <w:noProof/>
              </w:rPr>
              <w:t>Personal use of social media and making public comment online</w:t>
            </w:r>
            <w:r w:rsidR="002572FB">
              <w:rPr>
                <w:noProof/>
                <w:webHidden/>
              </w:rPr>
              <w:tab/>
            </w:r>
            <w:r w:rsidR="002572FB">
              <w:rPr>
                <w:noProof/>
                <w:webHidden/>
              </w:rPr>
              <w:fldChar w:fldCharType="begin"/>
            </w:r>
            <w:r w:rsidR="002572FB">
              <w:rPr>
                <w:noProof/>
                <w:webHidden/>
              </w:rPr>
              <w:instrText xml:space="preserve"> PAGEREF _Toc497292576 \h </w:instrText>
            </w:r>
            <w:r w:rsidR="002572FB">
              <w:rPr>
                <w:noProof/>
                <w:webHidden/>
              </w:rPr>
            </w:r>
            <w:r w:rsidR="002572FB">
              <w:rPr>
                <w:noProof/>
                <w:webHidden/>
              </w:rPr>
              <w:fldChar w:fldCharType="separate"/>
            </w:r>
            <w:r w:rsidR="002572FB">
              <w:rPr>
                <w:noProof/>
                <w:webHidden/>
              </w:rPr>
              <w:t>5</w:t>
            </w:r>
            <w:r w:rsidR="002572FB">
              <w:rPr>
                <w:noProof/>
                <w:webHidden/>
              </w:rPr>
              <w:fldChar w:fldCharType="end"/>
            </w:r>
          </w:hyperlink>
        </w:p>
        <w:p w14:paraId="7FBCBFDB" w14:textId="77777777" w:rsidR="002572FB" w:rsidRDefault="0026413E">
          <w:pPr>
            <w:pStyle w:val="TOC2"/>
            <w:tabs>
              <w:tab w:val="left" w:pos="880"/>
              <w:tab w:val="right" w:leader="dot" w:pos="9911"/>
            </w:tabs>
            <w:rPr>
              <w:noProof/>
              <w:lang w:val="en-AU" w:eastAsia="en-AU"/>
            </w:rPr>
          </w:pPr>
          <w:hyperlink w:anchor="_Toc497292577" w:history="1">
            <w:r w:rsidR="002572FB" w:rsidRPr="00B765A4">
              <w:rPr>
                <w:rStyle w:val="Hyperlink"/>
                <w:rFonts w:ascii="Arial" w:hAnsi="Arial"/>
                <w:noProof/>
              </w:rPr>
              <w:t>4.1</w:t>
            </w:r>
            <w:r w:rsidR="002572FB">
              <w:rPr>
                <w:noProof/>
                <w:lang w:val="en-AU" w:eastAsia="en-AU"/>
              </w:rPr>
              <w:tab/>
            </w:r>
            <w:r w:rsidR="002572FB" w:rsidRPr="00B765A4">
              <w:rPr>
                <w:rStyle w:val="Hyperlink"/>
                <w:rFonts w:ascii="Arial" w:hAnsi="Arial"/>
                <w:noProof/>
              </w:rPr>
              <w:t>Staying safe</w:t>
            </w:r>
            <w:r w:rsidR="002572FB">
              <w:rPr>
                <w:noProof/>
                <w:webHidden/>
              </w:rPr>
              <w:tab/>
            </w:r>
            <w:r w:rsidR="002572FB">
              <w:rPr>
                <w:noProof/>
                <w:webHidden/>
              </w:rPr>
              <w:fldChar w:fldCharType="begin"/>
            </w:r>
            <w:r w:rsidR="002572FB">
              <w:rPr>
                <w:noProof/>
                <w:webHidden/>
              </w:rPr>
              <w:instrText xml:space="preserve"> PAGEREF _Toc497292577 \h </w:instrText>
            </w:r>
            <w:r w:rsidR="002572FB">
              <w:rPr>
                <w:noProof/>
                <w:webHidden/>
              </w:rPr>
            </w:r>
            <w:r w:rsidR="002572FB">
              <w:rPr>
                <w:noProof/>
                <w:webHidden/>
              </w:rPr>
              <w:fldChar w:fldCharType="separate"/>
            </w:r>
            <w:r w:rsidR="002572FB">
              <w:rPr>
                <w:noProof/>
                <w:webHidden/>
              </w:rPr>
              <w:t>6</w:t>
            </w:r>
            <w:r w:rsidR="002572FB">
              <w:rPr>
                <w:noProof/>
                <w:webHidden/>
              </w:rPr>
              <w:fldChar w:fldCharType="end"/>
            </w:r>
          </w:hyperlink>
        </w:p>
        <w:p w14:paraId="071939C9" w14:textId="77777777" w:rsidR="002572FB" w:rsidRDefault="0026413E">
          <w:pPr>
            <w:pStyle w:val="TOC2"/>
            <w:tabs>
              <w:tab w:val="left" w:pos="880"/>
              <w:tab w:val="right" w:leader="dot" w:pos="9911"/>
            </w:tabs>
            <w:rPr>
              <w:noProof/>
              <w:lang w:val="en-AU" w:eastAsia="en-AU"/>
            </w:rPr>
          </w:pPr>
          <w:hyperlink w:anchor="_Toc497292578" w:history="1">
            <w:r w:rsidR="002572FB" w:rsidRPr="00B765A4">
              <w:rPr>
                <w:rStyle w:val="Hyperlink"/>
                <w:rFonts w:ascii="Arial" w:hAnsi="Arial"/>
                <w:noProof/>
              </w:rPr>
              <w:t>4.2</w:t>
            </w:r>
            <w:r w:rsidR="002572FB">
              <w:rPr>
                <w:noProof/>
                <w:lang w:val="en-AU" w:eastAsia="en-AU"/>
              </w:rPr>
              <w:tab/>
            </w:r>
            <w:r w:rsidR="002572FB" w:rsidRPr="00B765A4">
              <w:rPr>
                <w:rStyle w:val="Hyperlink"/>
                <w:rFonts w:ascii="Arial" w:hAnsi="Arial"/>
                <w:noProof/>
              </w:rPr>
              <w:t>The Internet is forever</w:t>
            </w:r>
            <w:r w:rsidR="002572FB">
              <w:rPr>
                <w:noProof/>
                <w:webHidden/>
              </w:rPr>
              <w:tab/>
            </w:r>
            <w:r w:rsidR="002572FB">
              <w:rPr>
                <w:noProof/>
                <w:webHidden/>
              </w:rPr>
              <w:fldChar w:fldCharType="begin"/>
            </w:r>
            <w:r w:rsidR="002572FB">
              <w:rPr>
                <w:noProof/>
                <w:webHidden/>
              </w:rPr>
              <w:instrText xml:space="preserve"> PAGEREF _Toc497292578 \h </w:instrText>
            </w:r>
            <w:r w:rsidR="002572FB">
              <w:rPr>
                <w:noProof/>
                <w:webHidden/>
              </w:rPr>
            </w:r>
            <w:r w:rsidR="002572FB">
              <w:rPr>
                <w:noProof/>
                <w:webHidden/>
              </w:rPr>
              <w:fldChar w:fldCharType="separate"/>
            </w:r>
            <w:r w:rsidR="002572FB">
              <w:rPr>
                <w:noProof/>
                <w:webHidden/>
              </w:rPr>
              <w:t>6</w:t>
            </w:r>
            <w:r w:rsidR="002572FB">
              <w:rPr>
                <w:noProof/>
                <w:webHidden/>
              </w:rPr>
              <w:fldChar w:fldCharType="end"/>
            </w:r>
          </w:hyperlink>
        </w:p>
        <w:p w14:paraId="6DCA85FF" w14:textId="77777777" w:rsidR="002572FB" w:rsidRDefault="0026413E">
          <w:pPr>
            <w:pStyle w:val="TOC1"/>
            <w:tabs>
              <w:tab w:val="left" w:pos="440"/>
              <w:tab w:val="right" w:leader="dot" w:pos="9911"/>
            </w:tabs>
            <w:rPr>
              <w:rFonts w:asciiTheme="minorHAnsi" w:eastAsiaTheme="minorEastAsia" w:hAnsiTheme="minorHAnsi"/>
              <w:noProof/>
              <w:lang w:eastAsia="en-AU"/>
            </w:rPr>
          </w:pPr>
          <w:hyperlink w:anchor="_Toc497292579" w:history="1">
            <w:r w:rsidR="002572FB" w:rsidRPr="00B765A4">
              <w:rPr>
                <w:rStyle w:val="Hyperlink"/>
                <w:noProof/>
              </w:rPr>
              <w:t>5</w:t>
            </w:r>
            <w:r w:rsidR="002572FB">
              <w:rPr>
                <w:rFonts w:asciiTheme="minorHAnsi" w:eastAsiaTheme="minorEastAsia" w:hAnsiTheme="minorHAnsi"/>
                <w:noProof/>
                <w:lang w:eastAsia="en-AU"/>
              </w:rPr>
              <w:tab/>
            </w:r>
            <w:r w:rsidR="002572FB" w:rsidRPr="00B765A4">
              <w:rPr>
                <w:rStyle w:val="Hyperlink"/>
                <w:noProof/>
              </w:rPr>
              <w:t>Responsibilities</w:t>
            </w:r>
            <w:r w:rsidR="002572FB">
              <w:rPr>
                <w:noProof/>
                <w:webHidden/>
              </w:rPr>
              <w:tab/>
            </w:r>
            <w:r w:rsidR="002572FB">
              <w:rPr>
                <w:noProof/>
                <w:webHidden/>
              </w:rPr>
              <w:fldChar w:fldCharType="begin"/>
            </w:r>
            <w:r w:rsidR="002572FB">
              <w:rPr>
                <w:noProof/>
                <w:webHidden/>
              </w:rPr>
              <w:instrText xml:space="preserve"> PAGEREF _Toc497292579 \h </w:instrText>
            </w:r>
            <w:r w:rsidR="002572FB">
              <w:rPr>
                <w:noProof/>
                <w:webHidden/>
              </w:rPr>
            </w:r>
            <w:r w:rsidR="002572FB">
              <w:rPr>
                <w:noProof/>
                <w:webHidden/>
              </w:rPr>
              <w:fldChar w:fldCharType="separate"/>
            </w:r>
            <w:r w:rsidR="002572FB">
              <w:rPr>
                <w:noProof/>
                <w:webHidden/>
              </w:rPr>
              <w:t>7</w:t>
            </w:r>
            <w:r w:rsidR="002572FB">
              <w:rPr>
                <w:noProof/>
                <w:webHidden/>
              </w:rPr>
              <w:fldChar w:fldCharType="end"/>
            </w:r>
          </w:hyperlink>
        </w:p>
        <w:p w14:paraId="0D836766" w14:textId="77777777" w:rsidR="002572FB" w:rsidRDefault="0026413E">
          <w:pPr>
            <w:pStyle w:val="TOC2"/>
            <w:tabs>
              <w:tab w:val="left" w:pos="880"/>
              <w:tab w:val="right" w:leader="dot" w:pos="9911"/>
            </w:tabs>
            <w:rPr>
              <w:noProof/>
              <w:lang w:val="en-AU" w:eastAsia="en-AU"/>
            </w:rPr>
          </w:pPr>
          <w:hyperlink w:anchor="_Toc497292580" w:history="1">
            <w:r w:rsidR="002572FB" w:rsidRPr="00B765A4">
              <w:rPr>
                <w:rStyle w:val="Hyperlink"/>
                <w:rFonts w:ascii="Arial" w:hAnsi="Arial"/>
                <w:noProof/>
              </w:rPr>
              <w:t>5.1</w:t>
            </w:r>
            <w:r w:rsidR="002572FB">
              <w:rPr>
                <w:noProof/>
                <w:lang w:val="en-AU" w:eastAsia="en-AU"/>
              </w:rPr>
              <w:tab/>
            </w:r>
            <w:r w:rsidR="002572FB" w:rsidRPr="00B765A4">
              <w:rPr>
                <w:rStyle w:val="Hyperlink"/>
                <w:rFonts w:ascii="Arial" w:hAnsi="Arial"/>
                <w:noProof/>
              </w:rPr>
              <w:t>Access to social media at work</w:t>
            </w:r>
            <w:r w:rsidR="002572FB">
              <w:rPr>
                <w:noProof/>
                <w:webHidden/>
              </w:rPr>
              <w:tab/>
            </w:r>
            <w:r w:rsidR="002572FB">
              <w:rPr>
                <w:noProof/>
                <w:webHidden/>
              </w:rPr>
              <w:fldChar w:fldCharType="begin"/>
            </w:r>
            <w:r w:rsidR="002572FB">
              <w:rPr>
                <w:noProof/>
                <w:webHidden/>
              </w:rPr>
              <w:instrText xml:space="preserve"> PAGEREF _Toc497292580 \h </w:instrText>
            </w:r>
            <w:r w:rsidR="002572FB">
              <w:rPr>
                <w:noProof/>
                <w:webHidden/>
              </w:rPr>
            </w:r>
            <w:r w:rsidR="002572FB">
              <w:rPr>
                <w:noProof/>
                <w:webHidden/>
              </w:rPr>
              <w:fldChar w:fldCharType="separate"/>
            </w:r>
            <w:r w:rsidR="002572FB">
              <w:rPr>
                <w:noProof/>
                <w:webHidden/>
              </w:rPr>
              <w:t>7</w:t>
            </w:r>
            <w:r w:rsidR="002572FB">
              <w:rPr>
                <w:noProof/>
                <w:webHidden/>
              </w:rPr>
              <w:fldChar w:fldCharType="end"/>
            </w:r>
          </w:hyperlink>
        </w:p>
        <w:p w14:paraId="05226CEE" w14:textId="77777777" w:rsidR="002572FB" w:rsidRDefault="0026413E">
          <w:pPr>
            <w:pStyle w:val="TOC2"/>
            <w:tabs>
              <w:tab w:val="left" w:pos="880"/>
              <w:tab w:val="right" w:leader="dot" w:pos="9911"/>
            </w:tabs>
            <w:rPr>
              <w:noProof/>
              <w:lang w:val="en-AU" w:eastAsia="en-AU"/>
            </w:rPr>
          </w:pPr>
          <w:hyperlink w:anchor="_Toc497292581" w:history="1">
            <w:r w:rsidR="002572FB" w:rsidRPr="00B765A4">
              <w:rPr>
                <w:rStyle w:val="Hyperlink"/>
                <w:rFonts w:ascii="Arial" w:hAnsi="Arial"/>
                <w:noProof/>
              </w:rPr>
              <w:t>5.2</w:t>
            </w:r>
            <w:r w:rsidR="002572FB">
              <w:rPr>
                <w:noProof/>
                <w:lang w:val="en-AU" w:eastAsia="en-AU"/>
              </w:rPr>
              <w:tab/>
            </w:r>
            <w:r w:rsidR="002572FB" w:rsidRPr="00B765A4">
              <w:rPr>
                <w:rStyle w:val="Hyperlink"/>
                <w:rFonts w:ascii="Arial" w:hAnsi="Arial"/>
                <w:noProof/>
              </w:rPr>
              <w:t>Accessibility</w:t>
            </w:r>
            <w:r w:rsidR="002572FB">
              <w:rPr>
                <w:noProof/>
                <w:webHidden/>
              </w:rPr>
              <w:tab/>
            </w:r>
            <w:r w:rsidR="002572FB">
              <w:rPr>
                <w:noProof/>
                <w:webHidden/>
              </w:rPr>
              <w:fldChar w:fldCharType="begin"/>
            </w:r>
            <w:r w:rsidR="002572FB">
              <w:rPr>
                <w:noProof/>
                <w:webHidden/>
              </w:rPr>
              <w:instrText xml:space="preserve"> PAGEREF _Toc497292581 \h </w:instrText>
            </w:r>
            <w:r w:rsidR="002572FB">
              <w:rPr>
                <w:noProof/>
                <w:webHidden/>
              </w:rPr>
            </w:r>
            <w:r w:rsidR="002572FB">
              <w:rPr>
                <w:noProof/>
                <w:webHidden/>
              </w:rPr>
              <w:fldChar w:fldCharType="separate"/>
            </w:r>
            <w:r w:rsidR="002572FB">
              <w:rPr>
                <w:noProof/>
                <w:webHidden/>
              </w:rPr>
              <w:t>7</w:t>
            </w:r>
            <w:r w:rsidR="002572FB">
              <w:rPr>
                <w:noProof/>
                <w:webHidden/>
              </w:rPr>
              <w:fldChar w:fldCharType="end"/>
            </w:r>
          </w:hyperlink>
        </w:p>
        <w:p w14:paraId="14B994C5" w14:textId="77777777" w:rsidR="002572FB" w:rsidRDefault="0026413E">
          <w:pPr>
            <w:pStyle w:val="TOC2"/>
            <w:tabs>
              <w:tab w:val="left" w:pos="880"/>
              <w:tab w:val="right" w:leader="dot" w:pos="9911"/>
            </w:tabs>
            <w:rPr>
              <w:noProof/>
              <w:lang w:val="en-AU" w:eastAsia="en-AU"/>
            </w:rPr>
          </w:pPr>
          <w:hyperlink w:anchor="_Toc497292582" w:history="1">
            <w:r w:rsidR="002572FB" w:rsidRPr="00B765A4">
              <w:rPr>
                <w:rStyle w:val="Hyperlink"/>
                <w:rFonts w:ascii="Arial" w:hAnsi="Arial"/>
                <w:noProof/>
              </w:rPr>
              <w:t>5.3</w:t>
            </w:r>
            <w:r w:rsidR="002572FB">
              <w:rPr>
                <w:noProof/>
                <w:lang w:val="en-AU" w:eastAsia="en-AU"/>
              </w:rPr>
              <w:tab/>
            </w:r>
            <w:r w:rsidR="002572FB" w:rsidRPr="00B765A4">
              <w:rPr>
                <w:rStyle w:val="Hyperlink"/>
                <w:rFonts w:ascii="Arial" w:hAnsi="Arial"/>
                <w:noProof/>
              </w:rPr>
              <w:t>Recordkeeping</w:t>
            </w:r>
            <w:r w:rsidR="002572FB">
              <w:rPr>
                <w:noProof/>
                <w:webHidden/>
              </w:rPr>
              <w:tab/>
            </w:r>
            <w:r w:rsidR="002572FB">
              <w:rPr>
                <w:noProof/>
                <w:webHidden/>
              </w:rPr>
              <w:fldChar w:fldCharType="begin"/>
            </w:r>
            <w:r w:rsidR="002572FB">
              <w:rPr>
                <w:noProof/>
                <w:webHidden/>
              </w:rPr>
              <w:instrText xml:space="preserve"> PAGEREF _Toc497292582 \h </w:instrText>
            </w:r>
            <w:r w:rsidR="002572FB">
              <w:rPr>
                <w:noProof/>
                <w:webHidden/>
              </w:rPr>
            </w:r>
            <w:r w:rsidR="002572FB">
              <w:rPr>
                <w:noProof/>
                <w:webHidden/>
              </w:rPr>
              <w:fldChar w:fldCharType="separate"/>
            </w:r>
            <w:r w:rsidR="002572FB">
              <w:rPr>
                <w:noProof/>
                <w:webHidden/>
              </w:rPr>
              <w:t>7</w:t>
            </w:r>
            <w:r w:rsidR="002572FB">
              <w:rPr>
                <w:noProof/>
                <w:webHidden/>
              </w:rPr>
              <w:fldChar w:fldCharType="end"/>
            </w:r>
          </w:hyperlink>
        </w:p>
        <w:p w14:paraId="2E8D06C9" w14:textId="77777777" w:rsidR="002572FB" w:rsidRDefault="0026413E">
          <w:pPr>
            <w:pStyle w:val="TOC2"/>
            <w:tabs>
              <w:tab w:val="left" w:pos="880"/>
              <w:tab w:val="right" w:leader="dot" w:pos="9911"/>
            </w:tabs>
            <w:rPr>
              <w:noProof/>
              <w:lang w:val="en-AU" w:eastAsia="en-AU"/>
            </w:rPr>
          </w:pPr>
          <w:hyperlink w:anchor="_Toc497292583" w:history="1">
            <w:r w:rsidR="002572FB" w:rsidRPr="00B765A4">
              <w:rPr>
                <w:rStyle w:val="Hyperlink"/>
                <w:rFonts w:ascii="Arial" w:hAnsi="Arial"/>
                <w:noProof/>
              </w:rPr>
              <w:t>5.4</w:t>
            </w:r>
            <w:r w:rsidR="002572FB">
              <w:rPr>
                <w:noProof/>
                <w:lang w:val="en-AU" w:eastAsia="en-AU"/>
              </w:rPr>
              <w:tab/>
            </w:r>
            <w:r w:rsidR="002572FB" w:rsidRPr="00B765A4">
              <w:rPr>
                <w:rStyle w:val="Hyperlink"/>
                <w:rFonts w:ascii="Arial" w:hAnsi="Arial"/>
                <w:noProof/>
              </w:rPr>
              <w:t>Privacy</w:t>
            </w:r>
            <w:r w:rsidR="002572FB">
              <w:rPr>
                <w:noProof/>
                <w:webHidden/>
              </w:rPr>
              <w:tab/>
            </w:r>
            <w:r w:rsidR="002572FB">
              <w:rPr>
                <w:noProof/>
                <w:webHidden/>
              </w:rPr>
              <w:fldChar w:fldCharType="begin"/>
            </w:r>
            <w:r w:rsidR="002572FB">
              <w:rPr>
                <w:noProof/>
                <w:webHidden/>
              </w:rPr>
              <w:instrText xml:space="preserve"> PAGEREF _Toc497292583 \h </w:instrText>
            </w:r>
            <w:r w:rsidR="002572FB">
              <w:rPr>
                <w:noProof/>
                <w:webHidden/>
              </w:rPr>
            </w:r>
            <w:r w:rsidR="002572FB">
              <w:rPr>
                <w:noProof/>
                <w:webHidden/>
              </w:rPr>
              <w:fldChar w:fldCharType="separate"/>
            </w:r>
            <w:r w:rsidR="002572FB">
              <w:rPr>
                <w:noProof/>
                <w:webHidden/>
              </w:rPr>
              <w:t>7</w:t>
            </w:r>
            <w:r w:rsidR="002572FB">
              <w:rPr>
                <w:noProof/>
                <w:webHidden/>
              </w:rPr>
              <w:fldChar w:fldCharType="end"/>
            </w:r>
          </w:hyperlink>
        </w:p>
        <w:p w14:paraId="734A0FDA" w14:textId="77777777" w:rsidR="002572FB" w:rsidRDefault="0026413E">
          <w:pPr>
            <w:pStyle w:val="TOC1"/>
            <w:tabs>
              <w:tab w:val="left" w:pos="440"/>
              <w:tab w:val="right" w:leader="dot" w:pos="9911"/>
            </w:tabs>
            <w:rPr>
              <w:rFonts w:asciiTheme="minorHAnsi" w:eastAsiaTheme="minorEastAsia" w:hAnsiTheme="minorHAnsi"/>
              <w:noProof/>
              <w:lang w:eastAsia="en-AU"/>
            </w:rPr>
          </w:pPr>
          <w:hyperlink w:anchor="_Toc497292584" w:history="1">
            <w:r w:rsidR="002572FB" w:rsidRPr="00B765A4">
              <w:rPr>
                <w:rStyle w:val="Hyperlink"/>
                <w:noProof/>
              </w:rPr>
              <w:t>6</w:t>
            </w:r>
            <w:r w:rsidR="002572FB">
              <w:rPr>
                <w:rFonts w:asciiTheme="minorHAnsi" w:eastAsiaTheme="minorEastAsia" w:hAnsiTheme="minorHAnsi"/>
                <w:noProof/>
                <w:lang w:eastAsia="en-AU"/>
              </w:rPr>
              <w:tab/>
            </w:r>
            <w:r w:rsidR="002572FB" w:rsidRPr="00B765A4">
              <w:rPr>
                <w:rStyle w:val="Hyperlink"/>
                <w:noProof/>
              </w:rPr>
              <w:t>Sanctions for non-compliance</w:t>
            </w:r>
            <w:r w:rsidR="002572FB">
              <w:rPr>
                <w:noProof/>
                <w:webHidden/>
              </w:rPr>
              <w:tab/>
            </w:r>
            <w:r w:rsidR="002572FB">
              <w:rPr>
                <w:noProof/>
                <w:webHidden/>
              </w:rPr>
              <w:fldChar w:fldCharType="begin"/>
            </w:r>
            <w:r w:rsidR="002572FB">
              <w:rPr>
                <w:noProof/>
                <w:webHidden/>
              </w:rPr>
              <w:instrText xml:space="preserve"> PAGEREF _Toc497292584 \h </w:instrText>
            </w:r>
            <w:r w:rsidR="002572FB">
              <w:rPr>
                <w:noProof/>
                <w:webHidden/>
              </w:rPr>
            </w:r>
            <w:r w:rsidR="002572FB">
              <w:rPr>
                <w:noProof/>
                <w:webHidden/>
              </w:rPr>
              <w:fldChar w:fldCharType="separate"/>
            </w:r>
            <w:r w:rsidR="002572FB">
              <w:rPr>
                <w:noProof/>
                <w:webHidden/>
              </w:rPr>
              <w:t>7</w:t>
            </w:r>
            <w:r w:rsidR="002572FB">
              <w:rPr>
                <w:noProof/>
                <w:webHidden/>
              </w:rPr>
              <w:fldChar w:fldCharType="end"/>
            </w:r>
          </w:hyperlink>
        </w:p>
        <w:p w14:paraId="7B4F1F4B" w14:textId="77777777" w:rsidR="002572FB" w:rsidRDefault="0026413E">
          <w:pPr>
            <w:pStyle w:val="TOC1"/>
            <w:tabs>
              <w:tab w:val="left" w:pos="440"/>
              <w:tab w:val="right" w:leader="dot" w:pos="9911"/>
            </w:tabs>
            <w:rPr>
              <w:rFonts w:asciiTheme="minorHAnsi" w:eastAsiaTheme="minorEastAsia" w:hAnsiTheme="minorHAnsi"/>
              <w:noProof/>
              <w:lang w:eastAsia="en-AU"/>
            </w:rPr>
          </w:pPr>
          <w:hyperlink w:anchor="_Toc497292585" w:history="1">
            <w:r w:rsidR="002572FB" w:rsidRPr="00B765A4">
              <w:rPr>
                <w:rStyle w:val="Hyperlink"/>
                <w:noProof/>
              </w:rPr>
              <w:t>7</w:t>
            </w:r>
            <w:r w:rsidR="002572FB">
              <w:rPr>
                <w:rFonts w:asciiTheme="minorHAnsi" w:eastAsiaTheme="minorEastAsia" w:hAnsiTheme="minorHAnsi"/>
                <w:noProof/>
                <w:lang w:eastAsia="en-AU"/>
              </w:rPr>
              <w:tab/>
            </w:r>
            <w:r w:rsidR="002572FB" w:rsidRPr="00B765A4">
              <w:rPr>
                <w:rStyle w:val="Hyperlink"/>
                <w:noProof/>
              </w:rPr>
              <w:t>Frequently asked questions</w:t>
            </w:r>
            <w:r w:rsidR="002572FB">
              <w:rPr>
                <w:noProof/>
                <w:webHidden/>
              </w:rPr>
              <w:tab/>
            </w:r>
            <w:r w:rsidR="002572FB">
              <w:rPr>
                <w:noProof/>
                <w:webHidden/>
              </w:rPr>
              <w:fldChar w:fldCharType="begin"/>
            </w:r>
            <w:r w:rsidR="002572FB">
              <w:rPr>
                <w:noProof/>
                <w:webHidden/>
              </w:rPr>
              <w:instrText xml:space="preserve"> PAGEREF _Toc497292585 \h </w:instrText>
            </w:r>
            <w:r w:rsidR="002572FB">
              <w:rPr>
                <w:noProof/>
                <w:webHidden/>
              </w:rPr>
            </w:r>
            <w:r w:rsidR="002572FB">
              <w:rPr>
                <w:noProof/>
                <w:webHidden/>
              </w:rPr>
              <w:fldChar w:fldCharType="separate"/>
            </w:r>
            <w:r w:rsidR="002572FB">
              <w:rPr>
                <w:noProof/>
                <w:webHidden/>
              </w:rPr>
              <w:t>8</w:t>
            </w:r>
            <w:r w:rsidR="002572FB">
              <w:rPr>
                <w:noProof/>
                <w:webHidden/>
              </w:rPr>
              <w:fldChar w:fldCharType="end"/>
            </w:r>
          </w:hyperlink>
        </w:p>
        <w:p w14:paraId="25707F40" w14:textId="77777777" w:rsidR="002572FB" w:rsidRDefault="0026413E">
          <w:pPr>
            <w:pStyle w:val="TOC2"/>
            <w:tabs>
              <w:tab w:val="left" w:pos="880"/>
              <w:tab w:val="right" w:leader="dot" w:pos="9911"/>
            </w:tabs>
            <w:rPr>
              <w:noProof/>
              <w:lang w:val="en-AU" w:eastAsia="en-AU"/>
            </w:rPr>
          </w:pPr>
          <w:hyperlink w:anchor="_Toc497292586" w:history="1">
            <w:r w:rsidR="002572FB" w:rsidRPr="00B765A4">
              <w:rPr>
                <w:rStyle w:val="Hyperlink"/>
                <w:rFonts w:ascii="Arial" w:hAnsi="Arial"/>
                <w:noProof/>
              </w:rPr>
              <w:t>7.1</w:t>
            </w:r>
            <w:r w:rsidR="002572FB">
              <w:rPr>
                <w:noProof/>
                <w:lang w:val="en-AU" w:eastAsia="en-AU"/>
              </w:rPr>
              <w:tab/>
            </w:r>
            <w:r w:rsidR="002572FB" w:rsidRPr="00B765A4">
              <w:rPr>
                <w:rStyle w:val="Hyperlink"/>
                <w:rFonts w:ascii="Arial" w:hAnsi="Arial"/>
                <w:noProof/>
              </w:rPr>
              <w:t>What is Social Media?</w:t>
            </w:r>
            <w:r w:rsidR="002572FB">
              <w:rPr>
                <w:noProof/>
                <w:webHidden/>
              </w:rPr>
              <w:tab/>
            </w:r>
            <w:r w:rsidR="002572FB">
              <w:rPr>
                <w:noProof/>
                <w:webHidden/>
              </w:rPr>
              <w:fldChar w:fldCharType="begin"/>
            </w:r>
            <w:r w:rsidR="002572FB">
              <w:rPr>
                <w:noProof/>
                <w:webHidden/>
              </w:rPr>
              <w:instrText xml:space="preserve"> PAGEREF _Toc497292586 \h </w:instrText>
            </w:r>
            <w:r w:rsidR="002572FB">
              <w:rPr>
                <w:noProof/>
                <w:webHidden/>
              </w:rPr>
            </w:r>
            <w:r w:rsidR="002572FB">
              <w:rPr>
                <w:noProof/>
                <w:webHidden/>
              </w:rPr>
              <w:fldChar w:fldCharType="separate"/>
            </w:r>
            <w:r w:rsidR="002572FB">
              <w:rPr>
                <w:noProof/>
                <w:webHidden/>
              </w:rPr>
              <w:t>8</w:t>
            </w:r>
            <w:r w:rsidR="002572FB">
              <w:rPr>
                <w:noProof/>
                <w:webHidden/>
              </w:rPr>
              <w:fldChar w:fldCharType="end"/>
            </w:r>
          </w:hyperlink>
        </w:p>
        <w:p w14:paraId="67CE8F97" w14:textId="77777777" w:rsidR="002572FB" w:rsidRDefault="0026413E">
          <w:pPr>
            <w:pStyle w:val="TOC2"/>
            <w:tabs>
              <w:tab w:val="left" w:pos="880"/>
              <w:tab w:val="right" w:leader="dot" w:pos="9911"/>
            </w:tabs>
            <w:rPr>
              <w:noProof/>
              <w:lang w:val="en-AU" w:eastAsia="en-AU"/>
            </w:rPr>
          </w:pPr>
          <w:hyperlink w:anchor="_Toc497292587" w:history="1">
            <w:r w:rsidR="002572FB" w:rsidRPr="00B765A4">
              <w:rPr>
                <w:rStyle w:val="Hyperlink"/>
                <w:rFonts w:ascii="Arial" w:hAnsi="Arial"/>
                <w:noProof/>
              </w:rPr>
              <w:t>7.2</w:t>
            </w:r>
            <w:r w:rsidR="002572FB">
              <w:rPr>
                <w:noProof/>
                <w:lang w:val="en-AU" w:eastAsia="en-AU"/>
              </w:rPr>
              <w:tab/>
            </w:r>
            <w:r w:rsidR="002572FB" w:rsidRPr="00B765A4">
              <w:rPr>
                <w:rStyle w:val="Hyperlink"/>
                <w:rFonts w:ascii="Arial" w:hAnsi="Arial"/>
                <w:noProof/>
              </w:rPr>
              <w:t>Are the social media policies for DSS different to other APS agencies?</w:t>
            </w:r>
            <w:r w:rsidR="002572FB">
              <w:rPr>
                <w:noProof/>
                <w:webHidden/>
              </w:rPr>
              <w:tab/>
            </w:r>
            <w:r w:rsidR="002572FB">
              <w:rPr>
                <w:noProof/>
                <w:webHidden/>
              </w:rPr>
              <w:fldChar w:fldCharType="begin"/>
            </w:r>
            <w:r w:rsidR="002572FB">
              <w:rPr>
                <w:noProof/>
                <w:webHidden/>
              </w:rPr>
              <w:instrText xml:space="preserve"> PAGEREF _Toc497292587 \h </w:instrText>
            </w:r>
            <w:r w:rsidR="002572FB">
              <w:rPr>
                <w:noProof/>
                <w:webHidden/>
              </w:rPr>
            </w:r>
            <w:r w:rsidR="002572FB">
              <w:rPr>
                <w:noProof/>
                <w:webHidden/>
              </w:rPr>
              <w:fldChar w:fldCharType="separate"/>
            </w:r>
            <w:r w:rsidR="002572FB">
              <w:rPr>
                <w:noProof/>
                <w:webHidden/>
              </w:rPr>
              <w:t>8</w:t>
            </w:r>
            <w:r w:rsidR="002572FB">
              <w:rPr>
                <w:noProof/>
                <w:webHidden/>
              </w:rPr>
              <w:fldChar w:fldCharType="end"/>
            </w:r>
          </w:hyperlink>
        </w:p>
        <w:p w14:paraId="7A678FC9" w14:textId="77777777" w:rsidR="002572FB" w:rsidRDefault="0026413E">
          <w:pPr>
            <w:pStyle w:val="TOC2"/>
            <w:tabs>
              <w:tab w:val="left" w:pos="880"/>
              <w:tab w:val="right" w:leader="dot" w:pos="9911"/>
            </w:tabs>
            <w:rPr>
              <w:noProof/>
              <w:lang w:val="en-AU" w:eastAsia="en-AU"/>
            </w:rPr>
          </w:pPr>
          <w:hyperlink w:anchor="_Toc497292588" w:history="1">
            <w:r w:rsidR="002572FB" w:rsidRPr="00B765A4">
              <w:rPr>
                <w:rStyle w:val="Hyperlink"/>
                <w:rFonts w:ascii="Arial" w:hAnsi="Arial"/>
                <w:noProof/>
              </w:rPr>
              <w:t>7.3</w:t>
            </w:r>
            <w:r w:rsidR="002572FB">
              <w:rPr>
                <w:noProof/>
                <w:lang w:val="en-AU" w:eastAsia="en-AU"/>
              </w:rPr>
              <w:tab/>
            </w:r>
            <w:r w:rsidR="002572FB" w:rsidRPr="00B765A4">
              <w:rPr>
                <w:rStyle w:val="Hyperlink"/>
                <w:rFonts w:ascii="Arial" w:hAnsi="Arial"/>
                <w:noProof/>
              </w:rPr>
              <w:t>Are you saying DSS employees can’t participate in public debate?</w:t>
            </w:r>
            <w:r w:rsidR="002572FB">
              <w:rPr>
                <w:noProof/>
                <w:webHidden/>
              </w:rPr>
              <w:tab/>
            </w:r>
            <w:r w:rsidR="002572FB">
              <w:rPr>
                <w:noProof/>
                <w:webHidden/>
              </w:rPr>
              <w:fldChar w:fldCharType="begin"/>
            </w:r>
            <w:r w:rsidR="002572FB">
              <w:rPr>
                <w:noProof/>
                <w:webHidden/>
              </w:rPr>
              <w:instrText xml:space="preserve"> PAGEREF _Toc497292588 \h </w:instrText>
            </w:r>
            <w:r w:rsidR="002572FB">
              <w:rPr>
                <w:noProof/>
                <w:webHidden/>
              </w:rPr>
            </w:r>
            <w:r w:rsidR="002572FB">
              <w:rPr>
                <w:noProof/>
                <w:webHidden/>
              </w:rPr>
              <w:fldChar w:fldCharType="separate"/>
            </w:r>
            <w:r w:rsidR="002572FB">
              <w:rPr>
                <w:noProof/>
                <w:webHidden/>
              </w:rPr>
              <w:t>9</w:t>
            </w:r>
            <w:r w:rsidR="002572FB">
              <w:rPr>
                <w:noProof/>
                <w:webHidden/>
              </w:rPr>
              <w:fldChar w:fldCharType="end"/>
            </w:r>
          </w:hyperlink>
        </w:p>
        <w:p w14:paraId="7203FC7D" w14:textId="77777777" w:rsidR="002572FB" w:rsidRDefault="0026413E">
          <w:pPr>
            <w:pStyle w:val="TOC2"/>
            <w:tabs>
              <w:tab w:val="left" w:pos="880"/>
              <w:tab w:val="right" w:leader="dot" w:pos="9911"/>
            </w:tabs>
            <w:rPr>
              <w:noProof/>
              <w:lang w:val="en-AU" w:eastAsia="en-AU"/>
            </w:rPr>
          </w:pPr>
          <w:hyperlink w:anchor="_Toc497292589" w:history="1">
            <w:r w:rsidR="002572FB" w:rsidRPr="00B765A4">
              <w:rPr>
                <w:rStyle w:val="Hyperlink"/>
                <w:rFonts w:ascii="Arial" w:hAnsi="Arial"/>
                <w:noProof/>
              </w:rPr>
              <w:t>7.4</w:t>
            </w:r>
            <w:r w:rsidR="002572FB">
              <w:rPr>
                <w:noProof/>
                <w:lang w:val="en-AU" w:eastAsia="en-AU"/>
              </w:rPr>
              <w:tab/>
            </w:r>
            <w:r w:rsidR="002572FB" w:rsidRPr="00B765A4">
              <w:rPr>
                <w:rStyle w:val="Hyperlink"/>
                <w:rFonts w:ascii="Arial" w:hAnsi="Arial"/>
                <w:noProof/>
              </w:rPr>
              <w:t>What is Open Government?</w:t>
            </w:r>
            <w:r w:rsidR="002572FB">
              <w:rPr>
                <w:noProof/>
                <w:webHidden/>
              </w:rPr>
              <w:tab/>
            </w:r>
            <w:r w:rsidR="002572FB">
              <w:rPr>
                <w:noProof/>
                <w:webHidden/>
              </w:rPr>
              <w:fldChar w:fldCharType="begin"/>
            </w:r>
            <w:r w:rsidR="002572FB">
              <w:rPr>
                <w:noProof/>
                <w:webHidden/>
              </w:rPr>
              <w:instrText xml:space="preserve"> PAGEREF _Toc497292589 \h </w:instrText>
            </w:r>
            <w:r w:rsidR="002572FB">
              <w:rPr>
                <w:noProof/>
                <w:webHidden/>
              </w:rPr>
            </w:r>
            <w:r w:rsidR="002572FB">
              <w:rPr>
                <w:noProof/>
                <w:webHidden/>
              </w:rPr>
              <w:fldChar w:fldCharType="separate"/>
            </w:r>
            <w:r w:rsidR="002572FB">
              <w:rPr>
                <w:noProof/>
                <w:webHidden/>
              </w:rPr>
              <w:t>9</w:t>
            </w:r>
            <w:r w:rsidR="002572FB">
              <w:rPr>
                <w:noProof/>
                <w:webHidden/>
              </w:rPr>
              <w:fldChar w:fldCharType="end"/>
            </w:r>
          </w:hyperlink>
        </w:p>
        <w:p w14:paraId="1DFA4BF6" w14:textId="77777777" w:rsidR="002572FB" w:rsidRDefault="0026413E">
          <w:pPr>
            <w:pStyle w:val="TOC2"/>
            <w:tabs>
              <w:tab w:val="left" w:pos="880"/>
              <w:tab w:val="right" w:leader="dot" w:pos="9911"/>
            </w:tabs>
            <w:rPr>
              <w:noProof/>
              <w:lang w:val="en-AU" w:eastAsia="en-AU"/>
            </w:rPr>
          </w:pPr>
          <w:hyperlink w:anchor="_Toc497292590" w:history="1">
            <w:r w:rsidR="002572FB" w:rsidRPr="00B765A4">
              <w:rPr>
                <w:rStyle w:val="Hyperlink"/>
                <w:rFonts w:ascii="Arial" w:hAnsi="Arial"/>
                <w:noProof/>
              </w:rPr>
              <w:t>7.5</w:t>
            </w:r>
            <w:r w:rsidR="002572FB">
              <w:rPr>
                <w:noProof/>
                <w:lang w:val="en-AU" w:eastAsia="en-AU"/>
              </w:rPr>
              <w:tab/>
            </w:r>
            <w:r w:rsidR="002572FB" w:rsidRPr="00B765A4">
              <w:rPr>
                <w:rStyle w:val="Hyperlink"/>
                <w:rFonts w:ascii="Arial" w:hAnsi="Arial"/>
                <w:noProof/>
              </w:rPr>
              <w:t>How can social media help me to do my work?</w:t>
            </w:r>
            <w:r w:rsidR="002572FB">
              <w:rPr>
                <w:noProof/>
                <w:webHidden/>
              </w:rPr>
              <w:tab/>
            </w:r>
            <w:r w:rsidR="002572FB">
              <w:rPr>
                <w:noProof/>
                <w:webHidden/>
              </w:rPr>
              <w:fldChar w:fldCharType="begin"/>
            </w:r>
            <w:r w:rsidR="002572FB">
              <w:rPr>
                <w:noProof/>
                <w:webHidden/>
              </w:rPr>
              <w:instrText xml:space="preserve"> PAGEREF _Toc497292590 \h </w:instrText>
            </w:r>
            <w:r w:rsidR="002572FB">
              <w:rPr>
                <w:noProof/>
                <w:webHidden/>
              </w:rPr>
            </w:r>
            <w:r w:rsidR="002572FB">
              <w:rPr>
                <w:noProof/>
                <w:webHidden/>
              </w:rPr>
              <w:fldChar w:fldCharType="separate"/>
            </w:r>
            <w:r w:rsidR="002572FB">
              <w:rPr>
                <w:noProof/>
                <w:webHidden/>
              </w:rPr>
              <w:t>9</w:t>
            </w:r>
            <w:r w:rsidR="002572FB">
              <w:rPr>
                <w:noProof/>
                <w:webHidden/>
              </w:rPr>
              <w:fldChar w:fldCharType="end"/>
            </w:r>
          </w:hyperlink>
        </w:p>
        <w:p w14:paraId="2640DC48" w14:textId="77777777" w:rsidR="002572FB" w:rsidRDefault="0026413E">
          <w:pPr>
            <w:pStyle w:val="TOC1"/>
            <w:tabs>
              <w:tab w:val="left" w:pos="440"/>
              <w:tab w:val="right" w:leader="dot" w:pos="9911"/>
            </w:tabs>
            <w:rPr>
              <w:rFonts w:asciiTheme="minorHAnsi" w:eastAsiaTheme="minorEastAsia" w:hAnsiTheme="minorHAnsi"/>
              <w:noProof/>
              <w:lang w:eastAsia="en-AU"/>
            </w:rPr>
          </w:pPr>
          <w:hyperlink w:anchor="_Toc497292591" w:history="1">
            <w:r w:rsidR="002572FB" w:rsidRPr="00B765A4">
              <w:rPr>
                <w:rStyle w:val="Hyperlink"/>
                <w:noProof/>
              </w:rPr>
              <w:t>8</w:t>
            </w:r>
            <w:r w:rsidR="002572FB">
              <w:rPr>
                <w:rFonts w:asciiTheme="minorHAnsi" w:eastAsiaTheme="minorEastAsia" w:hAnsiTheme="minorHAnsi"/>
                <w:noProof/>
                <w:lang w:eastAsia="en-AU"/>
              </w:rPr>
              <w:tab/>
            </w:r>
            <w:r w:rsidR="002572FB" w:rsidRPr="00B765A4">
              <w:rPr>
                <w:rStyle w:val="Hyperlink"/>
                <w:noProof/>
              </w:rPr>
              <w:t>More information</w:t>
            </w:r>
            <w:r w:rsidR="002572FB">
              <w:rPr>
                <w:noProof/>
                <w:webHidden/>
              </w:rPr>
              <w:tab/>
            </w:r>
            <w:r w:rsidR="002572FB">
              <w:rPr>
                <w:noProof/>
                <w:webHidden/>
              </w:rPr>
              <w:fldChar w:fldCharType="begin"/>
            </w:r>
            <w:r w:rsidR="002572FB">
              <w:rPr>
                <w:noProof/>
                <w:webHidden/>
              </w:rPr>
              <w:instrText xml:space="preserve"> PAGEREF _Toc497292591 \h </w:instrText>
            </w:r>
            <w:r w:rsidR="002572FB">
              <w:rPr>
                <w:noProof/>
                <w:webHidden/>
              </w:rPr>
            </w:r>
            <w:r w:rsidR="002572FB">
              <w:rPr>
                <w:noProof/>
                <w:webHidden/>
              </w:rPr>
              <w:fldChar w:fldCharType="separate"/>
            </w:r>
            <w:r w:rsidR="002572FB">
              <w:rPr>
                <w:noProof/>
                <w:webHidden/>
              </w:rPr>
              <w:t>9</w:t>
            </w:r>
            <w:r w:rsidR="002572FB">
              <w:rPr>
                <w:noProof/>
                <w:webHidden/>
              </w:rPr>
              <w:fldChar w:fldCharType="end"/>
            </w:r>
          </w:hyperlink>
        </w:p>
        <w:p w14:paraId="214F8DAD" w14:textId="77777777" w:rsidR="001F1126" w:rsidRPr="0052759A" w:rsidRDefault="001F1126">
          <w:pPr>
            <w:rPr>
              <w:rFonts w:cs="Arial"/>
            </w:rPr>
          </w:pPr>
          <w:r w:rsidRPr="0052759A">
            <w:rPr>
              <w:rFonts w:cs="Arial"/>
              <w:b/>
              <w:bCs/>
              <w:noProof/>
            </w:rPr>
            <w:fldChar w:fldCharType="end"/>
          </w:r>
        </w:p>
      </w:sdtContent>
    </w:sdt>
    <w:p w14:paraId="3FA1038B" w14:textId="77777777" w:rsidR="00153FF8" w:rsidRDefault="00153FF8">
      <w:pPr>
        <w:rPr>
          <w:rStyle w:val="BookTitle"/>
          <w:rFonts w:cs="Arial"/>
          <w:i w:val="0"/>
          <w:iCs w:val="0"/>
          <w:smallCaps w:val="0"/>
          <w:spacing w:val="0"/>
          <w:highlight w:val="lightGray"/>
        </w:rPr>
        <w:sectPr w:rsidR="00153FF8" w:rsidSect="00BF67B7">
          <w:headerReference w:type="default" r:id="rId21"/>
          <w:footerReference w:type="default" r:id="rId22"/>
          <w:pgSz w:w="11906" w:h="16838" w:code="9"/>
          <w:pgMar w:top="992" w:right="1134" w:bottom="964" w:left="851" w:header="709" w:footer="567" w:gutter="0"/>
          <w:cols w:space="708"/>
          <w:titlePg/>
          <w:docGrid w:linePitch="360"/>
        </w:sectPr>
      </w:pPr>
    </w:p>
    <w:p w14:paraId="1F11C7E3" w14:textId="77777777" w:rsidR="00927E87" w:rsidRPr="002572FB" w:rsidRDefault="00927E87" w:rsidP="002572FB">
      <w:pPr>
        <w:pStyle w:val="Heading1"/>
        <w:keepNext w:val="0"/>
        <w:keepLines w:val="0"/>
        <w:numPr>
          <w:ilvl w:val="0"/>
          <w:numId w:val="1"/>
        </w:numPr>
        <w:spacing w:before="0" w:after="200" w:line="276" w:lineRule="auto"/>
        <w:ind w:left="567" w:hanging="567"/>
        <w:contextualSpacing w:val="0"/>
        <w:rPr>
          <w:rFonts w:ascii="Tahoma" w:eastAsiaTheme="minorHAnsi" w:hAnsi="Tahoma" w:cs="Tahoma"/>
          <w:b/>
          <w:bCs w:val="0"/>
          <w:color w:val="520A76"/>
          <w:kern w:val="0"/>
          <w:szCs w:val="22"/>
        </w:rPr>
      </w:pPr>
      <w:bookmarkStart w:id="1" w:name="_Toc497292572"/>
      <w:r w:rsidRPr="002572FB">
        <w:rPr>
          <w:rFonts w:ascii="Tahoma" w:eastAsiaTheme="minorHAnsi" w:hAnsi="Tahoma" w:cs="Tahoma"/>
          <w:b/>
          <w:bCs w:val="0"/>
          <w:color w:val="520A76"/>
          <w:kern w:val="0"/>
          <w:szCs w:val="22"/>
        </w:rPr>
        <w:lastRenderedPageBreak/>
        <w:t>Introduction</w:t>
      </w:r>
      <w:bookmarkEnd w:id="1"/>
    </w:p>
    <w:p w14:paraId="082E0185" w14:textId="77777777" w:rsidR="00927E87" w:rsidRPr="0052759A" w:rsidRDefault="00927E87" w:rsidP="00927E87">
      <w:pPr>
        <w:rPr>
          <w:rStyle w:val="BookTitle"/>
          <w:rFonts w:cs="Arial"/>
          <w:i w:val="0"/>
          <w:iCs w:val="0"/>
          <w:smallCaps w:val="0"/>
          <w:spacing w:val="0"/>
        </w:rPr>
      </w:pPr>
      <w:r w:rsidRPr="0052759A">
        <w:rPr>
          <w:rStyle w:val="BookTitle"/>
          <w:rFonts w:cs="Arial"/>
          <w:i w:val="0"/>
          <w:iCs w:val="0"/>
          <w:smallCaps w:val="0"/>
          <w:spacing w:val="0"/>
        </w:rPr>
        <w:t xml:space="preserve">The Social Media Policy outlines protocols for using social media to undertake official </w:t>
      </w:r>
      <w:r w:rsidR="002820FD">
        <w:rPr>
          <w:rStyle w:val="BookTitle"/>
          <w:rFonts w:cs="Arial"/>
          <w:i w:val="0"/>
          <w:iCs w:val="0"/>
          <w:smallCaps w:val="0"/>
          <w:spacing w:val="0"/>
        </w:rPr>
        <w:t>Department of Social Services (</w:t>
      </w:r>
      <w:r w:rsidR="003914F0" w:rsidRPr="0052759A">
        <w:rPr>
          <w:rStyle w:val="BookTitle"/>
          <w:rFonts w:cs="Arial"/>
          <w:i w:val="0"/>
          <w:iCs w:val="0"/>
          <w:smallCaps w:val="0"/>
          <w:spacing w:val="0"/>
        </w:rPr>
        <w:t>DSS</w:t>
      </w:r>
      <w:r w:rsidR="002820FD">
        <w:rPr>
          <w:rStyle w:val="BookTitle"/>
          <w:rFonts w:cs="Arial"/>
          <w:i w:val="0"/>
          <w:iCs w:val="0"/>
          <w:smallCaps w:val="0"/>
          <w:spacing w:val="0"/>
        </w:rPr>
        <w:t>)</w:t>
      </w:r>
      <w:r w:rsidRPr="0052759A">
        <w:rPr>
          <w:rStyle w:val="BookTitle"/>
          <w:rFonts w:cs="Arial"/>
          <w:i w:val="0"/>
          <w:iCs w:val="0"/>
          <w:smallCaps w:val="0"/>
          <w:spacing w:val="0"/>
        </w:rPr>
        <w:t xml:space="preserve"> business, and provides guidance for employees in their personal use of social media</w:t>
      </w:r>
      <w:r w:rsidR="00C44DB3" w:rsidRPr="0052759A">
        <w:rPr>
          <w:rStyle w:val="BookTitle"/>
          <w:rFonts w:cs="Arial"/>
          <w:i w:val="0"/>
          <w:iCs w:val="0"/>
          <w:smallCaps w:val="0"/>
          <w:spacing w:val="0"/>
        </w:rPr>
        <w:t xml:space="preserve"> or making public comment online</w:t>
      </w:r>
      <w:r w:rsidRPr="0052759A">
        <w:rPr>
          <w:rStyle w:val="BookTitle"/>
          <w:rFonts w:cs="Arial"/>
          <w:i w:val="0"/>
          <w:iCs w:val="0"/>
          <w:smallCaps w:val="0"/>
          <w:spacing w:val="0"/>
        </w:rPr>
        <w:t>.</w:t>
      </w:r>
    </w:p>
    <w:p w14:paraId="67FD0BAD" w14:textId="77777777" w:rsidR="00927E87" w:rsidRPr="0052759A" w:rsidRDefault="00927E87" w:rsidP="00927E87">
      <w:pPr>
        <w:rPr>
          <w:rStyle w:val="BookTitle"/>
          <w:rFonts w:cs="Arial"/>
          <w:i w:val="0"/>
          <w:iCs w:val="0"/>
          <w:smallCaps w:val="0"/>
          <w:spacing w:val="0"/>
        </w:rPr>
      </w:pPr>
      <w:r w:rsidRPr="0052759A">
        <w:rPr>
          <w:rStyle w:val="BookTitle"/>
          <w:rFonts w:cs="Arial"/>
          <w:i w:val="0"/>
          <w:iCs w:val="0"/>
          <w:smallCaps w:val="0"/>
          <w:spacing w:val="0"/>
        </w:rPr>
        <w:t xml:space="preserve">The policy </w:t>
      </w:r>
      <w:r w:rsidR="00663842" w:rsidRPr="0052759A">
        <w:rPr>
          <w:rStyle w:val="BookTitle"/>
          <w:rFonts w:cs="Arial"/>
          <w:i w:val="0"/>
          <w:iCs w:val="0"/>
          <w:smallCaps w:val="0"/>
          <w:spacing w:val="0"/>
        </w:rPr>
        <w:t xml:space="preserve">provides advice to </w:t>
      </w:r>
      <w:r w:rsidRPr="0052759A">
        <w:rPr>
          <w:rStyle w:val="BookTitle"/>
          <w:rFonts w:cs="Arial"/>
          <w:i w:val="0"/>
          <w:iCs w:val="0"/>
          <w:smallCaps w:val="0"/>
          <w:spacing w:val="0"/>
        </w:rPr>
        <w:t xml:space="preserve">DSS employees </w:t>
      </w:r>
      <w:r w:rsidR="00C44DB3" w:rsidRPr="0052759A">
        <w:rPr>
          <w:rStyle w:val="BookTitle"/>
          <w:rFonts w:cs="Arial"/>
          <w:i w:val="0"/>
          <w:iCs w:val="0"/>
          <w:smallCaps w:val="0"/>
          <w:spacing w:val="0"/>
        </w:rPr>
        <w:t xml:space="preserve">on </w:t>
      </w:r>
      <w:r w:rsidRPr="0052759A">
        <w:rPr>
          <w:rStyle w:val="BookTitle"/>
          <w:rFonts w:cs="Arial"/>
          <w:i w:val="0"/>
          <w:iCs w:val="0"/>
          <w:smallCaps w:val="0"/>
          <w:spacing w:val="0"/>
        </w:rPr>
        <w:t xml:space="preserve">how to use social media </w:t>
      </w:r>
      <w:r w:rsidR="00311D8C" w:rsidRPr="0052759A">
        <w:rPr>
          <w:rStyle w:val="BookTitle"/>
          <w:rFonts w:cs="Arial"/>
          <w:i w:val="0"/>
          <w:iCs w:val="0"/>
          <w:smallCaps w:val="0"/>
          <w:spacing w:val="0"/>
        </w:rPr>
        <w:t>and make public comment online</w:t>
      </w:r>
      <w:r w:rsidRPr="0052759A">
        <w:rPr>
          <w:rStyle w:val="BookTitle"/>
          <w:rFonts w:cs="Arial"/>
          <w:i w:val="0"/>
          <w:iCs w:val="0"/>
          <w:smallCaps w:val="0"/>
          <w:spacing w:val="0"/>
        </w:rPr>
        <w:t xml:space="preserve">, </w:t>
      </w:r>
      <w:r w:rsidR="00C44DB3" w:rsidRPr="0052759A">
        <w:rPr>
          <w:rStyle w:val="BookTitle"/>
          <w:rFonts w:cs="Arial"/>
          <w:i w:val="0"/>
          <w:iCs w:val="0"/>
          <w:smallCaps w:val="0"/>
          <w:spacing w:val="0"/>
        </w:rPr>
        <w:t xml:space="preserve">both </w:t>
      </w:r>
      <w:r w:rsidR="001B5125" w:rsidRPr="0052759A">
        <w:rPr>
          <w:rStyle w:val="BookTitle"/>
          <w:rFonts w:cs="Arial"/>
          <w:i w:val="0"/>
          <w:iCs w:val="0"/>
          <w:smallCaps w:val="0"/>
          <w:spacing w:val="0"/>
        </w:rPr>
        <w:t>in the course of their official duties</w:t>
      </w:r>
      <w:r w:rsidR="00C44DB3" w:rsidRPr="0052759A">
        <w:rPr>
          <w:rStyle w:val="BookTitle"/>
          <w:rFonts w:cs="Arial"/>
          <w:i w:val="0"/>
          <w:iCs w:val="0"/>
          <w:smallCaps w:val="0"/>
          <w:spacing w:val="0"/>
        </w:rPr>
        <w:t xml:space="preserve"> and as a private citizen</w:t>
      </w:r>
      <w:r w:rsidRPr="0052759A">
        <w:rPr>
          <w:rStyle w:val="BookTitle"/>
          <w:rFonts w:cs="Arial"/>
          <w:i w:val="0"/>
          <w:iCs w:val="0"/>
          <w:smallCaps w:val="0"/>
          <w:spacing w:val="0"/>
        </w:rPr>
        <w:t>. It has been developed to assist employees to use social media</w:t>
      </w:r>
      <w:r w:rsidR="007C3697" w:rsidRPr="0052759A">
        <w:rPr>
          <w:rStyle w:val="BookTitle"/>
          <w:rFonts w:cs="Arial"/>
          <w:i w:val="0"/>
          <w:iCs w:val="0"/>
          <w:smallCaps w:val="0"/>
          <w:spacing w:val="0"/>
        </w:rPr>
        <w:t xml:space="preserve"> and</w:t>
      </w:r>
      <w:r w:rsidRPr="0052759A">
        <w:rPr>
          <w:rStyle w:val="BookTitle"/>
          <w:rFonts w:cs="Arial"/>
          <w:i w:val="0"/>
          <w:iCs w:val="0"/>
          <w:smallCaps w:val="0"/>
          <w:spacing w:val="0"/>
        </w:rPr>
        <w:t xml:space="preserve"> feel empowered to participate</w:t>
      </w:r>
      <w:r w:rsidR="001B5125" w:rsidRPr="0052759A">
        <w:rPr>
          <w:rStyle w:val="BookTitle"/>
          <w:rFonts w:cs="Arial"/>
          <w:i w:val="0"/>
          <w:iCs w:val="0"/>
          <w:smallCaps w:val="0"/>
          <w:spacing w:val="0"/>
        </w:rPr>
        <w:t xml:space="preserve"> in public debates</w:t>
      </w:r>
      <w:r w:rsidRPr="0052759A">
        <w:rPr>
          <w:rStyle w:val="BookTitle"/>
          <w:rFonts w:cs="Arial"/>
          <w:i w:val="0"/>
          <w:iCs w:val="0"/>
          <w:smallCaps w:val="0"/>
          <w:spacing w:val="0"/>
        </w:rPr>
        <w:t xml:space="preserve">, while being mindful </w:t>
      </w:r>
      <w:r w:rsidR="003914F0" w:rsidRPr="0052759A">
        <w:rPr>
          <w:rStyle w:val="BookTitle"/>
          <w:rFonts w:cs="Arial"/>
          <w:i w:val="0"/>
          <w:iCs w:val="0"/>
          <w:smallCaps w:val="0"/>
          <w:spacing w:val="0"/>
        </w:rPr>
        <w:t xml:space="preserve">of </w:t>
      </w:r>
      <w:r w:rsidRPr="0052759A">
        <w:rPr>
          <w:rStyle w:val="BookTitle"/>
          <w:rFonts w:cs="Arial"/>
          <w:i w:val="0"/>
          <w:iCs w:val="0"/>
          <w:smallCaps w:val="0"/>
          <w:spacing w:val="0"/>
        </w:rPr>
        <w:t>their</w:t>
      </w:r>
      <w:r w:rsidR="001B5125" w:rsidRPr="0052759A">
        <w:rPr>
          <w:rStyle w:val="BookTitle"/>
          <w:rFonts w:cs="Arial"/>
          <w:i w:val="0"/>
          <w:iCs w:val="0"/>
          <w:smallCaps w:val="0"/>
          <w:spacing w:val="0"/>
        </w:rPr>
        <w:t xml:space="preserve"> obligations and </w:t>
      </w:r>
      <w:r w:rsidRPr="0052759A">
        <w:rPr>
          <w:rStyle w:val="BookTitle"/>
          <w:rFonts w:cs="Arial"/>
          <w:i w:val="0"/>
          <w:iCs w:val="0"/>
          <w:smallCaps w:val="0"/>
          <w:spacing w:val="0"/>
        </w:rPr>
        <w:t>responsibilities</w:t>
      </w:r>
      <w:r w:rsidR="001B5125" w:rsidRPr="0052759A">
        <w:rPr>
          <w:rStyle w:val="BookTitle"/>
          <w:rFonts w:cs="Arial"/>
          <w:i w:val="0"/>
          <w:iCs w:val="0"/>
          <w:smallCaps w:val="0"/>
          <w:spacing w:val="0"/>
        </w:rPr>
        <w:t xml:space="preserve"> under relevant legislation, and</w:t>
      </w:r>
      <w:r w:rsidR="00C44DB3" w:rsidRPr="0052759A">
        <w:rPr>
          <w:rStyle w:val="BookTitle"/>
          <w:rFonts w:cs="Arial"/>
          <w:i w:val="0"/>
          <w:iCs w:val="0"/>
          <w:smallCaps w:val="0"/>
          <w:spacing w:val="0"/>
        </w:rPr>
        <w:t xml:space="preserve"> within DSS and APS guidelines</w:t>
      </w:r>
      <w:r w:rsidRPr="0052759A">
        <w:rPr>
          <w:rStyle w:val="BookTitle"/>
          <w:rFonts w:cs="Arial"/>
          <w:i w:val="0"/>
          <w:iCs w:val="0"/>
          <w:smallCaps w:val="0"/>
          <w:spacing w:val="0"/>
        </w:rPr>
        <w:t>.</w:t>
      </w:r>
    </w:p>
    <w:p w14:paraId="71B5ED2C" w14:textId="77777777" w:rsidR="003914F0" w:rsidRPr="0052759A" w:rsidRDefault="003914F0" w:rsidP="003914F0">
      <w:pPr>
        <w:rPr>
          <w:rStyle w:val="BookTitle"/>
          <w:rFonts w:cs="Arial"/>
          <w:i w:val="0"/>
          <w:iCs w:val="0"/>
          <w:smallCaps w:val="0"/>
          <w:spacing w:val="0"/>
        </w:rPr>
      </w:pPr>
      <w:r w:rsidRPr="0052759A">
        <w:rPr>
          <w:rStyle w:val="BookTitle"/>
          <w:rFonts w:cs="Arial"/>
          <w:i w:val="0"/>
          <w:iCs w:val="0"/>
          <w:smallCaps w:val="0"/>
          <w:spacing w:val="0"/>
        </w:rPr>
        <w:t xml:space="preserve">The Social Media Policy applies to all DSS employees, including employees on secondment to </w:t>
      </w:r>
      <w:r w:rsidR="00B434FB" w:rsidRPr="0052759A">
        <w:rPr>
          <w:rStyle w:val="BookTitle"/>
          <w:rFonts w:cs="Arial"/>
          <w:i w:val="0"/>
          <w:iCs w:val="0"/>
          <w:smallCaps w:val="0"/>
          <w:spacing w:val="0"/>
        </w:rPr>
        <w:t>DSS</w:t>
      </w:r>
      <w:r w:rsidRPr="0052759A">
        <w:rPr>
          <w:rStyle w:val="BookTitle"/>
          <w:rFonts w:cs="Arial"/>
          <w:i w:val="0"/>
          <w:iCs w:val="0"/>
          <w:smallCaps w:val="0"/>
          <w:spacing w:val="0"/>
        </w:rPr>
        <w:t xml:space="preserve">, employees on leave, </w:t>
      </w:r>
      <w:r w:rsidR="00CF7F9A" w:rsidRPr="0052759A">
        <w:rPr>
          <w:rStyle w:val="BookTitle"/>
          <w:rFonts w:cs="Arial"/>
          <w:i w:val="0"/>
          <w:iCs w:val="0"/>
          <w:smallCaps w:val="0"/>
          <w:spacing w:val="0"/>
        </w:rPr>
        <w:t>non-ongoing</w:t>
      </w:r>
      <w:r w:rsidRPr="0052759A">
        <w:rPr>
          <w:rStyle w:val="BookTitle"/>
          <w:rFonts w:cs="Arial"/>
          <w:i w:val="0"/>
          <w:iCs w:val="0"/>
          <w:smallCaps w:val="0"/>
          <w:spacing w:val="0"/>
        </w:rPr>
        <w:t xml:space="preserve"> employees and cont</w:t>
      </w:r>
      <w:r w:rsidR="00900E0A" w:rsidRPr="0052759A">
        <w:rPr>
          <w:rStyle w:val="BookTitle"/>
          <w:rFonts w:cs="Arial"/>
          <w:i w:val="0"/>
          <w:iCs w:val="0"/>
          <w:smallCaps w:val="0"/>
          <w:spacing w:val="0"/>
        </w:rPr>
        <w:t>ractors. Managers should ensure</w:t>
      </w:r>
      <w:r w:rsidRPr="0052759A">
        <w:rPr>
          <w:rStyle w:val="BookTitle"/>
          <w:rFonts w:cs="Arial"/>
          <w:i w:val="0"/>
          <w:iCs w:val="0"/>
          <w:smallCaps w:val="0"/>
          <w:spacing w:val="0"/>
        </w:rPr>
        <w:t xml:space="preserve"> their employees are aware of and understand this policy.</w:t>
      </w:r>
    </w:p>
    <w:p w14:paraId="6B589E74" w14:textId="77777777" w:rsidR="00900E0A" w:rsidRPr="0052759A" w:rsidRDefault="00900E0A" w:rsidP="003914F0">
      <w:pPr>
        <w:rPr>
          <w:rStyle w:val="BookTitle"/>
          <w:rFonts w:cs="Arial"/>
          <w:i w:val="0"/>
          <w:iCs w:val="0"/>
          <w:smallCaps w:val="0"/>
          <w:spacing w:val="0"/>
        </w:rPr>
      </w:pPr>
      <w:r w:rsidRPr="0052759A">
        <w:rPr>
          <w:rStyle w:val="BookTitle"/>
          <w:rFonts w:cs="Arial"/>
          <w:i w:val="0"/>
          <w:iCs w:val="0"/>
          <w:smallCaps w:val="0"/>
          <w:spacing w:val="0"/>
        </w:rPr>
        <w:t xml:space="preserve">This policy should be read in conjunction with </w:t>
      </w:r>
      <w:r w:rsidR="006655BB" w:rsidRPr="0052759A">
        <w:rPr>
          <w:rStyle w:val="BookTitle"/>
          <w:rFonts w:cs="Arial"/>
          <w:i w:val="0"/>
          <w:iCs w:val="0"/>
          <w:smallCaps w:val="0"/>
          <w:spacing w:val="0"/>
        </w:rPr>
        <w:t xml:space="preserve">the APSC Publication </w:t>
      </w:r>
      <w:r w:rsidR="00686E78">
        <w:rPr>
          <w:rStyle w:val="BookTitle"/>
          <w:rFonts w:cs="Arial"/>
          <w:i w:val="0"/>
          <w:iCs w:val="0"/>
          <w:smallCaps w:val="0"/>
          <w:spacing w:val="0"/>
        </w:rPr>
        <w:t>’</w:t>
      </w:r>
      <w:r w:rsidR="006655BB" w:rsidRPr="0052759A">
        <w:rPr>
          <w:rStyle w:val="BookTitle"/>
          <w:rFonts w:cs="Arial"/>
          <w:i w:val="0"/>
          <w:iCs w:val="0"/>
          <w:smallCaps w:val="0"/>
          <w:spacing w:val="0"/>
        </w:rPr>
        <w:t>Making public comment on social media: A guide for APS employees</w:t>
      </w:r>
      <w:r w:rsidR="00686E78">
        <w:rPr>
          <w:rStyle w:val="BookTitle"/>
          <w:rFonts w:cs="Arial"/>
          <w:i w:val="0"/>
          <w:iCs w:val="0"/>
          <w:smallCaps w:val="0"/>
          <w:spacing w:val="0"/>
        </w:rPr>
        <w:t>’</w:t>
      </w:r>
      <w:r w:rsidR="006655BB" w:rsidRPr="0052759A">
        <w:rPr>
          <w:rStyle w:val="BookTitle"/>
          <w:rFonts w:cs="Arial"/>
          <w:i w:val="0"/>
          <w:iCs w:val="0"/>
          <w:smallCaps w:val="0"/>
          <w:spacing w:val="0"/>
        </w:rPr>
        <w:t xml:space="preserve"> and </w:t>
      </w:r>
      <w:r w:rsidRPr="0052759A">
        <w:rPr>
          <w:rStyle w:val="BookTitle"/>
          <w:rFonts w:cs="Arial"/>
          <w:i w:val="0"/>
          <w:iCs w:val="0"/>
          <w:smallCaps w:val="0"/>
          <w:spacing w:val="0"/>
        </w:rPr>
        <w:t xml:space="preserve">the </w:t>
      </w:r>
      <w:r w:rsidR="006655BB" w:rsidRPr="0052759A">
        <w:rPr>
          <w:rStyle w:val="BookTitle"/>
          <w:rFonts w:cs="Arial"/>
          <w:i w:val="0"/>
          <w:iCs w:val="0"/>
          <w:smallCaps w:val="0"/>
          <w:spacing w:val="0"/>
        </w:rPr>
        <w:t xml:space="preserve">DSS </w:t>
      </w:r>
      <w:hyperlink r:id="rId23" w:history="1">
        <w:r w:rsidRPr="0052759A">
          <w:rPr>
            <w:rStyle w:val="Hyperlink"/>
            <w:rFonts w:cs="Arial"/>
          </w:rPr>
          <w:t>Social Media Terms of Use</w:t>
        </w:r>
      </w:hyperlink>
      <w:r w:rsidRPr="0052759A">
        <w:rPr>
          <w:rStyle w:val="BookTitle"/>
          <w:rFonts w:cs="Arial"/>
          <w:i w:val="0"/>
          <w:iCs w:val="0"/>
          <w:smallCaps w:val="0"/>
          <w:spacing w:val="0"/>
        </w:rPr>
        <w:t>.</w:t>
      </w:r>
    </w:p>
    <w:p w14:paraId="41C3B084" w14:textId="77777777" w:rsidR="00927E87" w:rsidRPr="002572FB" w:rsidRDefault="00927E87" w:rsidP="002572FB">
      <w:pPr>
        <w:pStyle w:val="Heading1"/>
        <w:keepNext w:val="0"/>
        <w:keepLines w:val="0"/>
        <w:numPr>
          <w:ilvl w:val="0"/>
          <w:numId w:val="1"/>
        </w:numPr>
        <w:spacing w:before="0" w:after="200" w:line="276" w:lineRule="auto"/>
        <w:ind w:left="567" w:hanging="567"/>
        <w:contextualSpacing w:val="0"/>
        <w:rPr>
          <w:rFonts w:ascii="Tahoma" w:eastAsiaTheme="minorHAnsi" w:hAnsi="Tahoma" w:cs="Tahoma"/>
          <w:b/>
          <w:bCs w:val="0"/>
          <w:color w:val="520A76"/>
          <w:kern w:val="0"/>
          <w:szCs w:val="22"/>
        </w:rPr>
      </w:pPr>
      <w:bookmarkStart w:id="2" w:name="_Toc497292573"/>
      <w:r w:rsidRPr="002572FB">
        <w:rPr>
          <w:rFonts w:ascii="Tahoma" w:eastAsiaTheme="minorHAnsi" w:hAnsi="Tahoma" w:cs="Tahoma"/>
          <w:b/>
          <w:bCs w:val="0"/>
          <w:color w:val="520A76"/>
          <w:kern w:val="0"/>
          <w:szCs w:val="22"/>
        </w:rPr>
        <w:t>Policy</w:t>
      </w:r>
      <w:bookmarkEnd w:id="2"/>
    </w:p>
    <w:p w14:paraId="0B5792D8" w14:textId="77777777" w:rsidR="00927E87" w:rsidRPr="0052759A" w:rsidRDefault="00927E87" w:rsidP="00927E87">
      <w:pPr>
        <w:rPr>
          <w:rStyle w:val="BookTitle"/>
          <w:rFonts w:cs="Arial"/>
          <w:i w:val="0"/>
          <w:iCs w:val="0"/>
          <w:smallCaps w:val="0"/>
          <w:spacing w:val="0"/>
        </w:rPr>
      </w:pPr>
      <w:r w:rsidRPr="0052759A">
        <w:rPr>
          <w:rStyle w:val="BookTitle"/>
          <w:rFonts w:cs="Arial"/>
          <w:i w:val="0"/>
          <w:iCs w:val="0"/>
          <w:smallCaps w:val="0"/>
          <w:spacing w:val="0"/>
        </w:rPr>
        <w:t xml:space="preserve">The Social Media Policy applies to the use of social media, where employees have been authorised </w:t>
      </w:r>
      <w:r w:rsidR="003914F0" w:rsidRPr="0052759A">
        <w:rPr>
          <w:rStyle w:val="BookTitle"/>
          <w:rFonts w:cs="Arial"/>
          <w:i w:val="0"/>
          <w:iCs w:val="0"/>
          <w:smallCaps w:val="0"/>
          <w:spacing w:val="0"/>
        </w:rPr>
        <w:t xml:space="preserve">by the Department’s Communication </w:t>
      </w:r>
      <w:r w:rsidR="00967082" w:rsidRPr="0052759A">
        <w:rPr>
          <w:rStyle w:val="BookTitle"/>
          <w:rFonts w:cs="Arial"/>
          <w:i w:val="0"/>
          <w:iCs w:val="0"/>
          <w:smallCaps w:val="0"/>
          <w:spacing w:val="0"/>
        </w:rPr>
        <w:t>Services</w:t>
      </w:r>
      <w:r w:rsidR="003914F0" w:rsidRPr="0052759A">
        <w:rPr>
          <w:rStyle w:val="BookTitle"/>
          <w:rFonts w:cs="Arial"/>
          <w:i w:val="0"/>
          <w:iCs w:val="0"/>
          <w:smallCaps w:val="0"/>
          <w:spacing w:val="0"/>
        </w:rPr>
        <w:t xml:space="preserve"> Branch (</w:t>
      </w:r>
      <w:r w:rsidR="00CC64FF" w:rsidRPr="0052759A">
        <w:rPr>
          <w:rStyle w:val="BookTitle"/>
          <w:rFonts w:cs="Arial"/>
          <w:i w:val="0"/>
          <w:iCs w:val="0"/>
          <w:smallCaps w:val="0"/>
          <w:spacing w:val="0"/>
        </w:rPr>
        <w:t>CSB</w:t>
      </w:r>
      <w:r w:rsidR="003914F0" w:rsidRPr="0052759A">
        <w:rPr>
          <w:rStyle w:val="BookTitle"/>
          <w:rFonts w:cs="Arial"/>
          <w:i w:val="0"/>
          <w:iCs w:val="0"/>
          <w:smallCaps w:val="0"/>
          <w:spacing w:val="0"/>
        </w:rPr>
        <w:t xml:space="preserve">) </w:t>
      </w:r>
      <w:r w:rsidRPr="0052759A">
        <w:rPr>
          <w:rStyle w:val="BookTitle"/>
          <w:rFonts w:cs="Arial"/>
          <w:i w:val="0"/>
          <w:iCs w:val="0"/>
          <w:smallCaps w:val="0"/>
          <w:spacing w:val="0"/>
        </w:rPr>
        <w:t xml:space="preserve">to use social media as a communication tool on behalf of </w:t>
      </w:r>
      <w:r w:rsidR="0097394D" w:rsidRPr="0052759A">
        <w:rPr>
          <w:rStyle w:val="BookTitle"/>
          <w:rFonts w:cs="Arial"/>
          <w:i w:val="0"/>
          <w:iCs w:val="0"/>
          <w:smallCaps w:val="0"/>
          <w:spacing w:val="0"/>
        </w:rPr>
        <w:t>DSS</w:t>
      </w:r>
      <w:r w:rsidRPr="0052759A">
        <w:rPr>
          <w:rStyle w:val="BookTitle"/>
          <w:rFonts w:cs="Arial"/>
          <w:i w:val="0"/>
          <w:iCs w:val="0"/>
          <w:smallCaps w:val="0"/>
          <w:spacing w:val="0"/>
        </w:rPr>
        <w:t xml:space="preserve">. This includes posting to an official departmental social media </w:t>
      </w:r>
      <w:r w:rsidR="003914F0" w:rsidRPr="0052759A">
        <w:rPr>
          <w:rStyle w:val="BookTitle"/>
          <w:rFonts w:cs="Arial"/>
          <w:i w:val="0"/>
          <w:iCs w:val="0"/>
          <w:smallCaps w:val="0"/>
          <w:spacing w:val="0"/>
        </w:rPr>
        <w:t>account</w:t>
      </w:r>
      <w:r w:rsidR="002820FD">
        <w:rPr>
          <w:rStyle w:val="BookTitle"/>
          <w:rFonts w:cs="Arial"/>
          <w:i w:val="0"/>
          <w:iCs w:val="0"/>
          <w:smallCaps w:val="0"/>
          <w:spacing w:val="0"/>
        </w:rPr>
        <w:t xml:space="preserve"> (e.g</w:t>
      </w:r>
      <w:r w:rsidR="008D45B5">
        <w:rPr>
          <w:rStyle w:val="BookTitle"/>
          <w:rFonts w:cs="Arial"/>
          <w:i w:val="0"/>
          <w:iCs w:val="0"/>
          <w:smallCaps w:val="0"/>
          <w:spacing w:val="0"/>
        </w:rPr>
        <w:t>.</w:t>
      </w:r>
      <w:r w:rsidR="002820FD">
        <w:rPr>
          <w:rStyle w:val="BookTitle"/>
          <w:rFonts w:cs="Arial"/>
          <w:i w:val="0"/>
          <w:iCs w:val="0"/>
          <w:smallCaps w:val="0"/>
          <w:spacing w:val="0"/>
        </w:rPr>
        <w:t xml:space="preserve"> a departmental Facebook account)</w:t>
      </w:r>
      <w:r w:rsidRPr="0052759A">
        <w:rPr>
          <w:rStyle w:val="BookTitle"/>
          <w:rFonts w:cs="Arial"/>
          <w:i w:val="0"/>
          <w:iCs w:val="0"/>
          <w:smallCaps w:val="0"/>
          <w:spacing w:val="0"/>
        </w:rPr>
        <w:t xml:space="preserve"> participating as a departm</w:t>
      </w:r>
      <w:r w:rsidR="00900E0A" w:rsidRPr="0052759A">
        <w:rPr>
          <w:rStyle w:val="BookTitle"/>
          <w:rFonts w:cs="Arial"/>
          <w:i w:val="0"/>
          <w:iCs w:val="0"/>
          <w:smallCaps w:val="0"/>
          <w:spacing w:val="0"/>
        </w:rPr>
        <w:t>ental representative on a third-</w:t>
      </w:r>
      <w:r w:rsidRPr="0052759A">
        <w:rPr>
          <w:rStyle w:val="BookTitle"/>
          <w:rFonts w:cs="Arial"/>
          <w:i w:val="0"/>
          <w:iCs w:val="0"/>
          <w:smallCaps w:val="0"/>
          <w:spacing w:val="0"/>
        </w:rPr>
        <w:t xml:space="preserve">party site (e.g. external blog, news </w:t>
      </w:r>
      <w:r w:rsidR="003914F0" w:rsidRPr="0052759A">
        <w:rPr>
          <w:rStyle w:val="BookTitle"/>
          <w:rFonts w:cs="Arial"/>
          <w:i w:val="0"/>
          <w:iCs w:val="0"/>
          <w:smallCaps w:val="0"/>
          <w:spacing w:val="0"/>
        </w:rPr>
        <w:t>comment</w:t>
      </w:r>
      <w:r w:rsidRPr="0052759A">
        <w:rPr>
          <w:rStyle w:val="BookTitle"/>
          <w:rFonts w:cs="Arial"/>
          <w:i w:val="0"/>
          <w:iCs w:val="0"/>
          <w:smallCaps w:val="0"/>
          <w:spacing w:val="0"/>
        </w:rPr>
        <w:t>, online forum) or utilising internal online engagement tools and platforms (e.g. S</w:t>
      </w:r>
      <w:r w:rsidR="00CF7F9A" w:rsidRPr="0052759A">
        <w:rPr>
          <w:rStyle w:val="BookTitle"/>
          <w:rFonts w:cs="Arial"/>
          <w:i w:val="0"/>
          <w:iCs w:val="0"/>
          <w:smallCaps w:val="0"/>
          <w:spacing w:val="0"/>
        </w:rPr>
        <w:t>TAFFn</w:t>
      </w:r>
      <w:r w:rsidRPr="0052759A">
        <w:rPr>
          <w:rStyle w:val="BookTitle"/>
          <w:rFonts w:cs="Arial"/>
          <w:i w:val="0"/>
          <w:iCs w:val="0"/>
          <w:smallCaps w:val="0"/>
          <w:spacing w:val="0"/>
        </w:rPr>
        <w:t>et blogs).</w:t>
      </w:r>
    </w:p>
    <w:p w14:paraId="39A9289C" w14:textId="77777777" w:rsidR="00927E87" w:rsidRPr="0052759A" w:rsidRDefault="00927E87" w:rsidP="00927E87">
      <w:pPr>
        <w:rPr>
          <w:rStyle w:val="BookTitle"/>
          <w:rFonts w:cs="Arial"/>
          <w:i w:val="0"/>
          <w:iCs w:val="0"/>
          <w:smallCaps w:val="0"/>
          <w:spacing w:val="0"/>
        </w:rPr>
      </w:pPr>
      <w:r w:rsidRPr="0052759A">
        <w:rPr>
          <w:rStyle w:val="BookTitle"/>
          <w:rFonts w:cs="Arial"/>
          <w:i w:val="0"/>
          <w:iCs w:val="0"/>
          <w:smallCaps w:val="0"/>
          <w:spacing w:val="0"/>
        </w:rPr>
        <w:t>This policy also provides guidance to employees in their personal use of social media</w:t>
      </w:r>
      <w:r w:rsidR="00C44DB3" w:rsidRPr="0052759A">
        <w:rPr>
          <w:rStyle w:val="BookTitle"/>
          <w:rFonts w:cs="Arial"/>
          <w:i w:val="0"/>
          <w:iCs w:val="0"/>
          <w:smallCaps w:val="0"/>
          <w:spacing w:val="0"/>
        </w:rPr>
        <w:t xml:space="preserve"> and making public comments online</w:t>
      </w:r>
      <w:r w:rsidRPr="0052759A">
        <w:rPr>
          <w:rStyle w:val="BookTitle"/>
          <w:rFonts w:cs="Arial"/>
          <w:i w:val="0"/>
          <w:iCs w:val="0"/>
          <w:smallCaps w:val="0"/>
          <w:spacing w:val="0"/>
        </w:rPr>
        <w:t xml:space="preserve">. Employees are reminded of their responsibilities under the </w:t>
      </w:r>
      <w:hyperlink r:id="rId24" w:history="1">
        <w:r w:rsidRPr="0052759A">
          <w:rPr>
            <w:rStyle w:val="Hyperlink"/>
            <w:rFonts w:cs="Arial"/>
          </w:rPr>
          <w:t>APS Code of Conduct</w:t>
        </w:r>
      </w:hyperlink>
      <w:r w:rsidRPr="0052759A">
        <w:rPr>
          <w:rStyle w:val="BookTitle"/>
          <w:rFonts w:cs="Arial"/>
          <w:i w:val="0"/>
          <w:iCs w:val="0"/>
          <w:smallCaps w:val="0"/>
          <w:spacing w:val="0"/>
        </w:rPr>
        <w:t xml:space="preserve"> and </w:t>
      </w:r>
      <w:hyperlink r:id="rId25" w:history="1">
        <w:r w:rsidRPr="00E80963">
          <w:rPr>
            <w:rStyle w:val="Hyperlink"/>
            <w:rFonts w:cs="Arial"/>
          </w:rPr>
          <w:t>APS Values</w:t>
        </w:r>
        <w:r w:rsidR="00B434FB" w:rsidRPr="00E80963">
          <w:rPr>
            <w:rStyle w:val="Hyperlink"/>
            <w:rFonts w:cs="Arial"/>
          </w:rPr>
          <w:t>,</w:t>
        </w:r>
      </w:hyperlink>
      <w:r w:rsidR="00B434FB" w:rsidRPr="0052759A">
        <w:rPr>
          <w:rStyle w:val="BookTitle"/>
          <w:rFonts w:cs="Arial"/>
          <w:i w:val="0"/>
          <w:iCs w:val="0"/>
          <w:smallCaps w:val="0"/>
          <w:spacing w:val="0"/>
        </w:rPr>
        <w:t xml:space="preserve"> which apply </w:t>
      </w:r>
      <w:r w:rsidR="00C44DB3" w:rsidRPr="0052759A">
        <w:rPr>
          <w:rStyle w:val="BookTitle"/>
          <w:rFonts w:cs="Arial"/>
          <w:i w:val="0"/>
          <w:iCs w:val="0"/>
          <w:smallCaps w:val="0"/>
          <w:spacing w:val="0"/>
        </w:rPr>
        <w:t xml:space="preserve">at all times </w:t>
      </w:r>
      <w:r w:rsidRPr="0052759A">
        <w:rPr>
          <w:rStyle w:val="BookTitle"/>
          <w:rFonts w:cs="Arial"/>
          <w:i w:val="0"/>
          <w:iCs w:val="0"/>
          <w:smallCaps w:val="0"/>
          <w:spacing w:val="0"/>
        </w:rPr>
        <w:t>when using social media</w:t>
      </w:r>
      <w:r w:rsidR="00B434FB" w:rsidRPr="0052759A">
        <w:rPr>
          <w:rStyle w:val="BookTitle"/>
          <w:rFonts w:cs="Arial"/>
          <w:i w:val="0"/>
          <w:iCs w:val="0"/>
          <w:smallCaps w:val="0"/>
          <w:spacing w:val="0"/>
        </w:rPr>
        <w:t>,</w:t>
      </w:r>
      <w:r w:rsidRPr="0052759A">
        <w:rPr>
          <w:rStyle w:val="BookTitle"/>
          <w:rFonts w:cs="Arial"/>
          <w:i w:val="0"/>
          <w:iCs w:val="0"/>
          <w:smallCaps w:val="0"/>
          <w:spacing w:val="0"/>
        </w:rPr>
        <w:t xml:space="preserve"> </w:t>
      </w:r>
      <w:r w:rsidR="006655BB" w:rsidRPr="0052759A">
        <w:rPr>
          <w:rStyle w:val="BookTitle"/>
          <w:rFonts w:cs="Arial"/>
          <w:i w:val="0"/>
          <w:iCs w:val="0"/>
          <w:smallCaps w:val="0"/>
          <w:spacing w:val="0"/>
        </w:rPr>
        <w:t xml:space="preserve">both </w:t>
      </w:r>
      <w:r w:rsidR="001B5125" w:rsidRPr="0052759A">
        <w:rPr>
          <w:rStyle w:val="BookTitle"/>
          <w:rFonts w:cs="Arial"/>
          <w:i w:val="0"/>
          <w:iCs w:val="0"/>
          <w:smallCaps w:val="0"/>
          <w:spacing w:val="0"/>
        </w:rPr>
        <w:t xml:space="preserve">in their </w:t>
      </w:r>
      <w:r w:rsidR="006655BB" w:rsidRPr="0052759A">
        <w:rPr>
          <w:rStyle w:val="BookTitle"/>
          <w:rFonts w:cs="Arial"/>
          <w:i w:val="0"/>
          <w:iCs w:val="0"/>
          <w:smallCaps w:val="0"/>
          <w:spacing w:val="0"/>
        </w:rPr>
        <w:t>professional and</w:t>
      </w:r>
      <w:r w:rsidRPr="0052759A">
        <w:rPr>
          <w:rStyle w:val="BookTitle"/>
          <w:rFonts w:cs="Arial"/>
          <w:i w:val="0"/>
          <w:iCs w:val="0"/>
          <w:smallCaps w:val="0"/>
          <w:spacing w:val="0"/>
        </w:rPr>
        <w:t xml:space="preserve"> personal</w:t>
      </w:r>
      <w:r w:rsidR="001B5125" w:rsidRPr="0052759A">
        <w:rPr>
          <w:rStyle w:val="BookTitle"/>
          <w:rFonts w:cs="Arial"/>
          <w:i w:val="0"/>
          <w:iCs w:val="0"/>
          <w:smallCaps w:val="0"/>
          <w:spacing w:val="0"/>
        </w:rPr>
        <w:t xml:space="preserve"> capacities</w:t>
      </w:r>
      <w:r w:rsidRPr="0052759A">
        <w:rPr>
          <w:rStyle w:val="BookTitle"/>
          <w:rFonts w:cs="Arial"/>
          <w:i w:val="0"/>
          <w:iCs w:val="0"/>
          <w:smallCaps w:val="0"/>
          <w:spacing w:val="0"/>
        </w:rPr>
        <w:t>.</w:t>
      </w:r>
    </w:p>
    <w:p w14:paraId="2987AEBB" w14:textId="77777777" w:rsidR="00927E87" w:rsidRPr="002572FB" w:rsidRDefault="00927E87" w:rsidP="002572FB">
      <w:pPr>
        <w:pStyle w:val="Heading1"/>
        <w:keepNext w:val="0"/>
        <w:keepLines w:val="0"/>
        <w:numPr>
          <w:ilvl w:val="0"/>
          <w:numId w:val="1"/>
        </w:numPr>
        <w:spacing w:before="0" w:after="200" w:line="276" w:lineRule="auto"/>
        <w:ind w:left="567" w:hanging="567"/>
        <w:contextualSpacing w:val="0"/>
        <w:rPr>
          <w:rFonts w:ascii="Tahoma" w:eastAsiaTheme="minorHAnsi" w:hAnsi="Tahoma" w:cs="Tahoma"/>
          <w:b/>
          <w:bCs w:val="0"/>
          <w:color w:val="520A76"/>
          <w:kern w:val="0"/>
          <w:szCs w:val="22"/>
        </w:rPr>
      </w:pPr>
      <w:bookmarkStart w:id="3" w:name="_Toc497292574"/>
      <w:r w:rsidRPr="002572FB">
        <w:rPr>
          <w:rFonts w:ascii="Tahoma" w:eastAsiaTheme="minorHAnsi" w:hAnsi="Tahoma" w:cs="Tahoma"/>
          <w:b/>
          <w:bCs w:val="0"/>
          <w:color w:val="520A76"/>
          <w:kern w:val="0"/>
          <w:szCs w:val="22"/>
        </w:rPr>
        <w:t>Official use of social media</w:t>
      </w:r>
      <w:bookmarkEnd w:id="3"/>
    </w:p>
    <w:p w14:paraId="55470F67" w14:textId="77777777" w:rsidR="00927E87" w:rsidRPr="0052759A" w:rsidRDefault="00927E87" w:rsidP="00927E87">
      <w:pPr>
        <w:ind w:left="-6"/>
        <w:rPr>
          <w:rStyle w:val="BookTitle"/>
          <w:rFonts w:cs="Arial"/>
          <w:i w:val="0"/>
          <w:iCs w:val="0"/>
          <w:smallCaps w:val="0"/>
          <w:spacing w:val="0"/>
        </w:rPr>
      </w:pPr>
      <w:r w:rsidRPr="0052759A">
        <w:rPr>
          <w:rStyle w:val="BookTitle"/>
          <w:rFonts w:cs="Arial"/>
          <w:i w:val="0"/>
          <w:iCs w:val="0"/>
          <w:smallCaps w:val="0"/>
          <w:spacing w:val="0"/>
        </w:rPr>
        <w:t>The same high standards of conduct and behaviour generally expected of public servants also apply when participating</w:t>
      </w:r>
      <w:r w:rsidR="003914F0" w:rsidRPr="0052759A">
        <w:rPr>
          <w:rStyle w:val="BookTitle"/>
          <w:rFonts w:cs="Arial"/>
          <w:i w:val="0"/>
          <w:iCs w:val="0"/>
          <w:smallCaps w:val="0"/>
          <w:spacing w:val="0"/>
        </w:rPr>
        <w:t xml:space="preserve"> online through</w:t>
      </w:r>
      <w:r w:rsidRPr="0052759A">
        <w:rPr>
          <w:rStyle w:val="BookTitle"/>
          <w:rFonts w:cs="Arial"/>
          <w:i w:val="0"/>
          <w:iCs w:val="0"/>
          <w:smallCaps w:val="0"/>
          <w:spacing w:val="0"/>
        </w:rPr>
        <w:t xml:space="preserve"> social media. Online participation should reflect and uphold the values, </w:t>
      </w:r>
      <w:r w:rsidR="0097394D" w:rsidRPr="0052759A">
        <w:rPr>
          <w:rStyle w:val="BookTitle"/>
          <w:rFonts w:cs="Arial"/>
          <w:i w:val="0"/>
          <w:iCs w:val="0"/>
          <w:smallCaps w:val="0"/>
          <w:spacing w:val="0"/>
        </w:rPr>
        <w:t xml:space="preserve">integrity and reputation of DSS </w:t>
      </w:r>
      <w:r w:rsidRPr="0052759A">
        <w:rPr>
          <w:rStyle w:val="BookTitle"/>
          <w:rFonts w:cs="Arial"/>
          <w:i w:val="0"/>
          <w:iCs w:val="0"/>
          <w:smallCaps w:val="0"/>
          <w:spacing w:val="0"/>
        </w:rPr>
        <w:t xml:space="preserve">and the </w:t>
      </w:r>
      <w:r w:rsidR="0097394D" w:rsidRPr="0052759A">
        <w:rPr>
          <w:rStyle w:val="BookTitle"/>
          <w:rFonts w:cs="Arial"/>
          <w:i w:val="0"/>
          <w:iCs w:val="0"/>
          <w:smallCaps w:val="0"/>
          <w:spacing w:val="0"/>
        </w:rPr>
        <w:t>APS</w:t>
      </w:r>
      <w:r w:rsidRPr="0052759A">
        <w:rPr>
          <w:rStyle w:val="BookTitle"/>
          <w:rFonts w:cs="Arial"/>
          <w:i w:val="0"/>
          <w:iCs w:val="0"/>
          <w:smallCaps w:val="0"/>
          <w:spacing w:val="0"/>
        </w:rPr>
        <w:t xml:space="preserve">. </w:t>
      </w:r>
    </w:p>
    <w:p w14:paraId="2226C999" w14:textId="77777777" w:rsidR="00E23C9E" w:rsidRPr="0052759A" w:rsidRDefault="00CC64FF" w:rsidP="00E23C9E">
      <w:pPr>
        <w:ind w:left="-6"/>
        <w:rPr>
          <w:rStyle w:val="BookTitle"/>
          <w:rFonts w:cs="Arial"/>
          <w:i w:val="0"/>
          <w:iCs w:val="0"/>
          <w:smallCaps w:val="0"/>
          <w:spacing w:val="0"/>
        </w:rPr>
      </w:pPr>
      <w:r w:rsidRPr="0052759A">
        <w:rPr>
          <w:rStyle w:val="BookTitle"/>
          <w:rFonts w:cs="Arial"/>
          <w:i w:val="0"/>
          <w:iCs w:val="0"/>
          <w:smallCaps w:val="0"/>
          <w:spacing w:val="0"/>
        </w:rPr>
        <w:t>CSB</w:t>
      </w:r>
      <w:r w:rsidR="00967082" w:rsidRPr="0052759A">
        <w:rPr>
          <w:rStyle w:val="BookTitle"/>
          <w:rFonts w:cs="Arial"/>
          <w:i w:val="0"/>
          <w:iCs w:val="0"/>
          <w:smallCaps w:val="0"/>
          <w:spacing w:val="0"/>
        </w:rPr>
        <w:t xml:space="preserve"> </w:t>
      </w:r>
      <w:r w:rsidR="00927E87" w:rsidRPr="0052759A">
        <w:rPr>
          <w:rStyle w:val="BookTitle"/>
          <w:rFonts w:cs="Arial"/>
          <w:i w:val="0"/>
          <w:iCs w:val="0"/>
          <w:smallCaps w:val="0"/>
          <w:spacing w:val="0"/>
        </w:rPr>
        <w:t>manages</w:t>
      </w:r>
      <w:r w:rsidR="003914F0" w:rsidRPr="0052759A">
        <w:rPr>
          <w:rStyle w:val="BookTitle"/>
          <w:rFonts w:cs="Arial"/>
          <w:i w:val="0"/>
          <w:iCs w:val="0"/>
          <w:smallCaps w:val="0"/>
          <w:spacing w:val="0"/>
        </w:rPr>
        <w:t xml:space="preserve"> and authorises the use of</w:t>
      </w:r>
      <w:r w:rsidR="00927E87" w:rsidRPr="0052759A">
        <w:rPr>
          <w:rStyle w:val="BookTitle"/>
          <w:rFonts w:cs="Arial"/>
          <w:i w:val="0"/>
          <w:iCs w:val="0"/>
          <w:smallCaps w:val="0"/>
          <w:spacing w:val="0"/>
        </w:rPr>
        <w:t xml:space="preserve"> all official </w:t>
      </w:r>
      <w:r w:rsidR="003914F0" w:rsidRPr="0052759A">
        <w:rPr>
          <w:rStyle w:val="BookTitle"/>
          <w:rFonts w:cs="Arial"/>
          <w:i w:val="0"/>
          <w:iCs w:val="0"/>
          <w:smallCaps w:val="0"/>
          <w:spacing w:val="0"/>
        </w:rPr>
        <w:t xml:space="preserve">DSS </w:t>
      </w:r>
      <w:r w:rsidR="00927E87" w:rsidRPr="0052759A">
        <w:rPr>
          <w:rStyle w:val="BookTitle"/>
          <w:rFonts w:cs="Arial"/>
          <w:i w:val="0"/>
          <w:iCs w:val="0"/>
          <w:smallCaps w:val="0"/>
          <w:spacing w:val="0"/>
        </w:rPr>
        <w:t xml:space="preserve">social media accounts. </w:t>
      </w:r>
      <w:r w:rsidR="00927E87" w:rsidRPr="0052759A">
        <w:rPr>
          <w:rFonts w:cs="Arial"/>
        </w:rPr>
        <w:t>Communication Account Managers</w:t>
      </w:r>
      <w:r w:rsidR="00927E87" w:rsidRPr="0052759A">
        <w:rPr>
          <w:rStyle w:val="BookTitle"/>
          <w:rFonts w:cs="Arial"/>
          <w:i w:val="0"/>
          <w:iCs w:val="0"/>
          <w:smallCaps w:val="0"/>
          <w:spacing w:val="0"/>
        </w:rPr>
        <w:t xml:space="preserve"> are responsible for engaging </w:t>
      </w:r>
      <w:r w:rsidR="00B63F14" w:rsidRPr="0052759A">
        <w:rPr>
          <w:rStyle w:val="BookTitle"/>
          <w:rFonts w:cs="Arial"/>
          <w:i w:val="0"/>
          <w:iCs w:val="0"/>
          <w:smallCaps w:val="0"/>
          <w:spacing w:val="0"/>
        </w:rPr>
        <w:t xml:space="preserve">online </w:t>
      </w:r>
      <w:r w:rsidR="00927E87" w:rsidRPr="0052759A">
        <w:rPr>
          <w:rStyle w:val="BookTitle"/>
          <w:rFonts w:cs="Arial"/>
          <w:i w:val="0"/>
          <w:iCs w:val="0"/>
          <w:smallCaps w:val="0"/>
          <w:spacing w:val="0"/>
        </w:rPr>
        <w:t xml:space="preserve">with stakeholders and the </w:t>
      </w:r>
      <w:r w:rsidR="003914F0" w:rsidRPr="0052759A">
        <w:rPr>
          <w:rStyle w:val="BookTitle"/>
          <w:rFonts w:cs="Arial"/>
          <w:i w:val="0"/>
          <w:iCs w:val="0"/>
          <w:smallCaps w:val="0"/>
          <w:spacing w:val="0"/>
        </w:rPr>
        <w:t xml:space="preserve">general </w:t>
      </w:r>
      <w:r w:rsidR="00927E87" w:rsidRPr="0052759A">
        <w:rPr>
          <w:rStyle w:val="BookTitle"/>
          <w:rFonts w:cs="Arial"/>
          <w:i w:val="0"/>
          <w:iCs w:val="0"/>
          <w:smallCaps w:val="0"/>
          <w:spacing w:val="0"/>
        </w:rPr>
        <w:t>public in an official capacity.</w:t>
      </w:r>
      <w:r w:rsidR="00E23C9E" w:rsidRPr="0052759A">
        <w:rPr>
          <w:rStyle w:val="BookTitle"/>
          <w:rFonts w:cs="Arial"/>
          <w:i w:val="0"/>
          <w:iCs w:val="0"/>
          <w:smallCaps w:val="0"/>
          <w:spacing w:val="0"/>
        </w:rPr>
        <w:t xml:space="preserve"> In some cases, </w:t>
      </w:r>
      <w:r w:rsidR="00B63F14" w:rsidRPr="0052759A">
        <w:rPr>
          <w:rStyle w:val="BookTitle"/>
          <w:rFonts w:cs="Arial"/>
          <w:i w:val="0"/>
          <w:iCs w:val="0"/>
          <w:smallCaps w:val="0"/>
          <w:spacing w:val="0"/>
        </w:rPr>
        <w:t xml:space="preserve">authorised </w:t>
      </w:r>
      <w:r w:rsidR="00E23C9E" w:rsidRPr="0052759A">
        <w:rPr>
          <w:rStyle w:val="BookTitle"/>
          <w:rFonts w:cs="Arial"/>
          <w:i w:val="0"/>
          <w:iCs w:val="0"/>
          <w:smallCaps w:val="0"/>
          <w:spacing w:val="0"/>
        </w:rPr>
        <w:t xml:space="preserve">employees from other business areas may be asked to assist </w:t>
      </w:r>
      <w:r w:rsidRPr="0052759A">
        <w:rPr>
          <w:rStyle w:val="BookTitle"/>
          <w:rFonts w:cs="Arial"/>
          <w:i w:val="0"/>
          <w:iCs w:val="0"/>
          <w:smallCaps w:val="0"/>
          <w:spacing w:val="0"/>
        </w:rPr>
        <w:t>CSB</w:t>
      </w:r>
      <w:r w:rsidR="00967082" w:rsidRPr="0052759A">
        <w:rPr>
          <w:rStyle w:val="BookTitle"/>
          <w:rFonts w:cs="Arial"/>
          <w:i w:val="0"/>
          <w:iCs w:val="0"/>
          <w:smallCaps w:val="0"/>
          <w:spacing w:val="0"/>
        </w:rPr>
        <w:t xml:space="preserve"> </w:t>
      </w:r>
      <w:r w:rsidR="00E23C9E" w:rsidRPr="0052759A">
        <w:rPr>
          <w:rStyle w:val="BookTitle"/>
          <w:rFonts w:cs="Arial"/>
          <w:i w:val="0"/>
          <w:iCs w:val="0"/>
          <w:smallCaps w:val="0"/>
          <w:spacing w:val="0"/>
        </w:rPr>
        <w:t>with this work, and they will be trained accordingly.</w:t>
      </w:r>
    </w:p>
    <w:p w14:paraId="4510AAA1" w14:textId="77777777" w:rsidR="00153FF8" w:rsidRDefault="00340179" w:rsidP="00340179">
      <w:pPr>
        <w:pStyle w:val="BodyText"/>
        <w:rPr>
          <w:rFonts w:ascii="Arial" w:hAnsi="Arial" w:cs="Arial"/>
        </w:rPr>
      </w:pPr>
      <w:r w:rsidRPr="0052759A">
        <w:rPr>
          <w:rFonts w:ascii="Arial" w:hAnsi="Arial" w:cs="Arial"/>
        </w:rPr>
        <w:t>Note</w:t>
      </w:r>
      <w:r w:rsidR="009976D6" w:rsidRPr="0052759A">
        <w:rPr>
          <w:rFonts w:ascii="Arial" w:hAnsi="Arial" w:cs="Arial"/>
        </w:rPr>
        <w:t xml:space="preserve">, </w:t>
      </w:r>
      <w:r w:rsidRPr="0052759A">
        <w:rPr>
          <w:rFonts w:ascii="Arial" w:hAnsi="Arial" w:cs="Arial"/>
        </w:rPr>
        <w:t>the Australian Public Service Commission publishes guidance for agencies on managing the risks of</w:t>
      </w:r>
      <w:r w:rsidRPr="0052759A">
        <w:rPr>
          <w:rStyle w:val="Hyperlink"/>
          <w:rFonts w:ascii="Arial" w:eastAsiaTheme="majorEastAsia" w:hAnsi="Arial" w:cs="Arial"/>
          <w:bCs/>
          <w:szCs w:val="19"/>
          <w:lang w:val="en" w:eastAsia="en-AU"/>
        </w:rPr>
        <w:t xml:space="preserve"> </w:t>
      </w:r>
      <w:hyperlink r:id="rId26" w:history="1">
        <w:r w:rsidRPr="0052759A">
          <w:rPr>
            <w:rStyle w:val="Hyperlink"/>
            <w:rFonts w:ascii="Arial" w:eastAsiaTheme="majorEastAsia" w:hAnsi="Arial" w:cs="Arial"/>
            <w:bCs/>
            <w:szCs w:val="19"/>
            <w:lang w:val="en" w:eastAsia="en-AU"/>
          </w:rPr>
          <w:t xml:space="preserve">cyber-bullying of </w:t>
        </w:r>
        <w:r w:rsidR="009976D6" w:rsidRPr="0052759A">
          <w:rPr>
            <w:rStyle w:val="Hyperlink"/>
            <w:rFonts w:ascii="Arial" w:eastAsiaTheme="majorEastAsia" w:hAnsi="Arial" w:cs="Arial"/>
            <w:bCs/>
            <w:szCs w:val="19"/>
            <w:lang w:val="en" w:eastAsia="en-AU"/>
          </w:rPr>
          <w:t xml:space="preserve">APS </w:t>
        </w:r>
        <w:r w:rsidRPr="0052759A">
          <w:rPr>
            <w:rStyle w:val="Hyperlink"/>
            <w:rFonts w:ascii="Arial" w:eastAsiaTheme="majorEastAsia" w:hAnsi="Arial" w:cs="Arial"/>
            <w:bCs/>
            <w:szCs w:val="19"/>
            <w:lang w:val="en" w:eastAsia="en-AU"/>
          </w:rPr>
          <w:t>employees by members of the public</w:t>
        </w:r>
      </w:hyperlink>
      <w:r w:rsidRPr="0052759A">
        <w:rPr>
          <w:rFonts w:ascii="Arial" w:hAnsi="Arial" w:cs="Arial"/>
        </w:rPr>
        <w:t xml:space="preserve">. </w:t>
      </w:r>
      <w:r w:rsidR="009976D6" w:rsidRPr="0052759A">
        <w:rPr>
          <w:rFonts w:ascii="Arial" w:hAnsi="Arial" w:cs="Arial"/>
        </w:rPr>
        <w:t xml:space="preserve">This publication provides helpful </w:t>
      </w:r>
      <w:r w:rsidR="00795831" w:rsidRPr="0052759A">
        <w:rPr>
          <w:rFonts w:ascii="Arial" w:hAnsi="Arial" w:cs="Arial"/>
        </w:rPr>
        <w:t xml:space="preserve">guidance for both managers and employees interacting with the public. </w:t>
      </w:r>
    </w:p>
    <w:p w14:paraId="2B6EB73C" w14:textId="77777777" w:rsidR="00153FF8" w:rsidRDefault="00153FF8">
      <w:pPr>
        <w:rPr>
          <w:rFonts w:eastAsia="Times New Roman" w:cs="Arial"/>
          <w:szCs w:val="24"/>
        </w:rPr>
      </w:pPr>
      <w:r>
        <w:rPr>
          <w:rFonts w:cs="Arial"/>
        </w:rPr>
        <w:br w:type="page"/>
      </w:r>
    </w:p>
    <w:p w14:paraId="51783CFB" w14:textId="77777777" w:rsidR="00927E87" w:rsidRPr="0052759A" w:rsidRDefault="00927E87" w:rsidP="00CF7F9A">
      <w:pPr>
        <w:pStyle w:val="Heading2"/>
        <w:rPr>
          <w:rFonts w:ascii="Arial" w:hAnsi="Arial"/>
        </w:rPr>
      </w:pPr>
      <w:bookmarkStart w:id="4" w:name="_Toc497292575"/>
      <w:r w:rsidRPr="0052759A">
        <w:rPr>
          <w:rFonts w:ascii="Arial" w:hAnsi="Arial"/>
        </w:rPr>
        <w:lastRenderedPageBreak/>
        <w:t>Key principles for official use of social media</w:t>
      </w:r>
      <w:bookmarkEnd w:id="4"/>
    </w:p>
    <w:p w14:paraId="0CC84E44" w14:textId="77777777" w:rsidR="00927E87" w:rsidRPr="0052759A" w:rsidRDefault="00927E87" w:rsidP="00D86B23">
      <w:pPr>
        <w:spacing w:before="240" w:after="240"/>
        <w:rPr>
          <w:rFonts w:cs="Arial"/>
        </w:rPr>
      </w:pPr>
      <w:r w:rsidRPr="0052759A">
        <w:rPr>
          <w:rFonts w:cs="Arial"/>
        </w:rPr>
        <w:t xml:space="preserve">All employees who are authorised to use </w:t>
      </w:r>
      <w:r w:rsidR="00D86B23" w:rsidRPr="0052759A">
        <w:rPr>
          <w:rFonts w:cs="Arial"/>
        </w:rPr>
        <w:t xml:space="preserve">or deploy </w:t>
      </w:r>
      <w:r w:rsidRPr="0052759A">
        <w:rPr>
          <w:rFonts w:cs="Arial"/>
        </w:rPr>
        <w:t xml:space="preserve">social media as an official communication tool need to </w:t>
      </w:r>
      <w:r w:rsidR="00D86B23" w:rsidRPr="0052759A">
        <w:rPr>
          <w:rFonts w:cs="Arial"/>
        </w:rPr>
        <w:t>be familiar with, and apply</w:t>
      </w:r>
      <w:r w:rsidRPr="0052759A">
        <w:rPr>
          <w:rFonts w:cs="Arial"/>
        </w:rPr>
        <w:t xml:space="preserve"> </w:t>
      </w:r>
      <w:r w:rsidR="00D86B23" w:rsidRPr="0052759A">
        <w:rPr>
          <w:rFonts w:cs="Arial"/>
        </w:rPr>
        <w:t>the following key principles:</w:t>
      </w:r>
    </w:p>
    <w:p w14:paraId="7B6F3B73" w14:textId="77777777" w:rsidR="00E105DD" w:rsidRPr="0052759A" w:rsidRDefault="00E105DD" w:rsidP="00E105DD">
      <w:pPr>
        <w:spacing w:before="240" w:after="240"/>
        <w:rPr>
          <w:rFonts w:cs="Arial"/>
        </w:rPr>
      </w:pPr>
      <w:r w:rsidRPr="0052759A">
        <w:rPr>
          <w:rFonts w:cs="Arial"/>
          <w:b/>
        </w:rPr>
        <w:t>Administration</w:t>
      </w:r>
      <w:r w:rsidRPr="0052759A">
        <w:rPr>
          <w:rFonts w:cs="Arial"/>
        </w:rPr>
        <w:t xml:space="preserve"> – an official DSS social media account must be administered by an authorised Communication Account Manager in CSB.</w:t>
      </w:r>
    </w:p>
    <w:p w14:paraId="7548A62E" w14:textId="77777777" w:rsidR="00927E87" w:rsidRPr="0052759A" w:rsidRDefault="00927E87" w:rsidP="0051180E">
      <w:pPr>
        <w:spacing w:before="240" w:after="240"/>
        <w:rPr>
          <w:rFonts w:cs="Arial"/>
        </w:rPr>
      </w:pPr>
      <w:r w:rsidRPr="0052759A">
        <w:rPr>
          <w:rFonts w:cs="Arial"/>
          <w:b/>
        </w:rPr>
        <w:t>Approved activity</w:t>
      </w:r>
      <w:r w:rsidRPr="0052759A">
        <w:rPr>
          <w:rFonts w:cs="Arial"/>
        </w:rPr>
        <w:t xml:space="preserve"> – before commencing a social media initiative, </w:t>
      </w:r>
      <w:r w:rsidR="0086714E" w:rsidRPr="0052759A">
        <w:rPr>
          <w:rFonts w:cs="Arial"/>
        </w:rPr>
        <w:t>it</w:t>
      </w:r>
      <w:r w:rsidRPr="0052759A">
        <w:rPr>
          <w:rFonts w:cs="Arial"/>
        </w:rPr>
        <w:t xml:space="preserve"> must be supported</w:t>
      </w:r>
      <w:r w:rsidR="002820FD">
        <w:rPr>
          <w:rFonts w:cs="Arial"/>
        </w:rPr>
        <w:t xml:space="preserve"> in writing</w:t>
      </w:r>
      <w:r w:rsidRPr="0052759A">
        <w:rPr>
          <w:rFonts w:cs="Arial"/>
        </w:rPr>
        <w:t xml:space="preserve"> by a business case, and approved by </w:t>
      </w:r>
      <w:r w:rsidR="00967082" w:rsidRPr="0052759A">
        <w:rPr>
          <w:rFonts w:cs="Arial"/>
        </w:rPr>
        <w:t>CSB</w:t>
      </w:r>
      <w:r w:rsidRPr="0052759A">
        <w:rPr>
          <w:rFonts w:cs="Arial"/>
        </w:rPr>
        <w:t>.</w:t>
      </w:r>
    </w:p>
    <w:p w14:paraId="7F1C3934" w14:textId="77777777" w:rsidR="00E105DD" w:rsidRPr="0052759A" w:rsidRDefault="00E105DD" w:rsidP="00E105DD">
      <w:pPr>
        <w:spacing w:before="240" w:after="240"/>
        <w:rPr>
          <w:rFonts w:cs="Arial"/>
        </w:rPr>
      </w:pPr>
      <w:r w:rsidRPr="0052759A">
        <w:rPr>
          <w:rFonts w:cs="Arial"/>
          <w:b/>
        </w:rPr>
        <w:t>Be accurate</w:t>
      </w:r>
      <w:r w:rsidRPr="0052759A">
        <w:rPr>
          <w:rFonts w:cs="Arial"/>
        </w:rPr>
        <w:t xml:space="preserve"> – make sure the information published is correct and cite sources where appropriate. Refer to an appropriate business area where necessary and ensure content has appropriate approvals.</w:t>
      </w:r>
    </w:p>
    <w:p w14:paraId="78CB81E3" w14:textId="77777777" w:rsidR="00E105DD" w:rsidRPr="0052759A" w:rsidRDefault="00E105DD" w:rsidP="00E105DD">
      <w:pPr>
        <w:spacing w:before="240" w:after="240"/>
        <w:rPr>
          <w:rFonts w:cs="Arial"/>
        </w:rPr>
      </w:pPr>
      <w:r w:rsidRPr="0052759A">
        <w:rPr>
          <w:rFonts w:cs="Arial"/>
          <w:b/>
        </w:rPr>
        <w:t>Be impartial</w:t>
      </w:r>
      <w:r w:rsidRPr="0052759A">
        <w:rPr>
          <w:rFonts w:cs="Arial"/>
        </w:rPr>
        <w:t xml:space="preserve"> – avoid statements that advocate or criticise policies of government or political parties. Avoid conflicts of interest through endorsement or criticism of third-party providers, partners, products or services. </w:t>
      </w:r>
      <w:r>
        <w:rPr>
          <w:rFonts w:cs="Arial"/>
        </w:rPr>
        <w:t>P</w:t>
      </w:r>
      <w:r w:rsidRPr="0052759A">
        <w:rPr>
          <w:rFonts w:cs="Arial"/>
        </w:rPr>
        <w:t>ersonal opinion</w:t>
      </w:r>
      <w:r>
        <w:rPr>
          <w:rFonts w:cs="Arial"/>
        </w:rPr>
        <w:t xml:space="preserve"> must not be expressed</w:t>
      </w:r>
      <w:r w:rsidRPr="0052759A">
        <w:rPr>
          <w:rFonts w:cs="Arial"/>
        </w:rPr>
        <w:t>.</w:t>
      </w:r>
    </w:p>
    <w:p w14:paraId="3242E75D" w14:textId="77777777" w:rsidR="00E105DD" w:rsidRPr="0052759A" w:rsidRDefault="00E105DD" w:rsidP="00E105DD">
      <w:pPr>
        <w:spacing w:before="240" w:after="240"/>
        <w:rPr>
          <w:rFonts w:cs="Arial"/>
        </w:rPr>
      </w:pPr>
      <w:r w:rsidRPr="0052759A">
        <w:rPr>
          <w:rFonts w:cs="Arial"/>
          <w:b/>
        </w:rPr>
        <w:t>Be respectful</w:t>
      </w:r>
      <w:r w:rsidRPr="0052759A">
        <w:rPr>
          <w:rFonts w:cs="Arial"/>
        </w:rPr>
        <w:t xml:space="preserve"> – be courteous and polite. Be sensitive to diversity. Avoid arguments and don’t make personal attacks. Do not post obscene, defamatory, threatening, harassing, discriminatory or hateful content.</w:t>
      </w:r>
    </w:p>
    <w:p w14:paraId="4BB2A50A" w14:textId="77777777" w:rsidR="00E105DD" w:rsidRPr="0052759A" w:rsidRDefault="00E105DD" w:rsidP="00E105DD">
      <w:pPr>
        <w:spacing w:before="240" w:after="240"/>
        <w:rPr>
          <w:rFonts w:cs="Arial"/>
          <w:bCs/>
        </w:rPr>
      </w:pPr>
      <w:r w:rsidRPr="0052759A">
        <w:rPr>
          <w:rFonts w:cs="Arial"/>
          <w:b/>
          <w:bCs/>
        </w:rPr>
        <w:t>Consider</w:t>
      </w:r>
      <w:r w:rsidRPr="0052759A">
        <w:rPr>
          <w:rFonts w:cs="Arial"/>
          <w:bCs/>
        </w:rPr>
        <w:t xml:space="preserve"> –</w:t>
      </w:r>
      <w:r>
        <w:rPr>
          <w:rFonts w:cs="Arial"/>
          <w:bCs/>
        </w:rPr>
        <w:t xml:space="preserve"> </w:t>
      </w:r>
      <w:r w:rsidRPr="0052759A">
        <w:rPr>
          <w:rFonts w:cs="Arial"/>
          <w:bCs/>
        </w:rPr>
        <w:t>DSS employee actions on social media reflect on the department, the Minster and the APS.</w:t>
      </w:r>
    </w:p>
    <w:p w14:paraId="1F724AB3" w14:textId="77777777" w:rsidR="00E105DD" w:rsidRPr="0052759A" w:rsidRDefault="00E105DD" w:rsidP="00E105DD">
      <w:pPr>
        <w:spacing w:before="240" w:after="240"/>
        <w:rPr>
          <w:rFonts w:cs="Arial"/>
        </w:rPr>
      </w:pPr>
      <w:r w:rsidRPr="0052759A">
        <w:rPr>
          <w:rFonts w:cs="Arial"/>
          <w:b/>
        </w:rPr>
        <w:t>Consider intellectual property</w:t>
      </w:r>
      <w:r w:rsidRPr="0052759A">
        <w:rPr>
          <w:rFonts w:cs="Arial"/>
        </w:rPr>
        <w:t xml:space="preserve"> – respect copyright. Always get permission to use words, images or materials from other sources. Any use of DSS departmental branding and logos must be approved by CSB.</w:t>
      </w:r>
    </w:p>
    <w:p w14:paraId="7EA8753D" w14:textId="77777777" w:rsidR="00E105DD" w:rsidRPr="0052759A" w:rsidRDefault="00E105DD" w:rsidP="00E105DD">
      <w:pPr>
        <w:spacing w:before="240" w:after="240"/>
        <w:rPr>
          <w:rFonts w:cs="Arial"/>
        </w:rPr>
      </w:pPr>
      <w:r w:rsidRPr="0052759A">
        <w:rPr>
          <w:rFonts w:cs="Arial"/>
          <w:b/>
        </w:rPr>
        <w:t>Identity and authenticity</w:t>
      </w:r>
      <w:r w:rsidRPr="0052759A">
        <w:rPr>
          <w:rFonts w:cs="Arial"/>
        </w:rPr>
        <w:t xml:space="preserve"> – always use an authorised departmental identity (usually the official DSS social media account/handle) and not a personal identity when posting to, or responding from DSS social media accounts, on behalf of DSS.</w:t>
      </w:r>
    </w:p>
    <w:p w14:paraId="1FA6988D" w14:textId="77777777" w:rsidR="00E105DD" w:rsidRPr="0052759A" w:rsidRDefault="00E105DD" w:rsidP="00E105DD">
      <w:pPr>
        <w:spacing w:before="240" w:after="240"/>
        <w:rPr>
          <w:rFonts w:cs="Arial"/>
        </w:rPr>
      </w:pPr>
      <w:r w:rsidRPr="0052759A">
        <w:rPr>
          <w:rFonts w:cs="Arial"/>
          <w:b/>
        </w:rPr>
        <w:t>Maintain confidentiality</w:t>
      </w:r>
      <w:r w:rsidRPr="0052759A">
        <w:rPr>
          <w:rFonts w:cs="Arial"/>
        </w:rPr>
        <w:t xml:space="preserve"> – only post publicly available information. Don’t disclose or discuss official or classified information, make commitments or engage in activities on behalf of DSS or the Government, unless authorised by the appropriate business area to do so.</w:t>
      </w:r>
    </w:p>
    <w:p w14:paraId="55372892" w14:textId="2F59B4C2" w:rsidR="00E105DD" w:rsidRPr="0052759A" w:rsidRDefault="00E105DD" w:rsidP="00E105DD">
      <w:pPr>
        <w:spacing w:before="240" w:after="240"/>
        <w:rPr>
          <w:rFonts w:cs="Arial"/>
        </w:rPr>
      </w:pPr>
      <w:r w:rsidRPr="0052759A">
        <w:rPr>
          <w:rFonts w:cs="Arial"/>
          <w:b/>
        </w:rPr>
        <w:t>Make a record</w:t>
      </w:r>
      <w:r w:rsidRPr="0052759A">
        <w:rPr>
          <w:rFonts w:cs="Arial"/>
        </w:rPr>
        <w:t xml:space="preserve"> - keep records of social media posts made in an official capacity. </w:t>
      </w:r>
      <w:r w:rsidRPr="0052759A">
        <w:rPr>
          <w:rStyle w:val="BookTitle"/>
          <w:rFonts w:cs="Arial"/>
          <w:i w:val="0"/>
          <w:iCs w:val="0"/>
          <w:smallCaps w:val="0"/>
          <w:spacing w:val="0"/>
        </w:rPr>
        <w:t xml:space="preserve">Classify and store information as set out in the </w:t>
      </w:r>
      <w:hyperlink r:id="rId27" w:history="1">
        <w:r w:rsidR="005B19B7">
          <w:rPr>
            <w:rStyle w:val="Hyperlink"/>
            <w:rFonts w:cs="Arial"/>
          </w:rPr>
          <w:t>Records Management P</w:t>
        </w:r>
        <w:r w:rsidR="00E80963" w:rsidRPr="00E80963">
          <w:rPr>
            <w:rStyle w:val="Hyperlink"/>
            <w:rFonts w:cs="Arial"/>
          </w:rPr>
          <w:t>olicy.</w:t>
        </w:r>
      </w:hyperlink>
    </w:p>
    <w:p w14:paraId="401C5097" w14:textId="77777777" w:rsidR="00E105DD" w:rsidRPr="0052759A" w:rsidRDefault="00E105DD" w:rsidP="00E105DD">
      <w:pPr>
        <w:spacing w:before="240" w:after="240"/>
        <w:rPr>
          <w:rFonts w:cs="Arial"/>
        </w:rPr>
      </w:pPr>
      <w:r w:rsidRPr="0052759A">
        <w:rPr>
          <w:rFonts w:cs="Arial"/>
          <w:b/>
        </w:rPr>
        <w:t>Protect and respect privacy</w:t>
      </w:r>
      <w:r w:rsidRPr="0052759A">
        <w:rPr>
          <w:rFonts w:cs="Arial"/>
        </w:rPr>
        <w:t xml:space="preserve"> – check the account privacy settings are appropriate for the scope of engagement. Protect privacy and personal information. Don’t share the private details of others. Don’t disclose details of private conversations unless explicit consent from the relevant parties has been obtained.</w:t>
      </w:r>
    </w:p>
    <w:p w14:paraId="194C8BBF" w14:textId="77777777" w:rsidR="00927E87" w:rsidRPr="0052759A" w:rsidRDefault="00927E87" w:rsidP="0051180E">
      <w:pPr>
        <w:spacing w:before="240" w:after="240"/>
        <w:rPr>
          <w:rFonts w:cs="Arial"/>
        </w:rPr>
      </w:pPr>
      <w:r w:rsidRPr="0052759A">
        <w:rPr>
          <w:rFonts w:cs="Arial"/>
          <w:b/>
        </w:rPr>
        <w:t>Risk management</w:t>
      </w:r>
      <w:r w:rsidRPr="0052759A">
        <w:rPr>
          <w:rFonts w:cs="Arial"/>
        </w:rPr>
        <w:t xml:space="preserve"> – to ensure risk controls are effectively implemented and monitored, a Risk Management Plan must accompany the business case for a social media initiative.</w:t>
      </w:r>
    </w:p>
    <w:p w14:paraId="2899DE87" w14:textId="77777777" w:rsidR="00927E87" w:rsidRPr="0052759A" w:rsidRDefault="00927E87" w:rsidP="0051180E">
      <w:pPr>
        <w:spacing w:before="240" w:after="240"/>
        <w:rPr>
          <w:rFonts w:cs="Arial"/>
          <w:bCs/>
        </w:rPr>
      </w:pPr>
      <w:r w:rsidRPr="0052759A">
        <w:rPr>
          <w:rFonts w:cs="Arial"/>
          <w:b/>
        </w:rPr>
        <w:lastRenderedPageBreak/>
        <w:t xml:space="preserve">Think first </w:t>
      </w:r>
      <w:r w:rsidR="003914F0" w:rsidRPr="0052759A">
        <w:rPr>
          <w:rFonts w:cs="Arial"/>
        </w:rPr>
        <w:t xml:space="preserve">– </w:t>
      </w:r>
      <w:r w:rsidR="003914F0" w:rsidRPr="0052759A">
        <w:rPr>
          <w:rFonts w:cs="Arial"/>
          <w:bCs/>
        </w:rPr>
        <w:t>r</w:t>
      </w:r>
      <w:r w:rsidRPr="0052759A">
        <w:rPr>
          <w:rFonts w:cs="Arial"/>
          <w:bCs/>
        </w:rPr>
        <w:t xml:space="preserve">eview content before </w:t>
      </w:r>
      <w:r w:rsidR="00092D60" w:rsidRPr="0052759A">
        <w:rPr>
          <w:rFonts w:cs="Arial"/>
          <w:bCs/>
        </w:rPr>
        <w:t>publishing</w:t>
      </w:r>
      <w:r w:rsidRPr="0052759A">
        <w:rPr>
          <w:rFonts w:cs="Arial"/>
          <w:bCs/>
        </w:rPr>
        <w:t xml:space="preserve">. </w:t>
      </w:r>
      <w:r w:rsidR="00030389" w:rsidRPr="0052759A">
        <w:rPr>
          <w:rFonts w:cs="Arial"/>
          <w:bCs/>
        </w:rPr>
        <w:t xml:space="preserve">All </w:t>
      </w:r>
      <w:r w:rsidR="00B958C4" w:rsidRPr="0052759A">
        <w:rPr>
          <w:rFonts w:cs="Arial"/>
          <w:bCs/>
        </w:rPr>
        <w:t>DSS employees</w:t>
      </w:r>
      <w:r w:rsidRPr="0052759A">
        <w:rPr>
          <w:rFonts w:cs="Arial"/>
          <w:bCs/>
        </w:rPr>
        <w:t xml:space="preserve"> are responsible for </w:t>
      </w:r>
      <w:r w:rsidR="00030389" w:rsidRPr="0052759A">
        <w:rPr>
          <w:rFonts w:cs="Arial"/>
          <w:bCs/>
        </w:rPr>
        <w:t xml:space="preserve">their own </w:t>
      </w:r>
      <w:r w:rsidRPr="0052759A">
        <w:rPr>
          <w:rFonts w:cs="Arial"/>
          <w:bCs/>
        </w:rPr>
        <w:t xml:space="preserve">actions. </w:t>
      </w:r>
      <w:r w:rsidR="00B958C4" w:rsidRPr="0052759A">
        <w:rPr>
          <w:rFonts w:cs="Arial"/>
          <w:bCs/>
        </w:rPr>
        <w:t>DSS employees</w:t>
      </w:r>
      <w:r w:rsidR="00030389" w:rsidRPr="0052759A">
        <w:rPr>
          <w:rFonts w:cs="Arial"/>
          <w:bCs/>
        </w:rPr>
        <w:t xml:space="preserve"> should c</w:t>
      </w:r>
      <w:r w:rsidRPr="0052759A">
        <w:rPr>
          <w:rFonts w:cs="Arial"/>
          <w:bCs/>
        </w:rPr>
        <w:t xml:space="preserve">onsider the impact </w:t>
      </w:r>
      <w:r w:rsidR="00030389" w:rsidRPr="0052759A">
        <w:rPr>
          <w:rFonts w:cs="Arial"/>
          <w:bCs/>
        </w:rPr>
        <w:t>their</w:t>
      </w:r>
      <w:r w:rsidRPr="0052759A">
        <w:rPr>
          <w:rFonts w:cs="Arial"/>
          <w:bCs/>
        </w:rPr>
        <w:t xml:space="preserve"> activities could have on </w:t>
      </w:r>
      <w:r w:rsidR="00030389" w:rsidRPr="0052759A">
        <w:rPr>
          <w:rFonts w:cs="Arial"/>
          <w:bCs/>
        </w:rPr>
        <w:t>them</w:t>
      </w:r>
      <w:r w:rsidRPr="0052759A">
        <w:rPr>
          <w:rFonts w:cs="Arial"/>
          <w:bCs/>
        </w:rPr>
        <w:t xml:space="preserve"> and/or DSS</w:t>
      </w:r>
      <w:r w:rsidR="00030389" w:rsidRPr="0052759A">
        <w:rPr>
          <w:rFonts w:cs="Arial"/>
          <w:bCs/>
        </w:rPr>
        <w:t xml:space="preserve"> and should use </w:t>
      </w:r>
      <w:r w:rsidRPr="0052759A">
        <w:rPr>
          <w:rFonts w:cs="Arial"/>
          <w:bCs/>
        </w:rPr>
        <w:t xml:space="preserve">common sense and best judgement. </w:t>
      </w:r>
      <w:r w:rsidR="00F3454A" w:rsidRPr="0052759A">
        <w:rPr>
          <w:rFonts w:cs="Arial"/>
          <w:bCs/>
        </w:rPr>
        <w:t xml:space="preserve">If </w:t>
      </w:r>
      <w:r w:rsidR="00030389" w:rsidRPr="0052759A">
        <w:rPr>
          <w:rFonts w:cs="Arial"/>
          <w:bCs/>
        </w:rPr>
        <w:t>un</w:t>
      </w:r>
      <w:r w:rsidR="00F3454A" w:rsidRPr="0052759A">
        <w:rPr>
          <w:rFonts w:cs="Arial"/>
          <w:bCs/>
        </w:rPr>
        <w:t xml:space="preserve">sure, </w:t>
      </w:r>
      <w:r w:rsidR="00795831" w:rsidRPr="0052759A">
        <w:rPr>
          <w:rFonts w:cs="Arial"/>
          <w:bCs/>
        </w:rPr>
        <w:t xml:space="preserve">first </w:t>
      </w:r>
      <w:r w:rsidR="00F3454A" w:rsidRPr="0052759A">
        <w:rPr>
          <w:rFonts w:cs="Arial"/>
          <w:bCs/>
        </w:rPr>
        <w:t>check with your manager.</w:t>
      </w:r>
    </w:p>
    <w:p w14:paraId="31FAA71A" w14:textId="77777777" w:rsidR="00927E87" w:rsidRPr="0052759A" w:rsidRDefault="00927E87" w:rsidP="00FA3774">
      <w:pPr>
        <w:spacing w:before="300" w:after="240"/>
        <w:rPr>
          <w:rFonts w:cs="Arial"/>
          <w:b/>
          <w:i/>
        </w:rPr>
      </w:pPr>
      <w:r w:rsidRPr="0052759A">
        <w:rPr>
          <w:rFonts w:cs="Arial"/>
          <w:b/>
          <w:i/>
        </w:rPr>
        <w:t>If in doubt, leave it out!</w:t>
      </w:r>
    </w:p>
    <w:p w14:paraId="77E963EA" w14:textId="77777777" w:rsidR="00A70146" w:rsidRPr="0052759A" w:rsidRDefault="00A70146" w:rsidP="00A70146">
      <w:pPr>
        <w:ind w:left="-6"/>
        <w:rPr>
          <w:rStyle w:val="BookTitle"/>
          <w:rFonts w:cs="Arial"/>
          <w:i w:val="0"/>
          <w:iCs w:val="0"/>
          <w:smallCaps w:val="0"/>
          <w:spacing w:val="0"/>
        </w:rPr>
      </w:pPr>
      <w:r w:rsidRPr="0052759A">
        <w:rPr>
          <w:rStyle w:val="BookTitle"/>
          <w:rFonts w:cs="Arial"/>
          <w:i w:val="0"/>
          <w:iCs w:val="0"/>
          <w:smallCaps w:val="0"/>
          <w:spacing w:val="0"/>
        </w:rPr>
        <w:t xml:space="preserve">Comments made from DSS social media accounts </w:t>
      </w:r>
      <w:r w:rsidRPr="00BF67B7">
        <w:rPr>
          <w:rStyle w:val="BookTitle"/>
          <w:rFonts w:cs="Arial"/>
          <w:b/>
          <w:i w:val="0"/>
          <w:iCs w:val="0"/>
          <w:smallCaps w:val="0"/>
          <w:spacing w:val="0"/>
        </w:rPr>
        <w:t>must not</w:t>
      </w:r>
      <w:r w:rsidRPr="0052759A">
        <w:rPr>
          <w:rStyle w:val="BookTitle"/>
          <w:rFonts w:cs="Arial"/>
          <w:i w:val="0"/>
          <w:iCs w:val="0"/>
          <w:smallCaps w:val="0"/>
          <w:spacing w:val="0"/>
        </w:rPr>
        <w:t>:</w:t>
      </w:r>
    </w:p>
    <w:p w14:paraId="4FAAEF2F" w14:textId="77777777" w:rsidR="00A70146" w:rsidRPr="0052759A" w:rsidRDefault="00A70146" w:rsidP="00A70146">
      <w:pPr>
        <w:pStyle w:val="ListParagraph"/>
        <w:numPr>
          <w:ilvl w:val="0"/>
          <w:numId w:val="23"/>
        </w:numPr>
        <w:rPr>
          <w:rStyle w:val="BookTitle"/>
          <w:rFonts w:cs="Arial"/>
          <w:i w:val="0"/>
          <w:iCs w:val="0"/>
          <w:smallCaps w:val="0"/>
          <w:spacing w:val="0"/>
        </w:rPr>
      </w:pPr>
      <w:r w:rsidRPr="0052759A">
        <w:rPr>
          <w:rStyle w:val="BookTitle"/>
          <w:rFonts w:cs="Arial"/>
          <w:i w:val="0"/>
          <w:iCs w:val="0"/>
          <w:smallCaps w:val="0"/>
          <w:spacing w:val="0"/>
        </w:rPr>
        <w:t>endorse or make judgements about specific providers, products or services</w:t>
      </w:r>
    </w:p>
    <w:p w14:paraId="6BA6BC8E" w14:textId="77777777" w:rsidR="00A70146" w:rsidRPr="0052759A" w:rsidRDefault="00A70146" w:rsidP="00A70146">
      <w:pPr>
        <w:pStyle w:val="ListParagraph"/>
        <w:numPr>
          <w:ilvl w:val="0"/>
          <w:numId w:val="23"/>
        </w:numPr>
        <w:rPr>
          <w:rStyle w:val="BookTitle"/>
          <w:rFonts w:cs="Arial"/>
          <w:i w:val="0"/>
          <w:iCs w:val="0"/>
          <w:smallCaps w:val="0"/>
          <w:spacing w:val="0"/>
        </w:rPr>
      </w:pPr>
      <w:r w:rsidRPr="0052759A">
        <w:rPr>
          <w:rStyle w:val="BookTitle"/>
          <w:rFonts w:cs="Arial"/>
          <w:i w:val="0"/>
          <w:iCs w:val="0"/>
          <w:smallCaps w:val="0"/>
          <w:spacing w:val="0"/>
        </w:rPr>
        <w:t>discuss circumstances surrounding DSS’ specific relationship with</w:t>
      </w:r>
      <w:r w:rsidR="00D108C1">
        <w:rPr>
          <w:rStyle w:val="BookTitle"/>
          <w:rFonts w:cs="Arial"/>
          <w:i w:val="0"/>
          <w:iCs w:val="0"/>
          <w:smallCaps w:val="0"/>
          <w:spacing w:val="0"/>
        </w:rPr>
        <w:t>,</w:t>
      </w:r>
      <w:r w:rsidRPr="0052759A">
        <w:rPr>
          <w:rStyle w:val="BookTitle"/>
          <w:rFonts w:cs="Arial"/>
          <w:i w:val="0"/>
          <w:iCs w:val="0"/>
          <w:smallCaps w:val="0"/>
          <w:spacing w:val="0"/>
        </w:rPr>
        <w:t xml:space="preserve"> or management of</w:t>
      </w:r>
      <w:r w:rsidR="00D108C1">
        <w:rPr>
          <w:rStyle w:val="BookTitle"/>
          <w:rFonts w:cs="Arial"/>
          <w:i w:val="0"/>
          <w:iCs w:val="0"/>
          <w:smallCaps w:val="0"/>
          <w:spacing w:val="0"/>
        </w:rPr>
        <w:t>,</w:t>
      </w:r>
      <w:r w:rsidRPr="0052759A">
        <w:rPr>
          <w:rStyle w:val="BookTitle"/>
          <w:rFonts w:cs="Arial"/>
          <w:i w:val="0"/>
          <w:iCs w:val="0"/>
          <w:smallCaps w:val="0"/>
          <w:spacing w:val="0"/>
        </w:rPr>
        <w:t xml:space="preserve"> service partners or providers</w:t>
      </w:r>
    </w:p>
    <w:p w14:paraId="769C95A9" w14:textId="77777777" w:rsidR="00A70146" w:rsidRPr="0052759A" w:rsidRDefault="00A70146" w:rsidP="00A70146">
      <w:pPr>
        <w:pStyle w:val="ListParagraph"/>
        <w:numPr>
          <w:ilvl w:val="0"/>
          <w:numId w:val="23"/>
        </w:numPr>
        <w:rPr>
          <w:rStyle w:val="BookTitle"/>
          <w:rFonts w:cs="Arial"/>
          <w:i w:val="0"/>
          <w:iCs w:val="0"/>
          <w:smallCaps w:val="0"/>
          <w:spacing w:val="0"/>
        </w:rPr>
      </w:pPr>
      <w:r w:rsidRPr="0052759A">
        <w:rPr>
          <w:rStyle w:val="BookTitle"/>
          <w:rFonts w:cs="Arial"/>
          <w:i w:val="0"/>
          <w:iCs w:val="0"/>
          <w:smallCaps w:val="0"/>
          <w:spacing w:val="0"/>
        </w:rPr>
        <w:t>make personal judgements about how providers have implemented programme guidelines</w:t>
      </w:r>
    </w:p>
    <w:p w14:paraId="70265AD2" w14:textId="77777777" w:rsidR="00A70146" w:rsidRPr="0052759A" w:rsidRDefault="00A70146" w:rsidP="00A70146">
      <w:pPr>
        <w:pStyle w:val="ListParagraph"/>
        <w:numPr>
          <w:ilvl w:val="0"/>
          <w:numId w:val="23"/>
        </w:numPr>
        <w:rPr>
          <w:rStyle w:val="BookTitle"/>
          <w:rFonts w:cs="Arial"/>
          <w:i w:val="0"/>
          <w:iCs w:val="0"/>
          <w:smallCaps w:val="0"/>
          <w:spacing w:val="0"/>
        </w:rPr>
      </w:pPr>
      <w:r w:rsidRPr="0052759A">
        <w:rPr>
          <w:rStyle w:val="BookTitle"/>
          <w:rFonts w:cs="Arial"/>
          <w:i w:val="0"/>
          <w:iCs w:val="0"/>
          <w:smallCaps w:val="0"/>
          <w:spacing w:val="0"/>
        </w:rPr>
        <w:t>represent or speak on behalf of another DSS business area (i.e. don’t discuss other business without the prior consent and advice of the relevant business area).</w:t>
      </w:r>
    </w:p>
    <w:p w14:paraId="0A770FD2" w14:textId="77777777" w:rsidR="00A70146" w:rsidRPr="0052759A" w:rsidRDefault="00A70146" w:rsidP="00A70146">
      <w:pPr>
        <w:rPr>
          <w:rStyle w:val="BookTitle"/>
          <w:rFonts w:cs="Arial"/>
          <w:i w:val="0"/>
          <w:iCs w:val="0"/>
          <w:smallCaps w:val="0"/>
          <w:spacing w:val="0"/>
        </w:rPr>
      </w:pPr>
      <w:r w:rsidRPr="0052759A">
        <w:rPr>
          <w:rStyle w:val="BookTitle"/>
          <w:rFonts w:cs="Arial"/>
          <w:i w:val="0"/>
          <w:iCs w:val="0"/>
          <w:smallCaps w:val="0"/>
          <w:spacing w:val="0"/>
        </w:rPr>
        <w:t>If an online discussion involves specific individual circumstances or personal details, the moderator must ‘switch channel’ by directing members of the public to an alternative medium (e.g. telephone, direct message, email, letter, face-to-face) as appropriate.</w:t>
      </w:r>
    </w:p>
    <w:p w14:paraId="14A6A390" w14:textId="77777777" w:rsidR="00927E87" w:rsidRPr="002572FB" w:rsidRDefault="00927E87" w:rsidP="002572FB">
      <w:pPr>
        <w:pStyle w:val="Heading1"/>
        <w:keepNext w:val="0"/>
        <w:keepLines w:val="0"/>
        <w:numPr>
          <w:ilvl w:val="0"/>
          <w:numId w:val="1"/>
        </w:numPr>
        <w:spacing w:before="0" w:after="200" w:line="276" w:lineRule="auto"/>
        <w:ind w:left="567" w:hanging="567"/>
        <w:contextualSpacing w:val="0"/>
        <w:rPr>
          <w:rFonts w:ascii="Tahoma" w:eastAsiaTheme="minorHAnsi" w:hAnsi="Tahoma" w:cs="Tahoma"/>
          <w:b/>
          <w:bCs w:val="0"/>
          <w:color w:val="520A76"/>
          <w:kern w:val="0"/>
          <w:szCs w:val="22"/>
        </w:rPr>
      </w:pPr>
      <w:bookmarkStart w:id="5" w:name="_Toc497292576"/>
      <w:r w:rsidRPr="002572FB">
        <w:rPr>
          <w:rFonts w:ascii="Tahoma" w:eastAsiaTheme="minorHAnsi" w:hAnsi="Tahoma" w:cs="Tahoma"/>
          <w:b/>
          <w:bCs w:val="0"/>
          <w:color w:val="520A76"/>
          <w:kern w:val="0"/>
          <w:szCs w:val="22"/>
        </w:rPr>
        <w:t>Personal use of social media</w:t>
      </w:r>
      <w:r w:rsidR="00956A5B" w:rsidRPr="002572FB">
        <w:rPr>
          <w:rFonts w:ascii="Tahoma" w:eastAsiaTheme="minorHAnsi" w:hAnsi="Tahoma" w:cs="Tahoma"/>
          <w:b/>
          <w:bCs w:val="0"/>
          <w:color w:val="520A76"/>
          <w:kern w:val="0"/>
          <w:szCs w:val="22"/>
        </w:rPr>
        <w:t xml:space="preserve"> and making public comment online</w:t>
      </w:r>
      <w:bookmarkEnd w:id="5"/>
    </w:p>
    <w:p w14:paraId="57DD8E99" w14:textId="77777777" w:rsidR="00956A5B" w:rsidRPr="0052759A" w:rsidRDefault="00956A5B" w:rsidP="00927E87">
      <w:pPr>
        <w:ind w:left="-6"/>
        <w:rPr>
          <w:rFonts w:cs="Arial"/>
        </w:rPr>
      </w:pPr>
      <w:r w:rsidRPr="0052759A">
        <w:rPr>
          <w:rFonts w:cs="Arial"/>
        </w:rPr>
        <w:t>DSS employees have the same right to freedom of expression as other members of the community, subject to a legitimate public interest in maintaining an impartial and effective public service.</w:t>
      </w:r>
      <w:r w:rsidR="00285BA7" w:rsidRPr="0052759A">
        <w:rPr>
          <w:rFonts w:cs="Arial"/>
        </w:rPr>
        <w:t xml:space="preserve"> Public confidence in the integrity of public administration is protected by the APS Values and Code of Conduct.</w:t>
      </w:r>
    </w:p>
    <w:p w14:paraId="69B461C4" w14:textId="77777777" w:rsidR="00285BA7" w:rsidRPr="0052759A" w:rsidRDefault="00285BA7" w:rsidP="00285BA7">
      <w:pPr>
        <w:spacing w:before="100" w:beforeAutospacing="1" w:after="100" w:afterAutospacing="1" w:line="240" w:lineRule="auto"/>
        <w:rPr>
          <w:rFonts w:cs="Arial"/>
        </w:rPr>
      </w:pPr>
      <w:r w:rsidRPr="0052759A">
        <w:rPr>
          <w:rFonts w:cs="Arial"/>
        </w:rPr>
        <w:t>DSS respects the right of employees to participate in political, advocacy, and community activities. In doing so, however, employees must behave in a way that does not seriously call into question their capacity to act apolitically and impartially in their work. It is also important that the reputation of DSS is not placed at risk by comments that our employees make.</w:t>
      </w:r>
    </w:p>
    <w:p w14:paraId="48178268" w14:textId="77777777" w:rsidR="00AB3427" w:rsidRPr="0052759A" w:rsidRDefault="00AB3427" w:rsidP="00927E87">
      <w:pPr>
        <w:ind w:left="-6"/>
        <w:rPr>
          <w:rFonts w:cs="Arial"/>
        </w:rPr>
      </w:pPr>
      <w:r w:rsidRPr="0052759A">
        <w:rPr>
          <w:rFonts w:cs="Arial"/>
        </w:rPr>
        <w:t>E</w:t>
      </w:r>
      <w:r w:rsidR="00927E87" w:rsidRPr="0052759A">
        <w:rPr>
          <w:rFonts w:cs="Arial"/>
        </w:rPr>
        <w:t xml:space="preserve">mployees should be aware that content published </w:t>
      </w:r>
      <w:r w:rsidR="00956A5B" w:rsidRPr="0052759A">
        <w:rPr>
          <w:rFonts w:cs="Arial"/>
        </w:rPr>
        <w:t xml:space="preserve">online and </w:t>
      </w:r>
      <w:r w:rsidR="00927E87" w:rsidRPr="0052759A">
        <w:rPr>
          <w:rFonts w:cs="Arial"/>
        </w:rPr>
        <w:t>on social media is, or</w:t>
      </w:r>
      <w:r w:rsidR="003914F0" w:rsidRPr="0052759A">
        <w:rPr>
          <w:rFonts w:cs="Arial"/>
        </w:rPr>
        <w:t xml:space="preserve"> may become publicly available, </w:t>
      </w:r>
      <w:r w:rsidR="00927E87" w:rsidRPr="0052759A">
        <w:rPr>
          <w:rFonts w:cs="Arial"/>
        </w:rPr>
        <w:t xml:space="preserve">even from personal </w:t>
      </w:r>
      <w:r w:rsidR="00D86B23" w:rsidRPr="0052759A">
        <w:rPr>
          <w:rFonts w:cs="Arial"/>
        </w:rPr>
        <w:t xml:space="preserve">social media </w:t>
      </w:r>
      <w:r w:rsidR="00927E87" w:rsidRPr="0052759A">
        <w:rPr>
          <w:rFonts w:cs="Arial"/>
        </w:rPr>
        <w:t>accounts.</w:t>
      </w:r>
      <w:r w:rsidR="00FD182A" w:rsidRPr="0052759A">
        <w:rPr>
          <w:rFonts w:cs="Arial"/>
        </w:rPr>
        <w:t xml:space="preserve"> </w:t>
      </w:r>
      <w:r w:rsidRPr="0052759A">
        <w:rPr>
          <w:rFonts w:cs="Arial"/>
        </w:rPr>
        <w:t xml:space="preserve">We expect you to take reasonable steps to ensure that any </w:t>
      </w:r>
      <w:r w:rsidR="006A1ADD" w:rsidRPr="0052759A">
        <w:rPr>
          <w:rFonts w:cs="Arial"/>
        </w:rPr>
        <w:t xml:space="preserve">social media use or </w:t>
      </w:r>
      <w:r w:rsidRPr="0052759A">
        <w:rPr>
          <w:rFonts w:cs="Arial"/>
        </w:rPr>
        <w:t xml:space="preserve">public comment you make, including online, falls within </w:t>
      </w:r>
      <w:r w:rsidR="007C3697" w:rsidRPr="0052759A">
        <w:rPr>
          <w:rFonts w:cs="Arial"/>
        </w:rPr>
        <w:t>the following</w:t>
      </w:r>
      <w:r w:rsidRPr="0052759A">
        <w:rPr>
          <w:rFonts w:cs="Arial"/>
        </w:rPr>
        <w:t xml:space="preserve"> parameters.</w:t>
      </w:r>
    </w:p>
    <w:p w14:paraId="48F2A054" w14:textId="77777777" w:rsidR="00927E87" w:rsidRPr="0052759A" w:rsidRDefault="00927E87" w:rsidP="00927E87">
      <w:pPr>
        <w:ind w:left="-6"/>
        <w:rPr>
          <w:rFonts w:cs="Arial"/>
        </w:rPr>
      </w:pPr>
      <w:r w:rsidRPr="0052759A">
        <w:rPr>
          <w:rFonts w:cs="Arial"/>
        </w:rPr>
        <w:t xml:space="preserve">Employees </w:t>
      </w:r>
      <w:r w:rsidR="003914F0" w:rsidRPr="0052759A">
        <w:rPr>
          <w:rFonts w:cs="Arial"/>
        </w:rPr>
        <w:t>must</w:t>
      </w:r>
      <w:r w:rsidRPr="0052759A">
        <w:rPr>
          <w:rFonts w:cs="Arial"/>
        </w:rPr>
        <w:t xml:space="preserve"> ensure they:</w:t>
      </w:r>
    </w:p>
    <w:p w14:paraId="1EFD9A79" w14:textId="77777777" w:rsidR="00AB3427" w:rsidRPr="0052759A" w:rsidRDefault="00AB3427" w:rsidP="00AB3427">
      <w:pPr>
        <w:pStyle w:val="ListParagraph"/>
        <w:numPr>
          <w:ilvl w:val="0"/>
          <w:numId w:val="25"/>
        </w:numPr>
        <w:rPr>
          <w:rFonts w:cs="Arial"/>
        </w:rPr>
      </w:pPr>
      <w:r w:rsidRPr="0052759A">
        <w:rPr>
          <w:rFonts w:cs="Arial"/>
        </w:rPr>
        <w:t>don’t use a work email address to register personal social media accounts</w:t>
      </w:r>
    </w:p>
    <w:p w14:paraId="021BD347" w14:textId="77777777" w:rsidR="00AB3427" w:rsidRPr="0052759A" w:rsidRDefault="00AB3427" w:rsidP="00AB3427">
      <w:pPr>
        <w:pStyle w:val="ListParagraph"/>
        <w:numPr>
          <w:ilvl w:val="0"/>
          <w:numId w:val="25"/>
        </w:numPr>
        <w:rPr>
          <w:rFonts w:cs="Arial"/>
        </w:rPr>
      </w:pPr>
      <w:r w:rsidRPr="0052759A">
        <w:rPr>
          <w:rFonts w:cs="Arial"/>
        </w:rPr>
        <w:t xml:space="preserve">don’t make comments that are </w:t>
      </w:r>
      <w:r w:rsidR="006A1ADD" w:rsidRPr="0052759A">
        <w:rPr>
          <w:rFonts w:cs="Arial"/>
        </w:rPr>
        <w:t xml:space="preserve">unlawful, </w:t>
      </w:r>
      <w:r w:rsidRPr="0052759A">
        <w:rPr>
          <w:rFonts w:cs="Arial"/>
        </w:rPr>
        <w:t>obscene, defamatory, threatening, harassing, discriminatory or hateful to, or about work, colleagues, peers or the APS</w:t>
      </w:r>
    </w:p>
    <w:p w14:paraId="0084EA91" w14:textId="77777777" w:rsidR="00AB3427" w:rsidRPr="0052759A" w:rsidRDefault="00AB3427" w:rsidP="00AB3427">
      <w:pPr>
        <w:pStyle w:val="ListParagraph"/>
        <w:numPr>
          <w:ilvl w:val="0"/>
          <w:numId w:val="25"/>
        </w:numPr>
        <w:rPr>
          <w:rFonts w:cs="Arial"/>
        </w:rPr>
      </w:pPr>
      <w:r w:rsidRPr="0052759A">
        <w:rPr>
          <w:rFonts w:cs="Arial"/>
        </w:rPr>
        <w:t xml:space="preserve">don’t </w:t>
      </w:r>
      <w:r w:rsidR="006A1ADD" w:rsidRPr="0052759A">
        <w:rPr>
          <w:rFonts w:cs="Arial"/>
        </w:rPr>
        <w:t xml:space="preserve">make </w:t>
      </w:r>
      <w:r w:rsidRPr="0052759A">
        <w:rPr>
          <w:rFonts w:cs="Arial"/>
        </w:rPr>
        <w:t>comments that are, or could be perceived to be:</w:t>
      </w:r>
    </w:p>
    <w:p w14:paraId="062770C2" w14:textId="77777777" w:rsidR="00AB3427" w:rsidRPr="0052759A" w:rsidRDefault="00AB3427" w:rsidP="00AB3427">
      <w:pPr>
        <w:pStyle w:val="ListParagraph"/>
        <w:numPr>
          <w:ilvl w:val="1"/>
          <w:numId w:val="25"/>
        </w:numPr>
        <w:rPr>
          <w:rFonts w:cs="Arial"/>
        </w:rPr>
      </w:pPr>
      <w:r w:rsidRPr="0052759A">
        <w:rPr>
          <w:rFonts w:cs="Arial"/>
        </w:rPr>
        <w:t>made on behalf of DSS or the Government</w:t>
      </w:r>
      <w:r w:rsidR="006A1ADD" w:rsidRPr="0052759A">
        <w:rPr>
          <w:rFonts w:cs="Arial"/>
        </w:rPr>
        <w:t>, rather than an expression of a personal view</w:t>
      </w:r>
    </w:p>
    <w:p w14:paraId="321D6FCE" w14:textId="77777777" w:rsidR="006A1ADD" w:rsidRPr="0052759A" w:rsidRDefault="006A1ADD" w:rsidP="00AB3427">
      <w:pPr>
        <w:pStyle w:val="ListParagraph"/>
        <w:numPr>
          <w:ilvl w:val="1"/>
          <w:numId w:val="25"/>
        </w:numPr>
        <w:rPr>
          <w:rFonts w:cs="Arial"/>
        </w:rPr>
      </w:pPr>
      <w:r w:rsidRPr="0052759A">
        <w:rPr>
          <w:rFonts w:cs="Arial"/>
        </w:rPr>
        <w:t xml:space="preserve">compromising </w:t>
      </w:r>
      <w:r w:rsidR="00076085" w:rsidRPr="0052759A">
        <w:rPr>
          <w:rFonts w:cs="Arial"/>
        </w:rPr>
        <w:t>their</w:t>
      </w:r>
      <w:r w:rsidRPr="0052759A">
        <w:rPr>
          <w:rFonts w:cs="Arial"/>
        </w:rPr>
        <w:t xml:space="preserve"> capacity to fulfil duties as an APS employee in an impartial and unbiased manner. This applies particularly where comment is made about DSS policies and programmes</w:t>
      </w:r>
    </w:p>
    <w:p w14:paraId="2E56F46E" w14:textId="77777777" w:rsidR="006A1ADD" w:rsidRPr="0052759A" w:rsidRDefault="006A1ADD" w:rsidP="00AB3427">
      <w:pPr>
        <w:pStyle w:val="ListParagraph"/>
        <w:numPr>
          <w:ilvl w:val="1"/>
          <w:numId w:val="25"/>
        </w:numPr>
        <w:rPr>
          <w:rFonts w:cs="Arial"/>
        </w:rPr>
      </w:pPr>
      <w:r w:rsidRPr="0052759A">
        <w:rPr>
          <w:rFonts w:cs="Arial"/>
        </w:rPr>
        <w:lastRenderedPageBreak/>
        <w:t>so harsh or extreme in its criticism of the Government, a Member of Parliament from any political party, or their respective policies, that the employee is no longer able to work professionally, efficiently or impartially</w:t>
      </w:r>
    </w:p>
    <w:p w14:paraId="58EBEDA9" w14:textId="77777777" w:rsidR="006A1ADD" w:rsidRPr="0052759A" w:rsidRDefault="00076085" w:rsidP="00AB3427">
      <w:pPr>
        <w:pStyle w:val="ListParagraph"/>
        <w:numPr>
          <w:ilvl w:val="1"/>
          <w:numId w:val="25"/>
        </w:numPr>
        <w:rPr>
          <w:rFonts w:cs="Arial"/>
        </w:rPr>
      </w:pPr>
      <w:r w:rsidRPr="0052759A">
        <w:rPr>
          <w:rFonts w:cs="Arial"/>
        </w:rPr>
        <w:t>critical of departmental officers or figures in the department</w:t>
      </w:r>
    </w:p>
    <w:p w14:paraId="6E095418" w14:textId="77777777" w:rsidR="00076085" w:rsidRPr="0052759A" w:rsidRDefault="00076085" w:rsidP="00AB3427">
      <w:pPr>
        <w:pStyle w:val="ListParagraph"/>
        <w:numPr>
          <w:ilvl w:val="1"/>
          <w:numId w:val="25"/>
        </w:numPr>
        <w:rPr>
          <w:rFonts w:cs="Arial"/>
        </w:rPr>
      </w:pPr>
      <w:r w:rsidRPr="0052759A">
        <w:rPr>
          <w:rFonts w:cs="Arial"/>
        </w:rPr>
        <w:t>critical of DSS clients or other stakeholders</w:t>
      </w:r>
    </w:p>
    <w:p w14:paraId="76EC058A" w14:textId="77777777" w:rsidR="006A1ADD" w:rsidRPr="0052759A" w:rsidRDefault="006A1ADD" w:rsidP="00AB3427">
      <w:pPr>
        <w:pStyle w:val="ListParagraph"/>
        <w:numPr>
          <w:ilvl w:val="1"/>
          <w:numId w:val="25"/>
        </w:numPr>
        <w:rPr>
          <w:rFonts w:cs="Arial"/>
        </w:rPr>
      </w:pPr>
      <w:r w:rsidRPr="0052759A">
        <w:rPr>
          <w:rFonts w:cs="Arial"/>
        </w:rPr>
        <w:t>a gratuitous personal attack that is connected with their employment</w:t>
      </w:r>
    </w:p>
    <w:p w14:paraId="579D83D4" w14:textId="77777777" w:rsidR="00076085" w:rsidRPr="0052759A" w:rsidRDefault="00076085" w:rsidP="00AB3427">
      <w:pPr>
        <w:pStyle w:val="ListParagraph"/>
        <w:numPr>
          <w:ilvl w:val="1"/>
          <w:numId w:val="25"/>
        </w:numPr>
        <w:rPr>
          <w:rFonts w:cs="Arial"/>
        </w:rPr>
      </w:pPr>
      <w:r w:rsidRPr="0052759A">
        <w:rPr>
          <w:rFonts w:cs="Arial"/>
        </w:rPr>
        <w:t>prejudicial to the integrity or good reputation of DSS or the APS</w:t>
      </w:r>
    </w:p>
    <w:p w14:paraId="50D7503B" w14:textId="77777777" w:rsidR="00AB3427" w:rsidRPr="0052759A" w:rsidRDefault="006A1ADD" w:rsidP="00076085">
      <w:pPr>
        <w:pStyle w:val="ListParagraph"/>
        <w:numPr>
          <w:ilvl w:val="1"/>
          <w:numId w:val="25"/>
        </w:numPr>
        <w:rPr>
          <w:rFonts w:cs="Arial"/>
        </w:rPr>
      </w:pPr>
      <w:r w:rsidRPr="0052759A">
        <w:rPr>
          <w:rFonts w:cs="Arial"/>
        </w:rPr>
        <w:t>compromising public confidence in DSS or the APS</w:t>
      </w:r>
    </w:p>
    <w:p w14:paraId="6F2DB6B5" w14:textId="77777777" w:rsidR="00927E87" w:rsidRPr="0052759A" w:rsidRDefault="00927E87" w:rsidP="000744FC">
      <w:pPr>
        <w:pStyle w:val="ListParagraph"/>
        <w:numPr>
          <w:ilvl w:val="0"/>
          <w:numId w:val="25"/>
        </w:numPr>
        <w:rPr>
          <w:rFonts w:cs="Arial"/>
        </w:rPr>
      </w:pPr>
      <w:r w:rsidRPr="0052759A">
        <w:rPr>
          <w:rFonts w:cs="Arial"/>
        </w:rPr>
        <w:t>are mindful that</w:t>
      </w:r>
      <w:r w:rsidR="00D86B23" w:rsidRPr="0052759A">
        <w:rPr>
          <w:rFonts w:cs="Arial"/>
        </w:rPr>
        <w:t xml:space="preserve"> their</w:t>
      </w:r>
      <w:r w:rsidRPr="0052759A">
        <w:rPr>
          <w:rFonts w:cs="Arial"/>
        </w:rPr>
        <w:t xml:space="preserve"> behaviour is bound by the APS Values and Code of Conduct and the </w:t>
      </w:r>
      <w:r w:rsidR="00FE001F" w:rsidRPr="0052759A">
        <w:rPr>
          <w:rFonts w:cs="Arial"/>
        </w:rPr>
        <w:t>DSS</w:t>
      </w:r>
      <w:r w:rsidRPr="0052759A">
        <w:rPr>
          <w:rFonts w:cs="Arial"/>
        </w:rPr>
        <w:t xml:space="preserve"> </w:t>
      </w:r>
      <w:r w:rsidR="000744FC" w:rsidRPr="0052759A">
        <w:rPr>
          <w:rFonts w:cs="Arial"/>
        </w:rPr>
        <w:t>ICT Code of Conduct</w:t>
      </w:r>
      <w:r w:rsidR="00131193" w:rsidRPr="0052759A">
        <w:rPr>
          <w:rFonts w:cs="Arial"/>
        </w:rPr>
        <w:t xml:space="preserve"> at all times,</w:t>
      </w:r>
      <w:r w:rsidRPr="0052759A">
        <w:rPr>
          <w:rFonts w:cs="Arial"/>
        </w:rPr>
        <w:t xml:space="preserve"> even outside work hours</w:t>
      </w:r>
      <w:r w:rsidR="000744FC" w:rsidRPr="0052759A">
        <w:rPr>
          <w:rFonts w:cs="Arial"/>
        </w:rPr>
        <w:t xml:space="preserve"> and when material is posted anonymously or using an alias or pseudonym</w:t>
      </w:r>
    </w:p>
    <w:p w14:paraId="47C71E56" w14:textId="77777777" w:rsidR="00927E87" w:rsidRPr="0052759A" w:rsidRDefault="00927E87" w:rsidP="000744FC">
      <w:pPr>
        <w:pStyle w:val="ListParagraph"/>
        <w:numPr>
          <w:ilvl w:val="0"/>
          <w:numId w:val="25"/>
        </w:numPr>
        <w:rPr>
          <w:rFonts w:cs="Arial"/>
        </w:rPr>
      </w:pPr>
      <w:r w:rsidRPr="0052759A">
        <w:rPr>
          <w:rFonts w:cs="Arial"/>
        </w:rPr>
        <w:t xml:space="preserve">make clear that </w:t>
      </w:r>
      <w:r w:rsidR="00D86B23" w:rsidRPr="0052759A">
        <w:rPr>
          <w:rFonts w:cs="Arial"/>
        </w:rPr>
        <w:t xml:space="preserve">any </w:t>
      </w:r>
      <w:r w:rsidRPr="0052759A">
        <w:rPr>
          <w:rFonts w:cs="Arial"/>
        </w:rPr>
        <w:t>views expressed are their own</w:t>
      </w:r>
      <w:r w:rsidR="00D86B23" w:rsidRPr="0052759A">
        <w:rPr>
          <w:rFonts w:cs="Arial"/>
        </w:rPr>
        <w:t>,</w:t>
      </w:r>
      <w:r w:rsidR="00FE001F" w:rsidRPr="0052759A">
        <w:rPr>
          <w:rFonts w:cs="Arial"/>
        </w:rPr>
        <w:t xml:space="preserve"> and not those of DSS</w:t>
      </w:r>
      <w:r w:rsidR="00131193" w:rsidRPr="0052759A">
        <w:rPr>
          <w:rFonts w:cs="Arial"/>
        </w:rPr>
        <w:t>.</w:t>
      </w:r>
      <w:r w:rsidR="00967082" w:rsidRPr="0052759A">
        <w:rPr>
          <w:rFonts w:cs="Arial"/>
        </w:rPr>
        <w:t xml:space="preserve"> </w:t>
      </w:r>
      <w:r w:rsidR="00131193" w:rsidRPr="0052759A">
        <w:rPr>
          <w:rFonts w:cs="Arial"/>
        </w:rPr>
        <w:t>However</w:t>
      </w:r>
      <w:r w:rsidR="00967082" w:rsidRPr="0052759A">
        <w:rPr>
          <w:rFonts w:cs="Arial"/>
        </w:rPr>
        <w:t xml:space="preserve">, this </w:t>
      </w:r>
      <w:r w:rsidR="00AC0CB4" w:rsidRPr="0052759A">
        <w:rPr>
          <w:rFonts w:cs="Arial"/>
        </w:rPr>
        <w:t xml:space="preserve">will not necessarily protect </w:t>
      </w:r>
      <w:r w:rsidR="00131193" w:rsidRPr="0052759A">
        <w:rPr>
          <w:rFonts w:cs="Arial"/>
        </w:rPr>
        <w:t xml:space="preserve">them </w:t>
      </w:r>
      <w:r w:rsidR="00AC0CB4" w:rsidRPr="0052759A">
        <w:rPr>
          <w:rFonts w:cs="Arial"/>
        </w:rPr>
        <w:t xml:space="preserve">from breaching the code. If </w:t>
      </w:r>
      <w:r w:rsidR="00131193" w:rsidRPr="0052759A">
        <w:rPr>
          <w:rFonts w:cs="Arial"/>
        </w:rPr>
        <w:t xml:space="preserve">an employee </w:t>
      </w:r>
      <w:r w:rsidR="00AC0CB4" w:rsidRPr="0052759A">
        <w:rPr>
          <w:rFonts w:cs="Arial"/>
        </w:rPr>
        <w:t xml:space="preserve">can be identified as working for DSS and </w:t>
      </w:r>
      <w:r w:rsidR="00131193" w:rsidRPr="0052759A">
        <w:rPr>
          <w:rFonts w:cs="Arial"/>
        </w:rPr>
        <w:t xml:space="preserve">they </w:t>
      </w:r>
      <w:r w:rsidR="00AC0CB4" w:rsidRPr="0052759A">
        <w:rPr>
          <w:rFonts w:cs="Arial"/>
        </w:rPr>
        <w:t xml:space="preserve">criticise the </w:t>
      </w:r>
      <w:r w:rsidR="002820FD">
        <w:rPr>
          <w:rFonts w:cs="Arial"/>
        </w:rPr>
        <w:t>G</w:t>
      </w:r>
      <w:r w:rsidR="00AC0CB4" w:rsidRPr="0052759A">
        <w:rPr>
          <w:rFonts w:cs="Arial"/>
        </w:rPr>
        <w:t xml:space="preserve">overnment, a Minister or a departmental policy, it’s reasonable for people to question </w:t>
      </w:r>
      <w:r w:rsidR="00131193" w:rsidRPr="0052759A">
        <w:rPr>
          <w:rFonts w:cs="Arial"/>
        </w:rPr>
        <w:t xml:space="preserve">their </w:t>
      </w:r>
      <w:r w:rsidR="00AC0CB4" w:rsidRPr="0052759A">
        <w:rPr>
          <w:rFonts w:cs="Arial"/>
        </w:rPr>
        <w:t xml:space="preserve">impartiality and ability to do </w:t>
      </w:r>
      <w:r w:rsidR="00131193" w:rsidRPr="0052759A">
        <w:rPr>
          <w:rFonts w:cs="Arial"/>
        </w:rPr>
        <w:t xml:space="preserve">their </w:t>
      </w:r>
      <w:r w:rsidR="00AC0CB4" w:rsidRPr="0052759A">
        <w:rPr>
          <w:rFonts w:cs="Arial"/>
        </w:rPr>
        <w:t xml:space="preserve">job effectively. </w:t>
      </w:r>
    </w:p>
    <w:p w14:paraId="3CE3A854" w14:textId="77777777" w:rsidR="00927E87" w:rsidRPr="0052759A" w:rsidRDefault="00927E87" w:rsidP="00927E87">
      <w:pPr>
        <w:ind w:left="-6"/>
        <w:rPr>
          <w:rFonts w:cs="Arial"/>
        </w:rPr>
      </w:pPr>
      <w:r w:rsidRPr="0052759A">
        <w:rPr>
          <w:rFonts w:cs="Arial"/>
        </w:rPr>
        <w:t>When considering making personal comments, employees should reflect on the following questions:</w:t>
      </w:r>
    </w:p>
    <w:p w14:paraId="04BD6540" w14:textId="77777777" w:rsidR="00927E87" w:rsidRPr="0052759A" w:rsidRDefault="009A3AA7" w:rsidP="00927E87">
      <w:pPr>
        <w:pStyle w:val="ListParagraph"/>
        <w:numPr>
          <w:ilvl w:val="0"/>
          <w:numId w:val="25"/>
        </w:numPr>
        <w:rPr>
          <w:rFonts w:cs="Arial"/>
        </w:rPr>
      </w:pPr>
      <w:r w:rsidRPr="0052759A">
        <w:rPr>
          <w:rFonts w:cs="Arial"/>
        </w:rPr>
        <w:t>c</w:t>
      </w:r>
      <w:r w:rsidR="00927E87" w:rsidRPr="0052759A">
        <w:rPr>
          <w:rFonts w:cs="Arial"/>
        </w:rPr>
        <w:t xml:space="preserve">ould </w:t>
      </w:r>
      <w:r w:rsidR="00E535D6" w:rsidRPr="0052759A">
        <w:rPr>
          <w:rFonts w:cs="Arial"/>
        </w:rPr>
        <w:t>your</w:t>
      </w:r>
      <w:r w:rsidR="00927E87" w:rsidRPr="0052759A">
        <w:rPr>
          <w:rFonts w:cs="Arial"/>
        </w:rPr>
        <w:t xml:space="preserve"> comments cause DSS’ clients or other stakeholders to lose confidence in </w:t>
      </w:r>
      <w:r w:rsidR="00E535D6" w:rsidRPr="0052759A">
        <w:rPr>
          <w:rFonts w:cs="Arial"/>
        </w:rPr>
        <w:t>your</w:t>
      </w:r>
      <w:r w:rsidR="00927E87" w:rsidRPr="0052759A">
        <w:rPr>
          <w:rFonts w:cs="Arial"/>
        </w:rPr>
        <w:t xml:space="preserve"> ability to work in an impartial and professional manner?</w:t>
      </w:r>
      <w:r w:rsidR="00AC0CB4" w:rsidRPr="0052759A">
        <w:rPr>
          <w:rFonts w:cs="Arial"/>
        </w:rPr>
        <w:t xml:space="preserve"> </w:t>
      </w:r>
    </w:p>
    <w:p w14:paraId="70E20DB5" w14:textId="77777777" w:rsidR="00927E87" w:rsidRPr="0052759A" w:rsidRDefault="009A3AA7" w:rsidP="00927E87">
      <w:pPr>
        <w:pStyle w:val="ListParagraph"/>
        <w:numPr>
          <w:ilvl w:val="0"/>
          <w:numId w:val="25"/>
        </w:numPr>
        <w:rPr>
          <w:rFonts w:cs="Arial"/>
        </w:rPr>
      </w:pPr>
      <w:r w:rsidRPr="0052759A">
        <w:rPr>
          <w:rFonts w:cs="Arial"/>
        </w:rPr>
        <w:t>a</w:t>
      </w:r>
      <w:r w:rsidR="00927E87" w:rsidRPr="0052759A">
        <w:rPr>
          <w:rFonts w:cs="Arial"/>
        </w:rPr>
        <w:t xml:space="preserve">re </w:t>
      </w:r>
      <w:r w:rsidR="00E535D6" w:rsidRPr="0052759A">
        <w:rPr>
          <w:rFonts w:cs="Arial"/>
        </w:rPr>
        <w:t>your</w:t>
      </w:r>
      <w:r w:rsidR="00927E87" w:rsidRPr="0052759A">
        <w:rPr>
          <w:rFonts w:cs="Arial"/>
        </w:rPr>
        <w:t xml:space="preserve"> comments consistent with how the community expects the public service to operate and behave?</w:t>
      </w:r>
    </w:p>
    <w:p w14:paraId="2B34C135" w14:textId="77777777" w:rsidR="00927E87" w:rsidRPr="0052759A" w:rsidRDefault="009A3AA7" w:rsidP="00927E87">
      <w:pPr>
        <w:pStyle w:val="ListParagraph"/>
        <w:numPr>
          <w:ilvl w:val="0"/>
          <w:numId w:val="25"/>
        </w:numPr>
        <w:rPr>
          <w:rFonts w:cs="Arial"/>
        </w:rPr>
      </w:pPr>
      <w:r w:rsidRPr="0052759A">
        <w:rPr>
          <w:rFonts w:cs="Arial"/>
        </w:rPr>
        <w:t>c</w:t>
      </w:r>
      <w:r w:rsidR="00927E87" w:rsidRPr="0052759A">
        <w:rPr>
          <w:rFonts w:cs="Arial"/>
        </w:rPr>
        <w:t xml:space="preserve">ould </w:t>
      </w:r>
      <w:r w:rsidR="00E535D6" w:rsidRPr="0052759A">
        <w:rPr>
          <w:rFonts w:cs="Arial"/>
        </w:rPr>
        <w:t>your</w:t>
      </w:r>
      <w:r w:rsidR="00927E87" w:rsidRPr="0052759A">
        <w:rPr>
          <w:rFonts w:cs="Arial"/>
        </w:rPr>
        <w:t xml:space="preserve"> comments lower or undermine the reputation of DSS or the APS?</w:t>
      </w:r>
    </w:p>
    <w:p w14:paraId="21E4C9D3" w14:textId="77777777" w:rsidR="00927E87" w:rsidRPr="0052759A" w:rsidRDefault="009A3AA7" w:rsidP="00927E87">
      <w:pPr>
        <w:pStyle w:val="ListParagraph"/>
        <w:numPr>
          <w:ilvl w:val="0"/>
          <w:numId w:val="25"/>
        </w:numPr>
        <w:rPr>
          <w:rFonts w:cs="Arial"/>
        </w:rPr>
      </w:pPr>
      <w:r w:rsidRPr="0052759A">
        <w:rPr>
          <w:rFonts w:cs="Arial"/>
        </w:rPr>
        <w:t>a</w:t>
      </w:r>
      <w:r w:rsidR="00927E87" w:rsidRPr="0052759A">
        <w:rPr>
          <w:rFonts w:cs="Arial"/>
        </w:rPr>
        <w:t xml:space="preserve">re </w:t>
      </w:r>
      <w:r w:rsidR="00E535D6" w:rsidRPr="0052759A">
        <w:rPr>
          <w:rFonts w:cs="Arial"/>
        </w:rPr>
        <w:t>you</w:t>
      </w:r>
      <w:r w:rsidR="00D108C1">
        <w:rPr>
          <w:rFonts w:cs="Arial"/>
        </w:rPr>
        <w:t>r</w:t>
      </w:r>
      <w:r w:rsidR="00927E87" w:rsidRPr="0052759A">
        <w:rPr>
          <w:rFonts w:cs="Arial"/>
        </w:rPr>
        <w:t xml:space="preserve"> comments lawful? For example, do they comply with anti-discrimination legislation and laws relating to defamation?</w:t>
      </w:r>
    </w:p>
    <w:p w14:paraId="611F66A3" w14:textId="77777777" w:rsidR="00B434FB" w:rsidRPr="0052759A" w:rsidRDefault="009A3AA7" w:rsidP="00CF7F9A">
      <w:pPr>
        <w:pStyle w:val="ListParagraph"/>
        <w:numPr>
          <w:ilvl w:val="0"/>
          <w:numId w:val="25"/>
        </w:numPr>
        <w:rPr>
          <w:rFonts w:cs="Arial"/>
        </w:rPr>
      </w:pPr>
      <w:r w:rsidRPr="0052759A">
        <w:rPr>
          <w:rFonts w:cs="Arial"/>
        </w:rPr>
        <w:t>w</w:t>
      </w:r>
      <w:r w:rsidR="00927E87" w:rsidRPr="0052759A">
        <w:rPr>
          <w:rFonts w:cs="Arial"/>
        </w:rPr>
        <w:t xml:space="preserve">ould </w:t>
      </w:r>
      <w:r w:rsidR="00E535D6" w:rsidRPr="0052759A">
        <w:rPr>
          <w:rFonts w:cs="Arial"/>
        </w:rPr>
        <w:t>you</w:t>
      </w:r>
      <w:r w:rsidR="00927E87" w:rsidRPr="0052759A">
        <w:rPr>
          <w:rFonts w:cs="Arial"/>
        </w:rPr>
        <w:t xml:space="preserve"> be comfortable if </w:t>
      </w:r>
      <w:r w:rsidR="00E535D6" w:rsidRPr="0052759A">
        <w:rPr>
          <w:rFonts w:cs="Arial"/>
        </w:rPr>
        <w:t>your</w:t>
      </w:r>
      <w:r w:rsidR="00927E87" w:rsidRPr="0052759A">
        <w:rPr>
          <w:rFonts w:cs="Arial"/>
        </w:rPr>
        <w:t xml:space="preserve"> manager read </w:t>
      </w:r>
      <w:r w:rsidR="00E535D6" w:rsidRPr="0052759A">
        <w:rPr>
          <w:rFonts w:cs="Arial"/>
        </w:rPr>
        <w:t>your</w:t>
      </w:r>
      <w:r w:rsidR="00927E87" w:rsidRPr="0052759A">
        <w:rPr>
          <w:rFonts w:cs="Arial"/>
        </w:rPr>
        <w:t xml:space="preserve"> comments?</w:t>
      </w:r>
      <w:bookmarkStart w:id="6" w:name="_Toc402353522"/>
      <w:bookmarkEnd w:id="6"/>
    </w:p>
    <w:p w14:paraId="0CB163E5" w14:textId="77777777" w:rsidR="001D4B93" w:rsidRPr="0052759A" w:rsidRDefault="00BC42EB" w:rsidP="001D4B93">
      <w:pPr>
        <w:pStyle w:val="ListParagraph"/>
        <w:numPr>
          <w:ilvl w:val="0"/>
          <w:numId w:val="25"/>
        </w:numPr>
        <w:rPr>
          <w:rFonts w:cs="Arial"/>
        </w:rPr>
      </w:pPr>
      <w:r w:rsidRPr="0052759A">
        <w:rPr>
          <w:rFonts w:cs="Arial"/>
        </w:rPr>
        <w:t>w</w:t>
      </w:r>
      <w:r w:rsidR="00AC0CB4" w:rsidRPr="0052759A">
        <w:rPr>
          <w:rFonts w:cs="Arial"/>
        </w:rPr>
        <w:t xml:space="preserve">hat if someone takes a screenshot of </w:t>
      </w:r>
      <w:r w:rsidR="00E535D6" w:rsidRPr="0052759A">
        <w:rPr>
          <w:rFonts w:cs="Arial"/>
        </w:rPr>
        <w:t>your</w:t>
      </w:r>
      <w:r w:rsidR="00AC0CB4" w:rsidRPr="0052759A">
        <w:rPr>
          <w:rFonts w:cs="Arial"/>
        </w:rPr>
        <w:t xml:space="preserve"> comments and then circulates these around? </w:t>
      </w:r>
    </w:p>
    <w:p w14:paraId="0C51F228" w14:textId="77777777" w:rsidR="00280E7A" w:rsidRPr="0052759A" w:rsidRDefault="00280E7A" w:rsidP="00CF7F9A">
      <w:pPr>
        <w:pStyle w:val="Heading2"/>
        <w:rPr>
          <w:rFonts w:ascii="Arial" w:hAnsi="Arial"/>
        </w:rPr>
      </w:pPr>
      <w:bookmarkStart w:id="7" w:name="_Toc497292577"/>
      <w:r w:rsidRPr="0052759A">
        <w:rPr>
          <w:rFonts w:ascii="Arial" w:hAnsi="Arial"/>
        </w:rPr>
        <w:t>Staying safe</w:t>
      </w:r>
      <w:bookmarkEnd w:id="7"/>
    </w:p>
    <w:p w14:paraId="3EC39138" w14:textId="77777777" w:rsidR="00280E7A" w:rsidRPr="0052759A" w:rsidRDefault="00280E7A" w:rsidP="00D42AD2">
      <w:pPr>
        <w:spacing w:before="300" w:after="240"/>
        <w:rPr>
          <w:rFonts w:cs="Arial"/>
          <w:color w:val="000000" w:themeColor="text1"/>
          <w:lang w:val="en"/>
        </w:rPr>
      </w:pPr>
      <w:r w:rsidRPr="00BF67B7">
        <w:rPr>
          <w:rFonts w:cs="Arial"/>
        </w:rPr>
        <w:t xml:space="preserve">The APSC has published some </w:t>
      </w:r>
      <w:hyperlink r:id="rId28" w:history="1">
        <w:r w:rsidRPr="00BF67B7">
          <w:rPr>
            <w:rStyle w:val="Hyperlink"/>
            <w:rFonts w:cs="Arial"/>
          </w:rPr>
          <w:t>general Do’s and Don’ts</w:t>
        </w:r>
      </w:hyperlink>
      <w:r w:rsidRPr="00BF67B7">
        <w:rPr>
          <w:rFonts w:cs="Arial"/>
        </w:rPr>
        <w:t xml:space="preserve"> when making public comment and engaging online.</w:t>
      </w:r>
      <w:r w:rsidR="00D42AD2">
        <w:rPr>
          <w:rFonts w:cs="Arial"/>
          <w:i/>
        </w:rPr>
        <w:t xml:space="preserve"> </w:t>
      </w:r>
      <w:r w:rsidR="009766FF" w:rsidRPr="0052759A">
        <w:rPr>
          <w:rFonts w:cs="Arial"/>
          <w:color w:val="000000" w:themeColor="text1"/>
          <w:lang w:val="en"/>
        </w:rPr>
        <w:t>DSS Employees should</w:t>
      </w:r>
      <w:r w:rsidR="00D42AD2">
        <w:rPr>
          <w:rFonts w:cs="Arial"/>
          <w:color w:val="000000" w:themeColor="text1"/>
          <w:lang w:val="en"/>
        </w:rPr>
        <w:t xml:space="preserve"> always</w:t>
      </w:r>
      <w:r w:rsidR="009766FF" w:rsidRPr="0052759A">
        <w:rPr>
          <w:rFonts w:cs="Arial"/>
          <w:color w:val="000000" w:themeColor="text1"/>
          <w:lang w:val="en"/>
        </w:rPr>
        <w:t xml:space="preserve"> e</w:t>
      </w:r>
      <w:r w:rsidRPr="0052759A">
        <w:rPr>
          <w:rFonts w:cs="Arial"/>
          <w:color w:val="000000" w:themeColor="text1"/>
          <w:lang w:val="en"/>
        </w:rPr>
        <w:t xml:space="preserve">xercise discretion and </w:t>
      </w:r>
      <w:r w:rsidR="00E80963" w:rsidRPr="0052759A">
        <w:rPr>
          <w:rFonts w:cs="Arial"/>
          <w:color w:val="000000" w:themeColor="text1"/>
          <w:lang w:val="en"/>
        </w:rPr>
        <w:t>judgment</w:t>
      </w:r>
      <w:r w:rsidRPr="0052759A">
        <w:rPr>
          <w:rFonts w:cs="Arial"/>
          <w:color w:val="000000" w:themeColor="text1"/>
          <w:lang w:val="en"/>
        </w:rPr>
        <w:t xml:space="preserve"> when making public comment or participating online. Generally, if </w:t>
      </w:r>
      <w:r w:rsidR="009766FF" w:rsidRPr="0052759A">
        <w:rPr>
          <w:rFonts w:cs="Arial"/>
          <w:color w:val="000000" w:themeColor="text1"/>
          <w:lang w:val="en"/>
        </w:rPr>
        <w:t>in</w:t>
      </w:r>
      <w:r w:rsidRPr="0052759A">
        <w:rPr>
          <w:rFonts w:cs="Arial"/>
          <w:color w:val="000000" w:themeColor="text1"/>
          <w:lang w:val="en"/>
        </w:rPr>
        <w:t xml:space="preserve"> doubt </w:t>
      </w:r>
      <w:r w:rsidR="009766FF" w:rsidRPr="0052759A">
        <w:rPr>
          <w:rFonts w:cs="Arial"/>
          <w:color w:val="000000" w:themeColor="text1"/>
          <w:lang w:val="en"/>
        </w:rPr>
        <w:t>employees</w:t>
      </w:r>
      <w:r w:rsidRPr="0052759A">
        <w:rPr>
          <w:rFonts w:cs="Arial"/>
          <w:color w:val="000000" w:themeColor="text1"/>
          <w:lang w:val="en"/>
        </w:rPr>
        <w:t xml:space="preserve"> should seek advice from </w:t>
      </w:r>
      <w:r w:rsidR="009766FF" w:rsidRPr="0052759A">
        <w:rPr>
          <w:rFonts w:cs="Arial"/>
          <w:color w:val="000000" w:themeColor="text1"/>
          <w:lang w:val="en"/>
        </w:rPr>
        <w:t>their</w:t>
      </w:r>
      <w:r w:rsidRPr="0052759A">
        <w:rPr>
          <w:rFonts w:cs="Arial"/>
          <w:color w:val="000000" w:themeColor="text1"/>
          <w:lang w:val="en"/>
        </w:rPr>
        <w:t xml:space="preserve"> supervisor or email </w:t>
      </w:r>
      <w:hyperlink r:id="rId29" w:history="1">
        <w:r w:rsidRPr="0052759A">
          <w:rPr>
            <w:rStyle w:val="Hyperlink"/>
            <w:rFonts w:cs="Arial"/>
          </w:rPr>
          <w:t>communications@dss.gov.au</w:t>
        </w:r>
      </w:hyperlink>
      <w:r w:rsidRPr="0052759A">
        <w:rPr>
          <w:rStyle w:val="Hyperlink"/>
          <w:rFonts w:cs="Arial"/>
        </w:rPr>
        <w:t xml:space="preserve"> </w:t>
      </w:r>
      <w:r w:rsidRPr="0052759A">
        <w:rPr>
          <w:rFonts w:cs="Arial"/>
          <w:color w:val="000000" w:themeColor="text1"/>
          <w:lang w:val="en"/>
        </w:rPr>
        <w:t>before taking any action.</w:t>
      </w:r>
    </w:p>
    <w:p w14:paraId="6FA6DD05" w14:textId="77777777" w:rsidR="00E23C9E" w:rsidRPr="0052759A" w:rsidRDefault="00E23C9E" w:rsidP="00CF7F9A">
      <w:pPr>
        <w:pStyle w:val="Heading2"/>
        <w:rPr>
          <w:rFonts w:ascii="Arial" w:hAnsi="Arial"/>
        </w:rPr>
      </w:pPr>
      <w:bookmarkStart w:id="8" w:name="_Toc497292578"/>
      <w:r w:rsidRPr="0052759A">
        <w:rPr>
          <w:rFonts w:ascii="Arial" w:hAnsi="Arial"/>
        </w:rPr>
        <w:t>The Internet is forever</w:t>
      </w:r>
      <w:bookmarkEnd w:id="8"/>
    </w:p>
    <w:p w14:paraId="6F79F430" w14:textId="515D2E26" w:rsidR="00E23C9E" w:rsidRPr="0052759A" w:rsidRDefault="00E535D6" w:rsidP="00E23C9E">
      <w:pPr>
        <w:ind w:left="-6"/>
        <w:rPr>
          <w:rStyle w:val="BookTitle"/>
          <w:rFonts w:cs="Arial"/>
          <w:i w:val="0"/>
          <w:iCs w:val="0"/>
          <w:smallCaps w:val="0"/>
          <w:spacing w:val="0"/>
        </w:rPr>
      </w:pPr>
      <w:r w:rsidRPr="0052759A">
        <w:rPr>
          <w:rStyle w:val="BookTitle"/>
          <w:rFonts w:cs="Arial"/>
          <w:i w:val="0"/>
          <w:iCs w:val="0"/>
          <w:smallCaps w:val="0"/>
          <w:spacing w:val="0"/>
        </w:rPr>
        <w:t>Content</w:t>
      </w:r>
      <w:r w:rsidR="00E23C9E" w:rsidRPr="0052759A">
        <w:rPr>
          <w:rStyle w:val="BookTitle"/>
          <w:rFonts w:cs="Arial"/>
          <w:i w:val="0"/>
          <w:iCs w:val="0"/>
          <w:smallCaps w:val="0"/>
          <w:spacing w:val="0"/>
        </w:rPr>
        <w:t xml:space="preserve"> publish</w:t>
      </w:r>
      <w:r w:rsidRPr="0052759A">
        <w:rPr>
          <w:rStyle w:val="BookTitle"/>
          <w:rFonts w:cs="Arial"/>
          <w:i w:val="0"/>
          <w:iCs w:val="0"/>
          <w:smallCaps w:val="0"/>
          <w:spacing w:val="0"/>
        </w:rPr>
        <w:t>ed</w:t>
      </w:r>
      <w:r w:rsidR="00E23C9E" w:rsidRPr="0052759A">
        <w:rPr>
          <w:rStyle w:val="BookTitle"/>
          <w:rFonts w:cs="Arial"/>
          <w:i w:val="0"/>
          <w:iCs w:val="0"/>
          <w:smallCaps w:val="0"/>
          <w:spacing w:val="0"/>
        </w:rPr>
        <w:t xml:space="preserve"> on the internet can remain public </w:t>
      </w:r>
      <w:r w:rsidR="00CA4E02" w:rsidRPr="0052759A">
        <w:rPr>
          <w:rStyle w:val="BookTitle"/>
          <w:rFonts w:cs="Arial"/>
          <w:i w:val="0"/>
          <w:iCs w:val="0"/>
          <w:smallCaps w:val="0"/>
          <w:spacing w:val="0"/>
        </w:rPr>
        <w:t>indefinitely</w:t>
      </w:r>
      <w:r w:rsidR="00E23C9E" w:rsidRPr="0052759A">
        <w:rPr>
          <w:rStyle w:val="BookTitle"/>
          <w:rFonts w:cs="Arial"/>
          <w:i w:val="0"/>
          <w:iCs w:val="0"/>
          <w:smallCaps w:val="0"/>
          <w:spacing w:val="0"/>
        </w:rPr>
        <w:t>.</w:t>
      </w:r>
      <w:r w:rsidR="00AC0CB4" w:rsidRPr="0052759A">
        <w:rPr>
          <w:rStyle w:val="BookTitle"/>
          <w:rFonts w:cs="Arial"/>
          <w:i w:val="0"/>
          <w:iCs w:val="0"/>
          <w:smallCaps w:val="0"/>
          <w:spacing w:val="0"/>
        </w:rPr>
        <w:t xml:space="preserve"> </w:t>
      </w:r>
      <w:r w:rsidR="00E23C9E" w:rsidRPr="0052759A">
        <w:rPr>
          <w:rStyle w:val="BookTitle"/>
          <w:rFonts w:cs="Arial"/>
          <w:i w:val="0"/>
          <w:iCs w:val="0"/>
          <w:smallCaps w:val="0"/>
          <w:spacing w:val="0"/>
        </w:rPr>
        <w:t xml:space="preserve">Content can also be </w:t>
      </w:r>
      <w:r w:rsidR="000744FC" w:rsidRPr="0052759A">
        <w:rPr>
          <w:rStyle w:val="BookTitle"/>
          <w:rFonts w:cs="Arial"/>
          <w:i w:val="0"/>
          <w:iCs w:val="0"/>
          <w:smallCaps w:val="0"/>
          <w:spacing w:val="0"/>
        </w:rPr>
        <w:t xml:space="preserve">replicated and </w:t>
      </w:r>
      <w:r w:rsidR="00E23C9E" w:rsidRPr="0052759A">
        <w:rPr>
          <w:rStyle w:val="BookTitle"/>
          <w:rFonts w:cs="Arial"/>
          <w:i w:val="0"/>
          <w:iCs w:val="0"/>
          <w:smallCaps w:val="0"/>
          <w:spacing w:val="0"/>
        </w:rPr>
        <w:t>shared beyond the original intended audience</w:t>
      </w:r>
      <w:r w:rsidR="000744FC" w:rsidRPr="0052759A">
        <w:rPr>
          <w:rStyle w:val="BookTitle"/>
          <w:rFonts w:cs="Arial"/>
          <w:i w:val="0"/>
          <w:iCs w:val="0"/>
          <w:smallCaps w:val="0"/>
          <w:spacing w:val="0"/>
        </w:rPr>
        <w:t xml:space="preserve"> who may view it out of context</w:t>
      </w:r>
      <w:r w:rsidR="00CA4E02" w:rsidRPr="0052759A">
        <w:rPr>
          <w:rStyle w:val="BookTitle"/>
          <w:rFonts w:cs="Arial"/>
          <w:i w:val="0"/>
          <w:iCs w:val="0"/>
          <w:smallCaps w:val="0"/>
          <w:spacing w:val="0"/>
        </w:rPr>
        <w:t xml:space="preserve"> or use it for an unintended purpose</w:t>
      </w:r>
      <w:r w:rsidR="00E23C9E" w:rsidRPr="0052759A">
        <w:rPr>
          <w:rStyle w:val="BookTitle"/>
          <w:rFonts w:cs="Arial"/>
          <w:i w:val="0"/>
          <w:iCs w:val="0"/>
          <w:smallCaps w:val="0"/>
          <w:spacing w:val="0"/>
        </w:rPr>
        <w:t>.</w:t>
      </w:r>
      <w:r w:rsidR="00AC0CB4" w:rsidRPr="0052759A">
        <w:rPr>
          <w:rStyle w:val="BookTitle"/>
          <w:rFonts w:cs="Arial"/>
          <w:i w:val="0"/>
          <w:iCs w:val="0"/>
          <w:smallCaps w:val="0"/>
          <w:spacing w:val="0"/>
        </w:rPr>
        <w:t xml:space="preserve"> For example, private messages </w:t>
      </w:r>
      <w:r w:rsidR="00CA4E02" w:rsidRPr="0052759A">
        <w:rPr>
          <w:rStyle w:val="BookTitle"/>
          <w:rFonts w:cs="Arial"/>
          <w:i w:val="0"/>
          <w:iCs w:val="0"/>
          <w:smallCaps w:val="0"/>
          <w:spacing w:val="0"/>
        </w:rPr>
        <w:t xml:space="preserve">or posts </w:t>
      </w:r>
      <w:r w:rsidR="00AC0CB4" w:rsidRPr="0052759A">
        <w:rPr>
          <w:rStyle w:val="BookTitle"/>
          <w:rFonts w:cs="Arial"/>
          <w:i w:val="0"/>
          <w:iCs w:val="0"/>
          <w:smallCaps w:val="0"/>
          <w:spacing w:val="0"/>
        </w:rPr>
        <w:t xml:space="preserve">can be saved, screenshot, and made public – with little potential for recourse. </w:t>
      </w:r>
      <w:r w:rsidR="00EB51A4" w:rsidRPr="0052759A">
        <w:rPr>
          <w:rStyle w:val="BookTitle"/>
          <w:rFonts w:cs="Arial"/>
          <w:i w:val="0"/>
          <w:iCs w:val="0"/>
          <w:smallCaps w:val="0"/>
          <w:spacing w:val="0"/>
        </w:rPr>
        <w:t>It is important to</w:t>
      </w:r>
      <w:r w:rsidR="00E23C9E" w:rsidRPr="0052759A">
        <w:rPr>
          <w:rStyle w:val="BookTitle"/>
          <w:rFonts w:cs="Arial"/>
          <w:i w:val="0"/>
          <w:iCs w:val="0"/>
          <w:smallCaps w:val="0"/>
          <w:spacing w:val="0"/>
        </w:rPr>
        <w:t xml:space="preserve"> be aware that according to the ter</w:t>
      </w:r>
      <w:r w:rsidR="00900E0A" w:rsidRPr="0052759A">
        <w:rPr>
          <w:rStyle w:val="BookTitle"/>
          <w:rFonts w:cs="Arial"/>
          <w:i w:val="0"/>
          <w:iCs w:val="0"/>
          <w:smallCaps w:val="0"/>
          <w:spacing w:val="0"/>
        </w:rPr>
        <w:t>ms and conditions of some third-</w:t>
      </w:r>
      <w:r w:rsidR="00E23C9E" w:rsidRPr="0052759A">
        <w:rPr>
          <w:rStyle w:val="BookTitle"/>
          <w:rFonts w:cs="Arial"/>
          <w:i w:val="0"/>
          <w:iCs w:val="0"/>
          <w:smallCaps w:val="0"/>
          <w:spacing w:val="0"/>
        </w:rPr>
        <w:t xml:space="preserve">party sites, the content </w:t>
      </w:r>
      <w:r w:rsidR="00EB51A4" w:rsidRPr="0052759A">
        <w:rPr>
          <w:rStyle w:val="BookTitle"/>
          <w:rFonts w:cs="Arial"/>
          <w:i w:val="0"/>
          <w:iCs w:val="0"/>
          <w:smallCaps w:val="0"/>
          <w:spacing w:val="0"/>
        </w:rPr>
        <w:t>published</w:t>
      </w:r>
      <w:r w:rsidR="00E23C9E" w:rsidRPr="0052759A">
        <w:rPr>
          <w:rStyle w:val="BookTitle"/>
          <w:rFonts w:cs="Arial"/>
          <w:i w:val="0"/>
          <w:iCs w:val="0"/>
          <w:smallCaps w:val="0"/>
          <w:spacing w:val="0"/>
        </w:rPr>
        <w:t xml:space="preserve"> is the property of the site where it is posted and may be re-used in ways</w:t>
      </w:r>
      <w:r w:rsidR="00DF7E47">
        <w:rPr>
          <w:rStyle w:val="BookTitle"/>
          <w:rFonts w:cs="Arial"/>
          <w:i w:val="0"/>
          <w:iCs w:val="0"/>
          <w:smallCaps w:val="0"/>
          <w:spacing w:val="0"/>
        </w:rPr>
        <w:t xml:space="preserve"> that were</w:t>
      </w:r>
      <w:r w:rsidR="00E23C9E" w:rsidRPr="0052759A">
        <w:rPr>
          <w:rStyle w:val="BookTitle"/>
          <w:rFonts w:cs="Arial"/>
          <w:i w:val="0"/>
          <w:iCs w:val="0"/>
          <w:smallCaps w:val="0"/>
          <w:spacing w:val="0"/>
        </w:rPr>
        <w:t xml:space="preserve"> not intended.</w:t>
      </w:r>
    </w:p>
    <w:p w14:paraId="3499BA84" w14:textId="77777777" w:rsidR="00E23C9E" w:rsidRPr="0052759A" w:rsidRDefault="00E23C9E" w:rsidP="00E23C9E">
      <w:pPr>
        <w:ind w:left="-6"/>
        <w:rPr>
          <w:rStyle w:val="BookTitle"/>
          <w:rFonts w:cs="Arial"/>
          <w:i w:val="0"/>
          <w:iCs w:val="0"/>
          <w:smallCaps w:val="0"/>
          <w:spacing w:val="0"/>
        </w:rPr>
      </w:pPr>
      <w:r w:rsidRPr="0052759A">
        <w:rPr>
          <w:rStyle w:val="BookTitle"/>
          <w:rFonts w:cs="Arial"/>
          <w:i w:val="0"/>
          <w:iCs w:val="0"/>
          <w:smallCaps w:val="0"/>
          <w:spacing w:val="0"/>
        </w:rPr>
        <w:t xml:space="preserve">Before </w:t>
      </w:r>
      <w:r w:rsidR="00EB51A4" w:rsidRPr="0052759A">
        <w:rPr>
          <w:rStyle w:val="BookTitle"/>
          <w:rFonts w:cs="Arial"/>
          <w:i w:val="0"/>
          <w:iCs w:val="0"/>
          <w:smallCaps w:val="0"/>
          <w:spacing w:val="0"/>
        </w:rPr>
        <w:t>posting</w:t>
      </w:r>
      <w:r w:rsidRPr="0052759A">
        <w:rPr>
          <w:rStyle w:val="BookTitle"/>
          <w:rFonts w:cs="Arial"/>
          <w:i w:val="0"/>
          <w:iCs w:val="0"/>
          <w:smallCaps w:val="0"/>
          <w:spacing w:val="0"/>
        </w:rPr>
        <w:t xml:space="preserve"> to a social media site </w:t>
      </w:r>
      <w:r w:rsidR="00EB51A4" w:rsidRPr="0052759A">
        <w:rPr>
          <w:rStyle w:val="BookTitle"/>
          <w:rFonts w:cs="Arial"/>
          <w:i w:val="0"/>
          <w:iCs w:val="0"/>
          <w:smallCaps w:val="0"/>
          <w:spacing w:val="0"/>
        </w:rPr>
        <w:t>it is important to</w:t>
      </w:r>
      <w:r w:rsidRPr="0052759A">
        <w:rPr>
          <w:rStyle w:val="BookTitle"/>
          <w:rFonts w:cs="Arial"/>
          <w:i w:val="0"/>
          <w:iCs w:val="0"/>
          <w:smallCaps w:val="0"/>
          <w:spacing w:val="0"/>
        </w:rPr>
        <w:t xml:space="preserve"> understand the tool/platform</w:t>
      </w:r>
      <w:r w:rsidR="00EB51A4" w:rsidRPr="0052759A">
        <w:rPr>
          <w:rStyle w:val="BookTitle"/>
          <w:rFonts w:cs="Arial"/>
          <w:i w:val="0"/>
          <w:iCs w:val="0"/>
          <w:smallCaps w:val="0"/>
          <w:spacing w:val="0"/>
        </w:rPr>
        <w:t xml:space="preserve"> and</w:t>
      </w:r>
      <w:r w:rsidRPr="0052759A">
        <w:rPr>
          <w:rStyle w:val="BookTitle"/>
          <w:rFonts w:cs="Arial"/>
          <w:i w:val="0"/>
          <w:iCs w:val="0"/>
          <w:smallCaps w:val="0"/>
          <w:spacing w:val="0"/>
        </w:rPr>
        <w:t xml:space="preserve"> </w:t>
      </w:r>
      <w:r w:rsidR="00D42AD2">
        <w:rPr>
          <w:rStyle w:val="BookTitle"/>
          <w:rFonts w:cs="Arial"/>
          <w:i w:val="0"/>
          <w:iCs w:val="0"/>
          <w:smallCaps w:val="0"/>
          <w:spacing w:val="0"/>
        </w:rPr>
        <w:t xml:space="preserve">that </w:t>
      </w:r>
      <w:r w:rsidR="00EB51A4" w:rsidRPr="0052759A">
        <w:rPr>
          <w:rStyle w:val="BookTitle"/>
          <w:rFonts w:cs="Arial"/>
          <w:i w:val="0"/>
          <w:iCs w:val="0"/>
          <w:smallCaps w:val="0"/>
          <w:spacing w:val="0"/>
        </w:rPr>
        <w:t xml:space="preserve">users read </w:t>
      </w:r>
      <w:r w:rsidRPr="0052759A">
        <w:rPr>
          <w:rStyle w:val="BookTitle"/>
          <w:rFonts w:cs="Arial"/>
          <w:i w:val="0"/>
          <w:iCs w:val="0"/>
          <w:smallCaps w:val="0"/>
          <w:spacing w:val="0"/>
        </w:rPr>
        <w:t xml:space="preserve">the terms of service and user guides and look through existing content to get an idea of the posting etiquette and any cultural and behavioural </w:t>
      </w:r>
      <w:r w:rsidR="00D42AD2">
        <w:rPr>
          <w:rStyle w:val="BookTitle"/>
          <w:rFonts w:cs="Arial"/>
          <w:i w:val="0"/>
          <w:iCs w:val="0"/>
          <w:smallCaps w:val="0"/>
          <w:spacing w:val="0"/>
        </w:rPr>
        <w:t>rules or protocols</w:t>
      </w:r>
      <w:r w:rsidRPr="0052759A">
        <w:rPr>
          <w:rStyle w:val="BookTitle"/>
          <w:rFonts w:cs="Arial"/>
          <w:i w:val="0"/>
          <w:iCs w:val="0"/>
          <w:smallCaps w:val="0"/>
          <w:spacing w:val="0"/>
        </w:rPr>
        <w:t xml:space="preserve"> associated with the social media platform.</w:t>
      </w:r>
    </w:p>
    <w:p w14:paraId="08953525" w14:textId="77777777" w:rsidR="00E23C9E" w:rsidRPr="0052759A" w:rsidRDefault="00EB51A4" w:rsidP="000744FC">
      <w:pPr>
        <w:ind w:left="-6"/>
        <w:rPr>
          <w:rStyle w:val="BookTitle"/>
          <w:rFonts w:cs="Arial"/>
          <w:i w:val="0"/>
          <w:iCs w:val="0"/>
          <w:smallCaps w:val="0"/>
          <w:spacing w:val="0"/>
        </w:rPr>
      </w:pPr>
      <w:r w:rsidRPr="0052759A">
        <w:rPr>
          <w:rStyle w:val="BookTitle"/>
          <w:rFonts w:cs="Arial"/>
          <w:i w:val="0"/>
          <w:iCs w:val="0"/>
          <w:smallCaps w:val="0"/>
          <w:spacing w:val="0"/>
        </w:rPr>
        <w:lastRenderedPageBreak/>
        <w:t>Do</w:t>
      </w:r>
      <w:r w:rsidR="000744FC" w:rsidRPr="0052759A">
        <w:rPr>
          <w:rStyle w:val="BookTitle"/>
          <w:rFonts w:cs="Arial"/>
          <w:i w:val="0"/>
          <w:iCs w:val="0"/>
          <w:smallCaps w:val="0"/>
          <w:spacing w:val="0"/>
        </w:rPr>
        <w:t xml:space="preserve"> not rely on a social media site’s </w:t>
      </w:r>
      <w:r w:rsidR="002603A1" w:rsidRPr="0052759A">
        <w:rPr>
          <w:rStyle w:val="BookTitle"/>
          <w:rFonts w:cs="Arial"/>
          <w:i w:val="0"/>
          <w:iCs w:val="0"/>
          <w:smallCaps w:val="0"/>
          <w:spacing w:val="0"/>
        </w:rPr>
        <w:t xml:space="preserve">default or adjustable </w:t>
      </w:r>
      <w:r w:rsidR="000744FC" w:rsidRPr="0052759A">
        <w:rPr>
          <w:rStyle w:val="BookTitle"/>
          <w:rFonts w:cs="Arial"/>
          <w:i w:val="0"/>
          <w:iCs w:val="0"/>
          <w:smallCaps w:val="0"/>
          <w:spacing w:val="0"/>
        </w:rPr>
        <w:t>security settings as a</w:t>
      </w:r>
      <w:r w:rsidR="002603A1" w:rsidRPr="0052759A">
        <w:rPr>
          <w:rStyle w:val="BookTitle"/>
          <w:rFonts w:cs="Arial"/>
          <w:i w:val="0"/>
          <w:iCs w:val="0"/>
          <w:smallCaps w:val="0"/>
          <w:spacing w:val="0"/>
        </w:rPr>
        <w:t>ny</w:t>
      </w:r>
      <w:r w:rsidR="000744FC" w:rsidRPr="0052759A">
        <w:rPr>
          <w:rStyle w:val="BookTitle"/>
          <w:rFonts w:cs="Arial"/>
          <w:i w:val="0"/>
          <w:iCs w:val="0"/>
          <w:smallCaps w:val="0"/>
          <w:spacing w:val="0"/>
        </w:rPr>
        <w:t xml:space="preserve"> guarantee of privacy. </w:t>
      </w:r>
      <w:r w:rsidR="00B958C4" w:rsidRPr="0052759A">
        <w:rPr>
          <w:rStyle w:val="BookTitle"/>
          <w:rFonts w:cs="Arial"/>
          <w:i w:val="0"/>
          <w:iCs w:val="0"/>
          <w:smallCaps w:val="0"/>
          <w:spacing w:val="0"/>
        </w:rPr>
        <w:t>E</w:t>
      </w:r>
      <w:r w:rsidR="000744FC" w:rsidRPr="0052759A">
        <w:rPr>
          <w:rStyle w:val="BookTitle"/>
          <w:rFonts w:cs="Arial"/>
          <w:i w:val="0"/>
          <w:iCs w:val="0"/>
          <w:smallCaps w:val="0"/>
          <w:spacing w:val="0"/>
        </w:rPr>
        <w:t xml:space="preserve">ven if </w:t>
      </w:r>
      <w:r w:rsidR="00B958C4" w:rsidRPr="0052759A">
        <w:rPr>
          <w:rStyle w:val="BookTitle"/>
          <w:rFonts w:cs="Arial"/>
          <w:i w:val="0"/>
          <w:iCs w:val="0"/>
          <w:smallCaps w:val="0"/>
          <w:spacing w:val="0"/>
        </w:rPr>
        <w:t>employees</w:t>
      </w:r>
      <w:r w:rsidR="000744FC" w:rsidRPr="0052759A">
        <w:rPr>
          <w:rStyle w:val="BookTitle"/>
          <w:rFonts w:cs="Arial"/>
          <w:i w:val="0"/>
          <w:iCs w:val="0"/>
          <w:smallCaps w:val="0"/>
          <w:spacing w:val="0"/>
        </w:rPr>
        <w:t xml:space="preserve"> do not identify </w:t>
      </w:r>
      <w:r w:rsidR="00B958C4" w:rsidRPr="0052759A">
        <w:rPr>
          <w:rStyle w:val="BookTitle"/>
          <w:rFonts w:cs="Arial"/>
          <w:i w:val="0"/>
          <w:iCs w:val="0"/>
          <w:smallCaps w:val="0"/>
          <w:spacing w:val="0"/>
        </w:rPr>
        <w:t>themselves</w:t>
      </w:r>
      <w:r w:rsidR="000744FC" w:rsidRPr="0052759A">
        <w:rPr>
          <w:rStyle w:val="BookTitle"/>
          <w:rFonts w:cs="Arial"/>
          <w:i w:val="0"/>
          <w:iCs w:val="0"/>
          <w:smallCaps w:val="0"/>
          <w:spacing w:val="0"/>
        </w:rPr>
        <w:t xml:space="preserve"> online as a DSS or APS employee, </w:t>
      </w:r>
      <w:r w:rsidR="00B958C4" w:rsidRPr="0052759A">
        <w:rPr>
          <w:rStyle w:val="BookTitle"/>
          <w:rFonts w:cs="Arial"/>
          <w:i w:val="0"/>
          <w:iCs w:val="0"/>
          <w:smallCaps w:val="0"/>
          <w:spacing w:val="0"/>
        </w:rPr>
        <w:t>they</w:t>
      </w:r>
      <w:r w:rsidR="000744FC" w:rsidRPr="0052759A">
        <w:rPr>
          <w:rStyle w:val="BookTitle"/>
          <w:rFonts w:cs="Arial"/>
          <w:i w:val="0"/>
          <w:iCs w:val="0"/>
          <w:smallCaps w:val="0"/>
          <w:spacing w:val="0"/>
        </w:rPr>
        <w:t xml:space="preserve"> could be </w:t>
      </w:r>
      <w:r w:rsidR="002603A1" w:rsidRPr="0052759A">
        <w:rPr>
          <w:rStyle w:val="BookTitle"/>
          <w:rFonts w:cs="Arial"/>
          <w:i w:val="0"/>
          <w:iCs w:val="0"/>
          <w:smallCaps w:val="0"/>
          <w:spacing w:val="0"/>
        </w:rPr>
        <w:t>identified as one by other people</w:t>
      </w:r>
      <w:r w:rsidR="000744FC" w:rsidRPr="0052759A">
        <w:rPr>
          <w:rStyle w:val="BookTitle"/>
          <w:rFonts w:cs="Arial"/>
          <w:i w:val="0"/>
          <w:iCs w:val="0"/>
          <w:smallCaps w:val="0"/>
          <w:spacing w:val="0"/>
        </w:rPr>
        <w:t>.</w:t>
      </w:r>
      <w:r w:rsidR="0026773B" w:rsidRPr="0052759A">
        <w:rPr>
          <w:rStyle w:val="BookTitle"/>
          <w:rFonts w:cs="Arial"/>
          <w:i w:val="0"/>
          <w:iCs w:val="0"/>
          <w:smallCaps w:val="0"/>
          <w:spacing w:val="0"/>
        </w:rPr>
        <w:t xml:space="preserve"> </w:t>
      </w:r>
      <w:r w:rsidR="00B958C4" w:rsidRPr="0052759A">
        <w:rPr>
          <w:rStyle w:val="BookTitle"/>
          <w:rFonts w:cs="Arial"/>
          <w:i w:val="0"/>
          <w:iCs w:val="0"/>
          <w:smallCaps w:val="0"/>
          <w:spacing w:val="0"/>
        </w:rPr>
        <w:t>Posts</w:t>
      </w:r>
      <w:r w:rsidR="0026773B" w:rsidRPr="0052759A">
        <w:rPr>
          <w:rStyle w:val="BookTitle"/>
          <w:rFonts w:cs="Arial"/>
          <w:i w:val="0"/>
          <w:iCs w:val="0"/>
          <w:smallCaps w:val="0"/>
          <w:spacing w:val="0"/>
        </w:rPr>
        <w:t xml:space="preserve"> </w:t>
      </w:r>
      <w:r w:rsidR="00B958C4" w:rsidRPr="0052759A">
        <w:rPr>
          <w:rStyle w:val="BookTitle"/>
          <w:rFonts w:cs="Arial"/>
          <w:i w:val="0"/>
          <w:iCs w:val="0"/>
          <w:smallCaps w:val="0"/>
          <w:spacing w:val="0"/>
        </w:rPr>
        <w:t>can</w:t>
      </w:r>
      <w:r w:rsidR="002603A1" w:rsidRPr="0052759A">
        <w:rPr>
          <w:rStyle w:val="BookTitle"/>
          <w:rFonts w:cs="Arial"/>
          <w:i w:val="0"/>
          <w:iCs w:val="0"/>
          <w:smallCaps w:val="0"/>
          <w:spacing w:val="0"/>
        </w:rPr>
        <w:t xml:space="preserve"> </w:t>
      </w:r>
      <w:r w:rsidR="0026773B" w:rsidRPr="0052759A">
        <w:rPr>
          <w:rStyle w:val="BookTitle"/>
          <w:rFonts w:cs="Arial"/>
          <w:i w:val="0"/>
          <w:iCs w:val="0"/>
          <w:smallCaps w:val="0"/>
          <w:spacing w:val="0"/>
        </w:rPr>
        <w:t xml:space="preserve">be traced back to </w:t>
      </w:r>
      <w:r w:rsidR="00B958C4" w:rsidRPr="0052759A">
        <w:rPr>
          <w:rStyle w:val="BookTitle"/>
          <w:rFonts w:cs="Arial"/>
          <w:i w:val="0"/>
          <w:iCs w:val="0"/>
          <w:smallCaps w:val="0"/>
          <w:spacing w:val="0"/>
        </w:rPr>
        <w:t>individual employees</w:t>
      </w:r>
      <w:r w:rsidR="0026773B" w:rsidRPr="0052759A">
        <w:rPr>
          <w:rStyle w:val="BookTitle"/>
          <w:rFonts w:cs="Arial"/>
          <w:i w:val="0"/>
          <w:iCs w:val="0"/>
          <w:smallCaps w:val="0"/>
          <w:spacing w:val="0"/>
        </w:rPr>
        <w:t xml:space="preserve"> and </w:t>
      </w:r>
      <w:r w:rsidR="00B958C4" w:rsidRPr="0052759A">
        <w:rPr>
          <w:rStyle w:val="BookTitle"/>
          <w:rFonts w:cs="Arial"/>
          <w:i w:val="0"/>
          <w:iCs w:val="0"/>
          <w:smallCaps w:val="0"/>
          <w:spacing w:val="0"/>
        </w:rPr>
        <w:t>they</w:t>
      </w:r>
      <w:r w:rsidR="0026773B" w:rsidRPr="0052759A">
        <w:rPr>
          <w:rStyle w:val="BookTitle"/>
          <w:rFonts w:cs="Arial"/>
          <w:i w:val="0"/>
          <w:iCs w:val="0"/>
          <w:smallCaps w:val="0"/>
          <w:spacing w:val="0"/>
        </w:rPr>
        <w:t xml:space="preserve"> </w:t>
      </w:r>
      <w:r w:rsidR="00B958C4" w:rsidRPr="0052759A">
        <w:rPr>
          <w:rStyle w:val="BookTitle"/>
          <w:rFonts w:cs="Arial"/>
          <w:i w:val="0"/>
          <w:iCs w:val="0"/>
          <w:smallCaps w:val="0"/>
          <w:spacing w:val="0"/>
        </w:rPr>
        <w:t>can</w:t>
      </w:r>
      <w:r w:rsidR="002603A1" w:rsidRPr="0052759A">
        <w:rPr>
          <w:rStyle w:val="BookTitle"/>
          <w:rFonts w:cs="Arial"/>
          <w:i w:val="0"/>
          <w:iCs w:val="0"/>
          <w:smallCaps w:val="0"/>
          <w:spacing w:val="0"/>
        </w:rPr>
        <w:t xml:space="preserve"> </w:t>
      </w:r>
      <w:r w:rsidR="0026773B" w:rsidRPr="0052759A">
        <w:rPr>
          <w:rStyle w:val="BookTitle"/>
          <w:rFonts w:cs="Arial"/>
          <w:i w:val="0"/>
          <w:iCs w:val="0"/>
          <w:smallCaps w:val="0"/>
          <w:spacing w:val="0"/>
        </w:rPr>
        <w:t xml:space="preserve">be identified as an employee of DSS even if </w:t>
      </w:r>
      <w:r w:rsidR="00B958C4" w:rsidRPr="0052759A">
        <w:rPr>
          <w:rStyle w:val="BookTitle"/>
          <w:rFonts w:cs="Arial"/>
          <w:i w:val="0"/>
          <w:iCs w:val="0"/>
          <w:smallCaps w:val="0"/>
          <w:spacing w:val="0"/>
        </w:rPr>
        <w:t>they</w:t>
      </w:r>
      <w:r w:rsidR="0026773B" w:rsidRPr="0052759A">
        <w:rPr>
          <w:rStyle w:val="BookTitle"/>
          <w:rFonts w:cs="Arial"/>
          <w:i w:val="0"/>
          <w:iCs w:val="0"/>
          <w:smallCaps w:val="0"/>
          <w:spacing w:val="0"/>
        </w:rPr>
        <w:t xml:space="preserve"> </w:t>
      </w:r>
      <w:r w:rsidR="00293560">
        <w:rPr>
          <w:rStyle w:val="BookTitle"/>
          <w:rFonts w:cs="Arial"/>
          <w:i w:val="0"/>
          <w:iCs w:val="0"/>
          <w:smallCaps w:val="0"/>
          <w:spacing w:val="0"/>
        </w:rPr>
        <w:t xml:space="preserve">were </w:t>
      </w:r>
      <w:r w:rsidR="0026773B" w:rsidRPr="0052759A">
        <w:rPr>
          <w:rStyle w:val="BookTitle"/>
          <w:rFonts w:cs="Arial"/>
          <w:i w:val="0"/>
          <w:iCs w:val="0"/>
          <w:smallCaps w:val="0"/>
          <w:spacing w:val="0"/>
        </w:rPr>
        <w:t>posted anonymously or using a pseudonym.</w:t>
      </w:r>
    </w:p>
    <w:p w14:paraId="5F248217" w14:textId="77777777" w:rsidR="00927E87" w:rsidRPr="002572FB" w:rsidRDefault="00927E87" w:rsidP="002572FB">
      <w:pPr>
        <w:pStyle w:val="Heading1"/>
        <w:keepNext w:val="0"/>
        <w:keepLines w:val="0"/>
        <w:numPr>
          <w:ilvl w:val="0"/>
          <w:numId w:val="1"/>
        </w:numPr>
        <w:spacing w:before="0" w:after="200" w:line="276" w:lineRule="auto"/>
        <w:ind w:left="567" w:hanging="567"/>
        <w:contextualSpacing w:val="0"/>
        <w:rPr>
          <w:rFonts w:ascii="Tahoma" w:eastAsiaTheme="minorHAnsi" w:hAnsi="Tahoma" w:cs="Tahoma"/>
          <w:b/>
          <w:bCs w:val="0"/>
          <w:color w:val="520A76"/>
          <w:kern w:val="0"/>
          <w:szCs w:val="22"/>
        </w:rPr>
      </w:pPr>
      <w:bookmarkStart w:id="9" w:name="_Toc497292579"/>
      <w:r w:rsidRPr="002572FB">
        <w:rPr>
          <w:rFonts w:ascii="Tahoma" w:eastAsiaTheme="minorHAnsi" w:hAnsi="Tahoma" w:cs="Tahoma"/>
          <w:b/>
          <w:bCs w:val="0"/>
          <w:color w:val="520A76"/>
          <w:kern w:val="0"/>
          <w:szCs w:val="22"/>
        </w:rPr>
        <w:t>Responsibilities</w:t>
      </w:r>
      <w:bookmarkEnd w:id="9"/>
    </w:p>
    <w:p w14:paraId="169F884C" w14:textId="77777777" w:rsidR="00D86B23" w:rsidRPr="0052759A" w:rsidRDefault="00F3454A" w:rsidP="00CF7F9A">
      <w:pPr>
        <w:pStyle w:val="Heading2"/>
        <w:rPr>
          <w:rFonts w:ascii="Arial" w:hAnsi="Arial"/>
        </w:rPr>
      </w:pPr>
      <w:bookmarkStart w:id="10" w:name="_Toc401753466"/>
      <w:bookmarkStart w:id="11" w:name="_Toc402353525"/>
      <w:bookmarkStart w:id="12" w:name="_Toc497292580"/>
      <w:bookmarkEnd w:id="10"/>
      <w:bookmarkEnd w:id="11"/>
      <w:r w:rsidRPr="0052759A">
        <w:rPr>
          <w:rFonts w:ascii="Arial" w:hAnsi="Arial"/>
        </w:rPr>
        <w:t>Access to</w:t>
      </w:r>
      <w:r w:rsidR="00D86B23" w:rsidRPr="0052759A">
        <w:rPr>
          <w:rFonts w:ascii="Arial" w:hAnsi="Arial"/>
        </w:rPr>
        <w:t xml:space="preserve"> social media at work</w:t>
      </w:r>
      <w:bookmarkEnd w:id="12"/>
    </w:p>
    <w:p w14:paraId="013C7A38" w14:textId="77777777" w:rsidR="00D86B23" w:rsidRPr="0052759A" w:rsidRDefault="00D86B23" w:rsidP="00D86B23">
      <w:pPr>
        <w:rPr>
          <w:rStyle w:val="BookTitle"/>
          <w:rFonts w:cs="Arial"/>
          <w:i w:val="0"/>
          <w:iCs w:val="0"/>
          <w:smallCaps w:val="0"/>
          <w:spacing w:val="0"/>
          <w:sz w:val="12"/>
          <w:szCs w:val="12"/>
        </w:rPr>
      </w:pPr>
      <w:r w:rsidRPr="0052759A">
        <w:rPr>
          <w:rStyle w:val="BookTitle"/>
          <w:rFonts w:cs="Arial"/>
          <w:i w:val="0"/>
          <w:iCs w:val="0"/>
          <w:smallCaps w:val="0"/>
          <w:spacing w:val="0"/>
        </w:rPr>
        <w:t xml:space="preserve">Access to social media sites (e.g. Facebook and Twitter) on DSS ICT resources is provided to employees </w:t>
      </w:r>
      <w:r w:rsidR="002603A1" w:rsidRPr="0052759A">
        <w:rPr>
          <w:rStyle w:val="BookTitle"/>
          <w:rFonts w:cs="Arial"/>
          <w:i w:val="0"/>
          <w:iCs w:val="0"/>
          <w:smallCaps w:val="0"/>
          <w:spacing w:val="0"/>
        </w:rPr>
        <w:t>on the condition that</w:t>
      </w:r>
      <w:r w:rsidRPr="0052759A">
        <w:rPr>
          <w:rStyle w:val="BookTitle"/>
          <w:rFonts w:cs="Arial"/>
          <w:i w:val="0"/>
          <w:iCs w:val="0"/>
          <w:smallCaps w:val="0"/>
          <w:spacing w:val="0"/>
        </w:rPr>
        <w:t xml:space="preserve"> they abide by the </w:t>
      </w:r>
      <w:r w:rsidR="00FE001F" w:rsidRPr="0052759A">
        <w:rPr>
          <w:rStyle w:val="BookTitle"/>
          <w:rFonts w:cs="Arial"/>
          <w:i w:val="0"/>
          <w:iCs w:val="0"/>
          <w:smallCaps w:val="0"/>
          <w:spacing w:val="0"/>
        </w:rPr>
        <w:t>DSS</w:t>
      </w:r>
      <w:r w:rsidRPr="0052759A">
        <w:rPr>
          <w:rStyle w:val="BookTitle"/>
          <w:rFonts w:cs="Arial"/>
          <w:i w:val="0"/>
          <w:iCs w:val="0"/>
          <w:smallCaps w:val="0"/>
          <w:spacing w:val="0"/>
        </w:rPr>
        <w:t xml:space="preserve"> </w:t>
      </w:r>
      <w:r w:rsidRPr="0052759A">
        <w:rPr>
          <w:rFonts w:cs="Arial"/>
        </w:rPr>
        <w:t>ICT Code of Conduct</w:t>
      </w:r>
      <w:r w:rsidRPr="0052759A">
        <w:rPr>
          <w:rStyle w:val="BookTitle"/>
          <w:rFonts w:cs="Arial"/>
          <w:i w:val="0"/>
          <w:iCs w:val="0"/>
          <w:smallCaps w:val="0"/>
          <w:spacing w:val="0"/>
        </w:rPr>
        <w:t xml:space="preserve">. Personal use is </w:t>
      </w:r>
      <w:r w:rsidR="002603A1" w:rsidRPr="0052759A">
        <w:rPr>
          <w:rStyle w:val="BookTitle"/>
          <w:rFonts w:cs="Arial"/>
          <w:i w:val="0"/>
          <w:iCs w:val="0"/>
          <w:smallCaps w:val="0"/>
          <w:spacing w:val="0"/>
        </w:rPr>
        <w:t>permitted</w:t>
      </w:r>
      <w:r w:rsidRPr="0052759A">
        <w:rPr>
          <w:rStyle w:val="BookTitle"/>
          <w:rFonts w:cs="Arial"/>
          <w:i w:val="0"/>
          <w:iCs w:val="0"/>
          <w:smallCaps w:val="0"/>
          <w:spacing w:val="0"/>
        </w:rPr>
        <w:t xml:space="preserve">, however use of DSS ICT resources for private purposes must be undertaken </w:t>
      </w:r>
      <w:r w:rsidR="002603A1" w:rsidRPr="0052759A">
        <w:rPr>
          <w:rStyle w:val="BookTitle"/>
          <w:rFonts w:cs="Arial"/>
          <w:i w:val="0"/>
          <w:iCs w:val="0"/>
          <w:smallCaps w:val="0"/>
          <w:spacing w:val="0"/>
        </w:rPr>
        <w:t>in accordance with</w:t>
      </w:r>
      <w:r w:rsidRPr="0052759A">
        <w:rPr>
          <w:rStyle w:val="BookTitle"/>
          <w:rFonts w:cs="Arial"/>
          <w:i w:val="0"/>
          <w:iCs w:val="0"/>
          <w:smallCaps w:val="0"/>
          <w:spacing w:val="0"/>
        </w:rPr>
        <w:t xml:space="preserve"> the ICT Code of Conduct. </w:t>
      </w:r>
    </w:p>
    <w:p w14:paraId="08296913" w14:textId="77777777" w:rsidR="00D86B23" w:rsidRPr="0052759A" w:rsidRDefault="00D86B23" w:rsidP="00CF7F9A">
      <w:pPr>
        <w:pStyle w:val="Heading2"/>
        <w:rPr>
          <w:rFonts w:ascii="Arial" w:hAnsi="Arial"/>
        </w:rPr>
      </w:pPr>
      <w:bookmarkStart w:id="13" w:name="_Toc497292581"/>
      <w:r w:rsidRPr="0052759A">
        <w:rPr>
          <w:rFonts w:ascii="Arial" w:hAnsi="Arial"/>
        </w:rPr>
        <w:t>Accessibility</w:t>
      </w:r>
      <w:bookmarkEnd w:id="13"/>
    </w:p>
    <w:p w14:paraId="37B0B042" w14:textId="77777777" w:rsidR="00B63F14" w:rsidRPr="0052759A" w:rsidRDefault="00B63F14" w:rsidP="00B63F14">
      <w:pPr>
        <w:rPr>
          <w:rFonts w:cs="Arial"/>
        </w:rPr>
      </w:pPr>
      <w:r w:rsidRPr="0052759A">
        <w:rPr>
          <w:rFonts w:cs="Arial"/>
        </w:rPr>
        <w:t xml:space="preserve">DSS is committed to social inclusion and provides support for people with disabilities. In 2011, </w:t>
      </w:r>
      <w:hyperlink r:id="rId30" w:history="1">
        <w:r w:rsidRPr="0052759A">
          <w:rPr>
            <w:rStyle w:val="Hyperlink"/>
            <w:rFonts w:cs="Arial"/>
          </w:rPr>
          <w:t>Media Access Australia</w:t>
        </w:r>
      </w:hyperlink>
      <w:r w:rsidRPr="0052759A">
        <w:rPr>
          <w:rFonts w:cs="Arial"/>
        </w:rPr>
        <w:t xml:space="preserve"> undertook research to determine how the accessibility issues found in each of the most popular social media tools can be overcome. Users with disabilities contributed </w:t>
      </w:r>
      <w:r w:rsidR="00A35BE7" w:rsidRPr="0052759A">
        <w:rPr>
          <w:rFonts w:cs="Arial"/>
        </w:rPr>
        <w:t>advice</w:t>
      </w:r>
      <w:r w:rsidRPr="0052759A">
        <w:rPr>
          <w:rFonts w:cs="Arial"/>
        </w:rPr>
        <w:t xml:space="preserve"> on how to overcome inaccessible features. F</w:t>
      </w:r>
      <w:r w:rsidRPr="0052759A">
        <w:rPr>
          <w:rFonts w:cs="Arial"/>
          <w:bCs/>
        </w:rPr>
        <w:t>ull report:</w:t>
      </w:r>
      <w:r w:rsidRPr="0052759A">
        <w:rPr>
          <w:rStyle w:val="Strong"/>
          <w:rFonts w:cs="Arial"/>
          <w:lang w:val="en"/>
        </w:rPr>
        <w:t xml:space="preserve"> </w:t>
      </w:r>
      <w:hyperlink r:id="rId31" w:history="1">
        <w:r w:rsidRPr="0052759A">
          <w:rPr>
            <w:rStyle w:val="Hyperlink"/>
            <w:rFonts w:cs="Arial"/>
            <w:lang w:val="en"/>
          </w:rPr>
          <w:t>Sociability: social media for people with a disability</w:t>
        </w:r>
      </w:hyperlink>
      <w:r w:rsidRPr="0052759A">
        <w:rPr>
          <w:rStyle w:val="Hyperlink"/>
          <w:rFonts w:cs="Arial"/>
          <w:lang w:val="en"/>
        </w:rPr>
        <w:t>.</w:t>
      </w:r>
    </w:p>
    <w:p w14:paraId="1066955B" w14:textId="77777777" w:rsidR="00D86B23" w:rsidRPr="0052759A" w:rsidRDefault="00D86B23" w:rsidP="00D86B23">
      <w:pPr>
        <w:rPr>
          <w:rStyle w:val="BookTitle"/>
          <w:rFonts w:cs="Arial"/>
          <w:i w:val="0"/>
          <w:iCs w:val="0"/>
          <w:smallCaps w:val="0"/>
          <w:spacing w:val="0"/>
          <w:sz w:val="12"/>
          <w:szCs w:val="12"/>
        </w:rPr>
      </w:pPr>
      <w:r w:rsidRPr="0052759A">
        <w:rPr>
          <w:rStyle w:val="BookTitle"/>
          <w:rFonts w:cs="Arial"/>
          <w:i w:val="0"/>
          <w:iCs w:val="0"/>
          <w:smallCaps w:val="0"/>
          <w:spacing w:val="0"/>
        </w:rPr>
        <w:t xml:space="preserve">Where possible, content on official </w:t>
      </w:r>
      <w:r w:rsidR="00B63F14" w:rsidRPr="0052759A">
        <w:rPr>
          <w:rStyle w:val="BookTitle"/>
          <w:rFonts w:cs="Arial"/>
          <w:i w:val="0"/>
          <w:iCs w:val="0"/>
          <w:smallCaps w:val="0"/>
          <w:spacing w:val="0"/>
        </w:rPr>
        <w:t xml:space="preserve">DSS </w:t>
      </w:r>
      <w:r w:rsidRPr="0052759A">
        <w:rPr>
          <w:rStyle w:val="BookTitle"/>
          <w:rFonts w:cs="Arial"/>
          <w:i w:val="0"/>
          <w:iCs w:val="0"/>
          <w:smallCaps w:val="0"/>
          <w:spacing w:val="0"/>
        </w:rPr>
        <w:t xml:space="preserve">social media accounts should also be made available in an alternative </w:t>
      </w:r>
      <w:r w:rsidRPr="0052759A">
        <w:rPr>
          <w:rFonts w:cs="Arial"/>
        </w:rPr>
        <w:t>accessible format</w:t>
      </w:r>
      <w:r w:rsidRPr="0052759A">
        <w:rPr>
          <w:rStyle w:val="BookTitle"/>
          <w:rFonts w:cs="Arial"/>
          <w:i w:val="0"/>
          <w:iCs w:val="0"/>
          <w:smallCaps w:val="0"/>
          <w:spacing w:val="0"/>
        </w:rPr>
        <w:t>. This alternative may be represented on DSS internet sites, however given the online interaction inherent in social media, it may also be appropriate to refer individuals to telephone or face-to-face channels.</w:t>
      </w:r>
    </w:p>
    <w:p w14:paraId="4A7C76DC" w14:textId="77777777" w:rsidR="00927E87" w:rsidRPr="0052759A" w:rsidRDefault="00927E87" w:rsidP="00CF7F9A">
      <w:pPr>
        <w:pStyle w:val="Heading2"/>
        <w:rPr>
          <w:rFonts w:ascii="Arial" w:hAnsi="Arial"/>
        </w:rPr>
      </w:pPr>
      <w:bookmarkStart w:id="14" w:name="_Toc497292582"/>
      <w:r w:rsidRPr="0052759A">
        <w:rPr>
          <w:rFonts w:ascii="Arial" w:hAnsi="Arial"/>
        </w:rPr>
        <w:t>Recordkeeping</w:t>
      </w:r>
      <w:bookmarkEnd w:id="14"/>
    </w:p>
    <w:p w14:paraId="23E8B59B" w14:textId="77777777" w:rsidR="00927E87" w:rsidRPr="0052759A" w:rsidRDefault="00927E87" w:rsidP="00927E87">
      <w:pPr>
        <w:rPr>
          <w:rStyle w:val="BookTitle"/>
          <w:rFonts w:cs="Arial"/>
          <w:i w:val="0"/>
          <w:iCs w:val="0"/>
          <w:smallCaps w:val="0"/>
          <w:spacing w:val="0"/>
        </w:rPr>
      </w:pPr>
      <w:r w:rsidRPr="0052759A">
        <w:rPr>
          <w:rStyle w:val="BookTitle"/>
          <w:rFonts w:cs="Arial"/>
          <w:i w:val="0"/>
          <w:iCs w:val="0"/>
          <w:smallCaps w:val="0"/>
          <w:spacing w:val="0"/>
        </w:rPr>
        <w:t xml:space="preserve">Information that provides evidence of business activity or decision is a public record. </w:t>
      </w:r>
      <w:r w:rsidR="00245F05" w:rsidRPr="0052759A">
        <w:rPr>
          <w:rStyle w:val="BookTitle"/>
          <w:rFonts w:cs="Arial"/>
          <w:i w:val="0"/>
          <w:iCs w:val="0"/>
          <w:smallCaps w:val="0"/>
          <w:spacing w:val="0"/>
        </w:rPr>
        <w:t xml:space="preserve">All </w:t>
      </w:r>
      <w:r w:rsidRPr="0052759A">
        <w:rPr>
          <w:rStyle w:val="BookTitle"/>
          <w:rFonts w:cs="Arial"/>
          <w:i w:val="0"/>
          <w:iCs w:val="0"/>
          <w:smallCaps w:val="0"/>
          <w:spacing w:val="0"/>
        </w:rPr>
        <w:t>DSS employee</w:t>
      </w:r>
      <w:r w:rsidR="00245F05" w:rsidRPr="0052759A">
        <w:rPr>
          <w:rStyle w:val="BookTitle"/>
          <w:rFonts w:cs="Arial"/>
          <w:i w:val="0"/>
          <w:iCs w:val="0"/>
          <w:smallCaps w:val="0"/>
          <w:spacing w:val="0"/>
        </w:rPr>
        <w:t>s</w:t>
      </w:r>
      <w:r w:rsidRPr="0052759A">
        <w:rPr>
          <w:rStyle w:val="BookTitle"/>
          <w:rFonts w:cs="Arial"/>
          <w:i w:val="0"/>
          <w:iCs w:val="0"/>
          <w:smallCaps w:val="0"/>
          <w:spacing w:val="0"/>
        </w:rPr>
        <w:t xml:space="preserve"> have an obligation to ensure that key decisions and events are recorded in a way that captures the important features of a discussion or decision, presents a faithful and accurate account and can </w:t>
      </w:r>
      <w:r w:rsidR="00245F05" w:rsidRPr="0052759A">
        <w:rPr>
          <w:rStyle w:val="BookTitle"/>
          <w:rFonts w:cs="Arial"/>
          <w:i w:val="0"/>
          <w:iCs w:val="0"/>
          <w:smallCaps w:val="0"/>
          <w:spacing w:val="0"/>
        </w:rPr>
        <w:t xml:space="preserve">be </w:t>
      </w:r>
      <w:r w:rsidRPr="0052759A">
        <w:rPr>
          <w:rStyle w:val="BookTitle"/>
          <w:rFonts w:cs="Arial"/>
          <w:i w:val="0"/>
          <w:iCs w:val="0"/>
          <w:smallCaps w:val="0"/>
          <w:spacing w:val="0"/>
        </w:rPr>
        <w:t xml:space="preserve">easily retrieved when needed. </w:t>
      </w:r>
    </w:p>
    <w:p w14:paraId="318BD36D" w14:textId="77777777" w:rsidR="0051180E" w:rsidRPr="0052759A" w:rsidRDefault="00927E87" w:rsidP="00772242">
      <w:pPr>
        <w:widowControl w:val="0"/>
        <w:suppressAutoHyphens/>
        <w:autoSpaceDE w:val="0"/>
        <w:autoSpaceDN w:val="0"/>
        <w:adjustRightInd w:val="0"/>
        <w:spacing w:line="240" w:lineRule="auto"/>
        <w:textAlignment w:val="center"/>
        <w:rPr>
          <w:rStyle w:val="BookTitle"/>
          <w:rFonts w:cs="Arial"/>
          <w:i w:val="0"/>
          <w:iCs w:val="0"/>
          <w:smallCaps w:val="0"/>
          <w:spacing w:val="0"/>
        </w:rPr>
      </w:pPr>
      <w:r w:rsidRPr="0052759A">
        <w:rPr>
          <w:rStyle w:val="BookTitle"/>
          <w:rFonts w:cs="Arial"/>
          <w:i w:val="0"/>
          <w:iCs w:val="0"/>
          <w:smallCaps w:val="0"/>
          <w:spacing w:val="0"/>
        </w:rPr>
        <w:t xml:space="preserve">Social media platforms are often provided by third-party providers and are not official recordkeeping systems. </w:t>
      </w:r>
      <w:r w:rsidR="00F2470F" w:rsidRPr="0052759A">
        <w:rPr>
          <w:rStyle w:val="BookTitle"/>
          <w:rFonts w:cs="Arial"/>
          <w:i w:val="0"/>
          <w:iCs w:val="0"/>
          <w:smallCaps w:val="0"/>
          <w:spacing w:val="0"/>
        </w:rPr>
        <w:t xml:space="preserve">In </w:t>
      </w:r>
      <w:r w:rsidRPr="0052759A">
        <w:rPr>
          <w:rStyle w:val="BookTitle"/>
          <w:rFonts w:cs="Arial"/>
          <w:i w:val="0"/>
          <w:iCs w:val="0"/>
          <w:smallCaps w:val="0"/>
          <w:spacing w:val="0"/>
        </w:rPr>
        <w:t xml:space="preserve">managing content in DSS social media accounts, you </w:t>
      </w:r>
      <w:r w:rsidR="00F2470F" w:rsidRPr="0052759A">
        <w:rPr>
          <w:rStyle w:val="BookTitle"/>
          <w:rFonts w:cs="Arial"/>
          <w:i w:val="0"/>
          <w:iCs w:val="0"/>
          <w:smallCaps w:val="0"/>
          <w:spacing w:val="0"/>
        </w:rPr>
        <w:t>must keep records</w:t>
      </w:r>
      <w:r w:rsidRPr="0052759A">
        <w:rPr>
          <w:rStyle w:val="BookTitle"/>
          <w:rFonts w:cs="Arial"/>
          <w:i w:val="0"/>
          <w:iCs w:val="0"/>
          <w:smallCaps w:val="0"/>
          <w:spacing w:val="0"/>
        </w:rPr>
        <w:t xml:space="preserve"> in accordance with the </w:t>
      </w:r>
      <w:hyperlink r:id="rId32" w:history="1">
        <w:r w:rsidR="00EE6585" w:rsidRPr="00D42AD2">
          <w:rPr>
            <w:rStyle w:val="Hyperlink"/>
            <w:rFonts w:cs="Arial"/>
          </w:rPr>
          <w:t>Recordkeeping Policy</w:t>
        </w:r>
      </w:hyperlink>
      <w:r w:rsidR="00EE6585" w:rsidRPr="0052759A">
        <w:rPr>
          <w:rStyle w:val="BookTitle"/>
          <w:rFonts w:cs="Arial"/>
          <w:i w:val="0"/>
          <w:iCs w:val="0"/>
          <w:smallCaps w:val="0"/>
          <w:spacing w:val="0"/>
        </w:rPr>
        <w:t xml:space="preserve">, ensuring </w:t>
      </w:r>
      <w:r w:rsidRPr="0052759A">
        <w:rPr>
          <w:rStyle w:val="BookTitle"/>
          <w:rFonts w:cs="Arial"/>
          <w:i w:val="0"/>
          <w:iCs w:val="0"/>
          <w:smallCaps w:val="0"/>
          <w:spacing w:val="0"/>
        </w:rPr>
        <w:t>appropriate records are created and captured for all the business functions, activities and transactions</w:t>
      </w:r>
      <w:r w:rsidR="00A35BE7" w:rsidRPr="0052759A">
        <w:rPr>
          <w:rStyle w:val="BookTitle"/>
          <w:rFonts w:cs="Arial"/>
          <w:i w:val="0"/>
          <w:iCs w:val="0"/>
          <w:smallCaps w:val="0"/>
          <w:spacing w:val="0"/>
        </w:rPr>
        <w:t xml:space="preserve">. </w:t>
      </w:r>
    </w:p>
    <w:p w14:paraId="5C3AC773" w14:textId="27A1DA24" w:rsidR="0051180E" w:rsidRPr="0052759A" w:rsidRDefault="00EE6585" w:rsidP="00772242">
      <w:pPr>
        <w:widowControl w:val="0"/>
        <w:suppressAutoHyphens/>
        <w:autoSpaceDE w:val="0"/>
        <w:autoSpaceDN w:val="0"/>
        <w:adjustRightInd w:val="0"/>
        <w:spacing w:line="240" w:lineRule="auto"/>
        <w:textAlignment w:val="center"/>
        <w:rPr>
          <w:rStyle w:val="BookTitle"/>
          <w:rFonts w:cs="Arial"/>
          <w:i w:val="0"/>
          <w:iCs w:val="0"/>
          <w:smallCaps w:val="0"/>
          <w:spacing w:val="0"/>
        </w:rPr>
      </w:pPr>
      <w:r w:rsidRPr="0052759A">
        <w:rPr>
          <w:rStyle w:val="BookTitle"/>
          <w:rFonts w:cs="Arial"/>
          <w:i w:val="0"/>
          <w:iCs w:val="0"/>
          <w:smallCaps w:val="0"/>
          <w:spacing w:val="0"/>
        </w:rPr>
        <w:t>DSS employees</w:t>
      </w:r>
      <w:r w:rsidR="00927E87" w:rsidRPr="0052759A">
        <w:rPr>
          <w:rStyle w:val="BookTitle"/>
          <w:rFonts w:cs="Arial"/>
          <w:i w:val="0"/>
          <w:iCs w:val="0"/>
          <w:smallCaps w:val="0"/>
          <w:spacing w:val="0"/>
        </w:rPr>
        <w:t xml:space="preserve"> are required to appropriately classify and store information as set out in the </w:t>
      </w:r>
      <w:r w:rsidR="00927E87" w:rsidRPr="0052759A">
        <w:rPr>
          <w:rFonts w:cs="Arial"/>
        </w:rPr>
        <w:t xml:space="preserve">DSS </w:t>
      </w:r>
      <w:hyperlink r:id="rId33" w:history="1">
        <w:r w:rsidR="005B19B7">
          <w:rPr>
            <w:rStyle w:val="Hyperlink"/>
            <w:rFonts w:cs="Arial"/>
          </w:rPr>
          <w:t>Records M</w:t>
        </w:r>
        <w:r w:rsidR="00E80963" w:rsidRPr="00E80963">
          <w:rPr>
            <w:rStyle w:val="Hyperlink"/>
            <w:rFonts w:cs="Arial"/>
          </w:rPr>
          <w:t xml:space="preserve">anagement </w:t>
        </w:r>
        <w:r w:rsidR="005B19B7">
          <w:rPr>
            <w:rStyle w:val="Hyperlink"/>
            <w:rFonts w:cs="Arial"/>
          </w:rPr>
          <w:t>P</w:t>
        </w:r>
        <w:r w:rsidR="00E80963" w:rsidRPr="00E80963">
          <w:rPr>
            <w:rStyle w:val="Hyperlink"/>
            <w:rFonts w:cs="Arial"/>
          </w:rPr>
          <w:t>olicy</w:t>
        </w:r>
      </w:hyperlink>
      <w:r w:rsidR="0051180E" w:rsidRPr="0052759A">
        <w:rPr>
          <w:rStyle w:val="BookTitle"/>
          <w:rFonts w:cs="Arial"/>
          <w:i w:val="0"/>
          <w:iCs w:val="0"/>
          <w:smallCaps w:val="0"/>
          <w:spacing w:val="0"/>
        </w:rPr>
        <w:t>.</w:t>
      </w:r>
    </w:p>
    <w:p w14:paraId="56027239" w14:textId="77777777" w:rsidR="00927E87" w:rsidRPr="0052759A" w:rsidRDefault="00B63F14" w:rsidP="00CF7F9A">
      <w:pPr>
        <w:pStyle w:val="Heading2"/>
        <w:rPr>
          <w:rFonts w:ascii="Arial" w:hAnsi="Arial"/>
        </w:rPr>
      </w:pPr>
      <w:bookmarkStart w:id="15" w:name="_Toc497292583"/>
      <w:r w:rsidRPr="0052759A">
        <w:rPr>
          <w:rFonts w:ascii="Arial" w:hAnsi="Arial"/>
        </w:rPr>
        <w:t>P</w:t>
      </w:r>
      <w:r w:rsidR="00927E87" w:rsidRPr="0052759A">
        <w:rPr>
          <w:rFonts w:ascii="Arial" w:hAnsi="Arial"/>
        </w:rPr>
        <w:t>rivacy</w:t>
      </w:r>
      <w:bookmarkEnd w:id="15"/>
    </w:p>
    <w:p w14:paraId="36E4E0AE" w14:textId="77777777" w:rsidR="00772242" w:rsidRDefault="00B63F14" w:rsidP="00B63F14">
      <w:pPr>
        <w:rPr>
          <w:rStyle w:val="BookTitle"/>
          <w:rFonts w:cs="Arial"/>
          <w:i w:val="0"/>
          <w:iCs w:val="0"/>
          <w:smallCaps w:val="0"/>
          <w:spacing w:val="0"/>
        </w:rPr>
      </w:pPr>
      <w:r w:rsidRPr="0052759A">
        <w:rPr>
          <w:rStyle w:val="BookTitle"/>
          <w:rFonts w:cs="Arial"/>
          <w:i w:val="0"/>
          <w:iCs w:val="0"/>
          <w:smallCaps w:val="0"/>
          <w:spacing w:val="0"/>
        </w:rPr>
        <w:t>Personal</w:t>
      </w:r>
      <w:r w:rsidR="00F2470F" w:rsidRPr="0052759A">
        <w:rPr>
          <w:rStyle w:val="BookTitle"/>
          <w:rFonts w:cs="Arial"/>
          <w:i w:val="0"/>
          <w:iCs w:val="0"/>
          <w:smallCaps w:val="0"/>
          <w:spacing w:val="0"/>
        </w:rPr>
        <w:t xml:space="preserve"> information about individuals</w:t>
      </w:r>
      <w:r w:rsidRPr="0052759A">
        <w:rPr>
          <w:rStyle w:val="BookTitle"/>
          <w:rFonts w:cs="Arial"/>
          <w:i w:val="0"/>
          <w:iCs w:val="0"/>
          <w:smallCaps w:val="0"/>
          <w:spacing w:val="0"/>
        </w:rPr>
        <w:t xml:space="preserve"> </w:t>
      </w:r>
      <w:r w:rsidR="000744FC" w:rsidRPr="0052759A">
        <w:rPr>
          <w:rStyle w:val="BookTitle"/>
          <w:rFonts w:cs="Arial"/>
          <w:i w:val="0"/>
          <w:iCs w:val="0"/>
          <w:smallCaps w:val="0"/>
          <w:spacing w:val="0"/>
        </w:rPr>
        <w:t>cannot</w:t>
      </w:r>
      <w:r w:rsidR="00900E0A" w:rsidRPr="0052759A">
        <w:rPr>
          <w:rStyle w:val="BookTitle"/>
          <w:rFonts w:cs="Arial"/>
          <w:i w:val="0"/>
          <w:iCs w:val="0"/>
          <w:smallCaps w:val="0"/>
          <w:spacing w:val="0"/>
        </w:rPr>
        <w:t xml:space="preserve"> be provided to third-</w:t>
      </w:r>
      <w:r w:rsidRPr="0052759A">
        <w:rPr>
          <w:rStyle w:val="BookTitle"/>
          <w:rFonts w:cs="Arial"/>
          <w:i w:val="0"/>
          <w:iCs w:val="0"/>
          <w:smallCaps w:val="0"/>
          <w:spacing w:val="0"/>
        </w:rPr>
        <w:t>parties without the</w:t>
      </w:r>
      <w:r w:rsidR="00F2470F" w:rsidRPr="0052759A">
        <w:rPr>
          <w:rStyle w:val="BookTitle"/>
          <w:rFonts w:cs="Arial"/>
          <w:i w:val="0"/>
          <w:iCs w:val="0"/>
          <w:smallCaps w:val="0"/>
          <w:spacing w:val="0"/>
        </w:rPr>
        <w:t>ir</w:t>
      </w:r>
      <w:r w:rsidRPr="0052759A">
        <w:rPr>
          <w:rStyle w:val="BookTitle"/>
          <w:rFonts w:cs="Arial"/>
          <w:i w:val="0"/>
          <w:iCs w:val="0"/>
          <w:smallCaps w:val="0"/>
          <w:spacing w:val="0"/>
        </w:rPr>
        <w:t xml:space="preserve"> consent. </w:t>
      </w:r>
      <w:r w:rsidR="00927E87" w:rsidRPr="0052759A">
        <w:rPr>
          <w:rStyle w:val="BookTitle"/>
          <w:rFonts w:cs="Arial"/>
          <w:i w:val="0"/>
          <w:iCs w:val="0"/>
          <w:smallCaps w:val="0"/>
          <w:spacing w:val="0"/>
        </w:rPr>
        <w:t>The email address of your colleagues</w:t>
      </w:r>
      <w:r w:rsidR="00F2470F" w:rsidRPr="0052759A">
        <w:rPr>
          <w:rStyle w:val="BookTitle"/>
          <w:rFonts w:cs="Arial"/>
          <w:i w:val="0"/>
          <w:iCs w:val="0"/>
          <w:smallCaps w:val="0"/>
          <w:spacing w:val="0"/>
        </w:rPr>
        <w:t xml:space="preserve"> or stakeholders</w:t>
      </w:r>
      <w:r w:rsidR="00927E87" w:rsidRPr="0052759A">
        <w:rPr>
          <w:rStyle w:val="BookTitle"/>
          <w:rFonts w:cs="Arial"/>
          <w:i w:val="0"/>
          <w:iCs w:val="0"/>
          <w:smallCaps w:val="0"/>
          <w:spacing w:val="0"/>
        </w:rPr>
        <w:t xml:space="preserve"> and other identifiable information must be treated with discretion and care. </w:t>
      </w:r>
      <w:r w:rsidRPr="0052759A">
        <w:rPr>
          <w:rStyle w:val="BookTitle"/>
          <w:rFonts w:cs="Arial"/>
          <w:i w:val="0"/>
          <w:iCs w:val="0"/>
          <w:smallCaps w:val="0"/>
          <w:spacing w:val="0"/>
        </w:rPr>
        <w:t xml:space="preserve">DSS employees </w:t>
      </w:r>
      <w:r w:rsidR="00F2470F" w:rsidRPr="0052759A">
        <w:rPr>
          <w:rStyle w:val="BookTitle"/>
          <w:rFonts w:cs="Arial"/>
          <w:i w:val="0"/>
          <w:iCs w:val="0"/>
          <w:smallCaps w:val="0"/>
          <w:spacing w:val="0"/>
        </w:rPr>
        <w:t>must</w:t>
      </w:r>
      <w:r w:rsidRPr="0052759A">
        <w:rPr>
          <w:rStyle w:val="BookTitle"/>
          <w:rFonts w:cs="Arial"/>
          <w:i w:val="0"/>
          <w:iCs w:val="0"/>
          <w:smallCaps w:val="0"/>
          <w:spacing w:val="0"/>
        </w:rPr>
        <w:t xml:space="preserve"> not upload contact</w:t>
      </w:r>
      <w:r w:rsidR="00F2470F" w:rsidRPr="0052759A">
        <w:rPr>
          <w:rStyle w:val="BookTitle"/>
          <w:rFonts w:cs="Arial"/>
          <w:i w:val="0"/>
          <w:iCs w:val="0"/>
          <w:smallCaps w:val="0"/>
          <w:spacing w:val="0"/>
        </w:rPr>
        <w:t xml:space="preserve"> details</w:t>
      </w:r>
      <w:r w:rsidRPr="0052759A">
        <w:rPr>
          <w:rStyle w:val="BookTitle"/>
          <w:rFonts w:cs="Arial"/>
          <w:i w:val="0"/>
          <w:iCs w:val="0"/>
          <w:smallCaps w:val="0"/>
          <w:spacing w:val="0"/>
        </w:rPr>
        <w:t xml:space="preserve"> from departmental (Outlook) contacts when using, or prompted by external social networking sites.</w:t>
      </w:r>
    </w:p>
    <w:p w14:paraId="058C433D" w14:textId="77777777" w:rsidR="00772242" w:rsidRDefault="00772242" w:rsidP="00772242">
      <w:pPr>
        <w:rPr>
          <w:rStyle w:val="BookTitle"/>
          <w:rFonts w:cs="Arial"/>
          <w:i w:val="0"/>
          <w:iCs w:val="0"/>
          <w:smallCaps w:val="0"/>
          <w:spacing w:val="0"/>
        </w:rPr>
      </w:pPr>
      <w:r>
        <w:rPr>
          <w:rStyle w:val="BookTitle"/>
          <w:rFonts w:cs="Arial"/>
          <w:i w:val="0"/>
          <w:iCs w:val="0"/>
          <w:smallCaps w:val="0"/>
          <w:spacing w:val="0"/>
        </w:rPr>
        <w:br w:type="page"/>
      </w:r>
    </w:p>
    <w:p w14:paraId="70FC2E55" w14:textId="77777777" w:rsidR="00927E87" w:rsidRPr="002572FB" w:rsidRDefault="00927E87" w:rsidP="002572FB">
      <w:pPr>
        <w:pStyle w:val="Heading1"/>
        <w:keepNext w:val="0"/>
        <w:keepLines w:val="0"/>
        <w:numPr>
          <w:ilvl w:val="0"/>
          <w:numId w:val="1"/>
        </w:numPr>
        <w:spacing w:before="0" w:after="200" w:line="276" w:lineRule="auto"/>
        <w:ind w:left="567" w:hanging="567"/>
        <w:contextualSpacing w:val="0"/>
        <w:rPr>
          <w:rFonts w:ascii="Tahoma" w:eastAsiaTheme="minorHAnsi" w:hAnsi="Tahoma" w:cs="Tahoma"/>
          <w:b/>
          <w:bCs w:val="0"/>
          <w:color w:val="520A76"/>
          <w:kern w:val="0"/>
          <w:szCs w:val="22"/>
        </w:rPr>
      </w:pPr>
      <w:bookmarkStart w:id="16" w:name="_Toc497292584"/>
      <w:r w:rsidRPr="002572FB">
        <w:rPr>
          <w:rFonts w:ascii="Tahoma" w:eastAsiaTheme="minorHAnsi" w:hAnsi="Tahoma" w:cs="Tahoma"/>
          <w:b/>
          <w:bCs w:val="0"/>
          <w:color w:val="520A76"/>
          <w:kern w:val="0"/>
          <w:szCs w:val="22"/>
        </w:rPr>
        <w:lastRenderedPageBreak/>
        <w:t>Sanctions for non-compliance</w:t>
      </w:r>
      <w:bookmarkEnd w:id="16"/>
    </w:p>
    <w:p w14:paraId="158A7568" w14:textId="4D0A0BBF" w:rsidR="000744FC" w:rsidRPr="0052759A" w:rsidRDefault="00927E87" w:rsidP="00927E87">
      <w:pPr>
        <w:rPr>
          <w:rStyle w:val="BookTitle"/>
          <w:rFonts w:cs="Arial"/>
          <w:i w:val="0"/>
          <w:iCs w:val="0"/>
          <w:smallCaps w:val="0"/>
          <w:color w:val="0000FF" w:themeColor="hyperlink"/>
          <w:spacing w:val="0"/>
          <w:u w:val="single"/>
        </w:rPr>
      </w:pPr>
      <w:r w:rsidRPr="0052759A">
        <w:rPr>
          <w:rStyle w:val="BookTitle"/>
          <w:rFonts w:cs="Arial"/>
          <w:i w:val="0"/>
          <w:iCs w:val="0"/>
          <w:smallCaps w:val="0"/>
          <w:spacing w:val="0"/>
        </w:rPr>
        <w:t>As a member of the Australian Public Service your behaviour, both in an</w:t>
      </w:r>
      <w:r w:rsidR="001F1126" w:rsidRPr="0052759A">
        <w:rPr>
          <w:rStyle w:val="BookTitle"/>
          <w:rFonts w:cs="Arial"/>
          <w:i w:val="0"/>
          <w:iCs w:val="0"/>
          <w:smallCaps w:val="0"/>
          <w:spacing w:val="0"/>
        </w:rPr>
        <w:t>d out of the workplace, must be</w:t>
      </w:r>
      <w:r w:rsidRPr="0052759A">
        <w:rPr>
          <w:rStyle w:val="BookTitle"/>
          <w:rFonts w:cs="Arial"/>
          <w:i w:val="0"/>
          <w:iCs w:val="0"/>
          <w:smallCaps w:val="0"/>
          <w:spacing w:val="0"/>
        </w:rPr>
        <w:t xml:space="preserve"> consistent</w:t>
      </w:r>
      <w:r w:rsidR="001F1126" w:rsidRPr="0052759A">
        <w:rPr>
          <w:rStyle w:val="BookTitle"/>
          <w:rFonts w:cs="Arial"/>
          <w:i w:val="0"/>
          <w:iCs w:val="0"/>
          <w:smallCaps w:val="0"/>
          <w:spacing w:val="0"/>
        </w:rPr>
        <w:t xml:space="preserve"> </w:t>
      </w:r>
      <w:r w:rsidRPr="0052759A">
        <w:rPr>
          <w:rStyle w:val="BookTitle"/>
          <w:rFonts w:cs="Arial"/>
          <w:i w:val="0"/>
          <w:iCs w:val="0"/>
          <w:smallCaps w:val="0"/>
          <w:spacing w:val="0"/>
        </w:rPr>
        <w:t xml:space="preserve">with the </w:t>
      </w:r>
      <w:hyperlink r:id="rId34" w:history="1">
        <w:r w:rsidR="00BF67B7" w:rsidRPr="00BF67B7">
          <w:rPr>
            <w:rStyle w:val="Hyperlink"/>
            <w:rFonts w:cs="Arial"/>
          </w:rPr>
          <w:t>APS Values</w:t>
        </w:r>
      </w:hyperlink>
      <w:r w:rsidR="00BF67B7">
        <w:rPr>
          <w:rStyle w:val="BookTitle"/>
          <w:rFonts w:cs="Arial"/>
          <w:i w:val="0"/>
          <w:iCs w:val="0"/>
          <w:smallCaps w:val="0"/>
          <w:spacing w:val="0"/>
        </w:rPr>
        <w:t xml:space="preserve"> and </w:t>
      </w:r>
      <w:r w:rsidR="00245F05" w:rsidRPr="0052759A">
        <w:rPr>
          <w:rStyle w:val="BookTitle"/>
          <w:rFonts w:cs="Arial"/>
          <w:i w:val="0"/>
          <w:iCs w:val="0"/>
          <w:smallCaps w:val="0"/>
          <w:spacing w:val="0"/>
        </w:rPr>
        <w:t xml:space="preserve">the </w:t>
      </w:r>
      <w:hyperlink r:id="rId35" w:history="1">
        <w:r w:rsidR="00245F05" w:rsidRPr="00BF67B7">
          <w:rPr>
            <w:rStyle w:val="Hyperlink"/>
            <w:rFonts w:cs="Arial"/>
          </w:rPr>
          <w:t>APS C</w:t>
        </w:r>
        <w:r w:rsidRPr="00BF67B7">
          <w:rPr>
            <w:rStyle w:val="Hyperlink"/>
            <w:rFonts w:cs="Arial"/>
          </w:rPr>
          <w:t>ode of Conduct</w:t>
        </w:r>
      </w:hyperlink>
      <w:r w:rsidR="00245F05" w:rsidRPr="0052759A">
        <w:rPr>
          <w:rStyle w:val="BookTitle"/>
          <w:rFonts w:cs="Arial"/>
          <w:i w:val="0"/>
          <w:iCs w:val="0"/>
          <w:smallCaps w:val="0"/>
          <w:spacing w:val="0"/>
        </w:rPr>
        <w:t xml:space="preserve"> and the </w:t>
      </w:r>
      <w:hyperlink r:id="rId36" w:history="1">
        <w:r w:rsidR="00FE001F" w:rsidRPr="00E80963">
          <w:rPr>
            <w:rStyle w:val="Hyperlink"/>
            <w:rFonts w:cs="Arial"/>
          </w:rPr>
          <w:t>DSS</w:t>
        </w:r>
        <w:r w:rsidR="00245F05" w:rsidRPr="00E80963">
          <w:rPr>
            <w:rStyle w:val="Hyperlink"/>
            <w:rFonts w:cs="Arial"/>
          </w:rPr>
          <w:t xml:space="preserve"> ICT </w:t>
        </w:r>
        <w:r w:rsidR="009C1577" w:rsidRPr="00E80963">
          <w:rPr>
            <w:rStyle w:val="Hyperlink"/>
            <w:rFonts w:cs="Arial"/>
          </w:rPr>
          <w:t>Acceptable Use</w:t>
        </w:r>
        <w:r w:rsidR="00BF67B7" w:rsidRPr="00E80963">
          <w:rPr>
            <w:rStyle w:val="Hyperlink"/>
            <w:rFonts w:cs="Arial"/>
          </w:rPr>
          <w:t xml:space="preserve"> policy.</w:t>
        </w:r>
      </w:hyperlink>
    </w:p>
    <w:p w14:paraId="7BC6DA70" w14:textId="77777777" w:rsidR="00927E87" w:rsidRPr="0052759A" w:rsidRDefault="000744FC" w:rsidP="00927E87">
      <w:pPr>
        <w:rPr>
          <w:rStyle w:val="BookTitle"/>
          <w:rFonts w:cs="Arial"/>
          <w:i w:val="0"/>
          <w:iCs w:val="0"/>
          <w:smallCaps w:val="0"/>
          <w:spacing w:val="0"/>
        </w:rPr>
      </w:pPr>
      <w:r w:rsidRPr="0052759A">
        <w:rPr>
          <w:rStyle w:val="BookTitle"/>
          <w:rFonts w:cs="Arial"/>
          <w:i w:val="0"/>
          <w:iCs w:val="0"/>
          <w:smallCaps w:val="0"/>
          <w:spacing w:val="0"/>
        </w:rPr>
        <w:t xml:space="preserve">A failure to comply with </w:t>
      </w:r>
      <w:r w:rsidR="00481BF6" w:rsidRPr="0052759A">
        <w:rPr>
          <w:rStyle w:val="BookTitle"/>
          <w:rFonts w:cs="Arial"/>
          <w:i w:val="0"/>
          <w:iCs w:val="0"/>
          <w:smallCaps w:val="0"/>
          <w:spacing w:val="0"/>
        </w:rPr>
        <w:t>this P</w:t>
      </w:r>
      <w:r w:rsidRPr="0052759A">
        <w:rPr>
          <w:rStyle w:val="BookTitle"/>
          <w:rFonts w:cs="Arial"/>
          <w:i w:val="0"/>
          <w:iCs w:val="0"/>
          <w:smallCaps w:val="0"/>
          <w:spacing w:val="0"/>
        </w:rPr>
        <w:t xml:space="preserve">olicy may constitute a breach of the APS Code of Conduct. </w:t>
      </w:r>
      <w:r w:rsidR="00927E87" w:rsidRPr="0052759A">
        <w:rPr>
          <w:rStyle w:val="BookTitle"/>
          <w:rFonts w:cs="Arial"/>
          <w:i w:val="0"/>
          <w:iCs w:val="0"/>
          <w:smallCaps w:val="0"/>
          <w:spacing w:val="0"/>
        </w:rPr>
        <w:t>Examples of failure to adhere to the Code of Conduct in a social media setting include</w:t>
      </w:r>
      <w:r w:rsidR="004034D4" w:rsidRPr="0052759A">
        <w:rPr>
          <w:rStyle w:val="BookTitle"/>
          <w:rFonts w:cs="Arial"/>
          <w:i w:val="0"/>
          <w:iCs w:val="0"/>
          <w:smallCaps w:val="0"/>
          <w:spacing w:val="0"/>
        </w:rPr>
        <w:t>, but are not limited to</w:t>
      </w:r>
      <w:r w:rsidR="00245F05" w:rsidRPr="0052759A">
        <w:rPr>
          <w:rStyle w:val="BookTitle"/>
          <w:rFonts w:cs="Arial"/>
          <w:i w:val="0"/>
          <w:iCs w:val="0"/>
          <w:smallCaps w:val="0"/>
          <w:spacing w:val="0"/>
        </w:rPr>
        <w:t>:</w:t>
      </w:r>
    </w:p>
    <w:p w14:paraId="16B6FBB8" w14:textId="77777777" w:rsidR="00927E87" w:rsidRPr="0052759A" w:rsidRDefault="00245F05" w:rsidP="00927E87">
      <w:pPr>
        <w:pStyle w:val="ListParagraph"/>
        <w:numPr>
          <w:ilvl w:val="0"/>
          <w:numId w:val="27"/>
        </w:numPr>
        <w:rPr>
          <w:rStyle w:val="BookTitle"/>
          <w:rFonts w:cs="Arial"/>
          <w:i w:val="0"/>
          <w:iCs w:val="0"/>
          <w:smallCaps w:val="0"/>
          <w:spacing w:val="0"/>
        </w:rPr>
      </w:pPr>
      <w:r w:rsidRPr="0052759A">
        <w:rPr>
          <w:rStyle w:val="BookTitle"/>
          <w:rFonts w:cs="Arial"/>
          <w:i w:val="0"/>
          <w:iCs w:val="0"/>
          <w:smallCaps w:val="0"/>
          <w:spacing w:val="0"/>
        </w:rPr>
        <w:t>making</w:t>
      </w:r>
      <w:r w:rsidR="00927E87" w:rsidRPr="0052759A">
        <w:rPr>
          <w:rStyle w:val="BookTitle"/>
          <w:rFonts w:cs="Arial"/>
          <w:i w:val="0"/>
          <w:iCs w:val="0"/>
          <w:smallCaps w:val="0"/>
          <w:spacing w:val="0"/>
        </w:rPr>
        <w:t xml:space="preserve"> derogatory </w:t>
      </w:r>
      <w:r w:rsidRPr="0052759A">
        <w:rPr>
          <w:rStyle w:val="BookTitle"/>
          <w:rFonts w:cs="Arial"/>
          <w:i w:val="0"/>
          <w:iCs w:val="0"/>
          <w:smallCaps w:val="0"/>
          <w:spacing w:val="0"/>
        </w:rPr>
        <w:t>or</w:t>
      </w:r>
      <w:r w:rsidR="00927E87" w:rsidRPr="0052759A">
        <w:rPr>
          <w:rStyle w:val="BookTitle"/>
          <w:rFonts w:cs="Arial"/>
          <w:i w:val="0"/>
          <w:iCs w:val="0"/>
          <w:smallCaps w:val="0"/>
          <w:spacing w:val="0"/>
        </w:rPr>
        <w:t xml:space="preserve"> obscene posts about </w:t>
      </w:r>
      <w:r w:rsidRPr="0052759A">
        <w:rPr>
          <w:rStyle w:val="BookTitle"/>
          <w:rFonts w:cs="Arial"/>
          <w:i w:val="0"/>
          <w:iCs w:val="0"/>
          <w:smallCaps w:val="0"/>
          <w:spacing w:val="0"/>
        </w:rPr>
        <w:t>a</w:t>
      </w:r>
      <w:r w:rsidR="00927E87" w:rsidRPr="0052759A">
        <w:rPr>
          <w:rStyle w:val="BookTitle"/>
          <w:rFonts w:cs="Arial"/>
          <w:i w:val="0"/>
          <w:iCs w:val="0"/>
          <w:smallCaps w:val="0"/>
          <w:spacing w:val="0"/>
        </w:rPr>
        <w:t xml:space="preserve"> manager </w:t>
      </w:r>
      <w:r w:rsidR="00D42AD2">
        <w:rPr>
          <w:rStyle w:val="BookTitle"/>
          <w:rFonts w:cs="Arial"/>
          <w:i w:val="0"/>
          <w:iCs w:val="0"/>
          <w:smallCaps w:val="0"/>
          <w:spacing w:val="0"/>
        </w:rPr>
        <w:t xml:space="preserve">or colleague </w:t>
      </w:r>
      <w:r w:rsidR="00927E87" w:rsidRPr="0052759A">
        <w:rPr>
          <w:rStyle w:val="BookTitle"/>
          <w:rFonts w:cs="Arial"/>
          <w:i w:val="0"/>
          <w:iCs w:val="0"/>
          <w:smallCaps w:val="0"/>
          <w:spacing w:val="0"/>
        </w:rPr>
        <w:t>on</w:t>
      </w:r>
      <w:r w:rsidR="00481BF6" w:rsidRPr="0052759A">
        <w:rPr>
          <w:rStyle w:val="BookTitle"/>
          <w:rFonts w:cs="Arial"/>
          <w:i w:val="0"/>
          <w:iCs w:val="0"/>
          <w:smallCaps w:val="0"/>
          <w:spacing w:val="0"/>
        </w:rPr>
        <w:t xml:space="preserve"> a social networking site</w:t>
      </w:r>
    </w:p>
    <w:p w14:paraId="04E36D3B" w14:textId="77777777" w:rsidR="008522FA" w:rsidRPr="0052759A" w:rsidRDefault="008522FA" w:rsidP="00927E87">
      <w:pPr>
        <w:pStyle w:val="ListParagraph"/>
        <w:numPr>
          <w:ilvl w:val="0"/>
          <w:numId w:val="27"/>
        </w:numPr>
        <w:rPr>
          <w:rStyle w:val="BookTitle"/>
          <w:rFonts w:cs="Arial"/>
          <w:i w:val="0"/>
          <w:iCs w:val="0"/>
          <w:smallCaps w:val="0"/>
          <w:spacing w:val="0"/>
        </w:rPr>
      </w:pPr>
      <w:r w:rsidRPr="0052759A">
        <w:rPr>
          <w:rStyle w:val="BookTitle"/>
          <w:rFonts w:cs="Arial"/>
          <w:i w:val="0"/>
          <w:iCs w:val="0"/>
          <w:smallCaps w:val="0"/>
          <w:spacing w:val="0"/>
        </w:rPr>
        <w:t>criticising the department, its policies or individuals in a way that brings the department or the APS into disrepute</w:t>
      </w:r>
    </w:p>
    <w:p w14:paraId="23E22A6E" w14:textId="77777777" w:rsidR="00927E87" w:rsidRPr="0052759A" w:rsidRDefault="00481BF6" w:rsidP="00927E87">
      <w:pPr>
        <w:pStyle w:val="ListParagraph"/>
        <w:numPr>
          <w:ilvl w:val="0"/>
          <w:numId w:val="27"/>
        </w:numPr>
        <w:rPr>
          <w:rStyle w:val="BookTitle"/>
          <w:rFonts w:cs="Arial"/>
          <w:i w:val="0"/>
          <w:iCs w:val="0"/>
          <w:smallCaps w:val="0"/>
          <w:spacing w:val="0"/>
        </w:rPr>
      </w:pPr>
      <w:r w:rsidRPr="0052759A">
        <w:rPr>
          <w:rStyle w:val="BookTitle"/>
          <w:rFonts w:cs="Arial"/>
          <w:i w:val="0"/>
          <w:iCs w:val="0"/>
          <w:smallCaps w:val="0"/>
          <w:spacing w:val="0"/>
        </w:rPr>
        <w:t>posting</w:t>
      </w:r>
      <w:r w:rsidR="00927E87" w:rsidRPr="0052759A">
        <w:rPr>
          <w:rStyle w:val="BookTitle"/>
          <w:rFonts w:cs="Arial"/>
          <w:i w:val="0"/>
          <w:iCs w:val="0"/>
          <w:smallCaps w:val="0"/>
          <w:spacing w:val="0"/>
        </w:rPr>
        <w:t xml:space="preserve"> derogatory comments</w:t>
      </w:r>
      <w:r w:rsidRPr="0052759A">
        <w:rPr>
          <w:rStyle w:val="BookTitle"/>
          <w:rFonts w:cs="Arial"/>
          <w:i w:val="0"/>
          <w:iCs w:val="0"/>
          <w:smallCaps w:val="0"/>
          <w:spacing w:val="0"/>
        </w:rPr>
        <w:t xml:space="preserve"> or images</w:t>
      </w:r>
      <w:r w:rsidR="00927E87" w:rsidRPr="0052759A">
        <w:rPr>
          <w:rStyle w:val="BookTitle"/>
          <w:rFonts w:cs="Arial"/>
          <w:i w:val="0"/>
          <w:iCs w:val="0"/>
          <w:smallCaps w:val="0"/>
          <w:spacing w:val="0"/>
        </w:rPr>
        <w:t xml:space="preserve"> about welfare recipients </w:t>
      </w:r>
      <w:r w:rsidRPr="0052759A">
        <w:rPr>
          <w:rStyle w:val="BookTitle"/>
          <w:rFonts w:cs="Arial"/>
          <w:i w:val="0"/>
          <w:iCs w:val="0"/>
          <w:smallCaps w:val="0"/>
          <w:spacing w:val="0"/>
        </w:rPr>
        <w:t>from</w:t>
      </w:r>
      <w:r w:rsidR="00927E87" w:rsidRPr="0052759A">
        <w:rPr>
          <w:rStyle w:val="BookTitle"/>
          <w:rFonts w:cs="Arial"/>
          <w:i w:val="0"/>
          <w:iCs w:val="0"/>
          <w:smallCaps w:val="0"/>
          <w:spacing w:val="0"/>
        </w:rPr>
        <w:t xml:space="preserve"> a personal account</w:t>
      </w:r>
    </w:p>
    <w:p w14:paraId="36828811" w14:textId="77777777" w:rsidR="00927E87" w:rsidRPr="0052759A" w:rsidRDefault="00245F05" w:rsidP="001F1126">
      <w:pPr>
        <w:pStyle w:val="ListParagraph"/>
        <w:numPr>
          <w:ilvl w:val="0"/>
          <w:numId w:val="27"/>
        </w:numPr>
        <w:rPr>
          <w:rStyle w:val="BookTitle"/>
          <w:rFonts w:cs="Arial"/>
          <w:i w:val="0"/>
          <w:iCs w:val="0"/>
          <w:smallCaps w:val="0"/>
          <w:spacing w:val="0"/>
        </w:rPr>
      </w:pPr>
      <w:r w:rsidRPr="0052759A">
        <w:rPr>
          <w:rStyle w:val="BookTitle"/>
          <w:rFonts w:cs="Arial"/>
          <w:i w:val="0"/>
          <w:iCs w:val="0"/>
          <w:smallCaps w:val="0"/>
          <w:spacing w:val="0"/>
        </w:rPr>
        <w:t>disclosing</w:t>
      </w:r>
      <w:r w:rsidR="00927E87" w:rsidRPr="0052759A">
        <w:rPr>
          <w:rStyle w:val="BookTitle"/>
          <w:rFonts w:cs="Arial"/>
          <w:i w:val="0"/>
          <w:iCs w:val="0"/>
          <w:smallCaps w:val="0"/>
          <w:spacing w:val="0"/>
        </w:rPr>
        <w:t xml:space="preserve"> non-publicly available information about income payments </w:t>
      </w:r>
      <w:r w:rsidRPr="0052759A">
        <w:rPr>
          <w:rStyle w:val="BookTitle"/>
          <w:rFonts w:cs="Arial"/>
          <w:i w:val="0"/>
          <w:iCs w:val="0"/>
          <w:smallCaps w:val="0"/>
          <w:spacing w:val="0"/>
        </w:rPr>
        <w:t>in</w:t>
      </w:r>
      <w:r w:rsidR="00927E87" w:rsidRPr="0052759A">
        <w:rPr>
          <w:rStyle w:val="BookTitle"/>
          <w:rFonts w:cs="Arial"/>
          <w:i w:val="0"/>
          <w:iCs w:val="0"/>
          <w:smallCaps w:val="0"/>
          <w:spacing w:val="0"/>
        </w:rPr>
        <w:t xml:space="preserve"> a blog</w:t>
      </w:r>
      <w:r w:rsidRPr="0052759A">
        <w:rPr>
          <w:rStyle w:val="BookTitle"/>
          <w:rFonts w:cs="Arial"/>
          <w:i w:val="0"/>
          <w:iCs w:val="0"/>
          <w:smallCaps w:val="0"/>
          <w:spacing w:val="0"/>
        </w:rPr>
        <w:t xml:space="preserve"> post</w:t>
      </w:r>
      <w:r w:rsidR="00927E87" w:rsidRPr="0052759A">
        <w:rPr>
          <w:rStyle w:val="BookTitle"/>
          <w:rFonts w:cs="Arial"/>
          <w:i w:val="0"/>
          <w:iCs w:val="0"/>
          <w:smallCaps w:val="0"/>
          <w:spacing w:val="0"/>
        </w:rPr>
        <w:t>.</w:t>
      </w:r>
    </w:p>
    <w:p w14:paraId="48AAC04D" w14:textId="77777777" w:rsidR="001F1126" w:rsidRPr="0052759A" w:rsidRDefault="001F1126" w:rsidP="00245F05">
      <w:pPr>
        <w:rPr>
          <w:rStyle w:val="BookTitle"/>
          <w:rFonts w:cs="Arial"/>
          <w:i w:val="0"/>
          <w:iCs w:val="0"/>
          <w:smallCaps w:val="0"/>
          <w:spacing w:val="0"/>
        </w:rPr>
      </w:pPr>
      <w:r w:rsidRPr="0052759A">
        <w:rPr>
          <w:rStyle w:val="BookTitle"/>
          <w:rFonts w:cs="Arial"/>
          <w:i w:val="0"/>
          <w:iCs w:val="0"/>
          <w:smallCaps w:val="0"/>
          <w:spacing w:val="0"/>
        </w:rPr>
        <w:t xml:space="preserve">A suspected breach of the Code may be investigated under the Secretary’s Procedures for Determining Breaches of the Code of Conduct and for Determining Sanction (the Secretary’s Procedures) to determine whether an employee has breached the Code and for determining sanction. These procedures are established under subsection 15(3) of the </w:t>
      </w:r>
      <w:r w:rsidRPr="0052759A">
        <w:rPr>
          <w:rStyle w:val="BookTitle"/>
          <w:rFonts w:cs="Arial"/>
          <w:iCs w:val="0"/>
          <w:smallCaps w:val="0"/>
          <w:spacing w:val="0"/>
        </w:rPr>
        <w:t>Pu</w:t>
      </w:r>
      <w:r w:rsidR="00481BF6" w:rsidRPr="0052759A">
        <w:rPr>
          <w:rStyle w:val="BookTitle"/>
          <w:rFonts w:cs="Arial"/>
          <w:iCs w:val="0"/>
          <w:smallCaps w:val="0"/>
          <w:spacing w:val="0"/>
        </w:rPr>
        <w:t>blic Service Act 1999</w:t>
      </w:r>
      <w:r w:rsidR="00481BF6" w:rsidRPr="0052759A">
        <w:rPr>
          <w:rStyle w:val="BookTitle"/>
          <w:rFonts w:cs="Arial"/>
          <w:i w:val="0"/>
          <w:iCs w:val="0"/>
          <w:smallCaps w:val="0"/>
          <w:spacing w:val="0"/>
        </w:rPr>
        <w:t xml:space="preserve"> (the Act</w:t>
      </w:r>
      <w:r w:rsidRPr="0052759A">
        <w:rPr>
          <w:rStyle w:val="BookTitle"/>
          <w:rFonts w:cs="Arial"/>
          <w:i w:val="0"/>
          <w:iCs w:val="0"/>
          <w:smallCaps w:val="0"/>
          <w:spacing w:val="0"/>
        </w:rPr>
        <w:t xml:space="preserve">).  </w:t>
      </w:r>
      <w:r w:rsidR="00481BF6" w:rsidRPr="0052759A">
        <w:rPr>
          <w:rStyle w:val="BookTitle"/>
          <w:rFonts w:cs="Arial"/>
          <w:i w:val="0"/>
          <w:iCs w:val="0"/>
          <w:smallCaps w:val="0"/>
          <w:spacing w:val="0"/>
        </w:rPr>
        <w:t xml:space="preserve">If an employee is found to have breached the APS Code of Conduct, the Secretary (or delegate) may determine that it is appropriate to impose sanctions. </w:t>
      </w:r>
      <w:r w:rsidRPr="0052759A">
        <w:rPr>
          <w:rStyle w:val="BookTitle"/>
          <w:rFonts w:cs="Arial"/>
          <w:i w:val="0"/>
          <w:iCs w:val="0"/>
          <w:smallCaps w:val="0"/>
          <w:spacing w:val="0"/>
        </w:rPr>
        <w:t>Section 15</w:t>
      </w:r>
      <w:r w:rsidR="00481BF6" w:rsidRPr="0052759A">
        <w:rPr>
          <w:rStyle w:val="BookTitle"/>
          <w:rFonts w:cs="Arial"/>
          <w:i w:val="0"/>
          <w:iCs w:val="0"/>
          <w:smallCaps w:val="0"/>
          <w:spacing w:val="0"/>
        </w:rPr>
        <w:t>(1)</w:t>
      </w:r>
      <w:r w:rsidRPr="0052759A">
        <w:rPr>
          <w:rStyle w:val="BookTitle"/>
          <w:rFonts w:cs="Arial"/>
          <w:i w:val="0"/>
          <w:iCs w:val="0"/>
          <w:smallCaps w:val="0"/>
          <w:spacing w:val="0"/>
        </w:rPr>
        <w:t xml:space="preserve"> of the </w:t>
      </w:r>
      <w:r w:rsidR="00481BF6" w:rsidRPr="0052759A">
        <w:rPr>
          <w:rStyle w:val="BookTitle"/>
          <w:rFonts w:cs="Arial"/>
          <w:i w:val="0"/>
          <w:iCs w:val="0"/>
          <w:smallCaps w:val="0"/>
          <w:spacing w:val="0"/>
        </w:rPr>
        <w:t xml:space="preserve">Act </w:t>
      </w:r>
      <w:r w:rsidRPr="0052759A">
        <w:rPr>
          <w:rStyle w:val="BookTitle"/>
          <w:rFonts w:cs="Arial"/>
          <w:i w:val="0"/>
          <w:iCs w:val="0"/>
          <w:smallCaps w:val="0"/>
          <w:spacing w:val="0"/>
        </w:rPr>
        <w:t>provides for the following sanctions:</w:t>
      </w:r>
    </w:p>
    <w:p w14:paraId="59A038CA" w14:textId="77777777" w:rsidR="001F1126" w:rsidRPr="0052759A" w:rsidRDefault="00245F05" w:rsidP="00245F05">
      <w:pPr>
        <w:pStyle w:val="ListParagraph"/>
        <w:numPr>
          <w:ilvl w:val="0"/>
          <w:numId w:val="27"/>
        </w:numPr>
        <w:rPr>
          <w:rStyle w:val="BookTitle"/>
          <w:rFonts w:cs="Arial"/>
          <w:i w:val="0"/>
          <w:iCs w:val="0"/>
          <w:smallCaps w:val="0"/>
          <w:spacing w:val="0"/>
        </w:rPr>
      </w:pPr>
      <w:r w:rsidRPr="0052759A">
        <w:rPr>
          <w:rStyle w:val="BookTitle"/>
          <w:rFonts w:cs="Arial"/>
          <w:i w:val="0"/>
          <w:iCs w:val="0"/>
          <w:smallCaps w:val="0"/>
          <w:spacing w:val="0"/>
        </w:rPr>
        <w:t>termination of employment</w:t>
      </w:r>
    </w:p>
    <w:p w14:paraId="72AF9005" w14:textId="77777777" w:rsidR="001F1126" w:rsidRPr="0052759A" w:rsidRDefault="00245F05" w:rsidP="00245F05">
      <w:pPr>
        <w:pStyle w:val="ListParagraph"/>
        <w:numPr>
          <w:ilvl w:val="0"/>
          <w:numId w:val="27"/>
        </w:numPr>
        <w:rPr>
          <w:rStyle w:val="BookTitle"/>
          <w:rFonts w:cs="Arial"/>
          <w:i w:val="0"/>
          <w:iCs w:val="0"/>
          <w:smallCaps w:val="0"/>
          <w:spacing w:val="0"/>
        </w:rPr>
      </w:pPr>
      <w:r w:rsidRPr="0052759A">
        <w:rPr>
          <w:rStyle w:val="BookTitle"/>
          <w:rFonts w:cs="Arial"/>
          <w:i w:val="0"/>
          <w:iCs w:val="0"/>
          <w:smallCaps w:val="0"/>
          <w:spacing w:val="0"/>
        </w:rPr>
        <w:t>reduction in classification</w:t>
      </w:r>
    </w:p>
    <w:p w14:paraId="54350C92" w14:textId="77777777" w:rsidR="001F1126" w:rsidRPr="0052759A" w:rsidRDefault="00245F05" w:rsidP="00245F05">
      <w:pPr>
        <w:pStyle w:val="ListParagraph"/>
        <w:numPr>
          <w:ilvl w:val="0"/>
          <w:numId w:val="27"/>
        </w:numPr>
        <w:rPr>
          <w:rStyle w:val="BookTitle"/>
          <w:rFonts w:cs="Arial"/>
          <w:i w:val="0"/>
          <w:iCs w:val="0"/>
          <w:smallCaps w:val="0"/>
          <w:spacing w:val="0"/>
        </w:rPr>
      </w:pPr>
      <w:r w:rsidRPr="0052759A">
        <w:rPr>
          <w:rStyle w:val="BookTitle"/>
          <w:rFonts w:cs="Arial"/>
          <w:i w:val="0"/>
          <w:iCs w:val="0"/>
          <w:smallCaps w:val="0"/>
          <w:spacing w:val="0"/>
        </w:rPr>
        <w:t>reassignment of duties</w:t>
      </w:r>
    </w:p>
    <w:p w14:paraId="12302784" w14:textId="77777777" w:rsidR="001F1126" w:rsidRPr="0052759A" w:rsidRDefault="00245F05" w:rsidP="00245F05">
      <w:pPr>
        <w:pStyle w:val="ListParagraph"/>
        <w:numPr>
          <w:ilvl w:val="0"/>
          <w:numId w:val="27"/>
        </w:numPr>
        <w:rPr>
          <w:rStyle w:val="BookTitle"/>
          <w:rFonts w:cs="Arial"/>
          <w:i w:val="0"/>
          <w:iCs w:val="0"/>
          <w:smallCaps w:val="0"/>
          <w:spacing w:val="0"/>
        </w:rPr>
      </w:pPr>
      <w:r w:rsidRPr="0052759A">
        <w:rPr>
          <w:rStyle w:val="BookTitle"/>
          <w:rFonts w:cs="Arial"/>
          <w:i w:val="0"/>
          <w:iCs w:val="0"/>
          <w:smallCaps w:val="0"/>
          <w:spacing w:val="0"/>
        </w:rPr>
        <w:t>reduction in salary</w:t>
      </w:r>
    </w:p>
    <w:p w14:paraId="5C68AAB3" w14:textId="77777777" w:rsidR="001F1126" w:rsidRPr="0052759A" w:rsidRDefault="001F1126" w:rsidP="00245F05">
      <w:pPr>
        <w:pStyle w:val="ListParagraph"/>
        <w:numPr>
          <w:ilvl w:val="0"/>
          <w:numId w:val="27"/>
        </w:numPr>
        <w:rPr>
          <w:rStyle w:val="BookTitle"/>
          <w:rFonts w:cs="Arial"/>
          <w:i w:val="0"/>
          <w:iCs w:val="0"/>
          <w:smallCaps w:val="0"/>
          <w:spacing w:val="0"/>
        </w:rPr>
      </w:pPr>
      <w:r w:rsidRPr="0052759A">
        <w:rPr>
          <w:rStyle w:val="BookTitle"/>
          <w:rFonts w:cs="Arial"/>
          <w:i w:val="0"/>
          <w:iCs w:val="0"/>
          <w:smallCaps w:val="0"/>
          <w:spacing w:val="0"/>
        </w:rPr>
        <w:t>deductions from</w:t>
      </w:r>
      <w:r w:rsidR="00245F05" w:rsidRPr="0052759A">
        <w:rPr>
          <w:rStyle w:val="BookTitle"/>
          <w:rFonts w:cs="Arial"/>
          <w:i w:val="0"/>
          <w:iCs w:val="0"/>
          <w:smallCaps w:val="0"/>
          <w:spacing w:val="0"/>
        </w:rPr>
        <w:t xml:space="preserve"> salary, by way of fine</w:t>
      </w:r>
    </w:p>
    <w:p w14:paraId="36697443" w14:textId="77777777" w:rsidR="0051180E" w:rsidRPr="0052759A" w:rsidRDefault="00245F05" w:rsidP="001F1126">
      <w:pPr>
        <w:pStyle w:val="ListParagraph"/>
        <w:numPr>
          <w:ilvl w:val="0"/>
          <w:numId w:val="27"/>
        </w:numPr>
        <w:rPr>
          <w:rStyle w:val="BookTitle"/>
          <w:rFonts w:cs="Arial"/>
          <w:i w:val="0"/>
          <w:iCs w:val="0"/>
          <w:smallCaps w:val="0"/>
          <w:spacing w:val="0"/>
        </w:rPr>
      </w:pPr>
      <w:r w:rsidRPr="0052759A">
        <w:rPr>
          <w:rStyle w:val="BookTitle"/>
          <w:rFonts w:cs="Arial"/>
          <w:i w:val="0"/>
          <w:iCs w:val="0"/>
          <w:smallCaps w:val="0"/>
          <w:spacing w:val="0"/>
        </w:rPr>
        <w:t>reprimand</w:t>
      </w:r>
      <w:r w:rsidR="009A3AA7" w:rsidRPr="0052759A">
        <w:rPr>
          <w:rStyle w:val="BookTitle"/>
          <w:rFonts w:cs="Arial"/>
          <w:i w:val="0"/>
          <w:iCs w:val="0"/>
          <w:smallCaps w:val="0"/>
          <w:spacing w:val="0"/>
        </w:rPr>
        <w:t>.</w:t>
      </w:r>
    </w:p>
    <w:p w14:paraId="069E0303" w14:textId="77777777" w:rsidR="00927E87" w:rsidRPr="002572FB" w:rsidRDefault="00927E87" w:rsidP="002572FB">
      <w:pPr>
        <w:pStyle w:val="Heading1"/>
        <w:keepNext w:val="0"/>
        <w:keepLines w:val="0"/>
        <w:numPr>
          <w:ilvl w:val="0"/>
          <w:numId w:val="1"/>
        </w:numPr>
        <w:spacing w:before="0" w:after="200" w:line="276" w:lineRule="auto"/>
        <w:ind w:left="567" w:hanging="567"/>
        <w:contextualSpacing w:val="0"/>
        <w:rPr>
          <w:rFonts w:ascii="Tahoma" w:eastAsiaTheme="minorHAnsi" w:hAnsi="Tahoma" w:cs="Tahoma"/>
          <w:b/>
          <w:bCs w:val="0"/>
          <w:color w:val="520A76"/>
          <w:kern w:val="0"/>
          <w:szCs w:val="22"/>
        </w:rPr>
      </w:pPr>
      <w:bookmarkStart w:id="17" w:name="_Toc497292585"/>
      <w:r w:rsidRPr="002572FB">
        <w:rPr>
          <w:rFonts w:ascii="Tahoma" w:eastAsiaTheme="minorHAnsi" w:hAnsi="Tahoma" w:cs="Tahoma"/>
          <w:b/>
          <w:bCs w:val="0"/>
          <w:color w:val="520A76"/>
          <w:kern w:val="0"/>
          <w:szCs w:val="22"/>
        </w:rPr>
        <w:t xml:space="preserve">Frequently </w:t>
      </w:r>
      <w:r w:rsidR="00293560" w:rsidRPr="002572FB">
        <w:rPr>
          <w:rFonts w:ascii="Tahoma" w:eastAsiaTheme="minorHAnsi" w:hAnsi="Tahoma" w:cs="Tahoma"/>
          <w:b/>
          <w:bCs w:val="0"/>
          <w:color w:val="520A76"/>
          <w:kern w:val="0"/>
          <w:szCs w:val="22"/>
        </w:rPr>
        <w:t>a</w:t>
      </w:r>
      <w:r w:rsidRPr="002572FB">
        <w:rPr>
          <w:rFonts w:ascii="Tahoma" w:eastAsiaTheme="minorHAnsi" w:hAnsi="Tahoma" w:cs="Tahoma"/>
          <w:b/>
          <w:bCs w:val="0"/>
          <w:color w:val="520A76"/>
          <w:kern w:val="0"/>
          <w:szCs w:val="22"/>
        </w:rPr>
        <w:t xml:space="preserve">sked </w:t>
      </w:r>
      <w:r w:rsidR="00293560" w:rsidRPr="002572FB">
        <w:rPr>
          <w:rFonts w:ascii="Tahoma" w:eastAsiaTheme="minorHAnsi" w:hAnsi="Tahoma" w:cs="Tahoma"/>
          <w:b/>
          <w:bCs w:val="0"/>
          <w:color w:val="520A76"/>
          <w:kern w:val="0"/>
          <w:szCs w:val="22"/>
        </w:rPr>
        <w:t>q</w:t>
      </w:r>
      <w:r w:rsidRPr="002572FB">
        <w:rPr>
          <w:rFonts w:ascii="Tahoma" w:eastAsiaTheme="minorHAnsi" w:hAnsi="Tahoma" w:cs="Tahoma"/>
          <w:b/>
          <w:bCs w:val="0"/>
          <w:color w:val="520A76"/>
          <w:kern w:val="0"/>
          <w:szCs w:val="22"/>
        </w:rPr>
        <w:t>uestions</w:t>
      </w:r>
      <w:bookmarkEnd w:id="17"/>
      <w:r w:rsidRPr="002572FB">
        <w:rPr>
          <w:rFonts w:ascii="Tahoma" w:eastAsiaTheme="minorHAnsi" w:hAnsi="Tahoma" w:cs="Tahoma"/>
          <w:b/>
          <w:bCs w:val="0"/>
          <w:color w:val="520A76"/>
          <w:kern w:val="0"/>
          <w:szCs w:val="22"/>
        </w:rPr>
        <w:t xml:space="preserve"> </w:t>
      </w:r>
    </w:p>
    <w:p w14:paraId="76E6474E" w14:textId="77777777" w:rsidR="00053A6C" w:rsidRPr="0052759A" w:rsidRDefault="00053A6C" w:rsidP="00053A6C">
      <w:pPr>
        <w:rPr>
          <w:rStyle w:val="BookTitle"/>
          <w:rFonts w:cs="Arial"/>
          <w:i w:val="0"/>
          <w:iCs w:val="0"/>
          <w:smallCaps w:val="0"/>
          <w:spacing w:val="0"/>
        </w:rPr>
      </w:pPr>
      <w:bookmarkStart w:id="18" w:name="_Toc401750539"/>
      <w:bookmarkStart w:id="19" w:name="_Toc401750782"/>
      <w:bookmarkStart w:id="20" w:name="_Toc401753475"/>
      <w:bookmarkStart w:id="21" w:name="_Toc402353533"/>
      <w:bookmarkStart w:id="22" w:name="_Toc402353534"/>
      <w:bookmarkEnd w:id="18"/>
      <w:bookmarkEnd w:id="19"/>
      <w:bookmarkEnd w:id="20"/>
      <w:bookmarkEnd w:id="21"/>
      <w:bookmarkEnd w:id="22"/>
      <w:r w:rsidRPr="0052759A">
        <w:rPr>
          <w:rStyle w:val="BookTitle"/>
          <w:rFonts w:cs="Arial"/>
          <w:i w:val="0"/>
          <w:iCs w:val="0"/>
          <w:smallCaps w:val="0"/>
          <w:spacing w:val="0"/>
        </w:rPr>
        <w:t>Please</w:t>
      </w:r>
      <w:r w:rsidR="0026773B" w:rsidRPr="0052759A">
        <w:rPr>
          <w:rStyle w:val="BookTitle"/>
          <w:rFonts w:cs="Arial"/>
          <w:i w:val="0"/>
          <w:iCs w:val="0"/>
          <w:smallCaps w:val="0"/>
          <w:spacing w:val="0"/>
        </w:rPr>
        <w:t xml:space="preserve"> also</w:t>
      </w:r>
      <w:r w:rsidRPr="0052759A">
        <w:rPr>
          <w:rStyle w:val="BookTitle"/>
          <w:rFonts w:cs="Arial"/>
          <w:i w:val="0"/>
          <w:iCs w:val="0"/>
          <w:smallCaps w:val="0"/>
          <w:spacing w:val="0"/>
        </w:rPr>
        <w:t xml:space="preserve"> refer to the Frequently Asked Questions published in the </w:t>
      </w:r>
      <w:hyperlink r:id="rId37" w:history="1">
        <w:r w:rsidR="00293560">
          <w:rPr>
            <w:rStyle w:val="Hyperlink"/>
            <w:rFonts w:cs="Arial"/>
          </w:rPr>
          <w:t>’</w:t>
        </w:r>
        <w:r w:rsidRPr="0052759A">
          <w:rPr>
            <w:rStyle w:val="Hyperlink"/>
            <w:rFonts w:cs="Arial"/>
          </w:rPr>
          <w:t>Making public comment on social media: A guide for employees – APSC document</w:t>
        </w:r>
      </w:hyperlink>
      <w:r w:rsidRPr="0052759A">
        <w:rPr>
          <w:rStyle w:val="BookTitle"/>
          <w:rFonts w:cs="Arial"/>
          <w:i w:val="0"/>
          <w:iCs w:val="0"/>
          <w:smallCaps w:val="0"/>
          <w:spacing w:val="0"/>
        </w:rPr>
        <w:t xml:space="preserve">. </w:t>
      </w:r>
    </w:p>
    <w:p w14:paraId="7B4A6488" w14:textId="77777777" w:rsidR="00927E87" w:rsidRPr="0052759A" w:rsidRDefault="00A35BE7" w:rsidP="00CF7F9A">
      <w:pPr>
        <w:pStyle w:val="Heading2"/>
        <w:rPr>
          <w:rFonts w:ascii="Arial" w:hAnsi="Arial"/>
        </w:rPr>
      </w:pPr>
      <w:bookmarkStart w:id="23" w:name="_Toc497292586"/>
      <w:r w:rsidRPr="0052759A">
        <w:rPr>
          <w:rFonts w:ascii="Arial" w:hAnsi="Arial"/>
        </w:rPr>
        <w:t>What is Social M</w:t>
      </w:r>
      <w:r w:rsidR="00927E87" w:rsidRPr="0052759A">
        <w:rPr>
          <w:rFonts w:ascii="Arial" w:hAnsi="Arial"/>
        </w:rPr>
        <w:t>edia?</w:t>
      </w:r>
      <w:bookmarkEnd w:id="23"/>
    </w:p>
    <w:p w14:paraId="6FFFB681" w14:textId="77777777" w:rsidR="00927E87" w:rsidRPr="0052759A" w:rsidRDefault="00A35BE7" w:rsidP="00927E87">
      <w:pPr>
        <w:rPr>
          <w:rStyle w:val="BookTitle"/>
          <w:rFonts w:cs="Arial"/>
          <w:i w:val="0"/>
          <w:iCs w:val="0"/>
          <w:smallCaps w:val="0"/>
          <w:spacing w:val="0"/>
        </w:rPr>
      </w:pPr>
      <w:r w:rsidRPr="0052759A">
        <w:rPr>
          <w:rStyle w:val="BookTitle"/>
          <w:rFonts w:cs="Arial"/>
          <w:iCs w:val="0"/>
          <w:smallCaps w:val="0"/>
          <w:spacing w:val="0"/>
        </w:rPr>
        <w:t>Social M</w:t>
      </w:r>
      <w:r w:rsidR="00927E87" w:rsidRPr="0052759A">
        <w:rPr>
          <w:rStyle w:val="BookTitle"/>
          <w:rFonts w:cs="Arial"/>
          <w:iCs w:val="0"/>
          <w:smallCaps w:val="0"/>
          <w:spacing w:val="0"/>
        </w:rPr>
        <w:t>edia</w:t>
      </w:r>
      <w:r w:rsidR="00927E87" w:rsidRPr="0052759A">
        <w:rPr>
          <w:rStyle w:val="BookTitle"/>
          <w:rFonts w:cs="Arial"/>
          <w:i w:val="0"/>
          <w:iCs w:val="0"/>
          <w:smallCaps w:val="0"/>
          <w:spacing w:val="0"/>
        </w:rPr>
        <w:t xml:space="preserve"> </w:t>
      </w:r>
      <w:r w:rsidR="00481BF6" w:rsidRPr="0052759A">
        <w:rPr>
          <w:rStyle w:val="BookTitle"/>
          <w:rFonts w:cs="Arial"/>
          <w:i w:val="0"/>
          <w:iCs w:val="0"/>
          <w:smallCaps w:val="0"/>
          <w:spacing w:val="0"/>
        </w:rPr>
        <w:t>are online services and tools used for publishing, sharing and discussing information. These can include</w:t>
      </w:r>
      <w:r w:rsidR="00927E87" w:rsidRPr="0052759A">
        <w:rPr>
          <w:rStyle w:val="BookTitle"/>
          <w:rFonts w:cs="Arial"/>
          <w:i w:val="0"/>
          <w:iCs w:val="0"/>
          <w:smallCaps w:val="0"/>
          <w:spacing w:val="0"/>
        </w:rPr>
        <w:t>:</w:t>
      </w:r>
    </w:p>
    <w:p w14:paraId="400971DE" w14:textId="77777777" w:rsidR="00927E87" w:rsidRPr="0052759A" w:rsidRDefault="00927E87" w:rsidP="00927E87">
      <w:pPr>
        <w:pStyle w:val="ListParagraph"/>
        <w:numPr>
          <w:ilvl w:val="0"/>
          <w:numId w:val="26"/>
        </w:numPr>
        <w:rPr>
          <w:rStyle w:val="BookTitle"/>
          <w:rFonts w:cs="Arial"/>
          <w:i w:val="0"/>
          <w:iCs w:val="0"/>
          <w:smallCaps w:val="0"/>
          <w:spacing w:val="0"/>
        </w:rPr>
      </w:pPr>
      <w:r w:rsidRPr="0052759A">
        <w:rPr>
          <w:rStyle w:val="BookTitle"/>
          <w:rFonts w:cs="Arial"/>
          <w:i w:val="0"/>
          <w:iCs w:val="0"/>
          <w:smallCaps w:val="0"/>
          <w:spacing w:val="0"/>
        </w:rPr>
        <w:t>social networking – e.g. Facebook</w:t>
      </w:r>
      <w:r w:rsidR="008522FA" w:rsidRPr="0052759A">
        <w:rPr>
          <w:rStyle w:val="BookTitle"/>
          <w:rFonts w:cs="Arial"/>
          <w:i w:val="0"/>
          <w:iCs w:val="0"/>
          <w:smallCaps w:val="0"/>
          <w:spacing w:val="0"/>
        </w:rPr>
        <w:t>, LinkedIn</w:t>
      </w:r>
    </w:p>
    <w:p w14:paraId="456226FE" w14:textId="77777777" w:rsidR="00927E87" w:rsidRPr="0052759A" w:rsidRDefault="00927E87" w:rsidP="00927E87">
      <w:pPr>
        <w:pStyle w:val="ListParagraph"/>
        <w:numPr>
          <w:ilvl w:val="0"/>
          <w:numId w:val="26"/>
        </w:numPr>
        <w:rPr>
          <w:rStyle w:val="BookTitle"/>
          <w:rFonts w:cs="Arial"/>
          <w:i w:val="0"/>
          <w:iCs w:val="0"/>
          <w:smallCaps w:val="0"/>
          <w:spacing w:val="0"/>
        </w:rPr>
      </w:pPr>
      <w:r w:rsidRPr="0052759A">
        <w:rPr>
          <w:rStyle w:val="BookTitle"/>
          <w:rFonts w:cs="Arial"/>
          <w:i w:val="0"/>
          <w:iCs w:val="0"/>
          <w:smallCaps w:val="0"/>
          <w:spacing w:val="0"/>
        </w:rPr>
        <w:t xml:space="preserve">video and photo sharing – e.g. Flickr, YouTube </w:t>
      </w:r>
    </w:p>
    <w:p w14:paraId="617EB3D7" w14:textId="77777777" w:rsidR="00927E87" w:rsidRPr="0052759A" w:rsidRDefault="00927E87" w:rsidP="00927E87">
      <w:pPr>
        <w:pStyle w:val="ListParagraph"/>
        <w:numPr>
          <w:ilvl w:val="0"/>
          <w:numId w:val="26"/>
        </w:numPr>
        <w:rPr>
          <w:rStyle w:val="BookTitle"/>
          <w:rFonts w:cs="Arial"/>
          <w:i w:val="0"/>
          <w:iCs w:val="0"/>
          <w:smallCaps w:val="0"/>
          <w:spacing w:val="0"/>
        </w:rPr>
      </w:pPr>
      <w:r w:rsidRPr="0052759A">
        <w:rPr>
          <w:rStyle w:val="BookTitle"/>
          <w:rFonts w:cs="Arial"/>
          <w:i w:val="0"/>
          <w:iCs w:val="0"/>
          <w:smallCaps w:val="0"/>
          <w:spacing w:val="0"/>
        </w:rPr>
        <w:t xml:space="preserve">blogs – e.g. corporate blogs, personal blogs or media blogs </w:t>
      </w:r>
    </w:p>
    <w:p w14:paraId="54C62994" w14:textId="77777777" w:rsidR="00927E87" w:rsidRPr="0052759A" w:rsidRDefault="00927E87" w:rsidP="00927E87">
      <w:pPr>
        <w:pStyle w:val="ListParagraph"/>
        <w:numPr>
          <w:ilvl w:val="0"/>
          <w:numId w:val="26"/>
        </w:numPr>
        <w:rPr>
          <w:rStyle w:val="BookTitle"/>
          <w:rFonts w:cs="Arial"/>
          <w:i w:val="0"/>
          <w:iCs w:val="0"/>
          <w:smallCaps w:val="0"/>
          <w:spacing w:val="0"/>
        </w:rPr>
      </w:pPr>
      <w:r w:rsidRPr="0052759A">
        <w:rPr>
          <w:rStyle w:val="BookTitle"/>
          <w:rFonts w:cs="Arial"/>
          <w:i w:val="0"/>
          <w:iCs w:val="0"/>
          <w:smallCaps w:val="0"/>
          <w:spacing w:val="0"/>
        </w:rPr>
        <w:t>micro blogs – e.g. Twitter</w:t>
      </w:r>
    </w:p>
    <w:p w14:paraId="5135F0E0" w14:textId="77777777" w:rsidR="00927E87" w:rsidRPr="0052759A" w:rsidRDefault="00927E87" w:rsidP="00927E87">
      <w:pPr>
        <w:pStyle w:val="ListParagraph"/>
        <w:numPr>
          <w:ilvl w:val="0"/>
          <w:numId w:val="26"/>
        </w:numPr>
        <w:rPr>
          <w:rStyle w:val="BookTitle"/>
          <w:rFonts w:cs="Arial"/>
          <w:i w:val="0"/>
          <w:iCs w:val="0"/>
          <w:smallCaps w:val="0"/>
          <w:spacing w:val="0"/>
        </w:rPr>
      </w:pPr>
      <w:r w:rsidRPr="0052759A">
        <w:rPr>
          <w:rStyle w:val="BookTitle"/>
          <w:rFonts w:cs="Arial"/>
          <w:i w:val="0"/>
          <w:iCs w:val="0"/>
          <w:smallCaps w:val="0"/>
          <w:spacing w:val="0"/>
        </w:rPr>
        <w:t>forums and discussion boards – e.g. Reddit, Whirlpool, Yahoo! Groups</w:t>
      </w:r>
    </w:p>
    <w:p w14:paraId="1D66A09C" w14:textId="77777777" w:rsidR="00772242" w:rsidRDefault="00927E87" w:rsidP="00927E87">
      <w:pPr>
        <w:pStyle w:val="ListParagraph"/>
        <w:numPr>
          <w:ilvl w:val="0"/>
          <w:numId w:val="26"/>
        </w:numPr>
        <w:rPr>
          <w:rStyle w:val="BookTitle"/>
          <w:rFonts w:cs="Arial"/>
          <w:i w:val="0"/>
          <w:iCs w:val="0"/>
          <w:smallCaps w:val="0"/>
          <w:spacing w:val="0"/>
        </w:rPr>
      </w:pPr>
      <w:r w:rsidRPr="0052759A">
        <w:rPr>
          <w:rStyle w:val="BookTitle"/>
          <w:rFonts w:cs="Arial"/>
          <w:i w:val="0"/>
          <w:iCs w:val="0"/>
          <w:smallCaps w:val="0"/>
          <w:spacing w:val="0"/>
        </w:rPr>
        <w:t>online encyclopaedias – e.g. Wikipedia</w:t>
      </w:r>
      <w:r w:rsidR="00D42AD2">
        <w:rPr>
          <w:rStyle w:val="BookTitle"/>
          <w:rFonts w:cs="Arial"/>
          <w:i w:val="0"/>
          <w:iCs w:val="0"/>
          <w:smallCaps w:val="0"/>
          <w:spacing w:val="0"/>
        </w:rPr>
        <w:t>.</w:t>
      </w:r>
    </w:p>
    <w:p w14:paraId="052C5558" w14:textId="77777777" w:rsidR="00772242" w:rsidRDefault="00772242" w:rsidP="00772242">
      <w:pPr>
        <w:rPr>
          <w:rStyle w:val="BookTitle"/>
          <w:rFonts w:cs="Arial"/>
          <w:i w:val="0"/>
          <w:iCs w:val="0"/>
          <w:smallCaps w:val="0"/>
          <w:spacing w:val="0"/>
        </w:rPr>
      </w:pPr>
      <w:r>
        <w:rPr>
          <w:rStyle w:val="BookTitle"/>
          <w:rFonts w:cs="Arial"/>
          <w:i w:val="0"/>
          <w:iCs w:val="0"/>
          <w:smallCaps w:val="0"/>
          <w:spacing w:val="0"/>
        </w:rPr>
        <w:br w:type="page"/>
      </w:r>
    </w:p>
    <w:p w14:paraId="10D2CE30" w14:textId="77777777" w:rsidR="00AC1AB5" w:rsidRPr="0052759A" w:rsidRDefault="00AC1AB5" w:rsidP="00AC1AB5">
      <w:pPr>
        <w:pStyle w:val="Heading2"/>
        <w:rPr>
          <w:rFonts w:ascii="Arial" w:hAnsi="Arial"/>
        </w:rPr>
      </w:pPr>
      <w:bookmarkStart w:id="24" w:name="_Toc497292587"/>
      <w:r w:rsidRPr="0052759A">
        <w:rPr>
          <w:rFonts w:ascii="Arial" w:hAnsi="Arial"/>
        </w:rPr>
        <w:lastRenderedPageBreak/>
        <w:t>Are the social media policies for DSS different to other APS agencies?</w:t>
      </w:r>
      <w:bookmarkEnd w:id="24"/>
    </w:p>
    <w:p w14:paraId="023CCA47" w14:textId="77777777" w:rsidR="00AC1AB5" w:rsidRPr="0052759A" w:rsidRDefault="00AC1AB5" w:rsidP="00BC42EB">
      <w:pPr>
        <w:ind w:left="576"/>
        <w:rPr>
          <w:rFonts w:cs="Arial"/>
        </w:rPr>
      </w:pPr>
      <w:r w:rsidRPr="0052759A">
        <w:rPr>
          <w:rFonts w:cs="Arial"/>
        </w:rPr>
        <w:t>All APS employees are bound by the same principles as described in the overarching APSC guidance material. However, the way each a</w:t>
      </w:r>
      <w:r w:rsidR="00BC42EB" w:rsidRPr="0052759A">
        <w:rPr>
          <w:rFonts w:cs="Arial"/>
        </w:rPr>
        <w:t>gency implements internal polici</w:t>
      </w:r>
      <w:r w:rsidRPr="0052759A">
        <w:rPr>
          <w:rFonts w:cs="Arial"/>
        </w:rPr>
        <w:t xml:space="preserve">es within these confines may differ. This includes delegations for </w:t>
      </w:r>
      <w:r w:rsidR="0026773B" w:rsidRPr="0052759A">
        <w:rPr>
          <w:rFonts w:cs="Arial"/>
        </w:rPr>
        <w:t>clearing</w:t>
      </w:r>
      <w:r w:rsidRPr="0052759A">
        <w:rPr>
          <w:rFonts w:cs="Arial"/>
        </w:rPr>
        <w:t xml:space="preserve"> </w:t>
      </w:r>
      <w:r w:rsidR="0026773B" w:rsidRPr="0052759A">
        <w:rPr>
          <w:rFonts w:cs="Arial"/>
        </w:rPr>
        <w:t xml:space="preserve">official social media </w:t>
      </w:r>
      <w:r w:rsidRPr="0052759A">
        <w:rPr>
          <w:rFonts w:cs="Arial"/>
        </w:rPr>
        <w:t xml:space="preserve">posts, regularity of posting, language and tone. If you operate a social media page on behalf of the </w:t>
      </w:r>
      <w:r w:rsidR="0026773B" w:rsidRPr="0052759A">
        <w:rPr>
          <w:rFonts w:cs="Arial"/>
        </w:rPr>
        <w:t>Department</w:t>
      </w:r>
      <w:r w:rsidRPr="0052759A">
        <w:rPr>
          <w:rFonts w:cs="Arial"/>
        </w:rPr>
        <w:t xml:space="preserve">, make sure you read this material and discuss specific implications for your work with your manager if you are unsure. </w:t>
      </w:r>
    </w:p>
    <w:p w14:paraId="7128BA2A" w14:textId="77777777" w:rsidR="00AC1AB5" w:rsidRPr="0052759A" w:rsidRDefault="00AC1AB5" w:rsidP="00AC1AB5">
      <w:pPr>
        <w:pStyle w:val="Heading2"/>
        <w:rPr>
          <w:rFonts w:ascii="Arial" w:hAnsi="Arial"/>
        </w:rPr>
      </w:pPr>
      <w:bookmarkStart w:id="25" w:name="_Toc497292588"/>
      <w:r w:rsidRPr="0052759A">
        <w:rPr>
          <w:rFonts w:ascii="Arial" w:hAnsi="Arial"/>
        </w:rPr>
        <w:t>Are you saying DSS employees can’t participate in public debate?</w:t>
      </w:r>
      <w:bookmarkEnd w:id="25"/>
    </w:p>
    <w:p w14:paraId="427ADC30" w14:textId="77777777" w:rsidR="00AC1AB5" w:rsidRPr="0052759A" w:rsidRDefault="00AC1AB5" w:rsidP="00BC42EB">
      <w:pPr>
        <w:ind w:left="576"/>
        <w:rPr>
          <w:rFonts w:cs="Arial"/>
        </w:rPr>
      </w:pPr>
      <w:r w:rsidRPr="0052759A">
        <w:rPr>
          <w:rFonts w:cs="Arial"/>
        </w:rPr>
        <w:t>No</w:t>
      </w:r>
      <w:r w:rsidR="0026773B" w:rsidRPr="0052759A">
        <w:rPr>
          <w:rFonts w:cs="Arial"/>
        </w:rPr>
        <w:t>,</w:t>
      </w:r>
      <w:r w:rsidRPr="0052759A">
        <w:rPr>
          <w:rFonts w:cs="Arial"/>
        </w:rPr>
        <w:t xml:space="preserve"> all Australians are eligible to participate in public debate. You need to consider the manner of your engagement, the views you put forward and how this may reflect on how a reasonable person may perceive your actions in relation to your status as a public servant and an employee of DSS.</w:t>
      </w:r>
    </w:p>
    <w:p w14:paraId="7E5E02D0" w14:textId="77777777" w:rsidR="00A35BE7" w:rsidRPr="0052759A" w:rsidRDefault="00A35BE7" w:rsidP="00CF7F9A">
      <w:pPr>
        <w:pStyle w:val="Heading2"/>
        <w:rPr>
          <w:rStyle w:val="BookTitle"/>
          <w:rFonts w:ascii="Arial" w:hAnsi="Arial"/>
          <w:i w:val="0"/>
          <w:iCs w:val="0"/>
          <w:smallCaps w:val="0"/>
          <w:spacing w:val="0"/>
        </w:rPr>
      </w:pPr>
      <w:bookmarkStart w:id="26" w:name="_Toc497292589"/>
      <w:r w:rsidRPr="0052759A">
        <w:rPr>
          <w:rFonts w:ascii="Arial" w:hAnsi="Arial"/>
        </w:rPr>
        <w:t>What is Open Government?</w:t>
      </w:r>
      <w:bookmarkEnd w:id="26"/>
    </w:p>
    <w:p w14:paraId="779EDC8C" w14:textId="77777777" w:rsidR="00927E87" w:rsidRPr="0052759A" w:rsidRDefault="00927E87" w:rsidP="00927E87">
      <w:pPr>
        <w:rPr>
          <w:rStyle w:val="BookTitle"/>
          <w:rFonts w:cs="Arial"/>
          <w:i w:val="0"/>
          <w:iCs w:val="0"/>
          <w:smallCaps w:val="0"/>
          <w:spacing w:val="0"/>
        </w:rPr>
      </w:pPr>
      <w:r w:rsidRPr="0052759A">
        <w:rPr>
          <w:rStyle w:val="BookTitle"/>
          <w:rFonts w:cs="Arial"/>
          <w:i w:val="0"/>
          <w:iCs w:val="0"/>
          <w:smallCaps w:val="0"/>
          <w:spacing w:val="0"/>
        </w:rPr>
        <w:t xml:space="preserve">DSS is committed to the principles of </w:t>
      </w:r>
      <w:r w:rsidRPr="0052759A">
        <w:rPr>
          <w:rStyle w:val="BookTitle"/>
          <w:rFonts w:cs="Arial"/>
          <w:iCs w:val="0"/>
          <w:smallCaps w:val="0"/>
          <w:spacing w:val="0"/>
        </w:rPr>
        <w:t>Open Government</w:t>
      </w:r>
      <w:r w:rsidRPr="0052759A">
        <w:rPr>
          <w:rStyle w:val="BookTitle"/>
          <w:rFonts w:cs="Arial"/>
          <w:i w:val="0"/>
          <w:iCs w:val="0"/>
          <w:smallCaps w:val="0"/>
          <w:spacing w:val="0"/>
        </w:rPr>
        <w:t>:</w:t>
      </w:r>
    </w:p>
    <w:p w14:paraId="247FD1C9" w14:textId="77777777" w:rsidR="00927E87" w:rsidRPr="0052759A" w:rsidRDefault="00927E87" w:rsidP="00927E87">
      <w:pPr>
        <w:pStyle w:val="ListParagraph"/>
        <w:numPr>
          <w:ilvl w:val="0"/>
          <w:numId w:val="28"/>
        </w:numPr>
        <w:rPr>
          <w:rStyle w:val="BookTitle"/>
          <w:rFonts w:cs="Arial"/>
          <w:i w:val="0"/>
          <w:iCs w:val="0"/>
          <w:smallCaps w:val="0"/>
          <w:spacing w:val="0"/>
        </w:rPr>
      </w:pPr>
      <w:r w:rsidRPr="0052759A">
        <w:rPr>
          <w:rStyle w:val="BookTitle"/>
          <w:rFonts w:cs="Arial"/>
          <w:b/>
          <w:i w:val="0"/>
          <w:iCs w:val="0"/>
          <w:smallCaps w:val="0"/>
          <w:spacing w:val="0"/>
        </w:rPr>
        <w:t xml:space="preserve">transparency </w:t>
      </w:r>
      <w:r w:rsidRPr="0052759A">
        <w:rPr>
          <w:rStyle w:val="BookTitle"/>
          <w:rFonts w:cs="Arial"/>
          <w:i w:val="0"/>
          <w:iCs w:val="0"/>
          <w:smallCaps w:val="0"/>
          <w:spacing w:val="0"/>
        </w:rPr>
        <w:t>in process and information</w:t>
      </w:r>
    </w:p>
    <w:p w14:paraId="569FC749" w14:textId="77777777" w:rsidR="00927E87" w:rsidRPr="0052759A" w:rsidRDefault="00927E87" w:rsidP="00927E87">
      <w:pPr>
        <w:pStyle w:val="ListParagraph"/>
        <w:numPr>
          <w:ilvl w:val="0"/>
          <w:numId w:val="28"/>
        </w:numPr>
        <w:rPr>
          <w:rStyle w:val="BookTitle"/>
          <w:rFonts w:cs="Arial"/>
          <w:i w:val="0"/>
          <w:iCs w:val="0"/>
          <w:smallCaps w:val="0"/>
          <w:spacing w:val="0"/>
        </w:rPr>
      </w:pPr>
      <w:r w:rsidRPr="0052759A">
        <w:rPr>
          <w:rStyle w:val="BookTitle"/>
          <w:rFonts w:cs="Arial"/>
          <w:b/>
          <w:i w:val="0"/>
          <w:iCs w:val="0"/>
          <w:smallCaps w:val="0"/>
          <w:spacing w:val="0"/>
        </w:rPr>
        <w:t xml:space="preserve">participation </w:t>
      </w:r>
      <w:r w:rsidRPr="0052759A">
        <w:rPr>
          <w:rStyle w:val="BookTitle"/>
          <w:rFonts w:cs="Arial"/>
          <w:i w:val="0"/>
          <w:iCs w:val="0"/>
          <w:smallCaps w:val="0"/>
          <w:spacing w:val="0"/>
        </w:rPr>
        <w:t>by citizens in the governing process</w:t>
      </w:r>
    </w:p>
    <w:p w14:paraId="4AAD2F5C" w14:textId="77777777" w:rsidR="00927E87" w:rsidRPr="0052759A" w:rsidRDefault="00927E87" w:rsidP="00927E87">
      <w:pPr>
        <w:pStyle w:val="ListParagraph"/>
        <w:numPr>
          <w:ilvl w:val="0"/>
          <w:numId w:val="28"/>
        </w:numPr>
        <w:rPr>
          <w:rStyle w:val="BookTitle"/>
          <w:rFonts w:cs="Arial"/>
          <w:i w:val="0"/>
          <w:iCs w:val="0"/>
          <w:smallCaps w:val="0"/>
          <w:spacing w:val="0"/>
        </w:rPr>
      </w:pPr>
      <w:r w:rsidRPr="0052759A">
        <w:rPr>
          <w:rStyle w:val="BookTitle"/>
          <w:rFonts w:cs="Arial"/>
          <w:b/>
          <w:i w:val="0"/>
          <w:iCs w:val="0"/>
          <w:smallCaps w:val="0"/>
          <w:spacing w:val="0"/>
        </w:rPr>
        <w:t>public collaboration</w:t>
      </w:r>
      <w:r w:rsidRPr="0052759A">
        <w:rPr>
          <w:rStyle w:val="BookTitle"/>
          <w:rFonts w:cs="Arial"/>
          <w:i w:val="0"/>
          <w:iCs w:val="0"/>
          <w:smallCaps w:val="0"/>
          <w:spacing w:val="0"/>
        </w:rPr>
        <w:t xml:space="preserve"> in finding solutions to problems and improving the well</w:t>
      </w:r>
      <w:r w:rsidRPr="0052759A">
        <w:rPr>
          <w:rStyle w:val="BookTitle"/>
          <w:rFonts w:ascii="Cambria Math" w:hAnsi="Cambria Math" w:cs="Cambria Math"/>
          <w:i w:val="0"/>
          <w:iCs w:val="0"/>
          <w:smallCaps w:val="0"/>
          <w:spacing w:val="0"/>
        </w:rPr>
        <w:t>‐</w:t>
      </w:r>
      <w:r w:rsidRPr="0052759A">
        <w:rPr>
          <w:rStyle w:val="BookTitle"/>
          <w:rFonts w:cs="Arial"/>
          <w:i w:val="0"/>
          <w:iCs w:val="0"/>
          <w:smallCaps w:val="0"/>
          <w:spacing w:val="0"/>
        </w:rPr>
        <w:t>being of the community</w:t>
      </w:r>
      <w:r w:rsidR="009A3AA7" w:rsidRPr="0052759A">
        <w:rPr>
          <w:rStyle w:val="BookTitle"/>
          <w:rFonts w:cs="Arial"/>
          <w:i w:val="0"/>
          <w:iCs w:val="0"/>
          <w:smallCaps w:val="0"/>
          <w:spacing w:val="0"/>
        </w:rPr>
        <w:t>.</w:t>
      </w:r>
    </w:p>
    <w:p w14:paraId="70FEAF37" w14:textId="77777777" w:rsidR="00927E87" w:rsidRPr="0052759A" w:rsidRDefault="00927E87" w:rsidP="00927E87">
      <w:pPr>
        <w:rPr>
          <w:rStyle w:val="BookTitle"/>
          <w:rFonts w:cs="Arial"/>
          <w:i w:val="0"/>
          <w:iCs w:val="0"/>
          <w:smallCaps w:val="0"/>
          <w:spacing w:val="0"/>
        </w:rPr>
      </w:pPr>
      <w:r w:rsidRPr="0052759A">
        <w:rPr>
          <w:rStyle w:val="BookTitle"/>
          <w:rFonts w:cs="Arial"/>
          <w:i w:val="0"/>
          <w:iCs w:val="0"/>
          <w:smallCaps w:val="0"/>
          <w:spacing w:val="0"/>
        </w:rPr>
        <w:t>Making public comment online is increasingly common for APS employees in a range of capacities, including official, professional and private use. DSS recognises the value in using social media to build more interactive relationships with customers, communities and other relevant stakeholders.</w:t>
      </w:r>
    </w:p>
    <w:p w14:paraId="7594C62A" w14:textId="77777777" w:rsidR="00927E87" w:rsidRPr="0052759A" w:rsidRDefault="00927E87" w:rsidP="00927E87">
      <w:pPr>
        <w:rPr>
          <w:rStyle w:val="BookTitle"/>
          <w:rFonts w:cs="Arial"/>
          <w:i w:val="0"/>
          <w:iCs w:val="0"/>
          <w:smallCaps w:val="0"/>
          <w:spacing w:val="0"/>
        </w:rPr>
      </w:pPr>
      <w:r w:rsidRPr="0052759A">
        <w:rPr>
          <w:rStyle w:val="BookTitle"/>
          <w:rFonts w:cs="Arial"/>
          <w:i w:val="0"/>
          <w:iCs w:val="0"/>
          <w:smallCaps w:val="0"/>
          <w:spacing w:val="0"/>
        </w:rPr>
        <w:t xml:space="preserve">Accordingly, DSS is committed to engaging effectively with citizens in a meaningful, accountable, responsive and equitable way. When used appropriately, social media allows DSS employees to represent DSS and its diversity to the community at large. </w:t>
      </w:r>
    </w:p>
    <w:p w14:paraId="67833CC1" w14:textId="77777777" w:rsidR="00927E87" w:rsidRPr="0052759A" w:rsidRDefault="00037CFA" w:rsidP="00CF7F9A">
      <w:pPr>
        <w:pStyle w:val="Heading2"/>
        <w:rPr>
          <w:rFonts w:ascii="Arial" w:hAnsi="Arial"/>
        </w:rPr>
      </w:pPr>
      <w:bookmarkStart w:id="27" w:name="_Toc497292590"/>
      <w:r w:rsidRPr="0052759A">
        <w:rPr>
          <w:rFonts w:ascii="Arial" w:hAnsi="Arial"/>
        </w:rPr>
        <w:t>How can social media help me to do my work?</w:t>
      </w:r>
      <w:bookmarkEnd w:id="27"/>
    </w:p>
    <w:p w14:paraId="30BEAFED" w14:textId="77777777" w:rsidR="00037CFA" w:rsidRPr="0052759A" w:rsidRDefault="00037CFA" w:rsidP="00037CFA">
      <w:pPr>
        <w:rPr>
          <w:rFonts w:cs="Arial"/>
        </w:rPr>
      </w:pPr>
      <w:r w:rsidRPr="0052759A">
        <w:rPr>
          <w:rStyle w:val="BookTitle"/>
          <w:rFonts w:cs="Arial"/>
          <w:i w:val="0"/>
          <w:iCs w:val="0"/>
          <w:smallCaps w:val="0"/>
          <w:spacing w:val="0"/>
        </w:rPr>
        <w:t>Social media can help with:</w:t>
      </w:r>
    </w:p>
    <w:p w14:paraId="1E6FDB96" w14:textId="77777777" w:rsidR="00927E87" w:rsidRPr="0052759A" w:rsidRDefault="00927E87" w:rsidP="00927E87">
      <w:pPr>
        <w:pStyle w:val="ListParagraph"/>
        <w:numPr>
          <w:ilvl w:val="0"/>
          <w:numId w:val="29"/>
        </w:numPr>
        <w:rPr>
          <w:rStyle w:val="BookTitle"/>
          <w:rFonts w:cs="Arial"/>
          <w:i w:val="0"/>
          <w:iCs w:val="0"/>
          <w:smallCaps w:val="0"/>
          <w:spacing w:val="0"/>
        </w:rPr>
      </w:pPr>
      <w:r w:rsidRPr="0052759A">
        <w:rPr>
          <w:rStyle w:val="BookTitle"/>
          <w:rFonts w:cs="Arial"/>
          <w:i w:val="0"/>
          <w:iCs w:val="0"/>
          <w:smallCaps w:val="0"/>
          <w:spacing w:val="0"/>
        </w:rPr>
        <w:t>engaging with stakeholders using familiar and widespread technology</w:t>
      </w:r>
    </w:p>
    <w:p w14:paraId="4447BDB8" w14:textId="77777777" w:rsidR="00FE001F" w:rsidRPr="0052759A" w:rsidRDefault="00927E87" w:rsidP="00927E87">
      <w:pPr>
        <w:pStyle w:val="ListParagraph"/>
        <w:numPr>
          <w:ilvl w:val="0"/>
          <w:numId w:val="29"/>
        </w:numPr>
        <w:rPr>
          <w:rStyle w:val="BookTitle"/>
          <w:rFonts w:cs="Arial"/>
          <w:i w:val="0"/>
          <w:iCs w:val="0"/>
          <w:smallCaps w:val="0"/>
          <w:spacing w:val="0"/>
        </w:rPr>
      </w:pPr>
      <w:r w:rsidRPr="0052759A">
        <w:rPr>
          <w:rStyle w:val="BookTitle"/>
          <w:rFonts w:cs="Arial"/>
          <w:i w:val="0"/>
          <w:iCs w:val="0"/>
          <w:smallCaps w:val="0"/>
          <w:spacing w:val="0"/>
        </w:rPr>
        <w:t xml:space="preserve">developing a more active relationship with stakeholders </w:t>
      </w:r>
      <w:r w:rsidR="00FE001F" w:rsidRPr="0052759A">
        <w:rPr>
          <w:rStyle w:val="BookTitle"/>
          <w:rFonts w:cs="Arial"/>
          <w:i w:val="0"/>
          <w:iCs w:val="0"/>
          <w:smallCaps w:val="0"/>
          <w:spacing w:val="0"/>
        </w:rPr>
        <w:t>and target audiences</w:t>
      </w:r>
    </w:p>
    <w:p w14:paraId="0F46067A" w14:textId="77777777" w:rsidR="00927E87" w:rsidRPr="0052759A" w:rsidRDefault="00FE001F" w:rsidP="00927E87">
      <w:pPr>
        <w:pStyle w:val="ListParagraph"/>
        <w:numPr>
          <w:ilvl w:val="0"/>
          <w:numId w:val="29"/>
        </w:numPr>
        <w:rPr>
          <w:rStyle w:val="BookTitle"/>
          <w:rFonts w:cs="Arial"/>
          <w:i w:val="0"/>
          <w:iCs w:val="0"/>
          <w:smallCaps w:val="0"/>
          <w:spacing w:val="0"/>
        </w:rPr>
      </w:pPr>
      <w:r w:rsidRPr="0052759A">
        <w:rPr>
          <w:rStyle w:val="BookTitle"/>
          <w:rFonts w:cs="Arial"/>
          <w:i w:val="0"/>
          <w:iCs w:val="0"/>
          <w:smallCaps w:val="0"/>
          <w:spacing w:val="0"/>
        </w:rPr>
        <w:t xml:space="preserve">gaining </w:t>
      </w:r>
      <w:r w:rsidR="00927E87" w:rsidRPr="0052759A">
        <w:rPr>
          <w:rStyle w:val="BookTitle"/>
          <w:rFonts w:cs="Arial"/>
          <w:i w:val="0"/>
          <w:iCs w:val="0"/>
          <w:smallCaps w:val="0"/>
          <w:spacing w:val="0"/>
        </w:rPr>
        <w:t>a better understanding of</w:t>
      </w:r>
      <w:r w:rsidRPr="0052759A">
        <w:rPr>
          <w:rStyle w:val="BookTitle"/>
          <w:rFonts w:cs="Arial"/>
          <w:i w:val="0"/>
          <w:iCs w:val="0"/>
          <w:smallCaps w:val="0"/>
          <w:spacing w:val="0"/>
        </w:rPr>
        <w:t xml:space="preserve"> </w:t>
      </w:r>
      <w:r w:rsidR="00927E87" w:rsidRPr="0052759A">
        <w:rPr>
          <w:rStyle w:val="BookTitle"/>
          <w:rFonts w:cs="Arial"/>
          <w:i w:val="0"/>
          <w:iCs w:val="0"/>
          <w:smallCaps w:val="0"/>
          <w:spacing w:val="0"/>
        </w:rPr>
        <w:t xml:space="preserve">attitudes </w:t>
      </w:r>
      <w:r w:rsidRPr="0052759A">
        <w:rPr>
          <w:rStyle w:val="BookTitle"/>
          <w:rFonts w:cs="Arial"/>
          <w:i w:val="0"/>
          <w:iCs w:val="0"/>
          <w:smallCaps w:val="0"/>
          <w:spacing w:val="0"/>
        </w:rPr>
        <w:t>towards DSS</w:t>
      </w:r>
      <w:r w:rsidR="00927E87" w:rsidRPr="0052759A">
        <w:rPr>
          <w:rStyle w:val="BookTitle"/>
          <w:rFonts w:cs="Arial"/>
          <w:i w:val="0"/>
          <w:iCs w:val="0"/>
          <w:smallCaps w:val="0"/>
          <w:spacing w:val="0"/>
        </w:rPr>
        <w:t xml:space="preserve"> programs and initiatives</w:t>
      </w:r>
    </w:p>
    <w:p w14:paraId="0C732681" w14:textId="77777777" w:rsidR="00927E87" w:rsidRPr="0052759A" w:rsidRDefault="00927E87" w:rsidP="00927E87">
      <w:pPr>
        <w:pStyle w:val="ListParagraph"/>
        <w:numPr>
          <w:ilvl w:val="0"/>
          <w:numId w:val="29"/>
        </w:numPr>
        <w:rPr>
          <w:rStyle w:val="BookTitle"/>
          <w:rFonts w:cs="Arial"/>
          <w:i w:val="0"/>
          <w:iCs w:val="0"/>
          <w:smallCaps w:val="0"/>
          <w:spacing w:val="0"/>
        </w:rPr>
      </w:pPr>
      <w:r w:rsidRPr="0052759A">
        <w:rPr>
          <w:rStyle w:val="BookTitle"/>
          <w:rFonts w:cs="Arial"/>
          <w:i w:val="0"/>
          <w:iCs w:val="0"/>
          <w:smallCaps w:val="0"/>
          <w:spacing w:val="0"/>
        </w:rPr>
        <w:t>increasing the speed and frequency of public engagement</w:t>
      </w:r>
    </w:p>
    <w:p w14:paraId="3898CE79" w14:textId="77777777" w:rsidR="00927E87" w:rsidRPr="0052759A" w:rsidRDefault="00927E87" w:rsidP="00927E87">
      <w:pPr>
        <w:pStyle w:val="ListParagraph"/>
        <w:numPr>
          <w:ilvl w:val="0"/>
          <w:numId w:val="29"/>
        </w:numPr>
        <w:rPr>
          <w:rStyle w:val="BookTitle"/>
          <w:rFonts w:cs="Arial"/>
          <w:i w:val="0"/>
          <w:iCs w:val="0"/>
          <w:smallCaps w:val="0"/>
          <w:spacing w:val="0"/>
        </w:rPr>
      </w:pPr>
      <w:r w:rsidRPr="0052759A">
        <w:rPr>
          <w:rStyle w:val="BookTitle"/>
          <w:rFonts w:cs="Arial"/>
          <w:i w:val="0"/>
          <w:iCs w:val="0"/>
          <w:smallCaps w:val="0"/>
          <w:spacing w:val="0"/>
        </w:rPr>
        <w:t>increasing trust through greater transparency</w:t>
      </w:r>
    </w:p>
    <w:p w14:paraId="5935C6DB" w14:textId="77777777" w:rsidR="00927E87" w:rsidRPr="0052759A" w:rsidRDefault="00927E87" w:rsidP="00927E87">
      <w:pPr>
        <w:pStyle w:val="ListParagraph"/>
        <w:numPr>
          <w:ilvl w:val="0"/>
          <w:numId w:val="29"/>
        </w:numPr>
        <w:rPr>
          <w:rStyle w:val="BookTitle"/>
          <w:rFonts w:cs="Arial"/>
          <w:i w:val="0"/>
          <w:iCs w:val="0"/>
          <w:smallCaps w:val="0"/>
          <w:spacing w:val="0"/>
        </w:rPr>
      </w:pPr>
      <w:r w:rsidRPr="0052759A">
        <w:rPr>
          <w:rStyle w:val="BookTitle"/>
          <w:rFonts w:cs="Arial"/>
          <w:i w:val="0"/>
          <w:iCs w:val="0"/>
          <w:smallCaps w:val="0"/>
          <w:spacing w:val="0"/>
        </w:rPr>
        <w:t>improving the delivery of services, particularly to rural and remote communities</w:t>
      </w:r>
    </w:p>
    <w:p w14:paraId="7F1AA3A9" w14:textId="77777777" w:rsidR="00927E87" w:rsidRPr="0052759A" w:rsidRDefault="00927E87" w:rsidP="00927E87">
      <w:pPr>
        <w:pStyle w:val="ListParagraph"/>
        <w:numPr>
          <w:ilvl w:val="0"/>
          <w:numId w:val="29"/>
        </w:numPr>
        <w:rPr>
          <w:rStyle w:val="BookTitle"/>
          <w:rFonts w:cs="Arial"/>
          <w:i w:val="0"/>
          <w:iCs w:val="0"/>
          <w:smallCaps w:val="0"/>
          <w:spacing w:val="0"/>
        </w:rPr>
      </w:pPr>
      <w:r w:rsidRPr="0052759A">
        <w:rPr>
          <w:rStyle w:val="BookTitle"/>
          <w:rFonts w:cs="Arial"/>
          <w:i w:val="0"/>
          <w:iCs w:val="0"/>
          <w:smallCaps w:val="0"/>
          <w:spacing w:val="0"/>
        </w:rPr>
        <w:t>facilitating innovation t</w:t>
      </w:r>
      <w:r w:rsidR="00900E0A" w:rsidRPr="0052759A">
        <w:rPr>
          <w:rStyle w:val="BookTitle"/>
          <w:rFonts w:cs="Arial"/>
          <w:i w:val="0"/>
          <w:iCs w:val="0"/>
          <w:smallCaps w:val="0"/>
          <w:spacing w:val="0"/>
        </w:rPr>
        <w:t>hrough collaboration with third-</w:t>
      </w:r>
      <w:r w:rsidRPr="0052759A">
        <w:rPr>
          <w:rStyle w:val="BookTitle"/>
          <w:rFonts w:cs="Arial"/>
          <w:i w:val="0"/>
          <w:iCs w:val="0"/>
          <w:smallCaps w:val="0"/>
          <w:spacing w:val="0"/>
        </w:rPr>
        <w:t>parties and industry experts</w:t>
      </w:r>
    </w:p>
    <w:p w14:paraId="3C057E02" w14:textId="77777777" w:rsidR="00927E87" w:rsidRPr="0052759A" w:rsidRDefault="00927E87" w:rsidP="00927E87">
      <w:pPr>
        <w:pStyle w:val="ListParagraph"/>
        <w:numPr>
          <w:ilvl w:val="0"/>
          <w:numId w:val="29"/>
        </w:numPr>
        <w:rPr>
          <w:rStyle w:val="BookTitle"/>
          <w:rFonts w:cs="Arial"/>
          <w:i w:val="0"/>
          <w:iCs w:val="0"/>
          <w:smallCaps w:val="0"/>
          <w:spacing w:val="0"/>
        </w:rPr>
      </w:pPr>
      <w:r w:rsidRPr="0052759A">
        <w:rPr>
          <w:rStyle w:val="BookTitle"/>
          <w:rFonts w:cs="Arial"/>
          <w:i w:val="0"/>
          <w:iCs w:val="0"/>
          <w:smallCaps w:val="0"/>
          <w:spacing w:val="0"/>
        </w:rPr>
        <w:t>organisational and individual development through th</w:t>
      </w:r>
      <w:r w:rsidR="00037CFA" w:rsidRPr="0052759A">
        <w:rPr>
          <w:rStyle w:val="BookTitle"/>
          <w:rFonts w:cs="Arial"/>
          <w:i w:val="0"/>
          <w:iCs w:val="0"/>
          <w:smallCaps w:val="0"/>
          <w:spacing w:val="0"/>
        </w:rPr>
        <w:t xml:space="preserve">e open exchange of information, </w:t>
      </w:r>
      <w:r w:rsidRPr="0052759A">
        <w:rPr>
          <w:rStyle w:val="BookTitle"/>
          <w:rFonts w:cs="Arial"/>
          <w:i w:val="0"/>
          <w:iCs w:val="0"/>
          <w:smallCaps w:val="0"/>
          <w:spacing w:val="0"/>
        </w:rPr>
        <w:t>perspectives and opinion</w:t>
      </w:r>
    </w:p>
    <w:p w14:paraId="39BFF70E" w14:textId="77777777" w:rsidR="00927E87" w:rsidRPr="0052759A" w:rsidRDefault="00927E87" w:rsidP="00927E87">
      <w:pPr>
        <w:pStyle w:val="ListParagraph"/>
        <w:numPr>
          <w:ilvl w:val="0"/>
          <w:numId w:val="29"/>
        </w:numPr>
        <w:rPr>
          <w:rStyle w:val="BookTitle"/>
          <w:rFonts w:cs="Arial"/>
          <w:i w:val="0"/>
          <w:iCs w:val="0"/>
          <w:smallCaps w:val="0"/>
          <w:spacing w:val="0"/>
        </w:rPr>
      </w:pPr>
      <w:r w:rsidRPr="0052759A">
        <w:rPr>
          <w:rStyle w:val="BookTitle"/>
          <w:rFonts w:cs="Arial"/>
          <w:i w:val="0"/>
          <w:iCs w:val="0"/>
          <w:smallCaps w:val="0"/>
          <w:spacing w:val="0"/>
        </w:rPr>
        <w:t xml:space="preserve">promoting and marketing </w:t>
      </w:r>
      <w:r w:rsidR="00FE001F" w:rsidRPr="0052759A">
        <w:rPr>
          <w:rStyle w:val="BookTitle"/>
          <w:rFonts w:cs="Arial"/>
          <w:i w:val="0"/>
          <w:iCs w:val="0"/>
          <w:smallCaps w:val="0"/>
          <w:spacing w:val="0"/>
        </w:rPr>
        <w:t xml:space="preserve">DSS </w:t>
      </w:r>
      <w:r w:rsidRPr="0052759A">
        <w:rPr>
          <w:rStyle w:val="BookTitle"/>
          <w:rFonts w:cs="Arial"/>
          <w:i w:val="0"/>
          <w:iCs w:val="0"/>
          <w:smallCaps w:val="0"/>
          <w:spacing w:val="0"/>
        </w:rPr>
        <w:t>activities</w:t>
      </w:r>
      <w:r w:rsidR="00037CFA" w:rsidRPr="0052759A">
        <w:rPr>
          <w:rStyle w:val="BookTitle"/>
          <w:rFonts w:cs="Arial"/>
          <w:i w:val="0"/>
          <w:iCs w:val="0"/>
          <w:smallCaps w:val="0"/>
          <w:spacing w:val="0"/>
        </w:rPr>
        <w:t>,</w:t>
      </w:r>
      <w:r w:rsidRPr="0052759A">
        <w:rPr>
          <w:rStyle w:val="BookTitle"/>
          <w:rFonts w:cs="Arial"/>
          <w:i w:val="0"/>
          <w:iCs w:val="0"/>
          <w:smallCaps w:val="0"/>
          <w:spacing w:val="0"/>
        </w:rPr>
        <w:t xml:space="preserve"> both within </w:t>
      </w:r>
      <w:r w:rsidR="00B434FB" w:rsidRPr="0052759A">
        <w:rPr>
          <w:rStyle w:val="BookTitle"/>
          <w:rFonts w:cs="Arial"/>
          <w:i w:val="0"/>
          <w:iCs w:val="0"/>
          <w:smallCaps w:val="0"/>
          <w:spacing w:val="0"/>
        </w:rPr>
        <w:t>DSS</w:t>
      </w:r>
      <w:r w:rsidRPr="0052759A">
        <w:rPr>
          <w:rStyle w:val="BookTitle"/>
          <w:rFonts w:cs="Arial"/>
          <w:i w:val="0"/>
          <w:iCs w:val="0"/>
          <w:smallCaps w:val="0"/>
          <w:spacing w:val="0"/>
        </w:rPr>
        <w:t xml:space="preserve"> and to the broader community</w:t>
      </w:r>
    </w:p>
    <w:p w14:paraId="1475B63F" w14:textId="77777777" w:rsidR="008522FA" w:rsidRPr="0052759A" w:rsidRDefault="008522FA" w:rsidP="00927E87">
      <w:pPr>
        <w:pStyle w:val="ListParagraph"/>
        <w:numPr>
          <w:ilvl w:val="0"/>
          <w:numId w:val="29"/>
        </w:numPr>
        <w:rPr>
          <w:rStyle w:val="BookTitle"/>
          <w:rFonts w:cs="Arial"/>
          <w:i w:val="0"/>
          <w:iCs w:val="0"/>
          <w:smallCaps w:val="0"/>
          <w:spacing w:val="0"/>
        </w:rPr>
      </w:pPr>
      <w:r w:rsidRPr="0052759A">
        <w:rPr>
          <w:rStyle w:val="BookTitle"/>
          <w:rFonts w:cs="Arial"/>
          <w:i w:val="0"/>
          <w:iCs w:val="0"/>
          <w:smallCaps w:val="0"/>
          <w:spacing w:val="0"/>
        </w:rPr>
        <w:t>gaining insight and reaching audiences in ways that traditional comm</w:t>
      </w:r>
      <w:r w:rsidR="00D42AD2">
        <w:rPr>
          <w:rStyle w:val="BookTitle"/>
          <w:rFonts w:cs="Arial"/>
          <w:i w:val="0"/>
          <w:iCs w:val="0"/>
          <w:smallCaps w:val="0"/>
          <w:spacing w:val="0"/>
        </w:rPr>
        <w:t>unication channels alone cannot</w:t>
      </w:r>
    </w:p>
    <w:p w14:paraId="02DD406B" w14:textId="77777777" w:rsidR="008522FA" w:rsidRPr="0052759A" w:rsidRDefault="008522FA" w:rsidP="00927E87">
      <w:pPr>
        <w:pStyle w:val="ListParagraph"/>
        <w:numPr>
          <w:ilvl w:val="0"/>
          <w:numId w:val="29"/>
        </w:numPr>
        <w:rPr>
          <w:rStyle w:val="BookTitle"/>
          <w:rFonts w:cs="Arial"/>
          <w:i w:val="0"/>
          <w:iCs w:val="0"/>
          <w:smallCaps w:val="0"/>
          <w:spacing w:val="0"/>
        </w:rPr>
      </w:pPr>
      <w:r w:rsidRPr="0052759A">
        <w:rPr>
          <w:rStyle w:val="BookTitle"/>
          <w:rFonts w:cs="Arial"/>
          <w:i w:val="0"/>
          <w:iCs w:val="0"/>
          <w:smallCaps w:val="0"/>
          <w:spacing w:val="0"/>
        </w:rPr>
        <w:t>Building and furthering professional networks</w:t>
      </w:r>
      <w:r w:rsidR="00D42AD2">
        <w:rPr>
          <w:rStyle w:val="BookTitle"/>
          <w:rFonts w:cs="Arial"/>
          <w:i w:val="0"/>
          <w:iCs w:val="0"/>
          <w:smallCaps w:val="0"/>
          <w:spacing w:val="0"/>
        </w:rPr>
        <w:t>.</w:t>
      </w:r>
    </w:p>
    <w:p w14:paraId="7CFCFED1" w14:textId="77777777" w:rsidR="00D30E77" w:rsidRPr="002572FB" w:rsidRDefault="00D30E77" w:rsidP="002572FB">
      <w:pPr>
        <w:pStyle w:val="Heading1"/>
        <w:keepNext w:val="0"/>
        <w:keepLines w:val="0"/>
        <w:numPr>
          <w:ilvl w:val="0"/>
          <w:numId w:val="1"/>
        </w:numPr>
        <w:spacing w:before="0" w:after="200" w:line="276" w:lineRule="auto"/>
        <w:ind w:left="567" w:hanging="567"/>
        <w:contextualSpacing w:val="0"/>
        <w:rPr>
          <w:rFonts w:ascii="Tahoma" w:eastAsiaTheme="minorHAnsi" w:hAnsi="Tahoma" w:cs="Tahoma"/>
          <w:b/>
          <w:bCs w:val="0"/>
          <w:color w:val="520A76"/>
          <w:kern w:val="0"/>
          <w:szCs w:val="22"/>
        </w:rPr>
      </w:pPr>
      <w:bookmarkStart w:id="28" w:name="_Toc497292591"/>
      <w:r w:rsidRPr="002572FB">
        <w:rPr>
          <w:rFonts w:ascii="Tahoma" w:eastAsiaTheme="minorHAnsi" w:hAnsi="Tahoma" w:cs="Tahoma"/>
          <w:b/>
          <w:bCs w:val="0"/>
          <w:color w:val="520A76"/>
          <w:kern w:val="0"/>
          <w:szCs w:val="22"/>
        </w:rPr>
        <w:lastRenderedPageBreak/>
        <w:t>More information</w:t>
      </w:r>
      <w:bookmarkEnd w:id="28"/>
    </w:p>
    <w:p w14:paraId="10C88FBE" w14:textId="77777777" w:rsidR="0052759A" w:rsidRPr="0052759A" w:rsidRDefault="00D30E77">
      <w:pPr>
        <w:tabs>
          <w:tab w:val="left" w:pos="4536"/>
        </w:tabs>
        <w:rPr>
          <w:rFonts w:cs="Arial"/>
        </w:rPr>
      </w:pPr>
      <w:r w:rsidRPr="0052759A">
        <w:rPr>
          <w:rStyle w:val="BookTitle"/>
          <w:rFonts w:cs="Arial"/>
          <w:i w:val="0"/>
          <w:iCs w:val="0"/>
          <w:smallCaps w:val="0"/>
          <w:spacing w:val="0"/>
        </w:rPr>
        <w:t>If you require assistance in interpreting any part of this policy</w:t>
      </w:r>
      <w:r w:rsidR="0051180E" w:rsidRPr="0052759A">
        <w:rPr>
          <w:rStyle w:val="BookTitle"/>
          <w:rFonts w:cs="Arial"/>
          <w:i w:val="0"/>
          <w:iCs w:val="0"/>
          <w:smallCaps w:val="0"/>
          <w:spacing w:val="0"/>
        </w:rPr>
        <w:t>,</w:t>
      </w:r>
      <w:r w:rsidRPr="0052759A">
        <w:rPr>
          <w:rStyle w:val="BookTitle"/>
          <w:rFonts w:cs="Arial"/>
          <w:i w:val="0"/>
          <w:iCs w:val="0"/>
          <w:smallCaps w:val="0"/>
          <w:spacing w:val="0"/>
        </w:rPr>
        <w:t xml:space="preserve"> or would like to investigate the use of social media for your business area, please contact your </w:t>
      </w:r>
      <w:hyperlink r:id="rId38" w:history="1">
        <w:r w:rsidRPr="00BF67B7">
          <w:rPr>
            <w:rStyle w:val="Hyperlink"/>
            <w:rFonts w:cs="Arial"/>
          </w:rPr>
          <w:t>Communication Account Manager</w:t>
        </w:r>
      </w:hyperlink>
      <w:r w:rsidRPr="0052759A">
        <w:rPr>
          <w:rStyle w:val="BookTitle"/>
          <w:rFonts w:cs="Arial"/>
          <w:i w:val="0"/>
          <w:iCs w:val="0"/>
          <w:smallCaps w:val="0"/>
          <w:spacing w:val="0"/>
        </w:rPr>
        <w:t xml:space="preserve"> or email </w:t>
      </w:r>
      <w:hyperlink r:id="rId39" w:history="1">
        <w:r w:rsidR="00843617" w:rsidRPr="0052759A">
          <w:rPr>
            <w:rStyle w:val="Hyperlink"/>
            <w:rFonts w:cs="Arial"/>
          </w:rPr>
          <w:t>communications@dss.gov.au</w:t>
        </w:r>
      </w:hyperlink>
      <w:r w:rsidR="00843617" w:rsidRPr="0052759A">
        <w:rPr>
          <w:rFonts w:cs="Arial"/>
        </w:rPr>
        <w:t>.</w:t>
      </w:r>
    </w:p>
    <w:sectPr w:rsidR="0052759A" w:rsidRPr="0052759A" w:rsidSect="00BF67B7">
      <w:pgSz w:w="11906" w:h="16838" w:code="9"/>
      <w:pgMar w:top="992" w:right="1134" w:bottom="964" w:left="85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2E1F9" w14:textId="77777777" w:rsidR="00FE5C89" w:rsidRDefault="00FE5C89" w:rsidP="00E63225">
      <w:pPr>
        <w:spacing w:after="0" w:line="240" w:lineRule="auto"/>
      </w:pPr>
      <w:r>
        <w:separator/>
      </w:r>
    </w:p>
  </w:endnote>
  <w:endnote w:type="continuationSeparator" w:id="0">
    <w:p w14:paraId="4413BD90" w14:textId="77777777" w:rsidR="00FE5C89" w:rsidRDefault="00FE5C89" w:rsidP="00E63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7571359"/>
      <w:docPartObj>
        <w:docPartGallery w:val="Page Numbers (Bottom of Page)"/>
        <w:docPartUnique/>
      </w:docPartObj>
    </w:sdtPr>
    <w:sdtEndPr/>
    <w:sdtContent>
      <w:sdt>
        <w:sdtPr>
          <w:id w:val="-2069180453"/>
          <w:docPartObj>
            <w:docPartGallery w:val="Page Numbers (Top of Page)"/>
            <w:docPartUnique/>
          </w:docPartObj>
        </w:sdtPr>
        <w:sdtEndPr/>
        <w:sdtContent>
          <w:p w14:paraId="54DFADB3" w14:textId="736ECAFB" w:rsidR="0086714E" w:rsidRDefault="0086714E" w:rsidP="0086714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6413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6413E">
              <w:rPr>
                <w:b/>
                <w:bCs/>
                <w:noProof/>
              </w:rPr>
              <w:t>10</w:t>
            </w:r>
            <w:r>
              <w:rPr>
                <w:b/>
                <w:bCs/>
                <w:sz w:val="24"/>
                <w:szCs w:val="24"/>
              </w:rPr>
              <w:fldChar w:fldCharType="end"/>
            </w:r>
          </w:p>
        </w:sdtContent>
      </w:sdt>
    </w:sdtContent>
  </w:sdt>
  <w:p w14:paraId="2417A124" w14:textId="77777777" w:rsidR="0086714E" w:rsidRDefault="0086714E" w:rsidP="0086714E">
    <w:pPr>
      <w:pStyle w:val="Footer"/>
    </w:pPr>
  </w:p>
  <w:p w14:paraId="398DB83F" w14:textId="77777777" w:rsidR="00843617" w:rsidRPr="00B434FB" w:rsidRDefault="00843617" w:rsidP="0086714E">
    <w:pPr>
      <w:pStyle w:val="Footer"/>
      <w:pBdr>
        <w:top w:val="single" w:sz="4" w:space="1" w:color="D9D9D9" w:themeColor="background1" w:themeShade="D9"/>
      </w:pBd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371989"/>
      <w:docPartObj>
        <w:docPartGallery w:val="Page Numbers (Bottom of Page)"/>
        <w:docPartUnique/>
      </w:docPartObj>
    </w:sdtPr>
    <w:sdtEndPr/>
    <w:sdtContent>
      <w:sdt>
        <w:sdtPr>
          <w:id w:val="860082579"/>
          <w:docPartObj>
            <w:docPartGallery w:val="Page Numbers (Top of Page)"/>
            <w:docPartUnique/>
          </w:docPartObj>
        </w:sdtPr>
        <w:sdtEndPr/>
        <w:sdtContent>
          <w:p w14:paraId="44BAB34C" w14:textId="464CDF3E" w:rsidR="00145090" w:rsidRDefault="0014509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6413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6413E">
              <w:rPr>
                <w:b/>
                <w:bCs/>
                <w:noProof/>
              </w:rPr>
              <w:t>10</w:t>
            </w:r>
            <w:r>
              <w:rPr>
                <w:b/>
                <w:bCs/>
                <w:sz w:val="24"/>
                <w:szCs w:val="24"/>
              </w:rPr>
              <w:fldChar w:fldCharType="end"/>
            </w:r>
          </w:p>
        </w:sdtContent>
      </w:sdt>
    </w:sdtContent>
  </w:sdt>
  <w:p w14:paraId="497D4A5E" w14:textId="77777777" w:rsidR="00843617" w:rsidRDefault="008436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36DFA" w14:textId="77777777" w:rsidR="0086714E" w:rsidRDefault="0086714E" w:rsidP="0086714E">
    <w:pPr>
      <w:pStyle w:val="Footer"/>
      <w:jc w:val="right"/>
    </w:pPr>
  </w:p>
  <w:p w14:paraId="2D8F0370" w14:textId="77777777" w:rsidR="0086714E" w:rsidRDefault="0086714E" w:rsidP="0086714E">
    <w:pPr>
      <w:pStyle w:val="Footer"/>
    </w:pPr>
  </w:p>
  <w:p w14:paraId="62839DA7" w14:textId="77777777" w:rsidR="00843617" w:rsidRDefault="00843617" w:rsidP="00B434FB">
    <w:pPr>
      <w:pStyle w:val="Footer"/>
      <w:pBdr>
        <w:top w:val="single" w:sz="4" w:space="1" w:color="auto"/>
      </w:pBdr>
    </w:pPr>
  </w:p>
  <w:p w14:paraId="6E43F1D2" w14:textId="4C554DAE" w:rsidR="008D45B5" w:rsidRPr="00B434FB" w:rsidRDefault="008D45B5" w:rsidP="00BF67B7">
    <w:pPr>
      <w:pStyle w:val="Footer"/>
      <w:pBdr>
        <w:top w:val="single" w:sz="4" w:space="1" w:color="auto"/>
      </w:pBdr>
      <w:jc w:val="right"/>
    </w:pPr>
    <w:r>
      <w:rPr>
        <w:rFonts w:eastAsiaTheme="majorEastAsia" w:cs="Arial"/>
        <w:sz w:val="20"/>
      </w:rPr>
      <w:tab/>
    </w:r>
    <w:r>
      <w:rPr>
        <w:rFonts w:eastAsiaTheme="majorEastAsia" w:cs="Arial"/>
        <w:sz w:val="20"/>
      </w:rPr>
      <w:tab/>
    </w:r>
    <w:sdt>
      <w:sdtPr>
        <w:id w:val="-1623918667"/>
        <w:docPartObj>
          <w:docPartGallery w:val="Page Numbers (Bottom of Page)"/>
          <w:docPartUnique/>
        </w:docPartObj>
      </w:sdtPr>
      <w:sdtEndPr/>
      <w:sdtContent>
        <w:sdt>
          <w:sdtPr>
            <w:id w:val="1071935572"/>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26413E">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6413E">
              <w:rPr>
                <w:b/>
                <w:bCs/>
                <w:noProof/>
              </w:rPr>
              <w:t>10</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F2125" w14:textId="77777777" w:rsidR="00FE5C89" w:rsidRDefault="00FE5C89" w:rsidP="00E63225">
      <w:pPr>
        <w:spacing w:after="0" w:line="240" w:lineRule="auto"/>
      </w:pPr>
      <w:r>
        <w:separator/>
      </w:r>
    </w:p>
  </w:footnote>
  <w:footnote w:type="continuationSeparator" w:id="0">
    <w:p w14:paraId="05E78055" w14:textId="77777777" w:rsidR="00FE5C89" w:rsidRDefault="00FE5C89" w:rsidP="00E632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67942" w14:textId="77777777" w:rsidR="00843617" w:rsidRDefault="00843617" w:rsidP="00927E87">
    <w:pPr>
      <w:pStyle w:val="Header"/>
      <w:ind w:left="175"/>
    </w:pPr>
    <w:r w:rsidRPr="00C42B05">
      <w:rPr>
        <w:noProof/>
        <w:lang w:eastAsia="en-AU"/>
      </w:rPr>
      <w:drawing>
        <wp:inline distT="0" distB="0" distL="0" distR="0" wp14:anchorId="4D2A611D" wp14:editId="6DDC77FD">
          <wp:extent cx="6120765" cy="864336"/>
          <wp:effectExtent l="0" t="0" r="0" b="0"/>
          <wp:docPr id="8" name="Picture 8" descr="Header Image using illustrations of families, children, buildings and nature"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_J13-353_Fact_sheet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765" cy="864336"/>
                  </a:xfrm>
                  <a:prstGeom prst="rect">
                    <a:avLst/>
                  </a:prstGeom>
                </pic:spPr>
              </pic:pic>
            </a:graphicData>
          </a:graphic>
        </wp:inline>
      </w:drawing>
    </w:r>
  </w:p>
  <w:p w14:paraId="1AC6D270" w14:textId="77777777" w:rsidR="00843617" w:rsidRDefault="00843617" w:rsidP="007372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452BE" w14:textId="77777777" w:rsidR="00843617" w:rsidRDefault="00843617" w:rsidP="00C9148B">
    <w:pPr>
      <w:pStyle w:val="Header"/>
      <w:ind w:left="175"/>
    </w:pPr>
  </w:p>
  <w:p w14:paraId="75D72540" w14:textId="77777777" w:rsidR="00843617" w:rsidRDefault="008436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60C7A" w14:textId="77777777" w:rsidR="00843617" w:rsidRPr="0053779A" w:rsidRDefault="00843617" w:rsidP="0053779A">
    <w:pPr>
      <w:pStyle w:val="Header"/>
      <w:tabs>
        <w:tab w:val="clear" w:pos="4513"/>
        <w:tab w:val="clear" w:pos="9026"/>
        <w:tab w:val="center" w:pos="4153"/>
        <w:tab w:val="right" w:pos="8306"/>
      </w:tabs>
      <w:spacing w:after="737"/>
      <w:contextualSpacing/>
      <w:rPr>
        <w:rFonts w:ascii="Georgia" w:eastAsia="Times New Roman" w:hAnsi="Georgia" w:cs="Times New Roman"/>
        <w:noProof/>
        <w:color w:val="500778"/>
        <w:sz w:val="20"/>
        <w:szCs w:val="24"/>
        <w:lang w:eastAsia="en-AU"/>
      </w:rPr>
    </w:pPr>
    <w:r>
      <w:rPr>
        <w:rFonts w:ascii="Georgia" w:eastAsia="Times New Roman" w:hAnsi="Georgia" w:cs="Times New Roman"/>
        <w:noProof/>
        <w:color w:val="500778"/>
        <w:sz w:val="20"/>
        <w:szCs w:val="24"/>
        <w:lang w:eastAsia="en-AU"/>
      </w:rPr>
      <w:t>Social Media Policy</w:t>
    </w:r>
  </w:p>
  <w:p w14:paraId="62298D4B" w14:textId="77777777" w:rsidR="00843617" w:rsidRDefault="00843617" w:rsidP="004422B6">
    <w:pPr>
      <w:pStyle w:val="Header"/>
      <w:spacing w:after="120"/>
    </w:pPr>
    <w:r>
      <w:rPr>
        <w:noProof/>
        <w:lang w:eastAsia="en-AU"/>
      </w:rPr>
      <mc:AlternateContent>
        <mc:Choice Requires="wps">
          <w:drawing>
            <wp:inline distT="0" distB="0" distL="0" distR="0" wp14:anchorId="412779B3" wp14:editId="2274914F">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50077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DB47854"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" fillcolor="#500778" stroked="f" strokeweight="2p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2C73"/>
    <w:multiLevelType w:val="hybridMultilevel"/>
    <w:tmpl w:val="DDBCE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7634FA"/>
    <w:multiLevelType w:val="multilevel"/>
    <w:tmpl w:val="B98A694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BB84678"/>
    <w:multiLevelType w:val="multilevel"/>
    <w:tmpl w:val="7D8CD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D46D19"/>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0205F82"/>
    <w:multiLevelType w:val="hybridMultilevel"/>
    <w:tmpl w:val="A16079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FD290D"/>
    <w:multiLevelType w:val="hybridMultilevel"/>
    <w:tmpl w:val="3C7E0C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0B299E"/>
    <w:multiLevelType w:val="hybridMultilevel"/>
    <w:tmpl w:val="8F60D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4B2F7F"/>
    <w:multiLevelType w:val="hybridMultilevel"/>
    <w:tmpl w:val="AF305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0A5775"/>
    <w:multiLevelType w:val="hybridMultilevel"/>
    <w:tmpl w:val="BBAEB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5C540C"/>
    <w:multiLevelType w:val="multilevel"/>
    <w:tmpl w:val="0C090025"/>
    <w:lvl w:ilvl="0">
      <w:start w:val="1"/>
      <w:numFmt w:val="decimal"/>
      <w:lvlText w:val="%1"/>
      <w:lvlJc w:val="left"/>
      <w:pPr>
        <w:ind w:left="432" w:hanging="432"/>
      </w:pPr>
      <w:rPr>
        <w:b w:val="0"/>
        <w:sz w:val="32"/>
        <w:szCs w:val="26"/>
      </w:rPr>
    </w:lvl>
    <w:lvl w:ilvl="1">
      <w:start w:val="1"/>
      <w:numFmt w:val="decimal"/>
      <w:pStyle w:val="Heading2"/>
      <w:lvlText w:val="%1.%2"/>
      <w:lvlJc w:val="left"/>
      <w:pPr>
        <w:ind w:left="576" w:hanging="576"/>
      </w:pPr>
      <w:rPr>
        <w:b/>
        <w:sz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05E4ABE"/>
    <w:multiLevelType w:val="hybridMultilevel"/>
    <w:tmpl w:val="5394C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A15309"/>
    <w:multiLevelType w:val="hybridMultilevel"/>
    <w:tmpl w:val="9F96A372"/>
    <w:lvl w:ilvl="0" w:tplc="ADF87D1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464311"/>
    <w:multiLevelType w:val="hybridMultilevel"/>
    <w:tmpl w:val="69D2F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ED3145"/>
    <w:multiLevelType w:val="hybridMultilevel"/>
    <w:tmpl w:val="C5909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C451CD"/>
    <w:multiLevelType w:val="hybridMultilevel"/>
    <w:tmpl w:val="CA0E1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FA5A82"/>
    <w:multiLevelType w:val="hybridMultilevel"/>
    <w:tmpl w:val="A03A60FA"/>
    <w:lvl w:ilvl="0" w:tplc="0C09000F">
      <w:start w:val="1"/>
      <w:numFmt w:val="decimal"/>
      <w:lvlText w:val="%1."/>
      <w:lvlJc w:val="left"/>
      <w:pPr>
        <w:ind w:left="720" w:hanging="360"/>
      </w:pPr>
    </w:lvl>
    <w:lvl w:ilvl="1" w:tplc="E93403A4">
      <w:numFmt w:val="bullet"/>
      <w:lvlText w:val="•"/>
      <w:lvlJc w:val="left"/>
      <w:pPr>
        <w:ind w:left="1800" w:hanging="720"/>
      </w:pPr>
      <w:rPr>
        <w:rFonts w:ascii="Calibri" w:eastAsiaTheme="minorHAnsi" w:hAnsi="Calibri" w:cstheme="minorBid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8E36244"/>
    <w:multiLevelType w:val="multilevel"/>
    <w:tmpl w:val="1D5E1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226533"/>
    <w:multiLevelType w:val="hybridMultilevel"/>
    <w:tmpl w:val="41B664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9F15E6F"/>
    <w:multiLevelType w:val="hybridMultilevel"/>
    <w:tmpl w:val="02D62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A7112E2"/>
    <w:multiLevelType w:val="hybridMultilevel"/>
    <w:tmpl w:val="427874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D5E4D4F"/>
    <w:multiLevelType w:val="hybridMultilevel"/>
    <w:tmpl w:val="21647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4B7B14"/>
    <w:multiLevelType w:val="hybridMultilevel"/>
    <w:tmpl w:val="19729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4E70A5"/>
    <w:multiLevelType w:val="multilevel"/>
    <w:tmpl w:val="1D465B0C"/>
    <w:lvl w:ilvl="0">
      <w:start w:val="1"/>
      <w:numFmt w:val="decimal"/>
      <w:lvlText w:val="%1."/>
      <w:lvlJc w:val="left"/>
      <w:pPr>
        <w:ind w:left="360" w:hanging="360"/>
      </w:pPr>
      <w:rPr>
        <w:rFonts w:hint="default"/>
        <w:b/>
        <w:sz w:val="26"/>
        <w:szCs w:val="26"/>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98D0790"/>
    <w:multiLevelType w:val="multilevel"/>
    <w:tmpl w:val="B82E4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8D0D7C"/>
    <w:multiLevelType w:val="hybridMultilevel"/>
    <w:tmpl w:val="F5CC4F3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9E9538A"/>
    <w:multiLevelType w:val="hybridMultilevel"/>
    <w:tmpl w:val="33884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087EF2"/>
    <w:multiLevelType w:val="hybridMultilevel"/>
    <w:tmpl w:val="FEA6BCC6"/>
    <w:lvl w:ilvl="0" w:tplc="E7EE5DB2">
      <w:start w:val="30"/>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22614C"/>
    <w:multiLevelType w:val="hybridMultilevel"/>
    <w:tmpl w:val="C28E5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D41296"/>
    <w:multiLevelType w:val="hybridMultilevel"/>
    <w:tmpl w:val="7CA679E4"/>
    <w:lvl w:ilvl="0" w:tplc="ADF87D1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15926C3"/>
    <w:multiLevelType w:val="hybridMultilevel"/>
    <w:tmpl w:val="66EAB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2753065"/>
    <w:multiLevelType w:val="hybridMultilevel"/>
    <w:tmpl w:val="8152A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6CF3B5B"/>
    <w:multiLevelType w:val="hybridMultilevel"/>
    <w:tmpl w:val="0436CB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7BF072C6"/>
    <w:multiLevelType w:val="multilevel"/>
    <w:tmpl w:val="4452530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9"/>
  </w:num>
  <w:num w:numId="2">
    <w:abstractNumId w:val="2"/>
  </w:num>
  <w:num w:numId="3">
    <w:abstractNumId w:val="30"/>
  </w:num>
  <w:num w:numId="4">
    <w:abstractNumId w:val="17"/>
  </w:num>
  <w:num w:numId="5">
    <w:abstractNumId w:val="7"/>
  </w:num>
  <w:num w:numId="6">
    <w:abstractNumId w:val="12"/>
  </w:num>
  <w:num w:numId="7">
    <w:abstractNumId w:val="8"/>
  </w:num>
  <w:num w:numId="8">
    <w:abstractNumId w:val="24"/>
  </w:num>
  <w:num w:numId="9">
    <w:abstractNumId w:val="20"/>
  </w:num>
  <w:num w:numId="10">
    <w:abstractNumId w:val="28"/>
  </w:num>
  <w:num w:numId="11">
    <w:abstractNumId w:val="11"/>
  </w:num>
  <w:num w:numId="12">
    <w:abstractNumId w:val="18"/>
  </w:num>
  <w:num w:numId="13">
    <w:abstractNumId w:val="14"/>
  </w:num>
  <w:num w:numId="14">
    <w:abstractNumId w:val="10"/>
  </w:num>
  <w:num w:numId="15">
    <w:abstractNumId w:val="25"/>
  </w:num>
  <w:num w:numId="16">
    <w:abstractNumId w:val="29"/>
  </w:num>
  <w:num w:numId="17">
    <w:abstractNumId w:val="13"/>
  </w:num>
  <w:num w:numId="18">
    <w:abstractNumId w:val="6"/>
  </w:num>
  <w:num w:numId="19">
    <w:abstractNumId w:val="32"/>
  </w:num>
  <w:num w:numId="20">
    <w:abstractNumId w:val="3"/>
  </w:num>
  <w:num w:numId="21">
    <w:abstractNumId w:val="26"/>
  </w:num>
  <w:num w:numId="22">
    <w:abstractNumId w:val="15"/>
  </w:num>
  <w:num w:numId="23">
    <w:abstractNumId w:val="19"/>
  </w:num>
  <w:num w:numId="24">
    <w:abstractNumId w:val="31"/>
  </w:num>
  <w:num w:numId="25">
    <w:abstractNumId w:val="4"/>
  </w:num>
  <w:num w:numId="26">
    <w:abstractNumId w:val="27"/>
  </w:num>
  <w:num w:numId="27">
    <w:abstractNumId w:val="5"/>
  </w:num>
  <w:num w:numId="28">
    <w:abstractNumId w:val="21"/>
  </w:num>
  <w:num w:numId="29">
    <w:abstractNumId w:val="0"/>
  </w:num>
  <w:num w:numId="30">
    <w:abstractNumId w:val="1"/>
  </w:num>
  <w:num w:numId="31">
    <w:abstractNumId w:val="22"/>
  </w:num>
  <w:num w:numId="32">
    <w:abstractNumId w:val="9"/>
  </w:num>
  <w:num w:numId="33">
    <w:abstractNumId w:val="23"/>
  </w:num>
  <w:num w:numId="34">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363"/>
    <w:rsid w:val="00003F4C"/>
    <w:rsid w:val="00006A61"/>
    <w:rsid w:val="00025CBB"/>
    <w:rsid w:val="00030389"/>
    <w:rsid w:val="000305E2"/>
    <w:rsid w:val="00037CFA"/>
    <w:rsid w:val="00044F80"/>
    <w:rsid w:val="000516FC"/>
    <w:rsid w:val="000533CC"/>
    <w:rsid w:val="00053A6C"/>
    <w:rsid w:val="000575FF"/>
    <w:rsid w:val="000744FC"/>
    <w:rsid w:val="00076085"/>
    <w:rsid w:val="000773A5"/>
    <w:rsid w:val="0007786F"/>
    <w:rsid w:val="00092D60"/>
    <w:rsid w:val="00095086"/>
    <w:rsid w:val="00095C02"/>
    <w:rsid w:val="000A3A63"/>
    <w:rsid w:val="000B1027"/>
    <w:rsid w:val="000C4D66"/>
    <w:rsid w:val="000D5870"/>
    <w:rsid w:val="000F20E1"/>
    <w:rsid w:val="00112D35"/>
    <w:rsid w:val="00131193"/>
    <w:rsid w:val="00135DF3"/>
    <w:rsid w:val="00136503"/>
    <w:rsid w:val="00145090"/>
    <w:rsid w:val="00150947"/>
    <w:rsid w:val="00151AAD"/>
    <w:rsid w:val="001524B0"/>
    <w:rsid w:val="00153FF8"/>
    <w:rsid w:val="0015544D"/>
    <w:rsid w:val="00160D69"/>
    <w:rsid w:val="001B5125"/>
    <w:rsid w:val="001D4B93"/>
    <w:rsid w:val="001E630D"/>
    <w:rsid w:val="001F1126"/>
    <w:rsid w:val="002019A5"/>
    <w:rsid w:val="00205BA8"/>
    <w:rsid w:val="00241B11"/>
    <w:rsid w:val="00242E03"/>
    <w:rsid w:val="002454C0"/>
    <w:rsid w:val="00245F05"/>
    <w:rsid w:val="0025012F"/>
    <w:rsid w:val="00250302"/>
    <w:rsid w:val="002572FB"/>
    <w:rsid w:val="002603A1"/>
    <w:rsid w:val="0026117D"/>
    <w:rsid w:val="0026413E"/>
    <w:rsid w:val="0026773B"/>
    <w:rsid w:val="002708BD"/>
    <w:rsid w:val="00280E7A"/>
    <w:rsid w:val="002820FD"/>
    <w:rsid w:val="00285BA7"/>
    <w:rsid w:val="00293247"/>
    <w:rsid w:val="00293321"/>
    <w:rsid w:val="00293560"/>
    <w:rsid w:val="002E0387"/>
    <w:rsid w:val="002E479D"/>
    <w:rsid w:val="002F356B"/>
    <w:rsid w:val="00300BB4"/>
    <w:rsid w:val="00304E56"/>
    <w:rsid w:val="00311D8C"/>
    <w:rsid w:val="00317F4E"/>
    <w:rsid w:val="00340179"/>
    <w:rsid w:val="003657C2"/>
    <w:rsid w:val="00380853"/>
    <w:rsid w:val="003837A3"/>
    <w:rsid w:val="003914F0"/>
    <w:rsid w:val="003A3543"/>
    <w:rsid w:val="003B0501"/>
    <w:rsid w:val="003B2BB8"/>
    <w:rsid w:val="003C3CA2"/>
    <w:rsid w:val="003C6008"/>
    <w:rsid w:val="003D34FF"/>
    <w:rsid w:val="003D627C"/>
    <w:rsid w:val="0040226E"/>
    <w:rsid w:val="004034D4"/>
    <w:rsid w:val="00405C19"/>
    <w:rsid w:val="0041694C"/>
    <w:rsid w:val="004422B6"/>
    <w:rsid w:val="004519B6"/>
    <w:rsid w:val="004629CE"/>
    <w:rsid w:val="004660DF"/>
    <w:rsid w:val="00481BF6"/>
    <w:rsid w:val="004A22CD"/>
    <w:rsid w:val="004A26E3"/>
    <w:rsid w:val="004A7A49"/>
    <w:rsid w:val="004B24FE"/>
    <w:rsid w:val="004B54CA"/>
    <w:rsid w:val="004B616A"/>
    <w:rsid w:val="004C1531"/>
    <w:rsid w:val="004E5CBF"/>
    <w:rsid w:val="004E63F3"/>
    <w:rsid w:val="0051180E"/>
    <w:rsid w:val="005142D5"/>
    <w:rsid w:val="00516363"/>
    <w:rsid w:val="005220EF"/>
    <w:rsid w:val="005245E5"/>
    <w:rsid w:val="0052759A"/>
    <w:rsid w:val="0053779A"/>
    <w:rsid w:val="00552F96"/>
    <w:rsid w:val="00566C1C"/>
    <w:rsid w:val="00575B61"/>
    <w:rsid w:val="0058172B"/>
    <w:rsid w:val="005A69F2"/>
    <w:rsid w:val="005B19B7"/>
    <w:rsid w:val="005C1E1A"/>
    <w:rsid w:val="005C3AA9"/>
    <w:rsid w:val="005D08E3"/>
    <w:rsid w:val="005D66A2"/>
    <w:rsid w:val="005E0781"/>
    <w:rsid w:val="005F39BE"/>
    <w:rsid w:val="00602E66"/>
    <w:rsid w:val="00603365"/>
    <w:rsid w:val="00604554"/>
    <w:rsid w:val="00607A92"/>
    <w:rsid w:val="00615A39"/>
    <w:rsid w:val="00642203"/>
    <w:rsid w:val="00645B29"/>
    <w:rsid w:val="00656695"/>
    <w:rsid w:val="006601CB"/>
    <w:rsid w:val="00663842"/>
    <w:rsid w:val="00664021"/>
    <w:rsid w:val="006655BB"/>
    <w:rsid w:val="00680F23"/>
    <w:rsid w:val="00686E78"/>
    <w:rsid w:val="00690074"/>
    <w:rsid w:val="006A1ADD"/>
    <w:rsid w:val="006A4CE7"/>
    <w:rsid w:val="006B14D4"/>
    <w:rsid w:val="006C1AFA"/>
    <w:rsid w:val="006C3869"/>
    <w:rsid w:val="006D2F35"/>
    <w:rsid w:val="00715382"/>
    <w:rsid w:val="00715799"/>
    <w:rsid w:val="00725F01"/>
    <w:rsid w:val="007372E3"/>
    <w:rsid w:val="007576DD"/>
    <w:rsid w:val="0076470A"/>
    <w:rsid w:val="007659C1"/>
    <w:rsid w:val="00772242"/>
    <w:rsid w:val="007806CE"/>
    <w:rsid w:val="00785261"/>
    <w:rsid w:val="007857D9"/>
    <w:rsid w:val="00786863"/>
    <w:rsid w:val="00795831"/>
    <w:rsid w:val="007B0256"/>
    <w:rsid w:val="007B0484"/>
    <w:rsid w:val="007C3697"/>
    <w:rsid w:val="007D2B85"/>
    <w:rsid w:val="00835C91"/>
    <w:rsid w:val="00836CFD"/>
    <w:rsid w:val="00843617"/>
    <w:rsid w:val="00843F49"/>
    <w:rsid w:val="008522FA"/>
    <w:rsid w:val="008532E1"/>
    <w:rsid w:val="0085686C"/>
    <w:rsid w:val="008606DD"/>
    <w:rsid w:val="00860E9C"/>
    <w:rsid w:val="0086714E"/>
    <w:rsid w:val="0089518B"/>
    <w:rsid w:val="008C19FF"/>
    <w:rsid w:val="008C768C"/>
    <w:rsid w:val="008D45B5"/>
    <w:rsid w:val="00900E0A"/>
    <w:rsid w:val="009225F0"/>
    <w:rsid w:val="00927E87"/>
    <w:rsid w:val="00940635"/>
    <w:rsid w:val="00942BCA"/>
    <w:rsid w:val="00956A5B"/>
    <w:rsid w:val="00967082"/>
    <w:rsid w:val="0097394D"/>
    <w:rsid w:val="00975123"/>
    <w:rsid w:val="009766FF"/>
    <w:rsid w:val="009976D6"/>
    <w:rsid w:val="009A059A"/>
    <w:rsid w:val="009A3AA7"/>
    <w:rsid w:val="009B60E0"/>
    <w:rsid w:val="009B6BBB"/>
    <w:rsid w:val="009C1577"/>
    <w:rsid w:val="009C40B9"/>
    <w:rsid w:val="009C5949"/>
    <w:rsid w:val="009C6B99"/>
    <w:rsid w:val="009D037B"/>
    <w:rsid w:val="009D1E83"/>
    <w:rsid w:val="009D1F00"/>
    <w:rsid w:val="009E1E07"/>
    <w:rsid w:val="009E2E3E"/>
    <w:rsid w:val="00A07605"/>
    <w:rsid w:val="00A10E42"/>
    <w:rsid w:val="00A34F3F"/>
    <w:rsid w:val="00A35BE7"/>
    <w:rsid w:val="00A4719A"/>
    <w:rsid w:val="00A560FD"/>
    <w:rsid w:val="00A60655"/>
    <w:rsid w:val="00A70146"/>
    <w:rsid w:val="00A704FC"/>
    <w:rsid w:val="00A9775E"/>
    <w:rsid w:val="00AB3427"/>
    <w:rsid w:val="00AB38EA"/>
    <w:rsid w:val="00AB438E"/>
    <w:rsid w:val="00AC0CB4"/>
    <w:rsid w:val="00AC1AB5"/>
    <w:rsid w:val="00AC7D93"/>
    <w:rsid w:val="00AE6DC3"/>
    <w:rsid w:val="00AF1304"/>
    <w:rsid w:val="00B20DDA"/>
    <w:rsid w:val="00B25D83"/>
    <w:rsid w:val="00B37083"/>
    <w:rsid w:val="00B434FB"/>
    <w:rsid w:val="00B479F0"/>
    <w:rsid w:val="00B62CCD"/>
    <w:rsid w:val="00B63F14"/>
    <w:rsid w:val="00B653C4"/>
    <w:rsid w:val="00B779A6"/>
    <w:rsid w:val="00B811C4"/>
    <w:rsid w:val="00B958C4"/>
    <w:rsid w:val="00BA2DB9"/>
    <w:rsid w:val="00BC3DA3"/>
    <w:rsid w:val="00BC42EB"/>
    <w:rsid w:val="00BC4ABA"/>
    <w:rsid w:val="00BE062C"/>
    <w:rsid w:val="00BE2B2F"/>
    <w:rsid w:val="00BE7148"/>
    <w:rsid w:val="00BF67B7"/>
    <w:rsid w:val="00C06585"/>
    <w:rsid w:val="00C13EB3"/>
    <w:rsid w:val="00C34980"/>
    <w:rsid w:val="00C34D30"/>
    <w:rsid w:val="00C44DB3"/>
    <w:rsid w:val="00C54F1F"/>
    <w:rsid w:val="00C6060D"/>
    <w:rsid w:val="00C70C34"/>
    <w:rsid w:val="00C73047"/>
    <w:rsid w:val="00C9148B"/>
    <w:rsid w:val="00C97C66"/>
    <w:rsid w:val="00CA4E02"/>
    <w:rsid w:val="00CB32D2"/>
    <w:rsid w:val="00CC5A07"/>
    <w:rsid w:val="00CC64FF"/>
    <w:rsid w:val="00CF32E0"/>
    <w:rsid w:val="00CF7F9A"/>
    <w:rsid w:val="00D05D9D"/>
    <w:rsid w:val="00D108C1"/>
    <w:rsid w:val="00D25695"/>
    <w:rsid w:val="00D30E77"/>
    <w:rsid w:val="00D30F11"/>
    <w:rsid w:val="00D368CC"/>
    <w:rsid w:val="00D37AAF"/>
    <w:rsid w:val="00D42AD2"/>
    <w:rsid w:val="00D4600C"/>
    <w:rsid w:val="00D469D7"/>
    <w:rsid w:val="00D701C1"/>
    <w:rsid w:val="00D86B23"/>
    <w:rsid w:val="00D947DF"/>
    <w:rsid w:val="00DA2D50"/>
    <w:rsid w:val="00DC24D7"/>
    <w:rsid w:val="00DC51A4"/>
    <w:rsid w:val="00DD5E0C"/>
    <w:rsid w:val="00DF7E47"/>
    <w:rsid w:val="00E0454C"/>
    <w:rsid w:val="00E05216"/>
    <w:rsid w:val="00E105DD"/>
    <w:rsid w:val="00E168C7"/>
    <w:rsid w:val="00E225A0"/>
    <w:rsid w:val="00E23C9E"/>
    <w:rsid w:val="00E277BD"/>
    <w:rsid w:val="00E535D6"/>
    <w:rsid w:val="00E63225"/>
    <w:rsid w:val="00E720EF"/>
    <w:rsid w:val="00E72A94"/>
    <w:rsid w:val="00E80963"/>
    <w:rsid w:val="00EB51A4"/>
    <w:rsid w:val="00EB614E"/>
    <w:rsid w:val="00EE6585"/>
    <w:rsid w:val="00F07BC0"/>
    <w:rsid w:val="00F102B8"/>
    <w:rsid w:val="00F1230C"/>
    <w:rsid w:val="00F23873"/>
    <w:rsid w:val="00F2431E"/>
    <w:rsid w:val="00F2470F"/>
    <w:rsid w:val="00F3454A"/>
    <w:rsid w:val="00F3588C"/>
    <w:rsid w:val="00F37A53"/>
    <w:rsid w:val="00F40A2C"/>
    <w:rsid w:val="00F47BAE"/>
    <w:rsid w:val="00F86F52"/>
    <w:rsid w:val="00F93C45"/>
    <w:rsid w:val="00FA3774"/>
    <w:rsid w:val="00FA3E1A"/>
    <w:rsid w:val="00FB167F"/>
    <w:rsid w:val="00FD182A"/>
    <w:rsid w:val="00FE001F"/>
    <w:rsid w:val="00FE5C89"/>
    <w:rsid w:val="00FF4A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C36620"/>
  <w15:docId w15:val="{772A93B9-139B-430E-A385-38734E164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A39"/>
    <w:rPr>
      <w:rFonts w:ascii="Arial" w:hAnsi="Arial"/>
    </w:rPr>
  </w:style>
  <w:style w:type="paragraph" w:styleId="Heading1">
    <w:name w:val="heading 1"/>
    <w:basedOn w:val="ListParagraph"/>
    <w:next w:val="Normal"/>
    <w:link w:val="Heading1Char"/>
    <w:uiPriority w:val="2"/>
    <w:qFormat/>
    <w:rsid w:val="00CF7F9A"/>
    <w:pPr>
      <w:keepNext/>
      <w:keepLines/>
      <w:spacing w:before="240" w:after="120" w:line="240" w:lineRule="auto"/>
      <w:ind w:left="0"/>
      <w:outlineLvl w:val="0"/>
    </w:pPr>
    <w:rPr>
      <w:rFonts w:ascii="Georgia" w:eastAsia="Times New Roman" w:hAnsi="Georgia" w:cs="Arial"/>
      <w:bCs/>
      <w:color w:val="500778"/>
      <w:kern w:val="32"/>
      <w:sz w:val="32"/>
      <w:szCs w:val="32"/>
      <w:lang w:eastAsia="en-AU"/>
    </w:rPr>
  </w:style>
  <w:style w:type="paragraph" w:styleId="Heading2">
    <w:name w:val="heading 2"/>
    <w:basedOn w:val="ListParagraph"/>
    <w:next w:val="Normal"/>
    <w:link w:val="Heading2Char"/>
    <w:uiPriority w:val="2"/>
    <w:unhideWhenUsed/>
    <w:qFormat/>
    <w:rsid w:val="00CF7F9A"/>
    <w:pPr>
      <w:numPr>
        <w:ilvl w:val="1"/>
        <w:numId w:val="1"/>
      </w:numPr>
      <w:outlineLvl w:val="1"/>
    </w:pPr>
    <w:rPr>
      <w:rFonts w:ascii="Georgia" w:hAnsi="Georgia" w:cs="Arial"/>
      <w:b/>
      <w:sz w:val="24"/>
      <w:szCs w:val="24"/>
    </w:rPr>
  </w:style>
  <w:style w:type="paragraph" w:styleId="Heading3">
    <w:name w:val="heading 3"/>
    <w:basedOn w:val="Heading4"/>
    <w:next w:val="Normal"/>
    <w:link w:val="Heading3Char"/>
    <w:uiPriority w:val="9"/>
    <w:unhideWhenUsed/>
    <w:qFormat/>
    <w:rsid w:val="00151AAD"/>
    <w:pPr>
      <w:numPr>
        <w:ilvl w:val="2"/>
      </w:numPr>
      <w:outlineLvl w:val="2"/>
    </w:pPr>
  </w:style>
  <w:style w:type="paragraph" w:styleId="Heading4">
    <w:name w:val="heading 4"/>
    <w:basedOn w:val="Normal"/>
    <w:next w:val="Normal"/>
    <w:link w:val="Heading4Char"/>
    <w:uiPriority w:val="9"/>
    <w:unhideWhenUsed/>
    <w:qFormat/>
    <w:rsid w:val="00DA2D50"/>
    <w:pPr>
      <w:numPr>
        <w:ilvl w:val="3"/>
        <w:numId w:val="1"/>
      </w:numPr>
      <w:spacing w:before="120" w:after="12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numPr>
        <w:ilvl w:val="4"/>
        <w:numId w:val="1"/>
      </w:num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numPr>
        <w:ilvl w:val="5"/>
        <w:numId w:val="1"/>
      </w:num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numPr>
        <w:ilvl w:val="6"/>
        <w:numId w:val="1"/>
      </w:num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numPr>
        <w:ilvl w:val="7"/>
        <w:numId w:val="1"/>
      </w:num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numPr>
        <w:ilvl w:val="8"/>
        <w:numId w:val="1"/>
      </w:num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CF7F9A"/>
    <w:rPr>
      <w:rFonts w:ascii="Georgia" w:eastAsia="Times New Roman" w:hAnsi="Georgia" w:cs="Arial"/>
      <w:bCs/>
      <w:color w:val="500778"/>
      <w:kern w:val="32"/>
      <w:sz w:val="32"/>
      <w:szCs w:val="32"/>
      <w:lang w:eastAsia="en-AU"/>
    </w:rPr>
  </w:style>
  <w:style w:type="character" w:customStyle="1" w:styleId="Heading2Char">
    <w:name w:val="Heading 2 Char"/>
    <w:basedOn w:val="DefaultParagraphFont"/>
    <w:link w:val="Heading2"/>
    <w:uiPriority w:val="2"/>
    <w:rsid w:val="00CF7F9A"/>
    <w:rPr>
      <w:rFonts w:ascii="Georgia" w:hAnsi="Georgia" w:cs="Arial"/>
      <w:b/>
      <w:sz w:val="24"/>
      <w:szCs w:val="24"/>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151AAD"/>
    <w:rPr>
      <w:rFonts w:ascii="Arial" w:eastAsiaTheme="majorEastAsia" w:hAnsi="Arial" w:cstheme="majorBidi"/>
      <w:b/>
      <w:bCs/>
      <w:i/>
      <w:iCs/>
    </w:rPr>
  </w:style>
  <w:style w:type="character" w:customStyle="1" w:styleId="Heading4Char">
    <w:name w:val="Heading 4 Char"/>
    <w:basedOn w:val="DefaultParagraphFont"/>
    <w:link w:val="Heading4"/>
    <w:uiPriority w:val="9"/>
    <w:rsid w:val="00DA2D50"/>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aliases w:val="Bullet1"/>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aliases w:val="Heading3"/>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styleId="TableGrid">
    <w:name w:val="Table Grid"/>
    <w:basedOn w:val="TableNormal"/>
    <w:uiPriority w:val="59"/>
    <w:rsid w:val="00516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32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225"/>
    <w:rPr>
      <w:rFonts w:ascii="Arial" w:hAnsi="Arial"/>
    </w:rPr>
  </w:style>
  <w:style w:type="paragraph" w:styleId="Footer">
    <w:name w:val="footer"/>
    <w:basedOn w:val="Normal"/>
    <w:link w:val="FooterChar"/>
    <w:uiPriority w:val="99"/>
    <w:unhideWhenUsed/>
    <w:rsid w:val="00E632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225"/>
    <w:rPr>
      <w:rFonts w:ascii="Arial" w:hAnsi="Arial"/>
    </w:rPr>
  </w:style>
  <w:style w:type="paragraph" w:styleId="BalloonText">
    <w:name w:val="Balloon Text"/>
    <w:basedOn w:val="Normal"/>
    <w:link w:val="BalloonTextChar"/>
    <w:uiPriority w:val="99"/>
    <w:semiHidden/>
    <w:unhideWhenUsed/>
    <w:rsid w:val="00E63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225"/>
    <w:rPr>
      <w:rFonts w:ascii="Tahoma" w:hAnsi="Tahoma" w:cs="Tahoma"/>
      <w:sz w:val="16"/>
      <w:szCs w:val="16"/>
    </w:rPr>
  </w:style>
  <w:style w:type="character" w:styleId="CommentReference">
    <w:name w:val="annotation reference"/>
    <w:basedOn w:val="DefaultParagraphFont"/>
    <w:uiPriority w:val="99"/>
    <w:semiHidden/>
    <w:unhideWhenUsed/>
    <w:rsid w:val="008C768C"/>
    <w:rPr>
      <w:sz w:val="16"/>
      <w:szCs w:val="16"/>
    </w:rPr>
  </w:style>
  <w:style w:type="paragraph" w:styleId="CommentText">
    <w:name w:val="annotation text"/>
    <w:basedOn w:val="Normal"/>
    <w:link w:val="CommentTextChar"/>
    <w:uiPriority w:val="99"/>
    <w:semiHidden/>
    <w:unhideWhenUsed/>
    <w:rsid w:val="008C768C"/>
    <w:pPr>
      <w:spacing w:line="240" w:lineRule="auto"/>
    </w:pPr>
    <w:rPr>
      <w:sz w:val="20"/>
      <w:szCs w:val="20"/>
    </w:rPr>
  </w:style>
  <w:style w:type="character" w:customStyle="1" w:styleId="CommentTextChar">
    <w:name w:val="Comment Text Char"/>
    <w:basedOn w:val="DefaultParagraphFont"/>
    <w:link w:val="CommentText"/>
    <w:uiPriority w:val="99"/>
    <w:semiHidden/>
    <w:rsid w:val="008C768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C768C"/>
    <w:rPr>
      <w:b/>
      <w:bCs/>
    </w:rPr>
  </w:style>
  <w:style w:type="character" w:customStyle="1" w:styleId="CommentSubjectChar">
    <w:name w:val="Comment Subject Char"/>
    <w:basedOn w:val="CommentTextChar"/>
    <w:link w:val="CommentSubject"/>
    <w:uiPriority w:val="99"/>
    <w:semiHidden/>
    <w:rsid w:val="008C768C"/>
    <w:rPr>
      <w:rFonts w:ascii="Arial" w:hAnsi="Arial"/>
      <w:b/>
      <w:bCs/>
      <w:sz w:val="20"/>
      <w:szCs w:val="20"/>
    </w:rPr>
  </w:style>
  <w:style w:type="paragraph" w:styleId="TOC1">
    <w:name w:val="toc 1"/>
    <w:basedOn w:val="Normal"/>
    <w:next w:val="Normal"/>
    <w:autoRedefine/>
    <w:uiPriority w:val="39"/>
    <w:unhideWhenUsed/>
    <w:qFormat/>
    <w:rsid w:val="008C19FF"/>
    <w:pPr>
      <w:spacing w:after="100"/>
    </w:pPr>
  </w:style>
  <w:style w:type="character" w:styleId="Hyperlink">
    <w:name w:val="Hyperlink"/>
    <w:basedOn w:val="DefaultParagraphFont"/>
    <w:uiPriority w:val="99"/>
    <w:unhideWhenUsed/>
    <w:rsid w:val="008C19FF"/>
    <w:rPr>
      <w:color w:val="0000FF" w:themeColor="hyperlink"/>
      <w:u w:val="single"/>
    </w:rPr>
  </w:style>
  <w:style w:type="paragraph" w:styleId="TOC2">
    <w:name w:val="toc 2"/>
    <w:basedOn w:val="Normal"/>
    <w:next w:val="Normal"/>
    <w:autoRedefine/>
    <w:uiPriority w:val="39"/>
    <w:unhideWhenUsed/>
    <w:qFormat/>
    <w:rsid w:val="008C19FF"/>
    <w:pPr>
      <w:spacing w:after="100"/>
      <w:ind w:left="220"/>
    </w:pPr>
    <w:rPr>
      <w:rFonts w:asciiTheme="minorHAnsi" w:eastAsiaTheme="minorEastAsia" w:hAnsiTheme="minorHAnsi"/>
      <w:lang w:val="en-US" w:eastAsia="ja-JP"/>
    </w:rPr>
  </w:style>
  <w:style w:type="paragraph" w:styleId="TOC3">
    <w:name w:val="toc 3"/>
    <w:basedOn w:val="Normal"/>
    <w:next w:val="Normal"/>
    <w:autoRedefine/>
    <w:uiPriority w:val="39"/>
    <w:unhideWhenUsed/>
    <w:qFormat/>
    <w:rsid w:val="008C19FF"/>
    <w:pPr>
      <w:spacing w:after="100"/>
      <w:ind w:left="440"/>
    </w:pPr>
    <w:rPr>
      <w:rFonts w:asciiTheme="minorHAnsi" w:eastAsiaTheme="minorEastAsia" w:hAnsiTheme="minorHAnsi"/>
      <w:lang w:val="en-US" w:eastAsia="ja-JP"/>
    </w:rPr>
  </w:style>
  <w:style w:type="paragraph" w:customStyle="1" w:styleId="Body">
    <w:name w:val="Body"/>
    <w:rsid w:val="00D701C1"/>
    <w:pPr>
      <w:spacing w:after="0" w:line="240" w:lineRule="auto"/>
    </w:pPr>
    <w:rPr>
      <w:rFonts w:ascii="Helvetica" w:eastAsia="ヒラギノ角ゴ Pro W3" w:hAnsi="Helvetica" w:cs="Times New Roman"/>
      <w:color w:val="000000"/>
      <w:sz w:val="24"/>
      <w:szCs w:val="20"/>
      <w:lang w:val="en-US" w:eastAsia="en-AU"/>
    </w:rPr>
  </w:style>
  <w:style w:type="paragraph" w:styleId="NormalWeb">
    <w:name w:val="Normal (Web)"/>
    <w:basedOn w:val="Normal"/>
    <w:uiPriority w:val="99"/>
    <w:unhideWhenUsed/>
    <w:rsid w:val="00D701C1"/>
    <w:pPr>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TableGrid1">
    <w:name w:val="Table Grid1"/>
    <w:basedOn w:val="TableNormal"/>
    <w:next w:val="TableGrid"/>
    <w:uiPriority w:val="59"/>
    <w:rsid w:val="00C34980"/>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C1E1A"/>
    <w:rPr>
      <w:color w:val="800080" w:themeColor="followedHyperlink"/>
      <w:u w:val="single"/>
    </w:rPr>
  </w:style>
  <w:style w:type="paragraph" w:customStyle="1" w:styleId="Text">
    <w:name w:val="Text"/>
    <w:qFormat/>
    <w:rsid w:val="003C3CA2"/>
    <w:pPr>
      <w:spacing w:after="0" w:line="240" w:lineRule="auto"/>
    </w:pPr>
    <w:rPr>
      <w:rFonts w:ascii="Calibri" w:eastAsia="Times New Roman" w:hAnsi="Calibri" w:cs="Calibri"/>
      <w:sz w:val="24"/>
      <w:szCs w:val="24"/>
      <w:lang w:eastAsia="en-AU"/>
    </w:rPr>
  </w:style>
  <w:style w:type="character" w:styleId="PlaceholderText">
    <w:name w:val="Placeholder Text"/>
    <w:uiPriority w:val="99"/>
    <w:semiHidden/>
    <w:rsid w:val="003C3CA2"/>
    <w:rPr>
      <w:color w:val="808080"/>
    </w:rPr>
  </w:style>
  <w:style w:type="paragraph" w:styleId="BodyText">
    <w:name w:val="Body Text"/>
    <w:basedOn w:val="Normal"/>
    <w:link w:val="BodyTextChar"/>
    <w:rsid w:val="00340179"/>
    <w:pPr>
      <w:spacing w:after="120" w:line="312" w:lineRule="auto"/>
    </w:pPr>
    <w:rPr>
      <w:rFonts w:asciiTheme="minorHAnsi" w:eastAsia="Times New Roman" w:hAnsiTheme="minorHAnsi" w:cs="Times New Roman"/>
      <w:szCs w:val="24"/>
    </w:rPr>
  </w:style>
  <w:style w:type="character" w:customStyle="1" w:styleId="BodyTextChar">
    <w:name w:val="Body Text Char"/>
    <w:basedOn w:val="DefaultParagraphFont"/>
    <w:link w:val="BodyText"/>
    <w:rsid w:val="00340179"/>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2122">
      <w:bodyDiv w:val="1"/>
      <w:marLeft w:val="0"/>
      <w:marRight w:val="0"/>
      <w:marTop w:val="0"/>
      <w:marBottom w:val="0"/>
      <w:divBdr>
        <w:top w:val="none" w:sz="0" w:space="0" w:color="auto"/>
        <w:left w:val="none" w:sz="0" w:space="0" w:color="auto"/>
        <w:bottom w:val="none" w:sz="0" w:space="0" w:color="auto"/>
        <w:right w:val="none" w:sz="0" w:space="0" w:color="auto"/>
      </w:divBdr>
    </w:div>
    <w:div w:id="755251036">
      <w:bodyDiv w:val="1"/>
      <w:marLeft w:val="0"/>
      <w:marRight w:val="0"/>
      <w:marTop w:val="0"/>
      <w:marBottom w:val="0"/>
      <w:divBdr>
        <w:top w:val="none" w:sz="0" w:space="0" w:color="auto"/>
        <w:left w:val="none" w:sz="0" w:space="0" w:color="auto"/>
        <w:bottom w:val="none" w:sz="0" w:space="0" w:color="auto"/>
        <w:right w:val="none" w:sz="0" w:space="0" w:color="auto"/>
      </w:divBdr>
      <w:divsChild>
        <w:div w:id="965813408">
          <w:marLeft w:val="0"/>
          <w:marRight w:val="0"/>
          <w:marTop w:val="0"/>
          <w:marBottom w:val="0"/>
          <w:divBdr>
            <w:top w:val="none" w:sz="0" w:space="0" w:color="auto"/>
            <w:left w:val="none" w:sz="0" w:space="0" w:color="auto"/>
            <w:bottom w:val="none" w:sz="0" w:space="0" w:color="auto"/>
            <w:right w:val="none" w:sz="0" w:space="0" w:color="auto"/>
          </w:divBdr>
          <w:divsChild>
            <w:div w:id="648944860">
              <w:marLeft w:val="0"/>
              <w:marRight w:val="0"/>
              <w:marTop w:val="0"/>
              <w:marBottom w:val="0"/>
              <w:divBdr>
                <w:top w:val="none" w:sz="0" w:space="0" w:color="auto"/>
                <w:left w:val="none" w:sz="0" w:space="0" w:color="auto"/>
                <w:bottom w:val="none" w:sz="0" w:space="0" w:color="auto"/>
                <w:right w:val="none" w:sz="0" w:space="0" w:color="auto"/>
              </w:divBdr>
              <w:divsChild>
                <w:div w:id="465514967">
                  <w:marLeft w:val="0"/>
                  <w:marRight w:val="0"/>
                  <w:marTop w:val="0"/>
                  <w:marBottom w:val="0"/>
                  <w:divBdr>
                    <w:top w:val="none" w:sz="0" w:space="0" w:color="auto"/>
                    <w:left w:val="none" w:sz="0" w:space="0" w:color="auto"/>
                    <w:bottom w:val="none" w:sz="0" w:space="0" w:color="auto"/>
                    <w:right w:val="none" w:sz="0" w:space="0" w:color="auto"/>
                  </w:divBdr>
                  <w:divsChild>
                    <w:div w:id="1698461118">
                      <w:marLeft w:val="0"/>
                      <w:marRight w:val="0"/>
                      <w:marTop w:val="0"/>
                      <w:marBottom w:val="0"/>
                      <w:divBdr>
                        <w:top w:val="none" w:sz="0" w:space="0" w:color="auto"/>
                        <w:left w:val="none" w:sz="0" w:space="0" w:color="auto"/>
                        <w:bottom w:val="none" w:sz="0" w:space="0" w:color="auto"/>
                        <w:right w:val="none" w:sz="0" w:space="0" w:color="auto"/>
                      </w:divBdr>
                      <w:divsChild>
                        <w:div w:id="884372828">
                          <w:marLeft w:val="0"/>
                          <w:marRight w:val="0"/>
                          <w:marTop w:val="0"/>
                          <w:marBottom w:val="0"/>
                          <w:divBdr>
                            <w:top w:val="none" w:sz="0" w:space="0" w:color="auto"/>
                            <w:left w:val="none" w:sz="0" w:space="0" w:color="auto"/>
                            <w:bottom w:val="none" w:sz="0" w:space="0" w:color="auto"/>
                            <w:right w:val="none" w:sz="0" w:space="0" w:color="auto"/>
                          </w:divBdr>
                          <w:divsChild>
                            <w:div w:id="203661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789775">
      <w:bodyDiv w:val="1"/>
      <w:marLeft w:val="0"/>
      <w:marRight w:val="0"/>
      <w:marTop w:val="0"/>
      <w:marBottom w:val="0"/>
      <w:divBdr>
        <w:top w:val="none" w:sz="0" w:space="0" w:color="auto"/>
        <w:left w:val="none" w:sz="0" w:space="0" w:color="auto"/>
        <w:bottom w:val="none" w:sz="0" w:space="0" w:color="auto"/>
        <w:right w:val="none" w:sz="0" w:space="0" w:color="auto"/>
      </w:divBdr>
      <w:divsChild>
        <w:div w:id="1386374843">
          <w:marLeft w:val="0"/>
          <w:marRight w:val="0"/>
          <w:marTop w:val="0"/>
          <w:marBottom w:val="0"/>
          <w:divBdr>
            <w:top w:val="none" w:sz="0" w:space="0" w:color="auto"/>
            <w:left w:val="none" w:sz="0" w:space="0" w:color="auto"/>
            <w:bottom w:val="none" w:sz="0" w:space="0" w:color="auto"/>
            <w:right w:val="none" w:sz="0" w:space="0" w:color="auto"/>
          </w:divBdr>
          <w:divsChild>
            <w:div w:id="94710906">
              <w:marLeft w:val="0"/>
              <w:marRight w:val="0"/>
              <w:marTop w:val="0"/>
              <w:marBottom w:val="0"/>
              <w:divBdr>
                <w:top w:val="none" w:sz="0" w:space="0" w:color="auto"/>
                <w:left w:val="none" w:sz="0" w:space="0" w:color="auto"/>
                <w:bottom w:val="none" w:sz="0" w:space="0" w:color="auto"/>
                <w:right w:val="none" w:sz="0" w:space="0" w:color="auto"/>
              </w:divBdr>
              <w:divsChild>
                <w:div w:id="1366326998">
                  <w:marLeft w:val="0"/>
                  <w:marRight w:val="0"/>
                  <w:marTop w:val="0"/>
                  <w:marBottom w:val="0"/>
                  <w:divBdr>
                    <w:top w:val="none" w:sz="0" w:space="0" w:color="auto"/>
                    <w:left w:val="none" w:sz="0" w:space="0" w:color="auto"/>
                    <w:bottom w:val="none" w:sz="0" w:space="0" w:color="auto"/>
                    <w:right w:val="none" w:sz="0" w:space="0" w:color="auto"/>
                  </w:divBdr>
                  <w:divsChild>
                    <w:div w:id="392043584">
                      <w:marLeft w:val="0"/>
                      <w:marRight w:val="0"/>
                      <w:marTop w:val="0"/>
                      <w:marBottom w:val="0"/>
                      <w:divBdr>
                        <w:top w:val="none" w:sz="0" w:space="0" w:color="auto"/>
                        <w:left w:val="none" w:sz="0" w:space="0" w:color="auto"/>
                        <w:bottom w:val="none" w:sz="0" w:space="0" w:color="auto"/>
                        <w:right w:val="none" w:sz="0" w:space="0" w:color="auto"/>
                      </w:divBdr>
                      <w:divsChild>
                        <w:div w:id="621156674">
                          <w:marLeft w:val="0"/>
                          <w:marRight w:val="0"/>
                          <w:marTop w:val="0"/>
                          <w:marBottom w:val="0"/>
                          <w:divBdr>
                            <w:top w:val="none" w:sz="0" w:space="0" w:color="auto"/>
                            <w:left w:val="none" w:sz="0" w:space="0" w:color="auto"/>
                            <w:bottom w:val="none" w:sz="0" w:space="0" w:color="auto"/>
                            <w:right w:val="none" w:sz="0" w:space="0" w:color="auto"/>
                          </w:divBdr>
                          <w:divsChild>
                            <w:div w:id="8068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psc.gov.au/working-in-the-aps/your-rights-and-responsibilities-as-an-aps-employee/aps-values" TargetMode="External"/><Relationship Id="rId18" Type="http://schemas.openxmlformats.org/officeDocument/2006/relationships/footer" Target="footer1.xml"/><Relationship Id="rId26" Type="http://schemas.openxmlformats.org/officeDocument/2006/relationships/hyperlink" Target="http://www.apsc.gov.au/publications-and-media/current-publications/cyber-bullying-of-aps-employees-by-members-of-the-public" TargetMode="External"/><Relationship Id="rId39" Type="http://schemas.openxmlformats.org/officeDocument/2006/relationships/hyperlink" Target="mailto:communications@dss.gov.au" TargetMode="Externa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hyperlink" Target="http://www.apsc.gov.au/working-in-the-aps/your-rights-and-responsibilities-as-an-aps-employee/aps-values" TargetMode="External"/><Relationship Id="rId7" Type="http://schemas.openxmlformats.org/officeDocument/2006/relationships/settings" Target="settings.xml"/><Relationship Id="rId12" Type="http://schemas.openxmlformats.org/officeDocument/2006/relationships/hyperlink" Target="https://www.legislation.gov.au/Details/C2011A00137" TargetMode="External"/><Relationship Id="rId17" Type="http://schemas.openxmlformats.org/officeDocument/2006/relationships/header" Target="header1.xml"/><Relationship Id="rId25" Type="http://schemas.openxmlformats.org/officeDocument/2006/relationships/hyperlink" Target="http://www.apsc.gov.au/working-in-the-aps/your-rights-and-responsibilities-as-an-aps-employee/aps-values" TargetMode="External"/><Relationship Id="rId33" Type="http://schemas.openxmlformats.org/officeDocument/2006/relationships/hyperlink" Target="http://staffnet/waf/corporate-policies/Documents/DSS%20Records%20Management%20Policy%20-%20September%202015.DOCX" TargetMode="External"/><Relationship Id="rId38" Type="http://schemas.openxmlformats.org/officeDocument/2006/relationships/hyperlink" Target="http://staffnet/waf/communication/Pages/Communication-Account-Managers.aspx" TargetMode="External"/><Relationship Id="rId2" Type="http://schemas.openxmlformats.org/officeDocument/2006/relationships/customXml" Target="../customXml/item2.xml"/><Relationship Id="rId16" Type="http://schemas.openxmlformats.org/officeDocument/2006/relationships/hyperlink" Target="http://www.apsc.gov.au/publications-and-media/current-publications/making-public-comment" TargetMode="External"/><Relationship Id="rId20" Type="http://schemas.openxmlformats.org/officeDocument/2006/relationships/footer" Target="footer2.xml"/><Relationship Id="rId29" Type="http://schemas.openxmlformats.org/officeDocument/2006/relationships/hyperlink" Target="mailto:communications@dss.gov.a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au/Series/C2004A00538" TargetMode="External"/><Relationship Id="rId24" Type="http://schemas.openxmlformats.org/officeDocument/2006/relationships/hyperlink" Target="http://www.apsc.gov.au/working-in-the-aps/your-rights-and-responsibilities-as-an-aps-employee/code-of-conduct" TargetMode="External"/><Relationship Id="rId32" Type="http://schemas.openxmlformats.org/officeDocument/2006/relationships/hyperlink" Target="http://staffnet/waf/it/irm/Pages/Records-management.aspx" TargetMode="External"/><Relationship Id="rId37" Type="http://schemas.openxmlformats.org/officeDocument/2006/relationships/hyperlink" Target="http://www.apsc.gov.au/publications-and-media/current-publications/making-public-comment"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taffnet/waf/it/websites/Pages/accessibility-about.aspx" TargetMode="External"/><Relationship Id="rId23" Type="http://schemas.openxmlformats.org/officeDocument/2006/relationships/hyperlink" Target="https://www.dss.gov.au/dss-social-media-terms-of-use" TargetMode="External"/><Relationship Id="rId28" Type="http://schemas.openxmlformats.org/officeDocument/2006/relationships/hyperlink" Target="http://www.apsc.gov.au/publications-and-media/current-publications/values-and-conduct/employees-as-citizens/public-comment-template" TargetMode="External"/><Relationship Id="rId36" Type="http://schemas.openxmlformats.org/officeDocument/2006/relationships/hyperlink" Target="http://staffnet/waf/it/itsec/Pages/ICT-Acceptable-Use-Policy-Procedures.aspx" TargetMode="Externa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yperlink" Target="http://www.mediaaccess.org.au/sites/default/files/files/MAA2657-%20Report-OnlineVersio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psc.gov.au/publications-and-media/current-publications/making-public-comment" TargetMode="External"/><Relationship Id="rId22" Type="http://schemas.openxmlformats.org/officeDocument/2006/relationships/footer" Target="footer3.xml"/><Relationship Id="rId27" Type="http://schemas.openxmlformats.org/officeDocument/2006/relationships/hyperlink" Target="http://staffnet/waf/corporate-policies/Documents/DSS%20Records%20Management%20Policy%20-%20September%202015.DOCX" TargetMode="External"/><Relationship Id="rId30" Type="http://schemas.openxmlformats.org/officeDocument/2006/relationships/hyperlink" Target="http://www.mediaaccess.org.au/online-media/social-media" TargetMode="External"/><Relationship Id="rId35" Type="http://schemas.openxmlformats.org/officeDocument/2006/relationships/hyperlink" Target="http://www.apsc.gov.au/working-in-the-aps/your-rights-and-responsibilities-as-an-aps-employee/code-of-condu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Form xmlns="931247f7-5b51-4bf8-a4bc-93ee12d6e6a7">false</IsForm>
    <ef63d24238074429bd2320c4db967a48 xmlns="d214a5c1-a9d3-4672-b328-e58e5204df43">
      <Terms xmlns="http://schemas.microsoft.com/office/infopath/2007/PartnerControls">
        <TermInfo xmlns="http://schemas.microsoft.com/office/infopath/2007/PartnerControls">
          <TermName xmlns="http://schemas.microsoft.com/office/infopath/2007/PartnerControls">Communication Services</TermName>
          <TermId xmlns="http://schemas.microsoft.com/office/infopath/2007/PartnerControls">38596715-15d7-4b20-99b2-edbfe5c3fb1c</TermId>
        </TermInfo>
      </Terms>
    </ef63d24238074429bd2320c4db967a48>
    <TaxCatchAll xmlns="d214a5c1-a9d3-4672-b328-e58e5204df43">
      <Value>174</Value>
      <Value>170</Value>
      <Value>1269</Value>
      <Value>22</Value>
    </TaxCatchAll>
    <e4e9540318f543a5ab56aa8682b97eb4 xmlns="d214a5c1-a9d3-4672-b328-e58e5204df43">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bb1bf16b-b2e1-4631-83e4-abfc4743b615</TermId>
        </TermInfo>
        <TermInfo xmlns="http://schemas.microsoft.com/office/infopath/2007/PartnerControls">
          <TermName xmlns="http://schemas.microsoft.com/office/infopath/2007/PartnerControls">Media</TermName>
          <TermId xmlns="http://schemas.microsoft.com/office/infopath/2007/PartnerControls">36c3d191-9f25-4583-b713-6f71f3414211</TermId>
        </TermInfo>
        <TermInfo xmlns="http://schemas.microsoft.com/office/infopath/2007/PartnerControls">
          <TermName xmlns="http://schemas.microsoft.com/office/infopath/2007/PartnerControls">Social</TermName>
          <TermId xmlns="http://schemas.microsoft.com/office/infopath/2007/PartnerControls">4d145b90-2338-4b18-b252-9251b9f0c8f3</TermId>
        </TermInfo>
      </Terms>
    </e4e9540318f543a5ab56aa8682b97eb4>
    <Comments xmlns="http://schemas.microsoft.com/sharepoint/v3">&lt;div&gt;&lt;/div&gt;</Comments>
  </documentManagement>
</p:properties>
</file>

<file path=customXml/item2.xml><?xml version="1.0" encoding="utf-8"?>
<?mso-contentType ?>
<FormTemplates xmlns="http://schemas.microsoft.com/sharepoint/v3/contenttype/forms">
  <Display>FaHCSIADocumentLibraryForm</Display>
</FormTemplates>
</file>

<file path=customXml/item3.xml><?xml version="1.0" encoding="utf-8"?>
<ct:contentTypeSchema xmlns:ct="http://schemas.microsoft.com/office/2006/metadata/contentType" xmlns:ma="http://schemas.microsoft.com/office/2006/metadata/properties/metaAttributes" ct:_="" ma:_="" ma:contentTypeName="Staffnet Document" ma:contentTypeID="0x01010023E7259B5AA94D658DEFAAFEC497DDB400F95BC1D3C943624EBC3E7F9165D45B31" ma:contentTypeVersion="5" ma:contentTypeDescription="Documents uploaded with Staffnet specific metadata" ma:contentTypeScope="" ma:versionID="90580d657a3a5320a5b35adf4e7da7f6">
  <xsd:schema xmlns:xsd="http://www.w3.org/2001/XMLSchema" xmlns:xs="http://www.w3.org/2001/XMLSchema" xmlns:p="http://schemas.microsoft.com/office/2006/metadata/properties" xmlns:ns1="http://schemas.microsoft.com/sharepoint/v3" xmlns:ns2="931247f7-5b51-4bf8-a4bc-93ee12d6e6a7" xmlns:ns3="d214a5c1-a9d3-4672-b328-e58e5204df43" targetNamespace="http://schemas.microsoft.com/office/2006/metadata/properties" ma:root="true" ma:fieldsID="56b186f3dd2b5b5b869570bd72bd843d" ns1:_="" ns2:_="" ns3:_="">
    <xsd:import namespace="http://schemas.microsoft.com/sharepoint/v3"/>
    <xsd:import namespace="931247f7-5b51-4bf8-a4bc-93ee12d6e6a7"/>
    <xsd:import namespace="d214a5c1-a9d3-4672-b328-e58e5204df43"/>
    <xsd:element name="properties">
      <xsd:complexType>
        <xsd:sequence>
          <xsd:element name="documentManagement">
            <xsd:complexType>
              <xsd:all>
                <xsd:element ref="ns1:Comments" minOccurs="0"/>
                <xsd:element ref="ns2:IsForm" minOccurs="0"/>
                <xsd:element ref="ns3:ef63d24238074429bd2320c4db967a48" minOccurs="0"/>
                <xsd:element ref="ns3:TaxCatchAll" minOccurs="0"/>
                <xsd:element ref="ns3:TaxCatchAllLabel" minOccurs="0"/>
                <xsd:element ref="ns3:e4e9540318f543a5ab56aa8682b97eb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Overview" ma:internalName="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1247f7-5b51-4bf8-a4bc-93ee12d6e6a7" elementFormDefault="qualified">
    <xsd:import namespace="http://schemas.microsoft.com/office/2006/documentManagement/types"/>
    <xsd:import namespace="http://schemas.microsoft.com/office/infopath/2007/PartnerControls"/>
    <xsd:element name="IsForm" ma:index="9" nillable="true" ma:displayName="Is this a Form?" ma:default="0" ma:description="Show this page in the Forms listing" ma:internalName="IsForm">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14a5c1-a9d3-4672-b328-e58e5204df43" elementFormDefault="qualified">
    <xsd:import namespace="http://schemas.microsoft.com/office/2006/documentManagement/types"/>
    <xsd:import namespace="http://schemas.microsoft.com/office/infopath/2007/PartnerControls"/>
    <xsd:element name="ef63d24238074429bd2320c4db967a48" ma:index="10" nillable="true" ma:taxonomy="true" ma:internalName="ef63d24238074429bd2320c4db967a48" ma:taxonomyFieldName="FahcsiaGBS" ma:displayName="Accountability" ma:default="" ma:fieldId="{ef63d242-3807-4429-bd23-20c4db967a48}" ma:sspId="db8deec2-7f47-4be5-9693-ccc1601ef469" ma:termSetId="d8d04a3b-65ad-413e-afad-945c82246926"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5ae200ce-dee5-4667-af24-a5b77a3dc076}" ma:internalName="TaxCatchAll" ma:showField="CatchAllData" ma:web="d214a5c1-a9d3-4672-b328-e58e5204df43">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ae200ce-dee5-4667-af24-a5b77a3dc076}" ma:internalName="TaxCatchAllLabel" ma:readOnly="true" ma:showField="CatchAllDataLabel" ma:web="d214a5c1-a9d3-4672-b328-e58e5204df43">
      <xsd:complexType>
        <xsd:complexContent>
          <xsd:extension base="dms:MultiChoiceLookup">
            <xsd:sequence>
              <xsd:element name="Value" type="dms:Lookup" maxOccurs="unbounded" minOccurs="0" nillable="true"/>
            </xsd:sequence>
          </xsd:extension>
        </xsd:complexContent>
      </xsd:complexType>
    </xsd:element>
    <xsd:element name="e4e9540318f543a5ab56aa8682b97eb4" ma:index="14" nillable="true" ma:taxonomy="true" ma:internalName="e4e9540318f543a5ab56aa8682b97eb4" ma:taxonomyFieldName="FahcsiaKeywords" ma:displayName="FaHCSIA Keywords" ma:default="" ma:fieldId="{e4e95403-18f5-43a5-ab56-aa8682b97eb4}" ma:taxonomyMulti="true" ma:sspId="db8deec2-7f47-4be5-9693-ccc1601ef469" ma:termSetId="0c597fdf-23f6-4046-85e1-fd34e7a20277"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3D2A4-57BB-4480-A340-742E19F42525}">
  <ds:schemaRefs>
    <ds:schemaRef ds:uri="http://purl.org/dc/terms/"/>
    <ds:schemaRef ds:uri="http://schemas.openxmlformats.org/package/2006/metadata/core-properties"/>
    <ds:schemaRef ds:uri="http://purl.org/dc/dcmitype/"/>
    <ds:schemaRef ds:uri="http://schemas.microsoft.com/office/infopath/2007/PartnerControls"/>
    <ds:schemaRef ds:uri="d214a5c1-a9d3-4672-b328-e58e5204df43"/>
    <ds:schemaRef ds:uri="http://purl.org/dc/elements/1.1/"/>
    <ds:schemaRef ds:uri="http://schemas.microsoft.com/office/2006/metadata/properties"/>
    <ds:schemaRef ds:uri="http://schemas.microsoft.com/office/2006/documentManagement/types"/>
    <ds:schemaRef ds:uri="http://schemas.microsoft.com/sharepoint/v3"/>
    <ds:schemaRef ds:uri="931247f7-5b51-4bf8-a4bc-93ee12d6e6a7"/>
    <ds:schemaRef ds:uri="http://www.w3.org/XML/1998/namespace"/>
  </ds:schemaRefs>
</ds:datastoreItem>
</file>

<file path=customXml/itemProps2.xml><?xml version="1.0" encoding="utf-8"?>
<ds:datastoreItem xmlns:ds="http://schemas.openxmlformats.org/officeDocument/2006/customXml" ds:itemID="{923F5B4D-3F85-4408-BC90-ECF9E7CD60C6}">
  <ds:schemaRefs>
    <ds:schemaRef ds:uri="http://schemas.microsoft.com/sharepoint/v3/contenttype/forms"/>
  </ds:schemaRefs>
</ds:datastoreItem>
</file>

<file path=customXml/itemProps3.xml><?xml version="1.0" encoding="utf-8"?>
<ds:datastoreItem xmlns:ds="http://schemas.openxmlformats.org/officeDocument/2006/customXml" ds:itemID="{01440730-0F88-403D-9602-A9D2240E5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1247f7-5b51-4bf8-a4bc-93ee12d6e6a7"/>
    <ds:schemaRef ds:uri="d214a5c1-a9d3-4672-b328-e58e5204d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E30552-6CD9-469D-8010-2AD62697C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3803</Words>
  <Characters>21678</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Social Media Policy</vt:lpstr>
    </vt:vector>
  </TitlesOfParts>
  <Company>FaHCSIA</Company>
  <LinksUpToDate>false</LinksUpToDate>
  <CharactersWithSpaces>25431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Policy</dc:title>
  <dc:creator>FERGUSON, Katie</dc:creator>
  <cp:lastModifiedBy>BURGESS, Alice</cp:lastModifiedBy>
  <cp:revision>2</cp:revision>
  <cp:lastPrinted>2015-01-14T23:19:00Z</cp:lastPrinted>
  <dcterms:created xsi:type="dcterms:W3CDTF">2017-11-24T00:17:00Z</dcterms:created>
  <dcterms:modified xsi:type="dcterms:W3CDTF">2017-11-24T00:17:00Z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0x01010023E7259B5AA94D658DEFAAFEC497DDB400F95BC1D3C943624EBC3E7F9165D45B31</vt:lpwstr>
  </property>
  <property fmtid="{D5CDD505-2E9C-101B-9397-08002B2CF9AE}" pid="3" name="FahcsiaGBS">
    <vt:lpwstr>174;#Communication Services|38596715-15d7-4b20-99b2-edbfe5c3fb1c</vt:lpwstr>
  </property>
  <property fmtid="{D5CDD505-2E9C-101B-9397-08002B2CF9AE}" pid="4" name="FahcsiaKeywords">
    <vt:lpwstr>22;#Policy|bb1bf16b-b2e1-4631-83e4-abfc4743b615;#170;#Media|36c3d191-9f25-4583-b713-6f71f3414211;#1269;#Social|4d145b90-2338-4b18-b252-9251b9f0c8f3</vt:lpwstr>
  </property>
</Properties>
</file>