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BB6DE8">
        <w:t>, Disability</w:t>
      </w:r>
      <w:r w:rsidR="005536CC">
        <w:t xml:space="preserve"> &amp; </w:t>
      </w:r>
      <w:r w:rsidR="001F04A6">
        <w:t xml:space="preserve">Carers 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 xml:space="preserve">, </w:t>
      </w:r>
      <w:r w:rsidR="000F555E">
        <w:t xml:space="preserve">Acting </w:t>
      </w:r>
      <w:r w:rsidR="00EA7A28">
        <w:t>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3178FE">
        <w:t>Cameron Gifford,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>, Branch Manager</w:t>
      </w:r>
      <w:r w:rsidR="000F555E">
        <w:t xml:space="preserve"> </w:t>
      </w:r>
    </w:p>
    <w:p w:rsidR="00BD1316" w:rsidRDefault="000F555E" w:rsidP="006E05BC">
      <w:pPr>
        <w:pStyle w:val="OrgList"/>
      </w:pPr>
      <w:r>
        <w:t>Performance Analysis</w:t>
      </w:r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Kris </w:t>
      </w:r>
      <w:proofErr w:type="spellStart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Cala</w:t>
      </w:r>
      <w:proofErr w:type="spellEnd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B04C48">
        <w:t>Jennifer Kay</w:t>
      </w:r>
      <w:r w:rsidR="004A3174">
        <w:t xml:space="preserve">, </w:t>
      </w:r>
      <w:r w:rsidR="00B04C48">
        <w:t xml:space="preserve">Acting </w:t>
      </w:r>
      <w:r w:rsidR="004A3174">
        <w:t>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proofErr w:type="spellStart"/>
      <w:r>
        <w:t>WoG</w:t>
      </w:r>
      <w:proofErr w:type="spellEnd"/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 xml:space="preserve">Family Safety – </w:t>
      </w:r>
      <w:r w:rsidR="003E40FF">
        <w:t>Lara Purdy, Branch Manager</w:t>
      </w:r>
    </w:p>
    <w:p w:rsidR="004A3174" w:rsidRPr="007877BA" w:rsidRDefault="007A0D4E" w:rsidP="004A3174">
      <w:pPr>
        <w:pStyle w:val="OrgList"/>
      </w:pPr>
      <w:r>
        <w:t>Children</w:t>
      </w:r>
      <w:r w:rsidR="00B04C48">
        <w:t>’</w:t>
      </w:r>
      <w:r>
        <w:t xml:space="preserve">s Policy </w:t>
      </w:r>
      <w:r w:rsidR="004A3174">
        <w:t xml:space="preserve">– </w:t>
      </w:r>
      <w:r w:rsidR="00197BA5">
        <w:t xml:space="preserve">Flora </w:t>
      </w:r>
      <w:proofErr w:type="spellStart"/>
      <w:r w:rsidR="00197BA5">
        <w:t>Carapellucci</w:t>
      </w:r>
      <w:proofErr w:type="spellEnd"/>
      <w:r w:rsidR="004A3174">
        <w:t>, Branch Manager</w:t>
      </w:r>
    </w:p>
    <w:p w:rsidR="007A0D4E" w:rsidRDefault="007A0D4E" w:rsidP="004A3174">
      <w:pPr>
        <w:pStyle w:val="OrgList"/>
      </w:pPr>
      <w:r>
        <w:t xml:space="preserve">Family Policy &amp; </w:t>
      </w:r>
      <w:r w:rsidR="003E40FF">
        <w:t>Program</w:t>
      </w:r>
      <w:r>
        <w:t xml:space="preserve">s – </w:t>
      </w:r>
      <w:r w:rsidR="008371C0">
        <w:t>Mathew Johnston</w:t>
      </w:r>
      <w:r w:rsidR="00EA7A28">
        <w:t>, Branch Manager</w:t>
      </w:r>
      <w:bookmarkStart w:id="1" w:name="_GoBack"/>
      <w:bookmarkEnd w:id="1"/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</w:t>
      </w:r>
      <w:r w:rsidR="003E40FF">
        <w:t>Tristan Reed, Branch Manager</w:t>
      </w:r>
    </w:p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 xml:space="preserve">Services – Janean Richards, Chief Legal Counsel &amp; Group Manager </w:t>
      </w:r>
    </w:p>
    <w:p w:rsidR="004F11F8" w:rsidRDefault="00FE78A8" w:rsidP="00001B4A">
      <w:pPr>
        <w:pStyle w:val="OrgList"/>
      </w:pPr>
      <w:r>
        <w:t>Assurance &amp; Performance</w:t>
      </w:r>
      <w:r w:rsidR="004F11F8">
        <w:t xml:space="preserve"> – Matthew Roper, Deputy Chief Legal Counsel &amp; Branch Manager</w:t>
      </w:r>
    </w:p>
    <w:p w:rsidR="004F11F8" w:rsidRDefault="00FE78A8" w:rsidP="00001B4A">
      <w:pPr>
        <w:pStyle w:val="OrgList"/>
      </w:pPr>
      <w:r>
        <w:t>Legal Services</w:t>
      </w:r>
      <w:r w:rsidR="004F11F8">
        <w:t xml:space="preserve"> – Alan </w:t>
      </w:r>
      <w:proofErr w:type="spellStart"/>
      <w:r w:rsidR="004F11F8">
        <w:t>Grinsell-Jones</w:t>
      </w:r>
      <w:proofErr w:type="spellEnd"/>
      <w:r w:rsidR="004F11F8">
        <w:t>, Branch Manager</w:t>
      </w:r>
    </w:p>
    <w:p w:rsidR="007B74EF" w:rsidRDefault="007B74EF" w:rsidP="00001B4A">
      <w:pPr>
        <w:pStyle w:val="OrgList"/>
      </w:pPr>
      <w:r>
        <w:t xml:space="preserve">Communications </w:t>
      </w:r>
      <w:r w:rsidR="00FE78A8">
        <w:t>Services</w:t>
      </w:r>
      <w:r>
        <w:t xml:space="preserve"> – Tracey Bell, Branch Manager</w:t>
      </w:r>
    </w:p>
    <w:p w:rsidR="007B74EF" w:rsidRDefault="00FE78A8" w:rsidP="007B74EF">
      <w:pPr>
        <w:pStyle w:val="OrgList"/>
      </w:pPr>
      <w:r>
        <w:t>Government &amp; Executive Services</w:t>
      </w:r>
      <w:r w:rsidR="007B74EF">
        <w:t xml:space="preserve"> – Diana </w:t>
      </w:r>
      <w:proofErr w:type="spellStart"/>
      <w:r w:rsidR="007B74EF">
        <w:t>Lindenmayer</w:t>
      </w:r>
      <w:proofErr w:type="spellEnd"/>
      <w:r w:rsidR="007B74EF">
        <w:t xml:space="preserve">, Branch Manager </w:t>
      </w:r>
    </w:p>
    <w:p w:rsidR="007B74EF" w:rsidRPr="007877BA" w:rsidRDefault="007B74EF" w:rsidP="007B74EF">
      <w:pPr>
        <w:pStyle w:val="OrgList"/>
      </w:pPr>
      <w:r w:rsidRPr="007877BA">
        <w:t>People</w:t>
      </w:r>
      <w:r w:rsidR="00FE78A8">
        <w:t xml:space="preserve"> Services</w:t>
      </w:r>
      <w:r>
        <w:t xml:space="preserve"> – Sharon Bailey, Branch Manager </w:t>
      </w:r>
    </w:p>
    <w:p w:rsidR="007B74EF" w:rsidRDefault="00FE78A8" w:rsidP="007B74EF">
      <w:pPr>
        <w:pStyle w:val="OrgList"/>
      </w:pPr>
      <w:r>
        <w:t>Organisation Strategy Services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Tracey Carroll, Branch Manager</w:t>
      </w:r>
    </w:p>
    <w:p w:rsidR="002F7471" w:rsidRDefault="002F7471" w:rsidP="002F7471">
      <w:pPr>
        <w:pStyle w:val="OrgList"/>
      </w:pPr>
      <w:r>
        <w:t xml:space="preserve">Property, Security &amp; Business Continuity – Lyn Murphy, Branch Manager 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0D6C7F" w:rsidRPr="001017B4">
        <w:rPr>
          <w:b/>
          <w:bCs/>
          <w:sz w:val="22"/>
          <w:szCs w:val="22"/>
        </w:rPr>
        <w:t xml:space="preserve">Janet </w:t>
      </w:r>
      <w:proofErr w:type="spellStart"/>
      <w:r w:rsidR="000D6C7F" w:rsidRPr="001017B4">
        <w:rPr>
          <w:b/>
          <w:bCs/>
          <w:sz w:val="22"/>
          <w:szCs w:val="22"/>
        </w:rPr>
        <w:t>Stodulka</w:t>
      </w:r>
      <w:proofErr w:type="spellEnd"/>
      <w:r w:rsidR="000D6C7F" w:rsidRPr="001017B4">
        <w:rPr>
          <w:b/>
          <w:bCs/>
          <w:sz w:val="22"/>
          <w:szCs w:val="22"/>
        </w:rPr>
        <w:t>, National Manager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State Manager</w:t>
      </w:r>
      <w:r w:rsidR="00F52B79" w:rsidRPr="00F52B79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proofErr w:type="spellStart"/>
      <w:r>
        <w:t>NDIS</w:t>
      </w:r>
      <w:proofErr w:type="spellEnd"/>
      <w:r>
        <w:t xml:space="preserve"> Market Reform – Margaret McKinnon,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Regulation (Quality &amp; Safeguards)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>Implementation Quality &amp; Safeguards – Deborah Winkler,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Alison Smith,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533741" w:rsidRPr="00DA22E0" w:rsidRDefault="00D50FC5" w:rsidP="00533741">
      <w:pPr>
        <w:pStyle w:val="OrgList"/>
      </w:pPr>
      <w:r>
        <w:t>Supported Employment, Access &amp; Engagement</w:t>
      </w:r>
      <w:r w:rsidR="00F52B79">
        <w:t xml:space="preserve"> Policy</w:t>
      </w:r>
      <w:r>
        <w:t xml:space="preserve"> – Lisbeth Kelly, Branch </w:t>
      </w:r>
      <w:r w:rsidR="00C5760E">
        <w:t>Manager</w:t>
      </w:r>
      <w:r w:rsidR="00604F9A">
        <w:t xml:space="preserve"> </w:t>
      </w:r>
      <w:r w:rsidR="00B40883">
        <w:t>(Anne</w:t>
      </w:r>
      <w:r w:rsidR="00B40883">
        <w:noBreakHyphen/>
      </w:r>
      <w:r w:rsidR="002F7471">
        <w:t>Louise</w:t>
      </w:r>
      <w:r w:rsidR="00B40883">
        <w:t> </w:t>
      </w:r>
      <w:r w:rsidR="002F7471">
        <w:t>Dawes from 20 September)</w:t>
      </w:r>
    </w:p>
    <w:p w:rsidR="00C5760E" w:rsidRDefault="00FE78A8" w:rsidP="00357CEF">
      <w:pPr>
        <w:pStyle w:val="OrgList"/>
      </w:pPr>
      <w:r>
        <w:t>Disability Employment Services</w:t>
      </w:r>
      <w:r w:rsidR="00C5760E">
        <w:t xml:space="preserve"> Assurance – Helen Board, Branch Manager</w:t>
      </w:r>
    </w:p>
    <w:p w:rsidR="00657830" w:rsidRDefault="00657830" w:rsidP="00357CEF">
      <w:pPr>
        <w:pStyle w:val="OrgList"/>
      </w:pPr>
      <w:r>
        <w:t>Mental Health</w:t>
      </w:r>
      <w:r w:rsidR="00C5760E">
        <w:t xml:space="preserve"> </w:t>
      </w:r>
      <w:r>
        <w:t xml:space="preserve">– Russell Ayres, </w:t>
      </w:r>
      <w:r w:rsidR="00C5760E">
        <w:t>Special Adviser</w:t>
      </w:r>
    </w:p>
    <w:p w:rsidR="00E148E7" w:rsidRPr="007877BA" w:rsidRDefault="00E148E7" w:rsidP="00E148E7">
      <w:pPr>
        <w:pStyle w:val="OrgHead3"/>
      </w:pPr>
      <w:proofErr w:type="spellStart"/>
      <w:r>
        <w:t>NDIS</w:t>
      </w:r>
      <w:proofErr w:type="spellEnd"/>
      <w:r>
        <w:t xml:space="preserve"> </w:t>
      </w:r>
      <w:r w:rsidR="00C5760E">
        <w:t xml:space="preserve">Transition Oversight </w:t>
      </w:r>
      <w:r w:rsidR="00FE78A8">
        <w:t xml:space="preserve">– Helen </w:t>
      </w:r>
      <w:proofErr w:type="spellStart"/>
      <w:r w:rsidR="00FE78A8">
        <w:t>McDevitt</w:t>
      </w:r>
      <w:proofErr w:type="spellEnd"/>
      <w:r w:rsidR="00FE78A8">
        <w:t>, Group Manager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2F7471">
        <w:t>Ty Emerson</w:t>
      </w:r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proofErr w:type="spellStart"/>
      <w:r>
        <w:t>NDIS</w:t>
      </w:r>
      <w:proofErr w:type="spellEnd"/>
      <w:r>
        <w:t xml:space="preserve">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8371C0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8371C0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8"/>
  </w:num>
  <w:num w:numId="5">
    <w:abstractNumId w:val="16"/>
  </w:num>
  <w:num w:numId="6">
    <w:abstractNumId w:val="28"/>
  </w:num>
  <w:num w:numId="7">
    <w:abstractNumId w:val="13"/>
  </w:num>
  <w:num w:numId="8">
    <w:abstractNumId w:val="6"/>
  </w:num>
  <w:num w:numId="9">
    <w:abstractNumId w:val="35"/>
  </w:num>
  <w:num w:numId="10">
    <w:abstractNumId w:val="3"/>
  </w:num>
  <w:num w:numId="11">
    <w:abstractNumId w:val="22"/>
  </w:num>
  <w:num w:numId="12">
    <w:abstractNumId w:val="31"/>
  </w:num>
  <w:num w:numId="13">
    <w:abstractNumId w:val="34"/>
  </w:num>
  <w:num w:numId="14">
    <w:abstractNumId w:val="21"/>
  </w:num>
  <w:num w:numId="15">
    <w:abstractNumId w:val="33"/>
  </w:num>
  <w:num w:numId="16">
    <w:abstractNumId w:val="14"/>
  </w:num>
  <w:num w:numId="17">
    <w:abstractNumId w:val="25"/>
  </w:num>
  <w:num w:numId="18">
    <w:abstractNumId w:val="11"/>
  </w:num>
  <w:num w:numId="19">
    <w:abstractNumId w:val="29"/>
  </w:num>
  <w:num w:numId="20">
    <w:abstractNumId w:val="30"/>
  </w:num>
  <w:num w:numId="21">
    <w:abstractNumId w:val="9"/>
  </w:num>
  <w:num w:numId="22">
    <w:abstractNumId w:val="27"/>
  </w:num>
  <w:num w:numId="23">
    <w:abstractNumId w:val="4"/>
  </w:num>
  <w:num w:numId="24">
    <w:abstractNumId w:val="0"/>
  </w:num>
  <w:num w:numId="25">
    <w:abstractNumId w:val="26"/>
  </w:num>
  <w:num w:numId="26">
    <w:abstractNumId w:val="26"/>
  </w:num>
  <w:num w:numId="27">
    <w:abstractNumId w:val="1"/>
  </w:num>
  <w:num w:numId="28">
    <w:abstractNumId w:val="26"/>
  </w:num>
  <w:num w:numId="29">
    <w:abstractNumId w:val="26"/>
  </w:num>
  <w:num w:numId="30">
    <w:abstractNumId w:val="15"/>
  </w:num>
  <w:num w:numId="31">
    <w:abstractNumId w:val="7"/>
  </w:num>
  <w:num w:numId="32">
    <w:abstractNumId w:val="32"/>
  </w:num>
  <w:num w:numId="33">
    <w:abstractNumId w:val="24"/>
  </w:num>
  <w:num w:numId="34">
    <w:abstractNumId w:val="10"/>
  </w:num>
  <w:num w:numId="35">
    <w:abstractNumId w:val="17"/>
  </w:num>
  <w:num w:numId="36">
    <w:abstractNumId w:val="2"/>
  </w:num>
  <w:num w:numId="37">
    <w:abstractNumId w:val="26"/>
  </w:num>
  <w:num w:numId="38">
    <w:abstractNumId w:val="26"/>
  </w:num>
  <w:num w:numId="39">
    <w:abstractNumId w:val="23"/>
  </w:num>
  <w:num w:numId="40">
    <w:abstractNumId w:val="26"/>
  </w:num>
  <w:num w:numId="41">
    <w:abstractNumId w:val="5"/>
  </w:num>
  <w:num w:numId="42">
    <w:abstractNumId w:val="26"/>
  </w:num>
  <w:num w:numId="43">
    <w:abstractNumId w:val="20"/>
  </w:num>
  <w:num w:numId="44">
    <w:abstractNumId w:val="18"/>
  </w:num>
  <w:num w:numId="45">
    <w:abstractNumId w:val="2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593E"/>
    <w:rsid w:val="001B60C1"/>
    <w:rsid w:val="001B6D15"/>
    <w:rsid w:val="001C123D"/>
    <w:rsid w:val="001C62D4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0BB3"/>
    <w:rsid w:val="00261165"/>
    <w:rsid w:val="00274952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05D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E40FF"/>
    <w:rsid w:val="003F0B08"/>
    <w:rsid w:val="00413ED0"/>
    <w:rsid w:val="004150D6"/>
    <w:rsid w:val="004178D1"/>
    <w:rsid w:val="00425C31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A35B0"/>
    <w:rsid w:val="005A5329"/>
    <w:rsid w:val="005B1D7E"/>
    <w:rsid w:val="005B2769"/>
    <w:rsid w:val="005B4182"/>
    <w:rsid w:val="005B7DB4"/>
    <w:rsid w:val="005C3AA9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B0DBE"/>
    <w:rsid w:val="007B74EF"/>
    <w:rsid w:val="007C34D0"/>
    <w:rsid w:val="007C4269"/>
    <w:rsid w:val="007C515D"/>
    <w:rsid w:val="007D4FD5"/>
    <w:rsid w:val="007E31E4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60366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162D"/>
    <w:rsid w:val="008F68BC"/>
    <w:rsid w:val="009225F0"/>
    <w:rsid w:val="0093432C"/>
    <w:rsid w:val="009377B1"/>
    <w:rsid w:val="00953420"/>
    <w:rsid w:val="00960876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93094"/>
    <w:rsid w:val="00AA572D"/>
    <w:rsid w:val="00AB38C5"/>
    <w:rsid w:val="00AB4CB1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A39"/>
    <w:rsid w:val="00B92F8C"/>
    <w:rsid w:val="00B9385B"/>
    <w:rsid w:val="00BA2DB9"/>
    <w:rsid w:val="00BB6DE8"/>
    <w:rsid w:val="00BC2D5E"/>
    <w:rsid w:val="00BD1316"/>
    <w:rsid w:val="00BE17B3"/>
    <w:rsid w:val="00BE7148"/>
    <w:rsid w:val="00BF21A2"/>
    <w:rsid w:val="00C02437"/>
    <w:rsid w:val="00C0743F"/>
    <w:rsid w:val="00C17564"/>
    <w:rsid w:val="00C178A8"/>
    <w:rsid w:val="00C24087"/>
    <w:rsid w:val="00C402F1"/>
    <w:rsid w:val="00C5760E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687E"/>
    <w:rsid w:val="00D27F87"/>
    <w:rsid w:val="00D422DD"/>
    <w:rsid w:val="00D46972"/>
    <w:rsid w:val="00D50FC5"/>
    <w:rsid w:val="00D5265B"/>
    <w:rsid w:val="00D63FE1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10876"/>
    <w:rsid w:val="00F115AF"/>
    <w:rsid w:val="00F13F26"/>
    <w:rsid w:val="00F26FCA"/>
    <w:rsid w:val="00F34A99"/>
    <w:rsid w:val="00F511B4"/>
    <w:rsid w:val="00F52B79"/>
    <w:rsid w:val="00F5484C"/>
    <w:rsid w:val="00F75933"/>
    <w:rsid w:val="00F912F1"/>
    <w:rsid w:val="00F93399"/>
    <w:rsid w:val="00FA2BD1"/>
    <w:rsid w:val="00FB08EA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A8FA-5527-4C60-96F6-93C0E637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7</cp:revision>
  <cp:lastPrinted>2016-11-02T23:31:00Z</cp:lastPrinted>
  <dcterms:created xsi:type="dcterms:W3CDTF">2016-11-02T23:31:00Z</dcterms:created>
  <dcterms:modified xsi:type="dcterms:W3CDTF">2016-11-02T23:43:00Z</dcterms:modified>
</cp:coreProperties>
</file>