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Look w:val="04A0" w:firstRow="1" w:lastRow="0" w:firstColumn="1" w:lastColumn="0" w:noHBand="0" w:noVBand="1"/>
        <w:tblDescription w:val="Part 1 Claimant Details"/>
      </w:tblPr>
      <w:tblGrid>
        <w:gridCol w:w="1514"/>
        <w:gridCol w:w="7808"/>
      </w:tblGrid>
      <w:tr w:rsidR="00897D7B" w:rsidTr="00F56CBE">
        <w:trPr>
          <w:trHeight w:val="737"/>
          <w:tblHeader/>
        </w:trPr>
        <w:tc>
          <w:tcPr>
            <w:tcW w:w="9322" w:type="dxa"/>
            <w:gridSpan w:val="2"/>
            <w:tcBorders>
              <w:top w:val="nil"/>
              <w:left w:val="nil"/>
              <w:bottom w:val="nil"/>
              <w:right w:val="nil"/>
            </w:tcBorders>
          </w:tcPr>
          <w:p w:rsidR="00897D7B" w:rsidRPr="007A5EB2" w:rsidRDefault="00897D7B" w:rsidP="007A5EB2">
            <w:pPr>
              <w:pStyle w:val="Heading1"/>
              <w:outlineLvl w:val="0"/>
            </w:pPr>
            <w:r w:rsidRPr="007A5EB2">
              <w:t>Transition to Independent Living Allowance (TILA) Application Form</w:t>
            </w:r>
          </w:p>
        </w:tc>
      </w:tr>
      <w:tr w:rsidR="00897D7B" w:rsidTr="00F56CBE">
        <w:trPr>
          <w:trHeight w:val="1405"/>
        </w:trPr>
        <w:tc>
          <w:tcPr>
            <w:tcW w:w="1514" w:type="dxa"/>
            <w:tcBorders>
              <w:top w:val="single" w:sz="4" w:space="0" w:color="auto"/>
              <w:bottom w:val="single" w:sz="4" w:space="0" w:color="auto"/>
              <w:right w:val="single" w:sz="4" w:space="0" w:color="auto"/>
            </w:tcBorders>
            <w:vAlign w:val="center"/>
          </w:tcPr>
          <w:p w:rsidR="00897D7B" w:rsidRPr="00897D7B" w:rsidRDefault="00897D7B" w:rsidP="00A91ED4">
            <w:pPr>
              <w:spacing w:before="0"/>
              <w:jc w:val="center"/>
              <w:rPr>
                <w:sz w:val="18"/>
                <w:szCs w:val="18"/>
              </w:rPr>
            </w:pPr>
            <w:r>
              <w:rPr>
                <w:sz w:val="18"/>
                <w:szCs w:val="18"/>
              </w:rPr>
              <w:t>Privacy Notice for Claimant</w:t>
            </w:r>
          </w:p>
        </w:tc>
        <w:tc>
          <w:tcPr>
            <w:tcW w:w="7808" w:type="dxa"/>
            <w:vMerge w:val="restart"/>
            <w:tcBorders>
              <w:top w:val="nil"/>
              <w:left w:val="single" w:sz="4" w:space="0" w:color="auto"/>
              <w:bottom w:val="nil"/>
              <w:right w:val="nil"/>
            </w:tcBorders>
          </w:tcPr>
          <w:p w:rsidR="00897D7B" w:rsidRDefault="00897D7B" w:rsidP="00897D7B">
            <w:pPr>
              <w:spacing w:before="0"/>
              <w:ind w:left="142"/>
              <w:rPr>
                <w:rFonts w:cs="Arial"/>
                <w:sz w:val="18"/>
                <w:szCs w:val="18"/>
              </w:rPr>
            </w:pPr>
            <w:r w:rsidRPr="008765D9">
              <w:rPr>
                <w:rFonts w:cs="Arial"/>
                <w:sz w:val="18"/>
                <w:szCs w:val="18"/>
              </w:rPr>
              <w:t>Your</w:t>
            </w:r>
            <w:r w:rsidRPr="007D25FA">
              <w:rPr>
                <w:rFonts w:cs="Arial"/>
                <w:sz w:val="18"/>
                <w:szCs w:val="18"/>
              </w:rPr>
              <w:t xml:space="preserve"> personal information is protected by law, including the </w:t>
            </w:r>
            <w:r w:rsidRPr="007D25FA">
              <w:rPr>
                <w:rFonts w:cs="Arial"/>
                <w:i/>
                <w:sz w:val="18"/>
                <w:szCs w:val="18"/>
              </w:rPr>
              <w:t xml:space="preserve">Privacy Act 1988, </w:t>
            </w:r>
            <w:r w:rsidRPr="007D25FA">
              <w:rPr>
                <w:rFonts w:cs="Arial"/>
                <w:sz w:val="18"/>
                <w:szCs w:val="18"/>
              </w:rPr>
              <w:t>and is collected by the Australian Government Department of Social Services and the Australian Government Department of Human Services for the assessment and administration of payments and services.  This information is required to process your application or claim.</w:t>
            </w:r>
          </w:p>
          <w:p w:rsidR="00897D7B" w:rsidRDefault="00897D7B" w:rsidP="00897D7B">
            <w:pPr>
              <w:spacing w:before="120"/>
              <w:ind w:left="142"/>
              <w:rPr>
                <w:rFonts w:cs="Arial"/>
                <w:sz w:val="18"/>
                <w:szCs w:val="18"/>
              </w:rPr>
            </w:pPr>
            <w:r>
              <w:rPr>
                <w:rFonts w:cs="Arial"/>
                <w:sz w:val="18"/>
                <w:szCs w:val="18"/>
              </w:rPr>
              <w:t>Your information may be used by the departments or given to other parties for the purposes of research, investigation or where you have agreed or it is required by law.</w:t>
            </w:r>
          </w:p>
          <w:p w:rsidR="00A15012" w:rsidRDefault="00897D7B" w:rsidP="00A15012">
            <w:pPr>
              <w:spacing w:before="120"/>
              <w:ind w:left="142"/>
              <w:rPr>
                <w:rFonts w:cs="Arial"/>
                <w:sz w:val="18"/>
                <w:szCs w:val="18"/>
              </w:rPr>
            </w:pPr>
            <w:r>
              <w:rPr>
                <w:rFonts w:cs="Arial"/>
                <w:sz w:val="18"/>
                <w:szCs w:val="18"/>
              </w:rPr>
              <w:t xml:space="preserve">You can get more information about the way in which the Department of Social Services will manage your personal information, including the department’s privacy policy at dss.gov.au/privacy-policy or by requesting a copy from that department. </w:t>
            </w:r>
          </w:p>
          <w:p w:rsidR="00897D7B" w:rsidRPr="00A15012" w:rsidRDefault="00897D7B" w:rsidP="00A15012">
            <w:pPr>
              <w:spacing w:before="120"/>
              <w:ind w:left="142"/>
              <w:rPr>
                <w:b/>
              </w:rPr>
            </w:pPr>
            <w:r w:rsidRPr="00A15012">
              <w:rPr>
                <w:rFonts w:cs="Arial"/>
                <w:b/>
                <w:sz w:val="18"/>
                <w:szCs w:val="18"/>
              </w:rPr>
              <w:t>You can get more information about the way in which the Department of Human Services will manage your personal information, including the department’s privacy policy at humanservices.gov.au/privacy or by requesting a copy from that department.</w:t>
            </w:r>
          </w:p>
        </w:tc>
      </w:tr>
      <w:tr w:rsidR="00897D7B" w:rsidTr="00F56CBE">
        <w:tc>
          <w:tcPr>
            <w:tcW w:w="1514" w:type="dxa"/>
            <w:tcBorders>
              <w:top w:val="single" w:sz="4" w:space="0" w:color="auto"/>
              <w:left w:val="nil"/>
              <w:bottom w:val="nil"/>
              <w:right w:val="nil"/>
            </w:tcBorders>
          </w:tcPr>
          <w:p w:rsidR="00897D7B" w:rsidRDefault="00897D7B" w:rsidP="00897D7B">
            <w:pPr>
              <w:spacing w:before="120"/>
              <w:rPr>
                <w:sz w:val="18"/>
                <w:szCs w:val="18"/>
              </w:rPr>
            </w:pPr>
          </w:p>
        </w:tc>
        <w:tc>
          <w:tcPr>
            <w:tcW w:w="7808" w:type="dxa"/>
            <w:vMerge/>
            <w:tcBorders>
              <w:top w:val="nil"/>
              <w:left w:val="nil"/>
              <w:bottom w:val="nil"/>
              <w:right w:val="nil"/>
            </w:tcBorders>
          </w:tcPr>
          <w:p w:rsidR="00897D7B" w:rsidRPr="008765D9" w:rsidRDefault="00897D7B" w:rsidP="00897D7B">
            <w:pPr>
              <w:spacing w:before="0"/>
              <w:ind w:left="142"/>
              <w:rPr>
                <w:rFonts w:cs="Arial"/>
                <w:sz w:val="18"/>
                <w:szCs w:val="18"/>
              </w:rPr>
            </w:pPr>
          </w:p>
        </w:tc>
      </w:tr>
      <w:tr w:rsidR="00897D7B" w:rsidTr="00F56CBE">
        <w:tc>
          <w:tcPr>
            <w:tcW w:w="1514" w:type="dxa"/>
            <w:tcBorders>
              <w:top w:val="nil"/>
              <w:left w:val="nil"/>
              <w:bottom w:val="nil"/>
              <w:right w:val="nil"/>
            </w:tcBorders>
          </w:tcPr>
          <w:p w:rsidR="00897D7B" w:rsidRDefault="00897D7B" w:rsidP="00897D7B">
            <w:pPr>
              <w:spacing w:before="120"/>
              <w:rPr>
                <w:sz w:val="18"/>
                <w:szCs w:val="18"/>
              </w:rPr>
            </w:pPr>
          </w:p>
        </w:tc>
        <w:tc>
          <w:tcPr>
            <w:tcW w:w="7808" w:type="dxa"/>
            <w:vMerge/>
            <w:tcBorders>
              <w:top w:val="nil"/>
              <w:left w:val="nil"/>
              <w:bottom w:val="nil"/>
              <w:right w:val="nil"/>
            </w:tcBorders>
          </w:tcPr>
          <w:p w:rsidR="00897D7B" w:rsidRPr="008765D9" w:rsidRDefault="00897D7B" w:rsidP="00897D7B">
            <w:pPr>
              <w:spacing w:before="0"/>
              <w:ind w:left="142"/>
              <w:rPr>
                <w:rFonts w:cs="Arial"/>
                <w:sz w:val="18"/>
                <w:szCs w:val="18"/>
              </w:rPr>
            </w:pPr>
          </w:p>
        </w:tc>
      </w:tr>
      <w:tr w:rsidR="00897D7B" w:rsidTr="00F56CBE">
        <w:tc>
          <w:tcPr>
            <w:tcW w:w="1514" w:type="dxa"/>
            <w:tcBorders>
              <w:top w:val="nil"/>
              <w:left w:val="nil"/>
              <w:bottom w:val="nil"/>
              <w:right w:val="nil"/>
            </w:tcBorders>
          </w:tcPr>
          <w:p w:rsidR="00897D7B" w:rsidRDefault="00897D7B" w:rsidP="00897D7B">
            <w:pPr>
              <w:spacing w:before="120"/>
              <w:rPr>
                <w:sz w:val="18"/>
                <w:szCs w:val="18"/>
              </w:rPr>
            </w:pPr>
          </w:p>
        </w:tc>
        <w:tc>
          <w:tcPr>
            <w:tcW w:w="7808" w:type="dxa"/>
            <w:vMerge/>
            <w:tcBorders>
              <w:top w:val="nil"/>
              <w:left w:val="nil"/>
              <w:bottom w:val="nil"/>
              <w:right w:val="nil"/>
            </w:tcBorders>
          </w:tcPr>
          <w:p w:rsidR="00897D7B" w:rsidRPr="008765D9" w:rsidRDefault="00897D7B" w:rsidP="00897D7B">
            <w:pPr>
              <w:spacing w:before="0"/>
              <w:ind w:left="142"/>
              <w:rPr>
                <w:rFonts w:cs="Arial"/>
                <w:sz w:val="18"/>
                <w:szCs w:val="18"/>
              </w:rPr>
            </w:pPr>
          </w:p>
        </w:tc>
      </w:tr>
      <w:tr w:rsidR="00897D7B" w:rsidTr="00F56CBE">
        <w:tc>
          <w:tcPr>
            <w:tcW w:w="1514" w:type="dxa"/>
            <w:tcBorders>
              <w:top w:val="nil"/>
              <w:left w:val="nil"/>
              <w:bottom w:val="nil"/>
              <w:right w:val="nil"/>
            </w:tcBorders>
          </w:tcPr>
          <w:p w:rsidR="00897D7B" w:rsidRDefault="00897D7B" w:rsidP="00897D7B">
            <w:pPr>
              <w:spacing w:before="120"/>
              <w:rPr>
                <w:sz w:val="18"/>
                <w:szCs w:val="18"/>
              </w:rPr>
            </w:pPr>
          </w:p>
        </w:tc>
        <w:tc>
          <w:tcPr>
            <w:tcW w:w="7808" w:type="dxa"/>
            <w:vMerge/>
            <w:tcBorders>
              <w:top w:val="nil"/>
              <w:left w:val="nil"/>
              <w:bottom w:val="nil"/>
              <w:right w:val="nil"/>
            </w:tcBorders>
          </w:tcPr>
          <w:p w:rsidR="00897D7B" w:rsidRPr="008765D9" w:rsidRDefault="00897D7B" w:rsidP="00897D7B">
            <w:pPr>
              <w:spacing w:before="0"/>
              <w:ind w:left="142"/>
              <w:rPr>
                <w:rFonts w:cs="Arial"/>
                <w:sz w:val="18"/>
                <w:szCs w:val="18"/>
              </w:rPr>
            </w:pPr>
          </w:p>
        </w:tc>
      </w:tr>
      <w:tr w:rsidR="00897D7B" w:rsidTr="00F56CBE">
        <w:tc>
          <w:tcPr>
            <w:tcW w:w="1514" w:type="dxa"/>
            <w:tcBorders>
              <w:top w:val="nil"/>
              <w:left w:val="nil"/>
              <w:bottom w:val="nil"/>
              <w:right w:val="nil"/>
            </w:tcBorders>
          </w:tcPr>
          <w:p w:rsidR="00897D7B" w:rsidRDefault="00897D7B" w:rsidP="00897D7B">
            <w:pPr>
              <w:spacing w:before="120"/>
              <w:rPr>
                <w:sz w:val="18"/>
                <w:szCs w:val="18"/>
              </w:rPr>
            </w:pPr>
          </w:p>
        </w:tc>
        <w:tc>
          <w:tcPr>
            <w:tcW w:w="7808" w:type="dxa"/>
            <w:vMerge/>
            <w:tcBorders>
              <w:top w:val="nil"/>
              <w:left w:val="nil"/>
              <w:bottom w:val="nil"/>
              <w:right w:val="nil"/>
            </w:tcBorders>
          </w:tcPr>
          <w:p w:rsidR="00897D7B" w:rsidRPr="008765D9" w:rsidRDefault="00897D7B" w:rsidP="00897D7B">
            <w:pPr>
              <w:spacing w:before="0"/>
              <w:ind w:left="142"/>
              <w:rPr>
                <w:rFonts w:cs="Arial"/>
                <w:sz w:val="18"/>
                <w:szCs w:val="18"/>
              </w:rPr>
            </w:pPr>
          </w:p>
        </w:tc>
      </w:tr>
    </w:tbl>
    <w:p w:rsidR="00211570" w:rsidRDefault="00211570"/>
    <w:tbl>
      <w:tblPr>
        <w:tblStyle w:val="TableGrid"/>
        <w:tblW w:w="0" w:type="auto"/>
        <w:tblLook w:val="04A0" w:firstRow="1" w:lastRow="0" w:firstColumn="1" w:lastColumn="0" w:noHBand="0" w:noVBand="1"/>
        <w:tblDescription w:val="Part 1 Claimant Details"/>
      </w:tblPr>
      <w:tblGrid>
        <w:gridCol w:w="1302"/>
        <w:gridCol w:w="742"/>
        <w:gridCol w:w="381"/>
        <w:gridCol w:w="292"/>
        <w:gridCol w:w="101"/>
        <w:gridCol w:w="243"/>
        <w:gridCol w:w="492"/>
        <w:gridCol w:w="704"/>
        <w:gridCol w:w="39"/>
        <w:gridCol w:w="458"/>
        <w:gridCol w:w="584"/>
        <w:gridCol w:w="380"/>
        <w:gridCol w:w="492"/>
        <w:gridCol w:w="850"/>
        <w:gridCol w:w="48"/>
        <w:gridCol w:w="2134"/>
      </w:tblGrid>
      <w:tr w:rsidR="000A4A1A" w:rsidTr="00C95BDB">
        <w:trPr>
          <w:tblHeader/>
        </w:trPr>
        <w:tc>
          <w:tcPr>
            <w:tcW w:w="9242" w:type="dxa"/>
            <w:gridSpan w:val="16"/>
            <w:tcBorders>
              <w:top w:val="nil"/>
              <w:left w:val="nil"/>
              <w:bottom w:val="single" w:sz="4" w:space="0" w:color="auto"/>
              <w:right w:val="nil"/>
            </w:tcBorders>
          </w:tcPr>
          <w:p w:rsidR="000A4A1A" w:rsidRPr="000A4A1A" w:rsidRDefault="000A4A1A" w:rsidP="00A15012">
            <w:pPr>
              <w:rPr>
                <w:rStyle w:val="BookTitle"/>
                <w:b/>
                <w:i w:val="0"/>
                <w:iCs w:val="0"/>
                <w:smallCaps w:val="0"/>
                <w:spacing w:val="0"/>
              </w:rPr>
            </w:pPr>
            <w:r w:rsidRPr="000A4A1A">
              <w:rPr>
                <w:rStyle w:val="BookTitle"/>
                <w:b/>
                <w:i w:val="0"/>
                <w:iCs w:val="0"/>
                <w:smallCaps w:val="0"/>
                <w:spacing w:val="0"/>
              </w:rPr>
              <w:t>Part 1 Claimant Details</w:t>
            </w:r>
          </w:p>
        </w:tc>
      </w:tr>
      <w:tr w:rsidR="000A4A1A" w:rsidTr="00211570">
        <w:tc>
          <w:tcPr>
            <w:tcW w:w="1302" w:type="dxa"/>
            <w:tcBorders>
              <w:top w:val="single" w:sz="4" w:space="0" w:color="auto"/>
              <w:left w:val="nil"/>
              <w:bottom w:val="nil"/>
              <w:right w:val="single" w:sz="4" w:space="0" w:color="auto"/>
            </w:tcBorders>
          </w:tcPr>
          <w:p w:rsidR="000A4A1A" w:rsidRDefault="000A4A1A" w:rsidP="006537F2">
            <w:pPr>
              <w:spacing w:before="120" w:after="120"/>
              <w:rPr>
                <w:rStyle w:val="BookTitle"/>
                <w:i w:val="0"/>
                <w:iCs w:val="0"/>
                <w:smallCaps w:val="0"/>
                <w:spacing w:val="0"/>
              </w:rPr>
            </w:pPr>
            <w:r w:rsidRPr="005A184D">
              <w:rPr>
                <w:sz w:val="18"/>
                <w:szCs w:val="18"/>
              </w:rPr>
              <w:t>CRN</w:t>
            </w:r>
          </w:p>
        </w:tc>
        <w:tc>
          <w:tcPr>
            <w:tcW w:w="7940" w:type="dxa"/>
            <w:gridSpan w:val="15"/>
            <w:tcBorders>
              <w:top w:val="single" w:sz="4" w:space="0" w:color="auto"/>
              <w:left w:val="single" w:sz="4" w:space="0" w:color="auto"/>
            </w:tcBorders>
          </w:tcPr>
          <w:p w:rsidR="000A4A1A" w:rsidRDefault="00A06361" w:rsidP="002254E7">
            <w:pPr>
              <w:spacing w:before="120" w:after="120"/>
              <w:rPr>
                <w:rStyle w:val="BookTitle"/>
                <w:i w:val="0"/>
                <w:iCs w:val="0"/>
                <w:smallCaps w:val="0"/>
                <w:spacing w:val="0"/>
              </w:rPr>
            </w:pPr>
            <w:r>
              <w:rPr>
                <w:rStyle w:val="BookTitle"/>
                <w:i w:val="0"/>
                <w:iCs w:val="0"/>
                <w:smallCaps w:val="0"/>
                <w:spacing w:val="0"/>
              </w:rPr>
              <w:fldChar w:fldCharType="begin">
                <w:ffData>
                  <w:name w:val="Text1"/>
                  <w:enabled/>
                  <w:calcOnExit w:val="0"/>
                  <w:statusText w:type="text" w:val="Enter CRN"/>
                  <w:textInput/>
                </w:ffData>
              </w:fldChar>
            </w:r>
            <w:bookmarkStart w:id="0" w:name="Text1"/>
            <w:r>
              <w:rPr>
                <w:rStyle w:val="BookTitle"/>
                <w:i w:val="0"/>
                <w:iCs w:val="0"/>
                <w:smallCaps w:val="0"/>
                <w:spacing w:val="0"/>
              </w:rPr>
              <w:instrText xml:space="preserve"> FORMTEXT </w:instrText>
            </w:r>
            <w:r>
              <w:rPr>
                <w:rStyle w:val="BookTitle"/>
                <w:i w:val="0"/>
                <w:iCs w:val="0"/>
                <w:smallCaps w:val="0"/>
                <w:spacing w:val="0"/>
              </w:rPr>
            </w:r>
            <w:r>
              <w:rPr>
                <w:rStyle w:val="BookTitle"/>
                <w:i w:val="0"/>
                <w:iCs w:val="0"/>
                <w:smallCaps w:val="0"/>
                <w:spacing w:val="0"/>
              </w:rPr>
              <w:fldChar w:fldCharType="separate"/>
            </w:r>
            <w:r w:rsidR="002254E7">
              <w:rPr>
                <w:rStyle w:val="BookTitle"/>
                <w:i w:val="0"/>
                <w:iCs w:val="0"/>
                <w:smallCaps w:val="0"/>
                <w:spacing w:val="0"/>
              </w:rPr>
              <w:t> </w:t>
            </w:r>
            <w:r w:rsidR="002254E7">
              <w:rPr>
                <w:rStyle w:val="BookTitle"/>
                <w:i w:val="0"/>
                <w:iCs w:val="0"/>
                <w:smallCaps w:val="0"/>
                <w:spacing w:val="0"/>
              </w:rPr>
              <w:t> </w:t>
            </w:r>
            <w:r w:rsidR="002254E7">
              <w:rPr>
                <w:rStyle w:val="BookTitle"/>
                <w:i w:val="0"/>
                <w:iCs w:val="0"/>
                <w:smallCaps w:val="0"/>
                <w:spacing w:val="0"/>
              </w:rPr>
              <w:t> </w:t>
            </w:r>
            <w:r w:rsidR="002254E7">
              <w:rPr>
                <w:rStyle w:val="BookTitle"/>
                <w:i w:val="0"/>
                <w:iCs w:val="0"/>
                <w:smallCaps w:val="0"/>
                <w:spacing w:val="0"/>
              </w:rPr>
              <w:t> </w:t>
            </w:r>
            <w:r w:rsidR="002254E7">
              <w:rPr>
                <w:rStyle w:val="BookTitle"/>
                <w:i w:val="0"/>
                <w:iCs w:val="0"/>
                <w:smallCaps w:val="0"/>
                <w:spacing w:val="0"/>
              </w:rPr>
              <w:t> </w:t>
            </w:r>
            <w:r>
              <w:rPr>
                <w:rStyle w:val="BookTitle"/>
                <w:i w:val="0"/>
                <w:iCs w:val="0"/>
                <w:smallCaps w:val="0"/>
                <w:spacing w:val="0"/>
              </w:rPr>
              <w:fldChar w:fldCharType="end"/>
            </w:r>
            <w:bookmarkEnd w:id="0"/>
          </w:p>
        </w:tc>
      </w:tr>
      <w:tr w:rsidR="00702FB4" w:rsidTr="00211570">
        <w:tc>
          <w:tcPr>
            <w:tcW w:w="1302" w:type="dxa"/>
            <w:tcBorders>
              <w:top w:val="nil"/>
              <w:left w:val="nil"/>
              <w:bottom w:val="nil"/>
              <w:right w:val="single" w:sz="4" w:space="0" w:color="auto"/>
            </w:tcBorders>
          </w:tcPr>
          <w:p w:rsidR="008765D9" w:rsidRDefault="000A4A1A" w:rsidP="006537F2">
            <w:pPr>
              <w:spacing w:before="120" w:after="120"/>
              <w:rPr>
                <w:rStyle w:val="BookTitle"/>
                <w:i w:val="0"/>
                <w:iCs w:val="0"/>
                <w:smallCaps w:val="0"/>
                <w:spacing w:val="0"/>
              </w:rPr>
            </w:pPr>
            <w:r>
              <w:rPr>
                <w:sz w:val="18"/>
                <w:szCs w:val="18"/>
              </w:rPr>
              <w:t>Title</w:t>
            </w:r>
          </w:p>
        </w:tc>
        <w:tc>
          <w:tcPr>
            <w:tcW w:w="1415" w:type="dxa"/>
            <w:gridSpan w:val="3"/>
            <w:tcBorders>
              <w:left w:val="single" w:sz="4" w:space="0" w:color="auto"/>
              <w:bottom w:val="single" w:sz="4" w:space="0" w:color="auto"/>
            </w:tcBorders>
          </w:tcPr>
          <w:p w:rsidR="008765D9" w:rsidRPr="009324B9" w:rsidRDefault="007826BF" w:rsidP="002254E7">
            <w:pPr>
              <w:spacing w:before="120" w:after="120"/>
              <w:rPr>
                <w:rStyle w:val="BookTitle"/>
                <w:i w:val="0"/>
                <w:iCs w:val="0"/>
                <w:smallCaps w:val="0"/>
                <w:spacing w:val="0"/>
                <w:sz w:val="22"/>
                <w:szCs w:val="22"/>
              </w:rPr>
            </w:pPr>
            <w:r w:rsidRPr="009324B9">
              <w:rPr>
                <w:rStyle w:val="BookTitle"/>
                <w:i w:val="0"/>
                <w:iCs w:val="0"/>
                <w:smallCaps w:val="0"/>
                <w:spacing w:val="0"/>
                <w:sz w:val="22"/>
                <w:szCs w:val="22"/>
              </w:rPr>
              <w:fldChar w:fldCharType="begin">
                <w:ffData>
                  <w:name w:val="Text1"/>
                  <w:enabled/>
                  <w:calcOnExit w:val="0"/>
                  <w:statusText w:type="text" w:val="Enter CRN"/>
                  <w:textInput/>
                </w:ffData>
              </w:fldChar>
            </w:r>
            <w:r w:rsidRPr="009324B9">
              <w:rPr>
                <w:rStyle w:val="BookTitle"/>
                <w:i w:val="0"/>
                <w:iCs w:val="0"/>
                <w:smallCaps w:val="0"/>
                <w:spacing w:val="0"/>
                <w:sz w:val="22"/>
                <w:szCs w:val="22"/>
              </w:rPr>
              <w:instrText xml:space="preserve"> FORMTEXT </w:instrText>
            </w:r>
            <w:r w:rsidRPr="009324B9">
              <w:rPr>
                <w:rStyle w:val="BookTitle"/>
                <w:i w:val="0"/>
                <w:iCs w:val="0"/>
                <w:smallCaps w:val="0"/>
                <w:spacing w:val="0"/>
                <w:sz w:val="22"/>
                <w:szCs w:val="22"/>
              </w:rPr>
            </w:r>
            <w:r w:rsidRPr="009324B9">
              <w:rPr>
                <w:rStyle w:val="BookTitle"/>
                <w:i w:val="0"/>
                <w:iCs w:val="0"/>
                <w:smallCaps w:val="0"/>
                <w:spacing w:val="0"/>
                <w:sz w:val="22"/>
                <w:szCs w:val="22"/>
              </w:rPr>
              <w:fldChar w:fldCharType="separate"/>
            </w:r>
            <w:r w:rsidR="002254E7" w:rsidRPr="009324B9">
              <w:rPr>
                <w:rStyle w:val="BookTitle"/>
                <w:i w:val="0"/>
                <w:iCs w:val="0"/>
                <w:smallCaps w:val="0"/>
                <w:spacing w:val="0"/>
                <w:sz w:val="22"/>
                <w:szCs w:val="22"/>
              </w:rPr>
              <w:t> </w:t>
            </w:r>
            <w:r w:rsidR="002254E7" w:rsidRPr="009324B9">
              <w:rPr>
                <w:rStyle w:val="BookTitle"/>
                <w:i w:val="0"/>
                <w:iCs w:val="0"/>
                <w:smallCaps w:val="0"/>
                <w:spacing w:val="0"/>
                <w:sz w:val="22"/>
                <w:szCs w:val="22"/>
              </w:rPr>
              <w:t> </w:t>
            </w:r>
            <w:r w:rsidR="002254E7" w:rsidRPr="009324B9">
              <w:rPr>
                <w:rStyle w:val="BookTitle"/>
                <w:i w:val="0"/>
                <w:iCs w:val="0"/>
                <w:smallCaps w:val="0"/>
                <w:spacing w:val="0"/>
                <w:sz w:val="22"/>
                <w:szCs w:val="22"/>
              </w:rPr>
              <w:t> </w:t>
            </w:r>
            <w:r w:rsidR="002254E7" w:rsidRPr="009324B9">
              <w:rPr>
                <w:rStyle w:val="BookTitle"/>
                <w:i w:val="0"/>
                <w:iCs w:val="0"/>
                <w:smallCaps w:val="0"/>
                <w:spacing w:val="0"/>
                <w:sz w:val="22"/>
                <w:szCs w:val="22"/>
              </w:rPr>
              <w:t> </w:t>
            </w:r>
            <w:r w:rsidR="002254E7" w:rsidRPr="009324B9">
              <w:rPr>
                <w:rStyle w:val="BookTitle"/>
                <w:i w:val="0"/>
                <w:iCs w:val="0"/>
                <w:smallCaps w:val="0"/>
                <w:spacing w:val="0"/>
                <w:sz w:val="22"/>
                <w:szCs w:val="22"/>
              </w:rPr>
              <w:t> </w:t>
            </w:r>
            <w:r w:rsidRPr="009324B9">
              <w:rPr>
                <w:rStyle w:val="BookTitle"/>
                <w:i w:val="0"/>
                <w:iCs w:val="0"/>
                <w:smallCaps w:val="0"/>
                <w:spacing w:val="0"/>
                <w:sz w:val="22"/>
                <w:szCs w:val="22"/>
              </w:rPr>
              <w:fldChar w:fldCharType="end"/>
            </w:r>
          </w:p>
        </w:tc>
        <w:tc>
          <w:tcPr>
            <w:tcW w:w="1579" w:type="dxa"/>
            <w:gridSpan w:val="5"/>
            <w:tcBorders>
              <w:bottom w:val="single" w:sz="4" w:space="0" w:color="auto"/>
            </w:tcBorders>
          </w:tcPr>
          <w:p w:rsidR="008765D9" w:rsidRDefault="00A06361" w:rsidP="006537F2">
            <w:pPr>
              <w:spacing w:before="120" w:after="120"/>
              <w:jc w:val="right"/>
              <w:rPr>
                <w:rStyle w:val="BookTitle"/>
                <w:i w:val="0"/>
                <w:iCs w:val="0"/>
                <w:smallCaps w:val="0"/>
                <w:spacing w:val="0"/>
              </w:rPr>
            </w:pPr>
            <w:r>
              <w:rPr>
                <w:sz w:val="18"/>
                <w:szCs w:val="18"/>
              </w:rPr>
              <w:t>First Name</w:t>
            </w:r>
          </w:p>
        </w:tc>
        <w:tc>
          <w:tcPr>
            <w:tcW w:w="1042" w:type="dxa"/>
            <w:gridSpan w:val="2"/>
            <w:tcBorders>
              <w:bottom w:val="single" w:sz="4" w:space="0" w:color="auto"/>
            </w:tcBorders>
          </w:tcPr>
          <w:p w:rsidR="008765D9" w:rsidRDefault="00981975" w:rsidP="002254E7">
            <w:pPr>
              <w:spacing w:before="120" w:after="120"/>
              <w:rPr>
                <w:rStyle w:val="BookTitle"/>
                <w:i w:val="0"/>
                <w:iCs w:val="0"/>
                <w:smallCaps w:val="0"/>
                <w:spacing w:val="0"/>
              </w:rPr>
            </w:pPr>
            <w:r>
              <w:rPr>
                <w:rStyle w:val="BookTitle"/>
                <w:i w:val="0"/>
                <w:iCs w:val="0"/>
                <w:smallCaps w:val="0"/>
                <w:noProof/>
                <w:spacing w:val="0"/>
              </w:rPr>
              <w:fldChar w:fldCharType="begin">
                <w:ffData>
                  <w:name w:val="Text1"/>
                  <w:enabled/>
                  <w:calcOnExit w:val="0"/>
                  <w:statusText w:type="text" w:val="Enter CRN"/>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sidR="002254E7">
              <w:rPr>
                <w:rStyle w:val="BookTitle"/>
                <w:i w:val="0"/>
                <w:iCs w:val="0"/>
                <w:smallCaps w:val="0"/>
                <w:noProof/>
                <w:spacing w:val="0"/>
              </w:rPr>
              <w:t> </w:t>
            </w:r>
            <w:r w:rsidR="002254E7">
              <w:rPr>
                <w:rStyle w:val="BookTitle"/>
                <w:i w:val="0"/>
                <w:iCs w:val="0"/>
                <w:smallCaps w:val="0"/>
                <w:noProof/>
                <w:spacing w:val="0"/>
              </w:rPr>
              <w:t> </w:t>
            </w:r>
            <w:r w:rsidR="002254E7">
              <w:rPr>
                <w:rStyle w:val="BookTitle"/>
                <w:i w:val="0"/>
                <w:iCs w:val="0"/>
                <w:smallCaps w:val="0"/>
                <w:noProof/>
                <w:spacing w:val="0"/>
              </w:rPr>
              <w:t> </w:t>
            </w:r>
            <w:r w:rsidR="002254E7">
              <w:rPr>
                <w:rStyle w:val="BookTitle"/>
                <w:i w:val="0"/>
                <w:iCs w:val="0"/>
                <w:smallCaps w:val="0"/>
                <w:noProof/>
                <w:spacing w:val="0"/>
              </w:rPr>
              <w:t> </w:t>
            </w:r>
            <w:r w:rsidR="002254E7">
              <w:rPr>
                <w:rStyle w:val="BookTitle"/>
                <w:i w:val="0"/>
                <w:iCs w:val="0"/>
                <w:smallCaps w:val="0"/>
                <w:noProof/>
                <w:spacing w:val="0"/>
              </w:rPr>
              <w:t> </w:t>
            </w:r>
            <w:r>
              <w:rPr>
                <w:rStyle w:val="BookTitle"/>
                <w:i w:val="0"/>
                <w:iCs w:val="0"/>
                <w:smallCaps w:val="0"/>
                <w:noProof/>
                <w:spacing w:val="0"/>
              </w:rPr>
              <w:fldChar w:fldCharType="end"/>
            </w:r>
          </w:p>
        </w:tc>
        <w:tc>
          <w:tcPr>
            <w:tcW w:w="1770" w:type="dxa"/>
            <w:gridSpan w:val="4"/>
            <w:tcBorders>
              <w:bottom w:val="single" w:sz="4" w:space="0" w:color="auto"/>
            </w:tcBorders>
          </w:tcPr>
          <w:p w:rsidR="008765D9" w:rsidRDefault="00A06361" w:rsidP="006537F2">
            <w:pPr>
              <w:spacing w:before="120" w:after="120"/>
              <w:jc w:val="right"/>
              <w:rPr>
                <w:rStyle w:val="BookTitle"/>
                <w:i w:val="0"/>
                <w:iCs w:val="0"/>
                <w:smallCaps w:val="0"/>
                <w:spacing w:val="0"/>
              </w:rPr>
            </w:pPr>
            <w:r>
              <w:rPr>
                <w:sz w:val="18"/>
                <w:szCs w:val="18"/>
              </w:rPr>
              <w:t>Middle Name</w:t>
            </w:r>
          </w:p>
        </w:tc>
        <w:tc>
          <w:tcPr>
            <w:tcW w:w="2134" w:type="dxa"/>
            <w:tcBorders>
              <w:bottom w:val="single" w:sz="4" w:space="0" w:color="auto"/>
            </w:tcBorders>
          </w:tcPr>
          <w:p w:rsidR="008765D9" w:rsidRDefault="007826BF" w:rsidP="002254E7">
            <w:pPr>
              <w:spacing w:before="120" w:after="120"/>
              <w:rPr>
                <w:rStyle w:val="BookTitle"/>
                <w:i w:val="0"/>
                <w:iCs w:val="0"/>
                <w:smallCaps w:val="0"/>
                <w:spacing w:val="0"/>
              </w:rPr>
            </w:pPr>
            <w:r>
              <w:rPr>
                <w:rStyle w:val="BookTitle"/>
                <w:i w:val="0"/>
                <w:iCs w:val="0"/>
                <w:smallCaps w:val="0"/>
                <w:spacing w:val="0"/>
              </w:rPr>
              <w:fldChar w:fldCharType="begin">
                <w:ffData>
                  <w:name w:val="Text1"/>
                  <w:enabled/>
                  <w:calcOnExit w:val="0"/>
                  <w:statusText w:type="text" w:val="Enter CRN"/>
                  <w:textInput/>
                </w:ffData>
              </w:fldChar>
            </w:r>
            <w:r>
              <w:rPr>
                <w:rStyle w:val="BookTitle"/>
                <w:i w:val="0"/>
                <w:iCs w:val="0"/>
                <w:smallCaps w:val="0"/>
                <w:spacing w:val="0"/>
              </w:rPr>
              <w:instrText xml:space="preserve"> FORMTEXT </w:instrText>
            </w:r>
            <w:r>
              <w:rPr>
                <w:rStyle w:val="BookTitle"/>
                <w:i w:val="0"/>
                <w:iCs w:val="0"/>
                <w:smallCaps w:val="0"/>
                <w:spacing w:val="0"/>
              </w:rPr>
            </w:r>
            <w:r>
              <w:rPr>
                <w:rStyle w:val="BookTitle"/>
                <w:i w:val="0"/>
                <w:iCs w:val="0"/>
                <w:smallCaps w:val="0"/>
                <w:spacing w:val="0"/>
              </w:rPr>
              <w:fldChar w:fldCharType="separate"/>
            </w:r>
            <w:r w:rsidR="002254E7">
              <w:rPr>
                <w:rStyle w:val="BookTitle"/>
                <w:i w:val="0"/>
                <w:iCs w:val="0"/>
                <w:smallCaps w:val="0"/>
                <w:spacing w:val="0"/>
              </w:rPr>
              <w:t> </w:t>
            </w:r>
            <w:r w:rsidR="002254E7">
              <w:rPr>
                <w:rStyle w:val="BookTitle"/>
                <w:i w:val="0"/>
                <w:iCs w:val="0"/>
                <w:smallCaps w:val="0"/>
                <w:spacing w:val="0"/>
              </w:rPr>
              <w:t> </w:t>
            </w:r>
            <w:r w:rsidR="002254E7">
              <w:rPr>
                <w:rStyle w:val="BookTitle"/>
                <w:i w:val="0"/>
                <w:iCs w:val="0"/>
                <w:smallCaps w:val="0"/>
                <w:spacing w:val="0"/>
              </w:rPr>
              <w:t> </w:t>
            </w:r>
            <w:r w:rsidR="002254E7">
              <w:rPr>
                <w:rStyle w:val="BookTitle"/>
                <w:i w:val="0"/>
                <w:iCs w:val="0"/>
                <w:smallCaps w:val="0"/>
                <w:spacing w:val="0"/>
              </w:rPr>
              <w:t> </w:t>
            </w:r>
            <w:r w:rsidR="002254E7">
              <w:rPr>
                <w:rStyle w:val="BookTitle"/>
                <w:i w:val="0"/>
                <w:iCs w:val="0"/>
                <w:smallCaps w:val="0"/>
                <w:spacing w:val="0"/>
              </w:rPr>
              <w:t> </w:t>
            </w:r>
            <w:r>
              <w:rPr>
                <w:rStyle w:val="BookTitle"/>
                <w:i w:val="0"/>
                <w:iCs w:val="0"/>
                <w:smallCaps w:val="0"/>
                <w:spacing w:val="0"/>
              </w:rPr>
              <w:fldChar w:fldCharType="end"/>
            </w:r>
          </w:p>
        </w:tc>
      </w:tr>
      <w:tr w:rsidR="00A06361" w:rsidTr="00211570">
        <w:tc>
          <w:tcPr>
            <w:tcW w:w="1302" w:type="dxa"/>
            <w:tcBorders>
              <w:top w:val="nil"/>
              <w:left w:val="nil"/>
              <w:bottom w:val="nil"/>
              <w:right w:val="single" w:sz="4" w:space="0" w:color="auto"/>
            </w:tcBorders>
          </w:tcPr>
          <w:p w:rsidR="00A06361" w:rsidRDefault="00A06361" w:rsidP="006537F2">
            <w:pPr>
              <w:spacing w:before="120" w:after="120"/>
              <w:rPr>
                <w:rStyle w:val="BookTitle"/>
                <w:i w:val="0"/>
                <w:iCs w:val="0"/>
                <w:smallCaps w:val="0"/>
                <w:spacing w:val="0"/>
              </w:rPr>
            </w:pPr>
            <w:r>
              <w:rPr>
                <w:sz w:val="18"/>
                <w:szCs w:val="18"/>
              </w:rPr>
              <w:t>Surname</w:t>
            </w:r>
          </w:p>
        </w:tc>
        <w:tc>
          <w:tcPr>
            <w:tcW w:w="7940" w:type="dxa"/>
            <w:gridSpan w:val="15"/>
            <w:tcBorders>
              <w:left w:val="single" w:sz="4" w:space="0" w:color="auto"/>
            </w:tcBorders>
          </w:tcPr>
          <w:p w:rsidR="00A06361" w:rsidRDefault="00981975" w:rsidP="002254E7">
            <w:pPr>
              <w:spacing w:before="120" w:after="120"/>
              <w:rPr>
                <w:rStyle w:val="BookTitle"/>
                <w:i w:val="0"/>
                <w:iCs w:val="0"/>
                <w:smallCaps w:val="0"/>
                <w:spacing w:val="0"/>
              </w:rPr>
            </w:pPr>
            <w:r>
              <w:rPr>
                <w:rStyle w:val="BookTitle"/>
                <w:i w:val="0"/>
                <w:iCs w:val="0"/>
                <w:smallCaps w:val="0"/>
                <w:spacing w:val="0"/>
              </w:rPr>
              <w:fldChar w:fldCharType="begin">
                <w:ffData>
                  <w:name w:val="Text1"/>
                  <w:enabled/>
                  <w:calcOnExit w:val="0"/>
                  <w:statusText w:type="text" w:val="Enter CRN"/>
                  <w:textInput/>
                </w:ffData>
              </w:fldChar>
            </w:r>
            <w:r>
              <w:rPr>
                <w:rStyle w:val="BookTitle"/>
                <w:i w:val="0"/>
                <w:iCs w:val="0"/>
                <w:smallCaps w:val="0"/>
                <w:spacing w:val="0"/>
              </w:rPr>
              <w:instrText xml:space="preserve"> FORMTEXT </w:instrText>
            </w:r>
            <w:r>
              <w:rPr>
                <w:rStyle w:val="BookTitle"/>
                <w:i w:val="0"/>
                <w:iCs w:val="0"/>
                <w:smallCaps w:val="0"/>
                <w:spacing w:val="0"/>
              </w:rPr>
            </w:r>
            <w:r>
              <w:rPr>
                <w:rStyle w:val="BookTitle"/>
                <w:i w:val="0"/>
                <w:iCs w:val="0"/>
                <w:smallCaps w:val="0"/>
                <w:spacing w:val="0"/>
              </w:rPr>
              <w:fldChar w:fldCharType="separate"/>
            </w:r>
            <w:r w:rsidR="002254E7">
              <w:rPr>
                <w:rStyle w:val="BookTitle"/>
                <w:i w:val="0"/>
                <w:iCs w:val="0"/>
                <w:smallCaps w:val="0"/>
                <w:spacing w:val="0"/>
              </w:rPr>
              <w:t> </w:t>
            </w:r>
            <w:r w:rsidR="002254E7">
              <w:rPr>
                <w:rStyle w:val="BookTitle"/>
                <w:i w:val="0"/>
                <w:iCs w:val="0"/>
                <w:smallCaps w:val="0"/>
                <w:spacing w:val="0"/>
              </w:rPr>
              <w:t> </w:t>
            </w:r>
            <w:r w:rsidR="002254E7">
              <w:rPr>
                <w:rStyle w:val="BookTitle"/>
                <w:i w:val="0"/>
                <w:iCs w:val="0"/>
                <w:smallCaps w:val="0"/>
                <w:spacing w:val="0"/>
              </w:rPr>
              <w:t> </w:t>
            </w:r>
            <w:r w:rsidR="002254E7">
              <w:rPr>
                <w:rStyle w:val="BookTitle"/>
                <w:i w:val="0"/>
                <w:iCs w:val="0"/>
                <w:smallCaps w:val="0"/>
                <w:spacing w:val="0"/>
              </w:rPr>
              <w:t> </w:t>
            </w:r>
            <w:r w:rsidR="002254E7">
              <w:rPr>
                <w:rStyle w:val="BookTitle"/>
                <w:i w:val="0"/>
                <w:iCs w:val="0"/>
                <w:smallCaps w:val="0"/>
                <w:spacing w:val="0"/>
              </w:rPr>
              <w:t> </w:t>
            </w:r>
            <w:r>
              <w:rPr>
                <w:rStyle w:val="BookTitle"/>
                <w:i w:val="0"/>
                <w:iCs w:val="0"/>
                <w:smallCaps w:val="0"/>
                <w:spacing w:val="0"/>
              </w:rPr>
              <w:fldChar w:fldCharType="end"/>
            </w:r>
          </w:p>
        </w:tc>
      </w:tr>
      <w:tr w:rsidR="00443661" w:rsidTr="00211570">
        <w:tc>
          <w:tcPr>
            <w:tcW w:w="1302" w:type="dxa"/>
            <w:tcBorders>
              <w:top w:val="nil"/>
              <w:left w:val="nil"/>
              <w:bottom w:val="nil"/>
              <w:right w:val="single" w:sz="4" w:space="0" w:color="auto"/>
            </w:tcBorders>
          </w:tcPr>
          <w:p w:rsidR="00A06361" w:rsidRDefault="00A06361" w:rsidP="004B54CA">
            <w:pPr>
              <w:rPr>
                <w:rStyle w:val="BookTitle"/>
                <w:i w:val="0"/>
                <w:iCs w:val="0"/>
                <w:smallCaps w:val="0"/>
                <w:spacing w:val="0"/>
              </w:rPr>
            </w:pPr>
            <w:r>
              <w:rPr>
                <w:sz w:val="18"/>
                <w:szCs w:val="18"/>
              </w:rPr>
              <w:t>Date of Birth</w:t>
            </w:r>
          </w:p>
        </w:tc>
        <w:tc>
          <w:tcPr>
            <w:tcW w:w="1759" w:type="dxa"/>
            <w:gridSpan w:val="5"/>
            <w:tcBorders>
              <w:left w:val="single" w:sz="4" w:space="0" w:color="auto"/>
            </w:tcBorders>
          </w:tcPr>
          <w:p w:rsidR="00A06361" w:rsidRDefault="00762382" w:rsidP="009324B9">
            <w:pPr>
              <w:spacing w:before="120" w:after="120"/>
              <w:rPr>
                <w:rStyle w:val="BookTitle"/>
                <w:i w:val="0"/>
                <w:iCs w:val="0"/>
                <w:smallCaps w:val="0"/>
                <w:spacing w:val="0"/>
              </w:rPr>
            </w:pPr>
            <w:r>
              <w:rPr>
                <w:rStyle w:val="BookTitle"/>
                <w:i w:val="0"/>
                <w:iCs w:val="0"/>
                <w:smallCaps w:val="0"/>
                <w:noProof/>
                <w:spacing w:val="0"/>
              </w:rPr>
              <w:fldChar w:fldCharType="begin">
                <w:ffData>
                  <w:name w:val="Text2"/>
                  <w:enabled/>
                  <w:calcOnExit w:val="0"/>
                  <w:statusText w:type="text" w:val="Enter Date of Birth"/>
                  <w:textInput>
                    <w:type w:val="date"/>
                    <w:format w:val="d/MM/yyyy"/>
                  </w:textInput>
                </w:ffData>
              </w:fldChar>
            </w:r>
            <w:bookmarkStart w:id="1" w:name="Text2"/>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sidR="009324B9">
              <w:rPr>
                <w:rStyle w:val="BookTitle"/>
                <w:i w:val="0"/>
                <w:iCs w:val="0"/>
                <w:smallCaps w:val="0"/>
                <w:noProof/>
                <w:spacing w:val="0"/>
              </w:rPr>
              <w:t> </w:t>
            </w:r>
            <w:r w:rsidR="009324B9">
              <w:rPr>
                <w:rStyle w:val="BookTitle"/>
                <w:i w:val="0"/>
                <w:iCs w:val="0"/>
                <w:smallCaps w:val="0"/>
                <w:noProof/>
                <w:spacing w:val="0"/>
              </w:rPr>
              <w:t> </w:t>
            </w:r>
            <w:r w:rsidR="009324B9">
              <w:rPr>
                <w:rStyle w:val="BookTitle"/>
                <w:i w:val="0"/>
                <w:iCs w:val="0"/>
                <w:smallCaps w:val="0"/>
                <w:noProof/>
                <w:spacing w:val="0"/>
              </w:rPr>
              <w:t> </w:t>
            </w:r>
            <w:r w:rsidR="009324B9">
              <w:rPr>
                <w:rStyle w:val="BookTitle"/>
                <w:i w:val="0"/>
                <w:iCs w:val="0"/>
                <w:smallCaps w:val="0"/>
                <w:noProof/>
                <w:spacing w:val="0"/>
              </w:rPr>
              <w:t> </w:t>
            </w:r>
            <w:r w:rsidR="009324B9">
              <w:rPr>
                <w:rStyle w:val="BookTitle"/>
                <w:i w:val="0"/>
                <w:iCs w:val="0"/>
                <w:smallCaps w:val="0"/>
                <w:noProof/>
                <w:spacing w:val="0"/>
              </w:rPr>
              <w:t> </w:t>
            </w:r>
            <w:r>
              <w:rPr>
                <w:rStyle w:val="BookTitle"/>
                <w:i w:val="0"/>
                <w:iCs w:val="0"/>
                <w:smallCaps w:val="0"/>
                <w:noProof/>
                <w:spacing w:val="0"/>
              </w:rPr>
              <w:fldChar w:fldCharType="end"/>
            </w:r>
            <w:bookmarkEnd w:id="1"/>
          </w:p>
        </w:tc>
        <w:tc>
          <w:tcPr>
            <w:tcW w:w="492" w:type="dxa"/>
            <w:tcBorders>
              <w:right w:val="nil"/>
            </w:tcBorders>
          </w:tcPr>
          <w:p w:rsidR="00A06361" w:rsidRDefault="00762382" w:rsidP="00AD249E">
            <w:pPr>
              <w:spacing w:before="120" w:after="120"/>
              <w:jc w:val="right"/>
              <w:rPr>
                <w:rStyle w:val="BookTitle"/>
                <w:i w:val="0"/>
                <w:iCs w:val="0"/>
                <w:smallCaps w:val="0"/>
                <w:spacing w:val="0"/>
              </w:rPr>
            </w:pPr>
            <w:r>
              <w:rPr>
                <w:rStyle w:val="BookTitle"/>
                <w:i w:val="0"/>
                <w:iCs w:val="0"/>
                <w:smallCaps w:val="0"/>
                <w:spacing w:val="0"/>
              </w:rPr>
              <w:fldChar w:fldCharType="begin">
                <w:ffData>
                  <w:name w:val="Check1"/>
                  <w:enabled/>
                  <w:calcOnExit w:val="0"/>
                  <w:statusText w:type="text" w:val="Male"/>
                  <w:checkBox>
                    <w:size w:val="24"/>
                    <w:default w:val="0"/>
                    <w:checked w:val="0"/>
                  </w:checkBox>
                </w:ffData>
              </w:fldChar>
            </w:r>
            <w:bookmarkStart w:id="2" w:name="Check1"/>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bookmarkEnd w:id="2"/>
          </w:p>
        </w:tc>
        <w:tc>
          <w:tcPr>
            <w:tcW w:w="704" w:type="dxa"/>
            <w:tcBorders>
              <w:top w:val="nil"/>
              <w:left w:val="nil"/>
              <w:bottom w:val="nil"/>
              <w:right w:val="nil"/>
            </w:tcBorders>
          </w:tcPr>
          <w:p w:rsidR="00A06361" w:rsidRDefault="00A06361" w:rsidP="006537F2">
            <w:pPr>
              <w:spacing w:before="120" w:after="120"/>
              <w:rPr>
                <w:rStyle w:val="BookTitle"/>
                <w:i w:val="0"/>
                <w:iCs w:val="0"/>
                <w:smallCaps w:val="0"/>
                <w:spacing w:val="0"/>
              </w:rPr>
            </w:pPr>
            <w:r>
              <w:rPr>
                <w:sz w:val="18"/>
                <w:szCs w:val="18"/>
              </w:rPr>
              <w:t>Male</w:t>
            </w:r>
          </w:p>
        </w:tc>
        <w:tc>
          <w:tcPr>
            <w:tcW w:w="497" w:type="dxa"/>
            <w:gridSpan w:val="2"/>
            <w:tcBorders>
              <w:top w:val="nil"/>
              <w:left w:val="nil"/>
              <w:bottom w:val="nil"/>
              <w:right w:val="nil"/>
            </w:tcBorders>
          </w:tcPr>
          <w:p w:rsidR="00A06361" w:rsidRDefault="00A97C15" w:rsidP="00AD249E">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Female"/>
                  <w:checkBox>
                    <w:size w:val="24"/>
                    <w:default w:val="0"/>
                    <w:checked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964" w:type="dxa"/>
            <w:gridSpan w:val="2"/>
            <w:tcBorders>
              <w:left w:val="nil"/>
              <w:right w:val="nil"/>
            </w:tcBorders>
          </w:tcPr>
          <w:p w:rsidR="00A06361" w:rsidRDefault="00A06361" w:rsidP="006537F2">
            <w:pPr>
              <w:spacing w:before="120" w:after="120"/>
              <w:rPr>
                <w:rStyle w:val="BookTitle"/>
                <w:i w:val="0"/>
                <w:iCs w:val="0"/>
                <w:smallCaps w:val="0"/>
                <w:spacing w:val="0"/>
              </w:rPr>
            </w:pPr>
            <w:r>
              <w:rPr>
                <w:sz w:val="18"/>
                <w:szCs w:val="18"/>
              </w:rPr>
              <w:t>Female</w:t>
            </w:r>
          </w:p>
        </w:tc>
        <w:tc>
          <w:tcPr>
            <w:tcW w:w="492" w:type="dxa"/>
            <w:tcBorders>
              <w:top w:val="nil"/>
              <w:left w:val="nil"/>
              <w:bottom w:val="nil"/>
              <w:right w:val="nil"/>
            </w:tcBorders>
          </w:tcPr>
          <w:p w:rsidR="00A06361" w:rsidRDefault="00A97C15" w:rsidP="00AD249E">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Indeterminate/Intersex/Unspecified"/>
                  <w:checkBox>
                    <w:size w:val="24"/>
                    <w:default w:val="0"/>
                    <w:checked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3032" w:type="dxa"/>
            <w:gridSpan w:val="3"/>
            <w:tcBorders>
              <w:top w:val="nil"/>
              <w:left w:val="nil"/>
              <w:bottom w:val="nil"/>
              <w:right w:val="nil"/>
            </w:tcBorders>
          </w:tcPr>
          <w:p w:rsidR="00A06361" w:rsidRDefault="00A06361" w:rsidP="006537F2">
            <w:pPr>
              <w:spacing w:before="120" w:after="120"/>
              <w:rPr>
                <w:rStyle w:val="BookTitle"/>
                <w:i w:val="0"/>
                <w:iCs w:val="0"/>
                <w:smallCaps w:val="0"/>
                <w:spacing w:val="0"/>
              </w:rPr>
            </w:pPr>
            <w:r>
              <w:rPr>
                <w:sz w:val="18"/>
                <w:szCs w:val="18"/>
              </w:rPr>
              <w:t>Indeterminate/Intersex/Unspecified</w:t>
            </w:r>
          </w:p>
        </w:tc>
      </w:tr>
      <w:tr w:rsidR="00443661" w:rsidTr="00211570">
        <w:tc>
          <w:tcPr>
            <w:tcW w:w="2425" w:type="dxa"/>
            <w:gridSpan w:val="3"/>
            <w:tcBorders>
              <w:top w:val="nil"/>
              <w:left w:val="nil"/>
              <w:bottom w:val="nil"/>
              <w:right w:val="single" w:sz="4" w:space="0" w:color="auto"/>
            </w:tcBorders>
          </w:tcPr>
          <w:p w:rsidR="00443661" w:rsidRDefault="00443661" w:rsidP="006537F2">
            <w:pPr>
              <w:spacing w:before="120" w:after="120"/>
              <w:rPr>
                <w:rStyle w:val="BookTitle"/>
                <w:i w:val="0"/>
                <w:iCs w:val="0"/>
                <w:smallCaps w:val="0"/>
                <w:spacing w:val="0"/>
              </w:rPr>
            </w:pPr>
            <w:r>
              <w:rPr>
                <w:sz w:val="18"/>
                <w:szCs w:val="18"/>
              </w:rPr>
              <w:t>Home address Line 1</w:t>
            </w:r>
          </w:p>
        </w:tc>
        <w:tc>
          <w:tcPr>
            <w:tcW w:w="6817" w:type="dxa"/>
            <w:gridSpan w:val="13"/>
            <w:tcBorders>
              <w:left w:val="single" w:sz="4" w:space="0" w:color="auto"/>
              <w:bottom w:val="single" w:sz="4" w:space="0" w:color="auto"/>
            </w:tcBorders>
          </w:tcPr>
          <w:p w:rsidR="00443661" w:rsidRDefault="00981975" w:rsidP="00981975">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Enter CRN"/>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443661" w:rsidTr="00211570">
        <w:tc>
          <w:tcPr>
            <w:tcW w:w="2425" w:type="dxa"/>
            <w:gridSpan w:val="3"/>
            <w:tcBorders>
              <w:top w:val="nil"/>
              <w:left w:val="nil"/>
              <w:bottom w:val="nil"/>
              <w:right w:val="single" w:sz="4" w:space="0" w:color="auto"/>
            </w:tcBorders>
          </w:tcPr>
          <w:p w:rsidR="00443661" w:rsidRDefault="00443661" w:rsidP="006537F2">
            <w:pPr>
              <w:spacing w:before="120" w:after="120"/>
              <w:rPr>
                <w:rStyle w:val="BookTitle"/>
                <w:i w:val="0"/>
                <w:iCs w:val="0"/>
                <w:smallCaps w:val="0"/>
                <w:spacing w:val="0"/>
              </w:rPr>
            </w:pPr>
            <w:r>
              <w:rPr>
                <w:sz w:val="18"/>
                <w:szCs w:val="18"/>
              </w:rPr>
              <w:t>Home address Line 2</w:t>
            </w:r>
          </w:p>
        </w:tc>
        <w:tc>
          <w:tcPr>
            <w:tcW w:w="6817" w:type="dxa"/>
            <w:gridSpan w:val="13"/>
            <w:tcBorders>
              <w:left w:val="single" w:sz="4" w:space="0" w:color="auto"/>
            </w:tcBorders>
          </w:tcPr>
          <w:p w:rsidR="00443661" w:rsidRDefault="00981975" w:rsidP="00981975">
            <w:pPr>
              <w:spacing w:before="120" w:after="120"/>
              <w:rPr>
                <w:rStyle w:val="BookTitle"/>
                <w:i w:val="0"/>
                <w:iCs w:val="0"/>
                <w:smallCaps w:val="0"/>
                <w:spacing w:val="0"/>
              </w:rPr>
            </w:pPr>
            <w:r>
              <w:rPr>
                <w:rStyle w:val="BookTitle"/>
                <w:i w:val="0"/>
                <w:iCs w:val="0"/>
                <w:smallCaps w:val="0"/>
                <w:spacing w:val="0"/>
              </w:rPr>
              <w:fldChar w:fldCharType="begin">
                <w:ffData>
                  <w:name w:val="Text1"/>
                  <w:enabled/>
                  <w:calcOnExit w:val="0"/>
                  <w:statusText w:type="text" w:val="Enter CRN"/>
                  <w:textInput/>
                </w:ffData>
              </w:fldChar>
            </w:r>
            <w:r>
              <w:rPr>
                <w:rStyle w:val="BookTitle"/>
                <w:i w:val="0"/>
                <w:iCs w:val="0"/>
                <w:smallCaps w:val="0"/>
                <w:spacing w:val="0"/>
              </w:rPr>
              <w:instrText xml:space="preserve"> FORMTEXT </w:instrText>
            </w:r>
            <w:r>
              <w:rPr>
                <w:rStyle w:val="BookTitle"/>
                <w:i w:val="0"/>
                <w:iCs w:val="0"/>
                <w:smallCaps w:val="0"/>
                <w:spacing w:val="0"/>
              </w:rPr>
            </w:r>
            <w:r>
              <w:rPr>
                <w:rStyle w:val="BookTitle"/>
                <w:i w:val="0"/>
                <w:iCs w:val="0"/>
                <w:smallCaps w:val="0"/>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spacing w:val="0"/>
              </w:rPr>
              <w:fldChar w:fldCharType="end"/>
            </w:r>
          </w:p>
        </w:tc>
      </w:tr>
      <w:tr w:rsidR="00146843" w:rsidTr="00211570">
        <w:tc>
          <w:tcPr>
            <w:tcW w:w="1302" w:type="dxa"/>
            <w:tcBorders>
              <w:top w:val="nil"/>
              <w:left w:val="nil"/>
              <w:bottom w:val="nil"/>
              <w:right w:val="single" w:sz="4" w:space="0" w:color="auto"/>
            </w:tcBorders>
          </w:tcPr>
          <w:p w:rsidR="00166D6E" w:rsidRDefault="00166D6E" w:rsidP="006537F2">
            <w:pPr>
              <w:spacing w:before="120" w:after="120"/>
              <w:rPr>
                <w:sz w:val="18"/>
                <w:szCs w:val="18"/>
              </w:rPr>
            </w:pPr>
            <w:r>
              <w:rPr>
                <w:sz w:val="18"/>
                <w:szCs w:val="18"/>
              </w:rPr>
              <w:t>Suburb/Town</w:t>
            </w:r>
          </w:p>
        </w:tc>
        <w:tc>
          <w:tcPr>
            <w:tcW w:w="1759" w:type="dxa"/>
            <w:gridSpan w:val="5"/>
            <w:tcBorders>
              <w:left w:val="single" w:sz="4" w:space="0" w:color="auto"/>
              <w:bottom w:val="single" w:sz="4" w:space="0" w:color="auto"/>
              <w:right w:val="single" w:sz="4" w:space="0" w:color="auto"/>
            </w:tcBorders>
          </w:tcPr>
          <w:p w:rsidR="00166D6E" w:rsidRDefault="00146843" w:rsidP="00010E6B">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Suburb/Town"/>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c>
          <w:tcPr>
            <w:tcW w:w="1196" w:type="dxa"/>
            <w:gridSpan w:val="2"/>
            <w:tcBorders>
              <w:top w:val="nil"/>
              <w:left w:val="single" w:sz="4" w:space="0" w:color="auto"/>
              <w:bottom w:val="nil"/>
              <w:right w:val="single" w:sz="4" w:space="0" w:color="auto"/>
            </w:tcBorders>
          </w:tcPr>
          <w:p w:rsidR="00166D6E" w:rsidRDefault="00166D6E" w:rsidP="006537F2">
            <w:pPr>
              <w:spacing w:before="120" w:after="120"/>
              <w:jc w:val="right"/>
              <w:rPr>
                <w:rStyle w:val="BookTitle"/>
                <w:i w:val="0"/>
                <w:iCs w:val="0"/>
                <w:smallCaps w:val="0"/>
                <w:spacing w:val="0"/>
              </w:rPr>
            </w:pPr>
            <w:r>
              <w:rPr>
                <w:sz w:val="18"/>
                <w:szCs w:val="18"/>
              </w:rPr>
              <w:t>State</w:t>
            </w:r>
          </w:p>
        </w:tc>
        <w:tc>
          <w:tcPr>
            <w:tcW w:w="1461" w:type="dxa"/>
            <w:gridSpan w:val="4"/>
            <w:tcBorders>
              <w:top w:val="single" w:sz="4" w:space="0" w:color="auto"/>
              <w:left w:val="single" w:sz="4" w:space="0" w:color="auto"/>
              <w:bottom w:val="single" w:sz="4" w:space="0" w:color="auto"/>
              <w:right w:val="single" w:sz="4" w:space="0" w:color="auto"/>
            </w:tcBorders>
          </w:tcPr>
          <w:p w:rsidR="00166D6E" w:rsidRPr="00146843" w:rsidRDefault="00146843" w:rsidP="00AD249E">
            <w:pPr>
              <w:spacing w:before="120" w:after="120"/>
              <w:rPr>
                <w:rStyle w:val="BookTitle"/>
                <w:i w:val="0"/>
                <w:iCs w:val="0"/>
                <w:smallCaps w:val="0"/>
                <w:spacing w:val="0"/>
                <w:sz w:val="20"/>
              </w:rPr>
            </w:pPr>
            <w:r w:rsidRPr="00146843">
              <w:rPr>
                <w:rStyle w:val="BookTitle"/>
                <w:i w:val="0"/>
                <w:iCs w:val="0"/>
                <w:smallCaps w:val="0"/>
                <w:spacing w:val="0"/>
                <w:sz w:val="20"/>
              </w:rPr>
              <w:fldChar w:fldCharType="begin">
                <w:ffData>
                  <w:name w:val="Dropdown1"/>
                  <w:enabled/>
                  <w:calcOnExit w:val="0"/>
                  <w:statusText w:type="text" w:val="State"/>
                  <w:ddList>
                    <w:listEntry w:val="Select..."/>
                    <w:listEntry w:val="ACT"/>
                    <w:listEntry w:val="NSW"/>
                    <w:listEntry w:val="NT"/>
                    <w:listEntry w:val="QLD"/>
                    <w:listEntry w:val="TAS"/>
                    <w:listEntry w:val="VIC"/>
                    <w:listEntry w:val="WA"/>
                  </w:ddList>
                </w:ffData>
              </w:fldChar>
            </w:r>
            <w:bookmarkStart w:id="3" w:name="Dropdown1"/>
            <w:r w:rsidRPr="00146843">
              <w:rPr>
                <w:rStyle w:val="BookTitle"/>
                <w:i w:val="0"/>
                <w:iCs w:val="0"/>
                <w:smallCaps w:val="0"/>
                <w:spacing w:val="0"/>
                <w:sz w:val="20"/>
              </w:rPr>
              <w:instrText xml:space="preserve"> FORMDROPDOWN </w:instrText>
            </w:r>
            <w:r w:rsidR="0052231C">
              <w:rPr>
                <w:rStyle w:val="BookTitle"/>
                <w:i w:val="0"/>
                <w:iCs w:val="0"/>
                <w:smallCaps w:val="0"/>
                <w:spacing w:val="0"/>
                <w:sz w:val="20"/>
              </w:rPr>
            </w:r>
            <w:r w:rsidR="0052231C">
              <w:rPr>
                <w:rStyle w:val="BookTitle"/>
                <w:i w:val="0"/>
                <w:iCs w:val="0"/>
                <w:smallCaps w:val="0"/>
                <w:spacing w:val="0"/>
                <w:sz w:val="20"/>
              </w:rPr>
              <w:fldChar w:fldCharType="separate"/>
            </w:r>
            <w:r w:rsidRPr="00146843">
              <w:rPr>
                <w:rStyle w:val="BookTitle"/>
                <w:i w:val="0"/>
                <w:iCs w:val="0"/>
                <w:smallCaps w:val="0"/>
                <w:spacing w:val="0"/>
                <w:sz w:val="20"/>
              </w:rPr>
              <w:fldChar w:fldCharType="end"/>
            </w:r>
            <w:bookmarkEnd w:id="3"/>
          </w:p>
        </w:tc>
        <w:tc>
          <w:tcPr>
            <w:tcW w:w="1342" w:type="dxa"/>
            <w:gridSpan w:val="2"/>
            <w:tcBorders>
              <w:left w:val="single" w:sz="4" w:space="0" w:color="auto"/>
              <w:bottom w:val="nil"/>
            </w:tcBorders>
          </w:tcPr>
          <w:p w:rsidR="00166D6E" w:rsidRDefault="00166D6E" w:rsidP="006537F2">
            <w:pPr>
              <w:spacing w:before="120" w:after="120"/>
              <w:jc w:val="right"/>
              <w:rPr>
                <w:rStyle w:val="BookTitle"/>
                <w:i w:val="0"/>
                <w:iCs w:val="0"/>
                <w:smallCaps w:val="0"/>
                <w:spacing w:val="0"/>
              </w:rPr>
            </w:pPr>
            <w:r>
              <w:rPr>
                <w:sz w:val="18"/>
                <w:szCs w:val="18"/>
              </w:rPr>
              <w:t>Postcode</w:t>
            </w:r>
          </w:p>
        </w:tc>
        <w:tc>
          <w:tcPr>
            <w:tcW w:w="2182" w:type="dxa"/>
            <w:gridSpan w:val="2"/>
            <w:tcBorders>
              <w:bottom w:val="single" w:sz="4" w:space="0" w:color="auto"/>
            </w:tcBorders>
          </w:tcPr>
          <w:p w:rsidR="00166D6E" w:rsidRDefault="00AD249E" w:rsidP="00AD249E">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Postcode"/>
                  <w:textInput>
                    <w:type w:val="number"/>
                    <w:format w:val="0"/>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166D6E" w:rsidTr="009C58AB">
        <w:tc>
          <w:tcPr>
            <w:tcW w:w="9242" w:type="dxa"/>
            <w:gridSpan w:val="16"/>
            <w:tcBorders>
              <w:top w:val="nil"/>
              <w:left w:val="nil"/>
              <w:bottom w:val="nil"/>
              <w:right w:val="nil"/>
            </w:tcBorders>
          </w:tcPr>
          <w:p w:rsidR="00166D6E" w:rsidRDefault="00166D6E" w:rsidP="006537F2">
            <w:pPr>
              <w:spacing w:before="120" w:after="120"/>
              <w:rPr>
                <w:rStyle w:val="BookTitle"/>
                <w:i w:val="0"/>
                <w:iCs w:val="0"/>
                <w:smallCaps w:val="0"/>
                <w:spacing w:val="0"/>
              </w:rPr>
            </w:pPr>
            <w:r>
              <w:rPr>
                <w:sz w:val="18"/>
                <w:szCs w:val="18"/>
              </w:rPr>
              <w:t>Postal Address if different to Home Address</w:t>
            </w:r>
          </w:p>
        </w:tc>
      </w:tr>
      <w:tr w:rsidR="00443661" w:rsidTr="00211570">
        <w:tc>
          <w:tcPr>
            <w:tcW w:w="2425" w:type="dxa"/>
            <w:gridSpan w:val="3"/>
            <w:tcBorders>
              <w:top w:val="nil"/>
              <w:left w:val="nil"/>
              <w:bottom w:val="nil"/>
              <w:right w:val="single" w:sz="4" w:space="0" w:color="auto"/>
            </w:tcBorders>
          </w:tcPr>
          <w:p w:rsidR="00443661" w:rsidRDefault="00443661" w:rsidP="006537F2">
            <w:pPr>
              <w:spacing w:before="120" w:after="120"/>
              <w:rPr>
                <w:sz w:val="18"/>
                <w:szCs w:val="18"/>
              </w:rPr>
            </w:pPr>
            <w:r>
              <w:rPr>
                <w:sz w:val="18"/>
                <w:szCs w:val="18"/>
              </w:rPr>
              <w:t>Postal Address Line 1</w:t>
            </w:r>
          </w:p>
        </w:tc>
        <w:tc>
          <w:tcPr>
            <w:tcW w:w="6817" w:type="dxa"/>
            <w:gridSpan w:val="13"/>
            <w:tcBorders>
              <w:top w:val="single" w:sz="4" w:space="0" w:color="auto"/>
              <w:left w:val="single" w:sz="4" w:space="0" w:color="auto"/>
            </w:tcBorders>
          </w:tcPr>
          <w:p w:rsidR="00443661" w:rsidRDefault="00146843" w:rsidP="00010E6B">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Postal Address Line 1"/>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443661" w:rsidTr="00211570">
        <w:tc>
          <w:tcPr>
            <w:tcW w:w="2425" w:type="dxa"/>
            <w:gridSpan w:val="3"/>
            <w:tcBorders>
              <w:top w:val="nil"/>
              <w:left w:val="nil"/>
              <w:bottom w:val="nil"/>
              <w:right w:val="single" w:sz="4" w:space="0" w:color="auto"/>
            </w:tcBorders>
          </w:tcPr>
          <w:p w:rsidR="00443661" w:rsidRDefault="00443661" w:rsidP="006537F2">
            <w:pPr>
              <w:spacing w:before="120" w:after="120"/>
              <w:rPr>
                <w:sz w:val="18"/>
                <w:szCs w:val="18"/>
              </w:rPr>
            </w:pPr>
            <w:r>
              <w:rPr>
                <w:sz w:val="18"/>
                <w:szCs w:val="18"/>
              </w:rPr>
              <w:t>Postal Address Line 2</w:t>
            </w:r>
          </w:p>
        </w:tc>
        <w:tc>
          <w:tcPr>
            <w:tcW w:w="6817" w:type="dxa"/>
            <w:gridSpan w:val="13"/>
            <w:tcBorders>
              <w:left w:val="single" w:sz="4" w:space="0" w:color="auto"/>
            </w:tcBorders>
          </w:tcPr>
          <w:p w:rsidR="00443661" w:rsidRDefault="00146843" w:rsidP="00010E6B">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Postal Address Line 2"/>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AD249E" w:rsidTr="00211570">
        <w:tc>
          <w:tcPr>
            <w:tcW w:w="1302" w:type="dxa"/>
            <w:tcBorders>
              <w:top w:val="nil"/>
              <w:left w:val="nil"/>
              <w:bottom w:val="nil"/>
              <w:right w:val="single" w:sz="4" w:space="0" w:color="auto"/>
            </w:tcBorders>
          </w:tcPr>
          <w:p w:rsidR="00702FB4" w:rsidRDefault="00702FB4" w:rsidP="006537F2">
            <w:pPr>
              <w:spacing w:before="120" w:after="120"/>
              <w:rPr>
                <w:sz w:val="18"/>
                <w:szCs w:val="18"/>
              </w:rPr>
            </w:pPr>
            <w:r>
              <w:rPr>
                <w:sz w:val="18"/>
                <w:szCs w:val="18"/>
              </w:rPr>
              <w:t>Suburb/Town</w:t>
            </w:r>
          </w:p>
        </w:tc>
        <w:tc>
          <w:tcPr>
            <w:tcW w:w="1516" w:type="dxa"/>
            <w:gridSpan w:val="4"/>
            <w:tcBorders>
              <w:top w:val="single" w:sz="4" w:space="0" w:color="auto"/>
              <w:left w:val="single" w:sz="4" w:space="0" w:color="auto"/>
              <w:bottom w:val="single" w:sz="4" w:space="0" w:color="auto"/>
              <w:right w:val="single" w:sz="4" w:space="0" w:color="auto"/>
            </w:tcBorders>
          </w:tcPr>
          <w:p w:rsidR="00702FB4" w:rsidRDefault="00146843" w:rsidP="00010E6B">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Suburb/Town"/>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c>
          <w:tcPr>
            <w:tcW w:w="1439" w:type="dxa"/>
            <w:gridSpan w:val="3"/>
            <w:tcBorders>
              <w:top w:val="nil"/>
              <w:left w:val="single" w:sz="4" w:space="0" w:color="auto"/>
              <w:bottom w:val="nil"/>
              <w:right w:val="single" w:sz="4" w:space="0" w:color="auto"/>
            </w:tcBorders>
          </w:tcPr>
          <w:p w:rsidR="00702FB4" w:rsidRDefault="00702FB4" w:rsidP="006537F2">
            <w:pPr>
              <w:spacing w:before="120" w:after="120"/>
              <w:jc w:val="right"/>
              <w:rPr>
                <w:rStyle w:val="BookTitle"/>
                <w:i w:val="0"/>
                <w:iCs w:val="0"/>
                <w:smallCaps w:val="0"/>
                <w:spacing w:val="0"/>
              </w:rPr>
            </w:pPr>
            <w:r>
              <w:rPr>
                <w:sz w:val="18"/>
                <w:szCs w:val="18"/>
              </w:rPr>
              <w:t>State</w:t>
            </w:r>
          </w:p>
        </w:tc>
        <w:tc>
          <w:tcPr>
            <w:tcW w:w="1461" w:type="dxa"/>
            <w:gridSpan w:val="4"/>
            <w:tcBorders>
              <w:top w:val="single" w:sz="4" w:space="0" w:color="auto"/>
              <w:left w:val="single" w:sz="4" w:space="0" w:color="auto"/>
              <w:bottom w:val="single" w:sz="4" w:space="0" w:color="auto"/>
              <w:right w:val="single" w:sz="4" w:space="0" w:color="auto"/>
            </w:tcBorders>
          </w:tcPr>
          <w:p w:rsidR="00702FB4" w:rsidRDefault="00146843" w:rsidP="00AD249E">
            <w:pPr>
              <w:spacing w:before="120" w:after="120"/>
              <w:rPr>
                <w:rStyle w:val="BookTitle"/>
                <w:i w:val="0"/>
                <w:iCs w:val="0"/>
                <w:smallCaps w:val="0"/>
                <w:spacing w:val="0"/>
              </w:rPr>
            </w:pPr>
            <w:r w:rsidRPr="00146843">
              <w:rPr>
                <w:rStyle w:val="BookTitle"/>
                <w:i w:val="0"/>
                <w:iCs w:val="0"/>
                <w:smallCaps w:val="0"/>
                <w:spacing w:val="0"/>
                <w:sz w:val="20"/>
              </w:rPr>
              <w:fldChar w:fldCharType="begin">
                <w:ffData>
                  <w:name w:val="Dropdown1"/>
                  <w:enabled/>
                  <w:calcOnExit w:val="0"/>
                  <w:statusText w:type="text" w:val="State"/>
                  <w:ddList>
                    <w:listEntry w:val="Select..."/>
                    <w:listEntry w:val="ACT"/>
                    <w:listEntry w:val="NSW"/>
                    <w:listEntry w:val="NT"/>
                    <w:listEntry w:val="QLD"/>
                    <w:listEntry w:val="TAS"/>
                    <w:listEntry w:val="VIC"/>
                    <w:listEntry w:val="WA"/>
                  </w:ddList>
                </w:ffData>
              </w:fldChar>
            </w:r>
            <w:r w:rsidRPr="00146843">
              <w:rPr>
                <w:rStyle w:val="BookTitle"/>
                <w:i w:val="0"/>
                <w:iCs w:val="0"/>
                <w:smallCaps w:val="0"/>
                <w:spacing w:val="0"/>
                <w:sz w:val="20"/>
              </w:rPr>
              <w:instrText xml:space="preserve"> FORMDROPDOWN </w:instrText>
            </w:r>
            <w:r w:rsidR="0052231C">
              <w:rPr>
                <w:rStyle w:val="BookTitle"/>
                <w:i w:val="0"/>
                <w:iCs w:val="0"/>
                <w:smallCaps w:val="0"/>
                <w:spacing w:val="0"/>
                <w:sz w:val="20"/>
              </w:rPr>
            </w:r>
            <w:r w:rsidR="0052231C">
              <w:rPr>
                <w:rStyle w:val="BookTitle"/>
                <w:i w:val="0"/>
                <w:iCs w:val="0"/>
                <w:smallCaps w:val="0"/>
                <w:spacing w:val="0"/>
                <w:sz w:val="20"/>
              </w:rPr>
              <w:fldChar w:fldCharType="separate"/>
            </w:r>
            <w:r w:rsidRPr="00146843">
              <w:rPr>
                <w:rStyle w:val="BookTitle"/>
                <w:i w:val="0"/>
                <w:iCs w:val="0"/>
                <w:smallCaps w:val="0"/>
                <w:spacing w:val="0"/>
                <w:sz w:val="20"/>
              </w:rPr>
              <w:fldChar w:fldCharType="end"/>
            </w:r>
          </w:p>
        </w:tc>
        <w:tc>
          <w:tcPr>
            <w:tcW w:w="1342" w:type="dxa"/>
            <w:gridSpan w:val="2"/>
            <w:tcBorders>
              <w:top w:val="nil"/>
              <w:left w:val="single" w:sz="4" w:space="0" w:color="auto"/>
              <w:bottom w:val="nil"/>
              <w:right w:val="single" w:sz="4" w:space="0" w:color="auto"/>
            </w:tcBorders>
          </w:tcPr>
          <w:p w:rsidR="00702FB4" w:rsidRDefault="00702FB4" w:rsidP="006537F2">
            <w:pPr>
              <w:spacing w:before="120" w:after="120"/>
              <w:jc w:val="right"/>
              <w:rPr>
                <w:rStyle w:val="BookTitle"/>
                <w:i w:val="0"/>
                <w:iCs w:val="0"/>
                <w:smallCaps w:val="0"/>
                <w:spacing w:val="0"/>
              </w:rPr>
            </w:pPr>
            <w:r>
              <w:rPr>
                <w:sz w:val="18"/>
                <w:szCs w:val="18"/>
              </w:rPr>
              <w:t>Postcode</w:t>
            </w:r>
          </w:p>
        </w:tc>
        <w:tc>
          <w:tcPr>
            <w:tcW w:w="2182" w:type="dxa"/>
            <w:gridSpan w:val="2"/>
            <w:tcBorders>
              <w:top w:val="single" w:sz="4" w:space="0" w:color="auto"/>
              <w:left w:val="single" w:sz="4" w:space="0" w:color="auto"/>
              <w:bottom w:val="single" w:sz="4" w:space="0" w:color="auto"/>
              <w:right w:val="single" w:sz="4" w:space="0" w:color="auto"/>
            </w:tcBorders>
          </w:tcPr>
          <w:p w:rsidR="00702FB4" w:rsidRDefault="00AD249E" w:rsidP="00AD249E">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Postcode"/>
                  <w:textInput>
                    <w:type w:val="number"/>
                    <w:format w:val="0"/>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166D6E" w:rsidTr="00D305A8">
        <w:tc>
          <w:tcPr>
            <w:tcW w:w="9242" w:type="dxa"/>
            <w:gridSpan w:val="16"/>
            <w:tcBorders>
              <w:top w:val="nil"/>
              <w:left w:val="nil"/>
              <w:bottom w:val="nil"/>
              <w:right w:val="nil"/>
            </w:tcBorders>
          </w:tcPr>
          <w:p w:rsidR="005701DA" w:rsidRDefault="005701DA" w:rsidP="00166D6E">
            <w:pPr>
              <w:spacing w:before="60"/>
              <w:rPr>
                <w:sz w:val="18"/>
                <w:szCs w:val="18"/>
              </w:rPr>
            </w:pPr>
          </w:p>
          <w:p w:rsidR="00D305A8" w:rsidRDefault="00166D6E" w:rsidP="00166D6E">
            <w:pPr>
              <w:spacing w:before="60"/>
              <w:rPr>
                <w:sz w:val="18"/>
                <w:szCs w:val="18"/>
              </w:rPr>
            </w:pPr>
            <w:r>
              <w:rPr>
                <w:sz w:val="18"/>
                <w:szCs w:val="18"/>
              </w:rPr>
              <w:t>The purpose of this form is to collect information about you to determine your eligibility for TILA.  If you consent as requested below, this form will be completed by your caseworker and provided to the Department of Social Services and the Department of Human Services to process your TILA Application.  The departments and your caseworker may also need to discuss your information for this purpose.</w:t>
            </w:r>
          </w:p>
          <w:p w:rsidR="00D305A8" w:rsidRDefault="00166D6E" w:rsidP="00166D6E">
            <w:pPr>
              <w:spacing w:before="60"/>
              <w:rPr>
                <w:sz w:val="18"/>
                <w:szCs w:val="18"/>
              </w:rPr>
            </w:pPr>
            <w:r>
              <w:rPr>
                <w:sz w:val="18"/>
                <w:szCs w:val="18"/>
              </w:rPr>
              <w:t xml:space="preserve">While this consent is voluntary, if you do not consent the departments may not have sufficient information to determine your TILA Application. </w:t>
            </w:r>
          </w:p>
          <w:p w:rsidR="00166D6E" w:rsidRPr="005F2797" w:rsidRDefault="00166D6E" w:rsidP="005F2797">
            <w:pPr>
              <w:spacing w:before="60"/>
              <w:rPr>
                <w:rStyle w:val="BookTitle"/>
                <w:b/>
                <w:i w:val="0"/>
                <w:iCs w:val="0"/>
                <w:smallCaps w:val="0"/>
                <w:spacing w:val="0"/>
                <w:sz w:val="18"/>
                <w:szCs w:val="18"/>
              </w:rPr>
            </w:pPr>
            <w:r>
              <w:rPr>
                <w:b/>
                <w:sz w:val="18"/>
                <w:szCs w:val="18"/>
              </w:rPr>
              <w:t xml:space="preserve">I consent to my caseworker providing my personal and sensitive information to the Department of Social Services and the Department of Human Services as required </w:t>
            </w:r>
            <w:proofErr w:type="gramStart"/>
            <w:r>
              <w:rPr>
                <w:b/>
                <w:sz w:val="18"/>
                <w:szCs w:val="18"/>
              </w:rPr>
              <w:t>to assess and administer</w:t>
            </w:r>
            <w:proofErr w:type="gramEnd"/>
            <w:r>
              <w:rPr>
                <w:b/>
                <w:sz w:val="18"/>
                <w:szCs w:val="18"/>
              </w:rPr>
              <w:t xml:space="preserve"> TILA payments and services to me.</w:t>
            </w:r>
          </w:p>
        </w:tc>
      </w:tr>
      <w:tr w:rsidR="00166D6E" w:rsidTr="00211570">
        <w:tc>
          <w:tcPr>
            <w:tcW w:w="2044" w:type="dxa"/>
            <w:gridSpan w:val="2"/>
            <w:tcBorders>
              <w:top w:val="nil"/>
              <w:left w:val="nil"/>
              <w:bottom w:val="nil"/>
              <w:right w:val="single" w:sz="4" w:space="0" w:color="auto"/>
            </w:tcBorders>
          </w:tcPr>
          <w:p w:rsidR="00166D6E" w:rsidRDefault="00166D6E" w:rsidP="004B54CA">
            <w:pPr>
              <w:rPr>
                <w:sz w:val="18"/>
                <w:szCs w:val="18"/>
              </w:rPr>
            </w:pPr>
            <w:r>
              <w:rPr>
                <w:b/>
                <w:sz w:val="18"/>
                <w:szCs w:val="18"/>
              </w:rPr>
              <w:lastRenderedPageBreak/>
              <w:t>Claimant Signature</w:t>
            </w:r>
          </w:p>
        </w:tc>
        <w:tc>
          <w:tcPr>
            <w:tcW w:w="7198" w:type="dxa"/>
            <w:gridSpan w:val="14"/>
            <w:tcBorders>
              <w:top w:val="single" w:sz="4" w:space="0" w:color="auto"/>
              <w:left w:val="single" w:sz="4" w:space="0" w:color="auto"/>
            </w:tcBorders>
          </w:tcPr>
          <w:p w:rsidR="00166D6E" w:rsidRDefault="00166D6E" w:rsidP="00AC54A1">
            <w:pPr>
              <w:spacing w:before="600" w:after="600"/>
              <w:rPr>
                <w:rStyle w:val="BookTitle"/>
                <w:i w:val="0"/>
                <w:iCs w:val="0"/>
                <w:smallCaps w:val="0"/>
                <w:spacing w:val="0"/>
              </w:rPr>
            </w:pPr>
          </w:p>
        </w:tc>
      </w:tr>
    </w:tbl>
    <w:p w:rsidR="007B0256" w:rsidRDefault="007B0256" w:rsidP="004B54CA">
      <w:pPr>
        <w:rPr>
          <w:rStyle w:val="BookTitle"/>
          <w:i w:val="0"/>
          <w:iCs w:val="0"/>
          <w:smallCaps w:val="0"/>
          <w:spacing w:val="0"/>
        </w:rPr>
      </w:pPr>
    </w:p>
    <w:tbl>
      <w:tblPr>
        <w:tblStyle w:val="TableGrid"/>
        <w:tblW w:w="0" w:type="auto"/>
        <w:tblLook w:val="04A0" w:firstRow="1" w:lastRow="0" w:firstColumn="1" w:lastColumn="0" w:noHBand="0" w:noVBand="1"/>
        <w:tblDescription w:val="Part 2 Caseworker Details"/>
      </w:tblPr>
      <w:tblGrid>
        <w:gridCol w:w="1526"/>
        <w:gridCol w:w="992"/>
        <w:gridCol w:w="584"/>
        <w:gridCol w:w="125"/>
        <w:gridCol w:w="1411"/>
        <w:gridCol w:w="1534"/>
        <w:gridCol w:w="3070"/>
      </w:tblGrid>
      <w:tr w:rsidR="00166D6E" w:rsidTr="006537F2">
        <w:trPr>
          <w:trHeight w:val="221"/>
          <w:tblHeader/>
        </w:trPr>
        <w:tc>
          <w:tcPr>
            <w:tcW w:w="9242" w:type="dxa"/>
            <w:gridSpan w:val="7"/>
            <w:tcBorders>
              <w:top w:val="nil"/>
              <w:left w:val="nil"/>
              <w:bottom w:val="single" w:sz="4" w:space="0" w:color="auto"/>
              <w:right w:val="nil"/>
            </w:tcBorders>
          </w:tcPr>
          <w:p w:rsidR="00166D6E" w:rsidRPr="00166D6E" w:rsidRDefault="00166D6E" w:rsidP="00941948">
            <w:pPr>
              <w:spacing w:before="0"/>
              <w:rPr>
                <w:rStyle w:val="BookTitle"/>
                <w:b/>
                <w:i w:val="0"/>
                <w:iCs w:val="0"/>
                <w:smallCaps w:val="0"/>
                <w:spacing w:val="0"/>
              </w:rPr>
            </w:pPr>
            <w:r w:rsidRPr="00166D6E">
              <w:rPr>
                <w:rStyle w:val="BookTitle"/>
                <w:b/>
                <w:i w:val="0"/>
                <w:iCs w:val="0"/>
                <w:smallCaps w:val="0"/>
                <w:spacing w:val="0"/>
              </w:rPr>
              <w:t>Part 2 Caseworker Details</w:t>
            </w:r>
          </w:p>
        </w:tc>
      </w:tr>
      <w:tr w:rsidR="006B270D" w:rsidTr="006537F2">
        <w:tc>
          <w:tcPr>
            <w:tcW w:w="3227" w:type="dxa"/>
            <w:gridSpan w:val="4"/>
            <w:vMerge w:val="restart"/>
            <w:tcBorders>
              <w:top w:val="single" w:sz="4" w:space="0" w:color="auto"/>
              <w:left w:val="nil"/>
            </w:tcBorders>
          </w:tcPr>
          <w:p w:rsidR="006B270D" w:rsidRDefault="006B270D" w:rsidP="003D4EAC">
            <w:pPr>
              <w:spacing w:before="120" w:after="120"/>
              <w:rPr>
                <w:rStyle w:val="BookTitle"/>
                <w:i w:val="0"/>
                <w:iCs w:val="0"/>
                <w:smallCaps w:val="0"/>
                <w:spacing w:val="0"/>
              </w:rPr>
            </w:pPr>
            <w:r>
              <w:rPr>
                <w:sz w:val="18"/>
                <w:szCs w:val="18"/>
              </w:rPr>
              <w:t>Name of Case Worker</w:t>
            </w:r>
          </w:p>
          <w:p w:rsidR="006B270D" w:rsidRDefault="006B270D" w:rsidP="006B270D">
            <w:pPr>
              <w:spacing w:after="120"/>
              <w:rPr>
                <w:rStyle w:val="BookTitle"/>
                <w:i w:val="0"/>
                <w:iCs w:val="0"/>
                <w:smallCaps w:val="0"/>
                <w:spacing w:val="0"/>
              </w:rPr>
            </w:pPr>
            <w:r>
              <w:rPr>
                <w:sz w:val="18"/>
                <w:szCs w:val="18"/>
              </w:rPr>
              <w:t xml:space="preserve">Full Name of Agency/Support Service </w:t>
            </w:r>
          </w:p>
        </w:tc>
        <w:tc>
          <w:tcPr>
            <w:tcW w:w="6015" w:type="dxa"/>
            <w:gridSpan w:val="3"/>
            <w:tcBorders>
              <w:top w:val="single" w:sz="4" w:space="0" w:color="auto"/>
            </w:tcBorders>
          </w:tcPr>
          <w:p w:rsidR="006B270D" w:rsidRDefault="006B270D" w:rsidP="00010E6B">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Name of Case Worker"/>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6B270D" w:rsidTr="006B270D">
        <w:tc>
          <w:tcPr>
            <w:tcW w:w="3227" w:type="dxa"/>
            <w:gridSpan w:val="4"/>
            <w:vMerge/>
            <w:tcBorders>
              <w:left w:val="nil"/>
              <w:bottom w:val="nil"/>
            </w:tcBorders>
          </w:tcPr>
          <w:p w:rsidR="006B270D" w:rsidRDefault="006B270D" w:rsidP="003D4EAC">
            <w:pPr>
              <w:spacing w:before="120" w:after="120"/>
              <w:rPr>
                <w:rStyle w:val="BookTitle"/>
                <w:i w:val="0"/>
                <w:iCs w:val="0"/>
                <w:smallCaps w:val="0"/>
                <w:spacing w:val="0"/>
              </w:rPr>
            </w:pPr>
          </w:p>
        </w:tc>
        <w:tc>
          <w:tcPr>
            <w:tcW w:w="6015" w:type="dxa"/>
            <w:gridSpan w:val="3"/>
          </w:tcPr>
          <w:p w:rsidR="006B270D" w:rsidRDefault="006B270D" w:rsidP="003D4EAC">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Full Name of Agency/Support Service "/>
                  <w:textInput>
                    <w:type w:val="number"/>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981975" w:rsidTr="006B270D">
        <w:tc>
          <w:tcPr>
            <w:tcW w:w="2518" w:type="dxa"/>
            <w:gridSpan w:val="2"/>
            <w:tcBorders>
              <w:top w:val="nil"/>
              <w:left w:val="nil"/>
              <w:bottom w:val="nil"/>
            </w:tcBorders>
          </w:tcPr>
          <w:p w:rsidR="00981975" w:rsidRDefault="00981975" w:rsidP="003D4EAC">
            <w:pPr>
              <w:spacing w:before="120" w:after="120"/>
              <w:rPr>
                <w:rStyle w:val="BookTitle"/>
                <w:i w:val="0"/>
                <w:iCs w:val="0"/>
                <w:smallCaps w:val="0"/>
                <w:spacing w:val="0"/>
              </w:rPr>
            </w:pPr>
            <w:r>
              <w:rPr>
                <w:sz w:val="18"/>
                <w:szCs w:val="18"/>
              </w:rPr>
              <w:t>Business Phone Number</w:t>
            </w:r>
          </w:p>
        </w:tc>
        <w:tc>
          <w:tcPr>
            <w:tcW w:w="2120" w:type="dxa"/>
            <w:gridSpan w:val="3"/>
          </w:tcPr>
          <w:p w:rsidR="00981975" w:rsidRDefault="0088680E" w:rsidP="00010E6B">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Business Phone Number"/>
                  <w:textInput>
                    <w:type w:val="number"/>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c>
          <w:tcPr>
            <w:tcW w:w="1534" w:type="dxa"/>
          </w:tcPr>
          <w:p w:rsidR="00981975" w:rsidRDefault="00981975" w:rsidP="003D4EAC">
            <w:pPr>
              <w:spacing w:before="120" w:after="120"/>
              <w:rPr>
                <w:rStyle w:val="BookTitle"/>
                <w:i w:val="0"/>
                <w:iCs w:val="0"/>
                <w:smallCaps w:val="0"/>
                <w:spacing w:val="0"/>
              </w:rPr>
            </w:pPr>
            <w:r>
              <w:rPr>
                <w:sz w:val="18"/>
                <w:szCs w:val="18"/>
              </w:rPr>
              <w:t>Mobile Phone</w:t>
            </w:r>
          </w:p>
        </w:tc>
        <w:tc>
          <w:tcPr>
            <w:tcW w:w="3070" w:type="dxa"/>
          </w:tcPr>
          <w:p w:rsidR="00981975" w:rsidRDefault="0088680E" w:rsidP="00010E6B">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Mobile phone number"/>
                  <w:textInput>
                    <w:type w:val="number"/>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010E6B" w:rsidTr="006B270D">
        <w:tc>
          <w:tcPr>
            <w:tcW w:w="1526" w:type="dxa"/>
            <w:tcBorders>
              <w:top w:val="nil"/>
              <w:left w:val="nil"/>
              <w:bottom w:val="nil"/>
            </w:tcBorders>
          </w:tcPr>
          <w:p w:rsidR="00010E6B" w:rsidRDefault="00010E6B" w:rsidP="00010E6B">
            <w:pPr>
              <w:spacing w:before="120" w:after="120"/>
              <w:rPr>
                <w:rStyle w:val="BookTitle"/>
                <w:i w:val="0"/>
                <w:iCs w:val="0"/>
                <w:smallCaps w:val="0"/>
                <w:spacing w:val="0"/>
              </w:rPr>
            </w:pPr>
            <w:r>
              <w:rPr>
                <w:sz w:val="18"/>
                <w:szCs w:val="18"/>
              </w:rPr>
              <w:t>Email Address</w:t>
            </w:r>
          </w:p>
        </w:tc>
        <w:tc>
          <w:tcPr>
            <w:tcW w:w="7716" w:type="dxa"/>
            <w:gridSpan w:val="6"/>
          </w:tcPr>
          <w:p w:rsidR="00010E6B" w:rsidRDefault="0085039C" w:rsidP="00010E6B">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Email Address"/>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D63C6C" w:rsidTr="006B270D">
        <w:tc>
          <w:tcPr>
            <w:tcW w:w="9242" w:type="dxa"/>
            <w:gridSpan w:val="7"/>
            <w:tcBorders>
              <w:top w:val="nil"/>
              <w:left w:val="nil"/>
              <w:bottom w:val="nil"/>
              <w:right w:val="nil"/>
            </w:tcBorders>
          </w:tcPr>
          <w:p w:rsidR="00D63C6C" w:rsidRDefault="00D63C6C" w:rsidP="003D4EAC">
            <w:pPr>
              <w:spacing w:before="120" w:after="120"/>
              <w:rPr>
                <w:b/>
                <w:sz w:val="18"/>
                <w:szCs w:val="18"/>
              </w:rPr>
            </w:pPr>
            <w:r>
              <w:rPr>
                <w:b/>
                <w:sz w:val="18"/>
                <w:szCs w:val="18"/>
              </w:rPr>
              <w:t>I confirm that:</w:t>
            </w:r>
          </w:p>
          <w:p w:rsidR="00981975" w:rsidRPr="00981975" w:rsidRDefault="00D63C6C" w:rsidP="00981975">
            <w:pPr>
              <w:numPr>
                <w:ilvl w:val="0"/>
                <w:numId w:val="1"/>
              </w:numPr>
              <w:spacing w:before="60"/>
              <w:ind w:left="714" w:hanging="357"/>
            </w:pPr>
            <w:r w:rsidRPr="00981975">
              <w:rPr>
                <w:sz w:val="18"/>
                <w:szCs w:val="18"/>
              </w:rPr>
              <w:t>this young person is an Australian citizen or permanent Australian resident</w:t>
            </w:r>
          </w:p>
          <w:p w:rsidR="00981975" w:rsidRPr="00981975" w:rsidRDefault="00D63C6C" w:rsidP="00981975">
            <w:pPr>
              <w:numPr>
                <w:ilvl w:val="0"/>
                <w:numId w:val="1"/>
              </w:numPr>
              <w:spacing w:before="60"/>
              <w:ind w:left="714" w:hanging="357"/>
            </w:pPr>
            <w:r w:rsidRPr="00981975">
              <w:rPr>
                <w:sz w:val="18"/>
                <w:szCs w:val="18"/>
              </w:rPr>
              <w:t>this young person is currently, or has been, the subject of a care and protection order that places them in the care and custody of someone who is not their parent</w:t>
            </w:r>
          </w:p>
          <w:p w:rsidR="00981975" w:rsidRPr="00981975" w:rsidRDefault="00D63C6C" w:rsidP="00981975">
            <w:pPr>
              <w:numPr>
                <w:ilvl w:val="0"/>
                <w:numId w:val="1"/>
              </w:numPr>
              <w:spacing w:before="60"/>
              <w:ind w:left="714" w:hanging="357"/>
            </w:pPr>
            <w:r w:rsidRPr="00981975">
              <w:rPr>
                <w:sz w:val="18"/>
                <w:szCs w:val="18"/>
              </w:rPr>
              <w:t>this young person is accessing transition support through a program or agency</w:t>
            </w:r>
            <w:r w:rsidR="00981975" w:rsidRPr="00981975">
              <w:rPr>
                <w:sz w:val="18"/>
                <w:szCs w:val="18"/>
              </w:rPr>
              <w:t xml:space="preserve"> </w:t>
            </w:r>
          </w:p>
          <w:p w:rsidR="00981975" w:rsidRPr="00981975" w:rsidRDefault="00D63C6C" w:rsidP="00981975">
            <w:pPr>
              <w:numPr>
                <w:ilvl w:val="0"/>
                <w:numId w:val="1"/>
              </w:numPr>
              <w:spacing w:before="60"/>
              <w:ind w:left="714" w:hanging="357"/>
            </w:pPr>
            <w:r w:rsidRPr="00981975">
              <w:rPr>
                <w:sz w:val="18"/>
                <w:szCs w:val="18"/>
              </w:rPr>
              <w:t>a Transition Plan is in place for this young person</w:t>
            </w:r>
          </w:p>
          <w:p w:rsidR="00D63C6C" w:rsidRDefault="00D63C6C" w:rsidP="00981975">
            <w:pPr>
              <w:numPr>
                <w:ilvl w:val="0"/>
                <w:numId w:val="1"/>
              </w:numPr>
              <w:spacing w:before="60"/>
              <w:ind w:left="714" w:hanging="357"/>
              <w:rPr>
                <w:rStyle w:val="BookTitle"/>
                <w:i w:val="0"/>
                <w:iCs w:val="0"/>
                <w:smallCaps w:val="0"/>
                <w:spacing w:val="0"/>
              </w:rPr>
            </w:pPr>
            <w:proofErr w:type="gramStart"/>
            <w:r>
              <w:rPr>
                <w:sz w:val="18"/>
                <w:szCs w:val="18"/>
              </w:rPr>
              <w:t>this</w:t>
            </w:r>
            <w:proofErr w:type="gramEnd"/>
            <w:r>
              <w:rPr>
                <w:sz w:val="18"/>
                <w:szCs w:val="18"/>
              </w:rPr>
              <w:t xml:space="preserve"> is an appropriate time and use of TILA to support the goals and activities of the young person’s transition plan. </w:t>
            </w:r>
          </w:p>
        </w:tc>
      </w:tr>
      <w:tr w:rsidR="00981975" w:rsidTr="006B270D">
        <w:tc>
          <w:tcPr>
            <w:tcW w:w="3102" w:type="dxa"/>
            <w:gridSpan w:val="3"/>
            <w:tcBorders>
              <w:top w:val="nil"/>
              <w:left w:val="nil"/>
              <w:bottom w:val="nil"/>
            </w:tcBorders>
          </w:tcPr>
          <w:p w:rsidR="00981975" w:rsidRDefault="00981975" w:rsidP="004B54CA">
            <w:pPr>
              <w:rPr>
                <w:rStyle w:val="BookTitle"/>
                <w:i w:val="0"/>
                <w:iCs w:val="0"/>
                <w:smallCaps w:val="0"/>
                <w:spacing w:val="0"/>
              </w:rPr>
            </w:pPr>
            <w:r>
              <w:rPr>
                <w:b/>
                <w:sz w:val="18"/>
                <w:szCs w:val="18"/>
              </w:rPr>
              <w:t>Caseworker Signature</w:t>
            </w:r>
          </w:p>
        </w:tc>
        <w:tc>
          <w:tcPr>
            <w:tcW w:w="6140" w:type="dxa"/>
            <w:gridSpan w:val="4"/>
          </w:tcPr>
          <w:p w:rsidR="00981975" w:rsidRDefault="00981975" w:rsidP="00010E6B">
            <w:pPr>
              <w:spacing w:before="120" w:after="120"/>
              <w:rPr>
                <w:rStyle w:val="BookTitle"/>
                <w:i w:val="0"/>
                <w:iCs w:val="0"/>
                <w:smallCaps w:val="0"/>
                <w:spacing w:val="0"/>
              </w:rPr>
            </w:pPr>
          </w:p>
        </w:tc>
      </w:tr>
    </w:tbl>
    <w:p w:rsidR="00166D6E" w:rsidRDefault="00166D6E" w:rsidP="00941948">
      <w:pPr>
        <w:spacing w:before="0"/>
        <w:rPr>
          <w:rStyle w:val="BookTitle"/>
          <w:i w:val="0"/>
          <w:iCs w:val="0"/>
          <w:smallCaps w:val="0"/>
          <w:spacing w:val="0"/>
        </w:rPr>
      </w:pPr>
    </w:p>
    <w:tbl>
      <w:tblPr>
        <w:tblStyle w:val="TableGrid"/>
        <w:tblW w:w="9242" w:type="dxa"/>
        <w:tblLayout w:type="fixed"/>
        <w:tblLook w:val="04A0" w:firstRow="1" w:lastRow="0" w:firstColumn="1" w:lastColumn="0" w:noHBand="0" w:noVBand="1"/>
        <w:tblDescription w:val="Part 3 Young Person’s Circumstances"/>
      </w:tblPr>
      <w:tblGrid>
        <w:gridCol w:w="817"/>
        <w:gridCol w:w="851"/>
        <w:gridCol w:w="708"/>
        <w:gridCol w:w="284"/>
        <w:gridCol w:w="349"/>
        <w:gridCol w:w="261"/>
        <w:gridCol w:w="99"/>
        <w:gridCol w:w="141"/>
        <w:gridCol w:w="284"/>
        <w:gridCol w:w="283"/>
        <w:gridCol w:w="142"/>
        <w:gridCol w:w="1134"/>
        <w:gridCol w:w="284"/>
        <w:gridCol w:w="567"/>
        <w:gridCol w:w="283"/>
        <w:gridCol w:w="425"/>
        <w:gridCol w:w="284"/>
        <w:gridCol w:w="138"/>
        <w:gridCol w:w="1846"/>
        <w:gridCol w:w="62"/>
      </w:tblGrid>
      <w:tr w:rsidR="007276DC" w:rsidTr="00897D7B">
        <w:trPr>
          <w:tblHeader/>
        </w:trPr>
        <w:tc>
          <w:tcPr>
            <w:tcW w:w="9242" w:type="dxa"/>
            <w:gridSpan w:val="20"/>
            <w:tcBorders>
              <w:top w:val="nil"/>
              <w:left w:val="nil"/>
              <w:bottom w:val="single" w:sz="4" w:space="0" w:color="auto"/>
              <w:right w:val="nil"/>
            </w:tcBorders>
          </w:tcPr>
          <w:p w:rsidR="007276DC" w:rsidRPr="007276DC" w:rsidRDefault="007276DC" w:rsidP="00A15012">
            <w:pPr>
              <w:spacing w:before="480"/>
              <w:rPr>
                <w:rStyle w:val="BookTitle"/>
                <w:b/>
                <w:i w:val="0"/>
                <w:iCs w:val="0"/>
                <w:smallCaps w:val="0"/>
                <w:spacing w:val="0"/>
              </w:rPr>
            </w:pPr>
            <w:r w:rsidRPr="007276DC">
              <w:rPr>
                <w:rStyle w:val="BookTitle"/>
                <w:b/>
                <w:i w:val="0"/>
                <w:iCs w:val="0"/>
                <w:smallCaps w:val="0"/>
                <w:spacing w:val="0"/>
              </w:rPr>
              <w:t>Part 3 Young Person’s Circumstances</w:t>
            </w:r>
          </w:p>
        </w:tc>
      </w:tr>
      <w:tr w:rsidR="00981975" w:rsidTr="006537F2">
        <w:tc>
          <w:tcPr>
            <w:tcW w:w="3009" w:type="dxa"/>
            <w:gridSpan w:val="5"/>
            <w:tcBorders>
              <w:top w:val="single" w:sz="4" w:space="0" w:color="auto"/>
              <w:left w:val="nil"/>
              <w:bottom w:val="nil"/>
            </w:tcBorders>
          </w:tcPr>
          <w:p w:rsidR="00981975" w:rsidRDefault="00981975" w:rsidP="003D4EAC">
            <w:pPr>
              <w:spacing w:before="120" w:after="120"/>
              <w:rPr>
                <w:rStyle w:val="BookTitle"/>
                <w:i w:val="0"/>
                <w:iCs w:val="0"/>
                <w:smallCaps w:val="0"/>
                <w:spacing w:val="0"/>
              </w:rPr>
            </w:pPr>
            <w:r w:rsidRPr="00C87813">
              <w:rPr>
                <w:sz w:val="18"/>
                <w:szCs w:val="18"/>
              </w:rPr>
              <w:t>Young</w:t>
            </w:r>
            <w:r>
              <w:rPr>
                <w:sz w:val="18"/>
                <w:szCs w:val="18"/>
              </w:rPr>
              <w:t xml:space="preserve"> Person’s Country of Birth</w:t>
            </w:r>
          </w:p>
        </w:tc>
        <w:tc>
          <w:tcPr>
            <w:tcW w:w="6233" w:type="dxa"/>
            <w:gridSpan w:val="15"/>
            <w:tcBorders>
              <w:top w:val="single" w:sz="4" w:space="0" w:color="auto"/>
            </w:tcBorders>
          </w:tcPr>
          <w:p w:rsidR="00981975" w:rsidRDefault="0085039C" w:rsidP="00010E6B">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Young Person’s Country of Birth"/>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981975" w:rsidTr="006537F2">
        <w:tc>
          <w:tcPr>
            <w:tcW w:w="4219" w:type="dxa"/>
            <w:gridSpan w:val="11"/>
            <w:tcBorders>
              <w:top w:val="nil"/>
              <w:left w:val="nil"/>
              <w:bottom w:val="nil"/>
            </w:tcBorders>
          </w:tcPr>
          <w:p w:rsidR="00981975" w:rsidRDefault="00981975" w:rsidP="003D4EAC">
            <w:pPr>
              <w:spacing w:before="120" w:after="120"/>
              <w:rPr>
                <w:rStyle w:val="BookTitle"/>
                <w:i w:val="0"/>
                <w:iCs w:val="0"/>
                <w:smallCaps w:val="0"/>
                <w:spacing w:val="0"/>
              </w:rPr>
            </w:pPr>
            <w:r>
              <w:rPr>
                <w:sz w:val="18"/>
                <w:szCs w:val="18"/>
              </w:rPr>
              <w:t>Date the young person will or did exit formal care</w:t>
            </w:r>
          </w:p>
        </w:tc>
        <w:tc>
          <w:tcPr>
            <w:tcW w:w="5023" w:type="dxa"/>
            <w:gridSpan w:val="9"/>
            <w:tcBorders>
              <w:bottom w:val="single" w:sz="4" w:space="0" w:color="auto"/>
            </w:tcBorders>
          </w:tcPr>
          <w:p w:rsidR="00981975" w:rsidRDefault="0085039C" w:rsidP="00010E6B">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Date the young person will or did exit formal care"/>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7276DC" w:rsidTr="006537F2">
        <w:tc>
          <w:tcPr>
            <w:tcW w:w="9242" w:type="dxa"/>
            <w:gridSpan w:val="20"/>
            <w:tcBorders>
              <w:top w:val="nil"/>
              <w:left w:val="nil"/>
              <w:bottom w:val="nil"/>
              <w:right w:val="nil"/>
            </w:tcBorders>
          </w:tcPr>
          <w:p w:rsidR="007276DC" w:rsidRDefault="007276DC" w:rsidP="003D4EAC">
            <w:pPr>
              <w:spacing w:before="120" w:after="120"/>
              <w:rPr>
                <w:rStyle w:val="BookTitle"/>
                <w:i w:val="0"/>
                <w:iCs w:val="0"/>
                <w:smallCaps w:val="0"/>
                <w:spacing w:val="0"/>
              </w:rPr>
            </w:pPr>
            <w:r>
              <w:rPr>
                <w:sz w:val="18"/>
                <w:szCs w:val="18"/>
              </w:rPr>
              <w:t>What is the young person’s current accommodation?</w:t>
            </w:r>
          </w:p>
        </w:tc>
      </w:tr>
      <w:tr w:rsidR="00420F64" w:rsidTr="00F12273">
        <w:tc>
          <w:tcPr>
            <w:tcW w:w="817" w:type="dxa"/>
            <w:tcBorders>
              <w:top w:val="nil"/>
              <w:left w:val="nil"/>
              <w:bottom w:val="nil"/>
              <w:right w:val="nil"/>
            </w:tcBorders>
          </w:tcPr>
          <w:p w:rsidR="007276DC" w:rsidRDefault="00A97C15"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Renting – Private"/>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453" w:type="dxa"/>
            <w:gridSpan w:val="5"/>
            <w:tcBorders>
              <w:top w:val="nil"/>
              <w:left w:val="nil"/>
              <w:bottom w:val="nil"/>
              <w:right w:val="nil"/>
            </w:tcBorders>
          </w:tcPr>
          <w:p w:rsidR="007276DC" w:rsidRDefault="007276DC" w:rsidP="00A97C15">
            <w:pPr>
              <w:spacing w:before="120"/>
              <w:rPr>
                <w:rStyle w:val="BookTitle"/>
                <w:i w:val="0"/>
                <w:iCs w:val="0"/>
                <w:smallCaps w:val="0"/>
                <w:spacing w:val="0"/>
              </w:rPr>
            </w:pPr>
            <w:r>
              <w:rPr>
                <w:sz w:val="18"/>
                <w:szCs w:val="18"/>
              </w:rPr>
              <w:t>Renting – Private</w:t>
            </w:r>
          </w:p>
        </w:tc>
        <w:tc>
          <w:tcPr>
            <w:tcW w:w="524" w:type="dxa"/>
            <w:gridSpan w:val="3"/>
            <w:tcBorders>
              <w:top w:val="nil"/>
              <w:left w:val="nil"/>
              <w:bottom w:val="nil"/>
              <w:right w:val="nil"/>
            </w:tcBorders>
          </w:tcPr>
          <w:p w:rsidR="007276DC" w:rsidRDefault="00A97C15"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Juvenile Justice Centre"/>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3118" w:type="dxa"/>
            <w:gridSpan w:val="7"/>
            <w:tcBorders>
              <w:top w:val="nil"/>
              <w:left w:val="nil"/>
              <w:bottom w:val="nil"/>
              <w:right w:val="nil"/>
            </w:tcBorders>
          </w:tcPr>
          <w:p w:rsidR="007276DC" w:rsidRDefault="007276DC" w:rsidP="00A97C15">
            <w:pPr>
              <w:spacing w:before="120"/>
              <w:rPr>
                <w:rStyle w:val="BookTitle"/>
                <w:i w:val="0"/>
                <w:iCs w:val="0"/>
                <w:smallCaps w:val="0"/>
                <w:spacing w:val="0"/>
              </w:rPr>
            </w:pPr>
            <w:r>
              <w:rPr>
                <w:sz w:val="18"/>
                <w:szCs w:val="18"/>
              </w:rPr>
              <w:t>Juvenile Justice Centre</w:t>
            </w:r>
          </w:p>
        </w:tc>
        <w:tc>
          <w:tcPr>
            <w:tcW w:w="422" w:type="dxa"/>
            <w:gridSpan w:val="2"/>
            <w:tcBorders>
              <w:top w:val="nil"/>
              <w:left w:val="nil"/>
              <w:bottom w:val="nil"/>
              <w:right w:val="nil"/>
            </w:tcBorders>
          </w:tcPr>
          <w:p w:rsidR="007276DC" w:rsidRDefault="00A97C15"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Other (Specify)"/>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1908" w:type="dxa"/>
            <w:gridSpan w:val="2"/>
            <w:tcBorders>
              <w:top w:val="nil"/>
              <w:left w:val="nil"/>
              <w:bottom w:val="single" w:sz="4" w:space="0" w:color="auto"/>
              <w:right w:val="nil"/>
            </w:tcBorders>
          </w:tcPr>
          <w:p w:rsidR="007276DC" w:rsidRDefault="007276DC" w:rsidP="00A97C15">
            <w:pPr>
              <w:spacing w:before="120"/>
              <w:rPr>
                <w:rStyle w:val="BookTitle"/>
                <w:i w:val="0"/>
                <w:iCs w:val="0"/>
                <w:smallCaps w:val="0"/>
                <w:spacing w:val="0"/>
              </w:rPr>
            </w:pPr>
            <w:r>
              <w:rPr>
                <w:sz w:val="18"/>
                <w:szCs w:val="18"/>
              </w:rPr>
              <w:t>Other (Specify)</w:t>
            </w:r>
          </w:p>
        </w:tc>
      </w:tr>
      <w:tr w:rsidR="00420F64" w:rsidTr="0060739C">
        <w:tc>
          <w:tcPr>
            <w:tcW w:w="817" w:type="dxa"/>
            <w:tcBorders>
              <w:top w:val="nil"/>
              <w:left w:val="nil"/>
              <w:bottom w:val="nil"/>
              <w:right w:val="nil"/>
            </w:tcBorders>
          </w:tcPr>
          <w:p w:rsidR="00420F64" w:rsidRDefault="00420F64"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Residential Care"/>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453" w:type="dxa"/>
            <w:gridSpan w:val="5"/>
            <w:tcBorders>
              <w:top w:val="nil"/>
              <w:left w:val="nil"/>
              <w:bottom w:val="nil"/>
              <w:right w:val="nil"/>
            </w:tcBorders>
          </w:tcPr>
          <w:p w:rsidR="00420F64" w:rsidRDefault="00420F64" w:rsidP="00A97C15">
            <w:pPr>
              <w:spacing w:before="120"/>
              <w:rPr>
                <w:rStyle w:val="BookTitle"/>
                <w:i w:val="0"/>
                <w:iCs w:val="0"/>
                <w:smallCaps w:val="0"/>
                <w:spacing w:val="0"/>
              </w:rPr>
            </w:pPr>
            <w:r>
              <w:rPr>
                <w:sz w:val="18"/>
                <w:szCs w:val="18"/>
              </w:rPr>
              <w:t>Residential Care</w:t>
            </w:r>
          </w:p>
        </w:tc>
        <w:tc>
          <w:tcPr>
            <w:tcW w:w="524" w:type="dxa"/>
            <w:gridSpan w:val="3"/>
            <w:tcBorders>
              <w:top w:val="nil"/>
              <w:left w:val="nil"/>
              <w:bottom w:val="nil"/>
              <w:right w:val="nil"/>
            </w:tcBorders>
          </w:tcPr>
          <w:p w:rsidR="00420F64" w:rsidRDefault="00420F64"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Crisis/Medium Term Accommodation"/>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3118" w:type="dxa"/>
            <w:gridSpan w:val="7"/>
            <w:tcBorders>
              <w:top w:val="nil"/>
              <w:left w:val="nil"/>
              <w:bottom w:val="nil"/>
              <w:right w:val="nil"/>
            </w:tcBorders>
          </w:tcPr>
          <w:p w:rsidR="00420F64" w:rsidRDefault="00420F64" w:rsidP="0052231C">
            <w:pPr>
              <w:spacing w:before="120"/>
              <w:rPr>
                <w:rStyle w:val="BookTitle"/>
                <w:i w:val="0"/>
                <w:iCs w:val="0"/>
                <w:smallCaps w:val="0"/>
                <w:spacing w:val="0"/>
              </w:rPr>
            </w:pPr>
            <w:r>
              <w:rPr>
                <w:sz w:val="18"/>
                <w:szCs w:val="18"/>
              </w:rPr>
              <w:t>Crisis/Medium Term Accommodation</w:t>
            </w:r>
          </w:p>
        </w:tc>
        <w:tc>
          <w:tcPr>
            <w:tcW w:w="422" w:type="dxa"/>
            <w:gridSpan w:val="2"/>
            <w:vMerge w:val="restart"/>
            <w:tcBorders>
              <w:top w:val="nil"/>
              <w:left w:val="nil"/>
              <w:bottom w:val="nil"/>
              <w:right w:val="single" w:sz="4" w:space="0" w:color="auto"/>
            </w:tcBorders>
          </w:tcPr>
          <w:p w:rsidR="00420F64" w:rsidRDefault="00420F64" w:rsidP="004B54CA">
            <w:pPr>
              <w:rPr>
                <w:rStyle w:val="BookTitle"/>
                <w:i w:val="0"/>
                <w:iCs w:val="0"/>
                <w:smallCaps w:val="0"/>
                <w:spacing w:val="0"/>
              </w:rPr>
            </w:pP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420F64" w:rsidRDefault="00C94827" w:rsidP="004B54CA">
            <w:pPr>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Other (Specify)"/>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420F64" w:rsidTr="00F12273">
        <w:tc>
          <w:tcPr>
            <w:tcW w:w="817" w:type="dxa"/>
            <w:tcBorders>
              <w:top w:val="nil"/>
              <w:left w:val="nil"/>
              <w:bottom w:val="nil"/>
              <w:right w:val="nil"/>
            </w:tcBorders>
          </w:tcPr>
          <w:p w:rsidR="00420F64" w:rsidRDefault="00420F64"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Owns or Purchasing Accommodation"/>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453" w:type="dxa"/>
            <w:gridSpan w:val="5"/>
            <w:tcBorders>
              <w:top w:val="nil"/>
              <w:left w:val="nil"/>
              <w:bottom w:val="nil"/>
              <w:right w:val="nil"/>
            </w:tcBorders>
          </w:tcPr>
          <w:p w:rsidR="00420F64" w:rsidRDefault="00420F64" w:rsidP="007276DC">
            <w:pPr>
              <w:spacing w:before="60"/>
              <w:rPr>
                <w:rStyle w:val="BookTitle"/>
                <w:i w:val="0"/>
                <w:iCs w:val="0"/>
                <w:smallCaps w:val="0"/>
                <w:spacing w:val="0"/>
              </w:rPr>
            </w:pPr>
            <w:r>
              <w:rPr>
                <w:sz w:val="18"/>
                <w:szCs w:val="18"/>
              </w:rPr>
              <w:t>Owns or Purchasing Accommodation</w:t>
            </w:r>
          </w:p>
        </w:tc>
        <w:tc>
          <w:tcPr>
            <w:tcW w:w="524" w:type="dxa"/>
            <w:gridSpan w:val="3"/>
            <w:tcBorders>
              <w:top w:val="nil"/>
              <w:left w:val="nil"/>
              <w:bottom w:val="nil"/>
              <w:right w:val="nil"/>
            </w:tcBorders>
          </w:tcPr>
          <w:p w:rsidR="00420F64" w:rsidRDefault="00420F64"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Foster Care/Community Placement"/>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3118" w:type="dxa"/>
            <w:gridSpan w:val="7"/>
            <w:tcBorders>
              <w:top w:val="nil"/>
              <w:left w:val="nil"/>
              <w:bottom w:val="nil"/>
              <w:right w:val="nil"/>
            </w:tcBorders>
          </w:tcPr>
          <w:p w:rsidR="00420F64" w:rsidRDefault="0052231C" w:rsidP="0052231C">
            <w:pPr>
              <w:spacing w:before="120"/>
              <w:rPr>
                <w:rStyle w:val="BookTitle"/>
                <w:i w:val="0"/>
                <w:iCs w:val="0"/>
                <w:smallCaps w:val="0"/>
                <w:spacing w:val="0"/>
              </w:rPr>
            </w:pPr>
            <w:r>
              <w:rPr>
                <w:sz w:val="18"/>
                <w:szCs w:val="18"/>
              </w:rPr>
              <w:t>Foster Care/Community Placement</w:t>
            </w:r>
            <w:bookmarkStart w:id="4" w:name="_GoBack"/>
            <w:bookmarkEnd w:id="4"/>
          </w:p>
        </w:tc>
        <w:tc>
          <w:tcPr>
            <w:tcW w:w="422" w:type="dxa"/>
            <w:gridSpan w:val="2"/>
            <w:vMerge/>
            <w:tcBorders>
              <w:top w:val="nil"/>
              <w:left w:val="nil"/>
              <w:bottom w:val="nil"/>
              <w:right w:val="single" w:sz="4" w:space="0" w:color="auto"/>
            </w:tcBorders>
          </w:tcPr>
          <w:p w:rsidR="00420F64" w:rsidRDefault="00420F64" w:rsidP="004B54CA">
            <w:pPr>
              <w:rPr>
                <w:rStyle w:val="BookTitle"/>
                <w:i w:val="0"/>
                <w:iCs w:val="0"/>
                <w:smallCaps w:val="0"/>
                <w:spacing w:val="0"/>
              </w:rPr>
            </w:pPr>
          </w:p>
        </w:tc>
        <w:tc>
          <w:tcPr>
            <w:tcW w:w="1908" w:type="dxa"/>
            <w:gridSpan w:val="2"/>
            <w:vMerge/>
            <w:tcBorders>
              <w:top w:val="single" w:sz="4" w:space="0" w:color="auto"/>
              <w:left w:val="single" w:sz="4" w:space="0" w:color="auto"/>
              <w:bottom w:val="single" w:sz="4" w:space="0" w:color="auto"/>
              <w:right w:val="single" w:sz="4" w:space="0" w:color="auto"/>
            </w:tcBorders>
          </w:tcPr>
          <w:p w:rsidR="00420F64" w:rsidRDefault="00420F64" w:rsidP="004B54CA">
            <w:pPr>
              <w:rPr>
                <w:rStyle w:val="BookTitle"/>
                <w:i w:val="0"/>
                <w:iCs w:val="0"/>
                <w:smallCaps w:val="0"/>
                <w:spacing w:val="0"/>
              </w:rPr>
            </w:pPr>
          </w:p>
        </w:tc>
      </w:tr>
      <w:tr w:rsidR="00420F64" w:rsidTr="00F12273">
        <w:tc>
          <w:tcPr>
            <w:tcW w:w="817" w:type="dxa"/>
            <w:tcBorders>
              <w:top w:val="nil"/>
              <w:left w:val="nil"/>
              <w:bottom w:val="nil"/>
              <w:right w:val="nil"/>
            </w:tcBorders>
          </w:tcPr>
          <w:p w:rsidR="00420F64" w:rsidRDefault="00420F64"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Community Housing"/>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453" w:type="dxa"/>
            <w:gridSpan w:val="5"/>
            <w:tcBorders>
              <w:top w:val="nil"/>
              <w:left w:val="nil"/>
              <w:bottom w:val="nil"/>
              <w:right w:val="nil"/>
            </w:tcBorders>
          </w:tcPr>
          <w:p w:rsidR="00420F64" w:rsidRDefault="00420F64" w:rsidP="00A97C15">
            <w:pPr>
              <w:spacing w:before="120"/>
              <w:rPr>
                <w:rStyle w:val="BookTitle"/>
                <w:i w:val="0"/>
                <w:iCs w:val="0"/>
                <w:smallCaps w:val="0"/>
                <w:spacing w:val="0"/>
              </w:rPr>
            </w:pPr>
            <w:r>
              <w:rPr>
                <w:sz w:val="18"/>
                <w:szCs w:val="18"/>
              </w:rPr>
              <w:t>Community Housing</w:t>
            </w:r>
          </w:p>
        </w:tc>
        <w:tc>
          <w:tcPr>
            <w:tcW w:w="524" w:type="dxa"/>
            <w:gridSpan w:val="3"/>
            <w:tcBorders>
              <w:top w:val="nil"/>
              <w:left w:val="nil"/>
              <w:bottom w:val="nil"/>
              <w:right w:val="nil"/>
            </w:tcBorders>
          </w:tcPr>
          <w:p w:rsidR="00420F64" w:rsidRDefault="00420F64"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Caravan Park"/>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3118" w:type="dxa"/>
            <w:gridSpan w:val="7"/>
            <w:tcBorders>
              <w:top w:val="nil"/>
              <w:left w:val="nil"/>
              <w:bottom w:val="nil"/>
              <w:right w:val="nil"/>
            </w:tcBorders>
          </w:tcPr>
          <w:p w:rsidR="00420F64" w:rsidRDefault="0052231C" w:rsidP="00A97C15">
            <w:pPr>
              <w:spacing w:before="120"/>
              <w:rPr>
                <w:rStyle w:val="BookTitle"/>
                <w:i w:val="0"/>
                <w:iCs w:val="0"/>
                <w:smallCaps w:val="0"/>
                <w:spacing w:val="0"/>
              </w:rPr>
            </w:pPr>
            <w:r>
              <w:rPr>
                <w:sz w:val="18"/>
                <w:szCs w:val="18"/>
              </w:rPr>
              <w:t>Caravan Park</w:t>
            </w:r>
          </w:p>
        </w:tc>
        <w:tc>
          <w:tcPr>
            <w:tcW w:w="422" w:type="dxa"/>
            <w:gridSpan w:val="2"/>
            <w:vMerge/>
            <w:tcBorders>
              <w:top w:val="nil"/>
              <w:left w:val="nil"/>
              <w:bottom w:val="nil"/>
              <w:right w:val="nil"/>
            </w:tcBorders>
          </w:tcPr>
          <w:p w:rsidR="00420F64" w:rsidRDefault="00420F64" w:rsidP="004B54CA">
            <w:pPr>
              <w:rPr>
                <w:rStyle w:val="BookTitle"/>
                <w:i w:val="0"/>
                <w:iCs w:val="0"/>
                <w:smallCaps w:val="0"/>
                <w:spacing w:val="0"/>
              </w:rPr>
            </w:pPr>
          </w:p>
        </w:tc>
        <w:tc>
          <w:tcPr>
            <w:tcW w:w="1908" w:type="dxa"/>
            <w:gridSpan w:val="2"/>
            <w:vMerge w:val="restart"/>
            <w:tcBorders>
              <w:top w:val="single" w:sz="4" w:space="0" w:color="auto"/>
              <w:left w:val="nil"/>
              <w:bottom w:val="nil"/>
              <w:right w:val="nil"/>
            </w:tcBorders>
          </w:tcPr>
          <w:p w:rsidR="00420F64" w:rsidRDefault="00420F64" w:rsidP="004B54CA">
            <w:pPr>
              <w:rPr>
                <w:rStyle w:val="BookTitle"/>
                <w:i w:val="0"/>
                <w:iCs w:val="0"/>
                <w:smallCaps w:val="0"/>
                <w:spacing w:val="0"/>
              </w:rPr>
            </w:pPr>
          </w:p>
        </w:tc>
      </w:tr>
      <w:tr w:rsidR="00420F64" w:rsidTr="0060739C">
        <w:tc>
          <w:tcPr>
            <w:tcW w:w="817" w:type="dxa"/>
            <w:tcBorders>
              <w:top w:val="nil"/>
              <w:left w:val="nil"/>
              <w:bottom w:val="nil"/>
              <w:right w:val="nil"/>
            </w:tcBorders>
          </w:tcPr>
          <w:p w:rsidR="00420F64" w:rsidRDefault="00420F64"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Boarding"/>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453" w:type="dxa"/>
            <w:gridSpan w:val="5"/>
            <w:tcBorders>
              <w:top w:val="nil"/>
              <w:left w:val="nil"/>
              <w:bottom w:val="nil"/>
              <w:right w:val="nil"/>
            </w:tcBorders>
          </w:tcPr>
          <w:p w:rsidR="00420F64" w:rsidRDefault="00420F64" w:rsidP="00A97C15">
            <w:pPr>
              <w:spacing w:before="120"/>
              <w:rPr>
                <w:rStyle w:val="BookTitle"/>
                <w:i w:val="0"/>
                <w:iCs w:val="0"/>
                <w:smallCaps w:val="0"/>
                <w:spacing w:val="0"/>
              </w:rPr>
            </w:pPr>
            <w:r>
              <w:rPr>
                <w:sz w:val="18"/>
                <w:szCs w:val="18"/>
              </w:rPr>
              <w:t>Boarding</w:t>
            </w:r>
          </w:p>
        </w:tc>
        <w:tc>
          <w:tcPr>
            <w:tcW w:w="524" w:type="dxa"/>
            <w:gridSpan w:val="3"/>
            <w:tcBorders>
              <w:top w:val="nil"/>
              <w:left w:val="nil"/>
              <w:bottom w:val="nil"/>
              <w:right w:val="nil"/>
            </w:tcBorders>
          </w:tcPr>
          <w:p w:rsidR="00420F64" w:rsidRDefault="00420F64"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Public Housing"/>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3118" w:type="dxa"/>
            <w:gridSpan w:val="7"/>
            <w:tcBorders>
              <w:top w:val="nil"/>
              <w:left w:val="nil"/>
              <w:bottom w:val="nil"/>
              <w:right w:val="nil"/>
            </w:tcBorders>
          </w:tcPr>
          <w:p w:rsidR="00420F64" w:rsidRDefault="00420F64" w:rsidP="00A97C15">
            <w:pPr>
              <w:spacing w:before="120"/>
              <w:rPr>
                <w:rStyle w:val="BookTitle"/>
                <w:i w:val="0"/>
                <w:iCs w:val="0"/>
                <w:smallCaps w:val="0"/>
                <w:spacing w:val="0"/>
              </w:rPr>
            </w:pPr>
            <w:r>
              <w:rPr>
                <w:sz w:val="18"/>
                <w:szCs w:val="18"/>
              </w:rPr>
              <w:t>Public Housing</w:t>
            </w:r>
          </w:p>
        </w:tc>
        <w:tc>
          <w:tcPr>
            <w:tcW w:w="422" w:type="dxa"/>
            <w:gridSpan w:val="2"/>
            <w:vMerge/>
            <w:tcBorders>
              <w:top w:val="nil"/>
              <w:left w:val="nil"/>
              <w:bottom w:val="nil"/>
              <w:right w:val="nil"/>
            </w:tcBorders>
          </w:tcPr>
          <w:p w:rsidR="00420F64" w:rsidRDefault="00420F64" w:rsidP="004B54CA">
            <w:pPr>
              <w:rPr>
                <w:rStyle w:val="BookTitle"/>
                <w:i w:val="0"/>
                <w:iCs w:val="0"/>
                <w:smallCaps w:val="0"/>
                <w:spacing w:val="0"/>
              </w:rPr>
            </w:pPr>
          </w:p>
        </w:tc>
        <w:tc>
          <w:tcPr>
            <w:tcW w:w="1908" w:type="dxa"/>
            <w:gridSpan w:val="2"/>
            <w:vMerge/>
            <w:tcBorders>
              <w:top w:val="nil"/>
              <w:left w:val="nil"/>
              <w:bottom w:val="nil"/>
              <w:right w:val="nil"/>
            </w:tcBorders>
          </w:tcPr>
          <w:p w:rsidR="00420F64" w:rsidRDefault="00420F64" w:rsidP="004B54CA">
            <w:pPr>
              <w:rPr>
                <w:rStyle w:val="BookTitle"/>
                <w:i w:val="0"/>
                <w:iCs w:val="0"/>
                <w:smallCaps w:val="0"/>
                <w:spacing w:val="0"/>
              </w:rPr>
            </w:pPr>
          </w:p>
        </w:tc>
      </w:tr>
      <w:tr w:rsidR="007276DC" w:rsidTr="006537F2">
        <w:tc>
          <w:tcPr>
            <w:tcW w:w="9242" w:type="dxa"/>
            <w:gridSpan w:val="20"/>
            <w:tcBorders>
              <w:top w:val="nil"/>
              <w:left w:val="nil"/>
              <w:bottom w:val="nil"/>
              <w:right w:val="nil"/>
            </w:tcBorders>
          </w:tcPr>
          <w:p w:rsidR="007276DC" w:rsidRDefault="007276DC" w:rsidP="003D4EAC">
            <w:pPr>
              <w:spacing w:before="120" w:after="120"/>
              <w:rPr>
                <w:rStyle w:val="BookTitle"/>
                <w:i w:val="0"/>
                <w:iCs w:val="0"/>
                <w:smallCaps w:val="0"/>
                <w:spacing w:val="0"/>
              </w:rPr>
            </w:pPr>
            <w:r>
              <w:rPr>
                <w:sz w:val="18"/>
                <w:szCs w:val="18"/>
              </w:rPr>
              <w:t>What is the current employment status of the young person?</w:t>
            </w:r>
          </w:p>
        </w:tc>
      </w:tr>
      <w:tr w:rsidR="00EF186E" w:rsidTr="006537F2">
        <w:tc>
          <w:tcPr>
            <w:tcW w:w="817" w:type="dxa"/>
            <w:tcBorders>
              <w:top w:val="nil"/>
              <w:left w:val="nil"/>
              <w:bottom w:val="nil"/>
              <w:right w:val="nil"/>
            </w:tcBorders>
          </w:tcPr>
          <w:p w:rsidR="007276DC" w:rsidRDefault="005D4500" w:rsidP="00F83B28">
            <w:pPr>
              <w:spacing w:before="120" w:after="120"/>
              <w:jc w:val="right"/>
              <w:rPr>
                <w:rStyle w:val="BookTitle"/>
                <w:i w:val="0"/>
                <w:iCs w:val="0"/>
                <w:smallCaps w:val="0"/>
                <w:spacing w:val="0"/>
              </w:rPr>
            </w:pPr>
            <w:r>
              <w:rPr>
                <w:rStyle w:val="BookTitle"/>
                <w:i w:val="0"/>
                <w:iCs w:val="0"/>
                <w:smallCaps w:val="0"/>
                <w:spacing w:val="0"/>
              </w:rPr>
              <w:lastRenderedPageBreak/>
              <w:fldChar w:fldCharType="begin">
                <w:ffData>
                  <w:name w:val=""/>
                  <w:enabled/>
                  <w:calcOnExit w:val="0"/>
                  <w:statusText w:type="text" w:val="Not employed"/>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1843" w:type="dxa"/>
            <w:gridSpan w:val="3"/>
            <w:tcBorders>
              <w:top w:val="nil"/>
              <w:left w:val="nil"/>
              <w:bottom w:val="nil"/>
              <w:right w:val="nil"/>
            </w:tcBorders>
          </w:tcPr>
          <w:p w:rsidR="007276DC" w:rsidRDefault="007276DC" w:rsidP="00A97C15">
            <w:pPr>
              <w:spacing w:before="120"/>
              <w:rPr>
                <w:rStyle w:val="BookTitle"/>
                <w:i w:val="0"/>
                <w:iCs w:val="0"/>
                <w:smallCaps w:val="0"/>
                <w:spacing w:val="0"/>
              </w:rPr>
            </w:pPr>
            <w:r>
              <w:rPr>
                <w:sz w:val="18"/>
                <w:szCs w:val="18"/>
              </w:rPr>
              <w:t>Not employed</w:t>
            </w:r>
          </w:p>
        </w:tc>
        <w:tc>
          <w:tcPr>
            <w:tcW w:w="709" w:type="dxa"/>
            <w:gridSpan w:val="3"/>
            <w:tcBorders>
              <w:top w:val="nil"/>
              <w:left w:val="nil"/>
              <w:bottom w:val="nil"/>
              <w:right w:val="nil"/>
            </w:tcBorders>
          </w:tcPr>
          <w:p w:rsidR="007276DC"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Part Time Employment"/>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268" w:type="dxa"/>
            <w:gridSpan w:val="6"/>
            <w:tcBorders>
              <w:top w:val="nil"/>
              <w:left w:val="nil"/>
              <w:bottom w:val="nil"/>
              <w:right w:val="nil"/>
            </w:tcBorders>
          </w:tcPr>
          <w:p w:rsidR="007276DC" w:rsidRDefault="007276DC" w:rsidP="00A97C15">
            <w:pPr>
              <w:spacing w:before="120"/>
              <w:rPr>
                <w:rStyle w:val="BookTitle"/>
                <w:i w:val="0"/>
                <w:iCs w:val="0"/>
                <w:smallCaps w:val="0"/>
                <w:spacing w:val="0"/>
              </w:rPr>
            </w:pPr>
            <w:r>
              <w:rPr>
                <w:sz w:val="18"/>
                <w:szCs w:val="18"/>
              </w:rPr>
              <w:t>Part Time Employment</w:t>
            </w:r>
          </w:p>
        </w:tc>
        <w:tc>
          <w:tcPr>
            <w:tcW w:w="567" w:type="dxa"/>
            <w:tcBorders>
              <w:top w:val="nil"/>
              <w:left w:val="nil"/>
              <w:bottom w:val="nil"/>
              <w:right w:val="nil"/>
            </w:tcBorders>
          </w:tcPr>
          <w:p w:rsidR="007276DC"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Volunteering"/>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3038" w:type="dxa"/>
            <w:gridSpan w:val="6"/>
            <w:tcBorders>
              <w:top w:val="nil"/>
              <w:left w:val="nil"/>
              <w:bottom w:val="nil"/>
              <w:right w:val="nil"/>
            </w:tcBorders>
          </w:tcPr>
          <w:p w:rsidR="007276DC" w:rsidRDefault="007276DC" w:rsidP="00A97C15">
            <w:pPr>
              <w:spacing w:before="120"/>
              <w:rPr>
                <w:rStyle w:val="BookTitle"/>
                <w:i w:val="0"/>
                <w:iCs w:val="0"/>
                <w:smallCaps w:val="0"/>
                <w:spacing w:val="0"/>
              </w:rPr>
            </w:pPr>
            <w:r>
              <w:rPr>
                <w:sz w:val="18"/>
                <w:szCs w:val="18"/>
              </w:rPr>
              <w:t>Volunteering</w:t>
            </w:r>
          </w:p>
        </w:tc>
      </w:tr>
      <w:tr w:rsidR="00EF186E" w:rsidTr="006537F2">
        <w:tc>
          <w:tcPr>
            <w:tcW w:w="817" w:type="dxa"/>
            <w:tcBorders>
              <w:top w:val="nil"/>
              <w:left w:val="nil"/>
              <w:bottom w:val="nil"/>
              <w:right w:val="nil"/>
            </w:tcBorders>
          </w:tcPr>
          <w:p w:rsidR="007276DC"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Casual Employment"/>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1843" w:type="dxa"/>
            <w:gridSpan w:val="3"/>
            <w:tcBorders>
              <w:top w:val="nil"/>
              <w:left w:val="nil"/>
              <w:bottom w:val="nil"/>
              <w:right w:val="nil"/>
            </w:tcBorders>
          </w:tcPr>
          <w:p w:rsidR="007276DC" w:rsidRDefault="007276DC" w:rsidP="00E745A0">
            <w:pPr>
              <w:spacing w:before="120"/>
              <w:rPr>
                <w:rStyle w:val="BookTitle"/>
                <w:i w:val="0"/>
                <w:iCs w:val="0"/>
                <w:smallCaps w:val="0"/>
                <w:spacing w:val="0"/>
              </w:rPr>
            </w:pPr>
            <w:r>
              <w:rPr>
                <w:sz w:val="18"/>
                <w:szCs w:val="18"/>
              </w:rPr>
              <w:t>Casual Employment</w:t>
            </w:r>
          </w:p>
        </w:tc>
        <w:tc>
          <w:tcPr>
            <w:tcW w:w="709" w:type="dxa"/>
            <w:gridSpan w:val="3"/>
            <w:tcBorders>
              <w:top w:val="nil"/>
              <w:left w:val="nil"/>
              <w:bottom w:val="nil"/>
              <w:right w:val="nil"/>
            </w:tcBorders>
          </w:tcPr>
          <w:p w:rsidR="007276DC"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Full Time Employment"/>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268" w:type="dxa"/>
            <w:gridSpan w:val="6"/>
            <w:tcBorders>
              <w:top w:val="nil"/>
              <w:left w:val="nil"/>
              <w:bottom w:val="nil"/>
              <w:right w:val="nil"/>
            </w:tcBorders>
          </w:tcPr>
          <w:p w:rsidR="007276DC" w:rsidRDefault="007276DC" w:rsidP="00E745A0">
            <w:pPr>
              <w:spacing w:before="120"/>
              <w:rPr>
                <w:rStyle w:val="BookTitle"/>
                <w:i w:val="0"/>
                <w:iCs w:val="0"/>
                <w:smallCaps w:val="0"/>
                <w:spacing w:val="0"/>
              </w:rPr>
            </w:pPr>
            <w:r>
              <w:rPr>
                <w:sz w:val="18"/>
                <w:szCs w:val="18"/>
              </w:rPr>
              <w:t>Full Time Employment</w:t>
            </w:r>
          </w:p>
        </w:tc>
        <w:tc>
          <w:tcPr>
            <w:tcW w:w="567" w:type="dxa"/>
            <w:tcBorders>
              <w:top w:val="nil"/>
              <w:left w:val="nil"/>
              <w:bottom w:val="nil"/>
              <w:right w:val="nil"/>
            </w:tcBorders>
          </w:tcPr>
          <w:p w:rsidR="007276DC"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Unemployed/Looking for Work"/>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3038" w:type="dxa"/>
            <w:gridSpan w:val="6"/>
            <w:tcBorders>
              <w:top w:val="nil"/>
              <w:left w:val="nil"/>
              <w:bottom w:val="nil"/>
              <w:right w:val="nil"/>
            </w:tcBorders>
          </w:tcPr>
          <w:p w:rsidR="007276DC" w:rsidRDefault="007276DC" w:rsidP="00E745A0">
            <w:pPr>
              <w:spacing w:before="120"/>
              <w:rPr>
                <w:rStyle w:val="BookTitle"/>
                <w:i w:val="0"/>
                <w:iCs w:val="0"/>
                <w:smallCaps w:val="0"/>
                <w:spacing w:val="0"/>
              </w:rPr>
            </w:pPr>
            <w:r>
              <w:rPr>
                <w:sz w:val="18"/>
                <w:szCs w:val="18"/>
              </w:rPr>
              <w:t>Unemployed/Looking for Work</w:t>
            </w:r>
          </w:p>
        </w:tc>
      </w:tr>
      <w:tr w:rsidR="007276DC" w:rsidTr="006537F2">
        <w:tc>
          <w:tcPr>
            <w:tcW w:w="9242" w:type="dxa"/>
            <w:gridSpan w:val="20"/>
            <w:tcBorders>
              <w:top w:val="nil"/>
              <w:left w:val="nil"/>
              <w:bottom w:val="nil"/>
              <w:right w:val="nil"/>
            </w:tcBorders>
          </w:tcPr>
          <w:p w:rsidR="007276DC" w:rsidRDefault="007276DC" w:rsidP="00EA4F47">
            <w:pPr>
              <w:spacing w:before="120" w:after="120"/>
              <w:rPr>
                <w:rStyle w:val="BookTitle"/>
                <w:i w:val="0"/>
                <w:iCs w:val="0"/>
                <w:smallCaps w:val="0"/>
                <w:spacing w:val="0"/>
              </w:rPr>
            </w:pPr>
            <w:r>
              <w:rPr>
                <w:sz w:val="18"/>
                <w:szCs w:val="18"/>
              </w:rPr>
              <w:t>What is the current education/training status of the young person?</w:t>
            </w:r>
          </w:p>
        </w:tc>
      </w:tr>
      <w:tr w:rsidR="00EA4F47" w:rsidTr="006537F2">
        <w:tc>
          <w:tcPr>
            <w:tcW w:w="817" w:type="dxa"/>
            <w:tcBorders>
              <w:top w:val="nil"/>
              <w:left w:val="nil"/>
              <w:bottom w:val="nil"/>
              <w:right w:val="nil"/>
            </w:tcBorders>
          </w:tcPr>
          <w:p w:rsidR="00EA4F47"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Part Time Education and/or Training"/>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3402" w:type="dxa"/>
            <w:gridSpan w:val="10"/>
            <w:tcBorders>
              <w:top w:val="nil"/>
              <w:left w:val="nil"/>
              <w:bottom w:val="nil"/>
              <w:right w:val="nil"/>
            </w:tcBorders>
          </w:tcPr>
          <w:p w:rsidR="00EA4F47" w:rsidRDefault="00EA4F47" w:rsidP="00E745A0">
            <w:pPr>
              <w:spacing w:before="120"/>
              <w:rPr>
                <w:rStyle w:val="BookTitle"/>
                <w:i w:val="0"/>
                <w:iCs w:val="0"/>
                <w:smallCaps w:val="0"/>
                <w:spacing w:val="0"/>
              </w:rPr>
            </w:pPr>
            <w:r>
              <w:rPr>
                <w:sz w:val="18"/>
                <w:szCs w:val="18"/>
              </w:rPr>
              <w:t>Part Time Education and/or Training</w:t>
            </w:r>
          </w:p>
        </w:tc>
        <w:tc>
          <w:tcPr>
            <w:tcW w:w="1134" w:type="dxa"/>
            <w:tcBorders>
              <w:top w:val="nil"/>
              <w:left w:val="nil"/>
              <w:bottom w:val="nil"/>
              <w:right w:val="nil"/>
            </w:tcBorders>
          </w:tcPr>
          <w:p w:rsidR="00EA4F47" w:rsidRDefault="005D4500" w:rsidP="005D4500">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Full Time Education and/or Training"/>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3889" w:type="dxa"/>
            <w:gridSpan w:val="8"/>
            <w:tcBorders>
              <w:top w:val="nil"/>
              <w:left w:val="nil"/>
              <w:bottom w:val="nil"/>
              <w:right w:val="nil"/>
            </w:tcBorders>
          </w:tcPr>
          <w:p w:rsidR="00EA4F47" w:rsidRDefault="00EA4F47" w:rsidP="00E745A0">
            <w:pPr>
              <w:spacing w:before="120"/>
              <w:rPr>
                <w:rStyle w:val="BookTitle"/>
                <w:i w:val="0"/>
                <w:iCs w:val="0"/>
                <w:smallCaps w:val="0"/>
                <w:spacing w:val="0"/>
              </w:rPr>
            </w:pPr>
            <w:r>
              <w:rPr>
                <w:sz w:val="18"/>
                <w:szCs w:val="18"/>
              </w:rPr>
              <w:t>Full Time Education and/or Training</w:t>
            </w:r>
          </w:p>
        </w:tc>
      </w:tr>
      <w:tr w:rsidR="00EA4F47" w:rsidTr="006537F2">
        <w:trPr>
          <w:gridAfter w:val="1"/>
          <w:wAfter w:w="62" w:type="dxa"/>
        </w:trPr>
        <w:tc>
          <w:tcPr>
            <w:tcW w:w="817" w:type="dxa"/>
            <w:tcBorders>
              <w:top w:val="nil"/>
              <w:left w:val="nil"/>
              <w:bottom w:val="nil"/>
              <w:right w:val="nil"/>
            </w:tcBorders>
          </w:tcPr>
          <w:p w:rsidR="00EA4F47"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Not Undertaking Any Education or Training"/>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8363" w:type="dxa"/>
            <w:gridSpan w:val="18"/>
            <w:tcBorders>
              <w:top w:val="nil"/>
              <w:left w:val="nil"/>
              <w:bottom w:val="nil"/>
              <w:right w:val="nil"/>
            </w:tcBorders>
          </w:tcPr>
          <w:p w:rsidR="00EA4F47" w:rsidRDefault="00EA4F47" w:rsidP="00E745A0">
            <w:pPr>
              <w:spacing w:before="120"/>
              <w:rPr>
                <w:rStyle w:val="BookTitle"/>
                <w:i w:val="0"/>
                <w:iCs w:val="0"/>
                <w:smallCaps w:val="0"/>
                <w:spacing w:val="0"/>
              </w:rPr>
            </w:pPr>
            <w:r>
              <w:rPr>
                <w:sz w:val="18"/>
                <w:szCs w:val="18"/>
              </w:rPr>
              <w:t>Not Undertaking Any Education or Training</w:t>
            </w:r>
          </w:p>
        </w:tc>
      </w:tr>
      <w:tr w:rsidR="007276DC" w:rsidTr="006537F2">
        <w:tc>
          <w:tcPr>
            <w:tcW w:w="9242" w:type="dxa"/>
            <w:gridSpan w:val="20"/>
            <w:tcBorders>
              <w:top w:val="nil"/>
              <w:left w:val="nil"/>
              <w:bottom w:val="nil"/>
              <w:right w:val="nil"/>
            </w:tcBorders>
          </w:tcPr>
          <w:p w:rsidR="007276DC" w:rsidRDefault="007276DC" w:rsidP="00EA4F47">
            <w:pPr>
              <w:spacing w:before="120" w:after="120"/>
              <w:rPr>
                <w:rStyle w:val="BookTitle"/>
                <w:i w:val="0"/>
                <w:iCs w:val="0"/>
                <w:smallCaps w:val="0"/>
                <w:spacing w:val="0"/>
              </w:rPr>
            </w:pPr>
            <w:r>
              <w:rPr>
                <w:sz w:val="18"/>
                <w:szCs w:val="18"/>
              </w:rPr>
              <w:t>What is the young person’s primary source of income?</w:t>
            </w:r>
          </w:p>
        </w:tc>
      </w:tr>
      <w:tr w:rsidR="007276DC" w:rsidTr="006537F2">
        <w:tc>
          <w:tcPr>
            <w:tcW w:w="817" w:type="dxa"/>
            <w:tcBorders>
              <w:top w:val="nil"/>
              <w:left w:val="nil"/>
              <w:bottom w:val="nil"/>
              <w:right w:val="nil"/>
            </w:tcBorders>
          </w:tcPr>
          <w:p w:rsidR="007276DC"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Income Support payment from Centrelink"/>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453" w:type="dxa"/>
            <w:gridSpan w:val="5"/>
            <w:tcBorders>
              <w:top w:val="nil"/>
              <w:left w:val="nil"/>
              <w:bottom w:val="nil"/>
              <w:right w:val="nil"/>
            </w:tcBorders>
          </w:tcPr>
          <w:p w:rsidR="007276DC" w:rsidRDefault="007276DC" w:rsidP="00E745A0">
            <w:pPr>
              <w:spacing w:before="120"/>
              <w:rPr>
                <w:sz w:val="18"/>
                <w:szCs w:val="18"/>
              </w:rPr>
            </w:pPr>
            <w:r>
              <w:rPr>
                <w:sz w:val="18"/>
                <w:szCs w:val="18"/>
              </w:rPr>
              <w:t>Income Support payment from Centrelink</w:t>
            </w:r>
          </w:p>
        </w:tc>
        <w:tc>
          <w:tcPr>
            <w:tcW w:w="807" w:type="dxa"/>
            <w:gridSpan w:val="4"/>
            <w:tcBorders>
              <w:top w:val="nil"/>
              <w:left w:val="nil"/>
              <w:bottom w:val="nil"/>
              <w:right w:val="nil"/>
            </w:tcBorders>
          </w:tcPr>
          <w:p w:rsidR="007276DC"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Income from Employment"/>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410" w:type="dxa"/>
            <w:gridSpan w:val="5"/>
            <w:tcBorders>
              <w:top w:val="nil"/>
              <w:left w:val="nil"/>
              <w:bottom w:val="nil"/>
              <w:right w:val="nil"/>
            </w:tcBorders>
          </w:tcPr>
          <w:p w:rsidR="007276DC" w:rsidRDefault="007276DC" w:rsidP="00E745A0">
            <w:pPr>
              <w:spacing w:before="120"/>
              <w:rPr>
                <w:sz w:val="18"/>
                <w:szCs w:val="18"/>
              </w:rPr>
            </w:pPr>
            <w:r>
              <w:rPr>
                <w:sz w:val="18"/>
                <w:szCs w:val="18"/>
              </w:rPr>
              <w:t>Income from Employment</w:t>
            </w:r>
          </w:p>
        </w:tc>
        <w:tc>
          <w:tcPr>
            <w:tcW w:w="709" w:type="dxa"/>
            <w:gridSpan w:val="2"/>
            <w:tcBorders>
              <w:top w:val="nil"/>
              <w:left w:val="nil"/>
              <w:bottom w:val="nil"/>
              <w:right w:val="nil"/>
            </w:tcBorders>
          </w:tcPr>
          <w:p w:rsidR="007276DC"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Other (Specify)"/>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046" w:type="dxa"/>
            <w:gridSpan w:val="3"/>
            <w:tcBorders>
              <w:top w:val="nil"/>
              <w:left w:val="nil"/>
              <w:bottom w:val="nil"/>
              <w:right w:val="nil"/>
            </w:tcBorders>
          </w:tcPr>
          <w:p w:rsidR="007276DC" w:rsidRDefault="007276DC" w:rsidP="00E745A0">
            <w:pPr>
              <w:spacing w:before="120"/>
              <w:rPr>
                <w:rStyle w:val="BookTitle"/>
                <w:i w:val="0"/>
                <w:iCs w:val="0"/>
                <w:smallCaps w:val="0"/>
                <w:spacing w:val="0"/>
              </w:rPr>
            </w:pPr>
            <w:r>
              <w:rPr>
                <w:sz w:val="18"/>
                <w:szCs w:val="18"/>
              </w:rPr>
              <w:t>Other (Specify)</w:t>
            </w:r>
          </w:p>
        </w:tc>
      </w:tr>
      <w:tr w:rsidR="007276DC" w:rsidTr="006537F2">
        <w:tc>
          <w:tcPr>
            <w:tcW w:w="817" w:type="dxa"/>
            <w:tcBorders>
              <w:top w:val="nil"/>
              <w:left w:val="nil"/>
              <w:bottom w:val="nil"/>
              <w:right w:val="nil"/>
            </w:tcBorders>
          </w:tcPr>
          <w:p w:rsidR="007276DC"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No Income"/>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453" w:type="dxa"/>
            <w:gridSpan w:val="5"/>
            <w:tcBorders>
              <w:top w:val="nil"/>
              <w:left w:val="nil"/>
              <w:bottom w:val="nil"/>
              <w:right w:val="nil"/>
            </w:tcBorders>
          </w:tcPr>
          <w:p w:rsidR="007276DC" w:rsidRDefault="007276DC" w:rsidP="00E745A0">
            <w:pPr>
              <w:spacing w:before="120"/>
              <w:rPr>
                <w:sz w:val="18"/>
                <w:szCs w:val="18"/>
              </w:rPr>
            </w:pPr>
            <w:r>
              <w:rPr>
                <w:sz w:val="18"/>
                <w:szCs w:val="18"/>
              </w:rPr>
              <w:t>No Income</w:t>
            </w:r>
          </w:p>
        </w:tc>
        <w:tc>
          <w:tcPr>
            <w:tcW w:w="807" w:type="dxa"/>
            <w:gridSpan w:val="4"/>
            <w:tcBorders>
              <w:top w:val="nil"/>
              <w:left w:val="nil"/>
              <w:bottom w:val="nil"/>
              <w:right w:val="nil"/>
            </w:tcBorders>
          </w:tcPr>
          <w:p w:rsidR="007276DC"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Registered for or Awaiting Benefits"/>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410" w:type="dxa"/>
            <w:gridSpan w:val="5"/>
            <w:tcBorders>
              <w:top w:val="nil"/>
              <w:left w:val="nil"/>
              <w:bottom w:val="nil"/>
              <w:right w:val="nil"/>
            </w:tcBorders>
          </w:tcPr>
          <w:p w:rsidR="007276DC" w:rsidRDefault="007276DC" w:rsidP="00E745A0">
            <w:pPr>
              <w:spacing w:before="120"/>
              <w:rPr>
                <w:sz w:val="18"/>
                <w:szCs w:val="18"/>
              </w:rPr>
            </w:pPr>
            <w:r>
              <w:rPr>
                <w:sz w:val="18"/>
                <w:szCs w:val="18"/>
              </w:rPr>
              <w:t>Registered for or Awaiting Benefits</w:t>
            </w:r>
          </w:p>
        </w:tc>
        <w:tc>
          <w:tcPr>
            <w:tcW w:w="709" w:type="dxa"/>
            <w:gridSpan w:val="2"/>
            <w:tcBorders>
              <w:top w:val="nil"/>
              <w:left w:val="nil"/>
              <w:bottom w:val="nil"/>
              <w:right w:val="nil"/>
            </w:tcBorders>
          </w:tcPr>
          <w:p w:rsidR="007276DC" w:rsidRDefault="007276DC" w:rsidP="004B54CA">
            <w:pPr>
              <w:rPr>
                <w:rStyle w:val="BookTitle"/>
                <w:i w:val="0"/>
                <w:iCs w:val="0"/>
                <w:smallCaps w:val="0"/>
                <w:spacing w:val="0"/>
              </w:rPr>
            </w:pPr>
          </w:p>
        </w:tc>
        <w:tc>
          <w:tcPr>
            <w:tcW w:w="2046" w:type="dxa"/>
            <w:gridSpan w:val="3"/>
            <w:tcBorders>
              <w:top w:val="nil"/>
              <w:left w:val="nil"/>
              <w:bottom w:val="nil"/>
              <w:right w:val="nil"/>
            </w:tcBorders>
          </w:tcPr>
          <w:p w:rsidR="007276DC" w:rsidRDefault="007276DC" w:rsidP="004B54CA">
            <w:pPr>
              <w:rPr>
                <w:rStyle w:val="BookTitle"/>
                <w:i w:val="0"/>
                <w:iCs w:val="0"/>
                <w:smallCaps w:val="0"/>
                <w:spacing w:val="0"/>
              </w:rPr>
            </w:pPr>
          </w:p>
        </w:tc>
      </w:tr>
      <w:tr w:rsidR="007276DC" w:rsidTr="006537F2">
        <w:tc>
          <w:tcPr>
            <w:tcW w:w="9242" w:type="dxa"/>
            <w:gridSpan w:val="20"/>
            <w:tcBorders>
              <w:top w:val="nil"/>
              <w:left w:val="nil"/>
              <w:bottom w:val="nil"/>
              <w:right w:val="nil"/>
            </w:tcBorders>
          </w:tcPr>
          <w:p w:rsidR="007276DC" w:rsidRDefault="007276DC" w:rsidP="00EA4F47">
            <w:pPr>
              <w:spacing w:before="120" w:after="120"/>
              <w:rPr>
                <w:rStyle w:val="BookTitle"/>
                <w:i w:val="0"/>
                <w:iCs w:val="0"/>
                <w:smallCaps w:val="0"/>
                <w:spacing w:val="0"/>
              </w:rPr>
            </w:pPr>
            <w:r>
              <w:rPr>
                <w:sz w:val="18"/>
                <w:szCs w:val="18"/>
              </w:rPr>
              <w:t>Select the category of goods and/or services being purchased (select all that apply)</w:t>
            </w:r>
          </w:p>
        </w:tc>
      </w:tr>
      <w:tr w:rsidR="007276DC" w:rsidTr="006537F2">
        <w:tc>
          <w:tcPr>
            <w:tcW w:w="817" w:type="dxa"/>
            <w:tcBorders>
              <w:top w:val="nil"/>
              <w:left w:val="nil"/>
              <w:bottom w:val="nil"/>
              <w:right w:val="nil"/>
            </w:tcBorders>
          </w:tcPr>
          <w:p w:rsidR="007276DC"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One-off Transport Expense"/>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453" w:type="dxa"/>
            <w:gridSpan w:val="5"/>
            <w:tcBorders>
              <w:top w:val="nil"/>
              <w:left w:val="nil"/>
              <w:bottom w:val="nil"/>
              <w:right w:val="nil"/>
            </w:tcBorders>
          </w:tcPr>
          <w:p w:rsidR="007276DC" w:rsidRDefault="007276DC" w:rsidP="00E745A0">
            <w:pPr>
              <w:spacing w:before="120"/>
              <w:rPr>
                <w:sz w:val="18"/>
                <w:szCs w:val="18"/>
              </w:rPr>
            </w:pPr>
            <w:r>
              <w:rPr>
                <w:sz w:val="18"/>
                <w:szCs w:val="18"/>
              </w:rPr>
              <w:t>One-off Transport Expense</w:t>
            </w:r>
          </w:p>
        </w:tc>
        <w:tc>
          <w:tcPr>
            <w:tcW w:w="807" w:type="dxa"/>
            <w:gridSpan w:val="4"/>
            <w:tcBorders>
              <w:top w:val="nil"/>
              <w:left w:val="nil"/>
              <w:bottom w:val="nil"/>
              <w:right w:val="nil"/>
            </w:tcBorders>
          </w:tcPr>
          <w:p w:rsidR="007276DC"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Food/Clothing"/>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410" w:type="dxa"/>
            <w:gridSpan w:val="5"/>
            <w:tcBorders>
              <w:top w:val="nil"/>
              <w:left w:val="nil"/>
              <w:bottom w:val="nil"/>
              <w:right w:val="nil"/>
            </w:tcBorders>
          </w:tcPr>
          <w:p w:rsidR="007276DC" w:rsidRDefault="007276DC" w:rsidP="00E745A0">
            <w:pPr>
              <w:spacing w:before="120"/>
              <w:rPr>
                <w:sz w:val="18"/>
                <w:szCs w:val="18"/>
              </w:rPr>
            </w:pPr>
            <w:r>
              <w:rPr>
                <w:sz w:val="18"/>
                <w:szCs w:val="18"/>
              </w:rPr>
              <w:t>Food/Clothing</w:t>
            </w:r>
          </w:p>
        </w:tc>
        <w:tc>
          <w:tcPr>
            <w:tcW w:w="709" w:type="dxa"/>
            <w:gridSpan w:val="2"/>
            <w:tcBorders>
              <w:top w:val="nil"/>
              <w:left w:val="nil"/>
              <w:bottom w:val="nil"/>
              <w:right w:val="nil"/>
            </w:tcBorders>
          </w:tcPr>
          <w:p w:rsidR="007276DC"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Training or Life Skills Course"/>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046" w:type="dxa"/>
            <w:gridSpan w:val="3"/>
            <w:tcBorders>
              <w:top w:val="nil"/>
              <w:left w:val="nil"/>
              <w:bottom w:val="nil"/>
              <w:right w:val="nil"/>
            </w:tcBorders>
          </w:tcPr>
          <w:p w:rsidR="007276DC" w:rsidRDefault="007276DC" w:rsidP="00E745A0">
            <w:pPr>
              <w:spacing w:before="120"/>
              <w:rPr>
                <w:rStyle w:val="BookTitle"/>
                <w:i w:val="0"/>
                <w:iCs w:val="0"/>
                <w:smallCaps w:val="0"/>
                <w:spacing w:val="0"/>
              </w:rPr>
            </w:pPr>
            <w:r>
              <w:rPr>
                <w:sz w:val="18"/>
                <w:szCs w:val="18"/>
              </w:rPr>
              <w:t>Training or Life Skills Course</w:t>
            </w:r>
          </w:p>
        </w:tc>
      </w:tr>
      <w:tr w:rsidR="007276DC" w:rsidTr="00DB640F">
        <w:tc>
          <w:tcPr>
            <w:tcW w:w="817" w:type="dxa"/>
            <w:tcBorders>
              <w:top w:val="nil"/>
              <w:left w:val="nil"/>
              <w:bottom w:val="nil"/>
              <w:right w:val="nil"/>
            </w:tcBorders>
          </w:tcPr>
          <w:p w:rsidR="007276DC"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Employment Support"/>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453" w:type="dxa"/>
            <w:gridSpan w:val="5"/>
            <w:tcBorders>
              <w:top w:val="nil"/>
              <w:left w:val="nil"/>
              <w:bottom w:val="nil"/>
              <w:right w:val="nil"/>
            </w:tcBorders>
          </w:tcPr>
          <w:p w:rsidR="007276DC" w:rsidRDefault="007276DC" w:rsidP="00E745A0">
            <w:pPr>
              <w:spacing w:before="120"/>
              <w:rPr>
                <w:sz w:val="18"/>
                <w:szCs w:val="18"/>
              </w:rPr>
            </w:pPr>
            <w:r>
              <w:rPr>
                <w:sz w:val="18"/>
                <w:szCs w:val="18"/>
              </w:rPr>
              <w:t>Employment Support</w:t>
            </w:r>
          </w:p>
        </w:tc>
        <w:tc>
          <w:tcPr>
            <w:tcW w:w="807" w:type="dxa"/>
            <w:gridSpan w:val="4"/>
            <w:tcBorders>
              <w:top w:val="nil"/>
              <w:left w:val="nil"/>
              <w:bottom w:val="nil"/>
              <w:right w:val="nil"/>
            </w:tcBorders>
          </w:tcPr>
          <w:p w:rsidR="007276DC"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Education or Training Support"/>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410" w:type="dxa"/>
            <w:gridSpan w:val="5"/>
            <w:tcBorders>
              <w:top w:val="nil"/>
              <w:left w:val="nil"/>
              <w:bottom w:val="nil"/>
              <w:right w:val="nil"/>
            </w:tcBorders>
          </w:tcPr>
          <w:p w:rsidR="007276DC" w:rsidRDefault="007276DC" w:rsidP="00E745A0">
            <w:pPr>
              <w:spacing w:before="120"/>
              <w:rPr>
                <w:sz w:val="18"/>
                <w:szCs w:val="18"/>
              </w:rPr>
            </w:pPr>
            <w:r>
              <w:rPr>
                <w:sz w:val="18"/>
                <w:szCs w:val="18"/>
              </w:rPr>
              <w:t>Education or Training Support</w:t>
            </w:r>
          </w:p>
        </w:tc>
        <w:tc>
          <w:tcPr>
            <w:tcW w:w="709" w:type="dxa"/>
            <w:gridSpan w:val="2"/>
            <w:tcBorders>
              <w:top w:val="nil"/>
              <w:left w:val="nil"/>
              <w:bottom w:val="single" w:sz="4" w:space="0" w:color="auto"/>
              <w:right w:val="nil"/>
            </w:tcBorders>
          </w:tcPr>
          <w:p w:rsidR="007276DC"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Other (Specify)"/>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046" w:type="dxa"/>
            <w:gridSpan w:val="3"/>
            <w:tcBorders>
              <w:top w:val="nil"/>
              <w:left w:val="nil"/>
              <w:bottom w:val="single" w:sz="4" w:space="0" w:color="auto"/>
              <w:right w:val="nil"/>
            </w:tcBorders>
          </w:tcPr>
          <w:p w:rsidR="007276DC" w:rsidRDefault="007276DC" w:rsidP="00E745A0">
            <w:pPr>
              <w:spacing w:before="120"/>
              <w:rPr>
                <w:rStyle w:val="BookTitle"/>
                <w:i w:val="0"/>
                <w:iCs w:val="0"/>
                <w:smallCaps w:val="0"/>
                <w:spacing w:val="0"/>
              </w:rPr>
            </w:pPr>
            <w:r>
              <w:rPr>
                <w:sz w:val="18"/>
                <w:szCs w:val="18"/>
              </w:rPr>
              <w:t>Other (Specify)</w:t>
            </w:r>
          </w:p>
        </w:tc>
      </w:tr>
      <w:tr w:rsidR="00DB640F" w:rsidTr="00AB7628">
        <w:tc>
          <w:tcPr>
            <w:tcW w:w="817" w:type="dxa"/>
            <w:tcBorders>
              <w:top w:val="nil"/>
              <w:left w:val="nil"/>
              <w:bottom w:val="nil"/>
              <w:right w:val="nil"/>
            </w:tcBorders>
          </w:tcPr>
          <w:p w:rsidR="00DB640F" w:rsidRDefault="00DB640F"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Check1"/>
                  <w:enabled/>
                  <w:calcOnExit w:val="0"/>
                  <w:statusText w:type="text" w:val="Male"/>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453" w:type="dxa"/>
            <w:gridSpan w:val="5"/>
            <w:tcBorders>
              <w:top w:val="nil"/>
              <w:left w:val="nil"/>
              <w:bottom w:val="nil"/>
              <w:right w:val="nil"/>
            </w:tcBorders>
          </w:tcPr>
          <w:p w:rsidR="00DB640F" w:rsidRDefault="00DB640F" w:rsidP="00E745A0">
            <w:pPr>
              <w:spacing w:before="120"/>
              <w:rPr>
                <w:sz w:val="18"/>
                <w:szCs w:val="18"/>
              </w:rPr>
            </w:pPr>
            <w:r>
              <w:rPr>
                <w:sz w:val="18"/>
                <w:szCs w:val="18"/>
              </w:rPr>
              <w:t>Home establishment</w:t>
            </w:r>
          </w:p>
        </w:tc>
        <w:tc>
          <w:tcPr>
            <w:tcW w:w="807" w:type="dxa"/>
            <w:gridSpan w:val="4"/>
            <w:tcBorders>
              <w:top w:val="nil"/>
              <w:left w:val="nil"/>
              <w:bottom w:val="nil"/>
              <w:right w:val="nil"/>
            </w:tcBorders>
          </w:tcPr>
          <w:p w:rsidR="00DB640F" w:rsidRDefault="00DB640F"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Bond Payment/Rent"/>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410" w:type="dxa"/>
            <w:gridSpan w:val="5"/>
            <w:tcBorders>
              <w:top w:val="nil"/>
              <w:left w:val="nil"/>
              <w:bottom w:val="nil"/>
              <w:right w:val="single" w:sz="4" w:space="0" w:color="auto"/>
            </w:tcBorders>
          </w:tcPr>
          <w:p w:rsidR="00DB640F" w:rsidRDefault="00DB640F" w:rsidP="00E745A0">
            <w:pPr>
              <w:spacing w:before="120"/>
              <w:rPr>
                <w:sz w:val="18"/>
                <w:szCs w:val="18"/>
              </w:rPr>
            </w:pPr>
            <w:r>
              <w:rPr>
                <w:sz w:val="18"/>
                <w:szCs w:val="18"/>
              </w:rPr>
              <w:t>Bond Payment/Rent</w:t>
            </w:r>
          </w:p>
        </w:tc>
        <w:tc>
          <w:tcPr>
            <w:tcW w:w="2755" w:type="dxa"/>
            <w:gridSpan w:val="5"/>
            <w:tcBorders>
              <w:top w:val="single" w:sz="4" w:space="0" w:color="auto"/>
              <w:left w:val="single" w:sz="4" w:space="0" w:color="auto"/>
              <w:bottom w:val="single" w:sz="4" w:space="0" w:color="auto"/>
              <w:right w:val="single" w:sz="4" w:space="0" w:color="auto"/>
            </w:tcBorders>
          </w:tcPr>
          <w:p w:rsidR="00DB640F" w:rsidRDefault="00C94827" w:rsidP="00174703">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Other (Specify)"/>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156A81" w:rsidTr="006537F2">
        <w:tc>
          <w:tcPr>
            <w:tcW w:w="9242" w:type="dxa"/>
            <w:gridSpan w:val="20"/>
            <w:tcBorders>
              <w:top w:val="nil"/>
              <w:left w:val="nil"/>
              <w:right w:val="nil"/>
            </w:tcBorders>
          </w:tcPr>
          <w:p w:rsidR="00156A81" w:rsidRDefault="00156A81" w:rsidP="00EA4F47">
            <w:pPr>
              <w:spacing w:before="120" w:after="120"/>
              <w:rPr>
                <w:rStyle w:val="BookTitle"/>
                <w:i w:val="0"/>
                <w:iCs w:val="0"/>
                <w:smallCaps w:val="0"/>
                <w:spacing w:val="0"/>
              </w:rPr>
            </w:pPr>
            <w:r>
              <w:rPr>
                <w:sz w:val="18"/>
                <w:szCs w:val="18"/>
              </w:rPr>
              <w:t>Provide details of the types of goods and/or services being purchased.</w:t>
            </w:r>
          </w:p>
        </w:tc>
      </w:tr>
      <w:tr w:rsidR="00156A81" w:rsidTr="006537F2">
        <w:tc>
          <w:tcPr>
            <w:tcW w:w="9242" w:type="dxa"/>
            <w:gridSpan w:val="20"/>
          </w:tcPr>
          <w:p w:rsidR="00156A81" w:rsidRDefault="00C94827" w:rsidP="00174703">
            <w:pPr>
              <w:spacing w:before="120" w:after="120"/>
              <w:rPr>
                <w:rStyle w:val="BookTitle"/>
                <w:i w:val="0"/>
                <w:iCs w:val="0"/>
                <w:smallCaps w:val="0"/>
                <w:spacing w:val="0"/>
              </w:rPr>
            </w:pPr>
            <w:r>
              <w:rPr>
                <w:rStyle w:val="BookTitle"/>
                <w:i w:val="0"/>
                <w:iCs w:val="0"/>
                <w:smallCaps w:val="0"/>
                <w:noProof/>
                <w:spacing w:val="0"/>
              </w:rPr>
              <w:fldChar w:fldCharType="begin">
                <w:ffData>
                  <w:name w:val=""/>
                  <w:enabled/>
                  <w:calcOnExit w:val="0"/>
                  <w:statusText w:type="text" w:val="Provide details of the types of goods and/or services being purchased."/>
                  <w:textInput/>
                </w:ffData>
              </w:fldChar>
            </w:r>
            <w:r>
              <w:rPr>
                <w:rStyle w:val="BookTitle"/>
                <w:i w:val="0"/>
                <w:iCs w:val="0"/>
                <w:smallCaps w:val="0"/>
                <w:noProof/>
                <w:spacing w:val="0"/>
              </w:rPr>
              <w:instrText xml:space="preserve"> FORMTEXT </w:instrText>
            </w:r>
            <w:r>
              <w:rPr>
                <w:rStyle w:val="BookTitle"/>
                <w:i w:val="0"/>
                <w:iCs w:val="0"/>
                <w:smallCaps w:val="0"/>
                <w:noProof/>
                <w:spacing w:val="0"/>
              </w:rPr>
            </w:r>
            <w:r>
              <w:rPr>
                <w:rStyle w:val="BookTitle"/>
                <w:i w:val="0"/>
                <w:iCs w:val="0"/>
                <w:smallCaps w:val="0"/>
                <w:noProof/>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fldChar w:fldCharType="end"/>
            </w:r>
          </w:p>
        </w:tc>
      </w:tr>
      <w:tr w:rsidR="00156A81" w:rsidTr="006537F2">
        <w:tc>
          <w:tcPr>
            <w:tcW w:w="9242" w:type="dxa"/>
            <w:gridSpan w:val="20"/>
            <w:tcBorders>
              <w:left w:val="nil"/>
              <w:bottom w:val="nil"/>
              <w:right w:val="nil"/>
            </w:tcBorders>
          </w:tcPr>
          <w:p w:rsidR="00156A81" w:rsidRDefault="00156A81" w:rsidP="00EA4F47">
            <w:pPr>
              <w:spacing w:before="120" w:after="120"/>
              <w:rPr>
                <w:rStyle w:val="BookTitle"/>
                <w:i w:val="0"/>
                <w:iCs w:val="0"/>
                <w:smallCaps w:val="0"/>
                <w:spacing w:val="0"/>
              </w:rPr>
            </w:pPr>
            <w:r>
              <w:rPr>
                <w:sz w:val="18"/>
                <w:szCs w:val="18"/>
              </w:rPr>
              <w:t>Stage at which TILA payment is being used?</w:t>
            </w:r>
          </w:p>
        </w:tc>
      </w:tr>
      <w:tr w:rsidR="00156A81" w:rsidTr="006537F2">
        <w:tc>
          <w:tcPr>
            <w:tcW w:w="817" w:type="dxa"/>
            <w:tcBorders>
              <w:top w:val="nil"/>
              <w:left w:val="nil"/>
              <w:bottom w:val="nil"/>
              <w:right w:val="nil"/>
            </w:tcBorders>
          </w:tcPr>
          <w:p w:rsidR="00156A81"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During transition from care"/>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453" w:type="dxa"/>
            <w:gridSpan w:val="5"/>
            <w:tcBorders>
              <w:top w:val="nil"/>
              <w:left w:val="nil"/>
              <w:bottom w:val="nil"/>
              <w:right w:val="nil"/>
            </w:tcBorders>
          </w:tcPr>
          <w:p w:rsidR="00156A81" w:rsidRDefault="00156A81" w:rsidP="00E745A0">
            <w:pPr>
              <w:spacing w:before="120"/>
              <w:rPr>
                <w:sz w:val="18"/>
                <w:szCs w:val="18"/>
              </w:rPr>
            </w:pPr>
            <w:r>
              <w:rPr>
                <w:sz w:val="18"/>
                <w:szCs w:val="18"/>
              </w:rPr>
              <w:t>During transition from care</w:t>
            </w:r>
          </w:p>
        </w:tc>
        <w:tc>
          <w:tcPr>
            <w:tcW w:w="807" w:type="dxa"/>
            <w:gridSpan w:val="4"/>
            <w:tcBorders>
              <w:top w:val="nil"/>
              <w:left w:val="nil"/>
              <w:bottom w:val="nil"/>
              <w:right w:val="nil"/>
            </w:tcBorders>
          </w:tcPr>
          <w:p w:rsidR="00156A81"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After transition from care"/>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410" w:type="dxa"/>
            <w:gridSpan w:val="5"/>
            <w:tcBorders>
              <w:top w:val="nil"/>
              <w:left w:val="nil"/>
              <w:bottom w:val="nil"/>
              <w:right w:val="nil"/>
            </w:tcBorders>
          </w:tcPr>
          <w:p w:rsidR="00156A81" w:rsidRDefault="00156A81" w:rsidP="00E745A0">
            <w:pPr>
              <w:spacing w:before="120"/>
              <w:rPr>
                <w:sz w:val="18"/>
                <w:szCs w:val="18"/>
              </w:rPr>
            </w:pPr>
            <w:r>
              <w:rPr>
                <w:sz w:val="18"/>
                <w:szCs w:val="18"/>
              </w:rPr>
              <w:t>After transition from care</w:t>
            </w:r>
          </w:p>
        </w:tc>
        <w:tc>
          <w:tcPr>
            <w:tcW w:w="709" w:type="dxa"/>
            <w:gridSpan w:val="2"/>
            <w:tcBorders>
              <w:top w:val="nil"/>
              <w:left w:val="nil"/>
              <w:bottom w:val="nil"/>
              <w:right w:val="nil"/>
            </w:tcBorders>
          </w:tcPr>
          <w:p w:rsidR="00156A81"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In preparation for leaving care"/>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2046" w:type="dxa"/>
            <w:gridSpan w:val="3"/>
            <w:tcBorders>
              <w:top w:val="nil"/>
              <w:left w:val="nil"/>
              <w:bottom w:val="nil"/>
              <w:right w:val="nil"/>
            </w:tcBorders>
          </w:tcPr>
          <w:p w:rsidR="00156A81" w:rsidRDefault="00156A81" w:rsidP="00E745A0">
            <w:pPr>
              <w:spacing w:before="120"/>
              <w:rPr>
                <w:rStyle w:val="BookTitle"/>
                <w:i w:val="0"/>
                <w:iCs w:val="0"/>
                <w:smallCaps w:val="0"/>
                <w:spacing w:val="0"/>
              </w:rPr>
            </w:pPr>
            <w:r>
              <w:rPr>
                <w:sz w:val="18"/>
                <w:szCs w:val="18"/>
              </w:rPr>
              <w:t>In preparation for leaving care</w:t>
            </w:r>
          </w:p>
        </w:tc>
      </w:tr>
      <w:tr w:rsidR="00156A81" w:rsidTr="006537F2">
        <w:tc>
          <w:tcPr>
            <w:tcW w:w="9242" w:type="dxa"/>
            <w:gridSpan w:val="20"/>
            <w:tcBorders>
              <w:top w:val="nil"/>
              <w:left w:val="nil"/>
              <w:bottom w:val="nil"/>
              <w:right w:val="nil"/>
            </w:tcBorders>
          </w:tcPr>
          <w:p w:rsidR="00156A81" w:rsidRDefault="00156A81" w:rsidP="003D4EAC">
            <w:pPr>
              <w:spacing w:before="120" w:after="120"/>
              <w:rPr>
                <w:rStyle w:val="BookTitle"/>
                <w:i w:val="0"/>
                <w:iCs w:val="0"/>
                <w:smallCaps w:val="0"/>
                <w:spacing w:val="0"/>
              </w:rPr>
            </w:pPr>
            <w:r>
              <w:rPr>
                <w:sz w:val="18"/>
                <w:szCs w:val="18"/>
              </w:rPr>
              <w:t>Does the young person identify as being of Aboriginal or Torres Strait Islander descent?</w:t>
            </w:r>
          </w:p>
        </w:tc>
      </w:tr>
      <w:tr w:rsidR="00156A81" w:rsidTr="00182596">
        <w:tc>
          <w:tcPr>
            <w:tcW w:w="817" w:type="dxa"/>
            <w:tcBorders>
              <w:top w:val="nil"/>
              <w:left w:val="nil"/>
              <w:bottom w:val="nil"/>
              <w:right w:val="nil"/>
            </w:tcBorders>
          </w:tcPr>
          <w:p w:rsidR="00156A81"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Yes"/>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851" w:type="dxa"/>
            <w:tcBorders>
              <w:top w:val="nil"/>
              <w:left w:val="nil"/>
              <w:bottom w:val="nil"/>
              <w:right w:val="nil"/>
            </w:tcBorders>
          </w:tcPr>
          <w:p w:rsidR="00156A81" w:rsidRDefault="00156A81" w:rsidP="00E745A0">
            <w:pPr>
              <w:spacing w:before="120"/>
              <w:rPr>
                <w:sz w:val="18"/>
                <w:szCs w:val="18"/>
              </w:rPr>
            </w:pPr>
            <w:r>
              <w:rPr>
                <w:sz w:val="18"/>
                <w:szCs w:val="18"/>
              </w:rPr>
              <w:t>Yes</w:t>
            </w:r>
          </w:p>
        </w:tc>
        <w:tc>
          <w:tcPr>
            <w:tcW w:w="708" w:type="dxa"/>
            <w:tcBorders>
              <w:top w:val="nil"/>
              <w:left w:val="nil"/>
              <w:bottom w:val="nil"/>
              <w:right w:val="nil"/>
            </w:tcBorders>
          </w:tcPr>
          <w:p w:rsidR="00156A81"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No"/>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1134" w:type="dxa"/>
            <w:gridSpan w:val="5"/>
            <w:tcBorders>
              <w:top w:val="nil"/>
              <w:left w:val="nil"/>
              <w:bottom w:val="nil"/>
              <w:right w:val="nil"/>
            </w:tcBorders>
          </w:tcPr>
          <w:p w:rsidR="00156A81" w:rsidRDefault="00156A81" w:rsidP="00E745A0">
            <w:pPr>
              <w:spacing w:before="120"/>
              <w:rPr>
                <w:sz w:val="18"/>
                <w:szCs w:val="18"/>
              </w:rPr>
            </w:pPr>
            <w:r>
              <w:rPr>
                <w:sz w:val="18"/>
                <w:szCs w:val="18"/>
              </w:rPr>
              <w:t>No</w:t>
            </w:r>
          </w:p>
        </w:tc>
        <w:tc>
          <w:tcPr>
            <w:tcW w:w="567" w:type="dxa"/>
            <w:gridSpan w:val="2"/>
            <w:tcBorders>
              <w:top w:val="nil"/>
              <w:left w:val="nil"/>
              <w:bottom w:val="nil"/>
              <w:right w:val="nil"/>
            </w:tcBorders>
          </w:tcPr>
          <w:p w:rsidR="00156A81"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Choose not to give information"/>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5165" w:type="dxa"/>
            <w:gridSpan w:val="10"/>
            <w:tcBorders>
              <w:top w:val="nil"/>
              <w:left w:val="nil"/>
              <w:bottom w:val="nil"/>
              <w:right w:val="nil"/>
            </w:tcBorders>
          </w:tcPr>
          <w:p w:rsidR="00156A81" w:rsidRDefault="00156A81" w:rsidP="00E745A0">
            <w:pPr>
              <w:spacing w:before="120"/>
              <w:rPr>
                <w:rStyle w:val="BookTitle"/>
                <w:i w:val="0"/>
                <w:iCs w:val="0"/>
                <w:smallCaps w:val="0"/>
                <w:spacing w:val="0"/>
              </w:rPr>
            </w:pPr>
            <w:r>
              <w:rPr>
                <w:sz w:val="18"/>
                <w:szCs w:val="18"/>
              </w:rPr>
              <w:t>Choose not to give information</w:t>
            </w:r>
          </w:p>
        </w:tc>
      </w:tr>
      <w:tr w:rsidR="00711D72" w:rsidTr="006537F2">
        <w:tc>
          <w:tcPr>
            <w:tcW w:w="9242" w:type="dxa"/>
            <w:gridSpan w:val="20"/>
            <w:tcBorders>
              <w:top w:val="nil"/>
              <w:left w:val="nil"/>
              <w:bottom w:val="nil"/>
              <w:right w:val="nil"/>
            </w:tcBorders>
          </w:tcPr>
          <w:p w:rsidR="00711D72" w:rsidRDefault="00711D72" w:rsidP="003D4EAC">
            <w:pPr>
              <w:spacing w:before="120" w:after="120"/>
              <w:rPr>
                <w:rStyle w:val="BookTitle"/>
                <w:i w:val="0"/>
                <w:iCs w:val="0"/>
                <w:smallCaps w:val="0"/>
                <w:spacing w:val="0"/>
              </w:rPr>
            </w:pPr>
            <w:r>
              <w:rPr>
                <w:sz w:val="18"/>
                <w:szCs w:val="18"/>
              </w:rPr>
              <w:t>Is the young person from a Culturally or Linguistically Diverse background?</w:t>
            </w:r>
          </w:p>
        </w:tc>
      </w:tr>
      <w:tr w:rsidR="00156A81" w:rsidTr="00182596">
        <w:tc>
          <w:tcPr>
            <w:tcW w:w="817" w:type="dxa"/>
            <w:tcBorders>
              <w:top w:val="nil"/>
              <w:left w:val="nil"/>
              <w:bottom w:val="nil"/>
              <w:right w:val="nil"/>
            </w:tcBorders>
          </w:tcPr>
          <w:p w:rsidR="00156A81"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Yes"/>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851" w:type="dxa"/>
            <w:tcBorders>
              <w:top w:val="nil"/>
              <w:left w:val="nil"/>
              <w:bottom w:val="nil"/>
              <w:right w:val="nil"/>
            </w:tcBorders>
          </w:tcPr>
          <w:p w:rsidR="00156A81" w:rsidRDefault="00156A81" w:rsidP="00E745A0">
            <w:pPr>
              <w:spacing w:before="120"/>
              <w:rPr>
                <w:sz w:val="18"/>
                <w:szCs w:val="18"/>
              </w:rPr>
            </w:pPr>
            <w:r>
              <w:rPr>
                <w:sz w:val="18"/>
                <w:szCs w:val="18"/>
              </w:rPr>
              <w:t>Yes</w:t>
            </w:r>
          </w:p>
        </w:tc>
        <w:tc>
          <w:tcPr>
            <w:tcW w:w="708" w:type="dxa"/>
            <w:tcBorders>
              <w:top w:val="nil"/>
              <w:left w:val="nil"/>
              <w:bottom w:val="nil"/>
              <w:right w:val="nil"/>
            </w:tcBorders>
          </w:tcPr>
          <w:p w:rsidR="00156A81"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No"/>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1134" w:type="dxa"/>
            <w:gridSpan w:val="5"/>
            <w:tcBorders>
              <w:top w:val="nil"/>
              <w:left w:val="nil"/>
              <w:bottom w:val="nil"/>
              <w:right w:val="nil"/>
            </w:tcBorders>
          </w:tcPr>
          <w:p w:rsidR="00156A81" w:rsidRDefault="00156A81" w:rsidP="00E745A0">
            <w:pPr>
              <w:spacing w:before="120"/>
              <w:rPr>
                <w:sz w:val="18"/>
                <w:szCs w:val="18"/>
              </w:rPr>
            </w:pPr>
            <w:r>
              <w:rPr>
                <w:sz w:val="18"/>
                <w:szCs w:val="18"/>
              </w:rPr>
              <w:t>No</w:t>
            </w:r>
          </w:p>
        </w:tc>
        <w:tc>
          <w:tcPr>
            <w:tcW w:w="567" w:type="dxa"/>
            <w:gridSpan w:val="2"/>
            <w:tcBorders>
              <w:top w:val="nil"/>
              <w:left w:val="nil"/>
              <w:bottom w:val="nil"/>
              <w:right w:val="nil"/>
            </w:tcBorders>
          </w:tcPr>
          <w:p w:rsidR="00156A81"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Choose not to give information"/>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5165" w:type="dxa"/>
            <w:gridSpan w:val="10"/>
            <w:tcBorders>
              <w:top w:val="nil"/>
              <w:left w:val="nil"/>
              <w:bottom w:val="nil"/>
              <w:right w:val="nil"/>
            </w:tcBorders>
          </w:tcPr>
          <w:p w:rsidR="00156A81" w:rsidRDefault="00156A81" w:rsidP="00E745A0">
            <w:pPr>
              <w:spacing w:before="120"/>
              <w:rPr>
                <w:rStyle w:val="BookTitle"/>
                <w:i w:val="0"/>
                <w:iCs w:val="0"/>
                <w:smallCaps w:val="0"/>
                <w:spacing w:val="0"/>
              </w:rPr>
            </w:pPr>
            <w:r>
              <w:rPr>
                <w:sz w:val="18"/>
                <w:szCs w:val="18"/>
              </w:rPr>
              <w:t>Choose not to give information</w:t>
            </w:r>
          </w:p>
        </w:tc>
      </w:tr>
      <w:tr w:rsidR="00711D72" w:rsidTr="006537F2">
        <w:tc>
          <w:tcPr>
            <w:tcW w:w="9242" w:type="dxa"/>
            <w:gridSpan w:val="20"/>
            <w:tcBorders>
              <w:top w:val="nil"/>
              <w:left w:val="nil"/>
              <w:bottom w:val="nil"/>
              <w:right w:val="nil"/>
            </w:tcBorders>
          </w:tcPr>
          <w:p w:rsidR="00711D72" w:rsidRDefault="00711D72" w:rsidP="003D4EAC">
            <w:pPr>
              <w:spacing w:before="120" w:after="120"/>
              <w:rPr>
                <w:rStyle w:val="BookTitle"/>
                <w:i w:val="0"/>
                <w:iCs w:val="0"/>
                <w:smallCaps w:val="0"/>
                <w:spacing w:val="0"/>
              </w:rPr>
            </w:pPr>
            <w:r>
              <w:rPr>
                <w:sz w:val="18"/>
                <w:szCs w:val="18"/>
              </w:rPr>
              <w:t>Does the young person have a disability?</w:t>
            </w:r>
          </w:p>
        </w:tc>
      </w:tr>
      <w:tr w:rsidR="00156A81" w:rsidTr="00182596">
        <w:tc>
          <w:tcPr>
            <w:tcW w:w="817" w:type="dxa"/>
            <w:tcBorders>
              <w:top w:val="nil"/>
              <w:left w:val="nil"/>
              <w:bottom w:val="nil"/>
              <w:right w:val="nil"/>
            </w:tcBorders>
          </w:tcPr>
          <w:p w:rsidR="00156A81"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Yes"/>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851" w:type="dxa"/>
            <w:tcBorders>
              <w:top w:val="nil"/>
              <w:left w:val="nil"/>
              <w:bottom w:val="nil"/>
              <w:right w:val="nil"/>
            </w:tcBorders>
          </w:tcPr>
          <w:p w:rsidR="00156A81" w:rsidRDefault="00156A81" w:rsidP="00E745A0">
            <w:pPr>
              <w:spacing w:before="120"/>
              <w:rPr>
                <w:sz w:val="18"/>
                <w:szCs w:val="18"/>
              </w:rPr>
            </w:pPr>
            <w:r>
              <w:rPr>
                <w:sz w:val="18"/>
                <w:szCs w:val="18"/>
              </w:rPr>
              <w:t>Yes</w:t>
            </w:r>
          </w:p>
        </w:tc>
        <w:tc>
          <w:tcPr>
            <w:tcW w:w="708" w:type="dxa"/>
            <w:tcBorders>
              <w:top w:val="nil"/>
              <w:left w:val="nil"/>
              <w:bottom w:val="nil"/>
              <w:right w:val="nil"/>
            </w:tcBorders>
          </w:tcPr>
          <w:p w:rsidR="00156A81"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No"/>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1134" w:type="dxa"/>
            <w:gridSpan w:val="5"/>
            <w:tcBorders>
              <w:top w:val="nil"/>
              <w:left w:val="nil"/>
              <w:bottom w:val="nil"/>
              <w:right w:val="nil"/>
            </w:tcBorders>
          </w:tcPr>
          <w:p w:rsidR="00156A81" w:rsidRDefault="00156A81" w:rsidP="00E745A0">
            <w:pPr>
              <w:spacing w:before="120"/>
              <w:rPr>
                <w:sz w:val="18"/>
                <w:szCs w:val="18"/>
              </w:rPr>
            </w:pPr>
            <w:r>
              <w:rPr>
                <w:sz w:val="18"/>
                <w:szCs w:val="18"/>
              </w:rPr>
              <w:t>No</w:t>
            </w:r>
          </w:p>
        </w:tc>
        <w:tc>
          <w:tcPr>
            <w:tcW w:w="567" w:type="dxa"/>
            <w:gridSpan w:val="2"/>
            <w:tcBorders>
              <w:top w:val="nil"/>
              <w:left w:val="nil"/>
              <w:bottom w:val="nil"/>
              <w:right w:val="nil"/>
            </w:tcBorders>
          </w:tcPr>
          <w:p w:rsidR="00156A81" w:rsidRDefault="005D4500" w:rsidP="00F83B28">
            <w:pPr>
              <w:spacing w:before="120" w:after="120"/>
              <w:jc w:val="right"/>
              <w:rPr>
                <w:rStyle w:val="BookTitle"/>
                <w:i w:val="0"/>
                <w:iCs w:val="0"/>
                <w:smallCaps w:val="0"/>
                <w:spacing w:val="0"/>
              </w:rPr>
            </w:pPr>
            <w:r>
              <w:rPr>
                <w:rStyle w:val="BookTitle"/>
                <w:i w:val="0"/>
                <w:iCs w:val="0"/>
                <w:smallCaps w:val="0"/>
                <w:spacing w:val="0"/>
              </w:rPr>
              <w:fldChar w:fldCharType="begin">
                <w:ffData>
                  <w:name w:val=""/>
                  <w:enabled/>
                  <w:calcOnExit w:val="0"/>
                  <w:statusText w:type="text" w:val="Choose not to give information"/>
                  <w:checkBox>
                    <w:size w:val="24"/>
                    <w:default w:val="0"/>
                  </w:checkBox>
                </w:ffData>
              </w:fldChar>
            </w:r>
            <w:r>
              <w:rPr>
                <w:rStyle w:val="BookTitle"/>
                <w:i w:val="0"/>
                <w:iCs w:val="0"/>
                <w:smallCaps w:val="0"/>
                <w:spacing w:val="0"/>
              </w:rPr>
              <w:instrText xml:space="preserve"> FORMCHECKBOX </w:instrText>
            </w:r>
            <w:r w:rsidR="0052231C">
              <w:rPr>
                <w:rStyle w:val="BookTitle"/>
                <w:i w:val="0"/>
                <w:iCs w:val="0"/>
                <w:smallCaps w:val="0"/>
                <w:spacing w:val="0"/>
              </w:rPr>
            </w:r>
            <w:r w:rsidR="0052231C">
              <w:rPr>
                <w:rStyle w:val="BookTitle"/>
                <w:i w:val="0"/>
                <w:iCs w:val="0"/>
                <w:smallCaps w:val="0"/>
                <w:spacing w:val="0"/>
              </w:rPr>
              <w:fldChar w:fldCharType="separate"/>
            </w:r>
            <w:r>
              <w:rPr>
                <w:rStyle w:val="BookTitle"/>
                <w:i w:val="0"/>
                <w:iCs w:val="0"/>
                <w:smallCaps w:val="0"/>
                <w:spacing w:val="0"/>
              </w:rPr>
              <w:fldChar w:fldCharType="end"/>
            </w:r>
          </w:p>
        </w:tc>
        <w:tc>
          <w:tcPr>
            <w:tcW w:w="5165" w:type="dxa"/>
            <w:gridSpan w:val="10"/>
            <w:tcBorders>
              <w:top w:val="nil"/>
              <w:left w:val="nil"/>
              <w:bottom w:val="nil"/>
              <w:right w:val="nil"/>
            </w:tcBorders>
          </w:tcPr>
          <w:p w:rsidR="00156A81" w:rsidRDefault="00156A81" w:rsidP="00E745A0">
            <w:pPr>
              <w:spacing w:before="120"/>
              <w:rPr>
                <w:rStyle w:val="BookTitle"/>
                <w:i w:val="0"/>
                <w:iCs w:val="0"/>
                <w:smallCaps w:val="0"/>
                <w:spacing w:val="0"/>
              </w:rPr>
            </w:pPr>
            <w:r>
              <w:rPr>
                <w:sz w:val="18"/>
                <w:szCs w:val="18"/>
              </w:rPr>
              <w:t>Choose not to give information</w:t>
            </w:r>
          </w:p>
        </w:tc>
      </w:tr>
    </w:tbl>
    <w:p w:rsidR="007276DC" w:rsidRDefault="007276DC" w:rsidP="004B54CA">
      <w:pPr>
        <w:rPr>
          <w:rStyle w:val="BookTitle"/>
          <w:i w:val="0"/>
          <w:iCs w:val="0"/>
          <w:smallCaps w:val="0"/>
          <w:spacing w:val="0"/>
        </w:rPr>
      </w:pPr>
    </w:p>
    <w:tbl>
      <w:tblPr>
        <w:tblStyle w:val="TableGrid"/>
        <w:tblW w:w="0" w:type="auto"/>
        <w:tblLook w:val="04A0" w:firstRow="1" w:lastRow="0" w:firstColumn="1" w:lastColumn="0" w:noHBand="0" w:noVBand="1"/>
        <w:tblDescription w:val="Part 4 Payment Details"/>
      </w:tblPr>
      <w:tblGrid>
        <w:gridCol w:w="3085"/>
        <w:gridCol w:w="6157"/>
      </w:tblGrid>
      <w:tr w:rsidR="00711D72" w:rsidTr="009534FA">
        <w:trPr>
          <w:trHeight w:val="20"/>
          <w:tblHeader/>
        </w:trPr>
        <w:tc>
          <w:tcPr>
            <w:tcW w:w="9242" w:type="dxa"/>
            <w:gridSpan w:val="2"/>
            <w:tcBorders>
              <w:top w:val="nil"/>
              <w:left w:val="nil"/>
              <w:bottom w:val="nil"/>
              <w:right w:val="nil"/>
            </w:tcBorders>
          </w:tcPr>
          <w:p w:rsidR="00711D72" w:rsidRDefault="00711D72" w:rsidP="00F17F9E">
            <w:pPr>
              <w:spacing w:before="0"/>
              <w:rPr>
                <w:rStyle w:val="BookTitle"/>
                <w:i w:val="0"/>
                <w:iCs w:val="0"/>
                <w:smallCaps w:val="0"/>
                <w:spacing w:val="0"/>
              </w:rPr>
            </w:pPr>
            <w:r w:rsidRPr="00711D72">
              <w:rPr>
                <w:rStyle w:val="BookTitle"/>
                <w:b/>
                <w:i w:val="0"/>
                <w:iCs w:val="0"/>
                <w:smallCaps w:val="0"/>
                <w:spacing w:val="0"/>
              </w:rPr>
              <w:t>Part 4 Payment Details</w:t>
            </w:r>
          </w:p>
        </w:tc>
      </w:tr>
      <w:tr w:rsidR="00711D72" w:rsidTr="009534FA">
        <w:trPr>
          <w:trHeight w:val="20"/>
        </w:trPr>
        <w:tc>
          <w:tcPr>
            <w:tcW w:w="3085" w:type="dxa"/>
            <w:tcBorders>
              <w:top w:val="nil"/>
              <w:left w:val="nil"/>
              <w:bottom w:val="nil"/>
            </w:tcBorders>
          </w:tcPr>
          <w:p w:rsidR="00711D72" w:rsidRDefault="00711D72" w:rsidP="00F17F9E">
            <w:pPr>
              <w:spacing w:before="120" w:after="120"/>
              <w:rPr>
                <w:rStyle w:val="BookTitle"/>
                <w:i w:val="0"/>
                <w:iCs w:val="0"/>
                <w:smallCaps w:val="0"/>
                <w:spacing w:val="0"/>
              </w:rPr>
            </w:pPr>
            <w:r>
              <w:rPr>
                <w:sz w:val="18"/>
                <w:szCs w:val="18"/>
              </w:rPr>
              <w:t>Amount of TILA to be requested</w:t>
            </w:r>
          </w:p>
        </w:tc>
        <w:tc>
          <w:tcPr>
            <w:tcW w:w="6157" w:type="dxa"/>
          </w:tcPr>
          <w:p w:rsidR="00711D72" w:rsidRDefault="00010E6B" w:rsidP="00F17F9E">
            <w:pPr>
              <w:spacing w:before="120" w:after="120"/>
              <w:rPr>
                <w:rStyle w:val="BookTitle"/>
                <w:i w:val="0"/>
                <w:iCs w:val="0"/>
                <w:smallCaps w:val="0"/>
                <w:spacing w:val="0"/>
              </w:rPr>
            </w:pPr>
            <w:r w:rsidRPr="00F17F9E">
              <w:rPr>
                <w:sz w:val="18"/>
                <w:szCs w:val="18"/>
              </w:rPr>
              <w:fldChar w:fldCharType="begin">
                <w:ffData>
                  <w:name w:val=""/>
                  <w:enabled/>
                  <w:calcOnExit w:val="0"/>
                  <w:statusText w:type="text" w:val="Amount of TILA to be requested"/>
                  <w:textInput>
                    <w:type w:val="number"/>
                    <w:format w:val="0.00"/>
                  </w:textInput>
                </w:ffData>
              </w:fldChar>
            </w:r>
            <w:r w:rsidRPr="00F17F9E">
              <w:rPr>
                <w:sz w:val="18"/>
                <w:szCs w:val="18"/>
              </w:rPr>
              <w:instrText xml:space="preserve"> FORMTEXT </w:instrText>
            </w:r>
            <w:r w:rsidRPr="00F17F9E">
              <w:rPr>
                <w:sz w:val="18"/>
                <w:szCs w:val="18"/>
              </w:rPr>
            </w:r>
            <w:r w:rsidRPr="00F17F9E">
              <w:rPr>
                <w:sz w:val="18"/>
                <w:szCs w:val="18"/>
              </w:rPr>
              <w:fldChar w:fldCharType="separate"/>
            </w:r>
            <w:r w:rsidRPr="00F17F9E">
              <w:rPr>
                <w:sz w:val="18"/>
                <w:szCs w:val="18"/>
              </w:rPr>
              <w:t> </w:t>
            </w:r>
            <w:r w:rsidRPr="00F17F9E">
              <w:rPr>
                <w:sz w:val="18"/>
                <w:szCs w:val="18"/>
              </w:rPr>
              <w:t> </w:t>
            </w:r>
            <w:r w:rsidRPr="00F17F9E">
              <w:rPr>
                <w:sz w:val="18"/>
                <w:szCs w:val="18"/>
              </w:rPr>
              <w:t> </w:t>
            </w:r>
            <w:r w:rsidRPr="00F17F9E">
              <w:rPr>
                <w:sz w:val="18"/>
                <w:szCs w:val="18"/>
              </w:rPr>
              <w:t> </w:t>
            </w:r>
            <w:r w:rsidRPr="00F17F9E">
              <w:rPr>
                <w:sz w:val="18"/>
                <w:szCs w:val="18"/>
              </w:rPr>
              <w:t> </w:t>
            </w:r>
            <w:r w:rsidRPr="00F17F9E">
              <w:rPr>
                <w:sz w:val="18"/>
                <w:szCs w:val="18"/>
              </w:rPr>
              <w:fldChar w:fldCharType="end"/>
            </w:r>
          </w:p>
        </w:tc>
      </w:tr>
    </w:tbl>
    <w:p w:rsidR="00711D72" w:rsidRPr="005C3AA9" w:rsidRDefault="00711D72" w:rsidP="00F17F9E">
      <w:pPr>
        <w:rPr>
          <w:rStyle w:val="BookTitle"/>
          <w:i w:val="0"/>
          <w:iCs w:val="0"/>
          <w:smallCaps w:val="0"/>
          <w:spacing w:val="0"/>
        </w:rPr>
      </w:pPr>
    </w:p>
    <w:sectPr w:rsidR="00711D72" w:rsidRPr="005C3AA9" w:rsidSect="00941948">
      <w:headerReference w:type="default" r:id="rId9"/>
      <w:pgSz w:w="11906" w:h="16838"/>
      <w:pgMar w:top="1440" w:right="1440" w:bottom="1440" w:left="1440" w:header="283"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A1A" w:rsidRDefault="000A4A1A" w:rsidP="000A4A1A">
      <w:pPr>
        <w:spacing w:before="0"/>
      </w:pPr>
      <w:r>
        <w:separator/>
      </w:r>
    </w:p>
  </w:endnote>
  <w:endnote w:type="continuationSeparator" w:id="0">
    <w:p w:rsidR="000A4A1A" w:rsidRDefault="000A4A1A" w:rsidP="000A4A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A1A" w:rsidRDefault="000A4A1A" w:rsidP="000A4A1A">
      <w:pPr>
        <w:spacing w:before="0"/>
      </w:pPr>
      <w:r>
        <w:separator/>
      </w:r>
    </w:p>
  </w:footnote>
  <w:footnote w:type="continuationSeparator" w:id="0">
    <w:p w:rsidR="000A4A1A" w:rsidRDefault="000A4A1A" w:rsidP="000A4A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1A" w:rsidRDefault="000A4A1A">
    <w:pPr>
      <w:pStyle w:val="Header"/>
    </w:pPr>
    <w:r>
      <w:rPr>
        <w:b/>
        <w:noProof/>
        <w:sz w:val="20"/>
        <w:lang w:eastAsia="en-AU"/>
      </w:rPr>
      <w:drawing>
        <wp:inline distT="0" distB="0" distL="0" distR="0" wp14:anchorId="031B6CB0" wp14:editId="4E255363">
          <wp:extent cx="3590925" cy="733425"/>
          <wp:effectExtent l="0" t="0" r="9525" b="9525"/>
          <wp:docPr id="2" name="Picture 2"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733425"/>
                  </a:xfrm>
                  <a:prstGeom prst="rect">
                    <a:avLst/>
                  </a:prstGeom>
                  <a:noFill/>
                  <a:ln>
                    <a:noFill/>
                  </a:ln>
                </pic:spPr>
              </pic:pic>
            </a:graphicData>
          </a:graphic>
        </wp:inline>
      </w:drawing>
    </w:r>
  </w:p>
  <w:p w:rsidR="000A4A1A" w:rsidRDefault="000A4A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C7D53"/>
    <w:multiLevelType w:val="hybridMultilevel"/>
    <w:tmpl w:val="7C983E40"/>
    <w:lvl w:ilvl="0" w:tplc="40EAB4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D9"/>
    <w:rsid w:val="00010E6B"/>
    <w:rsid w:val="0005366D"/>
    <w:rsid w:val="00067944"/>
    <w:rsid w:val="000A4A1A"/>
    <w:rsid w:val="000C5F2D"/>
    <w:rsid w:val="00146843"/>
    <w:rsid w:val="00156A81"/>
    <w:rsid w:val="00166D6E"/>
    <w:rsid w:val="00174703"/>
    <w:rsid w:val="00182596"/>
    <w:rsid w:val="001C68AE"/>
    <w:rsid w:val="001E630D"/>
    <w:rsid w:val="002022EE"/>
    <w:rsid w:val="00211570"/>
    <w:rsid w:val="00221A47"/>
    <w:rsid w:val="00223549"/>
    <w:rsid w:val="002254E7"/>
    <w:rsid w:val="00270C08"/>
    <w:rsid w:val="003B2BB8"/>
    <w:rsid w:val="003D03B2"/>
    <w:rsid w:val="003D34FF"/>
    <w:rsid w:val="003D4EAC"/>
    <w:rsid w:val="003E09B9"/>
    <w:rsid w:val="00420F64"/>
    <w:rsid w:val="00443661"/>
    <w:rsid w:val="004B54CA"/>
    <w:rsid w:val="004E5CBF"/>
    <w:rsid w:val="0052231C"/>
    <w:rsid w:val="005701DA"/>
    <w:rsid w:val="005C3AA9"/>
    <w:rsid w:val="005D4500"/>
    <w:rsid w:val="005D7945"/>
    <w:rsid w:val="005E2DBB"/>
    <w:rsid w:val="005F2797"/>
    <w:rsid w:val="0060739C"/>
    <w:rsid w:val="006537F2"/>
    <w:rsid w:val="006A4CE7"/>
    <w:rsid w:val="006B270D"/>
    <w:rsid w:val="006E28BE"/>
    <w:rsid w:val="00702FB4"/>
    <w:rsid w:val="00711D72"/>
    <w:rsid w:val="007276DC"/>
    <w:rsid w:val="00762382"/>
    <w:rsid w:val="007826BF"/>
    <w:rsid w:val="00785261"/>
    <w:rsid w:val="007A5EB2"/>
    <w:rsid w:val="007B0256"/>
    <w:rsid w:val="0085039C"/>
    <w:rsid w:val="008765D9"/>
    <w:rsid w:val="0088680E"/>
    <w:rsid w:val="00897D7B"/>
    <w:rsid w:val="008F16B3"/>
    <w:rsid w:val="009225F0"/>
    <w:rsid w:val="00930FBA"/>
    <w:rsid w:val="009324B9"/>
    <w:rsid w:val="00941948"/>
    <w:rsid w:val="009534FA"/>
    <w:rsid w:val="00981975"/>
    <w:rsid w:val="00990811"/>
    <w:rsid w:val="009C58AB"/>
    <w:rsid w:val="00A06361"/>
    <w:rsid w:val="00A15012"/>
    <w:rsid w:val="00A91ED4"/>
    <w:rsid w:val="00A97C15"/>
    <w:rsid w:val="00AC54A1"/>
    <w:rsid w:val="00AD249E"/>
    <w:rsid w:val="00B5603D"/>
    <w:rsid w:val="00BA2DB9"/>
    <w:rsid w:val="00BE7148"/>
    <w:rsid w:val="00C85602"/>
    <w:rsid w:val="00C94827"/>
    <w:rsid w:val="00C95BDB"/>
    <w:rsid w:val="00CD52D7"/>
    <w:rsid w:val="00CE22FD"/>
    <w:rsid w:val="00D305A8"/>
    <w:rsid w:val="00D63C6C"/>
    <w:rsid w:val="00DA2B22"/>
    <w:rsid w:val="00DB640F"/>
    <w:rsid w:val="00DE0660"/>
    <w:rsid w:val="00E745A0"/>
    <w:rsid w:val="00EA4F47"/>
    <w:rsid w:val="00ED43DF"/>
    <w:rsid w:val="00EF186E"/>
    <w:rsid w:val="00F12273"/>
    <w:rsid w:val="00F17F9E"/>
    <w:rsid w:val="00F56CBE"/>
    <w:rsid w:val="00F83B28"/>
    <w:rsid w:val="00FF3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D9"/>
    <w:pPr>
      <w:spacing w:before="240"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7A5EB2"/>
    <w:pPr>
      <w:spacing w:before="720" w:after="24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EB2"/>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876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4A1A"/>
    <w:pPr>
      <w:tabs>
        <w:tab w:val="center" w:pos="4513"/>
        <w:tab w:val="right" w:pos="9026"/>
      </w:tabs>
      <w:spacing w:before="0"/>
    </w:pPr>
  </w:style>
  <w:style w:type="character" w:customStyle="1" w:styleId="HeaderChar">
    <w:name w:val="Header Char"/>
    <w:basedOn w:val="DefaultParagraphFont"/>
    <w:link w:val="Header"/>
    <w:uiPriority w:val="99"/>
    <w:rsid w:val="000A4A1A"/>
    <w:rPr>
      <w:rFonts w:ascii="Arial" w:eastAsia="Times New Roman" w:hAnsi="Arial" w:cs="Times New Roman"/>
      <w:sz w:val="24"/>
      <w:szCs w:val="20"/>
    </w:rPr>
  </w:style>
  <w:style w:type="paragraph" w:styleId="Footer">
    <w:name w:val="footer"/>
    <w:basedOn w:val="Normal"/>
    <w:link w:val="FooterChar"/>
    <w:uiPriority w:val="99"/>
    <w:unhideWhenUsed/>
    <w:rsid w:val="000A4A1A"/>
    <w:pPr>
      <w:tabs>
        <w:tab w:val="center" w:pos="4513"/>
        <w:tab w:val="right" w:pos="9026"/>
      </w:tabs>
      <w:spacing w:before="0"/>
    </w:pPr>
  </w:style>
  <w:style w:type="character" w:customStyle="1" w:styleId="FooterChar">
    <w:name w:val="Footer Char"/>
    <w:basedOn w:val="DefaultParagraphFont"/>
    <w:link w:val="Footer"/>
    <w:uiPriority w:val="99"/>
    <w:rsid w:val="000A4A1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A4A1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A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D9"/>
    <w:pPr>
      <w:spacing w:before="240"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7A5EB2"/>
    <w:pPr>
      <w:spacing w:before="720" w:after="24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EB2"/>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876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4A1A"/>
    <w:pPr>
      <w:tabs>
        <w:tab w:val="center" w:pos="4513"/>
        <w:tab w:val="right" w:pos="9026"/>
      </w:tabs>
      <w:spacing w:before="0"/>
    </w:pPr>
  </w:style>
  <w:style w:type="character" w:customStyle="1" w:styleId="HeaderChar">
    <w:name w:val="Header Char"/>
    <w:basedOn w:val="DefaultParagraphFont"/>
    <w:link w:val="Header"/>
    <w:uiPriority w:val="99"/>
    <w:rsid w:val="000A4A1A"/>
    <w:rPr>
      <w:rFonts w:ascii="Arial" w:eastAsia="Times New Roman" w:hAnsi="Arial" w:cs="Times New Roman"/>
      <w:sz w:val="24"/>
      <w:szCs w:val="20"/>
    </w:rPr>
  </w:style>
  <w:style w:type="paragraph" w:styleId="Footer">
    <w:name w:val="footer"/>
    <w:basedOn w:val="Normal"/>
    <w:link w:val="FooterChar"/>
    <w:uiPriority w:val="99"/>
    <w:unhideWhenUsed/>
    <w:rsid w:val="000A4A1A"/>
    <w:pPr>
      <w:tabs>
        <w:tab w:val="center" w:pos="4513"/>
        <w:tab w:val="right" w:pos="9026"/>
      </w:tabs>
      <w:spacing w:before="0"/>
    </w:pPr>
  </w:style>
  <w:style w:type="character" w:customStyle="1" w:styleId="FooterChar">
    <w:name w:val="Footer Char"/>
    <w:basedOn w:val="DefaultParagraphFont"/>
    <w:link w:val="Footer"/>
    <w:uiPriority w:val="99"/>
    <w:rsid w:val="000A4A1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0A4A1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A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844B-AFB7-4677-BE36-F0E50389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Ian</dc:creator>
  <cp:lastModifiedBy>CLARK, Ian</cp:lastModifiedBy>
  <cp:revision>72</cp:revision>
  <cp:lastPrinted>2015-11-24T04:50:00Z</cp:lastPrinted>
  <dcterms:created xsi:type="dcterms:W3CDTF">2015-11-19T05:39:00Z</dcterms:created>
  <dcterms:modified xsi:type="dcterms:W3CDTF">2015-11-30T00:59:00Z</dcterms:modified>
</cp:coreProperties>
</file>