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B56" w:rsidRDefault="00792B56" w:rsidP="00792B56">
      <w:pPr>
        <w:pStyle w:val="BodyText"/>
        <w:ind w:left="263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en-AU"/>
        </w:rPr>
        <w:drawing>
          <wp:inline distT="0" distB="0" distL="0" distR="0" wp14:anchorId="31CDC0CE" wp14:editId="3D6A656B">
            <wp:extent cx="5529912" cy="99974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29912" cy="999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2B56" w:rsidRDefault="00792B56" w:rsidP="00792B56">
      <w:pPr>
        <w:pStyle w:val="BodyText"/>
        <w:rPr>
          <w:rFonts w:ascii="Times New Roman"/>
          <w:sz w:val="20"/>
        </w:rPr>
      </w:pPr>
    </w:p>
    <w:p w:rsidR="00792B56" w:rsidRDefault="00792B56" w:rsidP="00792B56">
      <w:pPr>
        <w:pStyle w:val="BodyText"/>
        <w:rPr>
          <w:rFonts w:ascii="Times New Roman"/>
          <w:sz w:val="20"/>
        </w:rPr>
      </w:pPr>
    </w:p>
    <w:p w:rsidR="00792B56" w:rsidRDefault="00792B56" w:rsidP="00792B56">
      <w:pPr>
        <w:pStyle w:val="BodyText"/>
        <w:rPr>
          <w:rFonts w:ascii="Times New Roman"/>
          <w:sz w:val="20"/>
        </w:rPr>
      </w:pPr>
    </w:p>
    <w:p w:rsidR="00792B56" w:rsidRDefault="00792B56" w:rsidP="00792B56">
      <w:pPr>
        <w:pStyle w:val="BodyText"/>
        <w:rPr>
          <w:rFonts w:ascii="Times New Roman"/>
          <w:sz w:val="20"/>
        </w:rPr>
      </w:pPr>
    </w:p>
    <w:p w:rsidR="00792B56" w:rsidRDefault="00792B56" w:rsidP="00792B56">
      <w:pPr>
        <w:pStyle w:val="BodyText"/>
        <w:rPr>
          <w:rFonts w:ascii="Times New Roman"/>
          <w:sz w:val="20"/>
        </w:rPr>
      </w:pPr>
    </w:p>
    <w:p w:rsidR="00792B56" w:rsidRDefault="00792B56" w:rsidP="00792B56">
      <w:pPr>
        <w:pStyle w:val="BodyText"/>
        <w:rPr>
          <w:rFonts w:ascii="Times New Roman"/>
          <w:sz w:val="20"/>
        </w:rPr>
      </w:pPr>
    </w:p>
    <w:p w:rsidR="00792B56" w:rsidRDefault="00792B56" w:rsidP="00792B56">
      <w:pPr>
        <w:pStyle w:val="BodyText"/>
        <w:rPr>
          <w:rFonts w:ascii="Times New Roman"/>
          <w:sz w:val="20"/>
        </w:rPr>
      </w:pPr>
    </w:p>
    <w:p w:rsidR="00792B56" w:rsidRDefault="00792B56" w:rsidP="00792B56">
      <w:pPr>
        <w:pStyle w:val="BodyText"/>
        <w:rPr>
          <w:rFonts w:ascii="Times New Roman"/>
          <w:sz w:val="20"/>
        </w:rPr>
      </w:pPr>
    </w:p>
    <w:p w:rsidR="00792B56" w:rsidRDefault="00792B56" w:rsidP="00792B56">
      <w:pPr>
        <w:pStyle w:val="BodyText"/>
        <w:rPr>
          <w:rFonts w:ascii="Times New Roman"/>
          <w:sz w:val="20"/>
        </w:rPr>
      </w:pPr>
    </w:p>
    <w:p w:rsidR="00792B56" w:rsidRDefault="00792B56" w:rsidP="00792B56">
      <w:pPr>
        <w:pStyle w:val="BodyText"/>
        <w:rPr>
          <w:rFonts w:ascii="Times New Roman"/>
          <w:sz w:val="20"/>
        </w:rPr>
      </w:pPr>
    </w:p>
    <w:p w:rsidR="00792B56" w:rsidRDefault="00792B56" w:rsidP="00792B56">
      <w:pPr>
        <w:pStyle w:val="BodyText"/>
        <w:spacing w:before="255"/>
        <w:ind w:left="1313" w:right="1604"/>
        <w:jc w:val="center"/>
      </w:pPr>
      <w:r>
        <w:t>Tasmania</w:t>
      </w:r>
    </w:p>
    <w:p w:rsidR="00792B56" w:rsidRDefault="00792B56" w:rsidP="00792B56">
      <w:pPr>
        <w:pStyle w:val="BodyText"/>
        <w:spacing w:before="9"/>
        <w:rPr>
          <w:sz w:val="63"/>
        </w:rPr>
      </w:pPr>
    </w:p>
    <w:p w:rsidR="00792B56" w:rsidRDefault="00792B56" w:rsidP="00792B56">
      <w:pPr>
        <w:pStyle w:val="BodyText"/>
        <w:spacing w:line="254" w:lineRule="auto"/>
        <w:ind w:left="1313" w:right="1714"/>
        <w:jc w:val="center"/>
      </w:pPr>
      <w:r>
        <w:t>List of NRAS approved participants by</w:t>
      </w:r>
    </w:p>
    <w:p w:rsidR="00792B56" w:rsidRDefault="00792B56" w:rsidP="00792B56">
      <w:pPr>
        <w:pStyle w:val="BodyText"/>
        <w:spacing w:before="8"/>
        <w:rPr>
          <w:sz w:val="58"/>
        </w:rPr>
      </w:pPr>
    </w:p>
    <w:p w:rsidR="00792B56" w:rsidRDefault="00792B56" w:rsidP="00792B56">
      <w:pPr>
        <w:pStyle w:val="BodyText"/>
        <w:ind w:left="1223" w:right="1950"/>
        <w:jc w:val="center"/>
      </w:pPr>
      <w:r>
        <w:t>Local Gover</w:t>
      </w:r>
      <w:bookmarkStart w:id="0" w:name="_GoBack"/>
      <w:bookmarkEnd w:id="0"/>
      <w:r>
        <w:t>nment area</w:t>
      </w:r>
    </w:p>
    <w:p w:rsidR="00792B56" w:rsidRDefault="00792B56" w:rsidP="00792B56">
      <w:pPr>
        <w:jc w:val="center"/>
        <w:sectPr w:rsidR="00792B56" w:rsidSect="00792B56">
          <w:pgSz w:w="11910" w:h="16840"/>
          <w:pgMar w:top="400" w:right="1400" w:bottom="280" w:left="1340" w:header="720" w:footer="720" w:gutter="0"/>
          <w:cols w:space="720"/>
        </w:sectPr>
      </w:pPr>
    </w:p>
    <w:p w:rsidR="00792B56" w:rsidRDefault="00792B56" w:rsidP="00792B56">
      <w:pPr>
        <w:spacing w:before="178"/>
        <w:ind w:left="100"/>
        <w:rPr>
          <w:rFonts w:ascii="Georgia" w:hAnsi="Georgia"/>
          <w:b/>
          <w:sz w:val="32"/>
        </w:rPr>
      </w:pPr>
      <w:bookmarkStart w:id="1" w:name="Tasmania_–_NRAS_approved_participants"/>
      <w:bookmarkEnd w:id="1"/>
      <w:r>
        <w:rPr>
          <w:rFonts w:ascii="Georgia" w:hAnsi="Georgia"/>
          <w:b/>
          <w:color w:val="005A6F"/>
          <w:sz w:val="32"/>
        </w:rPr>
        <w:lastRenderedPageBreak/>
        <w:t>Tasmania – NRAS approved participants</w:t>
      </w:r>
    </w:p>
    <w:p w:rsidR="00792B56" w:rsidRDefault="00792B56" w:rsidP="00792B56">
      <w:pPr>
        <w:spacing w:before="122" w:after="3"/>
        <w:ind w:left="100"/>
        <w:rPr>
          <w:sz w:val="24"/>
        </w:rPr>
      </w:pPr>
      <w:r>
        <w:rPr>
          <w:sz w:val="24"/>
        </w:rPr>
        <w:t>Hobart</w:t>
      </w: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  <w:tblCaption w:val="Hobart list of approved participants"/>
        <w:tblDescription w:val="contact by local government area "/>
      </w:tblPr>
      <w:tblGrid>
        <w:gridCol w:w="1721"/>
        <w:gridCol w:w="4937"/>
        <w:gridCol w:w="2268"/>
      </w:tblGrid>
      <w:tr w:rsidR="00792B56" w:rsidTr="009A13FE">
        <w:trPr>
          <w:trHeight w:val="808"/>
        </w:trPr>
        <w:tc>
          <w:tcPr>
            <w:tcW w:w="1721" w:type="dxa"/>
          </w:tcPr>
          <w:p w:rsidR="00792B56" w:rsidRDefault="00792B56" w:rsidP="009A13FE">
            <w:pPr>
              <w:pStyle w:val="TableParagraph"/>
              <w:spacing w:before="59"/>
              <w:ind w:left="330" w:right="322" w:firstLine="1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Local </w:t>
            </w:r>
            <w:r>
              <w:rPr>
                <w:w w:val="95"/>
                <w:sz w:val="20"/>
              </w:rPr>
              <w:t xml:space="preserve">government </w:t>
            </w:r>
            <w:r>
              <w:rPr>
                <w:sz w:val="20"/>
              </w:rPr>
              <w:t>area</w:t>
            </w:r>
          </w:p>
        </w:tc>
        <w:tc>
          <w:tcPr>
            <w:tcW w:w="4937" w:type="dxa"/>
          </w:tcPr>
          <w:p w:rsidR="00792B56" w:rsidRDefault="00792B56" w:rsidP="009A13FE">
            <w:pPr>
              <w:pStyle w:val="TableParagraph"/>
              <w:spacing w:before="11"/>
              <w:rPr>
                <w:sz w:val="25"/>
              </w:rPr>
            </w:pPr>
          </w:p>
          <w:p w:rsidR="00792B56" w:rsidRDefault="00792B56" w:rsidP="009A13FE">
            <w:pPr>
              <w:pStyle w:val="TableParagraph"/>
              <w:ind w:left="1633"/>
              <w:rPr>
                <w:sz w:val="18"/>
              </w:rPr>
            </w:pPr>
            <w:r>
              <w:rPr>
                <w:sz w:val="18"/>
              </w:rPr>
              <w:t>Approved Participant</w:t>
            </w:r>
          </w:p>
        </w:tc>
        <w:tc>
          <w:tcPr>
            <w:tcW w:w="2268" w:type="dxa"/>
          </w:tcPr>
          <w:p w:rsidR="00792B56" w:rsidRDefault="00792B56" w:rsidP="009A13FE">
            <w:pPr>
              <w:pStyle w:val="TableParagraph"/>
              <w:spacing w:before="11"/>
              <w:rPr>
                <w:sz w:val="25"/>
              </w:rPr>
            </w:pPr>
          </w:p>
          <w:p w:rsidR="00792B56" w:rsidRDefault="00792B56" w:rsidP="009A13FE">
            <w:pPr>
              <w:pStyle w:val="TableParagraph"/>
              <w:ind w:left="822" w:right="814"/>
              <w:jc w:val="center"/>
              <w:rPr>
                <w:sz w:val="18"/>
              </w:rPr>
            </w:pPr>
            <w:r>
              <w:rPr>
                <w:sz w:val="18"/>
              </w:rPr>
              <w:t>Suburb</w:t>
            </w:r>
          </w:p>
        </w:tc>
      </w:tr>
      <w:tr w:rsidR="00792B56" w:rsidTr="009A13FE">
        <w:trPr>
          <w:trHeight w:val="947"/>
        </w:trPr>
        <w:tc>
          <w:tcPr>
            <w:tcW w:w="1721" w:type="dxa"/>
          </w:tcPr>
          <w:p w:rsidR="00792B56" w:rsidRDefault="00792B56" w:rsidP="009A13FE">
            <w:pPr>
              <w:pStyle w:val="TableParagraph"/>
              <w:rPr>
                <w:sz w:val="31"/>
              </w:rPr>
            </w:pPr>
          </w:p>
          <w:p w:rsidR="00792B56" w:rsidRDefault="00792B56" w:rsidP="009A13FE">
            <w:pPr>
              <w:pStyle w:val="TableParagraph"/>
              <w:ind w:left="107"/>
              <w:rPr>
                <w:b/>
                <w:sz w:val="20"/>
              </w:rPr>
            </w:pPr>
            <w:bookmarkStart w:id="2" w:name="Brighton"/>
            <w:bookmarkEnd w:id="2"/>
            <w:r>
              <w:rPr>
                <w:b/>
                <w:sz w:val="20"/>
              </w:rPr>
              <w:t>Brighton</w:t>
            </w:r>
          </w:p>
        </w:tc>
        <w:tc>
          <w:tcPr>
            <w:tcW w:w="4937" w:type="dxa"/>
          </w:tcPr>
          <w:p w:rsidR="00792B56" w:rsidRDefault="00792B56" w:rsidP="009A13FE">
            <w:pPr>
              <w:pStyle w:val="TableParagraph"/>
              <w:spacing w:before="54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Community Housing Limited</w:t>
            </w:r>
          </w:p>
          <w:p w:rsidR="00792B56" w:rsidRPr="00792B56" w:rsidRDefault="00792B56" w:rsidP="009A13FE">
            <w:pPr>
              <w:pStyle w:val="TableParagraph"/>
              <w:spacing w:before="71" w:line="206" w:lineRule="exact"/>
              <w:ind w:left="282" w:right="3121"/>
              <w:rPr>
                <w:sz w:val="18"/>
                <w:szCs w:val="18"/>
              </w:rPr>
            </w:pPr>
            <w:hyperlink r:id="rId7" w:history="1">
              <w:r w:rsidRPr="00792B56">
                <w:rPr>
                  <w:rStyle w:val="Hyperlink"/>
                  <w:sz w:val="18"/>
                  <w:szCs w:val="18"/>
                </w:rPr>
                <w:t>www.chl.org.au</w:t>
              </w:r>
            </w:hyperlink>
          </w:p>
          <w:p w:rsidR="00792B56" w:rsidRPr="00792B56" w:rsidRDefault="00792B56" w:rsidP="009A13FE">
            <w:pPr>
              <w:pStyle w:val="TableParagraph"/>
              <w:spacing w:before="71" w:line="206" w:lineRule="exact"/>
              <w:ind w:left="282" w:right="3121"/>
              <w:rPr>
                <w:sz w:val="18"/>
                <w:szCs w:val="18"/>
              </w:rPr>
            </w:pPr>
            <w:hyperlink r:id="rId8" w:history="1">
              <w:r w:rsidRPr="00792B56">
                <w:rPr>
                  <w:rStyle w:val="Hyperlink"/>
                  <w:sz w:val="18"/>
                  <w:szCs w:val="18"/>
                </w:rPr>
                <w:t>infotas@chl.org.au</w:t>
              </w:r>
            </w:hyperlink>
            <w:r w:rsidRPr="00792B56">
              <w:rPr>
                <w:sz w:val="18"/>
                <w:szCs w:val="18"/>
              </w:rPr>
              <w:t xml:space="preserve"> </w:t>
            </w:r>
          </w:p>
          <w:p w:rsidR="00792B56" w:rsidRDefault="00792B56" w:rsidP="009A13FE">
            <w:pPr>
              <w:pStyle w:val="TableParagraph"/>
              <w:spacing w:before="71" w:line="206" w:lineRule="exact"/>
              <w:ind w:left="282" w:right="3121"/>
              <w:rPr>
                <w:sz w:val="18"/>
              </w:rPr>
            </w:pPr>
            <w:r>
              <w:rPr>
                <w:sz w:val="18"/>
              </w:rPr>
              <w:t>1300 245 468</w:t>
            </w:r>
          </w:p>
        </w:tc>
        <w:tc>
          <w:tcPr>
            <w:tcW w:w="2268" w:type="dxa"/>
          </w:tcPr>
          <w:p w:rsidR="00792B56" w:rsidRDefault="00792B56" w:rsidP="009A13FE">
            <w:pPr>
              <w:pStyle w:val="TableParagraph"/>
              <w:rPr>
                <w:sz w:val="18"/>
              </w:rPr>
            </w:pPr>
          </w:p>
          <w:p w:rsidR="00792B56" w:rsidRDefault="00792B56" w:rsidP="009A13FE">
            <w:pPr>
              <w:pStyle w:val="TableParagraph"/>
              <w:rPr>
                <w:sz w:val="15"/>
              </w:rPr>
            </w:pPr>
          </w:p>
          <w:p w:rsidR="00792B56" w:rsidRDefault="00792B56" w:rsidP="009A13FE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BRIDGEWATER</w:t>
            </w:r>
          </w:p>
        </w:tc>
      </w:tr>
      <w:tr w:rsidR="00792B56" w:rsidTr="009A13FE">
        <w:trPr>
          <w:trHeight w:val="948"/>
        </w:trPr>
        <w:tc>
          <w:tcPr>
            <w:tcW w:w="1721" w:type="dxa"/>
            <w:vMerge w:val="restart"/>
          </w:tcPr>
          <w:p w:rsidR="00792B56" w:rsidRDefault="00792B56" w:rsidP="009A13FE">
            <w:pPr>
              <w:pStyle w:val="TableParagraph"/>
            </w:pPr>
          </w:p>
          <w:p w:rsidR="00792B56" w:rsidRDefault="00792B56" w:rsidP="009A13FE">
            <w:pPr>
              <w:pStyle w:val="TableParagraph"/>
            </w:pPr>
          </w:p>
          <w:p w:rsidR="00792B56" w:rsidRDefault="00792B56" w:rsidP="009A13FE">
            <w:pPr>
              <w:pStyle w:val="TableParagraph"/>
              <w:spacing w:before="6"/>
              <w:rPr>
                <w:sz w:val="28"/>
              </w:rPr>
            </w:pPr>
          </w:p>
          <w:p w:rsidR="00792B56" w:rsidRDefault="00792B56" w:rsidP="009A13FE">
            <w:pPr>
              <w:pStyle w:val="TableParagraph"/>
              <w:ind w:left="107"/>
              <w:rPr>
                <w:b/>
                <w:sz w:val="20"/>
              </w:rPr>
            </w:pPr>
            <w:bookmarkStart w:id="3" w:name="Clarence"/>
            <w:bookmarkEnd w:id="3"/>
            <w:r>
              <w:rPr>
                <w:b/>
                <w:sz w:val="20"/>
              </w:rPr>
              <w:t>Clarence</w:t>
            </w:r>
          </w:p>
        </w:tc>
        <w:tc>
          <w:tcPr>
            <w:tcW w:w="4937" w:type="dxa"/>
          </w:tcPr>
          <w:p w:rsidR="00792B56" w:rsidRDefault="00792B56" w:rsidP="009A13FE">
            <w:pPr>
              <w:pStyle w:val="TableParagraph"/>
              <w:spacing w:before="54"/>
              <w:ind w:left="107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CatholicCare</w:t>
            </w:r>
            <w:proofErr w:type="spellEnd"/>
            <w:r>
              <w:rPr>
                <w:b/>
                <w:sz w:val="18"/>
              </w:rPr>
              <w:t xml:space="preserve"> Tasmania</w:t>
            </w:r>
          </w:p>
          <w:p w:rsidR="00792B56" w:rsidRPr="00792B56" w:rsidRDefault="00792B56" w:rsidP="009A13FE">
            <w:pPr>
              <w:pStyle w:val="TableParagraph"/>
              <w:spacing w:before="64"/>
              <w:ind w:left="282" w:right="2424"/>
              <w:rPr>
                <w:sz w:val="18"/>
                <w:szCs w:val="18"/>
              </w:rPr>
            </w:pPr>
            <w:hyperlink r:id="rId9" w:history="1">
              <w:r w:rsidRPr="00792B56">
                <w:rPr>
                  <w:rStyle w:val="Hyperlink"/>
                  <w:sz w:val="18"/>
                  <w:szCs w:val="18"/>
                </w:rPr>
                <w:t>www.catholiccaretas.org.au</w:t>
              </w:r>
            </w:hyperlink>
          </w:p>
          <w:p w:rsidR="00792B56" w:rsidRDefault="00792B56" w:rsidP="009A13FE">
            <w:pPr>
              <w:pStyle w:val="TableParagraph"/>
              <w:spacing w:before="64"/>
              <w:ind w:left="282" w:right="2424"/>
              <w:rPr>
                <w:sz w:val="18"/>
              </w:rPr>
            </w:pPr>
            <w:r>
              <w:rPr>
                <w:sz w:val="18"/>
              </w:rPr>
              <w:t xml:space="preserve">email via </w:t>
            </w:r>
            <w:proofErr w:type="spellStart"/>
            <w:r>
              <w:rPr>
                <w:sz w:val="18"/>
              </w:rPr>
              <w:t>webform</w:t>
            </w:r>
            <w:proofErr w:type="spellEnd"/>
          </w:p>
          <w:p w:rsidR="00792B56" w:rsidRDefault="00792B56" w:rsidP="009A13FE">
            <w:pPr>
              <w:pStyle w:val="TableParagraph"/>
              <w:spacing w:line="188" w:lineRule="exact"/>
              <w:ind w:left="282"/>
              <w:rPr>
                <w:sz w:val="18"/>
              </w:rPr>
            </w:pPr>
            <w:r>
              <w:rPr>
                <w:sz w:val="18"/>
              </w:rPr>
              <w:t>1800 819 447</w:t>
            </w:r>
          </w:p>
        </w:tc>
        <w:tc>
          <w:tcPr>
            <w:tcW w:w="2268" w:type="dxa"/>
          </w:tcPr>
          <w:p w:rsidR="00792B56" w:rsidRDefault="00792B56" w:rsidP="009A13FE">
            <w:pPr>
              <w:pStyle w:val="TableParagraph"/>
              <w:spacing w:before="11"/>
              <w:rPr>
                <w:sz w:val="16"/>
              </w:rPr>
            </w:pPr>
          </w:p>
          <w:p w:rsidR="00792B56" w:rsidRDefault="00792B56" w:rsidP="009A13FE">
            <w:pPr>
              <w:pStyle w:val="TableParagraph"/>
              <w:ind w:left="107" w:right="957"/>
              <w:rPr>
                <w:sz w:val="16"/>
              </w:rPr>
            </w:pPr>
            <w:r>
              <w:rPr>
                <w:sz w:val="16"/>
              </w:rPr>
              <w:t>GEILSTON BAY LINDISFARNE RISDON VALE</w:t>
            </w:r>
          </w:p>
        </w:tc>
      </w:tr>
      <w:tr w:rsidR="00792B56" w:rsidTr="009A13FE">
        <w:trPr>
          <w:trHeight w:val="947"/>
        </w:trPr>
        <w:tc>
          <w:tcPr>
            <w:tcW w:w="1721" w:type="dxa"/>
            <w:vMerge/>
            <w:tcBorders>
              <w:top w:val="nil"/>
            </w:tcBorders>
          </w:tcPr>
          <w:p w:rsidR="00792B56" w:rsidRDefault="00792B56" w:rsidP="009A13FE">
            <w:pPr>
              <w:rPr>
                <w:sz w:val="2"/>
                <w:szCs w:val="2"/>
              </w:rPr>
            </w:pPr>
          </w:p>
        </w:tc>
        <w:tc>
          <w:tcPr>
            <w:tcW w:w="4937" w:type="dxa"/>
          </w:tcPr>
          <w:p w:rsidR="00792B56" w:rsidRDefault="00792B56" w:rsidP="009A13FE">
            <w:pPr>
              <w:pStyle w:val="TableParagraph"/>
              <w:spacing w:before="54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Housing Choices Tasmania Limited</w:t>
            </w:r>
          </w:p>
          <w:p w:rsidR="00792B56" w:rsidRPr="00792B56" w:rsidRDefault="00792B56" w:rsidP="009A13FE">
            <w:pPr>
              <w:pStyle w:val="TableParagraph"/>
              <w:spacing w:line="188" w:lineRule="exact"/>
              <w:ind w:left="282"/>
              <w:rPr>
                <w:sz w:val="18"/>
                <w:szCs w:val="18"/>
              </w:rPr>
            </w:pPr>
            <w:hyperlink r:id="rId10" w:history="1">
              <w:r w:rsidRPr="00792B56">
                <w:rPr>
                  <w:rStyle w:val="Hyperlink"/>
                  <w:sz w:val="18"/>
                  <w:szCs w:val="18"/>
                </w:rPr>
                <w:t>www.housingchoices.org.au</w:t>
              </w:r>
            </w:hyperlink>
          </w:p>
          <w:p w:rsidR="00792B56" w:rsidRPr="00792B56" w:rsidRDefault="00792B56" w:rsidP="009A13FE">
            <w:pPr>
              <w:pStyle w:val="TableParagraph"/>
              <w:spacing w:line="188" w:lineRule="exact"/>
              <w:ind w:left="282"/>
              <w:rPr>
                <w:sz w:val="18"/>
                <w:szCs w:val="18"/>
              </w:rPr>
            </w:pPr>
            <w:r w:rsidRPr="00792B56">
              <w:rPr>
                <w:sz w:val="18"/>
                <w:szCs w:val="18"/>
              </w:rPr>
              <w:t xml:space="preserve"> </w:t>
            </w:r>
            <w:hyperlink r:id="rId11" w:history="1">
              <w:r w:rsidRPr="00792B56">
                <w:rPr>
                  <w:rStyle w:val="Hyperlink"/>
                  <w:sz w:val="18"/>
                  <w:szCs w:val="18"/>
                </w:rPr>
                <w:t>hctinfo@hcau.org.au</w:t>
              </w:r>
            </w:hyperlink>
          </w:p>
          <w:p w:rsidR="00792B56" w:rsidRDefault="00792B56" w:rsidP="009A13FE">
            <w:pPr>
              <w:pStyle w:val="TableParagraph"/>
              <w:spacing w:line="188" w:lineRule="exact"/>
              <w:ind w:left="282"/>
              <w:rPr>
                <w:sz w:val="18"/>
              </w:rPr>
            </w:pPr>
            <w:r>
              <w:rPr>
                <w:sz w:val="18"/>
              </w:rPr>
              <w:t>1300 312 447</w:t>
            </w:r>
          </w:p>
        </w:tc>
        <w:tc>
          <w:tcPr>
            <w:tcW w:w="2268" w:type="dxa"/>
          </w:tcPr>
          <w:p w:rsidR="00792B56" w:rsidRDefault="00792B56" w:rsidP="009A13FE">
            <w:pPr>
              <w:pStyle w:val="TableParagraph"/>
              <w:spacing w:before="10"/>
              <w:rPr>
                <w:sz w:val="24"/>
              </w:rPr>
            </w:pPr>
          </w:p>
          <w:p w:rsidR="00792B56" w:rsidRDefault="00792B56" w:rsidP="009A13FE">
            <w:pPr>
              <w:pStyle w:val="TableParagraph"/>
              <w:ind w:left="107" w:right="1019"/>
              <w:rPr>
                <w:sz w:val="16"/>
              </w:rPr>
            </w:pPr>
            <w:r>
              <w:rPr>
                <w:sz w:val="16"/>
              </w:rPr>
              <w:t>BELLERIVE MORNINGTON</w:t>
            </w:r>
          </w:p>
        </w:tc>
      </w:tr>
      <w:tr w:rsidR="00792B56" w:rsidTr="009A13FE">
        <w:trPr>
          <w:trHeight w:val="947"/>
        </w:trPr>
        <w:tc>
          <w:tcPr>
            <w:tcW w:w="1721" w:type="dxa"/>
            <w:vMerge w:val="restart"/>
          </w:tcPr>
          <w:p w:rsidR="00792B56" w:rsidRDefault="00792B56" w:rsidP="009A13FE">
            <w:pPr>
              <w:pStyle w:val="TableParagraph"/>
            </w:pPr>
          </w:p>
          <w:p w:rsidR="00792B56" w:rsidRDefault="00792B56" w:rsidP="009A13FE">
            <w:pPr>
              <w:pStyle w:val="TableParagraph"/>
            </w:pPr>
          </w:p>
          <w:p w:rsidR="00792B56" w:rsidRDefault="00792B56" w:rsidP="009A13FE">
            <w:pPr>
              <w:pStyle w:val="TableParagraph"/>
            </w:pPr>
          </w:p>
          <w:p w:rsidR="00792B56" w:rsidRDefault="00792B56" w:rsidP="009A13FE">
            <w:pPr>
              <w:pStyle w:val="TableParagraph"/>
            </w:pPr>
          </w:p>
          <w:p w:rsidR="00792B56" w:rsidRDefault="00792B56" w:rsidP="009A13FE">
            <w:pPr>
              <w:pStyle w:val="TableParagraph"/>
              <w:spacing w:before="3"/>
              <w:rPr>
                <w:sz w:val="26"/>
              </w:rPr>
            </w:pPr>
          </w:p>
          <w:p w:rsidR="00792B56" w:rsidRDefault="00792B56" w:rsidP="009A13FE">
            <w:pPr>
              <w:pStyle w:val="TableParagraph"/>
              <w:ind w:left="107"/>
              <w:rPr>
                <w:b/>
                <w:sz w:val="20"/>
              </w:rPr>
            </w:pPr>
            <w:bookmarkStart w:id="4" w:name="Glenorchy"/>
            <w:bookmarkEnd w:id="4"/>
            <w:r>
              <w:rPr>
                <w:b/>
                <w:sz w:val="20"/>
              </w:rPr>
              <w:t>Glenorchy</w:t>
            </w:r>
          </w:p>
        </w:tc>
        <w:tc>
          <w:tcPr>
            <w:tcW w:w="4937" w:type="dxa"/>
          </w:tcPr>
          <w:p w:rsidR="00792B56" w:rsidRDefault="00792B56" w:rsidP="009A13FE">
            <w:pPr>
              <w:pStyle w:val="TableParagraph"/>
              <w:spacing w:before="54"/>
              <w:ind w:left="107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CatholicCare</w:t>
            </w:r>
            <w:proofErr w:type="spellEnd"/>
            <w:r>
              <w:rPr>
                <w:b/>
                <w:sz w:val="18"/>
              </w:rPr>
              <w:t xml:space="preserve"> Tasmania</w:t>
            </w:r>
          </w:p>
          <w:p w:rsidR="00792B56" w:rsidRPr="00792B56" w:rsidRDefault="00792B56" w:rsidP="009A13FE">
            <w:pPr>
              <w:pStyle w:val="TableParagraph"/>
              <w:spacing w:before="64"/>
              <w:ind w:left="282" w:right="2424"/>
              <w:rPr>
                <w:sz w:val="18"/>
                <w:szCs w:val="18"/>
              </w:rPr>
            </w:pPr>
            <w:hyperlink r:id="rId12" w:history="1">
              <w:r w:rsidRPr="00792B56">
                <w:rPr>
                  <w:rStyle w:val="Hyperlink"/>
                  <w:sz w:val="18"/>
                  <w:szCs w:val="18"/>
                </w:rPr>
                <w:t>www.catholiccaretas.org.au</w:t>
              </w:r>
            </w:hyperlink>
            <w:r w:rsidRPr="00792B56">
              <w:rPr>
                <w:sz w:val="18"/>
                <w:szCs w:val="18"/>
              </w:rPr>
              <w:t xml:space="preserve"> </w:t>
            </w:r>
          </w:p>
          <w:p w:rsidR="00792B56" w:rsidRDefault="00792B56" w:rsidP="009A13FE">
            <w:pPr>
              <w:pStyle w:val="TableParagraph"/>
              <w:spacing w:before="64"/>
              <w:ind w:left="282" w:right="2424"/>
              <w:rPr>
                <w:sz w:val="18"/>
              </w:rPr>
            </w:pPr>
            <w:r>
              <w:rPr>
                <w:sz w:val="18"/>
              </w:rPr>
              <w:t xml:space="preserve">email via </w:t>
            </w:r>
            <w:proofErr w:type="spellStart"/>
            <w:r>
              <w:rPr>
                <w:sz w:val="18"/>
              </w:rPr>
              <w:t>webform</w:t>
            </w:r>
            <w:proofErr w:type="spellEnd"/>
          </w:p>
          <w:p w:rsidR="00792B56" w:rsidRDefault="00792B56" w:rsidP="009A13FE">
            <w:pPr>
              <w:pStyle w:val="TableParagraph"/>
              <w:spacing w:before="1" w:line="187" w:lineRule="exact"/>
              <w:ind w:left="282"/>
              <w:rPr>
                <w:sz w:val="18"/>
              </w:rPr>
            </w:pPr>
            <w:r>
              <w:rPr>
                <w:sz w:val="18"/>
              </w:rPr>
              <w:t>1800 819 447</w:t>
            </w:r>
          </w:p>
        </w:tc>
        <w:tc>
          <w:tcPr>
            <w:tcW w:w="2268" w:type="dxa"/>
          </w:tcPr>
          <w:p w:rsidR="00792B56" w:rsidRDefault="00792B56" w:rsidP="009A13FE">
            <w:pPr>
              <w:pStyle w:val="TableParagraph"/>
              <w:rPr>
                <w:sz w:val="18"/>
              </w:rPr>
            </w:pPr>
          </w:p>
          <w:p w:rsidR="00792B56" w:rsidRDefault="00792B56" w:rsidP="009A13FE">
            <w:pPr>
              <w:pStyle w:val="TableParagraph"/>
              <w:rPr>
                <w:sz w:val="15"/>
              </w:rPr>
            </w:pPr>
          </w:p>
          <w:p w:rsidR="00792B56" w:rsidRDefault="00792B56" w:rsidP="009A13FE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GLENORCHY</w:t>
            </w:r>
          </w:p>
        </w:tc>
      </w:tr>
      <w:tr w:rsidR="00792B56" w:rsidTr="009A13FE">
        <w:trPr>
          <w:trHeight w:val="947"/>
        </w:trPr>
        <w:tc>
          <w:tcPr>
            <w:tcW w:w="1721" w:type="dxa"/>
            <w:vMerge/>
            <w:tcBorders>
              <w:top w:val="nil"/>
            </w:tcBorders>
          </w:tcPr>
          <w:p w:rsidR="00792B56" w:rsidRDefault="00792B56" w:rsidP="009A13FE">
            <w:pPr>
              <w:rPr>
                <w:sz w:val="2"/>
                <w:szCs w:val="2"/>
              </w:rPr>
            </w:pPr>
          </w:p>
        </w:tc>
        <w:tc>
          <w:tcPr>
            <w:tcW w:w="4937" w:type="dxa"/>
          </w:tcPr>
          <w:p w:rsidR="00792B56" w:rsidRDefault="00792B56" w:rsidP="00792B56">
            <w:pPr>
              <w:pStyle w:val="TableParagraph"/>
              <w:spacing w:before="54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Housing Choices Tasmania Limited</w:t>
            </w:r>
          </w:p>
          <w:p w:rsidR="00792B56" w:rsidRPr="00792B56" w:rsidRDefault="00792B56" w:rsidP="00792B56">
            <w:pPr>
              <w:pStyle w:val="TableParagraph"/>
              <w:spacing w:line="188" w:lineRule="exact"/>
              <w:ind w:left="282"/>
              <w:rPr>
                <w:sz w:val="18"/>
                <w:szCs w:val="18"/>
              </w:rPr>
            </w:pPr>
            <w:hyperlink r:id="rId13" w:history="1">
              <w:r w:rsidRPr="00792B56">
                <w:rPr>
                  <w:rStyle w:val="Hyperlink"/>
                  <w:sz w:val="18"/>
                  <w:szCs w:val="18"/>
                </w:rPr>
                <w:t>www.housingchoices.org.au</w:t>
              </w:r>
            </w:hyperlink>
          </w:p>
          <w:p w:rsidR="00792B56" w:rsidRPr="00792B56" w:rsidRDefault="00792B56" w:rsidP="00792B56">
            <w:pPr>
              <w:pStyle w:val="TableParagraph"/>
              <w:spacing w:line="188" w:lineRule="exact"/>
              <w:ind w:left="282"/>
              <w:rPr>
                <w:sz w:val="18"/>
                <w:szCs w:val="18"/>
              </w:rPr>
            </w:pPr>
            <w:r w:rsidRPr="00792B56">
              <w:rPr>
                <w:sz w:val="18"/>
                <w:szCs w:val="18"/>
              </w:rPr>
              <w:t xml:space="preserve"> </w:t>
            </w:r>
            <w:hyperlink r:id="rId14" w:history="1">
              <w:r w:rsidRPr="00792B56">
                <w:rPr>
                  <w:rStyle w:val="Hyperlink"/>
                  <w:sz w:val="18"/>
                  <w:szCs w:val="18"/>
                </w:rPr>
                <w:t>hctinfo@hcau.org.au</w:t>
              </w:r>
            </w:hyperlink>
          </w:p>
          <w:p w:rsidR="00792B56" w:rsidRDefault="00792B56" w:rsidP="00792B56">
            <w:pPr>
              <w:pStyle w:val="TableParagraph"/>
              <w:spacing w:before="1" w:line="187" w:lineRule="exact"/>
              <w:ind w:left="282"/>
              <w:rPr>
                <w:sz w:val="18"/>
              </w:rPr>
            </w:pPr>
            <w:r>
              <w:rPr>
                <w:sz w:val="18"/>
              </w:rPr>
              <w:t>1300 312 447</w:t>
            </w:r>
          </w:p>
        </w:tc>
        <w:tc>
          <w:tcPr>
            <w:tcW w:w="2268" w:type="dxa"/>
          </w:tcPr>
          <w:p w:rsidR="00792B56" w:rsidRDefault="00792B56" w:rsidP="009A13FE">
            <w:pPr>
              <w:pStyle w:val="TableParagraph"/>
              <w:rPr>
                <w:sz w:val="18"/>
              </w:rPr>
            </w:pPr>
          </w:p>
          <w:p w:rsidR="00792B56" w:rsidRDefault="00792B56" w:rsidP="009A13FE">
            <w:pPr>
              <w:pStyle w:val="TableParagraph"/>
              <w:rPr>
                <w:sz w:val="15"/>
              </w:rPr>
            </w:pPr>
          </w:p>
          <w:p w:rsidR="00792B56" w:rsidRDefault="00792B56" w:rsidP="009A13FE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GLENORCHY</w:t>
            </w:r>
          </w:p>
        </w:tc>
      </w:tr>
      <w:tr w:rsidR="00792B56" w:rsidTr="009A13FE">
        <w:trPr>
          <w:trHeight w:val="947"/>
        </w:trPr>
        <w:tc>
          <w:tcPr>
            <w:tcW w:w="1721" w:type="dxa"/>
            <w:vMerge/>
            <w:tcBorders>
              <w:top w:val="nil"/>
            </w:tcBorders>
          </w:tcPr>
          <w:p w:rsidR="00792B56" w:rsidRDefault="00792B56" w:rsidP="009A13FE">
            <w:pPr>
              <w:rPr>
                <w:sz w:val="2"/>
                <w:szCs w:val="2"/>
              </w:rPr>
            </w:pPr>
          </w:p>
        </w:tc>
        <w:tc>
          <w:tcPr>
            <w:tcW w:w="4937" w:type="dxa"/>
          </w:tcPr>
          <w:p w:rsidR="00792B56" w:rsidRDefault="00792B56" w:rsidP="009A13FE">
            <w:pPr>
              <w:pStyle w:val="TableParagraph"/>
              <w:spacing w:before="54"/>
              <w:ind w:left="107"/>
              <w:rPr>
                <w:b/>
                <w:sz w:val="18"/>
              </w:rPr>
            </w:pPr>
            <w:bookmarkStart w:id="5" w:name="Mali_Property_Group_Pty_Ltd_"/>
            <w:bookmarkEnd w:id="5"/>
            <w:r>
              <w:rPr>
                <w:b/>
                <w:sz w:val="18"/>
              </w:rPr>
              <w:t>Mali Property Group Pty Ltd</w:t>
            </w:r>
          </w:p>
          <w:p w:rsidR="00792B56" w:rsidRDefault="00792B56" w:rsidP="00792B56">
            <w:pPr>
              <w:pStyle w:val="TableParagraph"/>
              <w:spacing w:before="54"/>
              <w:ind w:left="10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hyperlink r:id="rId15" w:history="1">
              <w:r w:rsidRPr="003922B4">
                <w:rPr>
                  <w:rStyle w:val="Hyperlink"/>
                  <w:sz w:val="18"/>
                  <w:szCs w:val="18"/>
                </w:rPr>
                <w:t>www.malipropertygroup.com.au</w:t>
              </w:r>
            </w:hyperlink>
          </w:p>
          <w:p w:rsidR="00792B56" w:rsidRDefault="00792B56" w:rsidP="00792B56">
            <w:pPr>
              <w:pStyle w:val="TableParagraph"/>
              <w:spacing w:before="6" w:line="206" w:lineRule="exact"/>
              <w:ind w:left="282" w:right="2062" w:hanging="1"/>
              <w:rPr>
                <w:sz w:val="18"/>
                <w:szCs w:val="18"/>
              </w:rPr>
            </w:pPr>
            <w:hyperlink r:id="rId16" w:history="1">
              <w:r w:rsidRPr="003922B4">
                <w:rPr>
                  <w:rStyle w:val="Hyperlink"/>
                  <w:sz w:val="18"/>
                  <w:szCs w:val="18"/>
                </w:rPr>
                <w:t>info@malipropertygroup.com.au</w:t>
              </w:r>
            </w:hyperlink>
          </w:p>
          <w:p w:rsidR="00792B56" w:rsidRDefault="00792B56" w:rsidP="00792B56">
            <w:pPr>
              <w:pStyle w:val="TableParagraph"/>
              <w:spacing w:before="6" w:line="206" w:lineRule="exact"/>
              <w:ind w:left="282" w:right="2062" w:hanging="1"/>
              <w:rPr>
                <w:sz w:val="18"/>
              </w:rPr>
            </w:pPr>
            <w:r>
              <w:rPr>
                <w:sz w:val="18"/>
              </w:rPr>
              <w:t xml:space="preserve"> 03 6231 9577</w:t>
            </w:r>
          </w:p>
        </w:tc>
        <w:tc>
          <w:tcPr>
            <w:tcW w:w="2268" w:type="dxa"/>
          </w:tcPr>
          <w:p w:rsidR="00792B56" w:rsidRDefault="00792B56" w:rsidP="009A13FE">
            <w:pPr>
              <w:pStyle w:val="TableParagraph"/>
              <w:rPr>
                <w:sz w:val="18"/>
              </w:rPr>
            </w:pPr>
          </w:p>
          <w:p w:rsidR="00792B56" w:rsidRDefault="00792B56" w:rsidP="009A13FE">
            <w:pPr>
              <w:pStyle w:val="TableParagraph"/>
              <w:rPr>
                <w:sz w:val="15"/>
              </w:rPr>
            </w:pPr>
          </w:p>
          <w:p w:rsidR="00792B56" w:rsidRDefault="00792B56" w:rsidP="009A13FE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CLAREMONT</w:t>
            </w:r>
          </w:p>
        </w:tc>
      </w:tr>
      <w:tr w:rsidR="00792B56" w:rsidTr="009A13FE">
        <w:trPr>
          <w:trHeight w:val="945"/>
        </w:trPr>
        <w:tc>
          <w:tcPr>
            <w:tcW w:w="1721" w:type="dxa"/>
            <w:vMerge w:val="restart"/>
          </w:tcPr>
          <w:p w:rsidR="00792B56" w:rsidRDefault="00792B56" w:rsidP="009A13FE">
            <w:pPr>
              <w:pStyle w:val="TableParagraph"/>
            </w:pPr>
          </w:p>
          <w:p w:rsidR="00792B56" w:rsidRDefault="00792B56" w:rsidP="009A13FE">
            <w:pPr>
              <w:pStyle w:val="TableParagraph"/>
            </w:pPr>
          </w:p>
          <w:p w:rsidR="00792B56" w:rsidRDefault="00792B56" w:rsidP="009A13FE">
            <w:pPr>
              <w:pStyle w:val="TableParagraph"/>
              <w:spacing w:before="4"/>
              <w:rPr>
                <w:sz w:val="28"/>
              </w:rPr>
            </w:pPr>
          </w:p>
          <w:p w:rsidR="00792B56" w:rsidRDefault="00792B56" w:rsidP="009A13FE">
            <w:pPr>
              <w:pStyle w:val="TableParagraph"/>
              <w:ind w:left="107"/>
              <w:rPr>
                <w:b/>
                <w:sz w:val="20"/>
              </w:rPr>
            </w:pPr>
            <w:bookmarkStart w:id="6" w:name="Kingborough"/>
            <w:bookmarkEnd w:id="6"/>
            <w:proofErr w:type="spellStart"/>
            <w:r>
              <w:rPr>
                <w:b/>
                <w:sz w:val="20"/>
              </w:rPr>
              <w:t>Kingborough</w:t>
            </w:r>
            <w:proofErr w:type="spellEnd"/>
          </w:p>
        </w:tc>
        <w:tc>
          <w:tcPr>
            <w:tcW w:w="4937" w:type="dxa"/>
          </w:tcPr>
          <w:p w:rsidR="00792B56" w:rsidRDefault="00792B56" w:rsidP="009A13FE">
            <w:pPr>
              <w:pStyle w:val="TableParagraph"/>
              <w:spacing w:before="51"/>
              <w:ind w:left="107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CatholicCare</w:t>
            </w:r>
            <w:proofErr w:type="spellEnd"/>
            <w:r>
              <w:rPr>
                <w:b/>
                <w:sz w:val="18"/>
              </w:rPr>
              <w:t xml:space="preserve"> Tasmania</w:t>
            </w:r>
          </w:p>
          <w:p w:rsidR="00792B56" w:rsidRDefault="00792B56" w:rsidP="009A13FE">
            <w:pPr>
              <w:pStyle w:val="TableParagraph"/>
              <w:spacing w:before="67"/>
              <w:ind w:left="282" w:right="2424"/>
              <w:rPr>
                <w:sz w:val="18"/>
              </w:rPr>
            </w:pPr>
            <w:hyperlink r:id="rId17" w:history="1">
              <w:r w:rsidRPr="00792B56">
                <w:rPr>
                  <w:rStyle w:val="Hyperlink"/>
                  <w:sz w:val="18"/>
                  <w:szCs w:val="18"/>
                </w:rPr>
                <w:t>www.catholiccaretas.org.au</w:t>
              </w:r>
            </w:hyperlink>
            <w:r>
              <w:rPr>
                <w:sz w:val="18"/>
              </w:rPr>
              <w:t xml:space="preserve"> email via </w:t>
            </w:r>
            <w:proofErr w:type="spellStart"/>
            <w:r>
              <w:rPr>
                <w:sz w:val="18"/>
              </w:rPr>
              <w:t>webform</w:t>
            </w:r>
            <w:proofErr w:type="spellEnd"/>
          </w:p>
          <w:p w:rsidR="00792B56" w:rsidRDefault="00792B56" w:rsidP="009A13FE">
            <w:pPr>
              <w:pStyle w:val="TableParagraph"/>
              <w:spacing w:line="186" w:lineRule="exact"/>
              <w:ind w:left="282"/>
              <w:rPr>
                <w:sz w:val="18"/>
              </w:rPr>
            </w:pPr>
            <w:r>
              <w:rPr>
                <w:sz w:val="18"/>
              </w:rPr>
              <w:t>1800 819 447</w:t>
            </w:r>
          </w:p>
        </w:tc>
        <w:tc>
          <w:tcPr>
            <w:tcW w:w="2268" w:type="dxa"/>
          </w:tcPr>
          <w:p w:rsidR="00792B56" w:rsidRDefault="00792B56" w:rsidP="009A13FE">
            <w:pPr>
              <w:pStyle w:val="TableParagraph"/>
              <w:spacing w:before="10"/>
              <w:rPr>
                <w:sz w:val="24"/>
              </w:rPr>
            </w:pPr>
          </w:p>
          <w:p w:rsidR="00792B56" w:rsidRDefault="00792B56" w:rsidP="009A13FE">
            <w:pPr>
              <w:pStyle w:val="TableParagraph"/>
              <w:ind w:left="107" w:right="699"/>
              <w:rPr>
                <w:sz w:val="16"/>
              </w:rPr>
            </w:pPr>
            <w:r>
              <w:rPr>
                <w:sz w:val="16"/>
              </w:rPr>
              <w:t xml:space="preserve">KINGSTON </w:t>
            </w:r>
            <w:proofErr w:type="spellStart"/>
            <w:r>
              <w:rPr>
                <w:sz w:val="16"/>
              </w:rPr>
              <w:t>KINGSTON</w:t>
            </w:r>
            <w:proofErr w:type="spellEnd"/>
            <w:r>
              <w:rPr>
                <w:sz w:val="16"/>
              </w:rPr>
              <w:t xml:space="preserve"> BEACH</w:t>
            </w:r>
          </w:p>
        </w:tc>
      </w:tr>
      <w:tr w:rsidR="00792B56" w:rsidTr="009A13FE">
        <w:trPr>
          <w:trHeight w:val="950"/>
        </w:trPr>
        <w:tc>
          <w:tcPr>
            <w:tcW w:w="1721" w:type="dxa"/>
            <w:vMerge/>
            <w:tcBorders>
              <w:top w:val="nil"/>
            </w:tcBorders>
          </w:tcPr>
          <w:p w:rsidR="00792B56" w:rsidRDefault="00792B56" w:rsidP="009A13FE">
            <w:pPr>
              <w:rPr>
                <w:sz w:val="2"/>
                <w:szCs w:val="2"/>
              </w:rPr>
            </w:pPr>
          </w:p>
        </w:tc>
        <w:tc>
          <w:tcPr>
            <w:tcW w:w="4937" w:type="dxa"/>
          </w:tcPr>
          <w:p w:rsidR="00792B56" w:rsidRDefault="00792B56" w:rsidP="00792B56">
            <w:pPr>
              <w:pStyle w:val="TableParagraph"/>
              <w:spacing w:before="54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Housing Choices Tasmania Limited</w:t>
            </w:r>
          </w:p>
          <w:p w:rsidR="00792B56" w:rsidRPr="00792B56" w:rsidRDefault="00792B56" w:rsidP="00792B56">
            <w:pPr>
              <w:pStyle w:val="TableParagraph"/>
              <w:spacing w:line="188" w:lineRule="exact"/>
              <w:ind w:left="282"/>
              <w:rPr>
                <w:sz w:val="18"/>
                <w:szCs w:val="18"/>
              </w:rPr>
            </w:pPr>
            <w:hyperlink r:id="rId18" w:history="1">
              <w:r w:rsidRPr="00792B56">
                <w:rPr>
                  <w:rStyle w:val="Hyperlink"/>
                  <w:sz w:val="18"/>
                  <w:szCs w:val="18"/>
                </w:rPr>
                <w:t>www.housingchoices.org.au</w:t>
              </w:r>
            </w:hyperlink>
          </w:p>
          <w:p w:rsidR="00792B56" w:rsidRPr="00792B56" w:rsidRDefault="00792B56" w:rsidP="00792B56">
            <w:pPr>
              <w:pStyle w:val="TableParagraph"/>
              <w:spacing w:line="188" w:lineRule="exact"/>
              <w:ind w:left="282"/>
              <w:rPr>
                <w:sz w:val="18"/>
                <w:szCs w:val="18"/>
              </w:rPr>
            </w:pPr>
            <w:r w:rsidRPr="00792B56">
              <w:rPr>
                <w:sz w:val="18"/>
                <w:szCs w:val="18"/>
              </w:rPr>
              <w:t xml:space="preserve"> </w:t>
            </w:r>
            <w:hyperlink r:id="rId19" w:history="1">
              <w:r w:rsidRPr="00792B56">
                <w:rPr>
                  <w:rStyle w:val="Hyperlink"/>
                  <w:sz w:val="18"/>
                  <w:szCs w:val="18"/>
                </w:rPr>
                <w:t>hctinfo@hcau.org.au</w:t>
              </w:r>
            </w:hyperlink>
          </w:p>
          <w:p w:rsidR="00792B56" w:rsidRDefault="00792B56" w:rsidP="00792B56">
            <w:pPr>
              <w:pStyle w:val="TableParagraph"/>
              <w:spacing w:line="188" w:lineRule="exact"/>
              <w:ind w:left="282"/>
              <w:rPr>
                <w:sz w:val="18"/>
              </w:rPr>
            </w:pPr>
            <w:r>
              <w:rPr>
                <w:sz w:val="18"/>
              </w:rPr>
              <w:t>1300 312 447</w:t>
            </w:r>
          </w:p>
        </w:tc>
        <w:tc>
          <w:tcPr>
            <w:tcW w:w="2268" w:type="dxa"/>
          </w:tcPr>
          <w:p w:rsidR="00792B56" w:rsidRDefault="00792B56" w:rsidP="009A13FE">
            <w:pPr>
              <w:pStyle w:val="TableParagraph"/>
              <w:rPr>
                <w:sz w:val="18"/>
              </w:rPr>
            </w:pPr>
          </w:p>
          <w:p w:rsidR="00792B56" w:rsidRDefault="00792B56" w:rsidP="009A13FE">
            <w:pPr>
              <w:pStyle w:val="TableParagraph"/>
              <w:rPr>
                <w:sz w:val="15"/>
              </w:rPr>
            </w:pPr>
          </w:p>
          <w:p w:rsidR="00792B56" w:rsidRDefault="00792B56" w:rsidP="009A13FE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KINGSTON</w:t>
            </w:r>
          </w:p>
        </w:tc>
      </w:tr>
    </w:tbl>
    <w:p w:rsidR="00792B56" w:rsidRDefault="00792B56" w:rsidP="00792B56">
      <w:pPr>
        <w:rPr>
          <w:sz w:val="16"/>
        </w:rPr>
        <w:sectPr w:rsidR="00792B56">
          <w:headerReference w:type="default" r:id="rId20"/>
          <w:pgSz w:w="11910" w:h="16840"/>
          <w:pgMar w:top="1240" w:right="1400" w:bottom="280" w:left="1340" w:header="140" w:footer="0" w:gutter="0"/>
          <w:cols w:space="720"/>
        </w:sectPr>
      </w:pPr>
    </w:p>
    <w:p w:rsidR="00792B56" w:rsidRDefault="00792B56" w:rsidP="00792B56">
      <w:pPr>
        <w:spacing w:before="34"/>
        <w:ind w:left="100"/>
        <w:rPr>
          <w:sz w:val="24"/>
        </w:rPr>
      </w:pPr>
      <w:r>
        <w:rPr>
          <w:sz w:val="24"/>
        </w:rPr>
        <w:lastRenderedPageBreak/>
        <w:t>Launceston and North East</w:t>
      </w:r>
    </w:p>
    <w:p w:rsidR="00792B56" w:rsidRDefault="00792B56" w:rsidP="00792B56">
      <w:pPr>
        <w:spacing w:before="5"/>
        <w:rPr>
          <w:sz w:val="5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  <w:tblCaption w:val="Launceston and north east approved participants "/>
        <w:tblDescription w:val="contact by local government area "/>
      </w:tblPr>
      <w:tblGrid>
        <w:gridCol w:w="1721"/>
        <w:gridCol w:w="4937"/>
        <w:gridCol w:w="2268"/>
      </w:tblGrid>
      <w:tr w:rsidR="00792B56" w:rsidTr="009A13FE">
        <w:trPr>
          <w:trHeight w:val="810"/>
        </w:trPr>
        <w:tc>
          <w:tcPr>
            <w:tcW w:w="1721" w:type="dxa"/>
          </w:tcPr>
          <w:p w:rsidR="00792B56" w:rsidRDefault="00792B56" w:rsidP="009A13FE">
            <w:pPr>
              <w:pStyle w:val="TableParagraph"/>
              <w:spacing w:before="59"/>
              <w:ind w:left="330" w:right="322" w:firstLine="1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Local </w:t>
            </w:r>
            <w:r>
              <w:rPr>
                <w:w w:val="95"/>
                <w:sz w:val="20"/>
              </w:rPr>
              <w:t xml:space="preserve">government </w:t>
            </w:r>
            <w:r>
              <w:rPr>
                <w:sz w:val="20"/>
              </w:rPr>
              <w:t>area</w:t>
            </w:r>
          </w:p>
        </w:tc>
        <w:tc>
          <w:tcPr>
            <w:tcW w:w="4937" w:type="dxa"/>
          </w:tcPr>
          <w:p w:rsidR="00792B56" w:rsidRDefault="00792B56" w:rsidP="009A13FE">
            <w:pPr>
              <w:pStyle w:val="TableParagraph"/>
              <w:spacing w:before="2"/>
              <w:rPr>
                <w:sz w:val="26"/>
              </w:rPr>
            </w:pPr>
          </w:p>
          <w:p w:rsidR="00792B56" w:rsidRDefault="00792B56" w:rsidP="009A13FE">
            <w:pPr>
              <w:pStyle w:val="TableParagraph"/>
              <w:ind w:left="1633"/>
              <w:rPr>
                <w:sz w:val="18"/>
              </w:rPr>
            </w:pPr>
            <w:r>
              <w:rPr>
                <w:sz w:val="18"/>
              </w:rPr>
              <w:t>Approved Participant</w:t>
            </w:r>
          </w:p>
        </w:tc>
        <w:tc>
          <w:tcPr>
            <w:tcW w:w="2268" w:type="dxa"/>
          </w:tcPr>
          <w:p w:rsidR="00792B56" w:rsidRDefault="00792B56" w:rsidP="009A13FE">
            <w:pPr>
              <w:pStyle w:val="TableParagraph"/>
              <w:spacing w:before="2"/>
              <w:rPr>
                <w:sz w:val="26"/>
              </w:rPr>
            </w:pPr>
          </w:p>
          <w:p w:rsidR="00792B56" w:rsidRDefault="00792B56" w:rsidP="009A13FE">
            <w:pPr>
              <w:pStyle w:val="TableParagraph"/>
              <w:ind w:left="822" w:right="814"/>
              <w:jc w:val="center"/>
              <w:rPr>
                <w:sz w:val="18"/>
              </w:rPr>
            </w:pPr>
            <w:r>
              <w:rPr>
                <w:sz w:val="18"/>
              </w:rPr>
              <w:t>Suburb</w:t>
            </w:r>
          </w:p>
        </w:tc>
      </w:tr>
      <w:tr w:rsidR="00792B56" w:rsidTr="009A13FE">
        <w:trPr>
          <w:trHeight w:val="947"/>
        </w:trPr>
        <w:tc>
          <w:tcPr>
            <w:tcW w:w="1721" w:type="dxa"/>
            <w:vMerge w:val="restart"/>
          </w:tcPr>
          <w:p w:rsidR="00792B56" w:rsidRDefault="00792B56" w:rsidP="009A13FE">
            <w:pPr>
              <w:pStyle w:val="TableParagraph"/>
            </w:pPr>
          </w:p>
          <w:p w:rsidR="00792B56" w:rsidRDefault="00792B56" w:rsidP="009A13FE">
            <w:pPr>
              <w:pStyle w:val="TableParagraph"/>
            </w:pPr>
          </w:p>
          <w:p w:rsidR="00792B56" w:rsidRDefault="00792B56" w:rsidP="009A13FE">
            <w:pPr>
              <w:pStyle w:val="TableParagraph"/>
            </w:pPr>
          </w:p>
          <w:p w:rsidR="00792B56" w:rsidRDefault="00792B56" w:rsidP="009A13FE">
            <w:pPr>
              <w:pStyle w:val="TableParagraph"/>
            </w:pPr>
          </w:p>
          <w:p w:rsidR="00792B56" w:rsidRDefault="00792B56" w:rsidP="009A13FE">
            <w:pPr>
              <w:pStyle w:val="TableParagraph"/>
              <w:spacing w:before="3"/>
              <w:rPr>
                <w:sz w:val="26"/>
              </w:rPr>
            </w:pPr>
          </w:p>
          <w:p w:rsidR="00792B56" w:rsidRDefault="00792B56" w:rsidP="009A13FE">
            <w:pPr>
              <w:pStyle w:val="TableParagraph"/>
              <w:ind w:left="107"/>
              <w:rPr>
                <w:b/>
                <w:sz w:val="20"/>
              </w:rPr>
            </w:pPr>
            <w:bookmarkStart w:id="7" w:name="Launceston"/>
            <w:bookmarkEnd w:id="7"/>
            <w:r>
              <w:rPr>
                <w:b/>
                <w:sz w:val="20"/>
              </w:rPr>
              <w:t>Launceston</w:t>
            </w:r>
          </w:p>
        </w:tc>
        <w:tc>
          <w:tcPr>
            <w:tcW w:w="4937" w:type="dxa"/>
          </w:tcPr>
          <w:p w:rsidR="00792B56" w:rsidRDefault="00792B56" w:rsidP="00792B56">
            <w:pPr>
              <w:pStyle w:val="TableParagraph"/>
              <w:spacing w:before="54"/>
              <w:ind w:left="107"/>
              <w:rPr>
                <w:b/>
                <w:sz w:val="18"/>
              </w:rPr>
            </w:pPr>
            <w:bookmarkStart w:id="8" w:name="Community_Housing_Limited"/>
            <w:bookmarkEnd w:id="8"/>
            <w:r>
              <w:rPr>
                <w:b/>
                <w:sz w:val="18"/>
              </w:rPr>
              <w:t>Community Housing Limited</w:t>
            </w:r>
          </w:p>
          <w:p w:rsidR="00792B56" w:rsidRPr="00792B56" w:rsidRDefault="00792B56" w:rsidP="00792B56">
            <w:pPr>
              <w:pStyle w:val="TableParagraph"/>
              <w:spacing w:before="71" w:line="206" w:lineRule="exact"/>
              <w:ind w:left="282" w:right="3121"/>
              <w:rPr>
                <w:sz w:val="18"/>
                <w:szCs w:val="18"/>
              </w:rPr>
            </w:pPr>
            <w:hyperlink r:id="rId21" w:history="1">
              <w:r w:rsidRPr="00792B56">
                <w:rPr>
                  <w:rStyle w:val="Hyperlink"/>
                  <w:sz w:val="18"/>
                  <w:szCs w:val="18"/>
                </w:rPr>
                <w:t>www.chl.org.au</w:t>
              </w:r>
            </w:hyperlink>
          </w:p>
          <w:p w:rsidR="00792B56" w:rsidRPr="00792B56" w:rsidRDefault="00792B56" w:rsidP="00792B56">
            <w:pPr>
              <w:pStyle w:val="TableParagraph"/>
              <w:spacing w:before="71" w:line="206" w:lineRule="exact"/>
              <w:ind w:left="282" w:right="3121"/>
              <w:rPr>
                <w:sz w:val="18"/>
                <w:szCs w:val="18"/>
              </w:rPr>
            </w:pPr>
            <w:hyperlink r:id="rId22" w:history="1">
              <w:r w:rsidRPr="00792B56">
                <w:rPr>
                  <w:rStyle w:val="Hyperlink"/>
                  <w:sz w:val="18"/>
                  <w:szCs w:val="18"/>
                </w:rPr>
                <w:t>infotas@chl.org.au</w:t>
              </w:r>
            </w:hyperlink>
            <w:r w:rsidRPr="00792B56">
              <w:rPr>
                <w:sz w:val="18"/>
                <w:szCs w:val="18"/>
              </w:rPr>
              <w:t xml:space="preserve"> </w:t>
            </w:r>
          </w:p>
          <w:p w:rsidR="00792B56" w:rsidRDefault="00792B56" w:rsidP="00792B56">
            <w:pPr>
              <w:pStyle w:val="TableParagraph"/>
              <w:spacing w:before="71" w:line="206" w:lineRule="exact"/>
              <w:ind w:left="282" w:right="3121"/>
              <w:rPr>
                <w:sz w:val="18"/>
              </w:rPr>
            </w:pPr>
            <w:r>
              <w:rPr>
                <w:sz w:val="18"/>
              </w:rPr>
              <w:t>1300 245 468</w:t>
            </w:r>
          </w:p>
        </w:tc>
        <w:tc>
          <w:tcPr>
            <w:tcW w:w="2268" w:type="dxa"/>
          </w:tcPr>
          <w:p w:rsidR="00792B56" w:rsidRDefault="00792B56" w:rsidP="009A13FE">
            <w:pPr>
              <w:pStyle w:val="TableParagraph"/>
              <w:rPr>
                <w:sz w:val="18"/>
              </w:rPr>
            </w:pPr>
          </w:p>
          <w:p w:rsidR="00792B56" w:rsidRDefault="00792B56" w:rsidP="009A13FE">
            <w:pPr>
              <w:pStyle w:val="TableParagraph"/>
              <w:rPr>
                <w:sz w:val="15"/>
              </w:rPr>
            </w:pPr>
          </w:p>
          <w:p w:rsidR="00792B56" w:rsidRDefault="00792B56" w:rsidP="009A13FE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RAVENSWOOD</w:t>
            </w:r>
          </w:p>
        </w:tc>
      </w:tr>
      <w:tr w:rsidR="00792B56" w:rsidTr="009A13FE">
        <w:trPr>
          <w:trHeight w:val="945"/>
        </w:trPr>
        <w:tc>
          <w:tcPr>
            <w:tcW w:w="1721" w:type="dxa"/>
            <w:vMerge/>
            <w:tcBorders>
              <w:top w:val="nil"/>
            </w:tcBorders>
          </w:tcPr>
          <w:p w:rsidR="00792B56" w:rsidRDefault="00792B56" w:rsidP="009A13FE">
            <w:pPr>
              <w:rPr>
                <w:sz w:val="2"/>
                <w:szCs w:val="2"/>
              </w:rPr>
            </w:pPr>
          </w:p>
        </w:tc>
        <w:tc>
          <w:tcPr>
            <w:tcW w:w="4937" w:type="dxa"/>
          </w:tcPr>
          <w:p w:rsidR="00792B56" w:rsidRDefault="00792B56" w:rsidP="00792B56">
            <w:pPr>
              <w:pStyle w:val="TableParagraph"/>
              <w:spacing w:before="54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Housing Choices Tasmania Limited</w:t>
            </w:r>
          </w:p>
          <w:p w:rsidR="00792B56" w:rsidRPr="00792B56" w:rsidRDefault="00792B56" w:rsidP="00792B56">
            <w:pPr>
              <w:pStyle w:val="TableParagraph"/>
              <w:spacing w:line="188" w:lineRule="exact"/>
              <w:ind w:left="282"/>
              <w:rPr>
                <w:sz w:val="18"/>
                <w:szCs w:val="18"/>
              </w:rPr>
            </w:pPr>
            <w:hyperlink r:id="rId23" w:history="1">
              <w:r w:rsidRPr="00792B56">
                <w:rPr>
                  <w:rStyle w:val="Hyperlink"/>
                  <w:sz w:val="18"/>
                  <w:szCs w:val="18"/>
                </w:rPr>
                <w:t>www.housingchoices.org.au</w:t>
              </w:r>
            </w:hyperlink>
          </w:p>
          <w:p w:rsidR="00792B56" w:rsidRPr="00792B56" w:rsidRDefault="00792B56" w:rsidP="00792B56">
            <w:pPr>
              <w:pStyle w:val="TableParagraph"/>
              <w:spacing w:line="188" w:lineRule="exact"/>
              <w:ind w:left="282"/>
              <w:rPr>
                <w:sz w:val="18"/>
                <w:szCs w:val="18"/>
              </w:rPr>
            </w:pPr>
            <w:r w:rsidRPr="00792B56">
              <w:rPr>
                <w:sz w:val="18"/>
                <w:szCs w:val="18"/>
              </w:rPr>
              <w:t xml:space="preserve"> </w:t>
            </w:r>
            <w:hyperlink r:id="rId24" w:history="1">
              <w:r w:rsidRPr="00792B56">
                <w:rPr>
                  <w:rStyle w:val="Hyperlink"/>
                  <w:sz w:val="18"/>
                  <w:szCs w:val="18"/>
                </w:rPr>
                <w:t>hctinfo@hcau.org.au</w:t>
              </w:r>
            </w:hyperlink>
          </w:p>
          <w:p w:rsidR="00792B56" w:rsidRDefault="00792B56" w:rsidP="00792B56">
            <w:pPr>
              <w:pStyle w:val="TableParagraph"/>
              <w:spacing w:line="186" w:lineRule="exact"/>
              <w:ind w:left="282"/>
              <w:rPr>
                <w:sz w:val="18"/>
              </w:rPr>
            </w:pPr>
            <w:r>
              <w:rPr>
                <w:sz w:val="18"/>
              </w:rPr>
              <w:t>1300 312 447</w:t>
            </w:r>
          </w:p>
        </w:tc>
        <w:tc>
          <w:tcPr>
            <w:tcW w:w="2268" w:type="dxa"/>
          </w:tcPr>
          <w:p w:rsidR="00792B56" w:rsidRDefault="00792B56" w:rsidP="009A13FE">
            <w:pPr>
              <w:pStyle w:val="TableParagraph"/>
              <w:spacing w:before="11"/>
              <w:rPr>
                <w:sz w:val="16"/>
              </w:rPr>
            </w:pPr>
          </w:p>
          <w:p w:rsidR="00792B56" w:rsidRDefault="00792B56" w:rsidP="009A13FE">
            <w:pPr>
              <w:pStyle w:val="TableParagraph"/>
              <w:ind w:left="107" w:right="744"/>
              <w:rPr>
                <w:sz w:val="16"/>
              </w:rPr>
            </w:pPr>
            <w:r>
              <w:rPr>
                <w:sz w:val="16"/>
              </w:rPr>
              <w:t>KINGS MEADOWS MOWBRAY NEWNHAM</w:t>
            </w:r>
          </w:p>
        </w:tc>
      </w:tr>
      <w:tr w:rsidR="00792B56" w:rsidTr="009A13FE">
        <w:trPr>
          <w:trHeight w:val="949"/>
        </w:trPr>
        <w:tc>
          <w:tcPr>
            <w:tcW w:w="1721" w:type="dxa"/>
            <w:vMerge/>
            <w:tcBorders>
              <w:top w:val="nil"/>
            </w:tcBorders>
          </w:tcPr>
          <w:p w:rsidR="00792B56" w:rsidRDefault="00792B56" w:rsidP="009A13FE">
            <w:pPr>
              <w:rPr>
                <w:sz w:val="2"/>
                <w:szCs w:val="2"/>
              </w:rPr>
            </w:pPr>
          </w:p>
        </w:tc>
        <w:tc>
          <w:tcPr>
            <w:tcW w:w="4937" w:type="dxa"/>
          </w:tcPr>
          <w:p w:rsidR="00792B56" w:rsidRDefault="00792B56" w:rsidP="009A13FE">
            <w:pPr>
              <w:pStyle w:val="TableParagraph"/>
              <w:spacing w:before="56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S</w:t>
            </w:r>
            <w:hyperlink r:id="rId25">
              <w:r>
                <w:rPr>
                  <w:b/>
                  <w:sz w:val="18"/>
                </w:rPr>
                <w:t xml:space="preserve">t. Michaels Association </w:t>
              </w:r>
            </w:hyperlink>
            <w:r>
              <w:rPr>
                <w:b/>
                <w:sz w:val="18"/>
              </w:rPr>
              <w:t>Incorporated</w:t>
            </w:r>
          </w:p>
          <w:p w:rsidR="00792B56" w:rsidRDefault="00792B56" w:rsidP="009A13FE">
            <w:pPr>
              <w:pStyle w:val="TableParagraph"/>
              <w:spacing w:before="69" w:line="206" w:lineRule="exact"/>
              <w:ind w:left="282" w:right="2511"/>
              <w:rPr>
                <w:sz w:val="18"/>
                <w:szCs w:val="18"/>
              </w:rPr>
            </w:pPr>
            <w:hyperlink r:id="rId26" w:history="1">
              <w:r w:rsidRPr="003922B4">
                <w:rPr>
                  <w:rStyle w:val="Hyperlink"/>
                  <w:sz w:val="18"/>
                  <w:szCs w:val="18"/>
                </w:rPr>
                <w:t>www.stmichaels.asn.au</w:t>
              </w:r>
            </w:hyperlink>
          </w:p>
          <w:p w:rsidR="00792B56" w:rsidRDefault="00792B56" w:rsidP="009A13FE">
            <w:pPr>
              <w:pStyle w:val="TableParagraph"/>
              <w:spacing w:before="69" w:line="206" w:lineRule="exact"/>
              <w:ind w:left="282" w:right="2511"/>
              <w:rPr>
                <w:sz w:val="18"/>
                <w:szCs w:val="18"/>
              </w:rPr>
            </w:pPr>
            <w:hyperlink r:id="rId27" w:history="1">
              <w:r w:rsidRPr="003922B4">
                <w:rPr>
                  <w:rStyle w:val="Hyperlink"/>
                  <w:sz w:val="18"/>
                  <w:szCs w:val="18"/>
                </w:rPr>
                <w:t>admin@stmichaels.asn.au</w:t>
              </w:r>
            </w:hyperlink>
          </w:p>
          <w:p w:rsidR="00792B56" w:rsidRPr="00792B56" w:rsidRDefault="00792B56" w:rsidP="00792B56">
            <w:pPr>
              <w:pStyle w:val="TableParagraph"/>
              <w:spacing w:before="69" w:line="206" w:lineRule="exact"/>
              <w:ind w:left="282" w:right="2511"/>
            </w:pPr>
            <w:r>
              <w:rPr>
                <w:sz w:val="18"/>
              </w:rPr>
              <w:t>03 6331 7651</w:t>
            </w:r>
          </w:p>
        </w:tc>
        <w:tc>
          <w:tcPr>
            <w:tcW w:w="2268" w:type="dxa"/>
          </w:tcPr>
          <w:p w:rsidR="00792B56" w:rsidRDefault="00792B56" w:rsidP="009A13FE">
            <w:pPr>
              <w:pStyle w:val="TableParagraph"/>
              <w:rPr>
                <w:sz w:val="18"/>
              </w:rPr>
            </w:pPr>
          </w:p>
          <w:p w:rsidR="00792B56" w:rsidRDefault="00792B56" w:rsidP="009A13FE">
            <w:pPr>
              <w:pStyle w:val="TableParagraph"/>
              <w:rPr>
                <w:sz w:val="15"/>
              </w:rPr>
            </w:pPr>
          </w:p>
          <w:p w:rsidR="00792B56" w:rsidRDefault="00792B56" w:rsidP="009A13FE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NEWSTEAD</w:t>
            </w:r>
          </w:p>
        </w:tc>
      </w:tr>
      <w:tr w:rsidR="00792B56" w:rsidTr="009A13FE">
        <w:trPr>
          <w:trHeight w:val="947"/>
        </w:trPr>
        <w:tc>
          <w:tcPr>
            <w:tcW w:w="1721" w:type="dxa"/>
            <w:vMerge w:val="restart"/>
          </w:tcPr>
          <w:p w:rsidR="00792B56" w:rsidRDefault="00792B56" w:rsidP="009A13FE">
            <w:pPr>
              <w:pStyle w:val="TableParagraph"/>
            </w:pPr>
          </w:p>
          <w:p w:rsidR="00792B56" w:rsidRDefault="00792B56" w:rsidP="009A13FE">
            <w:pPr>
              <w:pStyle w:val="TableParagraph"/>
            </w:pPr>
          </w:p>
          <w:p w:rsidR="00792B56" w:rsidRDefault="00792B56" w:rsidP="009A13FE">
            <w:pPr>
              <w:pStyle w:val="TableParagraph"/>
              <w:spacing w:before="6"/>
              <w:rPr>
                <w:sz w:val="19"/>
              </w:rPr>
            </w:pPr>
          </w:p>
          <w:p w:rsidR="00792B56" w:rsidRDefault="00792B56" w:rsidP="009A13FE">
            <w:pPr>
              <w:pStyle w:val="TableParagraph"/>
              <w:spacing w:before="1"/>
              <w:ind w:left="107"/>
              <w:rPr>
                <w:b/>
                <w:sz w:val="20"/>
              </w:rPr>
            </w:pPr>
            <w:bookmarkStart w:id="9" w:name="Meander_Valley"/>
            <w:bookmarkEnd w:id="9"/>
            <w:r>
              <w:rPr>
                <w:b/>
                <w:sz w:val="20"/>
              </w:rPr>
              <w:t>Meander Valley</w:t>
            </w:r>
          </w:p>
        </w:tc>
        <w:tc>
          <w:tcPr>
            <w:tcW w:w="4937" w:type="dxa"/>
          </w:tcPr>
          <w:p w:rsidR="00792B56" w:rsidRDefault="00792B56" w:rsidP="00792B56">
            <w:pPr>
              <w:pStyle w:val="TableParagraph"/>
              <w:spacing w:before="54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Housing Choices Tasmania Limited</w:t>
            </w:r>
          </w:p>
          <w:p w:rsidR="00792B56" w:rsidRPr="00792B56" w:rsidRDefault="00792B56" w:rsidP="00792B56">
            <w:pPr>
              <w:pStyle w:val="TableParagraph"/>
              <w:spacing w:line="188" w:lineRule="exact"/>
              <w:ind w:left="282"/>
              <w:rPr>
                <w:sz w:val="18"/>
                <w:szCs w:val="18"/>
              </w:rPr>
            </w:pPr>
            <w:hyperlink r:id="rId28" w:history="1">
              <w:r w:rsidRPr="00792B56">
                <w:rPr>
                  <w:rStyle w:val="Hyperlink"/>
                  <w:sz w:val="18"/>
                  <w:szCs w:val="18"/>
                </w:rPr>
                <w:t>www.housingchoices.org.au</w:t>
              </w:r>
            </w:hyperlink>
          </w:p>
          <w:p w:rsidR="00792B56" w:rsidRPr="00792B56" w:rsidRDefault="00792B56" w:rsidP="00792B56">
            <w:pPr>
              <w:pStyle w:val="TableParagraph"/>
              <w:spacing w:line="188" w:lineRule="exact"/>
              <w:ind w:left="282"/>
              <w:rPr>
                <w:sz w:val="18"/>
                <w:szCs w:val="18"/>
              </w:rPr>
            </w:pPr>
            <w:r w:rsidRPr="00792B56">
              <w:rPr>
                <w:sz w:val="18"/>
                <w:szCs w:val="18"/>
              </w:rPr>
              <w:t xml:space="preserve"> </w:t>
            </w:r>
            <w:hyperlink r:id="rId29" w:history="1">
              <w:r w:rsidRPr="00792B56">
                <w:rPr>
                  <w:rStyle w:val="Hyperlink"/>
                  <w:sz w:val="18"/>
                  <w:szCs w:val="18"/>
                </w:rPr>
                <w:t>hctinfo@hcau.org.au</w:t>
              </w:r>
            </w:hyperlink>
          </w:p>
          <w:p w:rsidR="00792B56" w:rsidRDefault="00792B56" w:rsidP="00792B56">
            <w:pPr>
              <w:pStyle w:val="TableParagraph"/>
              <w:spacing w:line="188" w:lineRule="exact"/>
              <w:ind w:left="282"/>
              <w:rPr>
                <w:sz w:val="18"/>
              </w:rPr>
            </w:pPr>
            <w:r>
              <w:rPr>
                <w:sz w:val="18"/>
              </w:rPr>
              <w:t>1300 312 447</w:t>
            </w:r>
          </w:p>
        </w:tc>
        <w:tc>
          <w:tcPr>
            <w:tcW w:w="2268" w:type="dxa"/>
          </w:tcPr>
          <w:p w:rsidR="00792B56" w:rsidRDefault="00792B56" w:rsidP="009A13FE">
            <w:pPr>
              <w:pStyle w:val="TableParagraph"/>
              <w:rPr>
                <w:sz w:val="18"/>
              </w:rPr>
            </w:pPr>
          </w:p>
          <w:p w:rsidR="00792B56" w:rsidRDefault="00792B56" w:rsidP="009A13FE">
            <w:pPr>
              <w:pStyle w:val="TableParagraph"/>
              <w:rPr>
                <w:sz w:val="15"/>
              </w:rPr>
            </w:pPr>
          </w:p>
          <w:p w:rsidR="00792B56" w:rsidRDefault="00792B56" w:rsidP="009A13FE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PROSPECT VALE</w:t>
            </w:r>
          </w:p>
        </w:tc>
      </w:tr>
      <w:tr w:rsidR="00792B56" w:rsidTr="009A13FE">
        <w:trPr>
          <w:trHeight w:val="741"/>
        </w:trPr>
        <w:tc>
          <w:tcPr>
            <w:tcW w:w="1721" w:type="dxa"/>
            <w:vMerge/>
            <w:tcBorders>
              <w:top w:val="nil"/>
            </w:tcBorders>
          </w:tcPr>
          <w:p w:rsidR="00792B56" w:rsidRDefault="00792B56" w:rsidP="009A13FE">
            <w:pPr>
              <w:rPr>
                <w:sz w:val="2"/>
                <w:szCs w:val="2"/>
              </w:rPr>
            </w:pPr>
          </w:p>
        </w:tc>
        <w:tc>
          <w:tcPr>
            <w:tcW w:w="4937" w:type="dxa"/>
          </w:tcPr>
          <w:p w:rsidR="00792B56" w:rsidRDefault="00792B56" w:rsidP="009A13FE">
            <w:pPr>
              <w:pStyle w:val="TableParagraph"/>
              <w:spacing w:before="54"/>
              <w:ind w:left="107"/>
              <w:rPr>
                <w:i/>
                <w:sz w:val="18"/>
              </w:rPr>
            </w:pPr>
            <w:r>
              <w:rPr>
                <w:b/>
                <w:sz w:val="18"/>
              </w:rPr>
              <w:t>S</w:t>
            </w:r>
            <w:hyperlink r:id="rId30">
              <w:r>
                <w:rPr>
                  <w:b/>
                  <w:sz w:val="18"/>
                </w:rPr>
                <w:t xml:space="preserve">t Marks Home's </w:t>
              </w:r>
              <w:proofErr w:type="spellStart"/>
              <w:r>
                <w:rPr>
                  <w:b/>
                  <w:sz w:val="18"/>
                </w:rPr>
                <w:t>Inc</w:t>
              </w:r>
              <w:proofErr w:type="spellEnd"/>
              <w:r>
                <w:rPr>
                  <w:b/>
                  <w:sz w:val="18"/>
                </w:rPr>
                <w:t xml:space="preserve"> </w:t>
              </w:r>
              <w:r>
                <w:rPr>
                  <w:i/>
                  <w:sz w:val="18"/>
                </w:rPr>
                <w:t>aged care</w:t>
              </w:r>
            </w:hyperlink>
          </w:p>
          <w:p w:rsidR="00792B56" w:rsidRPr="00792B56" w:rsidRDefault="00792B56" w:rsidP="00792B56">
            <w:pPr>
              <w:pStyle w:val="TableParagraph"/>
              <w:spacing w:before="68" w:line="206" w:lineRule="exact"/>
              <w:ind w:left="282" w:right="2100"/>
              <w:rPr>
                <w:sz w:val="18"/>
              </w:rPr>
            </w:pPr>
            <w:hyperlink r:id="rId31" w:history="1">
              <w:r w:rsidRPr="003922B4">
                <w:rPr>
                  <w:rStyle w:val="Hyperlink"/>
                  <w:sz w:val="18"/>
                  <w:szCs w:val="18"/>
                </w:rPr>
                <w:t>info@agedcaredeloraine.org.au</w:t>
              </w:r>
            </w:hyperlink>
          </w:p>
          <w:p w:rsidR="00792B56" w:rsidRDefault="00792B56" w:rsidP="009A13FE">
            <w:pPr>
              <w:pStyle w:val="TableParagraph"/>
              <w:spacing w:before="68" w:line="206" w:lineRule="exact"/>
              <w:ind w:left="282" w:right="2100"/>
              <w:rPr>
                <w:sz w:val="18"/>
              </w:rPr>
            </w:pPr>
            <w:r>
              <w:rPr>
                <w:sz w:val="18"/>
              </w:rPr>
              <w:t>03 6362 8300</w:t>
            </w:r>
          </w:p>
        </w:tc>
        <w:tc>
          <w:tcPr>
            <w:tcW w:w="2268" w:type="dxa"/>
          </w:tcPr>
          <w:p w:rsidR="00792B56" w:rsidRDefault="00792B56" w:rsidP="009A13FE">
            <w:pPr>
              <w:pStyle w:val="TableParagraph"/>
              <w:spacing w:before="10"/>
              <w:rPr>
                <w:sz w:val="15"/>
              </w:rPr>
            </w:pPr>
          </w:p>
          <w:p w:rsidR="00792B56" w:rsidRDefault="00792B56" w:rsidP="009A13FE">
            <w:pPr>
              <w:pStyle w:val="TableParagraph"/>
              <w:spacing w:before="1"/>
              <w:ind w:left="107" w:right="1206"/>
              <w:rPr>
                <w:sz w:val="16"/>
              </w:rPr>
            </w:pPr>
            <w:r>
              <w:rPr>
                <w:sz w:val="16"/>
              </w:rPr>
              <w:t>DELORAINE WESTBURY</w:t>
            </w:r>
          </w:p>
        </w:tc>
      </w:tr>
      <w:tr w:rsidR="00792B56" w:rsidTr="009A13FE">
        <w:trPr>
          <w:trHeight w:val="947"/>
        </w:trPr>
        <w:tc>
          <w:tcPr>
            <w:tcW w:w="1721" w:type="dxa"/>
          </w:tcPr>
          <w:p w:rsidR="00792B56" w:rsidRDefault="00792B56" w:rsidP="009A13FE">
            <w:pPr>
              <w:pStyle w:val="TableParagraph"/>
              <w:spacing w:before="9"/>
              <w:rPr>
                <w:sz w:val="30"/>
              </w:rPr>
            </w:pPr>
          </w:p>
          <w:p w:rsidR="00792B56" w:rsidRDefault="00792B56" w:rsidP="009A13FE">
            <w:pPr>
              <w:pStyle w:val="TableParagraph"/>
              <w:ind w:left="107"/>
              <w:rPr>
                <w:b/>
                <w:sz w:val="20"/>
              </w:rPr>
            </w:pPr>
            <w:bookmarkStart w:id="10" w:name="West_Tamar"/>
            <w:bookmarkEnd w:id="10"/>
            <w:r>
              <w:rPr>
                <w:b/>
                <w:sz w:val="20"/>
              </w:rPr>
              <w:t>West Tamar</w:t>
            </w:r>
          </w:p>
        </w:tc>
        <w:tc>
          <w:tcPr>
            <w:tcW w:w="4937" w:type="dxa"/>
          </w:tcPr>
          <w:p w:rsidR="00792B56" w:rsidRDefault="00792B56" w:rsidP="00792B56">
            <w:pPr>
              <w:pStyle w:val="TableParagraph"/>
              <w:spacing w:before="51"/>
              <w:ind w:left="107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CatholicCare</w:t>
            </w:r>
            <w:proofErr w:type="spellEnd"/>
            <w:r>
              <w:rPr>
                <w:b/>
                <w:sz w:val="18"/>
              </w:rPr>
              <w:t xml:space="preserve"> Tasmania</w:t>
            </w:r>
          </w:p>
          <w:p w:rsidR="00792B56" w:rsidRDefault="00792B56" w:rsidP="00792B56">
            <w:pPr>
              <w:pStyle w:val="TableParagraph"/>
              <w:spacing w:before="67"/>
              <w:ind w:left="282" w:right="2424"/>
              <w:rPr>
                <w:sz w:val="18"/>
              </w:rPr>
            </w:pPr>
            <w:hyperlink r:id="rId32" w:history="1">
              <w:r w:rsidRPr="00792B56">
                <w:rPr>
                  <w:rStyle w:val="Hyperlink"/>
                  <w:sz w:val="18"/>
                  <w:szCs w:val="18"/>
                </w:rPr>
                <w:t>www.catholiccaretas.org.au</w:t>
              </w:r>
            </w:hyperlink>
            <w:r>
              <w:rPr>
                <w:sz w:val="18"/>
              </w:rPr>
              <w:t xml:space="preserve"> email via </w:t>
            </w:r>
            <w:proofErr w:type="spellStart"/>
            <w:r>
              <w:rPr>
                <w:sz w:val="18"/>
              </w:rPr>
              <w:t>webform</w:t>
            </w:r>
            <w:proofErr w:type="spellEnd"/>
          </w:p>
          <w:p w:rsidR="00792B56" w:rsidRDefault="00792B56" w:rsidP="00792B56">
            <w:pPr>
              <w:pStyle w:val="TableParagraph"/>
              <w:spacing w:line="188" w:lineRule="exact"/>
              <w:ind w:left="282"/>
              <w:rPr>
                <w:sz w:val="18"/>
              </w:rPr>
            </w:pPr>
            <w:r>
              <w:rPr>
                <w:sz w:val="18"/>
              </w:rPr>
              <w:t>1800 819 447</w:t>
            </w:r>
          </w:p>
        </w:tc>
        <w:tc>
          <w:tcPr>
            <w:tcW w:w="2268" w:type="dxa"/>
          </w:tcPr>
          <w:p w:rsidR="00792B56" w:rsidRDefault="00792B56" w:rsidP="009A13FE">
            <w:pPr>
              <w:pStyle w:val="TableParagraph"/>
              <w:rPr>
                <w:sz w:val="18"/>
              </w:rPr>
            </w:pPr>
          </w:p>
          <w:p w:rsidR="00792B56" w:rsidRDefault="00792B56" w:rsidP="009A13FE">
            <w:pPr>
              <w:pStyle w:val="TableParagraph"/>
              <w:rPr>
                <w:sz w:val="15"/>
              </w:rPr>
            </w:pPr>
          </w:p>
          <w:p w:rsidR="00792B56" w:rsidRDefault="00792B56" w:rsidP="009A13FE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RIVERSIDE</w:t>
            </w:r>
          </w:p>
        </w:tc>
      </w:tr>
    </w:tbl>
    <w:p w:rsidR="00792B56" w:rsidRDefault="00792B56" w:rsidP="00792B56">
      <w:pPr>
        <w:spacing w:before="183"/>
        <w:ind w:left="100"/>
        <w:rPr>
          <w:sz w:val="24"/>
        </w:rPr>
      </w:pPr>
      <w:r>
        <w:rPr>
          <w:sz w:val="24"/>
        </w:rPr>
        <w:t>South East</w:t>
      </w: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21"/>
        <w:gridCol w:w="4937"/>
        <w:gridCol w:w="2268"/>
      </w:tblGrid>
      <w:tr w:rsidR="00792B56" w:rsidTr="009A13FE">
        <w:trPr>
          <w:trHeight w:val="412"/>
        </w:trPr>
        <w:tc>
          <w:tcPr>
            <w:tcW w:w="1721" w:type="dxa"/>
          </w:tcPr>
          <w:p w:rsidR="00792B56" w:rsidRDefault="00792B56" w:rsidP="009A13FE">
            <w:pPr>
              <w:pStyle w:val="TableParagraph"/>
              <w:spacing w:before="3" w:line="206" w:lineRule="exact"/>
              <w:ind w:left="678" w:right="118" w:hanging="536"/>
              <w:rPr>
                <w:sz w:val="18"/>
              </w:rPr>
            </w:pPr>
            <w:r>
              <w:rPr>
                <w:sz w:val="18"/>
              </w:rPr>
              <w:t>Local government area</w:t>
            </w:r>
          </w:p>
        </w:tc>
        <w:tc>
          <w:tcPr>
            <w:tcW w:w="4937" w:type="dxa"/>
          </w:tcPr>
          <w:p w:rsidR="00792B56" w:rsidRDefault="00792B56" w:rsidP="009A13FE">
            <w:pPr>
              <w:pStyle w:val="TableParagraph"/>
              <w:spacing w:before="102"/>
              <w:ind w:left="1633"/>
              <w:rPr>
                <w:sz w:val="18"/>
              </w:rPr>
            </w:pPr>
            <w:bookmarkStart w:id="11" w:name="Australian_Affordable_Housing_Securities"/>
            <w:bookmarkEnd w:id="11"/>
            <w:r>
              <w:rPr>
                <w:sz w:val="18"/>
              </w:rPr>
              <w:t>Approved Participant</w:t>
            </w:r>
          </w:p>
        </w:tc>
        <w:tc>
          <w:tcPr>
            <w:tcW w:w="2268" w:type="dxa"/>
          </w:tcPr>
          <w:p w:rsidR="00792B56" w:rsidRDefault="00792B56" w:rsidP="009A13FE">
            <w:pPr>
              <w:pStyle w:val="TableParagraph"/>
              <w:spacing w:before="102"/>
              <w:ind w:left="822" w:right="814"/>
              <w:jc w:val="center"/>
              <w:rPr>
                <w:sz w:val="18"/>
              </w:rPr>
            </w:pPr>
            <w:r>
              <w:rPr>
                <w:sz w:val="18"/>
              </w:rPr>
              <w:t>Suburb</w:t>
            </w:r>
          </w:p>
        </w:tc>
      </w:tr>
      <w:tr w:rsidR="00792B56" w:rsidTr="009A13FE">
        <w:trPr>
          <w:trHeight w:val="923"/>
        </w:trPr>
        <w:tc>
          <w:tcPr>
            <w:tcW w:w="1721" w:type="dxa"/>
          </w:tcPr>
          <w:p w:rsidR="00792B56" w:rsidRDefault="00792B56" w:rsidP="009A13FE">
            <w:pPr>
              <w:pStyle w:val="TableParagraph"/>
              <w:rPr>
                <w:sz w:val="18"/>
              </w:rPr>
            </w:pPr>
          </w:p>
          <w:p w:rsidR="00792B56" w:rsidRDefault="00792B56" w:rsidP="009A13FE">
            <w:pPr>
              <w:pStyle w:val="TableParagraph"/>
              <w:spacing w:before="158"/>
              <w:ind w:left="107"/>
              <w:rPr>
                <w:sz w:val="16"/>
              </w:rPr>
            </w:pPr>
            <w:r>
              <w:rPr>
                <w:sz w:val="16"/>
              </w:rPr>
              <w:t>Huon Valley</w:t>
            </w:r>
          </w:p>
        </w:tc>
        <w:tc>
          <w:tcPr>
            <w:tcW w:w="4937" w:type="dxa"/>
          </w:tcPr>
          <w:p w:rsidR="00792B56" w:rsidRDefault="00792B56" w:rsidP="009A13FE">
            <w:pPr>
              <w:pStyle w:val="TableParagraph"/>
              <w:spacing w:before="51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Australian Affordable Housing Securities Limited</w:t>
            </w:r>
          </w:p>
          <w:p w:rsidR="00792B56" w:rsidRPr="00792B56" w:rsidRDefault="00792B56" w:rsidP="009A13FE">
            <w:pPr>
              <w:pStyle w:val="TableParagraph"/>
              <w:spacing w:line="164" w:lineRule="exact"/>
              <w:ind w:left="107"/>
              <w:rPr>
                <w:sz w:val="18"/>
                <w:szCs w:val="18"/>
              </w:rPr>
            </w:pPr>
            <w:r>
              <w:t xml:space="preserve"> </w:t>
            </w:r>
            <w:hyperlink r:id="rId33" w:history="1">
              <w:r w:rsidRPr="00792B56">
                <w:rPr>
                  <w:rStyle w:val="Hyperlink"/>
                  <w:sz w:val="18"/>
                  <w:szCs w:val="18"/>
                </w:rPr>
                <w:t>www.aahsl.com.au</w:t>
              </w:r>
            </w:hyperlink>
          </w:p>
          <w:p w:rsidR="00792B56" w:rsidRPr="00792B56" w:rsidRDefault="00792B56" w:rsidP="009A13FE">
            <w:pPr>
              <w:pStyle w:val="TableParagraph"/>
              <w:spacing w:line="164" w:lineRule="exact"/>
              <w:ind w:left="107"/>
              <w:rPr>
                <w:sz w:val="18"/>
                <w:szCs w:val="18"/>
              </w:rPr>
            </w:pPr>
            <w:r w:rsidRPr="00792B56">
              <w:rPr>
                <w:sz w:val="18"/>
                <w:szCs w:val="18"/>
              </w:rPr>
              <w:t xml:space="preserve"> </w:t>
            </w:r>
            <w:hyperlink r:id="rId34" w:history="1">
              <w:r w:rsidRPr="00792B56">
                <w:rPr>
                  <w:rStyle w:val="Hyperlink"/>
                  <w:sz w:val="18"/>
                  <w:szCs w:val="18"/>
                </w:rPr>
                <w:t>nras@aahsl.com.au</w:t>
              </w:r>
            </w:hyperlink>
          </w:p>
          <w:p w:rsidR="00792B56" w:rsidRDefault="00792B56" w:rsidP="009A13FE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 xml:space="preserve">    </w:t>
            </w:r>
            <w:r>
              <w:rPr>
                <w:sz w:val="16"/>
              </w:rPr>
              <w:t>1800 940 773</w:t>
            </w:r>
          </w:p>
        </w:tc>
        <w:tc>
          <w:tcPr>
            <w:tcW w:w="2268" w:type="dxa"/>
          </w:tcPr>
          <w:p w:rsidR="00792B56" w:rsidRDefault="00792B56" w:rsidP="009A13FE">
            <w:pPr>
              <w:pStyle w:val="TableParagraph"/>
              <w:spacing w:before="9"/>
              <w:rPr>
                <w:sz w:val="23"/>
              </w:rPr>
            </w:pPr>
          </w:p>
          <w:p w:rsidR="00792B56" w:rsidRDefault="00792B56" w:rsidP="009A13FE">
            <w:pPr>
              <w:pStyle w:val="TableParagraph"/>
              <w:ind w:left="107" w:right="1224"/>
              <w:rPr>
                <w:sz w:val="16"/>
              </w:rPr>
            </w:pPr>
            <w:r>
              <w:rPr>
                <w:sz w:val="16"/>
              </w:rPr>
              <w:t>HUONVILLE RANELAGH</w:t>
            </w:r>
          </w:p>
        </w:tc>
      </w:tr>
    </w:tbl>
    <w:p w:rsidR="00792B56" w:rsidRDefault="00792B56" w:rsidP="00792B56">
      <w:pPr>
        <w:spacing w:before="9"/>
        <w:rPr>
          <w:sz w:val="23"/>
        </w:rPr>
      </w:pPr>
    </w:p>
    <w:p w:rsidR="00792B56" w:rsidRDefault="00792B56" w:rsidP="00792B56">
      <w:pPr>
        <w:spacing w:after="3"/>
        <w:ind w:left="100"/>
        <w:rPr>
          <w:sz w:val="24"/>
        </w:rPr>
      </w:pPr>
      <w:bookmarkStart w:id="12" w:name="Local_government_area"/>
      <w:bookmarkEnd w:id="12"/>
      <w:r>
        <w:rPr>
          <w:sz w:val="24"/>
        </w:rPr>
        <w:t>West and North West</w:t>
      </w: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39"/>
        <w:gridCol w:w="4939"/>
        <w:gridCol w:w="2047"/>
      </w:tblGrid>
      <w:tr w:rsidR="00792B56" w:rsidTr="009A13FE">
        <w:trPr>
          <w:trHeight w:val="580"/>
        </w:trPr>
        <w:tc>
          <w:tcPr>
            <w:tcW w:w="1939" w:type="dxa"/>
          </w:tcPr>
          <w:p w:rsidR="00792B56" w:rsidRDefault="00792B56" w:rsidP="009A13FE">
            <w:pPr>
              <w:pStyle w:val="TableParagraph"/>
              <w:spacing w:before="59"/>
              <w:ind w:left="767" w:right="145" w:hanging="593"/>
              <w:rPr>
                <w:sz w:val="20"/>
              </w:rPr>
            </w:pPr>
            <w:r>
              <w:rPr>
                <w:sz w:val="20"/>
              </w:rPr>
              <w:t>Local government area</w:t>
            </w:r>
          </w:p>
        </w:tc>
        <w:tc>
          <w:tcPr>
            <w:tcW w:w="4939" w:type="dxa"/>
          </w:tcPr>
          <w:p w:rsidR="00792B56" w:rsidRDefault="00792B56" w:rsidP="009A13FE">
            <w:pPr>
              <w:pStyle w:val="TableParagraph"/>
              <w:spacing w:before="2"/>
              <w:rPr>
                <w:sz w:val="16"/>
              </w:rPr>
            </w:pPr>
          </w:p>
          <w:p w:rsidR="00792B56" w:rsidRDefault="00792B56" w:rsidP="009A13FE">
            <w:pPr>
              <w:pStyle w:val="TableParagraph"/>
              <w:ind w:left="1634"/>
              <w:rPr>
                <w:sz w:val="18"/>
              </w:rPr>
            </w:pPr>
            <w:bookmarkStart w:id="13" w:name="Approved_Participant"/>
            <w:bookmarkEnd w:id="13"/>
            <w:r>
              <w:rPr>
                <w:sz w:val="18"/>
              </w:rPr>
              <w:t>Approved Participant</w:t>
            </w:r>
          </w:p>
        </w:tc>
        <w:tc>
          <w:tcPr>
            <w:tcW w:w="2047" w:type="dxa"/>
          </w:tcPr>
          <w:p w:rsidR="00792B56" w:rsidRDefault="00792B56" w:rsidP="009A13FE">
            <w:pPr>
              <w:pStyle w:val="TableParagraph"/>
              <w:spacing w:before="2"/>
              <w:rPr>
                <w:sz w:val="16"/>
              </w:rPr>
            </w:pPr>
          </w:p>
          <w:p w:rsidR="00792B56" w:rsidRDefault="00792B56" w:rsidP="009A13FE">
            <w:pPr>
              <w:pStyle w:val="TableParagraph"/>
              <w:ind w:left="715" w:right="701"/>
              <w:jc w:val="center"/>
              <w:rPr>
                <w:sz w:val="18"/>
              </w:rPr>
            </w:pPr>
            <w:r>
              <w:rPr>
                <w:sz w:val="18"/>
              </w:rPr>
              <w:t>Suburb</w:t>
            </w:r>
          </w:p>
        </w:tc>
      </w:tr>
      <w:tr w:rsidR="00792B56" w:rsidTr="009A13FE">
        <w:trPr>
          <w:trHeight w:val="947"/>
        </w:trPr>
        <w:tc>
          <w:tcPr>
            <w:tcW w:w="1939" w:type="dxa"/>
            <w:vMerge w:val="restart"/>
          </w:tcPr>
          <w:p w:rsidR="00792B56" w:rsidRDefault="00792B56" w:rsidP="009A13FE">
            <w:pPr>
              <w:pStyle w:val="TableParagraph"/>
            </w:pPr>
          </w:p>
          <w:p w:rsidR="00792B56" w:rsidRDefault="00792B56" w:rsidP="009A13FE">
            <w:pPr>
              <w:pStyle w:val="TableParagraph"/>
            </w:pPr>
          </w:p>
          <w:p w:rsidR="00792B56" w:rsidRDefault="00792B56" w:rsidP="009A13FE">
            <w:pPr>
              <w:pStyle w:val="TableParagraph"/>
              <w:spacing w:before="6"/>
              <w:rPr>
                <w:sz w:val="19"/>
              </w:rPr>
            </w:pPr>
          </w:p>
          <w:p w:rsidR="00792B56" w:rsidRDefault="00792B56" w:rsidP="009A13FE">
            <w:pPr>
              <w:pStyle w:val="TableParagraph"/>
              <w:spacing w:before="1"/>
              <w:ind w:left="107"/>
              <w:rPr>
                <w:b/>
                <w:sz w:val="20"/>
              </w:rPr>
            </w:pPr>
            <w:bookmarkStart w:id="14" w:name="Burnie"/>
            <w:bookmarkEnd w:id="14"/>
            <w:r>
              <w:rPr>
                <w:b/>
                <w:sz w:val="20"/>
              </w:rPr>
              <w:t>Burnie</w:t>
            </w:r>
          </w:p>
        </w:tc>
        <w:tc>
          <w:tcPr>
            <w:tcW w:w="4939" w:type="dxa"/>
          </w:tcPr>
          <w:p w:rsidR="00792B56" w:rsidRDefault="00792B56" w:rsidP="00792B56">
            <w:pPr>
              <w:pStyle w:val="TableParagraph"/>
              <w:spacing w:before="51"/>
              <w:ind w:left="107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CatholicCare</w:t>
            </w:r>
            <w:proofErr w:type="spellEnd"/>
            <w:r>
              <w:rPr>
                <w:b/>
                <w:sz w:val="18"/>
              </w:rPr>
              <w:t xml:space="preserve"> Tasmania</w:t>
            </w:r>
          </w:p>
          <w:p w:rsidR="00792B56" w:rsidRDefault="00792B56" w:rsidP="00792B56">
            <w:pPr>
              <w:pStyle w:val="TableParagraph"/>
              <w:spacing w:before="67"/>
              <w:ind w:left="282" w:right="2424"/>
              <w:rPr>
                <w:sz w:val="18"/>
              </w:rPr>
            </w:pPr>
            <w:hyperlink r:id="rId35" w:history="1">
              <w:r w:rsidRPr="00792B56">
                <w:rPr>
                  <w:rStyle w:val="Hyperlink"/>
                  <w:sz w:val="18"/>
                  <w:szCs w:val="18"/>
                </w:rPr>
                <w:t>www.catholiccaretas.org.au</w:t>
              </w:r>
            </w:hyperlink>
            <w:r>
              <w:rPr>
                <w:sz w:val="18"/>
              </w:rPr>
              <w:t xml:space="preserve"> email via </w:t>
            </w:r>
            <w:proofErr w:type="spellStart"/>
            <w:r>
              <w:rPr>
                <w:sz w:val="18"/>
              </w:rPr>
              <w:t>webform</w:t>
            </w:r>
            <w:proofErr w:type="spellEnd"/>
          </w:p>
          <w:p w:rsidR="00792B56" w:rsidRDefault="00792B56" w:rsidP="00792B56">
            <w:pPr>
              <w:pStyle w:val="TableParagraph"/>
              <w:spacing w:before="1" w:line="187" w:lineRule="exact"/>
              <w:ind w:left="283"/>
              <w:rPr>
                <w:sz w:val="18"/>
              </w:rPr>
            </w:pPr>
            <w:r>
              <w:rPr>
                <w:sz w:val="18"/>
              </w:rPr>
              <w:t>1800 819 447</w:t>
            </w:r>
          </w:p>
        </w:tc>
        <w:tc>
          <w:tcPr>
            <w:tcW w:w="2047" w:type="dxa"/>
          </w:tcPr>
          <w:p w:rsidR="00792B56" w:rsidRDefault="00792B56" w:rsidP="009A13FE">
            <w:pPr>
              <w:pStyle w:val="TableParagraph"/>
              <w:rPr>
                <w:sz w:val="18"/>
              </w:rPr>
            </w:pPr>
          </w:p>
          <w:p w:rsidR="00792B56" w:rsidRDefault="00792B56" w:rsidP="009A13FE">
            <w:pPr>
              <w:pStyle w:val="TableParagraph"/>
              <w:rPr>
                <w:sz w:val="15"/>
              </w:rPr>
            </w:pPr>
          </w:p>
          <w:p w:rsidR="00792B56" w:rsidRDefault="00792B56" w:rsidP="009A13FE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UPPER BURNIE</w:t>
            </w:r>
          </w:p>
        </w:tc>
      </w:tr>
      <w:tr w:rsidR="00792B56" w:rsidTr="009A13FE">
        <w:trPr>
          <w:trHeight w:val="741"/>
        </w:trPr>
        <w:tc>
          <w:tcPr>
            <w:tcW w:w="1939" w:type="dxa"/>
            <w:vMerge/>
            <w:tcBorders>
              <w:top w:val="nil"/>
            </w:tcBorders>
          </w:tcPr>
          <w:p w:rsidR="00792B56" w:rsidRDefault="00792B56" w:rsidP="009A13FE">
            <w:pPr>
              <w:rPr>
                <w:sz w:val="2"/>
                <w:szCs w:val="2"/>
              </w:rPr>
            </w:pPr>
          </w:p>
        </w:tc>
        <w:tc>
          <w:tcPr>
            <w:tcW w:w="4939" w:type="dxa"/>
          </w:tcPr>
          <w:p w:rsidR="00792B56" w:rsidRDefault="00792B56" w:rsidP="009A13FE">
            <w:pPr>
              <w:pStyle w:val="TableParagraph"/>
              <w:spacing w:before="54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The </w:t>
            </w:r>
            <w:proofErr w:type="spellStart"/>
            <w:r>
              <w:rPr>
                <w:b/>
                <w:sz w:val="18"/>
              </w:rPr>
              <w:t>Ikon</w:t>
            </w:r>
            <w:proofErr w:type="spellEnd"/>
            <w:r>
              <w:rPr>
                <w:b/>
                <w:sz w:val="18"/>
              </w:rPr>
              <w:t xml:space="preserve"> Residential Development Trust</w:t>
            </w:r>
          </w:p>
          <w:p w:rsidR="00792B56" w:rsidRDefault="00792B56" w:rsidP="009A13FE">
            <w:pPr>
              <w:pStyle w:val="TableParagraph"/>
              <w:spacing w:before="61" w:line="210" w:lineRule="atLeast"/>
              <w:ind w:left="283" w:right="2572"/>
              <w:rPr>
                <w:sz w:val="18"/>
                <w:szCs w:val="18"/>
              </w:rPr>
            </w:pPr>
            <w:hyperlink r:id="rId36" w:history="1">
              <w:r w:rsidRPr="003922B4">
                <w:rPr>
                  <w:rStyle w:val="Hyperlink"/>
                  <w:sz w:val="18"/>
                  <w:szCs w:val="18"/>
                </w:rPr>
                <w:t>steven.kons@live.com.au</w:t>
              </w:r>
            </w:hyperlink>
          </w:p>
          <w:p w:rsidR="00792B56" w:rsidRDefault="00792B56" w:rsidP="009A13FE">
            <w:pPr>
              <w:pStyle w:val="TableParagraph"/>
              <w:spacing w:before="61" w:line="210" w:lineRule="atLeast"/>
              <w:ind w:left="283" w:right="2572"/>
              <w:rPr>
                <w:sz w:val="18"/>
              </w:rPr>
            </w:pPr>
            <w:r>
              <w:rPr>
                <w:sz w:val="18"/>
              </w:rPr>
              <w:t>0407 361 303</w:t>
            </w:r>
          </w:p>
        </w:tc>
        <w:tc>
          <w:tcPr>
            <w:tcW w:w="2047" w:type="dxa"/>
          </w:tcPr>
          <w:p w:rsidR="00792B56" w:rsidRDefault="00792B56" w:rsidP="009A13FE">
            <w:pPr>
              <w:pStyle w:val="TableParagraph"/>
              <w:spacing w:before="10"/>
              <w:rPr>
                <w:sz w:val="15"/>
              </w:rPr>
            </w:pPr>
          </w:p>
          <w:p w:rsidR="00792B56" w:rsidRDefault="00792B56" w:rsidP="009A13FE">
            <w:pPr>
              <w:pStyle w:val="TableParagraph"/>
              <w:spacing w:before="1"/>
              <w:ind w:left="108" w:right="708"/>
              <w:rPr>
                <w:sz w:val="16"/>
              </w:rPr>
            </w:pPr>
            <w:r>
              <w:rPr>
                <w:sz w:val="16"/>
              </w:rPr>
              <w:t xml:space="preserve">UPPER BURNIE </w:t>
            </w:r>
            <w:proofErr w:type="spellStart"/>
            <w:r>
              <w:rPr>
                <w:sz w:val="16"/>
              </w:rPr>
              <w:t>BURNIE</w:t>
            </w:r>
            <w:proofErr w:type="spellEnd"/>
          </w:p>
        </w:tc>
      </w:tr>
      <w:tr w:rsidR="00792B56" w:rsidTr="009A13FE">
        <w:trPr>
          <w:trHeight w:val="946"/>
        </w:trPr>
        <w:tc>
          <w:tcPr>
            <w:tcW w:w="1939" w:type="dxa"/>
          </w:tcPr>
          <w:p w:rsidR="00792B56" w:rsidRDefault="00792B56" w:rsidP="009A13FE">
            <w:pPr>
              <w:pStyle w:val="TableParagraph"/>
              <w:spacing w:before="11"/>
              <w:rPr>
                <w:sz w:val="30"/>
              </w:rPr>
            </w:pPr>
          </w:p>
          <w:p w:rsidR="00792B56" w:rsidRDefault="00792B56" w:rsidP="009A13FE">
            <w:pPr>
              <w:pStyle w:val="TableParagraph"/>
              <w:ind w:left="107"/>
              <w:rPr>
                <w:b/>
                <w:sz w:val="20"/>
              </w:rPr>
            </w:pPr>
            <w:bookmarkStart w:id="15" w:name="Central_Coast"/>
            <w:bookmarkEnd w:id="15"/>
            <w:r>
              <w:rPr>
                <w:b/>
                <w:sz w:val="20"/>
              </w:rPr>
              <w:t>Central Coast</w:t>
            </w:r>
          </w:p>
        </w:tc>
        <w:tc>
          <w:tcPr>
            <w:tcW w:w="4939" w:type="dxa"/>
          </w:tcPr>
          <w:p w:rsidR="00792B56" w:rsidRDefault="00792B56" w:rsidP="00792B56">
            <w:pPr>
              <w:pStyle w:val="TableParagraph"/>
              <w:spacing w:before="51"/>
              <w:ind w:left="107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CatholicCare</w:t>
            </w:r>
            <w:proofErr w:type="spellEnd"/>
            <w:r>
              <w:rPr>
                <w:b/>
                <w:sz w:val="18"/>
              </w:rPr>
              <w:t xml:space="preserve"> Tasmania</w:t>
            </w:r>
          </w:p>
          <w:p w:rsidR="00792B56" w:rsidRDefault="00792B56" w:rsidP="00792B56">
            <w:pPr>
              <w:pStyle w:val="TableParagraph"/>
              <w:spacing w:before="67"/>
              <w:ind w:left="282" w:right="2424"/>
              <w:rPr>
                <w:sz w:val="18"/>
              </w:rPr>
            </w:pPr>
            <w:hyperlink r:id="rId37" w:history="1">
              <w:r w:rsidRPr="00792B56">
                <w:rPr>
                  <w:rStyle w:val="Hyperlink"/>
                  <w:sz w:val="18"/>
                  <w:szCs w:val="18"/>
                </w:rPr>
                <w:t>www.catholiccaretas.org.au</w:t>
              </w:r>
            </w:hyperlink>
            <w:r>
              <w:rPr>
                <w:sz w:val="18"/>
              </w:rPr>
              <w:t xml:space="preserve"> email via </w:t>
            </w:r>
            <w:proofErr w:type="spellStart"/>
            <w:r>
              <w:rPr>
                <w:sz w:val="18"/>
              </w:rPr>
              <w:t>webform</w:t>
            </w:r>
            <w:proofErr w:type="spellEnd"/>
          </w:p>
          <w:p w:rsidR="00792B56" w:rsidRDefault="00792B56" w:rsidP="00792B56">
            <w:pPr>
              <w:pStyle w:val="TableParagraph"/>
              <w:spacing w:before="1" w:line="187" w:lineRule="exact"/>
              <w:ind w:left="283"/>
              <w:rPr>
                <w:sz w:val="18"/>
              </w:rPr>
            </w:pPr>
            <w:r>
              <w:rPr>
                <w:sz w:val="18"/>
              </w:rPr>
              <w:t>1800 819 447</w:t>
            </w:r>
          </w:p>
        </w:tc>
        <w:tc>
          <w:tcPr>
            <w:tcW w:w="2047" w:type="dxa"/>
          </w:tcPr>
          <w:p w:rsidR="00792B56" w:rsidRDefault="00792B56" w:rsidP="009A13FE">
            <w:pPr>
              <w:pStyle w:val="TableParagraph"/>
              <w:rPr>
                <w:sz w:val="18"/>
              </w:rPr>
            </w:pPr>
          </w:p>
          <w:p w:rsidR="00792B56" w:rsidRDefault="00792B56" w:rsidP="009A13FE">
            <w:pPr>
              <w:pStyle w:val="TableParagraph"/>
              <w:spacing w:before="11"/>
              <w:rPr>
                <w:sz w:val="14"/>
              </w:rPr>
            </w:pPr>
          </w:p>
          <w:p w:rsidR="00792B56" w:rsidRDefault="00792B56" w:rsidP="009A13FE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ULVERSTONE</w:t>
            </w:r>
          </w:p>
        </w:tc>
      </w:tr>
      <w:tr w:rsidR="00792B56" w:rsidTr="009A13FE">
        <w:trPr>
          <w:trHeight w:val="947"/>
        </w:trPr>
        <w:tc>
          <w:tcPr>
            <w:tcW w:w="1939" w:type="dxa"/>
          </w:tcPr>
          <w:p w:rsidR="00792B56" w:rsidRDefault="00792B56" w:rsidP="009A13FE">
            <w:pPr>
              <w:pStyle w:val="TableParagraph"/>
              <w:rPr>
                <w:sz w:val="31"/>
              </w:rPr>
            </w:pPr>
          </w:p>
          <w:p w:rsidR="00792B56" w:rsidRDefault="00792B56" w:rsidP="009A13FE">
            <w:pPr>
              <w:pStyle w:val="TableParagraph"/>
              <w:ind w:left="107"/>
              <w:rPr>
                <w:b/>
                <w:sz w:val="20"/>
              </w:rPr>
            </w:pPr>
            <w:bookmarkStart w:id="16" w:name="Devonport"/>
            <w:bookmarkEnd w:id="16"/>
            <w:r>
              <w:rPr>
                <w:b/>
                <w:sz w:val="20"/>
              </w:rPr>
              <w:t>Devonport</w:t>
            </w:r>
          </w:p>
        </w:tc>
        <w:tc>
          <w:tcPr>
            <w:tcW w:w="4939" w:type="dxa"/>
          </w:tcPr>
          <w:p w:rsidR="00792B56" w:rsidRDefault="00792B56" w:rsidP="00792B56">
            <w:pPr>
              <w:pStyle w:val="TableParagraph"/>
              <w:spacing w:before="51"/>
              <w:ind w:left="107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CatholicCare</w:t>
            </w:r>
            <w:proofErr w:type="spellEnd"/>
            <w:r>
              <w:rPr>
                <w:b/>
                <w:sz w:val="18"/>
              </w:rPr>
              <w:t xml:space="preserve"> Tasmania</w:t>
            </w:r>
          </w:p>
          <w:p w:rsidR="00792B56" w:rsidRDefault="00792B56" w:rsidP="00792B56">
            <w:pPr>
              <w:pStyle w:val="TableParagraph"/>
              <w:spacing w:before="67"/>
              <w:ind w:left="282" w:right="2424"/>
              <w:rPr>
                <w:sz w:val="18"/>
              </w:rPr>
            </w:pPr>
            <w:hyperlink r:id="rId38" w:history="1">
              <w:r w:rsidRPr="00792B56">
                <w:rPr>
                  <w:rStyle w:val="Hyperlink"/>
                  <w:sz w:val="18"/>
                  <w:szCs w:val="18"/>
                </w:rPr>
                <w:t>www.catholiccaretas.org.au</w:t>
              </w:r>
            </w:hyperlink>
            <w:r>
              <w:rPr>
                <w:sz w:val="18"/>
              </w:rPr>
              <w:t xml:space="preserve"> email via </w:t>
            </w:r>
            <w:proofErr w:type="spellStart"/>
            <w:r>
              <w:rPr>
                <w:sz w:val="18"/>
              </w:rPr>
              <w:t>webform</w:t>
            </w:r>
            <w:proofErr w:type="spellEnd"/>
          </w:p>
          <w:p w:rsidR="00792B56" w:rsidRDefault="00792B56" w:rsidP="00792B56">
            <w:pPr>
              <w:pStyle w:val="TableParagraph"/>
              <w:spacing w:before="1" w:line="187" w:lineRule="exact"/>
              <w:ind w:left="283"/>
              <w:rPr>
                <w:sz w:val="18"/>
              </w:rPr>
            </w:pPr>
            <w:r>
              <w:rPr>
                <w:sz w:val="18"/>
              </w:rPr>
              <w:t>1800 819 447</w:t>
            </w:r>
          </w:p>
        </w:tc>
        <w:tc>
          <w:tcPr>
            <w:tcW w:w="2047" w:type="dxa"/>
          </w:tcPr>
          <w:p w:rsidR="00792B56" w:rsidRDefault="00792B56" w:rsidP="009A13FE">
            <w:pPr>
              <w:pStyle w:val="TableParagraph"/>
              <w:spacing w:before="1"/>
              <w:rPr>
                <w:sz w:val="25"/>
              </w:rPr>
            </w:pPr>
          </w:p>
          <w:p w:rsidR="00792B56" w:rsidRDefault="00792B56" w:rsidP="009A13FE">
            <w:pPr>
              <w:pStyle w:val="TableParagraph"/>
              <w:spacing w:line="183" w:lineRule="exact"/>
              <w:ind w:left="108"/>
              <w:rPr>
                <w:sz w:val="16"/>
              </w:rPr>
            </w:pPr>
            <w:r>
              <w:rPr>
                <w:sz w:val="16"/>
              </w:rPr>
              <w:t>DEVONPORT</w:t>
            </w:r>
          </w:p>
          <w:p w:rsidR="00792B56" w:rsidRDefault="00792B56" w:rsidP="009A13FE">
            <w:pPr>
              <w:pStyle w:val="TableParagraph"/>
              <w:spacing w:line="183" w:lineRule="exact"/>
              <w:ind w:left="108"/>
              <w:rPr>
                <w:sz w:val="16"/>
              </w:rPr>
            </w:pPr>
            <w:r>
              <w:rPr>
                <w:sz w:val="16"/>
              </w:rPr>
              <w:t>EAST DEVONPORT</w:t>
            </w:r>
          </w:p>
        </w:tc>
      </w:tr>
      <w:tr w:rsidR="00792B56" w:rsidTr="009A13FE">
        <w:trPr>
          <w:trHeight w:val="947"/>
        </w:trPr>
        <w:tc>
          <w:tcPr>
            <w:tcW w:w="1939" w:type="dxa"/>
          </w:tcPr>
          <w:p w:rsidR="00792B56" w:rsidRDefault="00792B56" w:rsidP="009A13FE">
            <w:pPr>
              <w:pStyle w:val="TableParagraph"/>
              <w:rPr>
                <w:sz w:val="31"/>
              </w:rPr>
            </w:pPr>
          </w:p>
          <w:p w:rsidR="00792B56" w:rsidRDefault="00792B56" w:rsidP="009A13FE">
            <w:pPr>
              <w:pStyle w:val="TableParagraph"/>
              <w:ind w:left="107"/>
              <w:rPr>
                <w:b/>
                <w:sz w:val="20"/>
              </w:rPr>
            </w:pPr>
            <w:bookmarkStart w:id="17" w:name="Waratah/Wynyard"/>
            <w:bookmarkEnd w:id="17"/>
            <w:r>
              <w:rPr>
                <w:b/>
                <w:sz w:val="20"/>
              </w:rPr>
              <w:t>Waratah/Wynyard</w:t>
            </w:r>
          </w:p>
        </w:tc>
        <w:tc>
          <w:tcPr>
            <w:tcW w:w="4939" w:type="dxa"/>
          </w:tcPr>
          <w:p w:rsidR="00792B56" w:rsidRDefault="00792B56" w:rsidP="00792B56">
            <w:pPr>
              <w:pStyle w:val="TableParagraph"/>
              <w:spacing w:before="51"/>
              <w:ind w:left="107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CatholicCare</w:t>
            </w:r>
            <w:proofErr w:type="spellEnd"/>
            <w:r>
              <w:rPr>
                <w:b/>
                <w:sz w:val="18"/>
              </w:rPr>
              <w:t xml:space="preserve"> Tasmania</w:t>
            </w:r>
          </w:p>
          <w:p w:rsidR="00792B56" w:rsidRDefault="00792B56" w:rsidP="00792B56">
            <w:pPr>
              <w:pStyle w:val="TableParagraph"/>
              <w:spacing w:before="67"/>
              <w:ind w:left="282" w:right="2424"/>
              <w:rPr>
                <w:sz w:val="18"/>
              </w:rPr>
            </w:pPr>
            <w:hyperlink r:id="rId39" w:history="1">
              <w:r w:rsidRPr="00792B56">
                <w:rPr>
                  <w:rStyle w:val="Hyperlink"/>
                  <w:sz w:val="18"/>
                  <w:szCs w:val="18"/>
                </w:rPr>
                <w:t>www.catholiccaretas.org.au</w:t>
              </w:r>
            </w:hyperlink>
            <w:r>
              <w:rPr>
                <w:sz w:val="18"/>
              </w:rPr>
              <w:t xml:space="preserve"> email via </w:t>
            </w:r>
            <w:proofErr w:type="spellStart"/>
            <w:r>
              <w:rPr>
                <w:sz w:val="18"/>
              </w:rPr>
              <w:t>webform</w:t>
            </w:r>
            <w:proofErr w:type="spellEnd"/>
          </w:p>
          <w:p w:rsidR="00792B56" w:rsidRDefault="00792B56" w:rsidP="00792B56">
            <w:pPr>
              <w:pStyle w:val="TableParagraph"/>
              <w:spacing w:before="1" w:line="187" w:lineRule="exact"/>
              <w:ind w:left="283"/>
              <w:rPr>
                <w:sz w:val="18"/>
              </w:rPr>
            </w:pPr>
            <w:r>
              <w:rPr>
                <w:sz w:val="18"/>
              </w:rPr>
              <w:t>1800 819 447</w:t>
            </w:r>
          </w:p>
        </w:tc>
        <w:tc>
          <w:tcPr>
            <w:tcW w:w="2047" w:type="dxa"/>
          </w:tcPr>
          <w:p w:rsidR="00792B56" w:rsidRDefault="00792B56" w:rsidP="009A13FE">
            <w:pPr>
              <w:pStyle w:val="TableParagraph"/>
              <w:rPr>
                <w:sz w:val="18"/>
              </w:rPr>
            </w:pPr>
          </w:p>
          <w:p w:rsidR="00792B56" w:rsidRDefault="00792B56" w:rsidP="009A13FE">
            <w:pPr>
              <w:pStyle w:val="TableParagraph"/>
              <w:rPr>
                <w:sz w:val="15"/>
              </w:rPr>
            </w:pPr>
          </w:p>
          <w:p w:rsidR="00792B56" w:rsidRDefault="00792B56" w:rsidP="009A13FE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WYNYARD</w:t>
            </w:r>
          </w:p>
        </w:tc>
      </w:tr>
    </w:tbl>
    <w:p w:rsidR="00792B56" w:rsidRDefault="00792B56" w:rsidP="00792B56"/>
    <w:p w:rsidR="007B0256" w:rsidRPr="00B91E3E" w:rsidRDefault="007B0256" w:rsidP="00B91E3E"/>
    <w:sectPr w:rsidR="007B0256" w:rsidRPr="00B91E3E" w:rsidSect="00792B56">
      <w:headerReference w:type="even" r:id="rId40"/>
      <w:headerReference w:type="default" r:id="rId41"/>
      <w:footerReference w:type="even" r:id="rId42"/>
      <w:footerReference w:type="default" r:id="rId43"/>
      <w:headerReference w:type="first" r:id="rId44"/>
      <w:footerReference w:type="first" r:id="rId45"/>
      <w:pgSz w:w="11906" w:h="16838"/>
      <w:pgMar w:top="1304" w:right="1440" w:bottom="68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2B56" w:rsidRDefault="00792B56" w:rsidP="00B04ED8">
      <w:r>
        <w:separator/>
      </w:r>
    </w:p>
  </w:endnote>
  <w:endnote w:type="continuationSeparator" w:id="0">
    <w:p w:rsidR="00792B56" w:rsidRDefault="00792B56" w:rsidP="00B04E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ED8" w:rsidRDefault="00B04E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ED8" w:rsidRDefault="00B04ED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ED8" w:rsidRDefault="00B04E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2B56" w:rsidRDefault="00792B56" w:rsidP="00B04ED8">
      <w:r>
        <w:separator/>
      </w:r>
    </w:p>
  </w:footnote>
  <w:footnote w:type="continuationSeparator" w:id="0">
    <w:p w:rsidR="00792B56" w:rsidRDefault="00792B56" w:rsidP="00B04E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2B56" w:rsidRDefault="00792B56">
    <w:pPr>
      <w:pStyle w:val="BodyText"/>
      <w:spacing w:line="14" w:lineRule="auto"/>
      <w:rPr>
        <w:sz w:val="20"/>
      </w:rPr>
    </w:pPr>
    <w:r>
      <w:rPr>
        <w:noProof/>
        <w:lang w:eastAsia="en-AU"/>
      </w:rPr>
      <w:drawing>
        <wp:anchor distT="0" distB="0" distL="0" distR="0" simplePos="0" relativeHeight="251659264" behindDoc="1" locked="0" layoutInCell="1" allowOverlap="1" wp14:anchorId="7A833ADD" wp14:editId="1776391B">
          <wp:simplePos x="0" y="0"/>
          <wp:positionH relativeFrom="page">
            <wp:posOffset>1880409</wp:posOffset>
          </wp:positionH>
          <wp:positionV relativeFrom="page">
            <wp:posOffset>89202</wp:posOffset>
          </wp:positionV>
          <wp:extent cx="3919974" cy="708524"/>
          <wp:effectExtent l="0" t="0" r="0" b="0"/>
          <wp:wrapNone/>
          <wp:docPr id="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919974" cy="7085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ED8" w:rsidRDefault="00B04ED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ED8" w:rsidRDefault="00B04ED8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ED8" w:rsidRDefault="00B04ED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B56"/>
    <w:rsid w:val="00005633"/>
    <w:rsid w:val="001E630D"/>
    <w:rsid w:val="00284DC9"/>
    <w:rsid w:val="003B2BB8"/>
    <w:rsid w:val="003D34FF"/>
    <w:rsid w:val="004B54CA"/>
    <w:rsid w:val="004E5CBF"/>
    <w:rsid w:val="005C3AA9"/>
    <w:rsid w:val="00621FC5"/>
    <w:rsid w:val="00637B02"/>
    <w:rsid w:val="00683A84"/>
    <w:rsid w:val="006A4CE7"/>
    <w:rsid w:val="00785261"/>
    <w:rsid w:val="00792B56"/>
    <w:rsid w:val="007B0256"/>
    <w:rsid w:val="0083177B"/>
    <w:rsid w:val="009225F0"/>
    <w:rsid w:val="0093462C"/>
    <w:rsid w:val="00953795"/>
    <w:rsid w:val="00974189"/>
    <w:rsid w:val="00B04ED8"/>
    <w:rsid w:val="00B91E3E"/>
    <w:rsid w:val="00BA2DB9"/>
    <w:rsid w:val="00BE7148"/>
    <w:rsid w:val="00C84DD7"/>
    <w:rsid w:val="00CB5863"/>
    <w:rsid w:val="00DA243A"/>
    <w:rsid w:val="00E273E4"/>
    <w:rsid w:val="00F30AFE"/>
    <w:rsid w:val="00FC6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FD25C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792B5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54CA"/>
    <w:pPr>
      <w:widowControl/>
      <w:autoSpaceDE/>
      <w:autoSpaceDN/>
      <w:spacing w:before="480" w:line="276" w:lineRule="auto"/>
      <w:contextualSpacing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54CA"/>
    <w:pPr>
      <w:widowControl/>
      <w:autoSpaceDE/>
      <w:autoSpaceDN/>
      <w:spacing w:before="200" w:line="276" w:lineRule="auto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54CA"/>
    <w:pPr>
      <w:widowControl/>
      <w:autoSpaceDE/>
      <w:autoSpaceDN/>
      <w:spacing w:before="20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B54CA"/>
    <w:pPr>
      <w:widowControl/>
      <w:autoSpaceDE/>
      <w:autoSpaceDN/>
      <w:spacing w:before="200" w:line="276" w:lineRule="auto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B54CA"/>
    <w:pPr>
      <w:widowControl/>
      <w:autoSpaceDE/>
      <w:autoSpaceDN/>
      <w:spacing w:before="200" w:line="276" w:lineRule="auto"/>
      <w:outlineLvl w:val="4"/>
    </w:pPr>
    <w:rPr>
      <w:rFonts w:eastAsiaTheme="majorEastAsia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B54CA"/>
    <w:pPr>
      <w:widowControl/>
      <w:autoSpaceDE/>
      <w:autoSpaceDN/>
      <w:spacing w:line="271" w:lineRule="auto"/>
      <w:outlineLvl w:val="5"/>
    </w:pPr>
    <w:rPr>
      <w:rFonts w:eastAsiaTheme="majorEastAsia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B54CA"/>
    <w:pPr>
      <w:widowControl/>
      <w:autoSpaceDE/>
      <w:autoSpaceDN/>
      <w:spacing w:line="276" w:lineRule="auto"/>
      <w:outlineLvl w:val="6"/>
    </w:pPr>
    <w:rPr>
      <w:rFonts w:eastAsiaTheme="majorEastAsia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B54CA"/>
    <w:pPr>
      <w:widowControl/>
      <w:autoSpaceDE/>
      <w:autoSpaceDN/>
      <w:spacing w:line="276" w:lineRule="auto"/>
      <w:outlineLvl w:val="7"/>
    </w:pPr>
    <w:rPr>
      <w:rFonts w:eastAsiaTheme="majorEastAsia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B54CA"/>
    <w:pPr>
      <w:widowControl/>
      <w:autoSpaceDE/>
      <w:autoSpaceDN/>
      <w:spacing w:line="276" w:lineRule="auto"/>
      <w:outlineLvl w:val="8"/>
    </w:pPr>
    <w:rPr>
      <w:rFonts w:eastAsiaTheme="majorEastAsia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54CA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B54CA"/>
    <w:rPr>
      <w:rFonts w:ascii="Arial" w:eastAsiaTheme="majorEastAsia" w:hAnsi="Arial" w:cstheme="majorBidi"/>
      <w:b/>
      <w:bCs/>
      <w:sz w:val="26"/>
      <w:szCs w:val="26"/>
    </w:rPr>
  </w:style>
  <w:style w:type="paragraph" w:styleId="NoSpacing">
    <w:name w:val="No Spacing"/>
    <w:basedOn w:val="Normal"/>
    <w:link w:val="NoSpacingChar"/>
    <w:uiPriority w:val="1"/>
    <w:qFormat/>
    <w:rsid w:val="004B54CA"/>
    <w:pPr>
      <w:widowControl/>
      <w:autoSpaceDE/>
      <w:autoSpaceDN/>
    </w:pPr>
    <w:rPr>
      <w:rFonts w:eastAsiaTheme="minorHAnsi" w:cstheme="minorBidi"/>
    </w:rPr>
  </w:style>
  <w:style w:type="character" w:customStyle="1" w:styleId="Heading3Char">
    <w:name w:val="Heading 3 Char"/>
    <w:basedOn w:val="DefaultParagraphFont"/>
    <w:link w:val="Heading3"/>
    <w:uiPriority w:val="9"/>
    <w:rsid w:val="004B54CA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4B54CA"/>
    <w:rPr>
      <w:rFonts w:ascii="Arial" w:eastAsiaTheme="majorEastAsia" w:hAnsi="Arial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4B54CA"/>
    <w:rPr>
      <w:rFonts w:ascii="Arial" w:eastAsiaTheme="majorEastAsia" w:hAnsi="Arial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4B54CA"/>
    <w:rPr>
      <w:rFonts w:ascii="Arial" w:eastAsiaTheme="majorEastAsia" w:hAnsi="Arial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4B54CA"/>
    <w:rPr>
      <w:rFonts w:ascii="Arial" w:eastAsiaTheme="majorEastAsia" w:hAnsi="Arial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4B54CA"/>
    <w:rPr>
      <w:rFonts w:ascii="Arial" w:eastAsiaTheme="majorEastAsia" w:hAnsi="Arial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4B54CA"/>
    <w:rPr>
      <w:rFonts w:ascii="Arial" w:eastAsiaTheme="majorEastAsia" w:hAnsi="Arial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B54CA"/>
    <w:pPr>
      <w:widowControl/>
      <w:pBdr>
        <w:bottom w:val="single" w:sz="4" w:space="1" w:color="auto"/>
      </w:pBdr>
      <w:autoSpaceDE/>
      <w:autoSpaceDN/>
      <w:spacing w:after="200"/>
      <w:contextualSpacing/>
    </w:pPr>
    <w:rPr>
      <w:rFonts w:eastAsiaTheme="majorEastAsia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B54CA"/>
    <w:rPr>
      <w:rFonts w:ascii="Arial" w:eastAsiaTheme="majorEastAsia" w:hAnsi="Arial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54CA"/>
    <w:pPr>
      <w:widowControl/>
      <w:autoSpaceDE/>
      <w:autoSpaceDN/>
      <w:spacing w:after="600" w:line="276" w:lineRule="auto"/>
    </w:pPr>
    <w:rPr>
      <w:rFonts w:eastAsiaTheme="majorEastAsia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B54CA"/>
    <w:rPr>
      <w:rFonts w:ascii="Arial" w:eastAsiaTheme="majorEastAsia" w:hAnsi="Arial" w:cstheme="majorBidi"/>
      <w:i/>
      <w:iCs/>
      <w:spacing w:val="13"/>
      <w:sz w:val="24"/>
      <w:szCs w:val="24"/>
    </w:rPr>
  </w:style>
  <w:style w:type="character" w:styleId="SubtleEmphasis">
    <w:name w:val="Subtle Emphasis"/>
    <w:uiPriority w:val="19"/>
    <w:qFormat/>
    <w:rsid w:val="004B54CA"/>
    <w:rPr>
      <w:i/>
      <w:iCs/>
    </w:rPr>
  </w:style>
  <w:style w:type="character" w:styleId="Strong">
    <w:name w:val="Strong"/>
    <w:uiPriority w:val="22"/>
    <w:qFormat/>
    <w:rsid w:val="004B54CA"/>
    <w:rPr>
      <w:b/>
      <w:bCs/>
    </w:rPr>
  </w:style>
  <w:style w:type="paragraph" w:styleId="ListParagraph">
    <w:name w:val="List Paragraph"/>
    <w:basedOn w:val="Normal"/>
    <w:uiPriority w:val="34"/>
    <w:qFormat/>
    <w:rsid w:val="004B54CA"/>
    <w:pPr>
      <w:widowControl/>
      <w:autoSpaceDE/>
      <w:autoSpaceDN/>
      <w:spacing w:after="200" w:line="276" w:lineRule="auto"/>
      <w:ind w:left="720"/>
      <w:contextualSpacing/>
    </w:pPr>
    <w:rPr>
      <w:rFonts w:eastAsiaTheme="minorHAnsi" w:cstheme="minorBidi"/>
    </w:rPr>
  </w:style>
  <w:style w:type="character" w:styleId="Emphasis">
    <w:name w:val="Emphasis"/>
    <w:uiPriority w:val="20"/>
    <w:qFormat/>
    <w:rsid w:val="004B54CA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IntenseEmphasis">
    <w:name w:val="Intense Emphasis"/>
    <w:uiPriority w:val="21"/>
    <w:qFormat/>
    <w:rsid w:val="004B54CA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4B54CA"/>
    <w:pPr>
      <w:widowControl/>
      <w:autoSpaceDE/>
      <w:autoSpaceDN/>
      <w:spacing w:before="200" w:line="276" w:lineRule="auto"/>
      <w:ind w:left="360" w:right="360"/>
    </w:pPr>
    <w:rPr>
      <w:rFonts w:eastAsiaTheme="minorHAnsi" w:cstheme="minorBidi"/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B54CA"/>
    <w:rPr>
      <w:rFonts w:ascii="Arial" w:hAnsi="Arial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54CA"/>
    <w:pPr>
      <w:widowControl/>
      <w:pBdr>
        <w:bottom w:val="single" w:sz="4" w:space="1" w:color="auto"/>
      </w:pBdr>
      <w:autoSpaceDE/>
      <w:autoSpaceDN/>
      <w:spacing w:before="200" w:after="280" w:line="276" w:lineRule="auto"/>
      <w:ind w:left="1008" w:right="1152"/>
      <w:jc w:val="both"/>
    </w:pPr>
    <w:rPr>
      <w:rFonts w:eastAsiaTheme="minorHAnsi" w:cstheme="minorBidi"/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B54CA"/>
    <w:rPr>
      <w:rFonts w:ascii="Arial" w:hAnsi="Arial"/>
      <w:b/>
      <w:bCs/>
      <w:i/>
      <w:iCs/>
    </w:rPr>
  </w:style>
  <w:style w:type="character" w:styleId="SubtleReference">
    <w:name w:val="Subtle Reference"/>
    <w:uiPriority w:val="31"/>
    <w:qFormat/>
    <w:rsid w:val="004B54CA"/>
    <w:rPr>
      <w:smallCaps/>
    </w:rPr>
  </w:style>
  <w:style w:type="character" w:styleId="IntenseReference">
    <w:name w:val="Intense Reference"/>
    <w:uiPriority w:val="32"/>
    <w:qFormat/>
    <w:rsid w:val="004B54CA"/>
    <w:rPr>
      <w:smallCaps/>
      <w:spacing w:val="5"/>
      <w:u w:val="single"/>
    </w:rPr>
  </w:style>
  <w:style w:type="character" w:styleId="BookTitle">
    <w:name w:val="Book Title"/>
    <w:uiPriority w:val="33"/>
    <w:qFormat/>
    <w:rsid w:val="004B54CA"/>
    <w:rPr>
      <w:i/>
      <w:iCs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rsid w:val="00785261"/>
    <w:pPr>
      <w:widowControl/>
      <w:autoSpaceDE/>
      <w:autoSpaceDN/>
      <w:spacing w:after="200" w:line="276" w:lineRule="auto"/>
    </w:pPr>
    <w:rPr>
      <w:rFonts w:eastAsiaTheme="minorHAnsi" w:cstheme="minorBidi"/>
      <w:b/>
      <w:bCs/>
      <w:caps/>
      <w:sz w:val="16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54CA"/>
    <w:pPr>
      <w:outlineLvl w:val="9"/>
    </w:pPr>
    <w:rPr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B54CA"/>
    <w:rPr>
      <w:rFonts w:ascii="Arial" w:hAnsi="Arial"/>
    </w:rPr>
  </w:style>
  <w:style w:type="paragraph" w:styleId="Header">
    <w:name w:val="header"/>
    <w:basedOn w:val="Normal"/>
    <w:link w:val="HeaderChar"/>
    <w:uiPriority w:val="99"/>
    <w:unhideWhenUsed/>
    <w:rsid w:val="00B04ED8"/>
    <w:pPr>
      <w:widowControl/>
      <w:tabs>
        <w:tab w:val="center" w:pos="4513"/>
        <w:tab w:val="right" w:pos="9026"/>
      </w:tabs>
      <w:autoSpaceDE/>
      <w:autoSpaceDN/>
    </w:pPr>
    <w:rPr>
      <w:rFonts w:eastAsia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B04ED8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B04ED8"/>
    <w:pPr>
      <w:widowControl/>
      <w:tabs>
        <w:tab w:val="center" w:pos="4513"/>
        <w:tab w:val="right" w:pos="9026"/>
      </w:tabs>
      <w:autoSpaceDE/>
      <w:autoSpaceDN/>
    </w:pPr>
    <w:rPr>
      <w:rFonts w:eastAsia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B04ED8"/>
    <w:rPr>
      <w:rFonts w:ascii="Arial" w:hAnsi="Arial"/>
    </w:rPr>
  </w:style>
  <w:style w:type="paragraph" w:styleId="BodyText">
    <w:name w:val="Body Text"/>
    <w:basedOn w:val="Normal"/>
    <w:link w:val="BodyTextChar"/>
    <w:uiPriority w:val="1"/>
    <w:qFormat/>
    <w:rsid w:val="00792B56"/>
    <w:rPr>
      <w:rFonts w:ascii="Georgia" w:eastAsia="Georgia" w:hAnsi="Georgia" w:cs="Georgia"/>
      <w:sz w:val="56"/>
      <w:szCs w:val="56"/>
    </w:rPr>
  </w:style>
  <w:style w:type="character" w:customStyle="1" w:styleId="BodyTextChar">
    <w:name w:val="Body Text Char"/>
    <w:basedOn w:val="DefaultParagraphFont"/>
    <w:link w:val="BodyText"/>
    <w:uiPriority w:val="1"/>
    <w:rsid w:val="00792B56"/>
    <w:rPr>
      <w:rFonts w:ascii="Georgia" w:eastAsia="Georgia" w:hAnsi="Georgia" w:cs="Georgia"/>
      <w:sz w:val="56"/>
      <w:szCs w:val="56"/>
    </w:rPr>
  </w:style>
  <w:style w:type="paragraph" w:customStyle="1" w:styleId="TableParagraph">
    <w:name w:val="Table Paragraph"/>
    <w:basedOn w:val="Normal"/>
    <w:uiPriority w:val="1"/>
    <w:qFormat/>
    <w:rsid w:val="00792B56"/>
  </w:style>
  <w:style w:type="character" w:styleId="Hyperlink">
    <w:name w:val="Hyperlink"/>
    <w:basedOn w:val="DefaultParagraphFont"/>
    <w:uiPriority w:val="99"/>
    <w:unhideWhenUsed/>
    <w:rsid w:val="00792B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tas@chl.org.au" TargetMode="External"/><Relationship Id="rId13" Type="http://schemas.openxmlformats.org/officeDocument/2006/relationships/hyperlink" Target="http://www.housingchoices.org.au" TargetMode="External"/><Relationship Id="rId18" Type="http://schemas.openxmlformats.org/officeDocument/2006/relationships/hyperlink" Target="http://www.housingchoices.org.au" TargetMode="External"/><Relationship Id="rId26" Type="http://schemas.openxmlformats.org/officeDocument/2006/relationships/hyperlink" Target="http://www.stmichaels.asn.au" TargetMode="External"/><Relationship Id="rId39" Type="http://schemas.openxmlformats.org/officeDocument/2006/relationships/hyperlink" Target="http://www.catholiccaretas.org.a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hl.org.au" TargetMode="External"/><Relationship Id="rId34" Type="http://schemas.openxmlformats.org/officeDocument/2006/relationships/hyperlink" Target="mailto:nras@aahsl.com.au" TargetMode="External"/><Relationship Id="rId42" Type="http://schemas.openxmlformats.org/officeDocument/2006/relationships/footer" Target="footer1.xml"/><Relationship Id="rId47" Type="http://schemas.openxmlformats.org/officeDocument/2006/relationships/theme" Target="theme/theme1.xml"/><Relationship Id="rId7" Type="http://schemas.openxmlformats.org/officeDocument/2006/relationships/hyperlink" Target="http://www.chl.org.au" TargetMode="External"/><Relationship Id="rId12" Type="http://schemas.openxmlformats.org/officeDocument/2006/relationships/hyperlink" Target="http://www.catholiccaretas.org.au" TargetMode="External"/><Relationship Id="rId17" Type="http://schemas.openxmlformats.org/officeDocument/2006/relationships/hyperlink" Target="http://www.catholiccaretas.org.au" TargetMode="External"/><Relationship Id="rId25" Type="http://schemas.openxmlformats.org/officeDocument/2006/relationships/hyperlink" Target="http://www.stmichaels.asn.au/" TargetMode="External"/><Relationship Id="rId33" Type="http://schemas.openxmlformats.org/officeDocument/2006/relationships/hyperlink" Target="http://www.aahsl.com.au" TargetMode="External"/><Relationship Id="rId38" Type="http://schemas.openxmlformats.org/officeDocument/2006/relationships/hyperlink" Target="http://www.catholiccaretas.org.au" TargetMode="External"/><Relationship Id="rId46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mailto:info@malipropertygroup.com.au" TargetMode="External"/><Relationship Id="rId20" Type="http://schemas.openxmlformats.org/officeDocument/2006/relationships/header" Target="header1.xml"/><Relationship Id="rId29" Type="http://schemas.openxmlformats.org/officeDocument/2006/relationships/hyperlink" Target="mailto:hctinfo@hcau.org.au" TargetMode="External"/><Relationship Id="rId41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mailto:hctinfo@hcau.org.au" TargetMode="External"/><Relationship Id="rId24" Type="http://schemas.openxmlformats.org/officeDocument/2006/relationships/hyperlink" Target="mailto:hctinfo@hcau.org.au" TargetMode="External"/><Relationship Id="rId32" Type="http://schemas.openxmlformats.org/officeDocument/2006/relationships/hyperlink" Target="http://www.catholiccaretas.org.au" TargetMode="External"/><Relationship Id="rId37" Type="http://schemas.openxmlformats.org/officeDocument/2006/relationships/hyperlink" Target="http://www.catholiccaretas.org.au" TargetMode="External"/><Relationship Id="rId40" Type="http://schemas.openxmlformats.org/officeDocument/2006/relationships/header" Target="header2.xml"/><Relationship Id="rId45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hyperlink" Target="http://www.malipropertygroup.com.au" TargetMode="External"/><Relationship Id="rId23" Type="http://schemas.openxmlformats.org/officeDocument/2006/relationships/hyperlink" Target="http://www.housingchoices.org.au" TargetMode="External"/><Relationship Id="rId28" Type="http://schemas.openxmlformats.org/officeDocument/2006/relationships/hyperlink" Target="http://www.housingchoices.org.au" TargetMode="External"/><Relationship Id="rId36" Type="http://schemas.openxmlformats.org/officeDocument/2006/relationships/hyperlink" Target="mailto:steven.kons@live.com.au" TargetMode="External"/><Relationship Id="rId10" Type="http://schemas.openxmlformats.org/officeDocument/2006/relationships/hyperlink" Target="http://www.housingchoices.org.au" TargetMode="External"/><Relationship Id="rId19" Type="http://schemas.openxmlformats.org/officeDocument/2006/relationships/hyperlink" Target="mailto:hctinfo@hcau.org.au" TargetMode="External"/><Relationship Id="rId31" Type="http://schemas.openxmlformats.org/officeDocument/2006/relationships/hyperlink" Target="mailto:info@agedcaredeloraine.org.au" TargetMode="External"/><Relationship Id="rId44" Type="http://schemas.openxmlformats.org/officeDocument/2006/relationships/header" Target="header4.xml"/><Relationship Id="rId4" Type="http://schemas.openxmlformats.org/officeDocument/2006/relationships/footnotes" Target="footnotes.xml"/><Relationship Id="rId9" Type="http://schemas.openxmlformats.org/officeDocument/2006/relationships/hyperlink" Target="http://www.catholiccaretas.org.au" TargetMode="External"/><Relationship Id="rId14" Type="http://schemas.openxmlformats.org/officeDocument/2006/relationships/hyperlink" Target="mailto:hctinfo@hcau.org.au" TargetMode="External"/><Relationship Id="rId22" Type="http://schemas.openxmlformats.org/officeDocument/2006/relationships/hyperlink" Target="mailto:infotas@chl.org.au" TargetMode="External"/><Relationship Id="rId27" Type="http://schemas.openxmlformats.org/officeDocument/2006/relationships/hyperlink" Target="mailto:admin@stmichaels.asn.au" TargetMode="External"/><Relationship Id="rId30" Type="http://schemas.openxmlformats.org/officeDocument/2006/relationships/hyperlink" Target="mailto:info@agedcaredeloraine.org.au" TargetMode="External"/><Relationship Id="rId35" Type="http://schemas.openxmlformats.org/officeDocument/2006/relationships/hyperlink" Target="http://www.catholiccaretas.org.au" TargetMode="External"/><Relationship Id="rId43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284</Words>
  <Characters>2233</Characters>
  <Application>Microsoft Office Word</Application>
  <DocSecurity>0</DocSecurity>
  <Lines>239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>[SEC=OFFICIAL]</cp:keywords>
  <dc:description/>
  <cp:lastModifiedBy/>
  <cp:revision>1</cp:revision>
  <dcterms:created xsi:type="dcterms:W3CDTF">2022-10-21T04:07:00Z</dcterms:created>
  <dcterms:modified xsi:type="dcterms:W3CDTF">2022-10-21T04:16:00Z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M_ProtectiveMarkingImage_Header">
    <vt:lpwstr>C:\Program Files (x86)\Common Files\janusNET Shared\janusSEAL\Images\DocumentSlashBlue.png</vt:lpwstr>
  </property>
  <property fmtid="{D5CDD505-2E9C-101B-9397-08002B2CF9AE}" pid="3" name="PM_Caveats_Count">
    <vt:lpwstr>0</vt:lpwstr>
  </property>
  <property fmtid="{D5CDD505-2E9C-101B-9397-08002B2CF9AE}" pid="4" name="PM_DisplayValueSecClassificationWithQualifier">
    <vt:lpwstr>OFFICIAL</vt:lpwstr>
  </property>
  <property fmtid="{D5CDD505-2E9C-101B-9397-08002B2CF9AE}" pid="5" name="PM_Qualifier">
    <vt:lpwstr/>
  </property>
  <property fmtid="{D5CDD505-2E9C-101B-9397-08002B2CF9AE}" pid="6" name="PM_SecurityClassification">
    <vt:lpwstr>OFFICIAL</vt:lpwstr>
  </property>
  <property fmtid="{D5CDD505-2E9C-101B-9397-08002B2CF9AE}" pid="7" name="PM_InsertionValue">
    <vt:lpwstr>OFFICIAL</vt:lpwstr>
  </property>
  <property fmtid="{D5CDD505-2E9C-101B-9397-08002B2CF9AE}" pid="8" name="PM_Originating_FileId">
    <vt:lpwstr>0C05973782CB460E88A6CB097796B6EC</vt:lpwstr>
  </property>
  <property fmtid="{D5CDD505-2E9C-101B-9397-08002B2CF9AE}" pid="9" name="PM_ProtectiveMarkingValue_Footer">
    <vt:lpwstr>OFFICIAL</vt:lpwstr>
  </property>
  <property fmtid="{D5CDD505-2E9C-101B-9397-08002B2CF9AE}" pid="10" name="PM_Originator_Hash_SHA1">
    <vt:lpwstr>2472B23DD73C4C4AA3AFF8BAA407407A5E72F7DA</vt:lpwstr>
  </property>
  <property fmtid="{D5CDD505-2E9C-101B-9397-08002B2CF9AE}" pid="11" name="PM_OriginationTimeStamp">
    <vt:lpwstr>2022-10-21T04:15:57Z</vt:lpwstr>
  </property>
  <property fmtid="{D5CDD505-2E9C-101B-9397-08002B2CF9AE}" pid="12" name="PM_ProtectiveMarkingValue_Header">
    <vt:lpwstr>OFFICIAL</vt:lpwstr>
  </property>
  <property fmtid="{D5CDD505-2E9C-101B-9397-08002B2CF9AE}" pid="13" name="PM_ProtectiveMarkingImage_Footer">
    <vt:lpwstr>C:\Program Files (x86)\Common Files\janusNET Shared\janusSEAL\Images\DocumentSlashBlue.png</vt:lpwstr>
  </property>
  <property fmtid="{D5CDD505-2E9C-101B-9397-08002B2CF9AE}" pid="14" name="PM_Namespace">
    <vt:lpwstr>gov.au</vt:lpwstr>
  </property>
  <property fmtid="{D5CDD505-2E9C-101B-9397-08002B2CF9AE}" pid="15" name="PM_Version">
    <vt:lpwstr>2018.4</vt:lpwstr>
  </property>
  <property fmtid="{D5CDD505-2E9C-101B-9397-08002B2CF9AE}" pid="16" name="PM_Note">
    <vt:lpwstr/>
  </property>
  <property fmtid="{D5CDD505-2E9C-101B-9397-08002B2CF9AE}" pid="17" name="PM_Markers">
    <vt:lpwstr/>
  </property>
  <property fmtid="{D5CDD505-2E9C-101B-9397-08002B2CF9AE}" pid="18" name="PM_Display">
    <vt:lpwstr>OFFICIAL</vt:lpwstr>
  </property>
  <property fmtid="{D5CDD505-2E9C-101B-9397-08002B2CF9AE}" pid="19" name="PM_Hash_Version">
    <vt:lpwstr>2018.0</vt:lpwstr>
  </property>
  <property fmtid="{D5CDD505-2E9C-101B-9397-08002B2CF9AE}" pid="20" name="PM_Hash_Salt_Prev">
    <vt:lpwstr>F5A398415A604E88A12BCC4B260AA7A7</vt:lpwstr>
  </property>
  <property fmtid="{D5CDD505-2E9C-101B-9397-08002B2CF9AE}" pid="21" name="PM_Hash_Salt">
    <vt:lpwstr>F5A398415A604E88A12BCC4B260AA7A7</vt:lpwstr>
  </property>
  <property fmtid="{D5CDD505-2E9C-101B-9397-08002B2CF9AE}" pid="22" name="PM_Hash_SHA1">
    <vt:lpwstr>AE3C2F831AF262FCF659FF759745C5F478DF9C1F</vt:lpwstr>
  </property>
  <property fmtid="{D5CDD505-2E9C-101B-9397-08002B2CF9AE}" pid="23" name="PM_OriginatorUserAccountName_SHA256">
    <vt:lpwstr>60A01F387B52F7E04CD45DC01F9778E294265ACB0335A7A53D7AB6032A0BDF38</vt:lpwstr>
  </property>
  <property fmtid="{D5CDD505-2E9C-101B-9397-08002B2CF9AE}" pid="24" name="PM_OriginatorDomainName_SHA256">
    <vt:lpwstr>E83A2A66C4061446A7E3732E8D44762184B6B377D962B96C83DC624302585857</vt:lpwstr>
  </property>
  <property fmtid="{D5CDD505-2E9C-101B-9397-08002B2CF9AE}" pid="25" name="PM_MinimumSecurityClassification">
    <vt:lpwstr/>
  </property>
</Properties>
</file>