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A6" w:rsidRDefault="005202A6" w:rsidP="005202A6">
      <w:pPr>
        <w:pStyle w:val="BodyText"/>
        <w:ind w:left="28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5799CA6E" wp14:editId="41F7CF2E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pStyle w:val="BodyText"/>
        <w:rPr>
          <w:rFonts w:ascii="Times New Roman"/>
          <w:sz w:val="20"/>
        </w:rPr>
      </w:pPr>
    </w:p>
    <w:p w:rsidR="005202A6" w:rsidRDefault="005202A6" w:rsidP="005202A6">
      <w:pPr>
        <w:spacing w:before="250"/>
        <w:ind w:left="1748" w:right="1623"/>
        <w:jc w:val="center"/>
        <w:rPr>
          <w:rFonts w:ascii="Georgia"/>
          <w:sz w:val="56"/>
        </w:rPr>
      </w:pPr>
      <w:r>
        <w:rPr>
          <w:rFonts w:ascii="Georgia"/>
          <w:sz w:val="56"/>
        </w:rPr>
        <w:t>Sydney</w:t>
      </w:r>
    </w:p>
    <w:p w:rsidR="005202A6" w:rsidRDefault="005202A6" w:rsidP="005202A6">
      <w:pPr>
        <w:pStyle w:val="BodyText"/>
        <w:spacing w:before="3"/>
        <w:rPr>
          <w:rFonts w:ascii="Georgia"/>
          <w:sz w:val="62"/>
        </w:rPr>
      </w:pPr>
    </w:p>
    <w:p w:rsidR="005202A6" w:rsidRDefault="005202A6" w:rsidP="005202A6">
      <w:pPr>
        <w:spacing w:line="254" w:lineRule="auto"/>
        <w:ind w:left="1748" w:right="1619"/>
        <w:jc w:val="center"/>
        <w:rPr>
          <w:rFonts w:ascii="Georgia"/>
          <w:sz w:val="56"/>
        </w:rPr>
      </w:pPr>
      <w:r>
        <w:rPr>
          <w:rFonts w:ascii="Georgia"/>
          <w:sz w:val="56"/>
        </w:rPr>
        <w:t>List of NRAS approved participants</w:t>
      </w:r>
    </w:p>
    <w:p w:rsidR="005202A6" w:rsidRDefault="005202A6" w:rsidP="005202A6">
      <w:pPr>
        <w:pStyle w:val="BodyText"/>
        <w:spacing w:before="8"/>
        <w:rPr>
          <w:rFonts w:ascii="Georgia"/>
          <w:sz w:val="58"/>
        </w:rPr>
      </w:pPr>
    </w:p>
    <w:p w:rsidR="005202A6" w:rsidRDefault="005202A6" w:rsidP="005202A6">
      <w:pPr>
        <w:ind w:left="1748" w:right="1623"/>
        <w:jc w:val="center"/>
        <w:rPr>
          <w:rFonts w:ascii="Georgia"/>
          <w:sz w:val="56"/>
        </w:rPr>
      </w:pPr>
      <w:proofErr w:type="gramStart"/>
      <w:r>
        <w:rPr>
          <w:rFonts w:ascii="Georgia"/>
          <w:sz w:val="56"/>
        </w:rPr>
        <w:t>by</w:t>
      </w:r>
      <w:proofErr w:type="gramEnd"/>
    </w:p>
    <w:p w:rsidR="005202A6" w:rsidRDefault="005202A6" w:rsidP="005202A6">
      <w:pPr>
        <w:pStyle w:val="BodyText"/>
        <w:spacing w:before="3"/>
        <w:rPr>
          <w:rFonts w:ascii="Georgia"/>
          <w:sz w:val="62"/>
        </w:rPr>
      </w:pPr>
    </w:p>
    <w:p w:rsidR="005202A6" w:rsidRDefault="005202A6" w:rsidP="005202A6">
      <w:pPr>
        <w:spacing w:before="1"/>
        <w:ind w:left="1748" w:right="1624"/>
        <w:jc w:val="center"/>
        <w:rPr>
          <w:rFonts w:ascii="Georgia"/>
          <w:sz w:val="56"/>
        </w:rPr>
      </w:pPr>
      <w:r>
        <w:rPr>
          <w:rFonts w:ascii="Georgia"/>
          <w:sz w:val="56"/>
        </w:rPr>
        <w:t>Local Government area</w:t>
      </w:r>
    </w:p>
    <w:p w:rsidR="005202A6" w:rsidRDefault="005202A6" w:rsidP="005202A6">
      <w:pPr>
        <w:jc w:val="center"/>
        <w:rPr>
          <w:rFonts w:ascii="Georgia"/>
          <w:sz w:val="56"/>
        </w:rPr>
        <w:sectPr w:rsidR="005202A6" w:rsidSect="005202A6">
          <w:pgSz w:w="11910" w:h="16840"/>
          <w:pgMar w:top="400" w:right="1400" w:bottom="280" w:left="1320" w:header="720" w:footer="720" w:gutter="0"/>
          <w:cols w:space="720"/>
        </w:sectPr>
      </w:pPr>
    </w:p>
    <w:p w:rsidR="005202A6" w:rsidRDefault="005202A6" w:rsidP="005202A6">
      <w:pPr>
        <w:pStyle w:val="BodyText"/>
        <w:spacing w:before="3"/>
        <w:rPr>
          <w:rFonts w:ascii="Georgia"/>
          <w:sz w:val="23"/>
        </w:rPr>
      </w:pPr>
    </w:p>
    <w:p w:rsidR="005202A6" w:rsidRDefault="005202A6" w:rsidP="005202A6">
      <w:pPr>
        <w:spacing w:before="100"/>
        <w:ind w:left="118"/>
        <w:rPr>
          <w:rFonts w:ascii="Georgia" w:hAnsi="Georgia"/>
          <w:b/>
          <w:sz w:val="32"/>
        </w:rPr>
      </w:pPr>
      <w:bookmarkStart w:id="0" w:name="New_South_Wales_–_Sydney"/>
      <w:bookmarkEnd w:id="0"/>
      <w:r>
        <w:rPr>
          <w:rFonts w:ascii="Georgia" w:hAnsi="Georgia"/>
          <w:b/>
          <w:color w:val="005A6F"/>
          <w:sz w:val="32"/>
        </w:rPr>
        <w:t>New South Wales – Sydney approved participants</w:t>
      </w:r>
    </w:p>
    <w:p w:rsidR="005202A6" w:rsidRDefault="005202A6" w:rsidP="005202A6">
      <w:pPr>
        <w:pStyle w:val="BodyText"/>
        <w:spacing w:before="120" w:after="10"/>
        <w:ind w:left="118"/>
      </w:pPr>
      <w:r>
        <w:t>Sydney City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ydney city approved participants list"/>
        <w:tblDescription w:val="Contact list by government area"/>
      </w:tblPr>
      <w:tblGrid>
        <w:gridCol w:w="1697"/>
        <w:gridCol w:w="4965"/>
        <w:gridCol w:w="2268"/>
      </w:tblGrid>
      <w:tr w:rsidR="005202A6" w:rsidTr="00E8380D">
        <w:trPr>
          <w:trHeight w:val="760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spacing w:line="250" w:lineRule="exact"/>
              <w:ind w:left="159" w:right="152"/>
              <w:jc w:val="center"/>
            </w:pPr>
            <w:r>
              <w:t>Local</w:t>
            </w:r>
          </w:p>
          <w:p w:rsidR="005202A6" w:rsidRDefault="005202A6" w:rsidP="00E8380D">
            <w:pPr>
              <w:pStyle w:val="TableParagraph"/>
              <w:spacing w:before="6" w:line="252" w:lineRule="exact"/>
              <w:ind w:left="162" w:right="152"/>
              <w:jc w:val="center"/>
            </w:pPr>
            <w:r>
              <w:rPr>
                <w:spacing w:val="-1"/>
              </w:rPr>
              <w:t xml:space="preserve">Government </w:t>
            </w:r>
            <w:r>
              <w:t>area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5202A6" w:rsidRDefault="005202A6" w:rsidP="00E8380D">
            <w:pPr>
              <w:pStyle w:val="TableParagraph"/>
              <w:spacing w:before="10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ind w:left="1430"/>
            </w:pPr>
            <w:r>
              <w:t>Approved participants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02A6" w:rsidRDefault="005202A6" w:rsidP="00E8380D">
            <w:pPr>
              <w:pStyle w:val="TableParagraph"/>
              <w:spacing w:before="10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ind w:left="738"/>
            </w:pPr>
            <w:r>
              <w:t>Suburbs</w:t>
            </w:r>
          </w:p>
        </w:tc>
      </w:tr>
      <w:tr w:rsidR="005202A6" w:rsidTr="00E8380D">
        <w:trPr>
          <w:trHeight w:val="1199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3"/>
            </w:pPr>
          </w:p>
          <w:p w:rsidR="005202A6" w:rsidRDefault="005202A6" w:rsidP="00E8380D">
            <w:pPr>
              <w:pStyle w:val="TableParagraph"/>
              <w:spacing w:before="1"/>
              <w:ind w:left="479"/>
            </w:pPr>
            <w:bookmarkStart w:id="1" w:name="Sydney"/>
            <w:bookmarkEnd w:id="1"/>
            <w:r>
              <w:t>Sydney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Aboriginal Housing Company Limited</w:t>
            </w:r>
          </w:p>
          <w:p w:rsidR="005202A6" w:rsidRDefault="005202A6" w:rsidP="00E8380D">
            <w:pPr>
              <w:pStyle w:val="TableParagraph"/>
              <w:spacing w:before="4" w:line="206" w:lineRule="exact"/>
              <w:ind w:left="282" w:right="2985"/>
              <w:rPr>
                <w:sz w:val="18"/>
                <w:szCs w:val="18"/>
              </w:rPr>
            </w:pPr>
            <w:hyperlink r:id="rId7" w:history="1">
              <w:r w:rsidRPr="007A6DD7">
                <w:rPr>
                  <w:rStyle w:val="Hyperlink"/>
                  <w:sz w:val="18"/>
                  <w:szCs w:val="18"/>
                </w:rPr>
                <w:t>www.ahc.org.au</w:t>
              </w:r>
            </w:hyperlink>
          </w:p>
          <w:p w:rsidR="005202A6" w:rsidRDefault="005202A6" w:rsidP="005202A6">
            <w:pPr>
              <w:pStyle w:val="TableParagraph"/>
              <w:spacing w:before="4" w:line="206" w:lineRule="exact"/>
              <w:ind w:right="29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202A6">
              <w:rPr>
                <w:sz w:val="18"/>
                <w:szCs w:val="18"/>
              </w:rPr>
              <w:t xml:space="preserve"> </w:t>
            </w:r>
            <w:hyperlink r:id="rId8" w:history="1">
              <w:r w:rsidRPr="007A6DD7">
                <w:rPr>
                  <w:rStyle w:val="Hyperlink"/>
                  <w:sz w:val="18"/>
                  <w:szCs w:val="18"/>
                </w:rPr>
                <w:t>housing@ahc.org.au</w:t>
              </w:r>
            </w:hyperlink>
          </w:p>
          <w:p w:rsidR="005202A6" w:rsidRPr="005563A2" w:rsidRDefault="005202A6" w:rsidP="005202A6">
            <w:pPr>
              <w:pStyle w:val="TableParagraph"/>
              <w:spacing w:before="4" w:line="206" w:lineRule="exact"/>
              <w:ind w:right="29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202A6">
              <w:rPr>
                <w:sz w:val="18"/>
                <w:szCs w:val="18"/>
              </w:rPr>
              <w:t xml:space="preserve"> </w:t>
            </w:r>
            <w:r w:rsidRPr="005563A2">
              <w:rPr>
                <w:sz w:val="18"/>
                <w:szCs w:val="18"/>
              </w:rPr>
              <w:t>(02) 9319 1824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02A6" w:rsidRDefault="005202A6" w:rsidP="00E8380D">
            <w:pPr>
              <w:rPr>
                <w:rFonts w:ascii="Calibri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REDFERN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202A6" w:rsidRDefault="005202A6" w:rsidP="00E8380D">
            <w:pPr>
              <w:pStyle w:val="TableParagraph"/>
              <w:ind w:left="282" w:right="201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Bridge Housing Limited </w:t>
            </w:r>
            <w:hyperlink r:id="rId9" w:history="1">
              <w:r w:rsidRPr="007A6DD7">
                <w:rPr>
                  <w:rStyle w:val="Hyperlink"/>
                  <w:sz w:val="18"/>
                  <w:szCs w:val="18"/>
                </w:rPr>
                <w:t>www.bridgehousing.org.au</w:t>
              </w:r>
            </w:hyperlink>
          </w:p>
          <w:p w:rsidR="005202A6" w:rsidRDefault="005202A6" w:rsidP="00E8380D">
            <w:pPr>
              <w:pStyle w:val="TableParagraph"/>
              <w:ind w:left="282" w:right="201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02A6">
              <w:rPr>
                <w:sz w:val="18"/>
                <w:szCs w:val="18"/>
              </w:rPr>
              <w:t xml:space="preserve"> </w:t>
            </w:r>
            <w:hyperlink r:id="rId10" w:history="1">
              <w:r w:rsidRPr="007A6DD7">
                <w:rPr>
                  <w:rStyle w:val="Hyperlink"/>
                  <w:sz w:val="18"/>
                  <w:szCs w:val="18"/>
                </w:rPr>
                <w:t>pathways@bridgehousing.org.au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02 8324 0890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GLEBE</w:t>
            </w:r>
          </w:p>
        </w:tc>
      </w:tr>
      <w:tr w:rsidR="005202A6" w:rsidTr="00E8380D">
        <w:trPr>
          <w:trHeight w:val="127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Central Park Students Pty Ltd</w:t>
            </w:r>
          </w:p>
          <w:p w:rsidR="005202A6" w:rsidRDefault="005202A6" w:rsidP="005202A6">
            <w:pPr>
              <w:pStyle w:val="TableParagraph"/>
              <w:ind w:left="282" w:right="272"/>
              <w:rPr>
                <w:sz w:val="18"/>
                <w:szCs w:val="18"/>
              </w:rPr>
            </w:pPr>
            <w:hyperlink r:id="rId11" w:history="1">
              <w:r w:rsidRPr="007A6DD7">
                <w:rPr>
                  <w:rStyle w:val="Hyperlink"/>
                  <w:sz w:val="18"/>
                  <w:szCs w:val="18"/>
                </w:rPr>
                <w:t>www.iglu.com.au/student-accommodation</w:t>
              </w:r>
            </w:hyperlink>
          </w:p>
          <w:p w:rsidR="005202A6" w:rsidRDefault="005202A6" w:rsidP="005202A6">
            <w:pPr>
              <w:pStyle w:val="TableParagraph"/>
              <w:ind w:right="26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hyperlink r:id="rId12" w:history="1">
              <w:r w:rsidRPr="007A6DD7">
                <w:rPr>
                  <w:rStyle w:val="Hyperlink"/>
                  <w:sz w:val="18"/>
                  <w:szCs w:val="18"/>
                </w:rPr>
                <w:t>centralpark@iglu.com.au</w:t>
              </w:r>
            </w:hyperlink>
          </w:p>
          <w:p w:rsidR="005202A6" w:rsidRPr="005563A2" w:rsidRDefault="005202A6" w:rsidP="005202A6">
            <w:pPr>
              <w:pStyle w:val="TableParagraph"/>
              <w:ind w:right="26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202A6">
              <w:rPr>
                <w:sz w:val="18"/>
                <w:szCs w:val="18"/>
              </w:rPr>
              <w:t xml:space="preserve"> </w:t>
            </w:r>
            <w:r w:rsidRPr="005563A2">
              <w:rPr>
                <w:sz w:val="18"/>
                <w:szCs w:val="18"/>
              </w:rPr>
              <w:t>02 8024 8650</w:t>
            </w:r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3"/>
              <w:rPr>
                <w:sz w:val="32"/>
              </w:rPr>
            </w:pPr>
          </w:p>
          <w:p w:rsidR="005202A6" w:rsidRDefault="005202A6" w:rsidP="00E8380D">
            <w:pPr>
              <w:pStyle w:val="TableParagraph"/>
              <w:ind w:left="136" w:right="852"/>
              <w:rPr>
                <w:rFonts w:ascii="Calibri"/>
              </w:rPr>
            </w:pPr>
            <w:r>
              <w:rPr>
                <w:rFonts w:ascii="Calibri"/>
              </w:rPr>
              <w:t>CHIPPENDALE REDFERN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202A6" w:rsidRDefault="005202A6" w:rsidP="00E8380D">
            <w:pPr>
              <w:pStyle w:val="TableParagraph"/>
              <w:ind w:left="282" w:right="2298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City West Housing Pty Ltd </w:t>
            </w:r>
            <w:hyperlink r:id="rId13" w:history="1">
              <w:r w:rsidRPr="007A6DD7">
                <w:rPr>
                  <w:rStyle w:val="Hyperlink"/>
                  <w:sz w:val="18"/>
                  <w:szCs w:val="18"/>
                </w:rPr>
                <w:t>www.citywesthousing.com.au</w:t>
              </w:r>
            </w:hyperlink>
            <w:r w:rsidRPr="005202A6">
              <w:rPr>
                <w:sz w:val="18"/>
                <w:szCs w:val="18"/>
              </w:rPr>
              <w:t xml:space="preserve"> </w:t>
            </w:r>
          </w:p>
          <w:p w:rsidR="005202A6" w:rsidRDefault="005202A6" w:rsidP="00E8380D">
            <w:pPr>
              <w:pStyle w:val="TableParagraph"/>
              <w:ind w:left="282" w:right="2298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202A6">
              <w:rPr>
                <w:sz w:val="18"/>
                <w:szCs w:val="18"/>
              </w:rPr>
              <w:t>email via web form</w:t>
            </w:r>
          </w:p>
          <w:p w:rsidR="005202A6" w:rsidRPr="005563A2" w:rsidRDefault="005202A6" w:rsidP="005202A6">
            <w:pPr>
              <w:pStyle w:val="TableParagraph"/>
              <w:spacing w:line="16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563A2">
              <w:rPr>
                <w:sz w:val="18"/>
                <w:szCs w:val="18"/>
              </w:rPr>
              <w:t>02 8584 7500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1231"/>
              <w:rPr>
                <w:rFonts w:ascii="Calibri"/>
              </w:rPr>
            </w:pPr>
            <w:r>
              <w:rPr>
                <w:rFonts w:ascii="Calibri"/>
              </w:rPr>
              <w:t>EVELEIGH ZETLAND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St George Community Housing Limited</w:t>
            </w:r>
          </w:p>
          <w:p w:rsidR="005202A6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hyperlink r:id="rId14" w:history="1">
              <w:r w:rsidRPr="007A6DD7">
                <w:rPr>
                  <w:rStyle w:val="Hyperlink"/>
                  <w:sz w:val="18"/>
                  <w:szCs w:val="18"/>
                </w:rPr>
                <w:t>www.sgch.com.au</w:t>
              </w:r>
            </w:hyperlink>
            <w:r w:rsidRPr="005202A6">
              <w:rPr>
                <w:sz w:val="18"/>
                <w:szCs w:val="18"/>
              </w:rPr>
              <w:t xml:space="preserve"> </w:t>
            </w:r>
          </w:p>
          <w:p w:rsidR="005202A6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hyperlink r:id="rId15" w:history="1">
              <w:r w:rsidRPr="007A6DD7">
                <w:rPr>
                  <w:rStyle w:val="Hyperlink"/>
                  <w:sz w:val="18"/>
                  <w:szCs w:val="18"/>
                </w:rPr>
                <w:t>office@sgch.com.au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63A2">
              <w:rPr>
                <w:sz w:val="18"/>
                <w:szCs w:val="18"/>
              </w:rPr>
              <w:t>1800 573 370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ULTIMO</w:t>
            </w:r>
          </w:p>
        </w:tc>
      </w:tr>
    </w:tbl>
    <w:p w:rsidR="005202A6" w:rsidRDefault="005202A6" w:rsidP="005202A6">
      <w:pPr>
        <w:spacing w:line="264" w:lineRule="exact"/>
        <w:rPr>
          <w:rFonts w:ascii="Calibri"/>
        </w:rPr>
        <w:sectPr w:rsidR="005202A6">
          <w:headerReference w:type="default" r:id="rId16"/>
          <w:pgSz w:w="11910" w:h="16840"/>
          <w:pgMar w:top="1360" w:right="1400" w:bottom="280" w:left="1320" w:header="154" w:footer="0" w:gutter="0"/>
          <w:cols w:space="720"/>
        </w:sectPr>
      </w:pPr>
    </w:p>
    <w:p w:rsidR="005202A6" w:rsidRDefault="005202A6" w:rsidP="005202A6">
      <w:pPr>
        <w:pStyle w:val="BodyText"/>
        <w:rPr>
          <w:sz w:val="14"/>
        </w:rPr>
      </w:pPr>
    </w:p>
    <w:p w:rsidR="005202A6" w:rsidRDefault="005202A6" w:rsidP="005202A6">
      <w:pPr>
        <w:pStyle w:val="BodyText"/>
        <w:spacing w:before="93"/>
        <w:ind w:left="120"/>
      </w:pPr>
      <w:r>
        <w:t>Sydney North East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ydney north east approved participant lists "/>
        <w:tblDescription w:val="Contact list by government area"/>
      </w:tblPr>
      <w:tblGrid>
        <w:gridCol w:w="1697"/>
        <w:gridCol w:w="4961"/>
        <w:gridCol w:w="2268"/>
      </w:tblGrid>
      <w:tr w:rsidR="005202A6" w:rsidTr="00E8380D">
        <w:trPr>
          <w:trHeight w:val="758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ind w:left="242" w:right="232" w:firstLine="30"/>
              <w:jc w:val="center"/>
            </w:pPr>
            <w:r>
              <w:t>Local Government</w:t>
            </w:r>
          </w:p>
          <w:p w:rsidR="005202A6" w:rsidRDefault="005202A6" w:rsidP="00E8380D">
            <w:pPr>
              <w:pStyle w:val="TableParagraph"/>
              <w:spacing w:line="234" w:lineRule="exact"/>
              <w:ind w:left="162" w:right="151"/>
              <w:jc w:val="center"/>
            </w:pPr>
            <w:r>
              <w:t>area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1430"/>
            </w:pPr>
            <w:r>
              <w:t>Approved participants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738"/>
            </w:pPr>
            <w:r>
              <w:t>Suburbs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spacing w:before="5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62" w:right="152"/>
              <w:jc w:val="center"/>
            </w:pPr>
            <w:bookmarkStart w:id="2" w:name="North_Sydney_"/>
            <w:bookmarkEnd w:id="2"/>
            <w:r>
              <w:t>North Sydney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>
              <w:rPr>
                <w:rFonts w:ascii="Calibri"/>
              </w:rPr>
              <w:t xml:space="preserve">National Housing Group Pty Ltd </w:t>
            </w:r>
            <w:hyperlink r:id="rId17" w:history="1">
              <w:r w:rsidRPr="007A6DD7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5202A6" w:rsidRDefault="005202A6" w:rsidP="005202A6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202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hyperlink r:id="rId18" w:history="1">
              <w:r w:rsidRPr="007A6DD7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5202A6" w:rsidRDefault="005202A6" w:rsidP="005202A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202A6">
              <w:rPr>
                <w:sz w:val="18"/>
                <w:szCs w:val="18"/>
              </w:rPr>
              <w:t>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ST LEONARDS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7"/>
              <w:rPr>
                <w:sz w:val="29"/>
              </w:rPr>
            </w:pPr>
          </w:p>
          <w:p w:rsidR="005202A6" w:rsidRDefault="005202A6" w:rsidP="00E8380D">
            <w:pPr>
              <w:pStyle w:val="TableParagraph"/>
              <w:ind w:left="419" w:right="391"/>
            </w:pPr>
            <w:bookmarkStart w:id="3" w:name="Northern_Beaches_"/>
            <w:bookmarkEnd w:id="3"/>
            <w:r>
              <w:t>Northern Beaches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line="268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Australian Affordable Housing Securities Limited</w:t>
            </w:r>
          </w:p>
          <w:p w:rsidR="005202A6" w:rsidRPr="005202A6" w:rsidRDefault="005202A6" w:rsidP="005202A6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9" w:history="1">
              <w:r w:rsidRPr="005202A6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5202A6" w:rsidRPr="005202A6" w:rsidRDefault="005202A6" w:rsidP="005202A6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202A6">
              <w:rPr>
                <w:sz w:val="18"/>
                <w:szCs w:val="18"/>
              </w:rPr>
              <w:t xml:space="preserve"> </w:t>
            </w:r>
            <w:hyperlink r:id="rId20" w:history="1">
              <w:r w:rsidRPr="005202A6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Default="005202A6" w:rsidP="005202A6">
            <w:pPr>
              <w:pStyle w:val="TableParagraph"/>
              <w:spacing w:line="164" w:lineRule="exact"/>
              <w:ind w:left="129"/>
              <w:rPr>
                <w:sz w:val="16"/>
              </w:rPr>
            </w:pPr>
            <w:r>
              <w:rPr>
                <w:sz w:val="16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ELANORA HEIGHTS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before="1"/>
              <w:ind w:left="282" w:right="1474" w:hanging="147"/>
              <w:rPr>
                <w:sz w:val="18"/>
                <w:szCs w:val="18"/>
              </w:rPr>
            </w:pPr>
            <w:r>
              <w:rPr>
                <w:rFonts w:ascii="Calibri"/>
              </w:rPr>
              <w:t xml:space="preserve">National Housing Group Pty Ltd </w:t>
            </w:r>
            <w:hyperlink r:id="rId21" w:history="1">
              <w:r w:rsidRPr="007A6DD7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5202A6" w:rsidRDefault="005202A6" w:rsidP="00E8380D">
            <w:pPr>
              <w:pStyle w:val="TableParagraph"/>
              <w:spacing w:before="1"/>
              <w:ind w:left="282" w:right="1474" w:hanging="147"/>
              <w:rPr>
                <w:sz w:val="18"/>
                <w:szCs w:val="18"/>
              </w:rPr>
            </w:pPr>
            <w:r w:rsidRPr="005202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hyperlink r:id="rId22" w:history="1">
              <w:r w:rsidRPr="007A6DD7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5202A6" w:rsidRDefault="005202A6" w:rsidP="00E8380D">
            <w:pPr>
              <w:pStyle w:val="TableParagraph"/>
              <w:spacing w:line="164" w:lineRule="exact"/>
              <w:ind w:left="129"/>
              <w:rPr>
                <w:sz w:val="16"/>
              </w:rPr>
            </w:pPr>
            <w:r>
              <w:rPr>
                <w:sz w:val="16"/>
              </w:rPr>
              <w:t xml:space="preserve">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1005"/>
              <w:rPr>
                <w:rFonts w:ascii="Calibri"/>
              </w:rPr>
            </w:pPr>
            <w:r>
              <w:rPr>
                <w:rFonts w:ascii="Calibri"/>
              </w:rPr>
              <w:t>BROOKVALE DEE WHY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89"/>
              <w:ind w:left="157" w:right="152"/>
              <w:jc w:val="center"/>
            </w:pPr>
            <w:bookmarkStart w:id="4" w:name="Ryde"/>
            <w:bookmarkEnd w:id="4"/>
            <w:r>
              <w:t>Ryde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>
              <w:rPr>
                <w:rFonts w:ascii="Calibri"/>
              </w:rPr>
              <w:t xml:space="preserve">National Housing Group Pty Ltd </w:t>
            </w:r>
            <w:hyperlink r:id="rId23" w:history="1">
              <w:r w:rsidRPr="007A6DD7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5202A6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02A6">
              <w:rPr>
                <w:sz w:val="18"/>
                <w:szCs w:val="18"/>
              </w:rPr>
              <w:t xml:space="preserve"> </w:t>
            </w:r>
            <w:hyperlink r:id="rId24" w:history="1">
              <w:r w:rsidRPr="007A6DD7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5202A6" w:rsidRDefault="005202A6" w:rsidP="00E8380D">
            <w:pPr>
              <w:pStyle w:val="TableParagraph"/>
              <w:spacing w:line="164" w:lineRule="exact"/>
              <w:ind w:left="129"/>
              <w:rPr>
                <w:sz w:val="16"/>
              </w:rPr>
            </w:pPr>
            <w:r>
              <w:rPr>
                <w:sz w:val="16"/>
              </w:rPr>
              <w:t xml:space="preserve">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RYDE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2840" w:hanging="147"/>
              <w:rPr>
                <w:sz w:val="18"/>
                <w:szCs w:val="18"/>
              </w:rPr>
            </w:pPr>
            <w:proofErr w:type="spellStart"/>
            <w:r>
              <w:rPr>
                <w:rFonts w:ascii="Calibri"/>
              </w:rPr>
              <w:t>UnitingCare</w:t>
            </w:r>
            <w:proofErr w:type="spellEnd"/>
            <w:r>
              <w:rPr>
                <w:rFonts w:ascii="Calibri"/>
              </w:rPr>
              <w:t xml:space="preserve"> NSW.ACT </w:t>
            </w:r>
            <w:hyperlink r:id="rId25" w:history="1">
              <w:r w:rsidRPr="007A6DD7">
                <w:rPr>
                  <w:rStyle w:val="Hyperlink"/>
                  <w:sz w:val="18"/>
                  <w:szCs w:val="18"/>
                </w:rPr>
                <w:t>www.uniting.org/</w:t>
              </w:r>
            </w:hyperlink>
          </w:p>
          <w:p w:rsidR="005202A6" w:rsidRDefault="005202A6" w:rsidP="005202A6">
            <w:pPr>
              <w:pStyle w:val="TableParagraph"/>
              <w:ind w:left="282" w:right="2840" w:hanging="147"/>
              <w:rPr>
                <w:sz w:val="18"/>
                <w:szCs w:val="18"/>
              </w:rPr>
            </w:pPr>
            <w:r w:rsidRPr="005202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hyperlink r:id="rId26" w:history="1">
              <w:r w:rsidRPr="007A6DD7">
                <w:rPr>
                  <w:rStyle w:val="Hyperlink"/>
                  <w:sz w:val="18"/>
                  <w:szCs w:val="18"/>
                </w:rPr>
                <w:t>ilu@uniting.org</w:t>
              </w:r>
            </w:hyperlink>
          </w:p>
          <w:p w:rsidR="005202A6" w:rsidRDefault="005202A6" w:rsidP="00E8380D">
            <w:pPr>
              <w:pStyle w:val="TableParagraph"/>
              <w:spacing w:line="164" w:lineRule="exact"/>
              <w:ind w:left="129"/>
              <w:rPr>
                <w:sz w:val="16"/>
              </w:rPr>
            </w:pPr>
            <w:r>
              <w:rPr>
                <w:sz w:val="16"/>
              </w:rPr>
              <w:t xml:space="preserve">   1800 864 846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RYDE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spacing w:before="5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62" w:right="151"/>
              <w:jc w:val="center"/>
            </w:pPr>
            <w:bookmarkStart w:id="5" w:name="Willoughby"/>
            <w:bookmarkEnd w:id="5"/>
            <w:r>
              <w:t>Willoughby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line="268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Australian Affordable Housing Securities Limited</w:t>
            </w:r>
          </w:p>
          <w:p w:rsidR="005202A6" w:rsidRPr="005202A6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hyperlink r:id="rId27" w:history="1">
              <w:r w:rsidRPr="005202A6">
                <w:rPr>
                  <w:rStyle w:val="Hyperlink"/>
                  <w:sz w:val="18"/>
                  <w:szCs w:val="18"/>
                </w:rPr>
                <w:t>www.aahsl.com.au</w:t>
              </w:r>
            </w:hyperlink>
            <w:r w:rsidRPr="005202A6">
              <w:rPr>
                <w:sz w:val="18"/>
                <w:szCs w:val="18"/>
              </w:rPr>
              <w:t xml:space="preserve"> </w:t>
            </w:r>
          </w:p>
          <w:p w:rsidR="005202A6" w:rsidRPr="005202A6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hyperlink r:id="rId28" w:history="1">
              <w:r w:rsidRPr="005202A6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Default="005202A6" w:rsidP="00E8380D">
            <w:pPr>
              <w:pStyle w:val="TableParagraph"/>
              <w:spacing w:line="164" w:lineRule="exact"/>
              <w:ind w:left="129"/>
              <w:rPr>
                <w:sz w:val="16"/>
              </w:rPr>
            </w:pPr>
            <w:r>
              <w:rPr>
                <w:sz w:val="16"/>
              </w:rPr>
              <w:t xml:space="preserve"> 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CASTLECRAG</w:t>
            </w:r>
          </w:p>
        </w:tc>
      </w:tr>
    </w:tbl>
    <w:p w:rsidR="005202A6" w:rsidRDefault="005202A6" w:rsidP="005202A6">
      <w:pPr>
        <w:rPr>
          <w:rFonts w:ascii="Calibri"/>
        </w:rPr>
        <w:sectPr w:rsidR="005202A6">
          <w:pgSz w:w="11910" w:h="16840"/>
          <w:pgMar w:top="1360" w:right="1400" w:bottom="280" w:left="1320" w:header="154" w:footer="0" w:gutter="0"/>
          <w:cols w:space="720"/>
        </w:sectPr>
      </w:pPr>
    </w:p>
    <w:p w:rsidR="005202A6" w:rsidRDefault="005202A6" w:rsidP="005202A6">
      <w:pPr>
        <w:pStyle w:val="BodyText"/>
        <w:spacing w:before="69"/>
        <w:ind w:left="120"/>
      </w:pPr>
      <w:r>
        <w:lastRenderedPageBreak/>
        <w:t>Sydney North West</w:t>
      </w:r>
    </w:p>
    <w:p w:rsidR="005202A6" w:rsidRDefault="005202A6" w:rsidP="005202A6">
      <w:pPr>
        <w:pStyle w:val="BodyText"/>
        <w:spacing w:before="2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ydney north west "/>
        <w:tblDescription w:val="Contact list by government area"/>
      </w:tblPr>
      <w:tblGrid>
        <w:gridCol w:w="1697"/>
        <w:gridCol w:w="4961"/>
        <w:gridCol w:w="2268"/>
      </w:tblGrid>
      <w:tr w:rsidR="005202A6" w:rsidTr="00E8380D">
        <w:trPr>
          <w:trHeight w:val="758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ind w:left="242" w:right="232" w:firstLine="30"/>
              <w:jc w:val="center"/>
            </w:pPr>
            <w:r>
              <w:t>Local Government</w:t>
            </w:r>
          </w:p>
          <w:p w:rsidR="005202A6" w:rsidRDefault="005202A6" w:rsidP="00E8380D">
            <w:pPr>
              <w:pStyle w:val="TableParagraph"/>
              <w:spacing w:line="234" w:lineRule="exact"/>
              <w:ind w:left="162" w:right="151"/>
              <w:jc w:val="center"/>
            </w:pPr>
            <w:r>
              <w:t>area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1430"/>
            </w:pPr>
            <w:r>
              <w:t>Approved participants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738"/>
            </w:pPr>
            <w:r>
              <w:t>Suburbs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 w:val="restart"/>
            <w:tcBorders>
              <w:top w:val="nil"/>
            </w:tcBorders>
          </w:tcPr>
          <w:p w:rsidR="005202A6" w:rsidRDefault="005202A6" w:rsidP="00E8380D"/>
          <w:p w:rsidR="005202A6" w:rsidRDefault="005202A6" w:rsidP="00E8380D"/>
          <w:p w:rsidR="005202A6" w:rsidRDefault="005202A6" w:rsidP="00E8380D"/>
          <w:p w:rsidR="005202A6" w:rsidRDefault="005202A6" w:rsidP="00E8380D">
            <w:pPr>
              <w:rPr>
                <w:sz w:val="2"/>
                <w:szCs w:val="2"/>
              </w:rPr>
            </w:pPr>
            <w:r>
              <w:t xml:space="preserve">      Hornsby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National Housing Group Pty Ltd </w:t>
            </w:r>
            <w:hyperlink r:id="rId29" w:history="1">
              <w:r w:rsidRPr="007A6DD7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5202A6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202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hyperlink r:id="rId30" w:history="1">
              <w:r w:rsidRPr="007A6DD7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HORNSBY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2840" w:hanging="147"/>
              <w:rPr>
                <w:sz w:val="18"/>
                <w:szCs w:val="18"/>
              </w:rPr>
            </w:pPr>
            <w:proofErr w:type="spellStart"/>
            <w:r w:rsidRPr="00346362">
              <w:rPr>
                <w:sz w:val="18"/>
                <w:szCs w:val="18"/>
              </w:rPr>
              <w:t>UnitingCare</w:t>
            </w:r>
            <w:proofErr w:type="spellEnd"/>
            <w:r w:rsidRPr="00346362">
              <w:rPr>
                <w:sz w:val="18"/>
                <w:szCs w:val="18"/>
              </w:rPr>
              <w:t xml:space="preserve"> NSW.ACT </w:t>
            </w:r>
            <w:hyperlink r:id="rId31" w:history="1">
              <w:r w:rsidRPr="007A6DD7">
                <w:rPr>
                  <w:rStyle w:val="Hyperlink"/>
                  <w:sz w:val="18"/>
                  <w:szCs w:val="18"/>
                </w:rPr>
                <w:t>www.uniting.org/</w:t>
              </w:r>
            </w:hyperlink>
          </w:p>
          <w:p w:rsidR="005202A6" w:rsidRDefault="005202A6" w:rsidP="00E8380D">
            <w:pPr>
              <w:pStyle w:val="TableParagraph"/>
              <w:ind w:left="282" w:right="2840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02A6">
              <w:rPr>
                <w:sz w:val="18"/>
                <w:szCs w:val="18"/>
              </w:rPr>
              <w:t xml:space="preserve"> </w:t>
            </w:r>
            <w:hyperlink r:id="rId32" w:history="1">
              <w:r w:rsidRPr="007A6DD7">
                <w:rPr>
                  <w:rStyle w:val="Hyperlink"/>
                  <w:sz w:val="18"/>
                  <w:szCs w:val="18"/>
                </w:rPr>
                <w:t>ilu@uniting.org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   1800 864 846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BEECROFT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35"/>
              </w:rPr>
            </w:pPr>
          </w:p>
          <w:p w:rsidR="005202A6" w:rsidRDefault="005202A6" w:rsidP="00E8380D">
            <w:pPr>
              <w:pStyle w:val="TableParagraph"/>
              <w:ind w:left="131"/>
            </w:pPr>
            <w:bookmarkStart w:id="6" w:name="The_Hills_Shire"/>
            <w:bookmarkEnd w:id="6"/>
            <w:r>
              <w:t>The Hills Shire</w:t>
            </w: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>Australian Affordable Housing Securities Limited</w:t>
            </w:r>
          </w:p>
          <w:p w:rsidR="005202A6" w:rsidRDefault="005202A6" w:rsidP="00E8380D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33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5202A6" w:rsidRDefault="005202A6" w:rsidP="00E8380D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34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346362" w:rsidRDefault="005202A6" w:rsidP="005202A6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46362">
              <w:rPr>
                <w:sz w:val="18"/>
                <w:szCs w:val="18"/>
              </w:rPr>
              <w:t>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526"/>
              <w:rPr>
                <w:rFonts w:ascii="Calibri"/>
              </w:rPr>
            </w:pPr>
            <w:r>
              <w:rPr>
                <w:rFonts w:ascii="Calibri"/>
              </w:rPr>
              <w:t>BAULKHAM HILLS CASTLE HILL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>Link Wentworth Housing Limited</w:t>
            </w:r>
          </w:p>
          <w:p w:rsidR="005202A6" w:rsidRDefault="005202A6" w:rsidP="00E8380D">
            <w:pPr>
              <w:pStyle w:val="TableParagraph"/>
              <w:ind w:left="282" w:right="2558"/>
              <w:rPr>
                <w:sz w:val="18"/>
                <w:szCs w:val="18"/>
              </w:rPr>
            </w:pPr>
            <w:hyperlink r:id="rId35" w:history="1">
              <w:r w:rsidRPr="007A6DD7">
                <w:rPr>
                  <w:rStyle w:val="Hyperlink"/>
                  <w:sz w:val="18"/>
                  <w:szCs w:val="18"/>
                </w:rPr>
                <w:t>www.linkwentworth.org.au</w:t>
              </w:r>
            </w:hyperlink>
          </w:p>
          <w:p w:rsidR="005202A6" w:rsidRPr="00346362" w:rsidRDefault="005202A6" w:rsidP="00E8380D">
            <w:pPr>
              <w:pStyle w:val="TableParagraph"/>
              <w:ind w:left="282" w:right="2558"/>
              <w:rPr>
                <w:sz w:val="18"/>
                <w:szCs w:val="18"/>
              </w:rPr>
            </w:pPr>
            <w:r w:rsidRPr="005202A6">
              <w:rPr>
                <w:sz w:val="18"/>
                <w:szCs w:val="18"/>
              </w:rPr>
              <w:t xml:space="preserve"> </w:t>
            </w:r>
            <w:r w:rsidRPr="00346362">
              <w:rPr>
                <w:sz w:val="18"/>
                <w:szCs w:val="18"/>
              </w:rPr>
              <w:t xml:space="preserve">email via </w:t>
            </w:r>
            <w:proofErr w:type="spellStart"/>
            <w:r w:rsidRPr="00346362">
              <w:rPr>
                <w:sz w:val="18"/>
                <w:szCs w:val="18"/>
              </w:rPr>
              <w:t>webform</w:t>
            </w:r>
            <w:proofErr w:type="spellEnd"/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   02 9412 5111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ROUSE HILL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National Housing Group Pty Ltd </w:t>
            </w:r>
            <w:hyperlink r:id="rId36" w:history="1">
              <w:r w:rsidRPr="007A6DD7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5202A6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202A6">
              <w:rPr>
                <w:sz w:val="18"/>
                <w:szCs w:val="18"/>
              </w:rPr>
              <w:t xml:space="preserve">   </w:t>
            </w:r>
            <w:hyperlink r:id="rId37" w:history="1">
              <w:r w:rsidRPr="007A6DD7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BOX HILL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1894" w:hanging="147"/>
              <w:rPr>
                <w:sz w:val="18"/>
                <w:szCs w:val="18"/>
              </w:rPr>
            </w:pPr>
            <w:proofErr w:type="spellStart"/>
            <w:r w:rsidRPr="00346362">
              <w:rPr>
                <w:sz w:val="18"/>
                <w:szCs w:val="18"/>
              </w:rPr>
              <w:t>Questus</w:t>
            </w:r>
            <w:proofErr w:type="spellEnd"/>
            <w:r w:rsidRPr="00346362">
              <w:rPr>
                <w:sz w:val="18"/>
                <w:szCs w:val="18"/>
              </w:rPr>
              <w:t xml:space="preserve"> Funds Management Ltd </w:t>
            </w:r>
            <w:hyperlink r:id="rId38" w:history="1">
              <w:r w:rsidRPr="007A6DD7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</w:p>
          <w:p w:rsidR="005202A6" w:rsidRDefault="005202A6" w:rsidP="00E8380D">
            <w:pPr>
              <w:pStyle w:val="TableParagraph"/>
              <w:ind w:left="282" w:right="189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02A6">
              <w:rPr>
                <w:sz w:val="18"/>
                <w:szCs w:val="18"/>
              </w:rPr>
              <w:t xml:space="preserve"> </w:t>
            </w:r>
            <w:hyperlink r:id="rId39" w:history="1">
              <w:r w:rsidRPr="007A6DD7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    (08) 6184 8000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BAULKHAM HILLS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ind w:left="282" w:right="1914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The Aspire Housing Group </w:t>
            </w:r>
            <w:hyperlink r:id="rId40" w:history="1">
              <w:r w:rsidRPr="007A6DD7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5202A6" w:rsidRDefault="005202A6" w:rsidP="00E8380D">
            <w:pPr>
              <w:pStyle w:val="TableParagraph"/>
              <w:ind w:left="282" w:right="191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02A6">
              <w:rPr>
                <w:sz w:val="18"/>
                <w:szCs w:val="18"/>
              </w:rPr>
              <w:t xml:space="preserve"> </w:t>
            </w:r>
            <w:hyperlink r:id="rId41" w:history="1">
              <w:r w:rsidRPr="007A6DD7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5202A6" w:rsidRPr="00346362" w:rsidRDefault="005202A6" w:rsidP="00E8380D">
            <w:pPr>
              <w:pStyle w:val="TableParagraph"/>
              <w:spacing w:line="167" w:lineRule="exact"/>
              <w:ind w:left="129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   07 5414 2413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CASTLE HILL</w:t>
            </w:r>
          </w:p>
        </w:tc>
      </w:tr>
    </w:tbl>
    <w:p w:rsidR="005202A6" w:rsidRDefault="005202A6" w:rsidP="005202A6">
      <w:pPr>
        <w:pStyle w:val="BodyText"/>
        <w:spacing w:before="9"/>
        <w:rPr>
          <w:sz w:val="23"/>
        </w:rPr>
      </w:pPr>
    </w:p>
    <w:p w:rsidR="005202A6" w:rsidRDefault="005202A6" w:rsidP="005202A6">
      <w:pPr>
        <w:pStyle w:val="BodyText"/>
        <w:spacing w:after="3"/>
        <w:ind w:left="120"/>
      </w:pPr>
      <w:r>
        <w:t>Sydney South East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ydney south east approved participant list "/>
        <w:tblDescription w:val="Contact list by government area"/>
      </w:tblPr>
      <w:tblGrid>
        <w:gridCol w:w="1697"/>
        <w:gridCol w:w="4961"/>
        <w:gridCol w:w="2268"/>
      </w:tblGrid>
      <w:tr w:rsidR="005202A6" w:rsidTr="00E8380D">
        <w:trPr>
          <w:trHeight w:val="758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ind w:left="242" w:right="232" w:firstLine="30"/>
              <w:jc w:val="center"/>
            </w:pPr>
            <w:r>
              <w:t>Local Government</w:t>
            </w:r>
          </w:p>
          <w:p w:rsidR="005202A6" w:rsidRDefault="005202A6" w:rsidP="00E8380D">
            <w:pPr>
              <w:pStyle w:val="TableParagraph"/>
              <w:spacing w:line="234" w:lineRule="exact"/>
              <w:ind w:left="162" w:right="151"/>
              <w:jc w:val="center"/>
            </w:pPr>
            <w:r>
              <w:t>area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1430"/>
            </w:pPr>
            <w:r>
              <w:t>Approved participants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738"/>
            </w:pPr>
            <w:r>
              <w:t>Suburbs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spacing w:before="5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9"/>
            </w:pPr>
            <w:bookmarkStart w:id="7" w:name="Georges_River"/>
            <w:bookmarkEnd w:id="7"/>
            <w:r>
              <w:t>Georges River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St George Community Housing Limited</w:t>
            </w:r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hyperlink r:id="rId42" w:history="1">
              <w:r w:rsidRPr="007A6DD7">
                <w:rPr>
                  <w:rStyle w:val="Hyperlink"/>
                  <w:sz w:val="18"/>
                  <w:szCs w:val="18"/>
                </w:rPr>
                <w:t>www.sgch.com.au</w:t>
              </w:r>
            </w:hyperlink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</w:t>
            </w:r>
            <w:hyperlink r:id="rId43" w:history="1">
              <w:r w:rsidRPr="007A6DD7">
                <w:rPr>
                  <w:rStyle w:val="Hyperlink"/>
                  <w:sz w:val="18"/>
                  <w:szCs w:val="18"/>
                </w:rPr>
                <w:t>office@sgch.com.au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1800 573 370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1011"/>
              <w:rPr>
                <w:rFonts w:ascii="Calibri"/>
              </w:rPr>
            </w:pPr>
            <w:r>
              <w:rPr>
                <w:rFonts w:ascii="Calibri"/>
              </w:rPr>
              <w:t>CARSS PARK PEAKHURST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68"/>
              <w:ind w:left="590" w:right="288" w:hanging="276"/>
            </w:pPr>
            <w:bookmarkStart w:id="8" w:name="Sutherland_Shire"/>
            <w:bookmarkEnd w:id="8"/>
            <w:r>
              <w:t>Sutherland Shire</w:t>
            </w: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238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Evolve Housing Limited </w:t>
            </w:r>
            <w:hyperlink r:id="rId44" w:history="1">
              <w:r w:rsidR="004906C7" w:rsidRPr="007A6DD7">
                <w:rPr>
                  <w:rStyle w:val="Hyperlink"/>
                  <w:sz w:val="18"/>
                  <w:szCs w:val="18"/>
                </w:rPr>
                <w:t>www.evolvehousing.com.au</w:t>
              </w:r>
            </w:hyperlink>
          </w:p>
          <w:p w:rsidR="005202A6" w:rsidRDefault="004906C7" w:rsidP="00E8380D">
            <w:pPr>
              <w:pStyle w:val="TableParagraph"/>
              <w:ind w:left="282" w:right="238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45" w:history="1">
              <w:r w:rsidRPr="007A6DD7">
                <w:rPr>
                  <w:rStyle w:val="Hyperlink"/>
                  <w:sz w:val="18"/>
                  <w:szCs w:val="18"/>
                </w:rPr>
                <w:t>info@evolvehousing.com.au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1800 693 865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CARINGBAH</w:t>
            </w:r>
          </w:p>
        </w:tc>
      </w:tr>
      <w:tr w:rsidR="005202A6" w:rsidTr="00E8380D">
        <w:trPr>
          <w:trHeight w:val="1074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before="104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St George Community Housing Limited</w:t>
            </w:r>
          </w:p>
          <w:p w:rsidR="004906C7" w:rsidRDefault="004906C7" w:rsidP="00E8380D">
            <w:pPr>
              <w:pStyle w:val="TableParagraph"/>
              <w:spacing w:line="182" w:lineRule="exact"/>
              <w:ind w:left="129"/>
              <w:rPr>
                <w:sz w:val="18"/>
                <w:szCs w:val="18"/>
              </w:rPr>
            </w:pPr>
            <w:hyperlink r:id="rId46" w:history="1">
              <w:r w:rsidRPr="007A6DD7">
                <w:rPr>
                  <w:rStyle w:val="Hyperlink"/>
                  <w:sz w:val="18"/>
                  <w:szCs w:val="18"/>
                </w:rPr>
                <w:t>www.sgch.com.au</w:t>
              </w:r>
            </w:hyperlink>
          </w:p>
          <w:p w:rsidR="004906C7" w:rsidRDefault="004906C7" w:rsidP="00E8380D">
            <w:pPr>
              <w:pStyle w:val="TableParagraph"/>
              <w:spacing w:line="182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</w:t>
            </w:r>
            <w:hyperlink r:id="rId47" w:history="1">
              <w:r w:rsidRPr="007A6DD7">
                <w:rPr>
                  <w:rStyle w:val="Hyperlink"/>
                  <w:sz w:val="18"/>
                  <w:szCs w:val="18"/>
                </w:rPr>
                <w:t>office@sgch.com.au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82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1800 573 370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1155"/>
              <w:rPr>
                <w:rFonts w:ascii="Calibri"/>
              </w:rPr>
            </w:pPr>
            <w:r>
              <w:rPr>
                <w:rFonts w:ascii="Calibri"/>
              </w:rPr>
              <w:t>KIRRAWEE MENAI MIRANDA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SUTHERLAND</w:t>
            </w:r>
          </w:p>
        </w:tc>
      </w:tr>
    </w:tbl>
    <w:p w:rsidR="005202A6" w:rsidRDefault="005202A6" w:rsidP="005202A6">
      <w:pPr>
        <w:spacing w:line="249" w:lineRule="exact"/>
        <w:rPr>
          <w:rFonts w:ascii="Calibri"/>
        </w:rPr>
        <w:sectPr w:rsidR="005202A6">
          <w:pgSz w:w="11910" w:h="16840"/>
          <w:pgMar w:top="1360" w:right="1400" w:bottom="280" w:left="1320" w:header="154" w:footer="0" w:gutter="0"/>
          <w:cols w:space="720"/>
        </w:sectPr>
      </w:pPr>
    </w:p>
    <w:p w:rsidR="005202A6" w:rsidRDefault="005202A6" w:rsidP="005202A6">
      <w:pPr>
        <w:pStyle w:val="BodyText"/>
        <w:rPr>
          <w:sz w:val="20"/>
        </w:rPr>
      </w:pPr>
    </w:p>
    <w:p w:rsidR="005202A6" w:rsidRDefault="005202A6" w:rsidP="005202A6">
      <w:pPr>
        <w:pStyle w:val="BodyText"/>
        <w:spacing w:before="11"/>
        <w:rPr>
          <w:sz w:val="25"/>
        </w:rPr>
      </w:pPr>
    </w:p>
    <w:p w:rsidR="005202A6" w:rsidRDefault="005202A6" w:rsidP="005202A6">
      <w:pPr>
        <w:pStyle w:val="BodyText"/>
        <w:spacing w:before="92" w:after="2"/>
        <w:ind w:left="120"/>
      </w:pPr>
      <w:r>
        <w:t>Sydney South West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ydney south west approved participants list "/>
        <w:tblDescription w:val="Contact list by government area"/>
      </w:tblPr>
      <w:tblGrid>
        <w:gridCol w:w="1697"/>
        <w:gridCol w:w="4961"/>
        <w:gridCol w:w="2268"/>
      </w:tblGrid>
      <w:tr w:rsidR="005202A6" w:rsidTr="00E8380D">
        <w:trPr>
          <w:trHeight w:val="758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spacing w:line="250" w:lineRule="exact"/>
              <w:ind w:left="159" w:right="152"/>
              <w:jc w:val="center"/>
            </w:pPr>
            <w:r>
              <w:t>Local</w:t>
            </w:r>
          </w:p>
          <w:p w:rsidR="005202A6" w:rsidRDefault="005202A6" w:rsidP="00E8380D">
            <w:pPr>
              <w:pStyle w:val="TableParagraph"/>
              <w:spacing w:before="6" w:line="252" w:lineRule="exact"/>
              <w:ind w:left="162" w:right="152"/>
              <w:jc w:val="center"/>
            </w:pPr>
            <w:r>
              <w:rPr>
                <w:spacing w:val="-1"/>
              </w:rPr>
              <w:t xml:space="preserve">Government </w:t>
            </w:r>
            <w:r>
              <w:t>area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before="10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ind w:left="1430"/>
            </w:pPr>
            <w:r>
              <w:t>Approved participants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0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ind w:left="738"/>
            </w:pPr>
            <w:r>
              <w:t>Suburbs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89"/>
              <w:ind w:left="431"/>
            </w:pPr>
            <w:bookmarkStart w:id="9" w:name="Camden"/>
            <w:bookmarkEnd w:id="9"/>
            <w:r>
              <w:t>Camden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5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4906C7" w:rsidRDefault="004906C7" w:rsidP="00E8380D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48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4906C7" w:rsidRDefault="004906C7" w:rsidP="00E8380D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49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4906C7" w:rsidP="00E8380D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202A6" w:rsidRPr="005563A2">
              <w:rPr>
                <w:sz w:val="18"/>
                <w:szCs w:val="18"/>
              </w:rPr>
              <w:t>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28"/>
              <w:ind w:left="136" w:right="647"/>
              <w:rPr>
                <w:rFonts w:ascii="Calibri"/>
              </w:rPr>
            </w:pPr>
            <w:r>
              <w:rPr>
                <w:rFonts w:ascii="Calibri"/>
              </w:rPr>
              <w:t>CURRANS HILL GREGORY HILLS MOUNT ANNAN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National Housing Group Pty Ltd </w:t>
            </w:r>
            <w:hyperlink r:id="rId50" w:history="1">
              <w:r w:rsidR="004906C7" w:rsidRPr="007A6DD7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5202A6" w:rsidRDefault="004906C7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51" w:history="1">
              <w:r w:rsidRPr="007A6DD7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2"/>
              <w:ind w:left="136" w:right="696"/>
              <w:rPr>
                <w:rFonts w:ascii="Calibri"/>
              </w:rPr>
            </w:pPr>
            <w:r>
              <w:rPr>
                <w:rFonts w:ascii="Calibri"/>
              </w:rPr>
              <w:t>GREGORY HILLS SPRING FARM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2"/>
              <w:rPr>
                <w:sz w:val="29"/>
              </w:rPr>
            </w:pPr>
          </w:p>
          <w:p w:rsidR="005202A6" w:rsidRDefault="005202A6" w:rsidP="00E8380D">
            <w:pPr>
              <w:pStyle w:val="TableParagraph"/>
              <w:ind w:left="150"/>
            </w:pPr>
            <w:bookmarkStart w:id="10" w:name="Campbelltown_"/>
            <w:bookmarkEnd w:id="10"/>
            <w:r>
              <w:t>Campbelltown</w:t>
            </w: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2033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Argyle Community Housing Ltd </w:t>
            </w:r>
            <w:hyperlink r:id="rId52" w:history="1">
              <w:r w:rsidR="004906C7" w:rsidRPr="007A6DD7">
                <w:rPr>
                  <w:rStyle w:val="Hyperlink"/>
                  <w:sz w:val="18"/>
                  <w:szCs w:val="18"/>
                </w:rPr>
                <w:t>www.argylehousing.com.au</w:t>
              </w:r>
            </w:hyperlink>
          </w:p>
          <w:p w:rsidR="005202A6" w:rsidRDefault="004906C7" w:rsidP="00E8380D">
            <w:pPr>
              <w:pStyle w:val="TableParagraph"/>
              <w:ind w:left="282" w:right="2033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53" w:history="1">
              <w:r w:rsidRPr="007A6DD7">
                <w:rPr>
                  <w:rStyle w:val="Hyperlink"/>
                  <w:sz w:val="18"/>
                  <w:szCs w:val="18"/>
                </w:rPr>
                <w:t>info@argylehousing.com.au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02 4861 2753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CAMPBELLTOWN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54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55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30"/>
              <w:ind w:left="136" w:right="552"/>
              <w:rPr>
                <w:rFonts w:ascii="Calibri"/>
              </w:rPr>
            </w:pPr>
            <w:r>
              <w:rPr>
                <w:rFonts w:ascii="Calibri"/>
              </w:rPr>
              <w:t>BARDIA CAMPBELLTOWN ROSEMEADOW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2765" w:hanging="147"/>
              <w:rPr>
                <w:sz w:val="18"/>
                <w:szCs w:val="18"/>
              </w:rPr>
            </w:pPr>
            <w:proofErr w:type="spellStart"/>
            <w:r w:rsidRPr="005563A2">
              <w:rPr>
                <w:sz w:val="18"/>
                <w:szCs w:val="18"/>
              </w:rPr>
              <w:t>BlueCHP</w:t>
            </w:r>
            <w:proofErr w:type="spellEnd"/>
            <w:r w:rsidRPr="005563A2">
              <w:rPr>
                <w:sz w:val="18"/>
                <w:szCs w:val="18"/>
              </w:rPr>
              <w:t xml:space="preserve"> Limited </w:t>
            </w:r>
            <w:hyperlink r:id="rId56" w:history="1">
              <w:r w:rsidR="004906C7" w:rsidRPr="007A6DD7">
                <w:rPr>
                  <w:rStyle w:val="Hyperlink"/>
                  <w:sz w:val="18"/>
                  <w:szCs w:val="18"/>
                </w:rPr>
                <w:t>www.bluechp.com.au</w:t>
              </w:r>
            </w:hyperlink>
          </w:p>
          <w:p w:rsidR="005202A6" w:rsidRDefault="004906C7" w:rsidP="00E8380D">
            <w:pPr>
              <w:pStyle w:val="TableParagraph"/>
              <w:ind w:left="282" w:right="2765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57" w:history="1">
              <w:r w:rsidRPr="007A6DD7">
                <w:rPr>
                  <w:rStyle w:val="Hyperlink"/>
                  <w:sz w:val="18"/>
                  <w:szCs w:val="18"/>
                </w:rPr>
                <w:t>office@bluechp.com.au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02 4621 8600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CAMPBELLTOWN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Hume Community Housing Association Co Ltd </w:t>
            </w:r>
            <w:hyperlink r:id="rId58" w:history="1">
              <w:r w:rsidR="004906C7" w:rsidRPr="007A6DD7">
                <w:rPr>
                  <w:rStyle w:val="Hyperlink"/>
                  <w:sz w:val="18"/>
                  <w:szCs w:val="18"/>
                </w:rPr>
                <w:t>www.humehousing.com.au</w:t>
              </w:r>
            </w:hyperlink>
          </w:p>
          <w:p w:rsidR="005202A6" w:rsidRDefault="004906C7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59" w:history="1">
              <w:r w:rsidRPr="007A6DD7">
                <w:rPr>
                  <w:rStyle w:val="Hyperlink"/>
                  <w:sz w:val="18"/>
                  <w:szCs w:val="18"/>
                </w:rPr>
                <w:t>affordablehousing@humehousing.com.au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6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1800 004 300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CAMPBELLTOWN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National Housing Group Pty Ltd </w:t>
            </w:r>
            <w:hyperlink r:id="rId60" w:history="1">
              <w:r w:rsidR="004906C7" w:rsidRPr="007A6DD7">
                <w:rPr>
                  <w:rStyle w:val="Hyperlink"/>
                  <w:sz w:val="18"/>
                  <w:szCs w:val="18"/>
                </w:rPr>
                <w:t>www.nationalhousinggroup.com.au</w:t>
              </w:r>
            </w:hyperlink>
          </w:p>
          <w:p w:rsidR="005202A6" w:rsidRDefault="004906C7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61" w:history="1">
              <w:r w:rsidRPr="007A6DD7">
                <w:rPr>
                  <w:rStyle w:val="Hyperlink"/>
                  <w:sz w:val="18"/>
                  <w:szCs w:val="18"/>
                </w:rPr>
                <w:t>housing@nationalhousinggroup.com.au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DENHAM COURT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1894" w:hanging="147"/>
              <w:rPr>
                <w:sz w:val="18"/>
                <w:szCs w:val="18"/>
              </w:rPr>
            </w:pPr>
            <w:proofErr w:type="spellStart"/>
            <w:r w:rsidRPr="005563A2">
              <w:rPr>
                <w:sz w:val="18"/>
                <w:szCs w:val="18"/>
              </w:rPr>
              <w:t>Questus</w:t>
            </w:r>
            <w:proofErr w:type="spellEnd"/>
            <w:r w:rsidRPr="005563A2">
              <w:rPr>
                <w:sz w:val="18"/>
                <w:szCs w:val="18"/>
              </w:rPr>
              <w:t xml:space="preserve"> Funds Management Ltd </w:t>
            </w:r>
            <w:hyperlink r:id="rId62" w:history="1">
              <w:r w:rsidR="004906C7" w:rsidRPr="007A6DD7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</w:p>
          <w:p w:rsidR="005202A6" w:rsidRDefault="004906C7" w:rsidP="00E8380D">
            <w:pPr>
              <w:pStyle w:val="TableParagraph"/>
              <w:ind w:left="282" w:right="189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63" w:history="1">
              <w:r w:rsidRPr="007A6DD7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(08) 6184 8000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MACQUARIE FIELDS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St George Community Housing Limited</w:t>
            </w:r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64" w:history="1">
              <w:r w:rsidRPr="007A6DD7">
                <w:rPr>
                  <w:rStyle w:val="Hyperlink"/>
                  <w:sz w:val="18"/>
                  <w:szCs w:val="18"/>
                </w:rPr>
                <w:t>www.sgch.com.au</w:t>
              </w:r>
            </w:hyperlink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hyperlink r:id="rId65" w:history="1">
              <w:r w:rsidRPr="007A6DD7">
                <w:rPr>
                  <w:rStyle w:val="Hyperlink"/>
                  <w:sz w:val="18"/>
                  <w:szCs w:val="18"/>
                </w:rPr>
                <w:t>office@sgch.com.au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1800 573 370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LEUMEAH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191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The Aspire Housing Group </w:t>
            </w:r>
            <w:hyperlink r:id="rId66" w:history="1">
              <w:r w:rsidR="004906C7" w:rsidRPr="007A6DD7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5202A6" w:rsidRDefault="004906C7" w:rsidP="00E8380D">
            <w:pPr>
              <w:pStyle w:val="TableParagraph"/>
              <w:ind w:left="282" w:right="191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67" w:history="1">
              <w:r w:rsidRPr="007A6DD7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 07 5414 2413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ROSEMEADOW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0"/>
              <w:rPr>
                <w:sz w:val="30"/>
              </w:rPr>
            </w:pPr>
          </w:p>
          <w:p w:rsidR="005202A6" w:rsidRDefault="005202A6" w:rsidP="00E8380D">
            <w:pPr>
              <w:pStyle w:val="TableParagraph"/>
              <w:ind w:left="400"/>
            </w:pPr>
            <w:bookmarkStart w:id="11" w:name="Liverpool"/>
            <w:bookmarkEnd w:id="11"/>
            <w:r>
              <w:t>Liverpool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68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4906C7" w:rsidRDefault="004906C7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69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334"/>
              <w:rPr>
                <w:rFonts w:ascii="Calibri"/>
              </w:rPr>
            </w:pPr>
            <w:r>
              <w:rPr>
                <w:rFonts w:ascii="Calibri"/>
              </w:rPr>
              <w:t>EDMONDSON PARK LIVERPOOL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238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Evolve Housing Limited </w:t>
            </w:r>
            <w:hyperlink r:id="rId70" w:history="1">
              <w:r w:rsidR="004906C7" w:rsidRPr="007A6DD7">
                <w:rPr>
                  <w:rStyle w:val="Hyperlink"/>
                  <w:sz w:val="18"/>
                  <w:szCs w:val="18"/>
                </w:rPr>
                <w:t>www.evolvehousing.com.au</w:t>
              </w:r>
            </w:hyperlink>
          </w:p>
          <w:p w:rsidR="005202A6" w:rsidRDefault="004906C7" w:rsidP="00E8380D">
            <w:pPr>
              <w:pStyle w:val="TableParagraph"/>
              <w:ind w:left="282" w:right="2384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906C7">
              <w:rPr>
                <w:sz w:val="18"/>
                <w:szCs w:val="18"/>
              </w:rPr>
              <w:t xml:space="preserve"> </w:t>
            </w:r>
            <w:hyperlink r:id="rId71" w:history="1">
              <w:r w:rsidRPr="007A6DD7">
                <w:rPr>
                  <w:rStyle w:val="Hyperlink"/>
                  <w:sz w:val="18"/>
                  <w:szCs w:val="18"/>
                </w:rPr>
                <w:t>info@evolvehousing.com.au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1800 693 865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LIVERPOOL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4906C7" w:rsidRDefault="005202A6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Hume Community Housing Association Co Ltd </w:t>
            </w:r>
            <w:hyperlink r:id="rId72" w:history="1">
              <w:r w:rsidR="004906C7" w:rsidRPr="007A6DD7">
                <w:rPr>
                  <w:rStyle w:val="Hyperlink"/>
                  <w:sz w:val="18"/>
                  <w:szCs w:val="18"/>
                </w:rPr>
                <w:t>www.humehousing.com.au</w:t>
              </w:r>
            </w:hyperlink>
          </w:p>
          <w:p w:rsidR="005202A6" w:rsidRDefault="004906C7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73" w:history="1">
              <w:r w:rsidRPr="007A6DD7">
                <w:rPr>
                  <w:rStyle w:val="Hyperlink"/>
                  <w:sz w:val="18"/>
                  <w:szCs w:val="18"/>
                </w:rPr>
                <w:t>affordablehousing@humehousing.com.au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1800 004 300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WARWICK FARM</w:t>
            </w:r>
          </w:p>
        </w:tc>
      </w:tr>
    </w:tbl>
    <w:p w:rsidR="005202A6" w:rsidRDefault="005202A6" w:rsidP="005202A6">
      <w:pPr>
        <w:rPr>
          <w:rFonts w:ascii="Calibri"/>
        </w:rPr>
        <w:sectPr w:rsidR="005202A6">
          <w:pgSz w:w="11910" w:h="16840"/>
          <w:pgMar w:top="1360" w:right="1400" w:bottom="280" w:left="1320" w:header="154" w:footer="0" w:gutter="0"/>
          <w:cols w:space="720"/>
        </w:sectPr>
      </w:pPr>
    </w:p>
    <w:p w:rsidR="005202A6" w:rsidRDefault="005202A6" w:rsidP="005202A6">
      <w:pPr>
        <w:pStyle w:val="BodyText"/>
        <w:spacing w:before="69"/>
        <w:ind w:left="12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7459980</wp:posOffset>
                </wp:positionV>
                <wp:extent cx="765175" cy="7620"/>
                <wp:effectExtent l="3175" t="1905" r="317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D18C" id="Rectangle 13" o:spid="_x0000_s1026" style="position:absolute;margin-left:171.25pt;margin-top:587.4pt;width:60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t>Sydney West</w:t>
      </w:r>
    </w:p>
    <w:p w:rsidR="005202A6" w:rsidRDefault="005202A6" w:rsidP="005202A6">
      <w:pPr>
        <w:pStyle w:val="BodyText"/>
        <w:spacing w:before="2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ydney west approved participants list "/>
        <w:tblDescription w:val="Contact list by government area"/>
      </w:tblPr>
      <w:tblGrid>
        <w:gridCol w:w="1697"/>
        <w:gridCol w:w="4961"/>
        <w:gridCol w:w="2268"/>
      </w:tblGrid>
      <w:tr w:rsidR="005202A6" w:rsidTr="00E8380D">
        <w:trPr>
          <w:trHeight w:val="758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ind w:left="242" w:right="232" w:firstLine="30"/>
              <w:jc w:val="center"/>
            </w:pPr>
            <w:r>
              <w:t>Local Government</w:t>
            </w:r>
          </w:p>
          <w:p w:rsidR="005202A6" w:rsidRDefault="005202A6" w:rsidP="00E8380D">
            <w:pPr>
              <w:pStyle w:val="TableParagraph"/>
              <w:spacing w:line="234" w:lineRule="exact"/>
              <w:ind w:left="162" w:right="151"/>
              <w:jc w:val="center"/>
            </w:pPr>
            <w:r>
              <w:t>area</w:t>
            </w: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1430"/>
            </w:pPr>
            <w:r>
              <w:t>Approved participants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7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738"/>
            </w:pPr>
            <w:r>
              <w:t>Suburbs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35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345"/>
            </w:pPr>
            <w:r>
              <w:t>Blacktown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487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Amelie Housing </w:t>
            </w:r>
            <w:hyperlink r:id="rId74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www.ameliehousing.org.au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75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Admin@amelie.org.au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 1800 950 575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816"/>
              <w:rPr>
                <w:rFonts w:ascii="Calibri"/>
              </w:rPr>
            </w:pPr>
            <w:r>
              <w:rPr>
                <w:rFonts w:ascii="Calibri"/>
              </w:rPr>
              <w:t>BLACKTOWN QUAKERS HILL</w:t>
            </w:r>
          </w:p>
        </w:tc>
      </w:tr>
      <w:tr w:rsidR="005202A6" w:rsidTr="00E8380D">
        <w:trPr>
          <w:trHeight w:val="1074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76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77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E3195C" w:rsidP="00E3195C">
            <w:pPr>
              <w:pStyle w:val="TableParagraph"/>
              <w:spacing w:line="182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804"/>
              <w:rPr>
                <w:rFonts w:ascii="Calibri"/>
              </w:rPr>
            </w:pPr>
            <w:r>
              <w:rPr>
                <w:rFonts w:ascii="Calibri"/>
              </w:rPr>
              <w:t>BUNGARRIBEE PLUMPTON ROOTY HILL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ROPES CROSSING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195C" w:rsidRDefault="005202A6" w:rsidP="00E8380D">
            <w:pPr>
              <w:pStyle w:val="TableParagraph"/>
              <w:ind w:left="282" w:right="2765" w:hanging="147"/>
              <w:rPr>
                <w:sz w:val="18"/>
                <w:szCs w:val="18"/>
              </w:rPr>
            </w:pPr>
            <w:proofErr w:type="spellStart"/>
            <w:r w:rsidRPr="005563A2">
              <w:rPr>
                <w:sz w:val="18"/>
                <w:szCs w:val="18"/>
              </w:rPr>
              <w:t>BlueCHP</w:t>
            </w:r>
            <w:proofErr w:type="spellEnd"/>
            <w:r w:rsidRPr="005563A2">
              <w:rPr>
                <w:sz w:val="18"/>
                <w:szCs w:val="18"/>
              </w:rPr>
              <w:t xml:space="preserve"> Limited </w:t>
            </w:r>
            <w:hyperlink r:id="rId78" w:history="1">
              <w:r w:rsidR="00E3195C" w:rsidRPr="007A6DD7">
                <w:rPr>
                  <w:rStyle w:val="Hyperlink"/>
                  <w:sz w:val="18"/>
                  <w:szCs w:val="18"/>
                </w:rPr>
                <w:t>www.bluechp.com.au</w:t>
              </w:r>
            </w:hyperlink>
          </w:p>
          <w:p w:rsidR="005202A6" w:rsidRPr="005563A2" w:rsidRDefault="00E3195C" w:rsidP="00E8380D">
            <w:pPr>
              <w:pStyle w:val="TableParagraph"/>
              <w:ind w:left="282" w:right="2765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202A6" w:rsidRPr="005563A2">
              <w:rPr>
                <w:sz w:val="18"/>
                <w:szCs w:val="18"/>
              </w:rPr>
              <w:t xml:space="preserve"> </w:t>
            </w:r>
            <w:hyperlink r:id="rId79">
              <w:r w:rsidR="005202A6" w:rsidRPr="005563A2">
                <w:rPr>
                  <w:color w:val="0000FF"/>
                  <w:sz w:val="18"/>
                  <w:szCs w:val="18"/>
                  <w:u w:val="single" w:color="0000FF"/>
                </w:rPr>
                <w:t>office@bluechp.com.au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color w:val="000000" w:themeColor="text1"/>
                <w:sz w:val="18"/>
                <w:szCs w:val="18"/>
              </w:rPr>
            </w:pPr>
            <w:r w:rsidRPr="005563A2">
              <w:rPr>
                <w:color w:val="0000FF"/>
                <w:sz w:val="18"/>
                <w:szCs w:val="18"/>
              </w:rPr>
              <w:t xml:space="preserve">    </w:t>
            </w:r>
            <w:r w:rsidRPr="005563A2">
              <w:rPr>
                <w:color w:val="000000" w:themeColor="text1"/>
                <w:sz w:val="18"/>
                <w:szCs w:val="18"/>
              </w:rPr>
              <w:t>02 4621 8600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ROPES CROSSING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01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Bridge Housing Limited </w:t>
            </w:r>
            <w:hyperlink r:id="rId80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www.bridgehousing.org.au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81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pathways@bridgehousing.org.au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color w:val="000000" w:themeColor="text1"/>
                <w:sz w:val="18"/>
                <w:szCs w:val="18"/>
              </w:rPr>
            </w:pPr>
            <w:r w:rsidRPr="005563A2">
              <w:rPr>
                <w:color w:val="0000FF"/>
                <w:sz w:val="18"/>
                <w:szCs w:val="18"/>
              </w:rPr>
              <w:t xml:space="preserve">   </w:t>
            </w:r>
            <w:r w:rsidRPr="005563A2">
              <w:rPr>
                <w:color w:val="000000" w:themeColor="text1"/>
                <w:sz w:val="18"/>
                <w:szCs w:val="18"/>
              </w:rPr>
              <w:t>02 8324 0890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BUNGARRIBEE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Link Wentworth Housing Limited</w:t>
            </w:r>
          </w:p>
          <w:p w:rsidR="005202A6" w:rsidRPr="005563A2" w:rsidRDefault="005202A6" w:rsidP="00E8380D">
            <w:pPr>
              <w:pStyle w:val="TableParagraph"/>
              <w:ind w:left="282" w:right="2558"/>
              <w:rPr>
                <w:sz w:val="18"/>
                <w:szCs w:val="18"/>
              </w:rPr>
            </w:pPr>
            <w:hyperlink r:id="rId82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www.linkwentworth.org.au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r w:rsidRPr="005563A2">
              <w:rPr>
                <w:sz w:val="18"/>
                <w:szCs w:val="18"/>
              </w:rPr>
              <w:t xml:space="preserve">email via </w:t>
            </w:r>
            <w:proofErr w:type="spellStart"/>
            <w:r w:rsidRPr="005563A2">
              <w:rPr>
                <w:sz w:val="18"/>
                <w:szCs w:val="18"/>
              </w:rPr>
              <w:t>webform</w:t>
            </w:r>
            <w:proofErr w:type="spellEnd"/>
          </w:p>
          <w:p w:rsidR="005202A6" w:rsidRPr="005563A2" w:rsidRDefault="005202A6" w:rsidP="00E8380D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 02 9412 5111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BLACKETT</w:t>
            </w:r>
          </w:p>
          <w:p w:rsidR="005202A6" w:rsidRDefault="005202A6" w:rsidP="00E8380D">
            <w:pPr>
              <w:pStyle w:val="TableParagraph"/>
              <w:spacing w:before="1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ROPES CROSSING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117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Mission Australia Housing Limited </w:t>
            </w:r>
            <w:hyperlink r:id="rId83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www.missionaustralia.com.au/housing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84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housingenquiries@missionaustralia.com.au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color w:val="000000" w:themeColor="text1"/>
                <w:sz w:val="18"/>
                <w:szCs w:val="18"/>
              </w:rPr>
            </w:pPr>
            <w:r w:rsidRPr="005563A2">
              <w:rPr>
                <w:color w:val="000000" w:themeColor="text1"/>
                <w:sz w:val="18"/>
                <w:szCs w:val="18"/>
              </w:rPr>
              <w:t xml:space="preserve">   1800 269 672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THE PONDS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National Housing Group Pty Ltd </w:t>
            </w:r>
            <w:hyperlink r:id="rId85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www.nationalhousinggroup.com.au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86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housing@nationalhousinggroup.com.au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30"/>
              <w:ind w:left="136" w:right="816"/>
              <w:rPr>
                <w:rFonts w:ascii="Calibri"/>
              </w:rPr>
            </w:pPr>
            <w:r>
              <w:rPr>
                <w:rFonts w:ascii="Calibri"/>
              </w:rPr>
              <w:t>QUAKERS HILL RIVERSTONE ROUSE HILL</w:t>
            </w:r>
          </w:p>
        </w:tc>
      </w:tr>
      <w:tr w:rsidR="005202A6" w:rsidTr="00E8380D">
        <w:trPr>
          <w:trHeight w:val="299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Default="005202A6" w:rsidP="00E8380D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The Trustee for </w:t>
            </w:r>
            <w:proofErr w:type="spellStart"/>
            <w:r w:rsidRPr="005563A2">
              <w:rPr>
                <w:sz w:val="18"/>
                <w:szCs w:val="18"/>
              </w:rPr>
              <w:t>C.K.S.Unit</w:t>
            </w:r>
            <w:proofErr w:type="spellEnd"/>
            <w:r w:rsidRPr="005563A2">
              <w:rPr>
                <w:sz w:val="18"/>
                <w:szCs w:val="18"/>
              </w:rPr>
              <w:t xml:space="preserve"> Trust</w:t>
            </w:r>
          </w:p>
          <w:p w:rsidR="00E3195C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87" w:history="1">
              <w:r w:rsidRPr="007A6DD7">
                <w:rPr>
                  <w:rStyle w:val="Hyperlink"/>
                  <w:sz w:val="18"/>
                  <w:szCs w:val="18"/>
                </w:rPr>
                <w:t>admin@algnsw.com.au</w:t>
              </w:r>
            </w:hyperlink>
          </w:p>
          <w:p w:rsidR="00E3195C" w:rsidRPr="00E3195C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3195C">
              <w:rPr>
                <w:sz w:val="18"/>
                <w:szCs w:val="18"/>
              </w:rPr>
              <w:t>0408 481 681</w:t>
            </w:r>
          </w:p>
          <w:p w:rsidR="00E3195C" w:rsidRPr="005563A2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" w:line="264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MOUNT DRUITT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191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The Aspire Housing Group </w:t>
            </w:r>
            <w:hyperlink r:id="rId88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www.aspirehousinggroup.com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89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contact@aspirehousinggroup.com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0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 07 5414 2413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THE PONDS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3"/>
              <w:rPr>
                <w:sz w:val="35"/>
              </w:rPr>
            </w:pPr>
          </w:p>
          <w:p w:rsidR="005202A6" w:rsidRDefault="005202A6" w:rsidP="00E8380D">
            <w:pPr>
              <w:pStyle w:val="TableParagraph"/>
              <w:spacing w:line="273" w:lineRule="auto"/>
              <w:ind w:left="340" w:firstLine="287"/>
            </w:pPr>
            <w:r>
              <w:t>Blue Mountains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672" w:hanging="147"/>
              <w:rPr>
                <w:sz w:val="18"/>
                <w:szCs w:val="18"/>
              </w:rPr>
            </w:pPr>
            <w:proofErr w:type="spellStart"/>
            <w:r w:rsidRPr="005563A2">
              <w:rPr>
                <w:sz w:val="18"/>
                <w:szCs w:val="18"/>
              </w:rPr>
              <w:t>BaptistCare</w:t>
            </w:r>
            <w:proofErr w:type="spellEnd"/>
            <w:r w:rsidRPr="005563A2">
              <w:rPr>
                <w:sz w:val="18"/>
                <w:szCs w:val="18"/>
              </w:rPr>
              <w:t xml:space="preserve"> NSW &amp; ACT </w:t>
            </w:r>
            <w:hyperlink r:id="rId90">
              <w:r w:rsidRPr="005563A2">
                <w:rPr>
                  <w:sz w:val="18"/>
                  <w:szCs w:val="18"/>
                </w:rPr>
                <w:t>www.baptistcare.org.au</w:t>
              </w:r>
            </w:hyperlink>
            <w:r w:rsidRPr="005563A2">
              <w:rPr>
                <w:sz w:val="18"/>
                <w:szCs w:val="18"/>
              </w:rPr>
              <w:t xml:space="preserve"> </w:t>
            </w:r>
            <w:hyperlink r:id="rId91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ask@baptistcare.org.au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6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1300 275 227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SPRINGWOOD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840" w:hanging="147"/>
              <w:rPr>
                <w:sz w:val="18"/>
                <w:szCs w:val="18"/>
              </w:rPr>
            </w:pPr>
            <w:proofErr w:type="spellStart"/>
            <w:r w:rsidRPr="005563A2">
              <w:rPr>
                <w:sz w:val="18"/>
                <w:szCs w:val="18"/>
              </w:rPr>
              <w:t>UnitingCare</w:t>
            </w:r>
            <w:proofErr w:type="spellEnd"/>
            <w:r w:rsidRPr="005563A2">
              <w:rPr>
                <w:sz w:val="18"/>
                <w:szCs w:val="18"/>
              </w:rPr>
              <w:t xml:space="preserve"> NSW.ACT </w:t>
            </w:r>
            <w:hyperlink r:id="rId92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www.uniting.org/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93">
              <w:r w:rsidRPr="005563A2">
                <w:rPr>
                  <w:color w:val="0000FF"/>
                  <w:sz w:val="18"/>
                  <w:szCs w:val="18"/>
                </w:rPr>
                <w:t>ilu@uniting.org</w:t>
              </w:r>
            </w:hyperlink>
          </w:p>
          <w:p w:rsidR="00E3195C" w:rsidRDefault="00E3195C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202A6" w:rsidRPr="005563A2" w:rsidRDefault="00E3195C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202A6" w:rsidRPr="005563A2">
              <w:rPr>
                <w:sz w:val="18"/>
                <w:szCs w:val="18"/>
              </w:rPr>
              <w:t>1800 864 846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KATOOMBA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spacing w:before="6"/>
              <w:rPr>
                <w:sz w:val="33"/>
              </w:rPr>
            </w:pPr>
          </w:p>
          <w:p w:rsidR="005202A6" w:rsidRDefault="005202A6" w:rsidP="00E8380D">
            <w:pPr>
              <w:pStyle w:val="TableParagraph"/>
              <w:ind w:left="412"/>
            </w:pPr>
            <w:r>
              <w:t>Burwood</w:t>
            </w: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94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95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ENFIELD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9"/>
              <w:rPr>
                <w:sz w:val="29"/>
              </w:rPr>
            </w:pPr>
          </w:p>
          <w:p w:rsidR="005202A6" w:rsidRDefault="005202A6" w:rsidP="00E8380D">
            <w:pPr>
              <w:pStyle w:val="TableParagraph"/>
              <w:ind w:left="242"/>
            </w:pPr>
            <w:r>
              <w:t>Canada Bay</w:t>
            </w: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96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97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MORTLAKE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National Housing Group Pty Ltd </w:t>
            </w:r>
            <w:hyperlink r:id="rId98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www.nationalhousinggroup.com.au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99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housing@nationalhousinggroup.com.au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 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RHODES</w:t>
            </w:r>
          </w:p>
        </w:tc>
      </w:tr>
      <w:tr w:rsidR="005202A6" w:rsidTr="00E8380D">
        <w:trPr>
          <w:trHeight w:val="953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proofErr w:type="spellStart"/>
            <w:r w:rsidRPr="005563A2">
              <w:rPr>
                <w:sz w:val="18"/>
                <w:szCs w:val="18"/>
              </w:rPr>
              <w:t>Questus</w:t>
            </w:r>
            <w:proofErr w:type="spellEnd"/>
            <w:r w:rsidRPr="005563A2">
              <w:rPr>
                <w:sz w:val="18"/>
                <w:szCs w:val="18"/>
              </w:rPr>
              <w:t xml:space="preserve"> Funds Management Ltd</w:t>
            </w:r>
          </w:p>
          <w:p w:rsidR="00E3195C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hyperlink r:id="rId100" w:history="1">
              <w:r w:rsidRPr="007A6DD7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</w:p>
          <w:p w:rsidR="00E3195C" w:rsidRDefault="00E3195C" w:rsidP="00E3195C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195C">
              <w:rPr>
                <w:sz w:val="18"/>
                <w:szCs w:val="18"/>
              </w:rPr>
              <w:t xml:space="preserve">   </w:t>
            </w:r>
            <w:hyperlink r:id="rId101" w:history="1">
              <w:r w:rsidRPr="007A6DD7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</w:p>
          <w:p w:rsidR="005202A6" w:rsidRPr="005563A2" w:rsidRDefault="005202A6" w:rsidP="00E3195C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0861848000</w:t>
            </w:r>
          </w:p>
          <w:p w:rsidR="005202A6" w:rsidRPr="005563A2" w:rsidRDefault="005202A6" w:rsidP="00E8380D">
            <w:pPr>
              <w:pStyle w:val="TableParagraph"/>
              <w:spacing w:line="131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18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MORTLAKE</w:t>
            </w:r>
          </w:p>
        </w:tc>
      </w:tr>
    </w:tbl>
    <w:p w:rsidR="005202A6" w:rsidRDefault="005202A6" w:rsidP="005202A6">
      <w:pPr>
        <w:rPr>
          <w:rFonts w:ascii="Calibri"/>
        </w:rPr>
        <w:sectPr w:rsidR="005202A6">
          <w:pgSz w:w="11910" w:h="16840"/>
          <w:pgMar w:top="1360" w:right="1400" w:bottom="280" w:left="1320" w:header="154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5202A6" w:rsidTr="00E8380D">
        <w:trPr>
          <w:trHeight w:val="866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68" w:line="273" w:lineRule="auto"/>
              <w:ind w:left="309" w:right="240" w:hanging="44"/>
            </w:pPr>
            <w:r>
              <w:t>Canterbury- Bankstown</w:t>
            </w: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02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103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CANTERBURY</w:t>
            </w:r>
          </w:p>
        </w:tc>
      </w:tr>
      <w:tr w:rsidR="005202A6" w:rsidTr="00E8380D">
        <w:trPr>
          <w:trHeight w:val="1074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before="104"/>
              <w:ind w:left="282" w:right="238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Evolve Housing Limited </w:t>
            </w:r>
            <w:hyperlink r:id="rId104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www.evolvehousing.com.au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05">
              <w:r w:rsidRPr="005563A2">
                <w:rPr>
                  <w:color w:val="0000FF"/>
                  <w:sz w:val="18"/>
                  <w:szCs w:val="18"/>
                </w:rPr>
                <w:t>info@evolvehousing.com.au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20" w:lineRule="exact"/>
              <w:ind w:left="282"/>
              <w:rPr>
                <w:sz w:val="18"/>
                <w:szCs w:val="18"/>
              </w:rPr>
            </w:pPr>
            <w:r w:rsidRPr="005563A2">
              <w:rPr>
                <w:noProof/>
                <w:sz w:val="18"/>
                <w:szCs w:val="18"/>
                <w:lang w:eastAsia="en-AU"/>
              </w:rPr>
              <mc:AlternateContent>
                <mc:Choice Requires="wpg">
                  <w:drawing>
                    <wp:inline distT="0" distB="0" distL="0" distR="0">
                      <wp:extent cx="1438910" cy="7620"/>
                      <wp:effectExtent l="0" t="0" r="3175" b="444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910" cy="7620"/>
                                <a:chOff x="0" y="0"/>
                                <a:chExt cx="2266" cy="12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66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CC90E" id="Group 11" o:spid="_x0000_s1026" style="width:113.3pt;height:.6pt;mso-position-horizontal-relative:char;mso-position-vertical-relative:line" coordsize="22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">
                      <v:rect id="Rectangle 7" o:spid="_x0000_s1027" style="position:absolute;width:22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" fillcolor="blue" stroked="f"/>
                      <w10:anchorlock/>
                    </v:group>
                  </w:pict>
                </mc:Fallback>
              </mc:AlternateContent>
            </w:r>
          </w:p>
          <w:p w:rsidR="005202A6" w:rsidRPr="005563A2" w:rsidRDefault="005202A6" w:rsidP="00E8380D">
            <w:pPr>
              <w:pStyle w:val="TableParagraph"/>
              <w:spacing w:line="162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1800 693 865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897"/>
              <w:rPr>
                <w:rFonts w:ascii="Calibri"/>
              </w:rPr>
            </w:pPr>
            <w:r>
              <w:rPr>
                <w:rFonts w:ascii="Calibri"/>
              </w:rPr>
              <w:t>BANKSTOWN LAKEMBA PUNCHBOWL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YAGOONA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Hume Community Housing Association Co Ltd </w:t>
            </w:r>
            <w:hyperlink r:id="rId106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www.humehousing.com.au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07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affordablehousing@humehousing.com.au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1800 004 300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BANKSTOWN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Link Wentworth Housing Limited</w:t>
            </w:r>
          </w:p>
          <w:p w:rsidR="005202A6" w:rsidRPr="005563A2" w:rsidRDefault="005202A6" w:rsidP="00E8380D">
            <w:pPr>
              <w:pStyle w:val="TableParagraph"/>
              <w:ind w:left="282" w:right="2558"/>
              <w:rPr>
                <w:sz w:val="18"/>
                <w:szCs w:val="18"/>
              </w:rPr>
            </w:pPr>
            <w:hyperlink r:id="rId108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www.linkwentworth.org.au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r w:rsidRPr="005563A2">
              <w:rPr>
                <w:sz w:val="18"/>
                <w:szCs w:val="18"/>
              </w:rPr>
              <w:t xml:space="preserve">email via </w:t>
            </w:r>
            <w:proofErr w:type="spellStart"/>
            <w:r w:rsidRPr="005563A2">
              <w:rPr>
                <w:sz w:val="18"/>
                <w:szCs w:val="18"/>
              </w:rPr>
              <w:t>webform</w:t>
            </w:r>
            <w:proofErr w:type="spellEnd"/>
          </w:p>
          <w:p w:rsidR="005202A6" w:rsidRPr="005563A2" w:rsidRDefault="005202A6" w:rsidP="00E8380D">
            <w:pPr>
              <w:pStyle w:val="TableParagraph"/>
              <w:spacing w:before="1" w:line="166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02 9412 5111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POTTS HILL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St George Community Housing Limited</w:t>
            </w:r>
          </w:p>
          <w:p w:rsidR="005202A6" w:rsidRPr="005563A2" w:rsidRDefault="005202A6" w:rsidP="00E8380D">
            <w:pPr>
              <w:pStyle w:val="TableParagraph"/>
              <w:ind w:left="282" w:right="3015"/>
              <w:rPr>
                <w:sz w:val="18"/>
                <w:szCs w:val="18"/>
              </w:rPr>
            </w:pPr>
            <w:hyperlink r:id="rId109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www.sgch.com.au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10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office@sgch.com.au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1800 573 370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28"/>
              <w:ind w:left="136" w:right="897"/>
              <w:rPr>
                <w:rFonts w:ascii="Calibri"/>
              </w:rPr>
            </w:pPr>
            <w:r>
              <w:rPr>
                <w:rFonts w:ascii="Calibri"/>
              </w:rPr>
              <w:t>BASS HILL CAMPSIE PUNCHBOWL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5"/>
              <w:rPr>
                <w:sz w:val="21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249"/>
            </w:pPr>
            <w:r>
              <w:t>Cumberland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487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Amelie Housing </w:t>
            </w:r>
            <w:hyperlink r:id="rId111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www.ameliehousing.org.au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12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Admin@amelie.org.au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1800 950 575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GUILDFORD WEST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13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114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30"/>
              <w:ind w:left="136" w:right="371"/>
              <w:rPr>
                <w:rFonts w:ascii="Calibri"/>
              </w:rPr>
            </w:pPr>
            <w:r>
              <w:rPr>
                <w:rFonts w:ascii="Calibri"/>
              </w:rPr>
              <w:t>GUILDFORD WENTWORTHVILLE WESTMEAD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38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Evolve Housing Limited </w:t>
            </w:r>
            <w:hyperlink r:id="rId115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www.evolvehousing.com.au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16">
              <w:r w:rsidRPr="005563A2">
                <w:rPr>
                  <w:color w:val="0000FF"/>
                  <w:sz w:val="18"/>
                  <w:szCs w:val="18"/>
                </w:rPr>
                <w:t>info@evolvehousing.com.au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1800 693 865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1037"/>
              <w:rPr>
                <w:rFonts w:ascii="Calibri"/>
              </w:rPr>
            </w:pPr>
            <w:r>
              <w:rPr>
                <w:rFonts w:ascii="Calibri"/>
              </w:rPr>
              <w:t>AUBURN GUILDFORD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195C" w:rsidRDefault="00E3195C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</w:p>
          <w:p w:rsidR="005202A6" w:rsidRDefault="005202A6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Hume Community Housing Association Co Ltd</w:t>
            </w:r>
          </w:p>
          <w:p w:rsidR="005202A6" w:rsidRPr="005563A2" w:rsidRDefault="005202A6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117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www.humehousing.com.au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18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affordablehousing@humehousing.com.au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6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1800 004 300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862"/>
              <w:rPr>
                <w:rFonts w:ascii="Calibri"/>
              </w:rPr>
            </w:pPr>
            <w:r>
              <w:rPr>
                <w:rFonts w:ascii="Calibri"/>
              </w:rPr>
              <w:t>GUILDFORD MERRYLANDS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National Affordable Housing Consortium Ltd</w:t>
            </w:r>
          </w:p>
          <w:p w:rsidR="005202A6" w:rsidRPr="005563A2" w:rsidRDefault="005202A6" w:rsidP="00E8380D">
            <w:pPr>
              <w:pStyle w:val="TableParagraph"/>
              <w:ind w:left="282" w:right="3225"/>
              <w:rPr>
                <w:sz w:val="18"/>
                <w:szCs w:val="18"/>
              </w:rPr>
            </w:pPr>
            <w:hyperlink r:id="rId119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www.nahc.org.au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20">
              <w:r w:rsidRPr="005563A2">
                <w:rPr>
                  <w:color w:val="0000FF"/>
                  <w:sz w:val="18"/>
                  <w:szCs w:val="18"/>
                </w:rPr>
                <w:t>info@nahc.org.au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07 3169 2500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TOONGABBIE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147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National Housing Group Pty Ltd </w:t>
            </w:r>
            <w:hyperlink r:id="rId121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www.nationalhousinggroup.com.au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22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housing@nationalhousinggroup.com.au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7" w:line="237" w:lineRule="auto"/>
              <w:ind w:left="136" w:right="1151"/>
              <w:rPr>
                <w:rFonts w:ascii="Calibri"/>
              </w:rPr>
            </w:pPr>
            <w:r>
              <w:rPr>
                <w:rFonts w:ascii="Calibri"/>
              </w:rPr>
              <w:t>AUBURN MAYS HILL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1894" w:hanging="147"/>
              <w:rPr>
                <w:sz w:val="18"/>
                <w:szCs w:val="18"/>
              </w:rPr>
            </w:pPr>
            <w:proofErr w:type="spellStart"/>
            <w:r w:rsidRPr="005563A2">
              <w:rPr>
                <w:sz w:val="18"/>
                <w:szCs w:val="18"/>
              </w:rPr>
              <w:t>Questus</w:t>
            </w:r>
            <w:proofErr w:type="spellEnd"/>
            <w:r w:rsidRPr="005563A2">
              <w:rPr>
                <w:sz w:val="18"/>
                <w:szCs w:val="18"/>
              </w:rPr>
              <w:t xml:space="preserve"> Funds Management Ltd </w:t>
            </w:r>
            <w:hyperlink r:id="rId123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www.questus.com.au/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24">
              <w:r w:rsidRPr="005563A2">
                <w:rPr>
                  <w:color w:val="0000FF"/>
                  <w:sz w:val="18"/>
                  <w:szCs w:val="18"/>
                </w:rPr>
                <w:t>info@questus.com.au</w:t>
              </w:r>
            </w:hyperlink>
          </w:p>
          <w:p w:rsidR="005202A6" w:rsidRPr="005563A2" w:rsidRDefault="005202A6" w:rsidP="005202A6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563A2">
              <w:rPr>
                <w:sz w:val="18"/>
                <w:szCs w:val="18"/>
              </w:rPr>
              <w:t>(08) 6184 8000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AUBURN</w:t>
            </w:r>
          </w:p>
        </w:tc>
      </w:tr>
      <w:tr w:rsidR="005202A6" w:rsidTr="00E8380D">
        <w:trPr>
          <w:trHeight w:val="1074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rPr>
                <w:sz w:val="18"/>
                <w:szCs w:val="18"/>
              </w:rPr>
            </w:pPr>
          </w:p>
          <w:p w:rsidR="00E3195C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The Trustee for </w:t>
            </w:r>
            <w:proofErr w:type="spellStart"/>
            <w:r w:rsidRPr="005563A2">
              <w:rPr>
                <w:sz w:val="18"/>
                <w:szCs w:val="18"/>
              </w:rPr>
              <w:t>C.K.S.Unit</w:t>
            </w:r>
            <w:proofErr w:type="spellEnd"/>
            <w:r w:rsidRPr="005563A2">
              <w:rPr>
                <w:sz w:val="18"/>
                <w:szCs w:val="18"/>
              </w:rPr>
              <w:t xml:space="preserve"> Trust</w:t>
            </w:r>
          </w:p>
          <w:p w:rsidR="00E3195C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25" w:history="1">
              <w:r w:rsidRPr="007A6DD7">
                <w:rPr>
                  <w:rStyle w:val="Hyperlink"/>
                  <w:sz w:val="18"/>
                  <w:szCs w:val="18"/>
                </w:rPr>
                <w:t>admin@algnsw.com.au</w:t>
              </w:r>
            </w:hyperlink>
          </w:p>
          <w:p w:rsidR="005202A6" w:rsidRPr="005563A2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0408 481 681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1052"/>
              <w:jc w:val="both"/>
              <w:rPr>
                <w:rFonts w:ascii="Calibri"/>
              </w:rPr>
            </w:pPr>
            <w:r>
              <w:rPr>
                <w:rFonts w:ascii="Calibri"/>
              </w:rPr>
              <w:t>GRANVILLE GUILDFORD MAYS HILL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WENTWORTHVILLE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</w:pPr>
            <w:r>
              <w:rPr>
                <w:sz w:val="24"/>
              </w:rPr>
              <w:t xml:space="preserve">       </w:t>
            </w:r>
            <w:r>
              <w:t>Fairfield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Hume Community Housing Association Co Ltd </w:t>
            </w:r>
            <w:hyperlink r:id="rId126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www.humehousing.com.au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 </w:t>
            </w:r>
            <w:hyperlink r:id="rId127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affordablehousing@humehousing.com.au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1800 004 300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30"/>
              <w:ind w:left="136" w:right="574"/>
              <w:rPr>
                <w:rFonts w:ascii="Calibri"/>
              </w:rPr>
            </w:pPr>
            <w:r>
              <w:rPr>
                <w:rFonts w:ascii="Calibri"/>
              </w:rPr>
              <w:t>CANLEY HEIGHTS FAIRFIELD SMITHFIELD</w:t>
            </w:r>
          </w:p>
        </w:tc>
      </w:tr>
    </w:tbl>
    <w:p w:rsidR="005202A6" w:rsidRDefault="005202A6" w:rsidP="005202A6">
      <w:pPr>
        <w:rPr>
          <w:sz w:val="2"/>
          <w:szCs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5565775</wp:posOffset>
                </wp:positionV>
                <wp:extent cx="1438910" cy="7620"/>
                <wp:effectExtent l="3175" t="3175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7897" id="Rectangle 10" o:spid="_x0000_s1026" style="position:absolute;margin-left:171.25pt;margin-top:438.25pt;width:113.3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6679565</wp:posOffset>
                </wp:positionV>
                <wp:extent cx="905510" cy="7620"/>
                <wp:effectExtent l="3175" t="254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DF9D" id="Rectangle 9" o:spid="_x0000_s1026" style="position:absolute;margin-left:171.25pt;margin-top:525.95pt;width:71.3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7792085</wp:posOffset>
                </wp:positionV>
                <wp:extent cx="1108075" cy="7620"/>
                <wp:effectExtent l="3175" t="635" r="3175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9703" id="Rectangle 8" o:spid="_x0000_s1026" style="position:absolute;margin-left:171.25pt;margin-top:613.55pt;width:87.2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p w:rsidR="005202A6" w:rsidRDefault="005202A6" w:rsidP="005202A6">
      <w:pPr>
        <w:rPr>
          <w:sz w:val="2"/>
          <w:szCs w:val="2"/>
        </w:rPr>
        <w:sectPr w:rsidR="005202A6">
          <w:pgSz w:w="11910" w:h="16840"/>
          <w:pgMar w:top="1420" w:right="1400" w:bottom="280" w:left="1320" w:header="154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5202A6" w:rsidTr="00E8380D">
        <w:trPr>
          <w:trHeight w:val="866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39"/>
              <w:ind w:left="455"/>
            </w:pPr>
            <w:r>
              <w:t>Fairfield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St George Community Housing Limited</w:t>
            </w:r>
          </w:p>
          <w:p w:rsidR="005202A6" w:rsidRPr="005563A2" w:rsidRDefault="005202A6" w:rsidP="00E8380D">
            <w:pPr>
              <w:pStyle w:val="TableParagraph"/>
              <w:ind w:left="282" w:right="3015"/>
              <w:rPr>
                <w:sz w:val="18"/>
                <w:szCs w:val="18"/>
              </w:rPr>
            </w:pPr>
            <w:hyperlink r:id="rId128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www.sgch.com.au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29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office@sgch.com.au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1800 573 370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3"/>
              <w:rPr>
                <w:sz w:val="23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FAIRFIELD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191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The Aspire Housing Group Unit </w:t>
            </w:r>
            <w:hyperlink r:id="rId130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www.aspirehousinggroup.com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31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contact@aspirehousinggroup.com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63A2">
              <w:rPr>
                <w:sz w:val="18"/>
                <w:szCs w:val="18"/>
              </w:rPr>
              <w:t>07 5414 2413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FAIRFIELD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4"/>
              <w:rPr>
                <w:sz w:val="29"/>
              </w:rPr>
            </w:pPr>
          </w:p>
          <w:p w:rsidR="005202A6" w:rsidRDefault="005202A6" w:rsidP="00E8380D">
            <w:pPr>
              <w:pStyle w:val="TableParagraph"/>
              <w:spacing w:before="1"/>
              <w:ind w:left="316"/>
            </w:pPr>
            <w:r>
              <w:t>Inner West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487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Amelie Housing </w:t>
            </w:r>
            <w:hyperlink r:id="rId132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www.ameliehousing.org.au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33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Admin@amelie.org.au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6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1800 950 575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MARRICKVILLE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34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135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MARRICKVILLE</w:t>
            </w:r>
          </w:p>
        </w:tc>
      </w:tr>
      <w:tr w:rsidR="005202A6" w:rsidTr="00E8380D">
        <w:trPr>
          <w:trHeight w:val="80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129" w:right="1446" w:firstLine="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Australian Catholic University Limited </w:t>
            </w:r>
            <w:hyperlink r:id="rId136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www.acu.edu.au/</w:t>
              </w:r>
            </w:hyperlink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3"/>
              <w:rPr>
                <w:sz w:val="23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CAMPERDOWN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01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Bridge Housing Limited </w:t>
            </w:r>
            <w:hyperlink r:id="rId137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www.bridgehousing.org.au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38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pathways@bridgehousing.org.au</w:t>
              </w:r>
            </w:hyperlink>
          </w:p>
          <w:p w:rsidR="005202A6" w:rsidRPr="005202A6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  </w:t>
            </w:r>
            <w:r w:rsidRPr="005202A6">
              <w:rPr>
                <w:sz w:val="18"/>
                <w:szCs w:val="18"/>
              </w:rPr>
              <w:t>02 8324 0890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2"/>
              <w:ind w:left="136" w:right="1102"/>
              <w:rPr>
                <w:rFonts w:ascii="Calibri"/>
              </w:rPr>
            </w:pPr>
            <w:r>
              <w:rPr>
                <w:rFonts w:ascii="Calibri"/>
              </w:rPr>
              <w:t>ASHFIELD LEICHARDT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38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Evolve Housing Limited </w:t>
            </w:r>
            <w:hyperlink r:id="rId139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www.evolvehousing.com.au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40">
              <w:r w:rsidRPr="005563A2">
                <w:rPr>
                  <w:color w:val="0000FF"/>
                  <w:sz w:val="18"/>
                  <w:szCs w:val="18"/>
                </w:rPr>
                <w:t>info@evolvehousing.com.au</w:t>
              </w:r>
            </w:hyperlink>
          </w:p>
          <w:p w:rsidR="005202A6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1800 693 865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CAMPERDOWN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710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Hume Community Housing Association Co Ltd </w:t>
            </w:r>
            <w:hyperlink r:id="rId141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www.humehousing.com.au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42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affordablehousing@humehousing.com.au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1800 004 300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ASHFIELD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"/>
              <w:rPr>
                <w:sz w:val="28"/>
              </w:rPr>
            </w:pPr>
          </w:p>
          <w:p w:rsidR="005202A6" w:rsidRDefault="005202A6" w:rsidP="00E8380D">
            <w:pPr>
              <w:pStyle w:val="TableParagraph"/>
              <w:ind w:left="304"/>
            </w:pPr>
            <w:r>
              <w:t>Parramatta</w:t>
            </w: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487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Amelie Housing </w:t>
            </w:r>
            <w:hyperlink r:id="rId143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www.ameliehousing.org.au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44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Admin@amelie.org.au</w:t>
              </w:r>
            </w:hyperlink>
          </w:p>
          <w:p w:rsidR="005202A6" w:rsidRPr="005563A2" w:rsidRDefault="005202A6" w:rsidP="00E8380D">
            <w:pPr>
              <w:pStyle w:val="TableParagraph"/>
              <w:spacing w:line="16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563A2">
              <w:rPr>
                <w:sz w:val="18"/>
                <w:szCs w:val="18"/>
              </w:rPr>
              <w:t>1800 950 575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997"/>
              <w:rPr>
                <w:rFonts w:ascii="Calibri"/>
              </w:rPr>
            </w:pPr>
            <w:r>
              <w:rPr>
                <w:rFonts w:ascii="Calibri"/>
              </w:rPr>
              <w:t>EPPING RYDALMERE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45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146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5563A2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28"/>
              <w:ind w:left="136" w:right="837"/>
              <w:rPr>
                <w:rFonts w:ascii="Calibri"/>
              </w:rPr>
            </w:pPr>
            <w:r>
              <w:rPr>
                <w:rFonts w:ascii="Calibri"/>
              </w:rPr>
              <w:t>DUNDAS PARRAMATTA ROSEHILL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ind w:left="282" w:right="201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Bridge Housing Limited </w:t>
            </w:r>
            <w:hyperlink r:id="rId147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www.bridgehousing.org.au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48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pathways@bridgehousing.org.au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  </w:t>
            </w:r>
            <w:r w:rsidRPr="005202A6">
              <w:rPr>
                <w:sz w:val="18"/>
                <w:szCs w:val="18"/>
              </w:rPr>
              <w:t>02 8324 0890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PARRAMATTA</w:t>
            </w:r>
          </w:p>
        </w:tc>
      </w:tr>
      <w:tr w:rsidR="005202A6" w:rsidTr="00E8380D">
        <w:trPr>
          <w:trHeight w:val="1074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before="102"/>
              <w:ind w:left="282" w:right="2384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Evolve Housing Limited </w:t>
            </w:r>
            <w:hyperlink r:id="rId149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www.evolvehousing.com.au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50">
              <w:r w:rsidRPr="005563A2">
                <w:rPr>
                  <w:color w:val="0000FF"/>
                  <w:sz w:val="18"/>
                  <w:szCs w:val="18"/>
                </w:rPr>
                <w:t>info@evolvehousing.com.au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20" w:lineRule="exact"/>
              <w:ind w:left="282"/>
              <w:rPr>
                <w:sz w:val="18"/>
                <w:szCs w:val="18"/>
              </w:rPr>
            </w:pPr>
            <w:r w:rsidRPr="005563A2">
              <w:rPr>
                <w:noProof/>
                <w:sz w:val="18"/>
                <w:szCs w:val="18"/>
                <w:lang w:eastAsia="en-AU"/>
              </w:rPr>
              <mc:AlternateContent>
                <mc:Choice Requires="wpg">
                  <w:drawing>
                    <wp:inline distT="0" distB="0" distL="0" distR="0">
                      <wp:extent cx="1438910" cy="7620"/>
                      <wp:effectExtent l="0" t="0" r="3175" b="190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910" cy="7620"/>
                                <a:chOff x="0" y="0"/>
                                <a:chExt cx="2266" cy="12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66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1B9B2" id="Group 6" o:spid="_x0000_s1026" style="width:113.3pt;height:.6pt;mso-position-horizontal-relative:char;mso-position-vertical-relative:line" coordsize="22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">
                      <v:rect id="Rectangle 5" o:spid="_x0000_s1027" style="position:absolute;width:22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" fillcolor="blue" stroked="f"/>
                      <w10:anchorlock/>
                    </v:group>
                  </w:pict>
                </mc:Fallback>
              </mc:AlternateContent>
            </w:r>
          </w:p>
          <w:p w:rsidR="005202A6" w:rsidRPr="005563A2" w:rsidRDefault="005202A6" w:rsidP="00E8380D">
            <w:pPr>
              <w:pStyle w:val="TableParagraph"/>
              <w:spacing w:line="162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1800 693 865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307"/>
              <w:rPr>
                <w:rFonts w:ascii="Calibri"/>
              </w:rPr>
            </w:pPr>
            <w:r>
              <w:rPr>
                <w:rFonts w:ascii="Calibri"/>
              </w:rPr>
              <w:t>CONSTITUTION HILL HARRIS PARK PARRAMATTA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ROSEHILL</w:t>
            </w:r>
          </w:p>
        </w:tc>
      </w:tr>
      <w:tr w:rsidR="005202A6" w:rsidTr="00E8380D">
        <w:trPr>
          <w:trHeight w:val="1072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before="102"/>
              <w:ind w:left="282" w:right="710" w:hanging="147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Hume Community Housing Association Co Ltd </w:t>
            </w:r>
            <w:hyperlink r:id="rId151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www.humehousing.com.au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52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affordablehousing@humehousing.com.au</w:t>
              </w:r>
            </w:hyperlink>
          </w:p>
          <w:p w:rsidR="005202A6" w:rsidRPr="005563A2" w:rsidRDefault="005202A6" w:rsidP="00E8380D">
            <w:pPr>
              <w:pStyle w:val="TableParagraph"/>
              <w:spacing w:line="182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63A2">
              <w:rPr>
                <w:sz w:val="18"/>
                <w:szCs w:val="18"/>
              </w:rPr>
              <w:t>1800 004 300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837"/>
              <w:rPr>
                <w:rFonts w:ascii="Calibri"/>
              </w:rPr>
            </w:pPr>
            <w:r>
              <w:rPr>
                <w:rFonts w:ascii="Calibri"/>
              </w:rPr>
              <w:t>HARRIS PARK PARRAMATTA RYDALMERE</w:t>
            </w:r>
          </w:p>
          <w:p w:rsidR="005202A6" w:rsidRDefault="005202A6" w:rsidP="00E8380D">
            <w:pPr>
              <w:pStyle w:val="TableParagraph"/>
              <w:spacing w:line="248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WENTWORTHVILLE</w:t>
            </w:r>
          </w:p>
        </w:tc>
      </w:tr>
      <w:tr w:rsidR="005202A6" w:rsidTr="00E8380D">
        <w:trPr>
          <w:trHeight w:val="868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5563A2" w:rsidRDefault="005202A6" w:rsidP="00E8380D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National Affordable Housing Consortium Ltd</w:t>
            </w:r>
          </w:p>
          <w:p w:rsidR="005202A6" w:rsidRDefault="005202A6" w:rsidP="00E8380D">
            <w:pPr>
              <w:pStyle w:val="TableParagraph"/>
              <w:ind w:left="282" w:right="3225"/>
              <w:rPr>
                <w:color w:val="0000FF"/>
                <w:sz w:val="18"/>
                <w:szCs w:val="18"/>
              </w:rPr>
            </w:pPr>
            <w:hyperlink r:id="rId153">
              <w:r w:rsidRPr="005563A2">
                <w:rPr>
                  <w:color w:val="0000FF"/>
                  <w:sz w:val="18"/>
                  <w:szCs w:val="18"/>
                  <w:u w:val="single" w:color="0000FF"/>
                </w:rPr>
                <w:t>www.nahc.org.au</w:t>
              </w:r>
            </w:hyperlink>
            <w:r w:rsidRPr="005563A2">
              <w:rPr>
                <w:color w:val="0000FF"/>
                <w:sz w:val="18"/>
                <w:szCs w:val="18"/>
              </w:rPr>
              <w:t xml:space="preserve"> </w:t>
            </w:r>
            <w:hyperlink r:id="rId154">
              <w:r w:rsidRPr="005563A2">
                <w:rPr>
                  <w:color w:val="0000FF"/>
                  <w:sz w:val="18"/>
                  <w:szCs w:val="18"/>
                </w:rPr>
                <w:t>info@nahc.org.au</w:t>
              </w:r>
            </w:hyperlink>
          </w:p>
          <w:p w:rsidR="005202A6" w:rsidRPr="005563A2" w:rsidRDefault="005202A6" w:rsidP="00E8380D">
            <w:pPr>
              <w:pStyle w:val="TableParagraph"/>
              <w:ind w:left="282" w:right="3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0731692500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ROSEHILL</w:t>
            </w:r>
          </w:p>
        </w:tc>
      </w:tr>
    </w:tbl>
    <w:p w:rsidR="005202A6" w:rsidRDefault="005202A6" w:rsidP="005202A6">
      <w:pPr>
        <w:rPr>
          <w:sz w:val="2"/>
          <w:szCs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4641850</wp:posOffset>
                </wp:positionV>
                <wp:extent cx="1438910" cy="7620"/>
                <wp:effectExtent l="3175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6E9E" id="Rectangle 5" o:spid="_x0000_s1026" style="position:absolute;margin-left:171.25pt;margin-top:365.5pt;width:113.3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p w:rsidR="005202A6" w:rsidRDefault="005202A6" w:rsidP="005202A6">
      <w:pPr>
        <w:rPr>
          <w:sz w:val="2"/>
          <w:szCs w:val="2"/>
        </w:rPr>
        <w:sectPr w:rsidR="005202A6">
          <w:pgSz w:w="11910" w:h="16840"/>
          <w:pgMar w:top="1420" w:right="1400" w:bottom="280" w:left="1320" w:header="154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ydney west approved participants "/>
        <w:tblDescription w:val="List of approved participants by government area "/>
      </w:tblPr>
      <w:tblGrid>
        <w:gridCol w:w="1697"/>
        <w:gridCol w:w="4961"/>
        <w:gridCol w:w="2268"/>
      </w:tblGrid>
      <w:tr w:rsidR="005202A6" w:rsidTr="00E8380D">
        <w:trPr>
          <w:trHeight w:val="1074"/>
        </w:trPr>
        <w:tc>
          <w:tcPr>
            <w:tcW w:w="1697" w:type="dxa"/>
          </w:tcPr>
          <w:p w:rsidR="005202A6" w:rsidRDefault="005202A6" w:rsidP="00E8380D">
            <w:pPr>
              <w:pStyle w:val="TableParagraph"/>
              <w:spacing w:before="199"/>
              <w:ind w:left="304"/>
            </w:pPr>
            <w:r>
              <w:lastRenderedPageBreak/>
              <w:t>Parramatta</w:t>
            </w:r>
          </w:p>
        </w:tc>
        <w:tc>
          <w:tcPr>
            <w:tcW w:w="4961" w:type="dxa"/>
          </w:tcPr>
          <w:p w:rsidR="00E3195C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The Trustee for </w:t>
            </w:r>
            <w:proofErr w:type="spellStart"/>
            <w:r w:rsidRPr="005563A2">
              <w:rPr>
                <w:sz w:val="18"/>
                <w:szCs w:val="18"/>
              </w:rPr>
              <w:t>C.K.S.Unit</w:t>
            </w:r>
            <w:proofErr w:type="spellEnd"/>
            <w:r w:rsidRPr="005563A2">
              <w:rPr>
                <w:sz w:val="18"/>
                <w:szCs w:val="18"/>
              </w:rPr>
              <w:t xml:space="preserve"> Trust</w:t>
            </w:r>
          </w:p>
          <w:p w:rsidR="00E3195C" w:rsidRDefault="00E3195C" w:rsidP="00E3195C">
            <w:pPr>
              <w:pStyle w:val="TableParagraph"/>
              <w:spacing w:before="16" w:line="264" w:lineRule="exact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55" w:history="1">
              <w:r w:rsidRPr="007A6DD7">
                <w:rPr>
                  <w:rStyle w:val="Hyperlink"/>
                  <w:sz w:val="18"/>
                  <w:szCs w:val="18"/>
                </w:rPr>
                <w:t>admin@algnsw.com.au</w:t>
              </w:r>
            </w:hyperlink>
          </w:p>
          <w:p w:rsidR="005202A6" w:rsidRPr="00346362" w:rsidRDefault="00E3195C" w:rsidP="00E3195C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0408 481 681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837"/>
              <w:rPr>
                <w:rFonts w:ascii="Calibri"/>
              </w:rPr>
            </w:pPr>
            <w:r>
              <w:rPr>
                <w:rFonts w:ascii="Calibri"/>
              </w:rPr>
              <w:t>GRANVILLE PARRAMATTA TOONGABBIE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WENTWORTHVILLE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 w:val="restart"/>
          </w:tcPr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rPr>
                <w:sz w:val="24"/>
              </w:rPr>
            </w:pPr>
          </w:p>
          <w:p w:rsidR="005202A6" w:rsidRDefault="005202A6" w:rsidP="00E8380D">
            <w:pPr>
              <w:pStyle w:val="TableParagraph"/>
              <w:spacing w:before="194"/>
              <w:ind w:left="499"/>
            </w:pPr>
            <w:r>
              <w:t>Penrith</w:t>
            </w: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ind w:left="282" w:right="2487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Amelie Housing </w:t>
            </w:r>
            <w:hyperlink r:id="rId156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www.ameliehousing.org.au</w:t>
              </w:r>
            </w:hyperlink>
            <w:r w:rsidRPr="00346362">
              <w:rPr>
                <w:color w:val="0000FF"/>
                <w:sz w:val="18"/>
                <w:szCs w:val="18"/>
              </w:rPr>
              <w:t xml:space="preserve"> </w:t>
            </w:r>
            <w:hyperlink r:id="rId157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Admin@amelie.org.au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46362">
              <w:rPr>
                <w:sz w:val="18"/>
                <w:szCs w:val="18"/>
              </w:rPr>
              <w:t>1800 950 575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ST MARYS</w:t>
            </w:r>
          </w:p>
        </w:tc>
      </w:tr>
      <w:tr w:rsidR="005202A6" w:rsidTr="00E8380D">
        <w:trPr>
          <w:trHeight w:val="865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195C" w:rsidRPr="005563A2" w:rsidRDefault="00E3195C" w:rsidP="00E3195C">
            <w:pPr>
              <w:pStyle w:val="TableParagraph"/>
              <w:spacing w:before="1"/>
              <w:ind w:left="136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>Australian Affordable Housing Securities Limited</w:t>
            </w:r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58" w:history="1">
              <w:r w:rsidRPr="007A6DD7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E3195C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4906C7">
              <w:rPr>
                <w:sz w:val="18"/>
                <w:szCs w:val="18"/>
              </w:rPr>
              <w:t xml:space="preserve">  </w:t>
            </w:r>
            <w:hyperlink r:id="rId159" w:history="1">
              <w:r w:rsidRPr="007A6DD7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5202A6" w:rsidRPr="00346362" w:rsidRDefault="00E3195C" w:rsidP="00E3195C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5563A2">
              <w:rPr>
                <w:sz w:val="18"/>
                <w:szCs w:val="18"/>
              </w:rPr>
              <w:t xml:space="preserve">  1800 940 773</w:t>
            </w:r>
            <w:bookmarkStart w:id="12" w:name="_GoBack"/>
            <w:bookmarkEnd w:id="12"/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ST MARYS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ind w:left="282" w:right="2765" w:hanging="147"/>
              <w:rPr>
                <w:sz w:val="18"/>
                <w:szCs w:val="18"/>
              </w:rPr>
            </w:pPr>
            <w:proofErr w:type="spellStart"/>
            <w:r w:rsidRPr="00346362">
              <w:rPr>
                <w:sz w:val="18"/>
                <w:szCs w:val="18"/>
              </w:rPr>
              <w:t>BlueCHP</w:t>
            </w:r>
            <w:proofErr w:type="spellEnd"/>
            <w:r w:rsidRPr="00346362">
              <w:rPr>
                <w:sz w:val="18"/>
                <w:szCs w:val="18"/>
              </w:rPr>
              <w:t xml:space="preserve"> Limited </w:t>
            </w:r>
            <w:hyperlink r:id="rId160">
              <w:r w:rsidRPr="00346362">
                <w:rPr>
                  <w:sz w:val="18"/>
                  <w:szCs w:val="18"/>
                </w:rPr>
                <w:t>www.bluechp.com.au</w:t>
              </w:r>
            </w:hyperlink>
            <w:r w:rsidRPr="00346362">
              <w:rPr>
                <w:sz w:val="18"/>
                <w:szCs w:val="18"/>
              </w:rPr>
              <w:t xml:space="preserve"> </w:t>
            </w:r>
            <w:hyperlink r:id="rId161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office@bluechp.com.au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346362">
              <w:rPr>
                <w:color w:val="0000FF"/>
                <w:sz w:val="18"/>
                <w:szCs w:val="18"/>
              </w:rPr>
              <w:t xml:space="preserve">   </w:t>
            </w:r>
            <w:r w:rsidRPr="005202A6">
              <w:rPr>
                <w:sz w:val="18"/>
                <w:szCs w:val="18"/>
              </w:rPr>
              <w:t>02 4621 8600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JORDAN SPRINGS</w:t>
            </w:r>
          </w:p>
        </w:tc>
      </w:tr>
      <w:tr w:rsidR="005202A6" w:rsidTr="00E8380D">
        <w:trPr>
          <w:trHeight w:val="1612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rPr>
                <w:sz w:val="18"/>
                <w:szCs w:val="18"/>
              </w:rPr>
            </w:pPr>
          </w:p>
          <w:p w:rsidR="005202A6" w:rsidRPr="00346362" w:rsidRDefault="005202A6" w:rsidP="00E8380D">
            <w:pPr>
              <w:pStyle w:val="TableParagraph"/>
              <w:spacing w:before="143"/>
              <w:ind w:left="282" w:right="2384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Evolve Housing Limited </w:t>
            </w:r>
            <w:hyperlink r:id="rId162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www.evolvehousing.com.au</w:t>
              </w:r>
            </w:hyperlink>
            <w:r w:rsidRPr="00346362">
              <w:rPr>
                <w:color w:val="0000FF"/>
                <w:sz w:val="18"/>
                <w:szCs w:val="18"/>
              </w:rPr>
              <w:t xml:space="preserve"> </w:t>
            </w:r>
            <w:hyperlink r:id="rId163">
              <w:r w:rsidRPr="00346362">
                <w:rPr>
                  <w:color w:val="0000FF"/>
                  <w:sz w:val="18"/>
                  <w:szCs w:val="18"/>
                </w:rPr>
                <w:t>info@evolvehousing.com.au</w:t>
              </w:r>
            </w:hyperlink>
          </w:p>
          <w:p w:rsidR="005202A6" w:rsidRPr="00346362" w:rsidRDefault="005202A6" w:rsidP="00E8380D">
            <w:pPr>
              <w:pStyle w:val="TableParagraph"/>
              <w:spacing w:line="20" w:lineRule="exact"/>
              <w:ind w:left="282"/>
              <w:rPr>
                <w:sz w:val="18"/>
                <w:szCs w:val="18"/>
              </w:rPr>
            </w:pPr>
            <w:r w:rsidRPr="00346362">
              <w:rPr>
                <w:noProof/>
                <w:sz w:val="18"/>
                <w:szCs w:val="18"/>
                <w:lang w:eastAsia="en-AU"/>
              </w:rPr>
              <mc:AlternateContent>
                <mc:Choice Requires="wpg">
                  <w:drawing>
                    <wp:inline distT="0" distB="0" distL="0" distR="0">
                      <wp:extent cx="1438910" cy="7620"/>
                      <wp:effectExtent l="0" t="0" r="317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910" cy="7620"/>
                                <a:chOff x="0" y="0"/>
                                <a:chExt cx="2266" cy="1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66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BFF77" id="Group 2" o:spid="_x0000_s1026" style="width:113.3pt;height:.6pt;mso-position-horizontal-relative:char;mso-position-vertical-relative:line" coordsize="22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">
                      <v:rect id="Rectangle 3" o:spid="_x0000_s1027" style="position:absolute;width:22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      <w10:anchorlock/>
                    </v:group>
                  </w:pict>
                </mc:Fallback>
              </mc:AlternateContent>
            </w:r>
          </w:p>
          <w:p w:rsidR="005202A6" w:rsidRPr="00346362" w:rsidRDefault="005202A6" w:rsidP="00E8380D">
            <w:pPr>
              <w:pStyle w:val="TableParagraph"/>
              <w:spacing w:line="162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46362">
              <w:rPr>
                <w:sz w:val="18"/>
                <w:szCs w:val="18"/>
              </w:rPr>
              <w:t>1800 693 865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536"/>
              <w:rPr>
                <w:rFonts w:ascii="Calibri"/>
              </w:rPr>
            </w:pPr>
            <w:r>
              <w:rPr>
                <w:rFonts w:ascii="Calibri"/>
              </w:rPr>
              <w:t>GLENMORE PARK JORDAN SPRINGS KINGSWOOD MULGOA PENRITH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WERRINGTON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spacing w:line="268" w:lineRule="exact"/>
              <w:ind w:left="136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>Link Wentworth Housing Limited</w:t>
            </w:r>
          </w:p>
          <w:p w:rsidR="005202A6" w:rsidRPr="00346362" w:rsidRDefault="005202A6" w:rsidP="00E8380D">
            <w:pPr>
              <w:pStyle w:val="TableParagraph"/>
              <w:ind w:left="282" w:right="2558"/>
              <w:rPr>
                <w:sz w:val="18"/>
                <w:szCs w:val="18"/>
              </w:rPr>
            </w:pPr>
            <w:hyperlink r:id="rId164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www.linkwentworth.org.au</w:t>
              </w:r>
            </w:hyperlink>
            <w:r w:rsidRPr="00346362">
              <w:rPr>
                <w:color w:val="0000FF"/>
                <w:sz w:val="18"/>
                <w:szCs w:val="18"/>
              </w:rPr>
              <w:t xml:space="preserve"> </w:t>
            </w:r>
            <w:r w:rsidRPr="00346362">
              <w:rPr>
                <w:sz w:val="18"/>
                <w:szCs w:val="18"/>
              </w:rPr>
              <w:t xml:space="preserve">email via </w:t>
            </w:r>
            <w:proofErr w:type="spellStart"/>
            <w:r w:rsidRPr="00346362">
              <w:rPr>
                <w:sz w:val="18"/>
                <w:szCs w:val="18"/>
              </w:rPr>
              <w:t>webform</w:t>
            </w:r>
            <w:proofErr w:type="spellEnd"/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46362">
              <w:rPr>
                <w:sz w:val="18"/>
                <w:szCs w:val="18"/>
              </w:rPr>
              <w:t>02 9412 5111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164"/>
              <w:ind w:left="136" w:right="1200"/>
              <w:rPr>
                <w:rFonts w:ascii="Calibri"/>
              </w:rPr>
            </w:pPr>
            <w:r>
              <w:rPr>
                <w:rFonts w:ascii="Calibri"/>
              </w:rPr>
              <w:t>PENRITH ST MARYS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ind w:left="282" w:right="1174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Mission Australia Housing Limited </w:t>
            </w:r>
            <w:hyperlink r:id="rId165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www.missionaustralia.com.au/housing</w:t>
              </w:r>
            </w:hyperlink>
            <w:r w:rsidRPr="00346362">
              <w:rPr>
                <w:color w:val="0000FF"/>
                <w:sz w:val="18"/>
                <w:szCs w:val="18"/>
              </w:rPr>
              <w:t xml:space="preserve"> </w:t>
            </w:r>
            <w:hyperlink r:id="rId166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housingenquiries@missionaustralia.com.au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 w:rsidRPr="00346362">
              <w:rPr>
                <w:color w:val="0000FF"/>
                <w:sz w:val="18"/>
                <w:szCs w:val="18"/>
              </w:rPr>
              <w:t xml:space="preserve">   </w:t>
            </w:r>
            <w:r w:rsidRPr="005202A6">
              <w:rPr>
                <w:sz w:val="18"/>
                <w:szCs w:val="18"/>
              </w:rPr>
              <w:t>1800 269 672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rPr>
                <w:sz w:val="26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KINGSWOOD</w:t>
            </w:r>
          </w:p>
        </w:tc>
      </w:tr>
      <w:tr w:rsidR="005202A6" w:rsidTr="00E8380D">
        <w:trPr>
          <w:trHeight w:val="1881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rPr>
                <w:sz w:val="18"/>
                <w:szCs w:val="18"/>
              </w:rPr>
            </w:pPr>
          </w:p>
          <w:p w:rsidR="005202A6" w:rsidRPr="00346362" w:rsidRDefault="005202A6" w:rsidP="00E8380D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202A6" w:rsidRPr="00346362" w:rsidRDefault="005202A6" w:rsidP="00E8380D">
            <w:pPr>
              <w:pStyle w:val="TableParagraph"/>
              <w:spacing w:before="1"/>
              <w:ind w:left="282" w:right="1474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National Housing Group Pty Ltd </w:t>
            </w:r>
            <w:hyperlink r:id="rId167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www.nationalhousinggroup.com.au</w:t>
              </w:r>
            </w:hyperlink>
            <w:r w:rsidRPr="00346362">
              <w:rPr>
                <w:color w:val="0000FF"/>
                <w:sz w:val="18"/>
                <w:szCs w:val="18"/>
              </w:rPr>
              <w:t xml:space="preserve"> </w:t>
            </w:r>
            <w:hyperlink r:id="rId168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housing@nationalhousinggroup.com.au</w:t>
              </w:r>
            </w:hyperlink>
          </w:p>
          <w:p w:rsidR="005202A6" w:rsidRPr="00346362" w:rsidRDefault="005202A6" w:rsidP="00E8380D">
            <w:pPr>
              <w:pStyle w:val="TableParagraph"/>
              <w:spacing w:line="182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46362">
              <w:rPr>
                <w:sz w:val="18"/>
                <w:szCs w:val="18"/>
              </w:rPr>
              <w:t>02 9091 0160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ind w:left="136" w:right="468"/>
              <w:rPr>
                <w:rFonts w:ascii="Calibri"/>
              </w:rPr>
            </w:pPr>
            <w:r>
              <w:rPr>
                <w:rFonts w:ascii="Calibri"/>
              </w:rPr>
              <w:t>CAMBRIDGE PARK GLENMORE PARK JORDAN SPRINGS KINGSWOOD OXLEY PARK PENRITH</w:t>
            </w:r>
          </w:p>
          <w:p w:rsidR="005202A6" w:rsidRDefault="005202A6" w:rsidP="00E8380D">
            <w:pPr>
              <w:pStyle w:val="TableParagraph"/>
              <w:spacing w:line="249" w:lineRule="exact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ST MARYS</w:t>
            </w:r>
          </w:p>
        </w:tc>
      </w:tr>
      <w:tr w:rsidR="005202A6" w:rsidTr="00E8380D">
        <w:trPr>
          <w:trHeight w:val="866"/>
        </w:trPr>
        <w:tc>
          <w:tcPr>
            <w:tcW w:w="1697" w:type="dxa"/>
            <w:vMerge/>
            <w:tcBorders>
              <w:top w:val="nil"/>
            </w:tcBorders>
          </w:tcPr>
          <w:p w:rsidR="005202A6" w:rsidRDefault="005202A6" w:rsidP="00E8380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5202A6" w:rsidRPr="00346362" w:rsidRDefault="005202A6" w:rsidP="00E8380D">
            <w:pPr>
              <w:pStyle w:val="TableParagraph"/>
              <w:ind w:left="282" w:right="1914" w:hanging="147"/>
              <w:rPr>
                <w:sz w:val="18"/>
                <w:szCs w:val="18"/>
              </w:rPr>
            </w:pPr>
            <w:r w:rsidRPr="00346362">
              <w:rPr>
                <w:sz w:val="18"/>
                <w:szCs w:val="18"/>
              </w:rPr>
              <w:t xml:space="preserve">The Aspire Housing Group Unit </w:t>
            </w:r>
            <w:hyperlink r:id="rId169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www.aspirehousinggroup.com</w:t>
              </w:r>
            </w:hyperlink>
            <w:r w:rsidRPr="00346362">
              <w:rPr>
                <w:color w:val="0000FF"/>
                <w:sz w:val="18"/>
                <w:szCs w:val="18"/>
              </w:rPr>
              <w:t xml:space="preserve"> </w:t>
            </w:r>
            <w:hyperlink r:id="rId170">
              <w:r w:rsidRPr="00346362">
                <w:rPr>
                  <w:color w:val="0000FF"/>
                  <w:sz w:val="18"/>
                  <w:szCs w:val="18"/>
                  <w:u w:val="single" w:color="0000FF"/>
                </w:rPr>
                <w:t>contact@aspirehousinggroup.com</w:t>
              </w:r>
            </w:hyperlink>
          </w:p>
          <w:p w:rsidR="005202A6" w:rsidRPr="00346362" w:rsidRDefault="005202A6" w:rsidP="00E8380D">
            <w:pPr>
              <w:pStyle w:val="TableParagraph"/>
              <w:spacing w:line="164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46362">
              <w:rPr>
                <w:sz w:val="18"/>
                <w:szCs w:val="18"/>
              </w:rPr>
              <w:t>07 5414 2413</w:t>
            </w:r>
          </w:p>
        </w:tc>
        <w:tc>
          <w:tcPr>
            <w:tcW w:w="2268" w:type="dxa"/>
          </w:tcPr>
          <w:p w:rsidR="005202A6" w:rsidRDefault="005202A6" w:rsidP="00E8380D">
            <w:pPr>
              <w:pStyle w:val="TableParagraph"/>
              <w:spacing w:before="9"/>
              <w:rPr>
                <w:sz w:val="25"/>
              </w:rPr>
            </w:pPr>
          </w:p>
          <w:p w:rsidR="005202A6" w:rsidRDefault="005202A6" w:rsidP="00E8380D">
            <w:pPr>
              <w:pStyle w:val="TableParagraph"/>
              <w:ind w:left="136"/>
              <w:rPr>
                <w:rFonts w:ascii="Calibri"/>
              </w:rPr>
            </w:pPr>
            <w:r>
              <w:rPr>
                <w:rFonts w:ascii="Calibri"/>
              </w:rPr>
              <w:t>KINGSWOOD</w:t>
            </w:r>
          </w:p>
        </w:tc>
      </w:tr>
    </w:tbl>
    <w:p w:rsidR="005202A6" w:rsidRDefault="005202A6" w:rsidP="005202A6"/>
    <w:p w:rsidR="007B0256" w:rsidRPr="00B91E3E" w:rsidRDefault="007B0256" w:rsidP="00B91E3E"/>
    <w:sectPr w:rsidR="007B0256" w:rsidRPr="00B91E3E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A6" w:rsidRDefault="005202A6" w:rsidP="00B04ED8">
      <w:r>
        <w:separator/>
      </w:r>
    </w:p>
  </w:endnote>
  <w:endnote w:type="continuationSeparator" w:id="0">
    <w:p w:rsidR="005202A6" w:rsidRDefault="005202A6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A6" w:rsidRDefault="005202A6" w:rsidP="00B04ED8">
      <w:r>
        <w:separator/>
      </w:r>
    </w:p>
  </w:footnote>
  <w:footnote w:type="continuationSeparator" w:id="0">
    <w:p w:rsidR="005202A6" w:rsidRDefault="005202A6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A6" w:rsidRDefault="005202A6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4694B9DE" wp14:editId="52AB5330">
          <wp:simplePos x="0" y="0"/>
          <wp:positionH relativeFrom="page">
            <wp:posOffset>1707996</wp:posOffset>
          </wp:positionH>
          <wp:positionV relativeFrom="page">
            <wp:posOffset>97722</wp:posOffset>
          </wp:positionV>
          <wp:extent cx="4269071" cy="77162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9071" cy="771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A6"/>
    <w:rsid w:val="00005633"/>
    <w:rsid w:val="001E630D"/>
    <w:rsid w:val="00284DC9"/>
    <w:rsid w:val="003B2BB8"/>
    <w:rsid w:val="003D34FF"/>
    <w:rsid w:val="004906C7"/>
    <w:rsid w:val="004B54CA"/>
    <w:rsid w:val="004E5CBF"/>
    <w:rsid w:val="005202A6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E3195C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33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02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widowControl/>
      <w:autoSpaceDE/>
      <w:autoSpaceDN/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widowControl/>
      <w:autoSpaceDE/>
      <w:autoSpaceDN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5202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02A6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02A6"/>
  </w:style>
  <w:style w:type="character" w:styleId="Hyperlink">
    <w:name w:val="Hyperlink"/>
    <w:basedOn w:val="DefaultParagraphFont"/>
    <w:uiPriority w:val="99"/>
    <w:unhideWhenUsed/>
    <w:rsid w:val="00520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lu@uniting.org" TargetMode="External"/><Relationship Id="rId117" Type="http://schemas.openxmlformats.org/officeDocument/2006/relationships/hyperlink" Target="http://www.humehousing.com.au/" TargetMode="External"/><Relationship Id="rId21" Type="http://schemas.openxmlformats.org/officeDocument/2006/relationships/hyperlink" Target="http://www.nationalhousinggroup.com.au" TargetMode="External"/><Relationship Id="rId42" Type="http://schemas.openxmlformats.org/officeDocument/2006/relationships/hyperlink" Target="http://www.sgch.com.au" TargetMode="External"/><Relationship Id="rId47" Type="http://schemas.openxmlformats.org/officeDocument/2006/relationships/hyperlink" Target="mailto:office@sgch.com.au" TargetMode="External"/><Relationship Id="rId63" Type="http://schemas.openxmlformats.org/officeDocument/2006/relationships/hyperlink" Target="mailto:info@questus.com.au" TargetMode="External"/><Relationship Id="rId68" Type="http://schemas.openxmlformats.org/officeDocument/2006/relationships/hyperlink" Target="http://www.aahsl.com.au" TargetMode="External"/><Relationship Id="rId84" Type="http://schemas.openxmlformats.org/officeDocument/2006/relationships/hyperlink" Target="mailto:housingenquiries@missionaustralia.com.au" TargetMode="External"/><Relationship Id="rId89" Type="http://schemas.openxmlformats.org/officeDocument/2006/relationships/hyperlink" Target="mailto:contact@aspirehousinggroup.com" TargetMode="External"/><Relationship Id="rId112" Type="http://schemas.openxmlformats.org/officeDocument/2006/relationships/hyperlink" Target="mailto:Admin@amelie.org.au" TargetMode="External"/><Relationship Id="rId133" Type="http://schemas.openxmlformats.org/officeDocument/2006/relationships/hyperlink" Target="mailto:Admin@amelie.org.au" TargetMode="External"/><Relationship Id="rId138" Type="http://schemas.openxmlformats.org/officeDocument/2006/relationships/hyperlink" Target="mailto:pathways@bridgehousing.org.au" TargetMode="External"/><Relationship Id="rId154" Type="http://schemas.openxmlformats.org/officeDocument/2006/relationships/hyperlink" Target="mailto:info@nahc.org.au" TargetMode="External"/><Relationship Id="rId159" Type="http://schemas.openxmlformats.org/officeDocument/2006/relationships/hyperlink" Target="mailto:nras@aahsl.com.au" TargetMode="External"/><Relationship Id="rId175" Type="http://schemas.openxmlformats.org/officeDocument/2006/relationships/header" Target="header4.xml"/><Relationship Id="rId170" Type="http://schemas.openxmlformats.org/officeDocument/2006/relationships/hyperlink" Target="mailto:contact@aspirehousinggroup.com" TargetMode="External"/><Relationship Id="rId16" Type="http://schemas.openxmlformats.org/officeDocument/2006/relationships/header" Target="header1.xml"/><Relationship Id="rId107" Type="http://schemas.openxmlformats.org/officeDocument/2006/relationships/hyperlink" Target="mailto:affordablehousing@humehousing.com.au" TargetMode="External"/><Relationship Id="rId11" Type="http://schemas.openxmlformats.org/officeDocument/2006/relationships/hyperlink" Target="http://www.iglu.com.au/student-accommodation" TargetMode="External"/><Relationship Id="rId32" Type="http://schemas.openxmlformats.org/officeDocument/2006/relationships/hyperlink" Target="mailto:ilu@uniting.org" TargetMode="External"/><Relationship Id="rId37" Type="http://schemas.openxmlformats.org/officeDocument/2006/relationships/hyperlink" Target="mailto:housing@nationalhousinggroup.com.au" TargetMode="External"/><Relationship Id="rId53" Type="http://schemas.openxmlformats.org/officeDocument/2006/relationships/hyperlink" Target="mailto:info@argylehousing.com.au" TargetMode="External"/><Relationship Id="rId58" Type="http://schemas.openxmlformats.org/officeDocument/2006/relationships/hyperlink" Target="http://www.humehousing.com.au" TargetMode="External"/><Relationship Id="rId74" Type="http://schemas.openxmlformats.org/officeDocument/2006/relationships/hyperlink" Target="http://www.ameliehousing.org.au/" TargetMode="External"/><Relationship Id="rId79" Type="http://schemas.openxmlformats.org/officeDocument/2006/relationships/hyperlink" Target="mailto:office@bluechp.com.au" TargetMode="External"/><Relationship Id="rId102" Type="http://schemas.openxmlformats.org/officeDocument/2006/relationships/hyperlink" Target="http://www.aahsl.com.au" TargetMode="External"/><Relationship Id="rId123" Type="http://schemas.openxmlformats.org/officeDocument/2006/relationships/hyperlink" Target="http://www.questus.com.au/" TargetMode="External"/><Relationship Id="rId128" Type="http://schemas.openxmlformats.org/officeDocument/2006/relationships/hyperlink" Target="http://www.sgch.com.au/" TargetMode="External"/><Relationship Id="rId144" Type="http://schemas.openxmlformats.org/officeDocument/2006/relationships/hyperlink" Target="mailto:Admin@amelie.org.au" TargetMode="External"/><Relationship Id="rId149" Type="http://schemas.openxmlformats.org/officeDocument/2006/relationships/hyperlink" Target="http://www.evolvehousing.com.au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baptistcare.org.au/" TargetMode="External"/><Relationship Id="rId95" Type="http://schemas.openxmlformats.org/officeDocument/2006/relationships/hyperlink" Target="mailto:nras@aahsl.com.au" TargetMode="External"/><Relationship Id="rId160" Type="http://schemas.openxmlformats.org/officeDocument/2006/relationships/hyperlink" Target="http://www.bluechp.com.au/" TargetMode="External"/><Relationship Id="rId165" Type="http://schemas.openxmlformats.org/officeDocument/2006/relationships/hyperlink" Target="http://www.missionaustralia.com.au/housing" TargetMode="External"/><Relationship Id="rId22" Type="http://schemas.openxmlformats.org/officeDocument/2006/relationships/hyperlink" Target="mailto:housing@nationalhousinggroup.com.au" TargetMode="External"/><Relationship Id="rId27" Type="http://schemas.openxmlformats.org/officeDocument/2006/relationships/hyperlink" Target="http://www.aahsl.com.au" TargetMode="External"/><Relationship Id="rId43" Type="http://schemas.openxmlformats.org/officeDocument/2006/relationships/hyperlink" Target="mailto:office@sgch.com.au" TargetMode="External"/><Relationship Id="rId48" Type="http://schemas.openxmlformats.org/officeDocument/2006/relationships/hyperlink" Target="http://www.aahsl.com.au" TargetMode="External"/><Relationship Id="rId64" Type="http://schemas.openxmlformats.org/officeDocument/2006/relationships/hyperlink" Target="http://www.sgch.com.au" TargetMode="External"/><Relationship Id="rId69" Type="http://schemas.openxmlformats.org/officeDocument/2006/relationships/hyperlink" Target="mailto:nras@aahsl.com.au" TargetMode="External"/><Relationship Id="rId113" Type="http://schemas.openxmlformats.org/officeDocument/2006/relationships/hyperlink" Target="http://www.aahsl.com.au" TargetMode="External"/><Relationship Id="rId118" Type="http://schemas.openxmlformats.org/officeDocument/2006/relationships/hyperlink" Target="mailto:affordablehousing@humehousing.com.au" TargetMode="External"/><Relationship Id="rId134" Type="http://schemas.openxmlformats.org/officeDocument/2006/relationships/hyperlink" Target="http://www.aahsl.com.au" TargetMode="External"/><Relationship Id="rId139" Type="http://schemas.openxmlformats.org/officeDocument/2006/relationships/hyperlink" Target="http://www.evolvehousing.com.au/" TargetMode="External"/><Relationship Id="rId80" Type="http://schemas.openxmlformats.org/officeDocument/2006/relationships/hyperlink" Target="http://www.bridgehousing.org.au/" TargetMode="External"/><Relationship Id="rId85" Type="http://schemas.openxmlformats.org/officeDocument/2006/relationships/hyperlink" Target="http://www.nationalhousinggroup.com.au/" TargetMode="External"/><Relationship Id="rId150" Type="http://schemas.openxmlformats.org/officeDocument/2006/relationships/hyperlink" Target="mailto:info@evolvehousing.com.au" TargetMode="External"/><Relationship Id="rId155" Type="http://schemas.openxmlformats.org/officeDocument/2006/relationships/hyperlink" Target="mailto:admin@algnsw.com.au" TargetMode="External"/><Relationship Id="rId171" Type="http://schemas.openxmlformats.org/officeDocument/2006/relationships/header" Target="header2.xml"/><Relationship Id="rId176" Type="http://schemas.openxmlformats.org/officeDocument/2006/relationships/footer" Target="footer3.xml"/><Relationship Id="rId12" Type="http://schemas.openxmlformats.org/officeDocument/2006/relationships/hyperlink" Target="mailto:centralpark@iglu.com.au" TargetMode="External"/><Relationship Id="rId17" Type="http://schemas.openxmlformats.org/officeDocument/2006/relationships/hyperlink" Target="http://www.nationalhousinggroup.com.au" TargetMode="External"/><Relationship Id="rId33" Type="http://schemas.openxmlformats.org/officeDocument/2006/relationships/hyperlink" Target="http://www.aahsl.com.au" TargetMode="External"/><Relationship Id="rId38" Type="http://schemas.openxmlformats.org/officeDocument/2006/relationships/hyperlink" Target="http://www.questus.com.au/" TargetMode="External"/><Relationship Id="rId59" Type="http://schemas.openxmlformats.org/officeDocument/2006/relationships/hyperlink" Target="mailto:affordablehousing@humehousing.com.au" TargetMode="External"/><Relationship Id="rId103" Type="http://schemas.openxmlformats.org/officeDocument/2006/relationships/hyperlink" Target="mailto:nras@aahsl.com.au" TargetMode="External"/><Relationship Id="rId108" Type="http://schemas.openxmlformats.org/officeDocument/2006/relationships/hyperlink" Target="http://www.linkwentworth.org.au/" TargetMode="External"/><Relationship Id="rId124" Type="http://schemas.openxmlformats.org/officeDocument/2006/relationships/hyperlink" Target="mailto:info@questus.com.au" TargetMode="External"/><Relationship Id="rId129" Type="http://schemas.openxmlformats.org/officeDocument/2006/relationships/hyperlink" Target="mailto:office@sgch.com.au" TargetMode="External"/><Relationship Id="rId54" Type="http://schemas.openxmlformats.org/officeDocument/2006/relationships/hyperlink" Target="http://www.aahsl.com.au" TargetMode="External"/><Relationship Id="rId70" Type="http://schemas.openxmlformats.org/officeDocument/2006/relationships/hyperlink" Target="http://www.evolvehousing.com.au" TargetMode="External"/><Relationship Id="rId75" Type="http://schemas.openxmlformats.org/officeDocument/2006/relationships/hyperlink" Target="mailto:Admin@amelie.org.au" TargetMode="External"/><Relationship Id="rId91" Type="http://schemas.openxmlformats.org/officeDocument/2006/relationships/hyperlink" Target="mailto:ask@baptistcare.org.au" TargetMode="External"/><Relationship Id="rId96" Type="http://schemas.openxmlformats.org/officeDocument/2006/relationships/hyperlink" Target="http://www.aahsl.com.au" TargetMode="External"/><Relationship Id="rId140" Type="http://schemas.openxmlformats.org/officeDocument/2006/relationships/hyperlink" Target="mailto:info@evolvehousing.com.au" TargetMode="External"/><Relationship Id="rId145" Type="http://schemas.openxmlformats.org/officeDocument/2006/relationships/hyperlink" Target="http://www.aahsl.com.au" TargetMode="External"/><Relationship Id="rId161" Type="http://schemas.openxmlformats.org/officeDocument/2006/relationships/hyperlink" Target="mailto:office@bluechp.com.au" TargetMode="External"/><Relationship Id="rId166" Type="http://schemas.openxmlformats.org/officeDocument/2006/relationships/hyperlink" Target="mailto:housingenquiries@missionaustralia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nationalhousinggroup.com.au" TargetMode="External"/><Relationship Id="rId28" Type="http://schemas.openxmlformats.org/officeDocument/2006/relationships/hyperlink" Target="mailto:nras@aahsl.com.au" TargetMode="External"/><Relationship Id="rId49" Type="http://schemas.openxmlformats.org/officeDocument/2006/relationships/hyperlink" Target="mailto:nras@aahsl.com.au" TargetMode="External"/><Relationship Id="rId114" Type="http://schemas.openxmlformats.org/officeDocument/2006/relationships/hyperlink" Target="mailto:nras@aahsl.com.au" TargetMode="External"/><Relationship Id="rId119" Type="http://schemas.openxmlformats.org/officeDocument/2006/relationships/hyperlink" Target="http://www.nahc.org.au/" TargetMode="External"/><Relationship Id="rId10" Type="http://schemas.openxmlformats.org/officeDocument/2006/relationships/hyperlink" Target="mailto:pathways@bridgehousing.org.au" TargetMode="External"/><Relationship Id="rId31" Type="http://schemas.openxmlformats.org/officeDocument/2006/relationships/hyperlink" Target="http://www.uniting.org/" TargetMode="External"/><Relationship Id="rId44" Type="http://schemas.openxmlformats.org/officeDocument/2006/relationships/hyperlink" Target="http://www.evolvehousing.com.au" TargetMode="External"/><Relationship Id="rId52" Type="http://schemas.openxmlformats.org/officeDocument/2006/relationships/hyperlink" Target="http://www.argylehousing.com.au" TargetMode="External"/><Relationship Id="rId60" Type="http://schemas.openxmlformats.org/officeDocument/2006/relationships/hyperlink" Target="http://www.nationalhousinggroup.com.au" TargetMode="External"/><Relationship Id="rId65" Type="http://schemas.openxmlformats.org/officeDocument/2006/relationships/hyperlink" Target="mailto:office@sgch.com.au" TargetMode="External"/><Relationship Id="rId73" Type="http://schemas.openxmlformats.org/officeDocument/2006/relationships/hyperlink" Target="mailto:affordablehousing@humehousing.com.au" TargetMode="External"/><Relationship Id="rId78" Type="http://schemas.openxmlformats.org/officeDocument/2006/relationships/hyperlink" Target="http://www.bluechp.com.au" TargetMode="External"/><Relationship Id="rId81" Type="http://schemas.openxmlformats.org/officeDocument/2006/relationships/hyperlink" Target="mailto:pathways@bridgehousing.org.au" TargetMode="External"/><Relationship Id="rId86" Type="http://schemas.openxmlformats.org/officeDocument/2006/relationships/hyperlink" Target="mailto:housing@nationalhousinggroup.com.au" TargetMode="External"/><Relationship Id="rId94" Type="http://schemas.openxmlformats.org/officeDocument/2006/relationships/hyperlink" Target="http://www.aahsl.com.au" TargetMode="External"/><Relationship Id="rId99" Type="http://schemas.openxmlformats.org/officeDocument/2006/relationships/hyperlink" Target="mailto:housing@nationalhousinggroup.com.au" TargetMode="External"/><Relationship Id="rId101" Type="http://schemas.openxmlformats.org/officeDocument/2006/relationships/hyperlink" Target="mailto:info@questus.com.au" TargetMode="External"/><Relationship Id="rId122" Type="http://schemas.openxmlformats.org/officeDocument/2006/relationships/hyperlink" Target="mailto:housing@nationalhousinggroup.com.au" TargetMode="External"/><Relationship Id="rId130" Type="http://schemas.openxmlformats.org/officeDocument/2006/relationships/hyperlink" Target="http://www.aspirehousinggroup.com/" TargetMode="External"/><Relationship Id="rId135" Type="http://schemas.openxmlformats.org/officeDocument/2006/relationships/hyperlink" Target="mailto:nras@aahsl.com.au" TargetMode="External"/><Relationship Id="rId143" Type="http://schemas.openxmlformats.org/officeDocument/2006/relationships/hyperlink" Target="http://www.ameliehousing.org.au/" TargetMode="External"/><Relationship Id="rId148" Type="http://schemas.openxmlformats.org/officeDocument/2006/relationships/hyperlink" Target="mailto:pathways@bridgehousing.org.au" TargetMode="External"/><Relationship Id="rId151" Type="http://schemas.openxmlformats.org/officeDocument/2006/relationships/hyperlink" Target="http://www.humehousing.com.au/" TargetMode="External"/><Relationship Id="rId156" Type="http://schemas.openxmlformats.org/officeDocument/2006/relationships/hyperlink" Target="http://www.ameliehousing.org.au/" TargetMode="External"/><Relationship Id="rId164" Type="http://schemas.openxmlformats.org/officeDocument/2006/relationships/hyperlink" Target="http://www.linkwentworth.org.au/" TargetMode="External"/><Relationship Id="rId169" Type="http://schemas.openxmlformats.org/officeDocument/2006/relationships/hyperlink" Target="http://www.aspirehousinggroup.com/" TargetMode="External"/><Relationship Id="rId177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ridgehousing.org.au" TargetMode="External"/><Relationship Id="rId172" Type="http://schemas.openxmlformats.org/officeDocument/2006/relationships/header" Target="header3.xml"/><Relationship Id="rId13" Type="http://schemas.openxmlformats.org/officeDocument/2006/relationships/hyperlink" Target="http://www.citywesthousing.com.au" TargetMode="External"/><Relationship Id="rId18" Type="http://schemas.openxmlformats.org/officeDocument/2006/relationships/hyperlink" Target="mailto:housing@nationalhousinggroup.com.au" TargetMode="External"/><Relationship Id="rId39" Type="http://schemas.openxmlformats.org/officeDocument/2006/relationships/hyperlink" Target="mailto:info@questus.com.au" TargetMode="External"/><Relationship Id="rId109" Type="http://schemas.openxmlformats.org/officeDocument/2006/relationships/hyperlink" Target="http://www.sgch.com.au/" TargetMode="External"/><Relationship Id="rId34" Type="http://schemas.openxmlformats.org/officeDocument/2006/relationships/hyperlink" Target="mailto:nras@aahsl.com.au" TargetMode="External"/><Relationship Id="rId50" Type="http://schemas.openxmlformats.org/officeDocument/2006/relationships/hyperlink" Target="http://www.nationalhousinggroup.com.au" TargetMode="External"/><Relationship Id="rId55" Type="http://schemas.openxmlformats.org/officeDocument/2006/relationships/hyperlink" Target="mailto:nras@aahsl.com.au" TargetMode="External"/><Relationship Id="rId76" Type="http://schemas.openxmlformats.org/officeDocument/2006/relationships/hyperlink" Target="http://www.aahsl.com.au" TargetMode="External"/><Relationship Id="rId97" Type="http://schemas.openxmlformats.org/officeDocument/2006/relationships/hyperlink" Target="mailto:nras@aahsl.com.au" TargetMode="External"/><Relationship Id="rId104" Type="http://schemas.openxmlformats.org/officeDocument/2006/relationships/hyperlink" Target="http://www.evolvehousing.com.au/" TargetMode="External"/><Relationship Id="rId120" Type="http://schemas.openxmlformats.org/officeDocument/2006/relationships/hyperlink" Target="mailto:info@nahc.org.au" TargetMode="External"/><Relationship Id="rId125" Type="http://schemas.openxmlformats.org/officeDocument/2006/relationships/hyperlink" Target="mailto:admin@algnsw.com.au" TargetMode="External"/><Relationship Id="rId141" Type="http://schemas.openxmlformats.org/officeDocument/2006/relationships/hyperlink" Target="http://www.humehousing.com.au/" TargetMode="External"/><Relationship Id="rId146" Type="http://schemas.openxmlformats.org/officeDocument/2006/relationships/hyperlink" Target="mailto:nras@aahsl.com.au" TargetMode="External"/><Relationship Id="rId167" Type="http://schemas.openxmlformats.org/officeDocument/2006/relationships/hyperlink" Target="http://www.nationalhousinggroup.com.au/" TargetMode="External"/><Relationship Id="rId7" Type="http://schemas.openxmlformats.org/officeDocument/2006/relationships/hyperlink" Target="http://www.ahc.org.au" TargetMode="External"/><Relationship Id="rId71" Type="http://schemas.openxmlformats.org/officeDocument/2006/relationships/hyperlink" Target="mailto:info@evolvehousing.com.au" TargetMode="External"/><Relationship Id="rId92" Type="http://schemas.openxmlformats.org/officeDocument/2006/relationships/hyperlink" Target="http://www.uniting.org/" TargetMode="External"/><Relationship Id="rId162" Type="http://schemas.openxmlformats.org/officeDocument/2006/relationships/hyperlink" Target="http://www.evolvehousing.com.a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ationalhousinggroup.com.au" TargetMode="External"/><Relationship Id="rId24" Type="http://schemas.openxmlformats.org/officeDocument/2006/relationships/hyperlink" Target="mailto:housing@nationalhousinggroup.com.au" TargetMode="External"/><Relationship Id="rId40" Type="http://schemas.openxmlformats.org/officeDocument/2006/relationships/hyperlink" Target="http://www.aspirehousinggroup.com" TargetMode="External"/><Relationship Id="rId45" Type="http://schemas.openxmlformats.org/officeDocument/2006/relationships/hyperlink" Target="mailto:info@evolvehousing.com.au" TargetMode="External"/><Relationship Id="rId66" Type="http://schemas.openxmlformats.org/officeDocument/2006/relationships/hyperlink" Target="http://www.aspirehousinggroup.com" TargetMode="External"/><Relationship Id="rId87" Type="http://schemas.openxmlformats.org/officeDocument/2006/relationships/hyperlink" Target="mailto:admin@algnsw.com.au" TargetMode="External"/><Relationship Id="rId110" Type="http://schemas.openxmlformats.org/officeDocument/2006/relationships/hyperlink" Target="mailto:office@sgch.com.au" TargetMode="External"/><Relationship Id="rId115" Type="http://schemas.openxmlformats.org/officeDocument/2006/relationships/hyperlink" Target="http://www.evolvehousing.com.au/" TargetMode="External"/><Relationship Id="rId131" Type="http://schemas.openxmlformats.org/officeDocument/2006/relationships/hyperlink" Target="mailto:contact@aspirehousinggroup.com" TargetMode="External"/><Relationship Id="rId136" Type="http://schemas.openxmlformats.org/officeDocument/2006/relationships/hyperlink" Target="http://www.acu.edu.au/" TargetMode="External"/><Relationship Id="rId157" Type="http://schemas.openxmlformats.org/officeDocument/2006/relationships/hyperlink" Target="mailto:Admin@amelie.org.au" TargetMode="External"/><Relationship Id="rId178" Type="http://schemas.openxmlformats.org/officeDocument/2006/relationships/theme" Target="theme/theme1.xml"/><Relationship Id="rId61" Type="http://schemas.openxmlformats.org/officeDocument/2006/relationships/hyperlink" Target="mailto:housing@nationalhousinggroup.com.au" TargetMode="External"/><Relationship Id="rId82" Type="http://schemas.openxmlformats.org/officeDocument/2006/relationships/hyperlink" Target="http://www.linkwentworth.org.au/" TargetMode="External"/><Relationship Id="rId152" Type="http://schemas.openxmlformats.org/officeDocument/2006/relationships/hyperlink" Target="mailto:affordablehousing@humehousing.com.au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www.aahsl.com.au" TargetMode="External"/><Relationship Id="rId14" Type="http://schemas.openxmlformats.org/officeDocument/2006/relationships/hyperlink" Target="http://www.sgch.com.au" TargetMode="External"/><Relationship Id="rId30" Type="http://schemas.openxmlformats.org/officeDocument/2006/relationships/hyperlink" Target="mailto:housing@nationalhousinggroup.com.au" TargetMode="External"/><Relationship Id="rId35" Type="http://schemas.openxmlformats.org/officeDocument/2006/relationships/hyperlink" Target="http://www.linkwentworth.org.au" TargetMode="External"/><Relationship Id="rId56" Type="http://schemas.openxmlformats.org/officeDocument/2006/relationships/hyperlink" Target="http://www.bluechp.com.au" TargetMode="External"/><Relationship Id="rId77" Type="http://schemas.openxmlformats.org/officeDocument/2006/relationships/hyperlink" Target="mailto:nras@aahsl.com.au" TargetMode="External"/><Relationship Id="rId100" Type="http://schemas.openxmlformats.org/officeDocument/2006/relationships/hyperlink" Target="http://www.questus.com.au/" TargetMode="External"/><Relationship Id="rId105" Type="http://schemas.openxmlformats.org/officeDocument/2006/relationships/hyperlink" Target="mailto:info@evolvehousing.com.au" TargetMode="External"/><Relationship Id="rId126" Type="http://schemas.openxmlformats.org/officeDocument/2006/relationships/hyperlink" Target="http://www.humehousing.com.au/" TargetMode="External"/><Relationship Id="rId147" Type="http://schemas.openxmlformats.org/officeDocument/2006/relationships/hyperlink" Target="http://www.bridgehousing.org.au/" TargetMode="External"/><Relationship Id="rId168" Type="http://schemas.openxmlformats.org/officeDocument/2006/relationships/hyperlink" Target="mailto:housing@nationalhousinggroup.com.au" TargetMode="External"/><Relationship Id="rId8" Type="http://schemas.openxmlformats.org/officeDocument/2006/relationships/hyperlink" Target="mailto:housing@ahc.org.au" TargetMode="External"/><Relationship Id="rId51" Type="http://schemas.openxmlformats.org/officeDocument/2006/relationships/hyperlink" Target="mailto:housing@nationalhousinggroup.com.au" TargetMode="External"/><Relationship Id="rId72" Type="http://schemas.openxmlformats.org/officeDocument/2006/relationships/hyperlink" Target="http://www.humehousing.com.au" TargetMode="External"/><Relationship Id="rId93" Type="http://schemas.openxmlformats.org/officeDocument/2006/relationships/hyperlink" Target="mailto:ilu@uniting.org" TargetMode="External"/><Relationship Id="rId98" Type="http://schemas.openxmlformats.org/officeDocument/2006/relationships/hyperlink" Target="http://www.nationalhousinggroup.com.au/" TargetMode="External"/><Relationship Id="rId121" Type="http://schemas.openxmlformats.org/officeDocument/2006/relationships/hyperlink" Target="http://www.nationalhousinggroup.com.au/" TargetMode="External"/><Relationship Id="rId142" Type="http://schemas.openxmlformats.org/officeDocument/2006/relationships/hyperlink" Target="mailto:affordablehousing@humehousing.com.au" TargetMode="External"/><Relationship Id="rId163" Type="http://schemas.openxmlformats.org/officeDocument/2006/relationships/hyperlink" Target="mailto:info@evolvehousing.com.a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uniting.org/" TargetMode="External"/><Relationship Id="rId46" Type="http://schemas.openxmlformats.org/officeDocument/2006/relationships/hyperlink" Target="http://www.sgch.com.au" TargetMode="External"/><Relationship Id="rId67" Type="http://schemas.openxmlformats.org/officeDocument/2006/relationships/hyperlink" Target="mailto:contact@aspirehousinggroup.com" TargetMode="External"/><Relationship Id="rId116" Type="http://schemas.openxmlformats.org/officeDocument/2006/relationships/hyperlink" Target="mailto:info@evolvehousing.com.au" TargetMode="External"/><Relationship Id="rId137" Type="http://schemas.openxmlformats.org/officeDocument/2006/relationships/hyperlink" Target="http://www.bridgehousing.org.au/" TargetMode="External"/><Relationship Id="rId158" Type="http://schemas.openxmlformats.org/officeDocument/2006/relationships/hyperlink" Target="http://www.aahsl.com.au" TargetMode="External"/><Relationship Id="rId20" Type="http://schemas.openxmlformats.org/officeDocument/2006/relationships/hyperlink" Target="mailto:nras@aahsl.com.au" TargetMode="External"/><Relationship Id="rId41" Type="http://schemas.openxmlformats.org/officeDocument/2006/relationships/hyperlink" Target="mailto:contact@aspirehousinggroup.com" TargetMode="External"/><Relationship Id="rId62" Type="http://schemas.openxmlformats.org/officeDocument/2006/relationships/hyperlink" Target="http://www.questus.com.au/" TargetMode="External"/><Relationship Id="rId83" Type="http://schemas.openxmlformats.org/officeDocument/2006/relationships/hyperlink" Target="http://www.missionaustralia.com.au/housing" TargetMode="External"/><Relationship Id="rId88" Type="http://schemas.openxmlformats.org/officeDocument/2006/relationships/hyperlink" Target="http://www.aspirehousinggroup.com/" TargetMode="External"/><Relationship Id="rId111" Type="http://schemas.openxmlformats.org/officeDocument/2006/relationships/hyperlink" Target="http://www.ameliehousing.org.au/" TargetMode="External"/><Relationship Id="rId132" Type="http://schemas.openxmlformats.org/officeDocument/2006/relationships/hyperlink" Target="http://www.ameliehousing.org.au/" TargetMode="External"/><Relationship Id="rId153" Type="http://schemas.openxmlformats.org/officeDocument/2006/relationships/hyperlink" Target="http://www.nahc.org.au/" TargetMode="External"/><Relationship Id="rId174" Type="http://schemas.openxmlformats.org/officeDocument/2006/relationships/footer" Target="footer2.xml"/><Relationship Id="rId15" Type="http://schemas.openxmlformats.org/officeDocument/2006/relationships/hyperlink" Target="mailto:office@sgch.com.au" TargetMode="External"/><Relationship Id="rId36" Type="http://schemas.openxmlformats.org/officeDocument/2006/relationships/hyperlink" Target="http://www.nationalhousinggroup.com.au" TargetMode="External"/><Relationship Id="rId57" Type="http://schemas.openxmlformats.org/officeDocument/2006/relationships/hyperlink" Target="mailto:office@bluechp.com.au" TargetMode="External"/><Relationship Id="rId106" Type="http://schemas.openxmlformats.org/officeDocument/2006/relationships/hyperlink" Target="http://www.humehousing.com.au/" TargetMode="External"/><Relationship Id="rId127" Type="http://schemas.openxmlformats.org/officeDocument/2006/relationships/hyperlink" Target="mailto:affordablehousing@humehous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1093</Words>
  <Characters>9220</Characters>
  <Application>Microsoft Office Word</Application>
  <DocSecurity>0</DocSecurity>
  <Lines>858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2022-10-21T00:13:00Z</dcterms:created>
  <dcterms:modified xsi:type="dcterms:W3CDTF">2022-10-21T00:47:00Z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EA306D17C32B4548B247F84D4096B00D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2022-10-21T00:47:31Z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552B1D393F2CE043AF4E06B5F1330950</vt:lpwstr>
  </property>
  <property fmtid="{D5CDD505-2E9C-101B-9397-08002B2CF9AE}" pid="21" name="PM_Hash_Salt">
    <vt:lpwstr>82DEC3C24CACECE4E42527C51ADD1509</vt:lpwstr>
  </property>
  <property fmtid="{D5CDD505-2E9C-101B-9397-08002B2CF9AE}" pid="22" name="PM_Hash_SHA1">
    <vt:lpwstr>A3E0C51AB25D331758F459941166D8F21F622719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