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B0" w:rsidRDefault="00F646B0" w:rsidP="00F646B0">
      <w:pPr>
        <w:pStyle w:val="BodyText"/>
        <w:ind w:left="26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216A47A8" wp14:editId="054BC151">
            <wp:extent cx="5529912" cy="999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912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6B0" w:rsidRDefault="00F646B0" w:rsidP="00F646B0">
      <w:pPr>
        <w:pStyle w:val="BodyText"/>
        <w:rPr>
          <w:rFonts w:ascii="Times New Roman"/>
          <w:sz w:val="20"/>
        </w:rPr>
      </w:pPr>
    </w:p>
    <w:p w:rsidR="00F646B0" w:rsidRDefault="00F646B0" w:rsidP="00F646B0">
      <w:pPr>
        <w:pStyle w:val="BodyText"/>
        <w:rPr>
          <w:rFonts w:ascii="Times New Roman"/>
          <w:sz w:val="20"/>
        </w:rPr>
      </w:pPr>
    </w:p>
    <w:p w:rsidR="00F646B0" w:rsidRDefault="00F646B0" w:rsidP="00F646B0">
      <w:pPr>
        <w:pStyle w:val="BodyText"/>
        <w:rPr>
          <w:rFonts w:ascii="Times New Roman"/>
          <w:sz w:val="20"/>
        </w:rPr>
      </w:pPr>
    </w:p>
    <w:p w:rsidR="00F646B0" w:rsidRDefault="00F646B0" w:rsidP="00F646B0">
      <w:pPr>
        <w:pStyle w:val="BodyText"/>
        <w:rPr>
          <w:rFonts w:ascii="Times New Roman"/>
          <w:sz w:val="20"/>
        </w:rPr>
      </w:pPr>
    </w:p>
    <w:p w:rsidR="00F646B0" w:rsidRDefault="00F646B0" w:rsidP="00F646B0">
      <w:pPr>
        <w:pStyle w:val="BodyText"/>
        <w:rPr>
          <w:rFonts w:ascii="Times New Roman"/>
          <w:sz w:val="20"/>
        </w:rPr>
      </w:pPr>
    </w:p>
    <w:p w:rsidR="00F646B0" w:rsidRDefault="00F646B0" w:rsidP="00F646B0">
      <w:pPr>
        <w:pStyle w:val="BodyText"/>
        <w:rPr>
          <w:rFonts w:ascii="Times New Roman"/>
          <w:sz w:val="20"/>
        </w:rPr>
      </w:pPr>
    </w:p>
    <w:p w:rsidR="00F646B0" w:rsidRDefault="00F646B0" w:rsidP="00F646B0">
      <w:pPr>
        <w:pStyle w:val="BodyText"/>
        <w:rPr>
          <w:rFonts w:ascii="Times New Roman"/>
          <w:sz w:val="20"/>
        </w:rPr>
      </w:pPr>
    </w:p>
    <w:p w:rsidR="00F646B0" w:rsidRDefault="00F646B0" w:rsidP="00F646B0">
      <w:pPr>
        <w:pStyle w:val="BodyText"/>
        <w:rPr>
          <w:rFonts w:ascii="Times New Roman"/>
          <w:sz w:val="20"/>
        </w:rPr>
      </w:pPr>
    </w:p>
    <w:p w:rsidR="00F646B0" w:rsidRDefault="00F646B0" w:rsidP="00F646B0">
      <w:pPr>
        <w:pStyle w:val="BodyText"/>
        <w:rPr>
          <w:rFonts w:ascii="Times New Roman"/>
          <w:sz w:val="20"/>
        </w:rPr>
      </w:pPr>
    </w:p>
    <w:p w:rsidR="00F646B0" w:rsidRDefault="00F646B0" w:rsidP="00F646B0">
      <w:pPr>
        <w:pStyle w:val="BodyText"/>
        <w:rPr>
          <w:rFonts w:ascii="Times New Roman"/>
          <w:sz w:val="20"/>
        </w:rPr>
      </w:pPr>
    </w:p>
    <w:p w:rsidR="00F646B0" w:rsidRDefault="00F646B0" w:rsidP="00F646B0">
      <w:pPr>
        <w:spacing w:before="254"/>
        <w:ind w:left="1171" w:right="1165"/>
        <w:jc w:val="center"/>
        <w:rPr>
          <w:rFonts w:ascii="Georgia"/>
          <w:sz w:val="56"/>
        </w:rPr>
      </w:pPr>
      <w:r>
        <w:rPr>
          <w:rFonts w:ascii="Georgia"/>
          <w:sz w:val="56"/>
        </w:rPr>
        <w:t>Regional Western Australia</w:t>
      </w:r>
    </w:p>
    <w:p w:rsidR="00F646B0" w:rsidRDefault="00F646B0" w:rsidP="00F646B0">
      <w:pPr>
        <w:pStyle w:val="BodyText"/>
        <w:spacing w:before="4"/>
        <w:rPr>
          <w:rFonts w:ascii="Georgia"/>
          <w:sz w:val="62"/>
        </w:rPr>
      </w:pPr>
    </w:p>
    <w:p w:rsidR="00F646B0" w:rsidRDefault="00F646B0" w:rsidP="00F646B0">
      <w:pPr>
        <w:spacing w:line="254" w:lineRule="auto"/>
        <w:ind w:left="1171" w:right="891"/>
        <w:jc w:val="center"/>
        <w:rPr>
          <w:rFonts w:ascii="Georgia"/>
          <w:sz w:val="56"/>
        </w:rPr>
      </w:pPr>
      <w:r>
        <w:rPr>
          <w:rFonts w:ascii="Georgia"/>
          <w:sz w:val="56"/>
        </w:rPr>
        <w:t>List of NRAS approved participants</w:t>
      </w:r>
    </w:p>
    <w:p w:rsidR="00F646B0" w:rsidRDefault="00F646B0" w:rsidP="00F646B0">
      <w:pPr>
        <w:pStyle w:val="BodyText"/>
        <w:spacing w:before="8"/>
        <w:rPr>
          <w:rFonts w:ascii="Georgia"/>
          <w:sz w:val="58"/>
        </w:rPr>
      </w:pPr>
    </w:p>
    <w:p w:rsidR="00F646B0" w:rsidRDefault="00F646B0" w:rsidP="00F646B0">
      <w:pPr>
        <w:ind w:left="1171" w:right="896"/>
        <w:jc w:val="center"/>
        <w:rPr>
          <w:rFonts w:ascii="Georgia"/>
          <w:sz w:val="56"/>
        </w:rPr>
      </w:pPr>
      <w:proofErr w:type="gramStart"/>
      <w:r>
        <w:rPr>
          <w:rFonts w:ascii="Georgia"/>
          <w:sz w:val="56"/>
        </w:rPr>
        <w:t>by</w:t>
      </w:r>
      <w:proofErr w:type="gramEnd"/>
    </w:p>
    <w:p w:rsidR="00F646B0" w:rsidRDefault="00F646B0" w:rsidP="00F646B0">
      <w:pPr>
        <w:pStyle w:val="BodyText"/>
        <w:spacing w:before="3"/>
        <w:rPr>
          <w:rFonts w:ascii="Georgia"/>
          <w:sz w:val="62"/>
        </w:rPr>
      </w:pPr>
    </w:p>
    <w:p w:rsidR="00F646B0" w:rsidRDefault="00F646B0" w:rsidP="00F646B0">
      <w:pPr>
        <w:ind w:left="1171" w:right="896"/>
        <w:jc w:val="center"/>
        <w:rPr>
          <w:rFonts w:ascii="Georgia"/>
          <w:sz w:val="56"/>
        </w:rPr>
      </w:pPr>
      <w:r>
        <w:rPr>
          <w:rFonts w:ascii="Georgia"/>
          <w:sz w:val="56"/>
        </w:rPr>
        <w:t>Local Government area</w:t>
      </w:r>
    </w:p>
    <w:p w:rsidR="00F646B0" w:rsidRDefault="00F646B0" w:rsidP="00F646B0">
      <w:pPr>
        <w:jc w:val="center"/>
        <w:rPr>
          <w:rFonts w:ascii="Georgia"/>
          <w:sz w:val="56"/>
        </w:rPr>
        <w:sectPr w:rsidR="00F646B0" w:rsidSect="00F646B0">
          <w:pgSz w:w="11910" w:h="16840"/>
          <w:pgMar w:top="400" w:right="1400" w:bottom="280" w:left="1340" w:header="720" w:footer="720" w:gutter="0"/>
          <w:cols w:space="720"/>
        </w:sectPr>
      </w:pPr>
    </w:p>
    <w:p w:rsidR="00F646B0" w:rsidRDefault="00F646B0" w:rsidP="00F646B0">
      <w:pPr>
        <w:pStyle w:val="BodyText"/>
        <w:spacing w:before="6"/>
        <w:rPr>
          <w:rFonts w:ascii="Georgia"/>
          <w:sz w:val="17"/>
        </w:rPr>
      </w:pPr>
    </w:p>
    <w:p w:rsidR="00F646B0" w:rsidRDefault="00F646B0" w:rsidP="00F646B0">
      <w:pPr>
        <w:spacing w:before="101"/>
        <w:ind w:left="100"/>
        <w:rPr>
          <w:rFonts w:ascii="Georgia" w:hAnsi="Georgia"/>
          <w:b/>
          <w:sz w:val="28"/>
        </w:rPr>
      </w:pPr>
      <w:bookmarkStart w:id="0" w:name="West_Australia_regional_–_NRAS_approved_"/>
      <w:bookmarkEnd w:id="0"/>
      <w:r>
        <w:rPr>
          <w:rFonts w:ascii="Georgia" w:hAnsi="Georgia"/>
          <w:b/>
          <w:color w:val="005A6F"/>
          <w:spacing w:val="2"/>
          <w:sz w:val="28"/>
        </w:rPr>
        <w:t xml:space="preserve">West Australia regional </w:t>
      </w:r>
      <w:r>
        <w:rPr>
          <w:rFonts w:ascii="Georgia" w:hAnsi="Georgia"/>
          <w:b/>
          <w:color w:val="005A6F"/>
          <w:sz w:val="28"/>
        </w:rPr>
        <w:t xml:space="preserve">– NRAS </w:t>
      </w:r>
      <w:r>
        <w:rPr>
          <w:rFonts w:ascii="Georgia" w:hAnsi="Georgia"/>
          <w:b/>
          <w:color w:val="005A6F"/>
          <w:spacing w:val="2"/>
          <w:sz w:val="28"/>
        </w:rPr>
        <w:t>approved</w:t>
      </w:r>
      <w:r>
        <w:rPr>
          <w:rFonts w:ascii="Georgia" w:hAnsi="Georgia"/>
          <w:b/>
          <w:color w:val="005A6F"/>
          <w:spacing w:val="58"/>
          <w:sz w:val="28"/>
        </w:rPr>
        <w:t xml:space="preserve"> </w:t>
      </w:r>
      <w:r>
        <w:rPr>
          <w:rFonts w:ascii="Georgia" w:hAnsi="Georgia"/>
          <w:b/>
          <w:color w:val="005A6F"/>
          <w:spacing w:val="2"/>
          <w:sz w:val="28"/>
        </w:rPr>
        <w:t>participants</w:t>
      </w:r>
    </w:p>
    <w:p w:rsidR="00F646B0" w:rsidRDefault="00F646B0" w:rsidP="00F646B0">
      <w:pPr>
        <w:pStyle w:val="BodyText"/>
        <w:spacing w:before="119"/>
        <w:ind w:left="100"/>
      </w:pPr>
      <w:r>
        <w:t>Goldfields Esperance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Goldfields esperance approved participants list "/>
        <w:tblDescription w:val="Contact list by local government area"/>
      </w:tblPr>
      <w:tblGrid>
        <w:gridCol w:w="1697"/>
        <w:gridCol w:w="4961"/>
        <w:gridCol w:w="2268"/>
      </w:tblGrid>
      <w:tr w:rsidR="00F646B0" w:rsidTr="007E6E25">
        <w:trPr>
          <w:trHeight w:val="412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3" w:line="206" w:lineRule="exact"/>
              <w:ind w:left="666" w:right="87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spacing w:before="102"/>
              <w:ind w:left="1646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102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F646B0" w:rsidTr="007E6E25">
        <w:trPr>
          <w:trHeight w:val="824"/>
        </w:trPr>
        <w:tc>
          <w:tcPr>
            <w:tcW w:w="1697" w:type="dxa"/>
            <w:vMerge w:val="restart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8"/>
            </w:pPr>
          </w:p>
          <w:p w:rsidR="00F646B0" w:rsidRDefault="00F646B0" w:rsidP="007E6E2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Esperance</w:t>
            </w:r>
          </w:p>
        </w:tc>
        <w:tc>
          <w:tcPr>
            <w:tcW w:w="4961" w:type="dxa"/>
          </w:tcPr>
          <w:p w:rsidR="007E6E25" w:rsidRPr="007E6E25" w:rsidRDefault="00F646B0" w:rsidP="007E6E25">
            <w:pPr>
              <w:pStyle w:val="TableParagraph"/>
              <w:spacing w:line="242" w:lineRule="auto"/>
              <w:ind w:left="282" w:right="973" w:hanging="176"/>
              <w:rPr>
                <w:sz w:val="18"/>
                <w:szCs w:val="18"/>
              </w:rPr>
            </w:pPr>
            <w:r>
              <w:rPr>
                <w:sz w:val="18"/>
              </w:rPr>
              <w:t>Australian Affordable Housing Securities Limited</w:t>
            </w:r>
            <w:r w:rsidR="007E6E25">
              <w:t xml:space="preserve"> </w:t>
            </w:r>
            <w:hyperlink r:id="rId7" w:history="1">
              <w:r w:rsidR="007E6E25" w:rsidRPr="00B979EE">
                <w:rPr>
                  <w:rStyle w:val="Hyperlink"/>
                  <w:sz w:val="18"/>
                  <w:szCs w:val="18"/>
                </w:rPr>
                <w:t>www.aahsl.com.au</w:t>
              </w:r>
            </w:hyperlink>
            <w:r w:rsidR="007E6E25">
              <w:rPr>
                <w:sz w:val="18"/>
                <w:szCs w:val="18"/>
              </w:rPr>
              <w:t xml:space="preserve"> </w:t>
            </w:r>
          </w:p>
          <w:p w:rsidR="00F646B0" w:rsidRDefault="007E6E25" w:rsidP="007E6E25">
            <w:pPr>
              <w:pStyle w:val="TableParagraph"/>
              <w:spacing w:line="206" w:lineRule="exact"/>
              <w:ind w:left="282" w:right="3045"/>
              <w:rPr>
                <w:sz w:val="18"/>
              </w:rPr>
            </w:pPr>
            <w:hyperlink r:id="rId8" w:history="1">
              <w:r w:rsidRPr="00B979EE">
                <w:rPr>
                  <w:rStyle w:val="Hyperlink"/>
                  <w:sz w:val="18"/>
                  <w:szCs w:val="18"/>
                </w:rPr>
                <w:t>nras@aahsl.com.au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="00F646B0"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ESPERANCE</w:t>
            </w:r>
          </w:p>
        </w:tc>
      </w:tr>
      <w:tr w:rsidR="00F646B0" w:rsidTr="007E6E25">
        <w:trPr>
          <w:trHeight w:val="822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r w:rsidR="007E6E25" w:rsidRPr="007E6E25">
              <w:t xml:space="preserve"> </w:t>
            </w:r>
            <w:hyperlink r:id="rId9" w:history="1">
              <w:r w:rsidR="007E6E25" w:rsidRPr="00B979EE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  <w:r w:rsidR="007E6E25">
              <w:rPr>
                <w:sz w:val="18"/>
                <w:szCs w:val="18"/>
              </w:rPr>
              <w:t xml:space="preserve"> </w:t>
            </w:r>
            <w:r w:rsidR="007E6E25" w:rsidRPr="007E6E25">
              <w:rPr>
                <w:sz w:val="18"/>
                <w:szCs w:val="18"/>
              </w:rPr>
              <w:t xml:space="preserve"> </w:t>
            </w:r>
            <w:hyperlink r:id="rId10" w:history="1">
              <w:r w:rsidR="007E6E25" w:rsidRPr="00B979EE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  <w:r w:rsidR="007E6E25">
              <w:rPr>
                <w:sz w:val="18"/>
                <w:szCs w:val="18"/>
              </w:rPr>
              <w:t xml:space="preserve"> </w:t>
            </w:r>
          </w:p>
          <w:p w:rsidR="00F646B0" w:rsidRDefault="00F646B0" w:rsidP="007E6E2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6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ESPERANCE</w:t>
            </w:r>
          </w:p>
        </w:tc>
      </w:tr>
      <w:tr w:rsidR="00F646B0" w:rsidTr="007E6E25">
        <w:trPr>
          <w:trHeight w:val="830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7"/>
              <w:rPr>
                <w:sz w:val="17"/>
              </w:rPr>
            </w:pPr>
          </w:p>
          <w:p w:rsidR="00F646B0" w:rsidRDefault="00F646B0" w:rsidP="007E6E25">
            <w:pPr>
              <w:pStyle w:val="TableParagraph"/>
              <w:ind w:left="107" w:right="629"/>
              <w:rPr>
                <w:b/>
                <w:sz w:val="18"/>
              </w:rPr>
            </w:pPr>
            <w:r>
              <w:rPr>
                <w:b/>
                <w:sz w:val="18"/>
              </w:rPr>
              <w:t>Kalgoorlie/ Boulder</w:t>
            </w:r>
          </w:p>
        </w:tc>
        <w:tc>
          <w:tcPr>
            <w:tcW w:w="4961" w:type="dxa"/>
          </w:tcPr>
          <w:p w:rsidR="007E6E25" w:rsidRDefault="007E6E25" w:rsidP="007E6E25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r w:rsidRPr="007E6E25">
              <w:t xml:space="preserve"> </w:t>
            </w:r>
            <w:hyperlink r:id="rId11" w:history="1">
              <w:r w:rsidRPr="00B979EE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E6E25">
              <w:rPr>
                <w:sz w:val="18"/>
                <w:szCs w:val="18"/>
              </w:rPr>
              <w:t xml:space="preserve"> </w:t>
            </w:r>
            <w:hyperlink r:id="rId12" w:history="1">
              <w:r w:rsidRPr="00B979EE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F646B0" w:rsidRDefault="007E6E25" w:rsidP="007E6E2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rPr>
                <w:sz w:val="27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SOMERVILLE</w:t>
            </w:r>
          </w:p>
        </w:tc>
      </w:tr>
    </w:tbl>
    <w:p w:rsidR="00F646B0" w:rsidRDefault="00F646B0" w:rsidP="00F646B0">
      <w:pPr>
        <w:pStyle w:val="BodyText"/>
        <w:spacing w:before="9"/>
        <w:rPr>
          <w:sz w:val="23"/>
        </w:rPr>
      </w:pPr>
    </w:p>
    <w:p w:rsidR="00F646B0" w:rsidRDefault="00F646B0" w:rsidP="00F646B0">
      <w:pPr>
        <w:pStyle w:val="BodyText"/>
        <w:spacing w:after="3"/>
        <w:ind w:left="100"/>
      </w:pPr>
      <w:r>
        <w:t>Great Southern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Great Southern approved participants list "/>
        <w:tblDescription w:val="Contact list by local government area"/>
      </w:tblPr>
      <w:tblGrid>
        <w:gridCol w:w="1697"/>
        <w:gridCol w:w="4961"/>
        <w:gridCol w:w="2268"/>
      </w:tblGrid>
      <w:tr w:rsidR="00F646B0" w:rsidTr="007E6E25">
        <w:trPr>
          <w:trHeight w:val="412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3" w:line="206" w:lineRule="exact"/>
              <w:ind w:left="666" w:right="87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spacing w:before="102"/>
              <w:ind w:left="1646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102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F646B0" w:rsidTr="007E6E25">
        <w:trPr>
          <w:trHeight w:val="826"/>
        </w:trPr>
        <w:tc>
          <w:tcPr>
            <w:tcW w:w="1697" w:type="dxa"/>
            <w:vMerge w:val="restart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10"/>
            </w:pPr>
          </w:p>
          <w:p w:rsidR="00F646B0" w:rsidRDefault="00F646B0" w:rsidP="007E6E2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Albany</w:t>
            </w:r>
          </w:p>
        </w:tc>
        <w:tc>
          <w:tcPr>
            <w:tcW w:w="4961" w:type="dxa"/>
          </w:tcPr>
          <w:p w:rsidR="007E6E25" w:rsidRDefault="007E6E25" w:rsidP="007E6E25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r w:rsidRPr="007E6E25">
              <w:t xml:space="preserve"> </w:t>
            </w:r>
            <w:hyperlink r:id="rId13" w:history="1">
              <w:r w:rsidRPr="00B979EE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E6E25">
              <w:rPr>
                <w:sz w:val="18"/>
                <w:szCs w:val="18"/>
              </w:rPr>
              <w:t xml:space="preserve"> </w:t>
            </w:r>
            <w:hyperlink r:id="rId14" w:history="1">
              <w:r w:rsidRPr="00B979EE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F646B0" w:rsidRDefault="007E6E25" w:rsidP="007E6E2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17"/>
              </w:rPr>
            </w:pPr>
          </w:p>
          <w:p w:rsidR="00F646B0" w:rsidRDefault="00F646B0" w:rsidP="007E6E25">
            <w:pPr>
              <w:pStyle w:val="TableParagraph"/>
              <w:ind w:left="107" w:right="400"/>
              <w:rPr>
                <w:sz w:val="18"/>
              </w:rPr>
            </w:pPr>
            <w:r>
              <w:rPr>
                <w:sz w:val="18"/>
              </w:rPr>
              <w:t>MIDDLETON BEACH MIRA MAR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7E6E25" w:rsidRDefault="00F646B0" w:rsidP="007E6E25">
            <w:pPr>
              <w:pStyle w:val="TableParagraph"/>
              <w:spacing w:line="188" w:lineRule="exact"/>
              <w:ind w:left="107"/>
            </w:pPr>
            <w:proofErr w:type="spellStart"/>
            <w:r>
              <w:rPr>
                <w:sz w:val="18"/>
              </w:rPr>
              <w:t>Yaran</w:t>
            </w:r>
            <w:proofErr w:type="spellEnd"/>
            <w:r>
              <w:rPr>
                <w:sz w:val="18"/>
              </w:rPr>
              <w:t xml:space="preserve"> Residential Investments Pty Ltd</w:t>
            </w:r>
            <w:r w:rsidR="007E6E25" w:rsidRPr="007E6E25">
              <w:t xml:space="preserve"> </w:t>
            </w:r>
          </w:p>
          <w:p w:rsidR="007E6E25" w:rsidRPr="007E6E25" w:rsidRDefault="007E6E25" w:rsidP="007E6E25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>
              <w:t xml:space="preserve">   </w:t>
            </w:r>
            <w:hyperlink r:id="rId15" w:history="1">
              <w:r w:rsidRPr="007E6E25">
                <w:rPr>
                  <w:rStyle w:val="Hyperlink"/>
                  <w:sz w:val="18"/>
                  <w:szCs w:val="18"/>
                </w:rPr>
                <w:t>www.yaran.com.au</w:t>
              </w:r>
            </w:hyperlink>
          </w:p>
          <w:p w:rsidR="007E6E25" w:rsidRPr="007E6E25" w:rsidRDefault="007E6E25" w:rsidP="007E6E25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hyperlink r:id="rId16" w:history="1">
              <w:r w:rsidRPr="007E6E25">
                <w:rPr>
                  <w:rStyle w:val="Hyperlink"/>
                  <w:sz w:val="18"/>
                  <w:szCs w:val="18"/>
                </w:rPr>
                <w:t>info@yaran.com.au</w:t>
              </w:r>
            </w:hyperlink>
          </w:p>
          <w:p w:rsidR="00F646B0" w:rsidRDefault="00F646B0" w:rsidP="007E6E2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08 9466 8888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LITTLE GROVE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17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Plantagenet</w:t>
            </w:r>
          </w:p>
        </w:tc>
        <w:tc>
          <w:tcPr>
            <w:tcW w:w="4961" w:type="dxa"/>
          </w:tcPr>
          <w:p w:rsidR="007E6E25" w:rsidRDefault="007E6E25" w:rsidP="007E6E25">
            <w:pPr>
              <w:pStyle w:val="TableParagraph"/>
              <w:spacing w:line="188" w:lineRule="exact"/>
              <w:ind w:left="107"/>
            </w:pPr>
            <w:proofErr w:type="spellStart"/>
            <w:r>
              <w:rPr>
                <w:sz w:val="18"/>
              </w:rPr>
              <w:t>Yaran</w:t>
            </w:r>
            <w:proofErr w:type="spellEnd"/>
            <w:r>
              <w:rPr>
                <w:sz w:val="18"/>
              </w:rPr>
              <w:t xml:space="preserve"> Residential Investments Pty Ltd</w:t>
            </w:r>
            <w:r w:rsidRPr="007E6E25">
              <w:t xml:space="preserve"> </w:t>
            </w:r>
          </w:p>
          <w:p w:rsidR="007E6E25" w:rsidRPr="007E6E25" w:rsidRDefault="007E6E25" w:rsidP="007E6E25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>
              <w:t xml:space="preserve">   </w:t>
            </w:r>
            <w:hyperlink r:id="rId17" w:history="1">
              <w:r w:rsidRPr="007E6E25">
                <w:rPr>
                  <w:rStyle w:val="Hyperlink"/>
                  <w:sz w:val="18"/>
                  <w:szCs w:val="18"/>
                </w:rPr>
                <w:t>www.yaran.com.au</w:t>
              </w:r>
            </w:hyperlink>
          </w:p>
          <w:p w:rsidR="007E6E25" w:rsidRPr="007E6E25" w:rsidRDefault="007E6E25" w:rsidP="007E6E25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hyperlink r:id="rId18" w:history="1">
              <w:r w:rsidRPr="007E6E25">
                <w:rPr>
                  <w:rStyle w:val="Hyperlink"/>
                  <w:sz w:val="18"/>
                  <w:szCs w:val="18"/>
                </w:rPr>
                <w:t>info@yaran.com.au</w:t>
              </w:r>
            </w:hyperlink>
          </w:p>
          <w:p w:rsidR="00F646B0" w:rsidRDefault="007E6E25" w:rsidP="007E6E2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08 9466 8888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MT BARKER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4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Woodanilling</w:t>
            </w:r>
          </w:p>
        </w:tc>
        <w:tc>
          <w:tcPr>
            <w:tcW w:w="4961" w:type="dxa"/>
          </w:tcPr>
          <w:p w:rsidR="007E6E25" w:rsidRPr="007E6E25" w:rsidRDefault="007E6E25" w:rsidP="007E6E25">
            <w:pPr>
              <w:pStyle w:val="TableParagraph"/>
              <w:spacing w:line="242" w:lineRule="auto"/>
              <w:ind w:left="282" w:right="973" w:hanging="176"/>
              <w:rPr>
                <w:sz w:val="18"/>
                <w:szCs w:val="18"/>
              </w:rPr>
            </w:pPr>
            <w:r>
              <w:rPr>
                <w:sz w:val="18"/>
              </w:rPr>
              <w:t>Australian Affordable Housing Securities Limited</w:t>
            </w:r>
            <w:r>
              <w:t xml:space="preserve"> </w:t>
            </w:r>
            <w:hyperlink r:id="rId19" w:history="1">
              <w:r w:rsidRPr="00B979EE">
                <w:rPr>
                  <w:rStyle w:val="Hyperlink"/>
                  <w:sz w:val="18"/>
                  <w:szCs w:val="18"/>
                </w:rPr>
                <w:t>www.aahsl.com.au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F646B0" w:rsidRDefault="007E6E25" w:rsidP="007E6E25">
            <w:pPr>
              <w:pStyle w:val="TableParagraph"/>
              <w:spacing w:line="208" w:lineRule="exact"/>
              <w:ind w:left="107" w:right="3045" w:firstLine="175"/>
              <w:rPr>
                <w:sz w:val="18"/>
              </w:rPr>
            </w:pPr>
            <w:hyperlink r:id="rId20" w:history="1">
              <w:r w:rsidRPr="00B979EE">
                <w:rPr>
                  <w:rStyle w:val="Hyperlink"/>
                  <w:sz w:val="18"/>
                  <w:szCs w:val="18"/>
                </w:rPr>
                <w:t>nras@aahsl.com.au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WOODANILLING</w:t>
            </w:r>
          </w:p>
        </w:tc>
      </w:tr>
    </w:tbl>
    <w:p w:rsidR="00F646B0" w:rsidRDefault="00F646B0" w:rsidP="00F646B0">
      <w:pPr>
        <w:pStyle w:val="BodyText"/>
        <w:spacing w:before="204" w:after="2"/>
        <w:ind w:left="100"/>
      </w:pPr>
      <w:r>
        <w:t>Kimberley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Kimberly approved participants list "/>
        <w:tblDescription w:val="Contact list by local government area"/>
      </w:tblPr>
      <w:tblGrid>
        <w:gridCol w:w="1697"/>
        <w:gridCol w:w="4961"/>
        <w:gridCol w:w="2268"/>
      </w:tblGrid>
      <w:tr w:rsidR="00F646B0" w:rsidTr="007E6E25">
        <w:trPr>
          <w:trHeight w:val="414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5" w:line="206" w:lineRule="exact"/>
              <w:ind w:left="666" w:right="87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spacing w:before="104"/>
              <w:ind w:left="1646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104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F646B0" w:rsidTr="007E6E25">
        <w:trPr>
          <w:trHeight w:val="825"/>
        </w:trPr>
        <w:tc>
          <w:tcPr>
            <w:tcW w:w="1697" w:type="dxa"/>
            <w:vMerge w:val="restart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3"/>
              <w:rPr>
                <w:sz w:val="19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Broome</w:t>
            </w:r>
          </w:p>
        </w:tc>
        <w:tc>
          <w:tcPr>
            <w:tcW w:w="4961" w:type="dxa"/>
          </w:tcPr>
          <w:p w:rsidR="007E6E25" w:rsidRPr="007E6E25" w:rsidRDefault="007E6E25" w:rsidP="007E6E25">
            <w:pPr>
              <w:pStyle w:val="TableParagraph"/>
              <w:spacing w:line="242" w:lineRule="auto"/>
              <w:ind w:left="282" w:right="973" w:hanging="176"/>
              <w:rPr>
                <w:sz w:val="18"/>
                <w:szCs w:val="18"/>
              </w:rPr>
            </w:pPr>
            <w:r>
              <w:rPr>
                <w:sz w:val="18"/>
              </w:rPr>
              <w:t>Australian Affordable Housing Securities Limited</w:t>
            </w:r>
            <w:r>
              <w:t xml:space="preserve"> </w:t>
            </w:r>
            <w:hyperlink r:id="rId21" w:history="1">
              <w:r w:rsidRPr="00B979EE">
                <w:rPr>
                  <w:rStyle w:val="Hyperlink"/>
                  <w:sz w:val="18"/>
                  <w:szCs w:val="18"/>
                </w:rPr>
                <w:t>www.aahsl.com.au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F646B0" w:rsidRDefault="007E6E25" w:rsidP="007E6E25">
            <w:pPr>
              <w:pStyle w:val="TableParagraph"/>
              <w:spacing w:before="2" w:line="206" w:lineRule="exact"/>
              <w:ind w:left="107" w:right="3045" w:firstLine="175"/>
              <w:rPr>
                <w:sz w:val="18"/>
              </w:rPr>
            </w:pPr>
            <w:hyperlink r:id="rId22" w:history="1">
              <w:r w:rsidRPr="00B979EE">
                <w:rPr>
                  <w:rStyle w:val="Hyperlink"/>
                  <w:sz w:val="18"/>
                  <w:szCs w:val="18"/>
                </w:rPr>
                <w:t>nras@aahsl.com.au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100"/>
              <w:ind w:left="107" w:right="870"/>
              <w:rPr>
                <w:sz w:val="18"/>
              </w:rPr>
            </w:pPr>
            <w:r>
              <w:rPr>
                <w:sz w:val="18"/>
              </w:rPr>
              <w:t>BILINGURR BROOME CABLE BEACH</w:t>
            </w:r>
          </w:p>
        </w:tc>
      </w:tr>
      <w:tr w:rsidR="00F646B0" w:rsidTr="007E6E25">
        <w:trPr>
          <w:trHeight w:val="824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ind w:left="282" w:right="2177" w:hanging="176"/>
              <w:rPr>
                <w:sz w:val="18"/>
              </w:rPr>
            </w:pPr>
            <w:r>
              <w:rPr>
                <w:sz w:val="18"/>
              </w:rPr>
              <w:t xml:space="preserve">Foundation Housing Ltd </w:t>
            </w:r>
            <w:hyperlink w:history="1">
              <w:r w:rsidR="007E6E25" w:rsidRPr="00B979EE">
                <w:rPr>
                  <w:rStyle w:val="Hyperlink"/>
                  <w:sz w:val="18"/>
                </w:rPr>
                <w:t xml:space="preserve">www.foundationhousing.org.au </w:t>
              </w:r>
            </w:hyperlink>
            <w:r w:rsidR="007E6E2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email via </w:t>
            </w:r>
            <w:proofErr w:type="spellStart"/>
            <w:r>
              <w:rPr>
                <w:sz w:val="18"/>
              </w:rPr>
              <w:t>webform</w:t>
            </w:r>
            <w:proofErr w:type="spellEnd"/>
          </w:p>
          <w:p w:rsidR="00F646B0" w:rsidRDefault="00F646B0" w:rsidP="007E6E2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08 9422 0700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BILINGURR</w:t>
            </w:r>
          </w:p>
        </w:tc>
      </w:tr>
      <w:tr w:rsidR="00F646B0" w:rsidTr="007E6E25">
        <w:trPr>
          <w:trHeight w:val="830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hyperlink w:history="1">
              <w:r w:rsidR="007E6E25" w:rsidRPr="00B979EE">
                <w:rPr>
                  <w:rStyle w:val="Hyperlink"/>
                  <w:sz w:val="18"/>
                </w:rPr>
                <w:t xml:space="preserve"> www.questus.com.au/</w:t>
              </w:r>
            </w:hyperlink>
            <w:r>
              <w:rPr>
                <w:sz w:val="18"/>
              </w:rPr>
              <w:t xml:space="preserve"> </w:t>
            </w:r>
            <w:hyperlink r:id="rId23">
              <w:hyperlink r:id="rId24" w:history="1">
                <w:r w:rsidR="007E6E25" w:rsidRPr="00B979EE">
                  <w:rPr>
                    <w:rStyle w:val="Hyperlink"/>
                    <w:sz w:val="18"/>
                    <w:szCs w:val="18"/>
                  </w:rPr>
                  <w:t>info@questus.com.au</w:t>
                </w:r>
              </w:hyperlink>
            </w:hyperlink>
          </w:p>
          <w:p w:rsidR="00F646B0" w:rsidRDefault="00F646B0" w:rsidP="007E6E25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rPr>
                <w:sz w:val="27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BROOME</w:t>
            </w:r>
          </w:p>
        </w:tc>
      </w:tr>
    </w:tbl>
    <w:p w:rsidR="00F646B0" w:rsidRDefault="00F646B0" w:rsidP="00F646B0">
      <w:pPr>
        <w:rPr>
          <w:sz w:val="18"/>
        </w:rPr>
        <w:sectPr w:rsidR="00F646B0">
          <w:headerReference w:type="default" r:id="rId25"/>
          <w:pgSz w:w="11910" w:h="16840"/>
          <w:pgMar w:top="1300" w:right="1400" w:bottom="280" w:left="1340" w:header="148" w:footer="0" w:gutter="0"/>
          <w:cols w:space="720"/>
        </w:sectPr>
      </w:pPr>
    </w:p>
    <w:p w:rsidR="00F646B0" w:rsidRDefault="00F646B0" w:rsidP="00F646B0">
      <w:pPr>
        <w:pStyle w:val="BodyText"/>
        <w:spacing w:before="1"/>
        <w:rPr>
          <w:sz w:val="14"/>
        </w:rPr>
      </w:pPr>
    </w:p>
    <w:p w:rsidR="00F646B0" w:rsidRDefault="00F646B0" w:rsidP="00F646B0">
      <w:pPr>
        <w:pStyle w:val="BodyText"/>
        <w:spacing w:before="92" w:after="3"/>
        <w:ind w:left="100"/>
      </w:pPr>
      <w:r>
        <w:t>Mid-West Gascoyne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id-West Gascoyne approved participants list "/>
        <w:tblDescription w:val="Contact list by local government area"/>
      </w:tblPr>
      <w:tblGrid>
        <w:gridCol w:w="1697"/>
        <w:gridCol w:w="4961"/>
        <w:gridCol w:w="2268"/>
      </w:tblGrid>
      <w:tr w:rsidR="00F646B0" w:rsidTr="007E6E25">
        <w:trPr>
          <w:trHeight w:val="414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1" w:line="208" w:lineRule="exact"/>
              <w:ind w:left="666" w:right="87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spacing w:before="104"/>
              <w:ind w:left="1646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104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F646B0" w:rsidTr="007E6E25">
        <w:trPr>
          <w:trHeight w:val="825"/>
        </w:trPr>
        <w:tc>
          <w:tcPr>
            <w:tcW w:w="1697" w:type="dxa"/>
            <w:vMerge w:val="restart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15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Carnarvon (S)</w:t>
            </w:r>
          </w:p>
        </w:tc>
        <w:tc>
          <w:tcPr>
            <w:tcW w:w="4961" w:type="dxa"/>
          </w:tcPr>
          <w:p w:rsidR="007E6E25" w:rsidRPr="007E6E25" w:rsidRDefault="007E6E25" w:rsidP="007E6E25">
            <w:pPr>
              <w:pStyle w:val="TableParagraph"/>
              <w:spacing w:line="242" w:lineRule="auto"/>
              <w:ind w:left="282" w:right="973" w:hanging="176"/>
              <w:rPr>
                <w:sz w:val="18"/>
                <w:szCs w:val="18"/>
              </w:rPr>
            </w:pPr>
            <w:r>
              <w:rPr>
                <w:sz w:val="18"/>
              </w:rPr>
              <w:t>Australian Affordable Housing Securities Limited</w:t>
            </w:r>
            <w:r>
              <w:t xml:space="preserve"> </w:t>
            </w:r>
            <w:hyperlink r:id="rId26" w:history="1">
              <w:r w:rsidRPr="00B979EE">
                <w:rPr>
                  <w:rStyle w:val="Hyperlink"/>
                  <w:sz w:val="18"/>
                  <w:szCs w:val="18"/>
                </w:rPr>
                <w:t>www.aahsl.com.au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F646B0" w:rsidRDefault="007E6E25" w:rsidP="007E6E25">
            <w:pPr>
              <w:pStyle w:val="TableParagraph"/>
              <w:spacing w:before="2" w:line="206" w:lineRule="exact"/>
              <w:ind w:left="107" w:right="3045" w:firstLine="175"/>
              <w:rPr>
                <w:sz w:val="18"/>
              </w:rPr>
            </w:pPr>
            <w:hyperlink r:id="rId27" w:history="1">
              <w:r w:rsidRPr="00B979EE">
                <w:rPr>
                  <w:rStyle w:val="Hyperlink"/>
                  <w:sz w:val="18"/>
                  <w:szCs w:val="18"/>
                </w:rPr>
                <w:t>nras@aahsl.com.au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7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CARNARVON</w:t>
            </w:r>
          </w:p>
        </w:tc>
      </w:tr>
      <w:tr w:rsidR="00F646B0" w:rsidTr="007E6E25">
        <w:trPr>
          <w:trHeight w:val="618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C06B74" w:rsidRDefault="00C06B74" w:rsidP="00C06B74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hyperlink w:history="1">
              <w:r w:rsidRPr="00B979EE">
                <w:rPr>
                  <w:rStyle w:val="Hyperlink"/>
                  <w:sz w:val="18"/>
                </w:rPr>
                <w:t xml:space="preserve"> www.questus.com.au/</w:t>
              </w:r>
            </w:hyperlink>
            <w:r>
              <w:rPr>
                <w:sz w:val="18"/>
              </w:rPr>
              <w:t xml:space="preserve"> </w:t>
            </w:r>
            <w:hyperlink r:id="rId28">
              <w:hyperlink r:id="rId29" w:history="1">
                <w:r w:rsidRPr="00B979EE">
                  <w:rPr>
                    <w:rStyle w:val="Hyperlink"/>
                    <w:sz w:val="18"/>
                    <w:szCs w:val="18"/>
                  </w:rPr>
                  <w:t>info@questus.com.au</w:t>
                </w:r>
              </w:hyperlink>
            </w:hyperlink>
          </w:p>
          <w:p w:rsidR="00F646B0" w:rsidRDefault="00C06B74" w:rsidP="00C06B74">
            <w:pPr>
              <w:pStyle w:val="TableParagraph"/>
              <w:spacing w:before="6" w:line="206" w:lineRule="exact"/>
              <w:ind w:left="282" w:right="1634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17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CORAL BAY</w:t>
            </w:r>
          </w:p>
        </w:tc>
      </w:tr>
      <w:tr w:rsidR="00F646B0" w:rsidTr="007E6E25">
        <w:trPr>
          <w:trHeight w:val="1031"/>
        </w:trPr>
        <w:tc>
          <w:tcPr>
            <w:tcW w:w="1697" w:type="dxa"/>
            <w:vMerge w:val="restart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9"/>
              <w:rPr>
                <w:sz w:val="18"/>
              </w:rPr>
            </w:pPr>
          </w:p>
          <w:p w:rsidR="00F646B0" w:rsidRDefault="00F646B0" w:rsidP="007E6E25">
            <w:pPr>
              <w:pStyle w:val="TableParagraph"/>
              <w:ind w:left="107"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Greater Geraldton (C)</w:t>
            </w:r>
          </w:p>
        </w:tc>
        <w:tc>
          <w:tcPr>
            <w:tcW w:w="4961" w:type="dxa"/>
          </w:tcPr>
          <w:p w:rsidR="00C06B74" w:rsidRPr="007E6E25" w:rsidRDefault="00C06B74" w:rsidP="00C06B74">
            <w:pPr>
              <w:pStyle w:val="TableParagraph"/>
              <w:spacing w:line="242" w:lineRule="auto"/>
              <w:ind w:left="282" w:right="973" w:hanging="176"/>
              <w:rPr>
                <w:sz w:val="18"/>
                <w:szCs w:val="18"/>
              </w:rPr>
            </w:pPr>
            <w:r>
              <w:rPr>
                <w:sz w:val="18"/>
              </w:rPr>
              <w:t>Australian Affordable Housing Securities Limited</w:t>
            </w:r>
            <w:r>
              <w:t xml:space="preserve"> </w:t>
            </w:r>
            <w:hyperlink r:id="rId30" w:history="1">
              <w:r w:rsidRPr="00B979EE">
                <w:rPr>
                  <w:rStyle w:val="Hyperlink"/>
                  <w:sz w:val="18"/>
                  <w:szCs w:val="18"/>
                </w:rPr>
                <w:t>www.aahsl.com.au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F646B0" w:rsidRDefault="00C06B74" w:rsidP="00C06B74">
            <w:pPr>
              <w:pStyle w:val="TableParagraph"/>
              <w:spacing w:before="1"/>
              <w:ind w:left="107" w:right="3045" w:firstLine="175"/>
              <w:rPr>
                <w:sz w:val="18"/>
              </w:rPr>
            </w:pPr>
            <w:hyperlink r:id="rId31" w:history="1">
              <w:r w:rsidRPr="00B979EE">
                <w:rPr>
                  <w:rStyle w:val="Hyperlink"/>
                  <w:sz w:val="18"/>
                  <w:szCs w:val="18"/>
                </w:rPr>
                <w:t>nras@aahsl.com.au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ind w:left="107" w:right="400"/>
              <w:rPr>
                <w:sz w:val="18"/>
              </w:rPr>
            </w:pPr>
            <w:r>
              <w:rPr>
                <w:sz w:val="18"/>
              </w:rPr>
              <w:t>BERESFORD GLENFIELD UTAKARRA</w:t>
            </w:r>
          </w:p>
          <w:p w:rsidR="00F646B0" w:rsidRDefault="00F646B0" w:rsidP="007E6E25">
            <w:pPr>
              <w:pStyle w:val="TableParagraph"/>
              <w:spacing w:before="1" w:line="206" w:lineRule="exact"/>
              <w:ind w:left="107" w:right="890"/>
              <w:rPr>
                <w:sz w:val="18"/>
              </w:rPr>
            </w:pPr>
            <w:r>
              <w:rPr>
                <w:sz w:val="18"/>
              </w:rPr>
              <w:t>WAGGRAKINE WANDINA</w:t>
            </w:r>
          </w:p>
        </w:tc>
      </w:tr>
      <w:tr w:rsidR="00F646B0" w:rsidTr="007E6E25">
        <w:trPr>
          <w:trHeight w:val="1654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9"/>
              <w:rPr>
                <w:sz w:val="15"/>
              </w:rPr>
            </w:pPr>
          </w:p>
          <w:p w:rsidR="00C06B74" w:rsidRDefault="00C06B74" w:rsidP="00C06B74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hyperlink w:history="1">
              <w:r w:rsidRPr="00B979EE">
                <w:rPr>
                  <w:rStyle w:val="Hyperlink"/>
                  <w:sz w:val="18"/>
                </w:rPr>
                <w:t xml:space="preserve"> www.questus.com.au/</w:t>
              </w:r>
            </w:hyperlink>
            <w:r>
              <w:rPr>
                <w:sz w:val="18"/>
              </w:rPr>
              <w:t xml:space="preserve"> </w:t>
            </w:r>
            <w:hyperlink r:id="rId32">
              <w:hyperlink r:id="rId33" w:history="1">
                <w:r w:rsidRPr="00B979EE">
                  <w:rPr>
                    <w:rStyle w:val="Hyperlink"/>
                    <w:sz w:val="18"/>
                    <w:szCs w:val="18"/>
                  </w:rPr>
                  <w:t>info@questus.com.au</w:t>
                </w:r>
              </w:hyperlink>
            </w:hyperlink>
          </w:p>
          <w:p w:rsidR="00F646B0" w:rsidRDefault="00C06B74" w:rsidP="00C06B7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ind w:left="107" w:right="470"/>
              <w:rPr>
                <w:sz w:val="18"/>
              </w:rPr>
            </w:pPr>
            <w:r>
              <w:rPr>
                <w:sz w:val="18"/>
              </w:rPr>
              <w:t>BERESFORD GERALDTON GLENFIELD SUNSET BEACH UTAKARRA WAGGRAKINE</w:t>
            </w:r>
          </w:p>
          <w:p w:rsidR="00F646B0" w:rsidRDefault="00F646B0" w:rsidP="007E6E25">
            <w:pPr>
              <w:pStyle w:val="TableParagraph"/>
              <w:spacing w:before="2" w:line="206" w:lineRule="exact"/>
              <w:ind w:left="107" w:right="1010"/>
              <w:rPr>
                <w:sz w:val="18"/>
              </w:rPr>
            </w:pPr>
            <w:r>
              <w:rPr>
                <w:sz w:val="18"/>
              </w:rPr>
              <w:t>WANDINA WONTHELLA</w:t>
            </w:r>
          </w:p>
        </w:tc>
      </w:tr>
    </w:tbl>
    <w:p w:rsidR="00F646B0" w:rsidRDefault="00F646B0" w:rsidP="00F646B0">
      <w:pPr>
        <w:pStyle w:val="BodyText"/>
        <w:spacing w:before="204" w:after="2"/>
        <w:ind w:left="100"/>
      </w:pPr>
      <w:r>
        <w:t>Peel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eel approved participants list"/>
        <w:tblDescription w:val="Contact list by local government area"/>
      </w:tblPr>
      <w:tblGrid>
        <w:gridCol w:w="1697"/>
        <w:gridCol w:w="4961"/>
        <w:gridCol w:w="2268"/>
      </w:tblGrid>
      <w:tr w:rsidR="00F646B0" w:rsidTr="007E6E25">
        <w:trPr>
          <w:trHeight w:val="414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3" w:line="206" w:lineRule="exact"/>
              <w:ind w:left="666" w:right="87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spacing w:before="102"/>
              <w:ind w:left="1646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102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 w:val="restart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1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Mandurah</w:t>
            </w: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ind w:left="282" w:right="1302" w:hanging="176"/>
              <w:rPr>
                <w:sz w:val="18"/>
              </w:rPr>
            </w:pPr>
            <w:r>
              <w:rPr>
                <w:sz w:val="18"/>
              </w:rPr>
              <w:t>Affordable Management Corporation Pty Ltd</w:t>
            </w:r>
            <w:r w:rsidR="00C06B74" w:rsidRPr="00C06B74">
              <w:t xml:space="preserve"> </w:t>
            </w:r>
            <w:hyperlink r:id="rId34" w:history="1">
              <w:r w:rsidR="00C06B74" w:rsidRPr="00B979EE">
                <w:rPr>
                  <w:rStyle w:val="Hyperlink"/>
                  <w:sz w:val="18"/>
                  <w:szCs w:val="18"/>
                </w:rPr>
                <w:t>www.amcnras.com.au</w:t>
              </w:r>
            </w:hyperlink>
            <w:r w:rsidR="00C06B74">
              <w:rPr>
                <w:sz w:val="18"/>
                <w:szCs w:val="18"/>
              </w:rPr>
              <w:t xml:space="preserve"> </w:t>
            </w:r>
            <w:r w:rsidR="00C06B74" w:rsidRPr="00C06B74">
              <w:rPr>
                <w:sz w:val="18"/>
                <w:szCs w:val="18"/>
              </w:rPr>
              <w:t xml:space="preserve"> </w:t>
            </w:r>
            <w:hyperlink r:id="rId35" w:history="1">
              <w:r w:rsidR="00C06B74" w:rsidRPr="00B979EE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  <w:r w:rsidR="00C06B74">
              <w:rPr>
                <w:sz w:val="18"/>
                <w:szCs w:val="18"/>
              </w:rPr>
              <w:t xml:space="preserve"> </w:t>
            </w:r>
          </w:p>
          <w:p w:rsidR="00F646B0" w:rsidRDefault="00F646B0" w:rsidP="007E6E2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MANDURAH</w:t>
            </w:r>
          </w:p>
        </w:tc>
      </w:tr>
      <w:tr w:rsidR="00F646B0" w:rsidTr="007E6E25">
        <w:trPr>
          <w:trHeight w:val="1449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C06B74" w:rsidRPr="00C06B74" w:rsidRDefault="00F646B0" w:rsidP="00C06B74">
            <w:pPr>
              <w:pStyle w:val="TableParagraph"/>
              <w:ind w:left="282" w:right="973" w:hanging="176"/>
              <w:rPr>
                <w:sz w:val="18"/>
                <w:szCs w:val="18"/>
              </w:rPr>
            </w:pPr>
            <w:r>
              <w:rPr>
                <w:sz w:val="18"/>
              </w:rPr>
              <w:t>Australian Affordable Housing Securities Limited</w:t>
            </w:r>
            <w:r w:rsidR="00C06B74">
              <w:t xml:space="preserve"> </w:t>
            </w:r>
            <w:hyperlink r:id="rId36" w:history="1">
              <w:r w:rsidR="00C06B74" w:rsidRPr="00C06B74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C06B74" w:rsidRPr="00C06B74" w:rsidRDefault="00C06B74" w:rsidP="00C06B74">
            <w:pPr>
              <w:pStyle w:val="TableParagraph"/>
              <w:spacing w:before="2"/>
              <w:ind w:left="107" w:right="3045" w:firstLine="175"/>
              <w:rPr>
                <w:sz w:val="18"/>
                <w:szCs w:val="18"/>
              </w:rPr>
            </w:pPr>
            <w:hyperlink r:id="rId37" w:history="1">
              <w:r w:rsidRPr="00C06B74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F646B0" w:rsidRDefault="00F646B0" w:rsidP="00C06B74">
            <w:pPr>
              <w:pStyle w:val="TableParagraph"/>
              <w:spacing w:before="2"/>
              <w:ind w:left="107" w:right="3045" w:firstLine="175"/>
              <w:rPr>
                <w:sz w:val="18"/>
              </w:rPr>
            </w:pPr>
            <w:r>
              <w:rPr>
                <w:sz w:val="18"/>
              </w:rPr>
              <w:t xml:space="preserve"> 1800 940 773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ind w:left="107" w:right="870"/>
              <w:rPr>
                <w:sz w:val="18"/>
              </w:rPr>
            </w:pPr>
            <w:r>
              <w:rPr>
                <w:sz w:val="18"/>
              </w:rPr>
              <w:t>COODANUP DUDLEY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PARK ERSKINE FALCON LAKELANDS</w:t>
            </w:r>
          </w:p>
          <w:p w:rsidR="00F646B0" w:rsidRDefault="00F646B0" w:rsidP="007E6E25">
            <w:pPr>
              <w:pStyle w:val="TableParagraph"/>
              <w:spacing w:before="2" w:line="206" w:lineRule="exact"/>
              <w:ind w:left="107" w:right="945"/>
              <w:rPr>
                <w:sz w:val="18"/>
              </w:rPr>
            </w:pPr>
            <w:r>
              <w:rPr>
                <w:sz w:val="18"/>
              </w:rPr>
              <w:t xml:space="preserve">MADORA </w:t>
            </w:r>
            <w:r>
              <w:rPr>
                <w:spacing w:val="-5"/>
                <w:sz w:val="18"/>
              </w:rPr>
              <w:t xml:space="preserve">BAY </w:t>
            </w:r>
            <w:r>
              <w:rPr>
                <w:sz w:val="18"/>
              </w:rPr>
              <w:t>MANDURAH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ind w:left="282" w:right="2417" w:hanging="176"/>
              <w:rPr>
                <w:sz w:val="18"/>
              </w:rPr>
            </w:pPr>
            <w:r>
              <w:rPr>
                <w:sz w:val="18"/>
              </w:rPr>
              <w:t xml:space="preserve">Evolution Housing Pty Ltd </w:t>
            </w:r>
            <w:hyperlink r:id="rId38" w:history="1">
              <w:r w:rsidR="00C06B74" w:rsidRPr="00B979EE">
                <w:rPr>
                  <w:rStyle w:val="Hyperlink"/>
                  <w:sz w:val="18"/>
                </w:rPr>
                <w:t>www.evolvehousing.com.au</w:t>
              </w:r>
            </w:hyperlink>
            <w:r w:rsidR="00C06B7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email via </w:t>
            </w:r>
            <w:proofErr w:type="spellStart"/>
            <w:r>
              <w:rPr>
                <w:sz w:val="18"/>
              </w:rPr>
              <w:t>webform</w:t>
            </w:r>
            <w:proofErr w:type="spellEnd"/>
          </w:p>
          <w:p w:rsidR="00F646B0" w:rsidRDefault="00F646B0" w:rsidP="007E6E25">
            <w:pPr>
              <w:pStyle w:val="TableParagraph"/>
              <w:spacing w:line="188" w:lineRule="exact"/>
              <w:ind w:left="282"/>
              <w:rPr>
                <w:sz w:val="18"/>
              </w:rPr>
            </w:pPr>
            <w:r>
              <w:rPr>
                <w:sz w:val="18"/>
              </w:rPr>
              <w:t>1800 693 865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17"/>
              </w:rPr>
            </w:pPr>
          </w:p>
          <w:p w:rsidR="00F646B0" w:rsidRDefault="00F646B0" w:rsidP="007E6E25">
            <w:pPr>
              <w:pStyle w:val="TableParagraph"/>
              <w:spacing w:before="1"/>
              <w:ind w:left="107" w:right="860"/>
              <w:rPr>
                <w:sz w:val="18"/>
              </w:rPr>
            </w:pPr>
            <w:r>
              <w:rPr>
                <w:sz w:val="18"/>
              </w:rPr>
              <w:t>GREENFIELDS MANDURAH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ind w:left="282" w:right="1363" w:hanging="176"/>
              <w:rPr>
                <w:sz w:val="18"/>
              </w:rPr>
            </w:pPr>
            <w:r>
              <w:rPr>
                <w:sz w:val="18"/>
              </w:rPr>
              <w:t>Housing Choices Western Australia Limited</w:t>
            </w:r>
            <w:hyperlink w:history="1">
              <w:r w:rsidR="00C06B74" w:rsidRPr="00B979EE">
                <w:rPr>
                  <w:rStyle w:val="Hyperlink"/>
                  <w:sz w:val="18"/>
                </w:rPr>
                <w:t xml:space="preserve"> www.housingchoices.org.au</w:t>
              </w:r>
            </w:hyperlink>
          </w:p>
          <w:p w:rsidR="00F646B0" w:rsidRDefault="00C06B74" w:rsidP="007E6E25">
            <w:pPr>
              <w:pStyle w:val="TableParagraph"/>
              <w:spacing w:line="208" w:lineRule="exact"/>
              <w:ind w:left="107" w:right="2935" w:firstLine="175"/>
              <w:rPr>
                <w:sz w:val="18"/>
              </w:rPr>
            </w:pPr>
            <w:hyperlink r:id="rId39" w:history="1">
              <w:r w:rsidRPr="00B979EE">
                <w:rPr>
                  <w:rStyle w:val="Hyperlink"/>
                  <w:sz w:val="18"/>
                  <w:szCs w:val="18"/>
                </w:rPr>
                <w:t>info-wa@hcau.org.au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="00F646B0">
              <w:rPr>
                <w:sz w:val="18"/>
              </w:rPr>
              <w:t xml:space="preserve"> 08 9430 0900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MANDURAH</w:t>
            </w:r>
          </w:p>
        </w:tc>
      </w:tr>
      <w:tr w:rsidR="00F646B0" w:rsidTr="007E6E25">
        <w:trPr>
          <w:trHeight w:val="825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C06B74" w:rsidRDefault="00C06B74" w:rsidP="00C06B74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hyperlink w:history="1">
              <w:r w:rsidRPr="00B979EE">
                <w:rPr>
                  <w:rStyle w:val="Hyperlink"/>
                  <w:sz w:val="18"/>
                </w:rPr>
                <w:t xml:space="preserve"> www.questus.com.au/</w:t>
              </w:r>
            </w:hyperlink>
            <w:r>
              <w:rPr>
                <w:sz w:val="18"/>
              </w:rPr>
              <w:t xml:space="preserve"> </w:t>
            </w:r>
            <w:hyperlink r:id="rId40">
              <w:hyperlink r:id="rId41" w:history="1">
                <w:r w:rsidRPr="00B979EE">
                  <w:rPr>
                    <w:rStyle w:val="Hyperlink"/>
                    <w:sz w:val="18"/>
                    <w:szCs w:val="18"/>
                  </w:rPr>
                  <w:t>info@questus.com.au</w:t>
                </w:r>
              </w:hyperlink>
            </w:hyperlink>
          </w:p>
          <w:p w:rsidR="00F646B0" w:rsidRDefault="00C06B74" w:rsidP="00C06B74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ind w:left="107" w:right="1070"/>
              <w:rPr>
                <w:sz w:val="18"/>
              </w:rPr>
            </w:pPr>
            <w:r>
              <w:rPr>
                <w:sz w:val="18"/>
              </w:rPr>
              <w:t>COODANUP FALCON LAKELANDS</w:t>
            </w:r>
          </w:p>
          <w:p w:rsidR="00F646B0" w:rsidRDefault="00F646B0" w:rsidP="007E6E2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MANDURAH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ind w:left="282" w:right="2205" w:hanging="176"/>
              <w:rPr>
                <w:sz w:val="18"/>
              </w:rPr>
            </w:pPr>
            <w:r>
              <w:rPr>
                <w:sz w:val="18"/>
              </w:rPr>
              <w:t>Stellar Living Ltd</w:t>
            </w:r>
            <w:r w:rsidR="00C06B74" w:rsidRPr="00C06B74">
              <w:t xml:space="preserve"> </w:t>
            </w:r>
            <w:hyperlink r:id="rId42" w:history="1">
              <w:r w:rsidR="00C06B74" w:rsidRPr="00C06B74">
                <w:rPr>
                  <w:rStyle w:val="Hyperlink"/>
                  <w:sz w:val="18"/>
                  <w:szCs w:val="18"/>
                </w:rPr>
                <w:t>www.stellarliving.com.au</w:t>
              </w:r>
            </w:hyperlink>
            <w:r w:rsidR="00C06B74" w:rsidRPr="00C06B74">
              <w:rPr>
                <w:sz w:val="18"/>
                <w:szCs w:val="18"/>
              </w:rPr>
              <w:t xml:space="preserve">  </w:t>
            </w:r>
            <w:hyperlink r:id="rId43" w:history="1">
              <w:r w:rsidR="00C06B74" w:rsidRPr="00C06B74">
                <w:rPr>
                  <w:rStyle w:val="Hyperlink"/>
                  <w:sz w:val="18"/>
                  <w:szCs w:val="18"/>
                </w:rPr>
                <w:t>enquiries@stellarliving.com.au</w:t>
              </w:r>
            </w:hyperlink>
            <w:r w:rsidR="00C06B74">
              <w:t xml:space="preserve"> </w:t>
            </w:r>
          </w:p>
          <w:p w:rsidR="00F646B0" w:rsidRDefault="00F646B0" w:rsidP="007E6E2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08 9452 9200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ERSKINE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C06B74" w:rsidRDefault="00C06B74" w:rsidP="00C06B74">
            <w:pPr>
              <w:pStyle w:val="TableParagraph"/>
              <w:ind w:left="282" w:right="177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Yaran</w:t>
            </w:r>
            <w:proofErr w:type="spellEnd"/>
            <w:r>
              <w:rPr>
                <w:sz w:val="18"/>
              </w:rPr>
              <w:t xml:space="preserve"> Residential Investments Pty Ltd</w:t>
            </w:r>
            <w:r w:rsidRPr="00C06B74">
              <w:t xml:space="preserve"> </w:t>
            </w:r>
            <w:hyperlink r:id="rId44" w:history="1">
              <w:r w:rsidRPr="00B979EE">
                <w:rPr>
                  <w:rStyle w:val="Hyperlink"/>
                  <w:sz w:val="18"/>
                  <w:szCs w:val="18"/>
                </w:rPr>
                <w:t>www.yaran.com.au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06B74">
              <w:rPr>
                <w:sz w:val="18"/>
                <w:szCs w:val="18"/>
              </w:rPr>
              <w:t xml:space="preserve"> </w:t>
            </w:r>
            <w:hyperlink r:id="rId45" w:history="1">
              <w:r w:rsidRPr="00B979EE">
                <w:rPr>
                  <w:rStyle w:val="Hyperlink"/>
                  <w:sz w:val="18"/>
                  <w:szCs w:val="18"/>
                </w:rPr>
                <w:t>info@yaran.com.au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F646B0" w:rsidRDefault="00C06B74" w:rsidP="00C06B74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08 9466 8888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ind w:left="107" w:right="400"/>
              <w:rPr>
                <w:sz w:val="18"/>
              </w:rPr>
            </w:pPr>
            <w:r>
              <w:rPr>
                <w:sz w:val="18"/>
              </w:rPr>
              <w:t>DUDLEY PARK ERSKINE</w:t>
            </w:r>
          </w:p>
          <w:p w:rsidR="00F646B0" w:rsidRDefault="00F646B0" w:rsidP="007E6E25">
            <w:pPr>
              <w:pStyle w:val="TableParagraph"/>
              <w:spacing w:before="4" w:line="206" w:lineRule="exact"/>
              <w:ind w:left="107" w:right="870"/>
              <w:rPr>
                <w:sz w:val="18"/>
              </w:rPr>
            </w:pPr>
            <w:r>
              <w:rPr>
                <w:sz w:val="18"/>
              </w:rPr>
              <w:t>FALCON MANDURAH</w:t>
            </w:r>
          </w:p>
        </w:tc>
      </w:tr>
      <w:tr w:rsidR="00F646B0" w:rsidTr="007E6E25">
        <w:trPr>
          <w:trHeight w:val="825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4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Murray</w:t>
            </w:r>
          </w:p>
        </w:tc>
        <w:tc>
          <w:tcPr>
            <w:tcW w:w="4961" w:type="dxa"/>
          </w:tcPr>
          <w:p w:rsidR="00C06B74" w:rsidRDefault="00C06B74" w:rsidP="00C06B74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hyperlink w:history="1">
              <w:r w:rsidRPr="00B979EE">
                <w:rPr>
                  <w:rStyle w:val="Hyperlink"/>
                  <w:sz w:val="18"/>
                </w:rPr>
                <w:t xml:space="preserve"> www.questus.com.au/</w:t>
              </w:r>
            </w:hyperlink>
            <w:r>
              <w:rPr>
                <w:sz w:val="18"/>
              </w:rPr>
              <w:t xml:space="preserve"> </w:t>
            </w:r>
            <w:hyperlink r:id="rId46">
              <w:hyperlink r:id="rId47" w:history="1">
                <w:r w:rsidRPr="00B979EE">
                  <w:rPr>
                    <w:rStyle w:val="Hyperlink"/>
                    <w:sz w:val="18"/>
                    <w:szCs w:val="18"/>
                  </w:rPr>
                  <w:t>info@questus.com.au</w:t>
                </w:r>
              </w:hyperlink>
            </w:hyperlink>
          </w:p>
          <w:p w:rsidR="00F646B0" w:rsidRDefault="00C06B74" w:rsidP="00C06B74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PINJARRA</w:t>
            </w:r>
          </w:p>
        </w:tc>
      </w:tr>
      <w:tr w:rsidR="00F646B0" w:rsidTr="007E6E25">
        <w:trPr>
          <w:trHeight w:val="830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7"/>
              <w:rPr>
                <w:sz w:val="17"/>
              </w:rPr>
            </w:pPr>
          </w:p>
          <w:p w:rsidR="00F646B0" w:rsidRDefault="00F646B0" w:rsidP="007E6E25">
            <w:pPr>
              <w:pStyle w:val="TableParagraph"/>
              <w:ind w:left="107" w:right="569"/>
              <w:rPr>
                <w:b/>
                <w:sz w:val="18"/>
              </w:rPr>
            </w:pPr>
            <w:r>
              <w:rPr>
                <w:b/>
                <w:sz w:val="18"/>
              </w:rPr>
              <w:t>Serpentine- Jarrahdale</w:t>
            </w:r>
          </w:p>
        </w:tc>
        <w:tc>
          <w:tcPr>
            <w:tcW w:w="4961" w:type="dxa"/>
          </w:tcPr>
          <w:p w:rsidR="00C06B74" w:rsidRDefault="00C06B74" w:rsidP="00C06B74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hyperlink w:history="1">
              <w:r w:rsidRPr="00B979EE">
                <w:rPr>
                  <w:rStyle w:val="Hyperlink"/>
                  <w:sz w:val="18"/>
                </w:rPr>
                <w:t xml:space="preserve"> www.questus.com.au/</w:t>
              </w:r>
            </w:hyperlink>
            <w:r>
              <w:rPr>
                <w:sz w:val="18"/>
              </w:rPr>
              <w:t xml:space="preserve"> </w:t>
            </w:r>
            <w:hyperlink r:id="rId48">
              <w:hyperlink r:id="rId49" w:history="1">
                <w:r w:rsidRPr="00B979EE">
                  <w:rPr>
                    <w:rStyle w:val="Hyperlink"/>
                    <w:sz w:val="18"/>
                    <w:szCs w:val="18"/>
                  </w:rPr>
                  <w:t>info@questus.com.au</w:t>
                </w:r>
              </w:hyperlink>
            </w:hyperlink>
          </w:p>
          <w:p w:rsidR="00F646B0" w:rsidRDefault="00C06B74" w:rsidP="00C06B74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rPr>
                <w:sz w:val="27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BYFORD</w:t>
            </w:r>
          </w:p>
        </w:tc>
      </w:tr>
    </w:tbl>
    <w:p w:rsidR="00F646B0" w:rsidRDefault="00F646B0" w:rsidP="00F646B0">
      <w:pPr>
        <w:rPr>
          <w:sz w:val="18"/>
        </w:rPr>
        <w:sectPr w:rsidR="00F646B0">
          <w:pgSz w:w="11910" w:h="16840"/>
          <w:pgMar w:top="1320" w:right="1400" w:bottom="280" w:left="1340" w:header="148" w:footer="0" w:gutter="0"/>
          <w:cols w:space="720"/>
        </w:sectPr>
      </w:pPr>
    </w:p>
    <w:p w:rsidR="00F646B0" w:rsidRDefault="00F646B0" w:rsidP="00F646B0">
      <w:pPr>
        <w:pStyle w:val="BodyText"/>
        <w:spacing w:before="2"/>
        <w:rPr>
          <w:sz w:val="26"/>
        </w:rPr>
      </w:pPr>
    </w:p>
    <w:p w:rsidR="00F646B0" w:rsidRDefault="00F646B0" w:rsidP="00F646B0">
      <w:pPr>
        <w:pStyle w:val="BodyText"/>
        <w:spacing w:before="93"/>
        <w:ind w:left="100"/>
      </w:pPr>
      <w:r>
        <w:t>Pilbara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ilabara approved participants list "/>
        <w:tblDescription w:val="Contact list by local government area"/>
      </w:tblPr>
      <w:tblGrid>
        <w:gridCol w:w="1697"/>
        <w:gridCol w:w="4961"/>
        <w:gridCol w:w="2268"/>
      </w:tblGrid>
      <w:tr w:rsidR="00F646B0" w:rsidTr="007E6E25">
        <w:trPr>
          <w:trHeight w:val="412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3" w:line="206" w:lineRule="exact"/>
              <w:ind w:left="666" w:right="87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spacing w:before="102"/>
              <w:ind w:left="1646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102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4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Karratha</w:t>
            </w:r>
          </w:p>
        </w:tc>
        <w:tc>
          <w:tcPr>
            <w:tcW w:w="4961" w:type="dxa"/>
          </w:tcPr>
          <w:p w:rsidR="00C06B74" w:rsidRPr="00C06B74" w:rsidRDefault="00C06B74" w:rsidP="00C06B74">
            <w:pPr>
              <w:pStyle w:val="TableParagraph"/>
              <w:ind w:left="282" w:right="973" w:hanging="176"/>
              <w:rPr>
                <w:sz w:val="18"/>
                <w:szCs w:val="18"/>
              </w:rPr>
            </w:pPr>
            <w:r>
              <w:rPr>
                <w:sz w:val="18"/>
              </w:rPr>
              <w:t>Australian Affordable Housing Securities Limited</w:t>
            </w:r>
            <w:r>
              <w:t xml:space="preserve"> </w:t>
            </w:r>
            <w:hyperlink r:id="rId50" w:history="1">
              <w:r w:rsidRPr="00C06B74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C06B74" w:rsidRPr="00C06B74" w:rsidRDefault="00C06B74" w:rsidP="00C06B74">
            <w:pPr>
              <w:pStyle w:val="TableParagraph"/>
              <w:spacing w:before="2"/>
              <w:ind w:left="107" w:right="3045" w:firstLine="175"/>
              <w:rPr>
                <w:sz w:val="18"/>
                <w:szCs w:val="18"/>
              </w:rPr>
            </w:pPr>
            <w:hyperlink r:id="rId51" w:history="1">
              <w:r w:rsidRPr="00C06B74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F646B0" w:rsidRDefault="00C06B74" w:rsidP="00C06B74">
            <w:pPr>
              <w:pStyle w:val="TableParagraph"/>
              <w:spacing w:before="1" w:line="206" w:lineRule="exact"/>
              <w:ind w:left="107" w:right="3045" w:firstLine="175"/>
              <w:rPr>
                <w:sz w:val="18"/>
              </w:rPr>
            </w:pPr>
            <w:r>
              <w:rPr>
                <w:sz w:val="18"/>
              </w:rPr>
              <w:t xml:space="preserve"> 1800 940 773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ROEBOURNE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 w:val="restart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10"/>
            </w:pPr>
          </w:p>
          <w:p w:rsidR="00F646B0" w:rsidRDefault="00F646B0" w:rsidP="007E6E25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Port Hedland</w:t>
            </w:r>
          </w:p>
        </w:tc>
        <w:tc>
          <w:tcPr>
            <w:tcW w:w="4961" w:type="dxa"/>
          </w:tcPr>
          <w:p w:rsidR="00C06B74" w:rsidRPr="00C06B74" w:rsidRDefault="00C06B74" w:rsidP="00C06B74">
            <w:pPr>
              <w:pStyle w:val="TableParagraph"/>
              <w:ind w:left="282" w:right="973" w:hanging="176"/>
              <w:rPr>
                <w:sz w:val="18"/>
                <w:szCs w:val="18"/>
              </w:rPr>
            </w:pPr>
            <w:r>
              <w:rPr>
                <w:sz w:val="18"/>
              </w:rPr>
              <w:t>Australian Affordable Housing Securities Limited</w:t>
            </w:r>
            <w:r>
              <w:t xml:space="preserve"> </w:t>
            </w:r>
            <w:hyperlink r:id="rId52" w:history="1">
              <w:r w:rsidRPr="00C06B74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C06B74" w:rsidRPr="00C06B74" w:rsidRDefault="00C06B74" w:rsidP="00C06B74">
            <w:pPr>
              <w:pStyle w:val="TableParagraph"/>
              <w:spacing w:before="2"/>
              <w:ind w:left="107" w:right="3045" w:firstLine="175"/>
              <w:rPr>
                <w:sz w:val="18"/>
                <w:szCs w:val="18"/>
              </w:rPr>
            </w:pPr>
            <w:hyperlink r:id="rId53" w:history="1">
              <w:r w:rsidRPr="00C06B74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F646B0" w:rsidRDefault="00C06B74" w:rsidP="00C06B74">
            <w:pPr>
              <w:pStyle w:val="TableParagraph"/>
              <w:spacing w:before="2" w:line="206" w:lineRule="exact"/>
              <w:ind w:left="107" w:right="3045" w:firstLine="175"/>
              <w:rPr>
                <w:sz w:val="18"/>
              </w:rPr>
            </w:pPr>
            <w:r>
              <w:rPr>
                <w:sz w:val="18"/>
              </w:rPr>
              <w:t xml:space="preserve"> 1800 940 773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SOUTH HEDLAND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C06B74" w:rsidRDefault="00C06B74" w:rsidP="00C06B74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hyperlink w:history="1">
              <w:r w:rsidRPr="00B979EE">
                <w:rPr>
                  <w:rStyle w:val="Hyperlink"/>
                  <w:sz w:val="18"/>
                </w:rPr>
                <w:t xml:space="preserve"> www.questus.com.au/</w:t>
              </w:r>
            </w:hyperlink>
            <w:r>
              <w:rPr>
                <w:sz w:val="18"/>
              </w:rPr>
              <w:t xml:space="preserve"> </w:t>
            </w:r>
            <w:hyperlink r:id="rId54">
              <w:hyperlink r:id="rId55" w:history="1">
                <w:r w:rsidRPr="00B979EE">
                  <w:rPr>
                    <w:rStyle w:val="Hyperlink"/>
                    <w:sz w:val="18"/>
                    <w:szCs w:val="18"/>
                  </w:rPr>
                  <w:t>info@questus.com.au</w:t>
                </w:r>
              </w:hyperlink>
            </w:hyperlink>
          </w:p>
          <w:p w:rsidR="00F646B0" w:rsidRDefault="00C06B74" w:rsidP="00C06B74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SOUTH HEDLAND</w:t>
            </w:r>
          </w:p>
        </w:tc>
      </w:tr>
    </w:tbl>
    <w:p w:rsidR="00F646B0" w:rsidRDefault="00F646B0" w:rsidP="00F646B0">
      <w:pPr>
        <w:pStyle w:val="BodyText"/>
        <w:spacing w:before="10"/>
        <w:rPr>
          <w:sz w:val="35"/>
        </w:rPr>
      </w:pPr>
    </w:p>
    <w:p w:rsidR="00F646B0" w:rsidRDefault="00F646B0" w:rsidP="00F646B0">
      <w:pPr>
        <w:pStyle w:val="BodyText"/>
        <w:spacing w:before="1"/>
        <w:ind w:left="100"/>
      </w:pPr>
      <w:r>
        <w:t>South West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outh West approved participant list "/>
        <w:tblDescription w:val="Contact list by local government area"/>
      </w:tblPr>
      <w:tblGrid>
        <w:gridCol w:w="1697"/>
        <w:gridCol w:w="4961"/>
        <w:gridCol w:w="2268"/>
      </w:tblGrid>
      <w:tr w:rsidR="00F646B0" w:rsidTr="007E6E25">
        <w:trPr>
          <w:trHeight w:val="412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3" w:line="206" w:lineRule="exact"/>
              <w:ind w:left="666" w:right="87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spacing w:before="102"/>
              <w:ind w:left="1646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102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F646B0" w:rsidTr="007E6E25">
        <w:trPr>
          <w:trHeight w:val="824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4"/>
              <w:rPr>
                <w:sz w:val="17"/>
              </w:rPr>
            </w:pPr>
          </w:p>
          <w:p w:rsidR="00F646B0" w:rsidRDefault="00F646B0" w:rsidP="007E6E25">
            <w:pPr>
              <w:pStyle w:val="TableParagraph"/>
              <w:spacing w:before="1"/>
              <w:ind w:left="107" w:right="299"/>
              <w:rPr>
                <w:b/>
                <w:sz w:val="18"/>
              </w:rPr>
            </w:pPr>
            <w:r>
              <w:rPr>
                <w:b/>
                <w:sz w:val="18"/>
              </w:rPr>
              <w:t>Augusta- Margaret River</w:t>
            </w:r>
          </w:p>
        </w:tc>
        <w:tc>
          <w:tcPr>
            <w:tcW w:w="4961" w:type="dxa"/>
          </w:tcPr>
          <w:p w:rsidR="00C06B74" w:rsidRDefault="00C06B74" w:rsidP="00C06B74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hyperlink w:history="1">
              <w:r w:rsidRPr="00B979EE">
                <w:rPr>
                  <w:rStyle w:val="Hyperlink"/>
                  <w:sz w:val="18"/>
                </w:rPr>
                <w:t xml:space="preserve"> www.questus.com.au/</w:t>
              </w:r>
            </w:hyperlink>
            <w:r>
              <w:rPr>
                <w:sz w:val="18"/>
              </w:rPr>
              <w:t xml:space="preserve"> </w:t>
            </w:r>
            <w:hyperlink r:id="rId56">
              <w:hyperlink r:id="rId57" w:history="1">
                <w:r w:rsidRPr="00B979EE">
                  <w:rPr>
                    <w:rStyle w:val="Hyperlink"/>
                    <w:sz w:val="18"/>
                    <w:szCs w:val="18"/>
                  </w:rPr>
                  <w:t>info@questus.com.au</w:t>
                </w:r>
              </w:hyperlink>
            </w:hyperlink>
          </w:p>
          <w:p w:rsidR="00F646B0" w:rsidRDefault="00C06B74" w:rsidP="00C06B74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MARGARET RIVER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7"/>
              <w:rPr>
                <w:sz w:val="17"/>
              </w:rPr>
            </w:pPr>
          </w:p>
          <w:p w:rsidR="00F646B0" w:rsidRDefault="00F646B0" w:rsidP="007E6E25">
            <w:pPr>
              <w:pStyle w:val="TableParagraph"/>
              <w:ind w:left="107"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Bridgetown- Greenbushes</w:t>
            </w: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ind w:left="282" w:right="177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Yaran</w:t>
            </w:r>
            <w:proofErr w:type="spellEnd"/>
            <w:r>
              <w:rPr>
                <w:sz w:val="18"/>
              </w:rPr>
              <w:t xml:space="preserve"> Residential Investments Pty Ltd</w:t>
            </w:r>
            <w:r w:rsidR="00C06B74" w:rsidRPr="00C06B74">
              <w:t xml:space="preserve"> </w:t>
            </w:r>
            <w:hyperlink r:id="rId58" w:history="1">
              <w:r w:rsidR="00C06B74" w:rsidRPr="00B979EE">
                <w:rPr>
                  <w:rStyle w:val="Hyperlink"/>
                  <w:sz w:val="18"/>
                  <w:szCs w:val="18"/>
                </w:rPr>
                <w:t>www.yaran.com.au</w:t>
              </w:r>
            </w:hyperlink>
            <w:r w:rsidR="00C06B74">
              <w:rPr>
                <w:sz w:val="18"/>
                <w:szCs w:val="18"/>
              </w:rPr>
              <w:t xml:space="preserve"> </w:t>
            </w:r>
            <w:r w:rsidR="00C06B74" w:rsidRPr="00C06B74">
              <w:rPr>
                <w:sz w:val="18"/>
                <w:szCs w:val="18"/>
              </w:rPr>
              <w:t xml:space="preserve"> </w:t>
            </w:r>
            <w:hyperlink r:id="rId59" w:history="1">
              <w:r w:rsidR="00C06B74" w:rsidRPr="00B979EE">
                <w:rPr>
                  <w:rStyle w:val="Hyperlink"/>
                  <w:sz w:val="18"/>
                  <w:szCs w:val="18"/>
                </w:rPr>
                <w:t>info@yaran.com.au</w:t>
              </w:r>
            </w:hyperlink>
            <w:r w:rsidR="00C06B74">
              <w:rPr>
                <w:sz w:val="18"/>
                <w:szCs w:val="18"/>
              </w:rPr>
              <w:t xml:space="preserve"> </w:t>
            </w:r>
          </w:p>
          <w:p w:rsidR="00F646B0" w:rsidRDefault="00F646B0" w:rsidP="007E6E2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08 9466 8888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rPr>
                <w:sz w:val="27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BRIDGETOWN</w:t>
            </w:r>
          </w:p>
        </w:tc>
      </w:tr>
      <w:tr w:rsidR="00F646B0" w:rsidTr="007E6E25">
        <w:trPr>
          <w:trHeight w:val="830"/>
        </w:trPr>
        <w:tc>
          <w:tcPr>
            <w:tcW w:w="1697" w:type="dxa"/>
            <w:vMerge w:val="restart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5"/>
              <w:rPr>
                <w:sz w:val="19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Bunbury</w:t>
            </w:r>
          </w:p>
        </w:tc>
        <w:tc>
          <w:tcPr>
            <w:tcW w:w="4961" w:type="dxa"/>
          </w:tcPr>
          <w:p w:rsidR="00C06B74" w:rsidRPr="00C06B74" w:rsidRDefault="00C06B74" w:rsidP="00C06B74">
            <w:pPr>
              <w:pStyle w:val="TableParagraph"/>
              <w:ind w:left="282" w:right="973" w:hanging="176"/>
              <w:rPr>
                <w:sz w:val="18"/>
                <w:szCs w:val="18"/>
              </w:rPr>
            </w:pPr>
            <w:r>
              <w:rPr>
                <w:sz w:val="18"/>
              </w:rPr>
              <w:t>Australian Affordable Housing Securities Limited</w:t>
            </w:r>
            <w:r>
              <w:t xml:space="preserve"> </w:t>
            </w:r>
            <w:hyperlink r:id="rId60" w:history="1">
              <w:r w:rsidRPr="00C06B74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C06B74" w:rsidRPr="00C06B74" w:rsidRDefault="00C06B74" w:rsidP="00C06B74">
            <w:pPr>
              <w:pStyle w:val="TableParagraph"/>
              <w:spacing w:before="2"/>
              <w:ind w:left="107" w:right="3045" w:firstLine="175"/>
              <w:rPr>
                <w:sz w:val="18"/>
                <w:szCs w:val="18"/>
              </w:rPr>
            </w:pPr>
            <w:hyperlink r:id="rId61" w:history="1">
              <w:r w:rsidRPr="00C06B74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F646B0" w:rsidRDefault="00C06B74" w:rsidP="00C06B74">
            <w:pPr>
              <w:pStyle w:val="TableParagraph"/>
              <w:spacing w:before="3" w:line="206" w:lineRule="exact"/>
              <w:ind w:left="107" w:right="3045" w:firstLine="175"/>
              <w:rPr>
                <w:sz w:val="18"/>
              </w:rPr>
            </w:pPr>
            <w:r>
              <w:rPr>
                <w:sz w:val="18"/>
              </w:rPr>
              <w:t xml:space="preserve"> 1800 940 773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rPr>
                <w:sz w:val="27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GLEN IRIS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C06B74" w:rsidRPr="00C06B74" w:rsidRDefault="00C06B74" w:rsidP="00C06B74">
            <w:pPr>
              <w:pStyle w:val="TableParagraph"/>
              <w:ind w:left="282" w:right="1363" w:hanging="176"/>
              <w:rPr>
                <w:sz w:val="18"/>
                <w:szCs w:val="18"/>
              </w:rPr>
            </w:pPr>
            <w:r>
              <w:rPr>
                <w:sz w:val="18"/>
              </w:rPr>
              <w:t>Housing Choices Western Australia Limited</w:t>
            </w:r>
            <w:r>
              <w:t xml:space="preserve"> </w:t>
            </w:r>
            <w:hyperlink r:id="rId62" w:history="1">
              <w:r w:rsidRPr="00C06B74">
                <w:rPr>
                  <w:rStyle w:val="Hyperlink"/>
                  <w:sz w:val="18"/>
                  <w:szCs w:val="18"/>
                </w:rPr>
                <w:t>www.housingchoices.org.au</w:t>
              </w:r>
            </w:hyperlink>
          </w:p>
          <w:p w:rsidR="00C06B74" w:rsidRPr="00C06B74" w:rsidRDefault="00C06B74" w:rsidP="00C06B74">
            <w:pPr>
              <w:pStyle w:val="TableParagraph"/>
              <w:spacing w:line="192" w:lineRule="exact"/>
              <w:ind w:left="282"/>
              <w:rPr>
                <w:sz w:val="18"/>
                <w:szCs w:val="18"/>
              </w:rPr>
            </w:pPr>
            <w:hyperlink r:id="rId63" w:history="1">
              <w:r w:rsidRPr="00C06B74">
                <w:rPr>
                  <w:rStyle w:val="Hyperlink"/>
                  <w:sz w:val="18"/>
                  <w:szCs w:val="18"/>
                </w:rPr>
                <w:t>info-wa@hcau.org.au</w:t>
              </w:r>
            </w:hyperlink>
          </w:p>
          <w:p w:rsidR="00F646B0" w:rsidRDefault="00C06B74" w:rsidP="00C06B74">
            <w:pPr>
              <w:pStyle w:val="TableParagraph"/>
              <w:spacing w:before="2" w:line="206" w:lineRule="exact"/>
              <w:ind w:left="107" w:right="2935" w:firstLine="175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08 9430 0900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17"/>
              </w:rPr>
            </w:pPr>
          </w:p>
          <w:p w:rsidR="00F646B0" w:rsidRDefault="00F646B0" w:rsidP="007E6E25">
            <w:pPr>
              <w:pStyle w:val="TableParagraph"/>
              <w:spacing w:before="1"/>
              <w:ind w:left="107" w:right="970"/>
              <w:rPr>
                <w:sz w:val="18"/>
              </w:rPr>
            </w:pPr>
            <w:r>
              <w:rPr>
                <w:sz w:val="18"/>
              </w:rPr>
              <w:t>BUNBURY CAREY PARK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C06B74" w:rsidRDefault="00C06B74" w:rsidP="00C06B74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hyperlink w:history="1">
              <w:r w:rsidRPr="00B979EE">
                <w:rPr>
                  <w:rStyle w:val="Hyperlink"/>
                  <w:sz w:val="18"/>
                </w:rPr>
                <w:t xml:space="preserve"> www.questus.com.au/</w:t>
              </w:r>
            </w:hyperlink>
            <w:r>
              <w:rPr>
                <w:sz w:val="18"/>
              </w:rPr>
              <w:t xml:space="preserve"> </w:t>
            </w:r>
            <w:hyperlink r:id="rId64">
              <w:hyperlink r:id="rId65" w:history="1">
                <w:r w:rsidRPr="00B979EE">
                  <w:rPr>
                    <w:rStyle w:val="Hyperlink"/>
                    <w:sz w:val="18"/>
                    <w:szCs w:val="18"/>
                  </w:rPr>
                  <w:t>info@questus.com.au</w:t>
                </w:r>
              </w:hyperlink>
            </w:hyperlink>
          </w:p>
          <w:p w:rsidR="00F646B0" w:rsidRDefault="00C06B74" w:rsidP="00C06B74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17"/>
              </w:rPr>
            </w:pPr>
          </w:p>
          <w:p w:rsidR="00F646B0" w:rsidRDefault="00F646B0" w:rsidP="007E6E25">
            <w:pPr>
              <w:pStyle w:val="TableParagraph"/>
              <w:ind w:left="107" w:right="1240"/>
              <w:rPr>
                <w:sz w:val="18"/>
              </w:rPr>
            </w:pPr>
            <w:r>
              <w:rPr>
                <w:sz w:val="18"/>
              </w:rPr>
              <w:t>BUNBURY GLEN IRIS</w:t>
            </w:r>
          </w:p>
        </w:tc>
      </w:tr>
      <w:tr w:rsidR="00F646B0" w:rsidTr="007E6E25">
        <w:trPr>
          <w:trHeight w:val="1240"/>
        </w:trPr>
        <w:tc>
          <w:tcPr>
            <w:tcW w:w="1697" w:type="dxa"/>
            <w:vMerge w:val="restart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5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Busselton</w:t>
            </w: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16"/>
              </w:rPr>
            </w:pPr>
          </w:p>
          <w:p w:rsidR="00C06B74" w:rsidRPr="00C06B74" w:rsidRDefault="00C06B74" w:rsidP="00C06B74">
            <w:pPr>
              <w:pStyle w:val="TableParagraph"/>
              <w:ind w:left="282" w:right="973" w:hanging="176"/>
              <w:rPr>
                <w:sz w:val="18"/>
                <w:szCs w:val="18"/>
              </w:rPr>
            </w:pPr>
            <w:r>
              <w:rPr>
                <w:sz w:val="18"/>
              </w:rPr>
              <w:t>Australian Affordable Housing Securities Limited</w:t>
            </w:r>
            <w:r>
              <w:t xml:space="preserve"> </w:t>
            </w:r>
            <w:hyperlink r:id="rId66" w:history="1">
              <w:r w:rsidRPr="00C06B74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C06B74" w:rsidRPr="00C06B74" w:rsidRDefault="00C06B74" w:rsidP="00C06B74">
            <w:pPr>
              <w:pStyle w:val="TableParagraph"/>
              <w:spacing w:before="2"/>
              <w:ind w:left="107" w:right="3045" w:firstLine="175"/>
              <w:rPr>
                <w:sz w:val="18"/>
                <w:szCs w:val="18"/>
              </w:rPr>
            </w:pPr>
            <w:hyperlink r:id="rId67" w:history="1">
              <w:r w:rsidRPr="00C06B74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F646B0" w:rsidRDefault="00C06B74" w:rsidP="00C06B74">
            <w:pPr>
              <w:pStyle w:val="TableParagraph"/>
              <w:spacing w:before="3" w:line="206" w:lineRule="exact"/>
              <w:ind w:left="107" w:right="3045" w:firstLine="175"/>
              <w:rPr>
                <w:sz w:val="18"/>
              </w:rPr>
            </w:pPr>
            <w:r>
              <w:rPr>
                <w:sz w:val="18"/>
              </w:rPr>
              <w:t xml:space="preserve"> 1800 940 773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10"/>
            </w:pPr>
          </w:p>
          <w:p w:rsidR="00F646B0" w:rsidRDefault="00F646B0" w:rsidP="007E6E2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DUNSBOROUGH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C06B74" w:rsidRPr="00C06B74" w:rsidRDefault="00C06B74" w:rsidP="00C06B74">
            <w:pPr>
              <w:pStyle w:val="TableParagraph"/>
              <w:ind w:left="282" w:right="1363" w:hanging="176"/>
              <w:rPr>
                <w:sz w:val="18"/>
                <w:szCs w:val="18"/>
              </w:rPr>
            </w:pPr>
            <w:r>
              <w:rPr>
                <w:sz w:val="18"/>
              </w:rPr>
              <w:t>Housing Choices Western Australia Limited</w:t>
            </w:r>
            <w:r>
              <w:t xml:space="preserve"> </w:t>
            </w:r>
            <w:hyperlink r:id="rId68" w:history="1">
              <w:r w:rsidRPr="00C06B74">
                <w:rPr>
                  <w:rStyle w:val="Hyperlink"/>
                  <w:sz w:val="18"/>
                  <w:szCs w:val="18"/>
                </w:rPr>
                <w:t>www.housingchoices.org.au</w:t>
              </w:r>
            </w:hyperlink>
          </w:p>
          <w:p w:rsidR="00C06B74" w:rsidRPr="00C06B74" w:rsidRDefault="00C06B74" w:rsidP="00C06B74">
            <w:pPr>
              <w:pStyle w:val="TableParagraph"/>
              <w:spacing w:line="192" w:lineRule="exact"/>
              <w:ind w:left="282"/>
              <w:rPr>
                <w:sz w:val="18"/>
                <w:szCs w:val="18"/>
              </w:rPr>
            </w:pPr>
            <w:hyperlink r:id="rId69" w:history="1">
              <w:r w:rsidRPr="00C06B74">
                <w:rPr>
                  <w:rStyle w:val="Hyperlink"/>
                  <w:sz w:val="18"/>
                  <w:szCs w:val="18"/>
                </w:rPr>
                <w:t>info-wa@hcau.org.au</w:t>
              </w:r>
            </w:hyperlink>
          </w:p>
          <w:p w:rsidR="00F646B0" w:rsidRDefault="00C06B74" w:rsidP="00C06B74">
            <w:pPr>
              <w:pStyle w:val="TableParagraph"/>
              <w:spacing w:before="1" w:line="206" w:lineRule="exact"/>
              <w:ind w:left="107" w:right="2935" w:firstLine="175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08 9430 0900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102"/>
              <w:ind w:left="107" w:right="470"/>
              <w:rPr>
                <w:sz w:val="18"/>
              </w:rPr>
            </w:pPr>
            <w:r>
              <w:rPr>
                <w:sz w:val="18"/>
              </w:rPr>
              <w:t>BUSSELTON GEOGRAPHE WEST BUSSELTON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C06B74" w:rsidRDefault="00C06B74" w:rsidP="00C06B74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hyperlink w:history="1">
              <w:r w:rsidRPr="00B979EE">
                <w:rPr>
                  <w:rStyle w:val="Hyperlink"/>
                  <w:sz w:val="18"/>
                </w:rPr>
                <w:t xml:space="preserve"> www.questus.com.au/</w:t>
              </w:r>
            </w:hyperlink>
            <w:r>
              <w:rPr>
                <w:sz w:val="18"/>
              </w:rPr>
              <w:t xml:space="preserve"> </w:t>
            </w:r>
            <w:hyperlink r:id="rId70">
              <w:hyperlink r:id="rId71" w:history="1">
                <w:r w:rsidRPr="00B979EE">
                  <w:rPr>
                    <w:rStyle w:val="Hyperlink"/>
                    <w:sz w:val="18"/>
                    <w:szCs w:val="18"/>
                  </w:rPr>
                  <w:t>info@questus.com.au</w:t>
                </w:r>
              </w:hyperlink>
            </w:hyperlink>
          </w:p>
          <w:p w:rsidR="00F646B0" w:rsidRDefault="00C06B74" w:rsidP="00C06B74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BUSSELTON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 w:val="restart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2"/>
              <w:rPr>
                <w:sz w:val="19"/>
              </w:rPr>
            </w:pPr>
          </w:p>
          <w:p w:rsidR="00F646B0" w:rsidRDefault="00F646B0" w:rsidP="007E6E25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Capel</w:t>
            </w:r>
          </w:p>
        </w:tc>
        <w:tc>
          <w:tcPr>
            <w:tcW w:w="4961" w:type="dxa"/>
          </w:tcPr>
          <w:p w:rsidR="00C06B74" w:rsidRPr="00C06B74" w:rsidRDefault="00C06B74" w:rsidP="00C06B74">
            <w:pPr>
              <w:pStyle w:val="TableParagraph"/>
              <w:ind w:left="282" w:right="973" w:hanging="176"/>
              <w:rPr>
                <w:sz w:val="18"/>
                <w:szCs w:val="18"/>
              </w:rPr>
            </w:pPr>
            <w:r>
              <w:rPr>
                <w:sz w:val="18"/>
              </w:rPr>
              <w:t>Australian Affordable Housing Securities Limited</w:t>
            </w:r>
            <w:r>
              <w:t xml:space="preserve"> </w:t>
            </w:r>
            <w:hyperlink r:id="rId72" w:history="1">
              <w:r w:rsidRPr="00C06B74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C06B74" w:rsidRPr="00C06B74" w:rsidRDefault="00C06B74" w:rsidP="00C06B74">
            <w:pPr>
              <w:pStyle w:val="TableParagraph"/>
              <w:spacing w:before="2"/>
              <w:ind w:left="107" w:right="3045" w:firstLine="175"/>
              <w:rPr>
                <w:sz w:val="18"/>
                <w:szCs w:val="18"/>
              </w:rPr>
            </w:pPr>
            <w:hyperlink r:id="rId73" w:history="1">
              <w:r w:rsidRPr="00C06B74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F646B0" w:rsidRDefault="00C06B74" w:rsidP="00C06B74">
            <w:pPr>
              <w:pStyle w:val="TableParagraph"/>
              <w:spacing w:line="208" w:lineRule="exact"/>
              <w:ind w:left="107" w:right="3045" w:firstLine="175"/>
              <w:rPr>
                <w:sz w:val="18"/>
              </w:rPr>
            </w:pPr>
            <w:r>
              <w:rPr>
                <w:sz w:val="18"/>
              </w:rPr>
              <w:t xml:space="preserve"> 1800 940 773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17"/>
              </w:rPr>
            </w:pPr>
          </w:p>
          <w:p w:rsidR="00F646B0" w:rsidRDefault="00F646B0" w:rsidP="007E6E25">
            <w:pPr>
              <w:pStyle w:val="TableParagraph"/>
              <w:spacing w:before="1"/>
              <w:ind w:left="107" w:right="1090"/>
              <w:rPr>
                <w:sz w:val="18"/>
              </w:rPr>
            </w:pPr>
            <w:r>
              <w:rPr>
                <w:sz w:val="18"/>
              </w:rPr>
              <w:t>BOYANUP DALYELLUP</w:t>
            </w:r>
          </w:p>
        </w:tc>
      </w:tr>
      <w:tr w:rsidR="00F646B0" w:rsidTr="007E6E25">
        <w:trPr>
          <w:trHeight w:val="825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C06B74" w:rsidRPr="00C06B74" w:rsidRDefault="00C06B74" w:rsidP="00C06B74">
            <w:pPr>
              <w:pStyle w:val="TableParagraph"/>
              <w:ind w:left="282" w:right="1363" w:hanging="176"/>
              <w:rPr>
                <w:sz w:val="18"/>
                <w:szCs w:val="18"/>
              </w:rPr>
            </w:pPr>
            <w:r>
              <w:rPr>
                <w:sz w:val="18"/>
              </w:rPr>
              <w:t>Housing Choices Western Australia Limited</w:t>
            </w:r>
            <w:r>
              <w:t xml:space="preserve"> </w:t>
            </w:r>
            <w:hyperlink r:id="rId74" w:history="1">
              <w:r w:rsidRPr="00C06B74">
                <w:rPr>
                  <w:rStyle w:val="Hyperlink"/>
                  <w:sz w:val="18"/>
                  <w:szCs w:val="18"/>
                </w:rPr>
                <w:t>www.housingchoices.org.au</w:t>
              </w:r>
            </w:hyperlink>
          </w:p>
          <w:p w:rsidR="00C06B74" w:rsidRPr="00C06B74" w:rsidRDefault="00C06B74" w:rsidP="00C06B74">
            <w:pPr>
              <w:pStyle w:val="TableParagraph"/>
              <w:spacing w:line="192" w:lineRule="exact"/>
              <w:ind w:left="282"/>
              <w:rPr>
                <w:sz w:val="18"/>
                <w:szCs w:val="18"/>
              </w:rPr>
            </w:pPr>
            <w:hyperlink r:id="rId75" w:history="1">
              <w:r w:rsidRPr="00C06B74">
                <w:rPr>
                  <w:rStyle w:val="Hyperlink"/>
                  <w:sz w:val="18"/>
                  <w:szCs w:val="18"/>
                </w:rPr>
                <w:t>info-wa@hcau.org.au</w:t>
              </w:r>
            </w:hyperlink>
          </w:p>
          <w:p w:rsidR="00F646B0" w:rsidRDefault="00C06B74" w:rsidP="00C06B74">
            <w:pPr>
              <w:pStyle w:val="TableParagraph"/>
              <w:spacing w:before="2" w:line="206" w:lineRule="exact"/>
              <w:ind w:left="107" w:right="2935" w:firstLine="175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08 9430 0900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9"/>
              <w:ind w:left="107" w:right="1090"/>
              <w:rPr>
                <w:sz w:val="18"/>
              </w:rPr>
            </w:pPr>
            <w:r>
              <w:rPr>
                <w:sz w:val="18"/>
              </w:rPr>
              <w:t>BOYANUP CAPEL DALYELLUP</w:t>
            </w:r>
          </w:p>
        </w:tc>
      </w:tr>
      <w:tr w:rsidR="00F646B0" w:rsidTr="007E6E25">
        <w:trPr>
          <w:trHeight w:val="824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C06B74" w:rsidRDefault="00C06B74" w:rsidP="00C06B74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hyperlink w:history="1">
              <w:r w:rsidRPr="00B979EE">
                <w:rPr>
                  <w:rStyle w:val="Hyperlink"/>
                  <w:sz w:val="18"/>
                </w:rPr>
                <w:t xml:space="preserve"> www.questus.com.au/</w:t>
              </w:r>
            </w:hyperlink>
            <w:r>
              <w:rPr>
                <w:sz w:val="18"/>
              </w:rPr>
              <w:t xml:space="preserve"> </w:t>
            </w:r>
            <w:hyperlink r:id="rId76">
              <w:hyperlink r:id="rId77" w:history="1">
                <w:r w:rsidRPr="00B979EE">
                  <w:rPr>
                    <w:rStyle w:val="Hyperlink"/>
                    <w:sz w:val="18"/>
                    <w:szCs w:val="18"/>
                  </w:rPr>
                  <w:t>info@questus.com.au</w:t>
                </w:r>
              </w:hyperlink>
            </w:hyperlink>
          </w:p>
          <w:p w:rsidR="00F646B0" w:rsidRDefault="00C06B74" w:rsidP="00C06B74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9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DALYELLUP</w:t>
            </w:r>
          </w:p>
        </w:tc>
      </w:tr>
    </w:tbl>
    <w:p w:rsidR="00F646B0" w:rsidRDefault="00F646B0" w:rsidP="00F646B0">
      <w:pPr>
        <w:rPr>
          <w:sz w:val="18"/>
        </w:rPr>
        <w:sectPr w:rsidR="00F646B0">
          <w:pgSz w:w="11910" w:h="16840"/>
          <w:pgMar w:top="1320" w:right="1400" w:bottom="280" w:left="1340" w:header="148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4961"/>
        <w:gridCol w:w="2268"/>
      </w:tblGrid>
      <w:tr w:rsidR="00F646B0" w:rsidTr="007E6E25">
        <w:trPr>
          <w:trHeight w:val="827"/>
        </w:trPr>
        <w:tc>
          <w:tcPr>
            <w:tcW w:w="1697" w:type="dxa"/>
            <w:vMerge w:val="restart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19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Dardanup</w:t>
            </w:r>
          </w:p>
        </w:tc>
        <w:tc>
          <w:tcPr>
            <w:tcW w:w="4961" w:type="dxa"/>
          </w:tcPr>
          <w:p w:rsidR="00C06B74" w:rsidRPr="00C06B74" w:rsidRDefault="00C06B74" w:rsidP="00C06B74">
            <w:pPr>
              <w:pStyle w:val="TableParagraph"/>
              <w:ind w:left="282" w:right="973" w:hanging="176"/>
              <w:rPr>
                <w:sz w:val="18"/>
                <w:szCs w:val="18"/>
              </w:rPr>
            </w:pPr>
            <w:r>
              <w:rPr>
                <w:sz w:val="18"/>
              </w:rPr>
              <w:t>Australian Affordable Housing Securities Limited</w:t>
            </w:r>
            <w:r>
              <w:t xml:space="preserve"> </w:t>
            </w:r>
            <w:hyperlink r:id="rId78" w:history="1">
              <w:r w:rsidRPr="00C06B74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C06B74" w:rsidRPr="00C06B74" w:rsidRDefault="00C06B74" w:rsidP="00C06B74">
            <w:pPr>
              <w:pStyle w:val="TableParagraph"/>
              <w:spacing w:before="2"/>
              <w:ind w:left="107" w:right="3045" w:firstLine="175"/>
              <w:rPr>
                <w:sz w:val="18"/>
                <w:szCs w:val="18"/>
              </w:rPr>
            </w:pPr>
            <w:hyperlink r:id="rId79" w:history="1">
              <w:r w:rsidRPr="00C06B74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F646B0" w:rsidRDefault="00C06B74" w:rsidP="00C06B74">
            <w:pPr>
              <w:pStyle w:val="TableParagraph"/>
              <w:spacing w:line="206" w:lineRule="exact"/>
              <w:ind w:left="107" w:right="3045" w:firstLine="175"/>
              <w:rPr>
                <w:sz w:val="18"/>
              </w:rPr>
            </w:pPr>
            <w:r>
              <w:rPr>
                <w:sz w:val="18"/>
              </w:rPr>
              <w:t xml:space="preserve"> 1800 940 773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7"/>
              <w:rPr>
                <w:sz w:val="17"/>
              </w:rPr>
            </w:pPr>
          </w:p>
          <w:p w:rsidR="00F646B0" w:rsidRDefault="00F646B0" w:rsidP="007E6E25">
            <w:pPr>
              <w:pStyle w:val="TableParagraph"/>
              <w:ind w:left="107" w:right="870"/>
              <w:rPr>
                <w:sz w:val="18"/>
              </w:rPr>
            </w:pPr>
            <w:r>
              <w:rPr>
                <w:sz w:val="18"/>
              </w:rPr>
              <w:t>DARDANUP EATON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C06B74" w:rsidRPr="00C06B74" w:rsidRDefault="00C06B74" w:rsidP="00C06B74">
            <w:pPr>
              <w:pStyle w:val="TableParagraph"/>
              <w:ind w:left="282" w:right="1363" w:hanging="176"/>
              <w:rPr>
                <w:sz w:val="18"/>
                <w:szCs w:val="18"/>
              </w:rPr>
            </w:pPr>
            <w:r>
              <w:rPr>
                <w:sz w:val="18"/>
              </w:rPr>
              <w:t>Housing Choices Western Australia Limited</w:t>
            </w:r>
            <w:r>
              <w:t xml:space="preserve"> </w:t>
            </w:r>
            <w:hyperlink r:id="rId80" w:history="1">
              <w:r w:rsidRPr="00C06B74">
                <w:rPr>
                  <w:rStyle w:val="Hyperlink"/>
                  <w:sz w:val="18"/>
                  <w:szCs w:val="18"/>
                </w:rPr>
                <w:t>www.housingchoices.org.au</w:t>
              </w:r>
            </w:hyperlink>
          </w:p>
          <w:p w:rsidR="00C06B74" w:rsidRPr="00C06B74" w:rsidRDefault="00C06B74" w:rsidP="00C06B74">
            <w:pPr>
              <w:pStyle w:val="TableParagraph"/>
              <w:spacing w:line="192" w:lineRule="exact"/>
              <w:ind w:left="282"/>
              <w:rPr>
                <w:sz w:val="18"/>
                <w:szCs w:val="18"/>
              </w:rPr>
            </w:pPr>
            <w:hyperlink r:id="rId81" w:history="1">
              <w:r w:rsidRPr="00C06B74">
                <w:rPr>
                  <w:rStyle w:val="Hyperlink"/>
                  <w:sz w:val="18"/>
                  <w:szCs w:val="18"/>
                </w:rPr>
                <w:t>info-wa@hcau.org.au</w:t>
              </w:r>
            </w:hyperlink>
          </w:p>
          <w:p w:rsidR="00F646B0" w:rsidRDefault="00C06B74" w:rsidP="00C06B74">
            <w:pPr>
              <w:pStyle w:val="TableParagraph"/>
              <w:spacing w:line="206" w:lineRule="exact"/>
              <w:ind w:left="107" w:right="2935" w:firstLine="175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08 9430 0900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4"/>
              <w:rPr>
                <w:sz w:val="17"/>
              </w:rPr>
            </w:pPr>
          </w:p>
          <w:p w:rsidR="00F646B0" w:rsidRDefault="00F646B0" w:rsidP="007E6E25">
            <w:pPr>
              <w:pStyle w:val="TableParagraph"/>
              <w:spacing w:before="1"/>
              <w:ind w:left="107" w:right="870"/>
              <w:rPr>
                <w:sz w:val="18"/>
              </w:rPr>
            </w:pPr>
            <w:r>
              <w:rPr>
                <w:sz w:val="18"/>
              </w:rPr>
              <w:t>DARDANUP EATON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C06B74" w:rsidRDefault="00C06B74" w:rsidP="00C06B74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hyperlink w:history="1">
              <w:r w:rsidRPr="00B979EE">
                <w:rPr>
                  <w:rStyle w:val="Hyperlink"/>
                  <w:sz w:val="18"/>
                </w:rPr>
                <w:t xml:space="preserve"> www.questus.com.au/</w:t>
              </w:r>
            </w:hyperlink>
            <w:r>
              <w:rPr>
                <w:sz w:val="18"/>
              </w:rPr>
              <w:t xml:space="preserve"> </w:t>
            </w:r>
            <w:hyperlink r:id="rId82">
              <w:hyperlink r:id="rId83" w:history="1">
                <w:r w:rsidRPr="00B979EE">
                  <w:rPr>
                    <w:rStyle w:val="Hyperlink"/>
                    <w:sz w:val="18"/>
                    <w:szCs w:val="18"/>
                  </w:rPr>
                  <w:t>info@questus.com.au</w:t>
                </w:r>
              </w:hyperlink>
            </w:hyperlink>
          </w:p>
          <w:p w:rsidR="00F646B0" w:rsidRDefault="00C06B74" w:rsidP="00C06B74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4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EATON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 w:val="restart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9"/>
              <w:rPr>
                <w:sz w:val="29"/>
              </w:rPr>
            </w:pPr>
          </w:p>
          <w:p w:rsidR="00F646B0" w:rsidRDefault="00F646B0" w:rsidP="007E6E25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Harvey</w:t>
            </w:r>
          </w:p>
        </w:tc>
        <w:tc>
          <w:tcPr>
            <w:tcW w:w="4961" w:type="dxa"/>
          </w:tcPr>
          <w:p w:rsidR="00C06B74" w:rsidRPr="00C06B74" w:rsidRDefault="00C06B74" w:rsidP="00C06B74">
            <w:pPr>
              <w:pStyle w:val="TableParagraph"/>
              <w:ind w:left="282" w:right="973" w:hanging="176"/>
              <w:rPr>
                <w:sz w:val="18"/>
                <w:szCs w:val="18"/>
              </w:rPr>
            </w:pPr>
            <w:r>
              <w:rPr>
                <w:sz w:val="18"/>
              </w:rPr>
              <w:t>Australian Affordable Housing Securities Limited</w:t>
            </w:r>
            <w:r>
              <w:t xml:space="preserve"> </w:t>
            </w:r>
            <w:hyperlink r:id="rId84" w:history="1">
              <w:r w:rsidRPr="00C06B74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C06B74" w:rsidRPr="00C06B74" w:rsidRDefault="00C06B74" w:rsidP="00C06B74">
            <w:pPr>
              <w:pStyle w:val="TableParagraph"/>
              <w:spacing w:before="2"/>
              <w:ind w:left="107" w:right="3045" w:firstLine="175"/>
              <w:rPr>
                <w:sz w:val="18"/>
                <w:szCs w:val="18"/>
              </w:rPr>
            </w:pPr>
            <w:hyperlink r:id="rId85" w:history="1">
              <w:r w:rsidRPr="00C06B74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F646B0" w:rsidRDefault="00C06B74" w:rsidP="00C06B74">
            <w:pPr>
              <w:pStyle w:val="TableParagraph"/>
              <w:spacing w:line="208" w:lineRule="exact"/>
              <w:ind w:left="107" w:right="3045" w:firstLine="175"/>
              <w:rPr>
                <w:sz w:val="18"/>
              </w:rPr>
            </w:pPr>
            <w:r>
              <w:rPr>
                <w:sz w:val="18"/>
              </w:rPr>
              <w:t xml:space="preserve"> 1800 940 773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4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AUSTRALIND</w:t>
            </w:r>
          </w:p>
        </w:tc>
      </w:tr>
      <w:tr w:rsidR="00F646B0" w:rsidTr="007E6E25">
        <w:trPr>
          <w:trHeight w:val="619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C06B74" w:rsidRPr="00C06B74" w:rsidRDefault="00F646B0" w:rsidP="00C06B74">
            <w:pPr>
              <w:pStyle w:val="TableParagraph"/>
              <w:ind w:left="282" w:right="1363" w:hanging="176"/>
              <w:rPr>
                <w:sz w:val="18"/>
                <w:szCs w:val="18"/>
              </w:rPr>
            </w:pPr>
            <w:r>
              <w:rPr>
                <w:sz w:val="18"/>
              </w:rPr>
              <w:t>Housing Choices Western Australia Limited</w:t>
            </w:r>
            <w:r w:rsidR="00C06B74">
              <w:t xml:space="preserve"> </w:t>
            </w:r>
            <w:hyperlink r:id="rId86" w:history="1">
              <w:r w:rsidR="00C06B74" w:rsidRPr="00C06B74">
                <w:rPr>
                  <w:rStyle w:val="Hyperlink"/>
                  <w:sz w:val="18"/>
                  <w:szCs w:val="18"/>
                </w:rPr>
                <w:t>www.housingchoices.org.au</w:t>
              </w:r>
            </w:hyperlink>
          </w:p>
          <w:p w:rsidR="00C06B74" w:rsidRPr="00C06B74" w:rsidRDefault="00C06B74" w:rsidP="00C06B74">
            <w:pPr>
              <w:pStyle w:val="TableParagraph"/>
              <w:spacing w:line="192" w:lineRule="exact"/>
              <w:ind w:left="282"/>
              <w:rPr>
                <w:sz w:val="18"/>
                <w:szCs w:val="18"/>
              </w:rPr>
            </w:pPr>
            <w:hyperlink r:id="rId87" w:history="1">
              <w:r w:rsidRPr="00C06B74">
                <w:rPr>
                  <w:rStyle w:val="Hyperlink"/>
                  <w:sz w:val="18"/>
                  <w:szCs w:val="18"/>
                </w:rPr>
                <w:t>info-wa@hcau.org.au</w:t>
              </w:r>
            </w:hyperlink>
          </w:p>
          <w:p w:rsidR="00F646B0" w:rsidRDefault="00C06B74" w:rsidP="00C06B74">
            <w:pPr>
              <w:pStyle w:val="TableParagraph"/>
              <w:spacing w:line="192" w:lineRule="exact"/>
              <w:ind w:left="282"/>
              <w:rPr>
                <w:sz w:val="18"/>
              </w:rPr>
            </w:pPr>
            <w:r>
              <w:t xml:space="preserve"> </w:t>
            </w:r>
            <w:r w:rsidR="00F646B0">
              <w:rPr>
                <w:sz w:val="18"/>
              </w:rPr>
              <w:t>08 9430 0900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2"/>
              <w:rPr>
                <w:sz w:val="17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AUSTRALIND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:rsidR="00F646B0" w:rsidRDefault="00F646B0" w:rsidP="007E6E2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C06B74" w:rsidRDefault="00C06B74" w:rsidP="00C06B74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hyperlink w:history="1">
              <w:r w:rsidRPr="00B979EE">
                <w:rPr>
                  <w:rStyle w:val="Hyperlink"/>
                  <w:sz w:val="18"/>
                </w:rPr>
                <w:t xml:space="preserve"> www.questus.com.au/</w:t>
              </w:r>
            </w:hyperlink>
            <w:r>
              <w:rPr>
                <w:sz w:val="18"/>
              </w:rPr>
              <w:t xml:space="preserve"> </w:t>
            </w:r>
            <w:hyperlink r:id="rId88">
              <w:hyperlink r:id="rId89" w:history="1">
                <w:r w:rsidRPr="00B979EE">
                  <w:rPr>
                    <w:rStyle w:val="Hyperlink"/>
                    <w:sz w:val="18"/>
                    <w:szCs w:val="18"/>
                  </w:rPr>
                  <w:t>info@questus.com.au</w:t>
                </w:r>
              </w:hyperlink>
            </w:hyperlink>
          </w:p>
          <w:p w:rsidR="00F646B0" w:rsidRDefault="00C06B74" w:rsidP="00C06B74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4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AUSTRALIND</w:t>
            </w:r>
          </w:p>
        </w:tc>
      </w:tr>
    </w:tbl>
    <w:p w:rsidR="00F646B0" w:rsidRDefault="00F646B0" w:rsidP="00F646B0">
      <w:pPr>
        <w:pStyle w:val="BodyText"/>
        <w:rPr>
          <w:sz w:val="20"/>
        </w:rPr>
      </w:pPr>
    </w:p>
    <w:p w:rsidR="00F646B0" w:rsidRDefault="00F646B0" w:rsidP="00F646B0">
      <w:pPr>
        <w:pStyle w:val="BodyText"/>
        <w:spacing w:before="4"/>
        <w:rPr>
          <w:sz w:val="21"/>
        </w:rPr>
      </w:pPr>
    </w:p>
    <w:p w:rsidR="00F646B0" w:rsidRDefault="00F646B0" w:rsidP="00F646B0">
      <w:pPr>
        <w:pStyle w:val="BodyText"/>
        <w:spacing w:after="2"/>
        <w:ind w:left="100"/>
      </w:pPr>
      <w:proofErr w:type="spellStart"/>
      <w:r>
        <w:t>Wheatbelt</w:t>
      </w:r>
      <w:proofErr w:type="spellEnd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Wheatbelt approved participants list "/>
        <w:tblDescription w:val="Contact list by local government area"/>
      </w:tblPr>
      <w:tblGrid>
        <w:gridCol w:w="1697"/>
        <w:gridCol w:w="4961"/>
        <w:gridCol w:w="2268"/>
      </w:tblGrid>
      <w:tr w:rsidR="00F646B0" w:rsidTr="007E6E25">
        <w:trPr>
          <w:trHeight w:val="414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1" w:line="208" w:lineRule="exact"/>
              <w:ind w:left="666" w:right="87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spacing w:before="104"/>
              <w:ind w:left="1646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104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F646B0" w:rsidTr="007E6E25">
        <w:trPr>
          <w:trHeight w:val="825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2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Bruce Rock</w:t>
            </w:r>
          </w:p>
        </w:tc>
        <w:tc>
          <w:tcPr>
            <w:tcW w:w="4961" w:type="dxa"/>
          </w:tcPr>
          <w:p w:rsidR="00C06B74" w:rsidRDefault="00C06B74" w:rsidP="00C06B74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hyperlink w:history="1">
              <w:r w:rsidRPr="00B979EE">
                <w:rPr>
                  <w:rStyle w:val="Hyperlink"/>
                  <w:sz w:val="18"/>
                </w:rPr>
                <w:t xml:space="preserve"> www.questus.com.au/</w:t>
              </w:r>
            </w:hyperlink>
            <w:r>
              <w:rPr>
                <w:sz w:val="18"/>
              </w:rPr>
              <w:t xml:space="preserve"> </w:t>
            </w:r>
            <w:hyperlink r:id="rId90">
              <w:hyperlink r:id="rId91" w:history="1">
                <w:r w:rsidRPr="00B979EE">
                  <w:rPr>
                    <w:rStyle w:val="Hyperlink"/>
                    <w:sz w:val="18"/>
                    <w:szCs w:val="18"/>
                  </w:rPr>
                  <w:t>info@questus.com.au</w:t>
                </w:r>
              </w:hyperlink>
            </w:hyperlink>
          </w:p>
          <w:p w:rsidR="00F646B0" w:rsidRDefault="00C06B74" w:rsidP="00C06B74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spacing w:before="7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BRUCE ROCK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7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Lake Grace</w:t>
            </w:r>
          </w:p>
        </w:tc>
        <w:tc>
          <w:tcPr>
            <w:tcW w:w="4961" w:type="dxa"/>
          </w:tcPr>
          <w:p w:rsidR="00C06B74" w:rsidRDefault="00C06B74" w:rsidP="00C06B74">
            <w:pPr>
              <w:pStyle w:val="TableParagraph"/>
              <w:ind w:left="282" w:right="2203" w:hanging="176"/>
              <w:rPr>
                <w:sz w:val="18"/>
              </w:rPr>
            </w:pPr>
            <w:proofErr w:type="spellStart"/>
            <w:r>
              <w:rPr>
                <w:sz w:val="18"/>
              </w:rPr>
              <w:t>Questus</w:t>
            </w:r>
            <w:proofErr w:type="spellEnd"/>
            <w:r>
              <w:rPr>
                <w:sz w:val="18"/>
              </w:rPr>
              <w:t xml:space="preserve"> Funds Management Ltd</w:t>
            </w:r>
            <w:hyperlink w:history="1">
              <w:r w:rsidRPr="00B979EE">
                <w:rPr>
                  <w:rStyle w:val="Hyperlink"/>
                  <w:sz w:val="18"/>
                </w:rPr>
                <w:t xml:space="preserve"> www.questus.com.au/</w:t>
              </w:r>
            </w:hyperlink>
            <w:r>
              <w:rPr>
                <w:sz w:val="18"/>
              </w:rPr>
              <w:t xml:space="preserve"> </w:t>
            </w:r>
            <w:hyperlink r:id="rId92">
              <w:hyperlink r:id="rId93" w:history="1">
                <w:r w:rsidRPr="00B979EE">
                  <w:rPr>
                    <w:rStyle w:val="Hyperlink"/>
                    <w:sz w:val="18"/>
                    <w:szCs w:val="18"/>
                  </w:rPr>
                  <w:t>info@questus.com.au</w:t>
                </w:r>
              </w:hyperlink>
            </w:hyperlink>
          </w:p>
          <w:p w:rsidR="00F646B0" w:rsidRDefault="00C06B74" w:rsidP="00C06B74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rPr>
                <w:sz w:val="18"/>
              </w:rPr>
            </w:pPr>
          </w:p>
          <w:p w:rsidR="00F646B0" w:rsidRDefault="00F646B0" w:rsidP="007E6E25">
            <w:pPr>
              <w:pStyle w:val="TableParagraph"/>
              <w:ind w:left="107" w:right="970"/>
              <w:rPr>
                <w:sz w:val="18"/>
              </w:rPr>
            </w:pPr>
            <w:r>
              <w:rPr>
                <w:sz w:val="18"/>
              </w:rPr>
              <w:t>LAKE GRACE NEWDEGATE</w:t>
            </w:r>
          </w:p>
        </w:tc>
      </w:tr>
      <w:tr w:rsidR="00F646B0" w:rsidTr="007E6E25">
        <w:trPr>
          <w:trHeight w:val="827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spacing w:before="7"/>
              <w:rPr>
                <w:sz w:val="26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West Arthur</w:t>
            </w:r>
          </w:p>
        </w:tc>
        <w:tc>
          <w:tcPr>
            <w:tcW w:w="4961" w:type="dxa"/>
          </w:tcPr>
          <w:p w:rsidR="00C06B74" w:rsidRPr="00C06B74" w:rsidRDefault="00C06B74" w:rsidP="00C06B74">
            <w:pPr>
              <w:pStyle w:val="TableParagraph"/>
              <w:ind w:left="282" w:right="973" w:hanging="176"/>
              <w:rPr>
                <w:sz w:val="18"/>
                <w:szCs w:val="18"/>
              </w:rPr>
            </w:pPr>
            <w:r>
              <w:rPr>
                <w:sz w:val="18"/>
              </w:rPr>
              <w:t>Australian Affordable Housing Securities Limited</w:t>
            </w:r>
            <w:r>
              <w:t xml:space="preserve"> </w:t>
            </w:r>
            <w:hyperlink r:id="rId94" w:history="1">
              <w:r w:rsidRPr="00C06B74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C06B74" w:rsidRPr="00C06B74" w:rsidRDefault="00C06B74" w:rsidP="00C06B74">
            <w:pPr>
              <w:pStyle w:val="TableParagraph"/>
              <w:spacing w:before="2"/>
              <w:ind w:left="107" w:right="3045" w:firstLine="175"/>
              <w:rPr>
                <w:sz w:val="18"/>
                <w:szCs w:val="18"/>
              </w:rPr>
            </w:pPr>
            <w:hyperlink r:id="rId95" w:history="1">
              <w:r w:rsidRPr="00C06B74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F646B0" w:rsidRDefault="00C06B74" w:rsidP="00C06B74">
            <w:pPr>
              <w:pStyle w:val="TableParagraph"/>
              <w:spacing w:before="4" w:line="206" w:lineRule="exact"/>
              <w:ind w:left="107" w:right="3045" w:firstLine="175"/>
              <w:rPr>
                <w:sz w:val="18"/>
              </w:rPr>
            </w:pPr>
            <w:r>
              <w:rPr>
                <w:sz w:val="18"/>
              </w:rPr>
              <w:t xml:space="preserve"> 1800 940 773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rPr>
                <w:sz w:val="27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DARKAN</w:t>
            </w:r>
          </w:p>
        </w:tc>
      </w:tr>
      <w:tr w:rsidR="00F646B0" w:rsidTr="007E6E25">
        <w:trPr>
          <w:trHeight w:val="1034"/>
        </w:trPr>
        <w:tc>
          <w:tcPr>
            <w:tcW w:w="1697" w:type="dxa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4"/>
              <w:rPr>
                <w:sz w:val="24"/>
              </w:rPr>
            </w:pPr>
          </w:p>
          <w:p w:rsidR="00F646B0" w:rsidRDefault="00F646B0" w:rsidP="007E6E2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Williams</w:t>
            </w:r>
          </w:p>
        </w:tc>
        <w:tc>
          <w:tcPr>
            <w:tcW w:w="4961" w:type="dxa"/>
          </w:tcPr>
          <w:p w:rsidR="00F646B0" w:rsidRDefault="00F646B0" w:rsidP="007E6E25">
            <w:pPr>
              <w:pStyle w:val="TableParagraph"/>
              <w:spacing w:before="9"/>
              <w:rPr>
                <w:sz w:val="17"/>
              </w:rPr>
            </w:pPr>
          </w:p>
          <w:p w:rsidR="00C06B74" w:rsidRPr="00C06B74" w:rsidRDefault="00C06B74" w:rsidP="00C06B74">
            <w:pPr>
              <w:pStyle w:val="TableParagraph"/>
              <w:ind w:left="282" w:right="973" w:hanging="176"/>
              <w:rPr>
                <w:sz w:val="18"/>
                <w:szCs w:val="18"/>
              </w:rPr>
            </w:pPr>
            <w:r>
              <w:rPr>
                <w:sz w:val="18"/>
              </w:rPr>
              <w:t>Australian Affordable Housing Securities Limited</w:t>
            </w:r>
            <w:r>
              <w:t xml:space="preserve"> </w:t>
            </w:r>
            <w:hyperlink r:id="rId96" w:history="1">
              <w:r w:rsidRPr="00C06B74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C06B74" w:rsidRPr="00C06B74" w:rsidRDefault="00C06B74" w:rsidP="00C06B74">
            <w:pPr>
              <w:pStyle w:val="TableParagraph"/>
              <w:spacing w:before="2"/>
              <w:ind w:left="107" w:right="3045" w:firstLine="175"/>
              <w:rPr>
                <w:sz w:val="18"/>
                <w:szCs w:val="18"/>
              </w:rPr>
            </w:pPr>
            <w:hyperlink r:id="rId97" w:history="1">
              <w:r w:rsidRPr="00C06B74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F646B0" w:rsidRDefault="00C06B74" w:rsidP="00C06B74">
            <w:pPr>
              <w:pStyle w:val="TableParagraph"/>
              <w:spacing w:before="1" w:line="208" w:lineRule="exact"/>
              <w:ind w:left="107" w:right="3045" w:firstLine="175"/>
              <w:rPr>
                <w:sz w:val="18"/>
              </w:rPr>
            </w:pPr>
            <w:r>
              <w:rPr>
                <w:sz w:val="18"/>
              </w:rPr>
              <w:t xml:space="preserve"> 1800 940 773</w:t>
            </w:r>
          </w:p>
        </w:tc>
        <w:tc>
          <w:tcPr>
            <w:tcW w:w="2268" w:type="dxa"/>
          </w:tcPr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rPr>
                <w:sz w:val="20"/>
              </w:rPr>
            </w:pPr>
          </w:p>
          <w:p w:rsidR="00F646B0" w:rsidRDefault="00F646B0" w:rsidP="007E6E25">
            <w:pPr>
              <w:pStyle w:val="TableParagraph"/>
              <w:spacing w:before="158"/>
              <w:ind w:left="107"/>
              <w:rPr>
                <w:sz w:val="18"/>
              </w:rPr>
            </w:pPr>
            <w:r>
              <w:rPr>
                <w:sz w:val="18"/>
              </w:rPr>
              <w:t>WILLIAMS</w:t>
            </w:r>
          </w:p>
        </w:tc>
      </w:tr>
    </w:tbl>
    <w:p w:rsidR="00F646B0" w:rsidRDefault="00F646B0" w:rsidP="00F646B0"/>
    <w:p w:rsidR="007B0256" w:rsidRPr="00B91E3E" w:rsidRDefault="007B0256" w:rsidP="00B91E3E">
      <w:bookmarkStart w:id="1" w:name="_GoBack"/>
      <w:bookmarkEnd w:id="1"/>
    </w:p>
    <w:sectPr w:rsidR="007B0256" w:rsidRPr="00B91E3E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25" w:rsidRDefault="007E6E25" w:rsidP="00B04ED8">
      <w:r>
        <w:separator/>
      </w:r>
    </w:p>
  </w:endnote>
  <w:endnote w:type="continuationSeparator" w:id="0">
    <w:p w:rsidR="007E6E25" w:rsidRDefault="007E6E25" w:rsidP="00B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25" w:rsidRDefault="007E6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25" w:rsidRDefault="007E6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25" w:rsidRDefault="007E6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25" w:rsidRDefault="007E6E25" w:rsidP="00B04ED8">
      <w:r>
        <w:separator/>
      </w:r>
    </w:p>
  </w:footnote>
  <w:footnote w:type="continuationSeparator" w:id="0">
    <w:p w:rsidR="007E6E25" w:rsidRDefault="007E6E25" w:rsidP="00B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25" w:rsidRDefault="007E6E25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251659264" behindDoc="1" locked="0" layoutInCell="1" allowOverlap="1" wp14:anchorId="428A5025" wp14:editId="4F317235">
          <wp:simplePos x="0" y="0"/>
          <wp:positionH relativeFrom="page">
            <wp:posOffset>1779314</wp:posOffset>
          </wp:positionH>
          <wp:positionV relativeFrom="page">
            <wp:posOffset>93880</wp:posOffset>
          </wp:positionV>
          <wp:extent cx="4127064" cy="74595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7064" cy="745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25" w:rsidRDefault="007E6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25" w:rsidRDefault="007E6E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25" w:rsidRDefault="007E6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B0"/>
    <w:rsid w:val="00005633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7E6E25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06B74"/>
    <w:rsid w:val="00C84DD7"/>
    <w:rsid w:val="00CB5863"/>
    <w:rsid w:val="00DA243A"/>
    <w:rsid w:val="00DD74A2"/>
    <w:rsid w:val="00E273E4"/>
    <w:rsid w:val="00E32B22"/>
    <w:rsid w:val="00F30AFE"/>
    <w:rsid w:val="00F646B0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69D2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46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widowControl/>
      <w:autoSpaceDE/>
      <w:autoSpaceDN/>
      <w:spacing w:before="480" w:line="276" w:lineRule="auto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widowControl/>
      <w:autoSpaceDE/>
      <w:autoSpaceDN/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widowControl/>
      <w:autoSpaceDE/>
      <w:autoSpaceDN/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widowControl/>
      <w:autoSpaceDE/>
      <w:autoSpaceDN/>
      <w:spacing w:line="276" w:lineRule="auto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widowControl/>
      <w:autoSpaceDE/>
      <w:autoSpaceDN/>
      <w:spacing w:line="276" w:lineRule="auto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widowControl/>
      <w:autoSpaceDE/>
      <w:autoSpaceDN/>
      <w:spacing w:line="276" w:lineRule="auto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widowControl/>
      <w:autoSpaceDE/>
      <w:autoSpaceDN/>
    </w:pPr>
    <w:rPr>
      <w:rFonts w:eastAsia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widowControl/>
      <w:pBdr>
        <w:bottom w:val="single" w:sz="4" w:space="1" w:color="auto"/>
      </w:pBdr>
      <w:autoSpaceDE/>
      <w:autoSpaceDN/>
      <w:spacing w:after="200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widowControl/>
      <w:autoSpaceDE/>
      <w:autoSpaceDN/>
      <w:spacing w:after="600" w:line="276" w:lineRule="auto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widowControl/>
      <w:autoSpaceDE/>
      <w:autoSpaceDN/>
      <w:spacing w:after="200" w:line="276" w:lineRule="auto"/>
      <w:ind w:left="720"/>
      <w:contextualSpacing/>
    </w:pPr>
    <w:rPr>
      <w:rFonts w:eastAsiaTheme="minorHAnsi" w:cstheme="minorBidi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widowControl/>
      <w:autoSpaceDE/>
      <w:autoSpaceDN/>
      <w:spacing w:before="200" w:line="276" w:lineRule="auto"/>
      <w:ind w:left="360" w:right="360"/>
    </w:pPr>
    <w:rPr>
      <w:rFonts w:eastAsia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widowControl/>
      <w:pBdr>
        <w:bottom w:val="single" w:sz="4" w:space="1" w:color="auto"/>
      </w:pBdr>
      <w:autoSpaceDE/>
      <w:autoSpaceDN/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widowControl/>
      <w:autoSpaceDE/>
      <w:autoSpaceDN/>
      <w:spacing w:after="200" w:line="276" w:lineRule="auto"/>
    </w:pPr>
    <w:rPr>
      <w:rFonts w:eastAsiaTheme="minorHAnsi" w:cstheme="minorBidi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F646B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46B0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646B0"/>
  </w:style>
  <w:style w:type="character" w:styleId="Hyperlink">
    <w:name w:val="Hyperlink"/>
    <w:basedOn w:val="DefaultParagraphFont"/>
    <w:uiPriority w:val="99"/>
    <w:unhideWhenUsed/>
    <w:rsid w:val="007E6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ahsl.com.au" TargetMode="External"/><Relationship Id="rId21" Type="http://schemas.openxmlformats.org/officeDocument/2006/relationships/hyperlink" Target="http://www.aahsl.com.au" TargetMode="External"/><Relationship Id="rId42" Type="http://schemas.openxmlformats.org/officeDocument/2006/relationships/hyperlink" Target="http://www.stellarliving.com.au" TargetMode="External"/><Relationship Id="rId47" Type="http://schemas.openxmlformats.org/officeDocument/2006/relationships/hyperlink" Target="mailto:info@questus.com.au" TargetMode="External"/><Relationship Id="rId63" Type="http://schemas.openxmlformats.org/officeDocument/2006/relationships/hyperlink" Target="mailto:info-wa@hcau.org.au" TargetMode="External"/><Relationship Id="rId68" Type="http://schemas.openxmlformats.org/officeDocument/2006/relationships/hyperlink" Target="http://www.housingchoices.org.au" TargetMode="External"/><Relationship Id="rId84" Type="http://schemas.openxmlformats.org/officeDocument/2006/relationships/hyperlink" Target="http://www.aahsl.com.au" TargetMode="External"/><Relationship Id="rId89" Type="http://schemas.openxmlformats.org/officeDocument/2006/relationships/hyperlink" Target="mailto:info@questus.com.au" TargetMode="External"/><Relationship Id="rId7" Type="http://schemas.openxmlformats.org/officeDocument/2006/relationships/hyperlink" Target="http://www.aahsl.com.au" TargetMode="External"/><Relationship Id="rId71" Type="http://schemas.openxmlformats.org/officeDocument/2006/relationships/hyperlink" Target="mailto:info@questus.com.au" TargetMode="External"/><Relationship Id="rId92" Type="http://schemas.openxmlformats.org/officeDocument/2006/relationships/hyperlink" Target="mailto:info@questus.com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yaran.com.au" TargetMode="External"/><Relationship Id="rId29" Type="http://schemas.openxmlformats.org/officeDocument/2006/relationships/hyperlink" Target="mailto:info@questus.com.au" TargetMode="External"/><Relationship Id="rId11" Type="http://schemas.openxmlformats.org/officeDocument/2006/relationships/hyperlink" Target="http://www.questus.com.au/" TargetMode="External"/><Relationship Id="rId24" Type="http://schemas.openxmlformats.org/officeDocument/2006/relationships/hyperlink" Target="mailto:info@questus.com.au" TargetMode="External"/><Relationship Id="rId32" Type="http://schemas.openxmlformats.org/officeDocument/2006/relationships/hyperlink" Target="mailto:info@questus.com.au" TargetMode="External"/><Relationship Id="rId37" Type="http://schemas.openxmlformats.org/officeDocument/2006/relationships/hyperlink" Target="mailto:nras@aahsl.com.au" TargetMode="External"/><Relationship Id="rId40" Type="http://schemas.openxmlformats.org/officeDocument/2006/relationships/hyperlink" Target="mailto:info@questus.com.au" TargetMode="External"/><Relationship Id="rId45" Type="http://schemas.openxmlformats.org/officeDocument/2006/relationships/hyperlink" Target="mailto:info@yaran.com.au" TargetMode="External"/><Relationship Id="rId53" Type="http://schemas.openxmlformats.org/officeDocument/2006/relationships/hyperlink" Target="mailto:nras@aahsl.com.au" TargetMode="External"/><Relationship Id="rId58" Type="http://schemas.openxmlformats.org/officeDocument/2006/relationships/hyperlink" Target="http://www.yaran.com.au" TargetMode="External"/><Relationship Id="rId66" Type="http://schemas.openxmlformats.org/officeDocument/2006/relationships/hyperlink" Target="http://www.aahsl.com.au" TargetMode="External"/><Relationship Id="rId74" Type="http://schemas.openxmlformats.org/officeDocument/2006/relationships/hyperlink" Target="http://www.housingchoices.org.au" TargetMode="External"/><Relationship Id="rId79" Type="http://schemas.openxmlformats.org/officeDocument/2006/relationships/hyperlink" Target="mailto:nras@aahsl.com.au" TargetMode="External"/><Relationship Id="rId87" Type="http://schemas.openxmlformats.org/officeDocument/2006/relationships/hyperlink" Target="mailto:info-wa@hcau.org.au" TargetMode="External"/><Relationship Id="rId102" Type="http://schemas.openxmlformats.org/officeDocument/2006/relationships/header" Target="header4.xml"/><Relationship Id="rId5" Type="http://schemas.openxmlformats.org/officeDocument/2006/relationships/endnotes" Target="endnotes.xml"/><Relationship Id="rId61" Type="http://schemas.openxmlformats.org/officeDocument/2006/relationships/hyperlink" Target="mailto:nras@aahsl.com.au" TargetMode="External"/><Relationship Id="rId82" Type="http://schemas.openxmlformats.org/officeDocument/2006/relationships/hyperlink" Target="mailto:info@questus.com.au" TargetMode="External"/><Relationship Id="rId90" Type="http://schemas.openxmlformats.org/officeDocument/2006/relationships/hyperlink" Target="mailto:info@questus.com.au" TargetMode="External"/><Relationship Id="rId95" Type="http://schemas.openxmlformats.org/officeDocument/2006/relationships/hyperlink" Target="mailto:nras@aahsl.com.au" TargetMode="External"/><Relationship Id="rId19" Type="http://schemas.openxmlformats.org/officeDocument/2006/relationships/hyperlink" Target="http://www.aahsl.com.au" TargetMode="External"/><Relationship Id="rId14" Type="http://schemas.openxmlformats.org/officeDocument/2006/relationships/hyperlink" Target="mailto:info@questus.com.au" TargetMode="External"/><Relationship Id="rId22" Type="http://schemas.openxmlformats.org/officeDocument/2006/relationships/hyperlink" Target="mailto:nras@aahsl.com.au" TargetMode="External"/><Relationship Id="rId27" Type="http://schemas.openxmlformats.org/officeDocument/2006/relationships/hyperlink" Target="mailto:nras@aahsl.com.au" TargetMode="External"/><Relationship Id="rId30" Type="http://schemas.openxmlformats.org/officeDocument/2006/relationships/hyperlink" Target="http://www.aahsl.com.au" TargetMode="External"/><Relationship Id="rId35" Type="http://schemas.openxmlformats.org/officeDocument/2006/relationships/hyperlink" Target="mailto:nras@amcnras.com.au" TargetMode="External"/><Relationship Id="rId43" Type="http://schemas.openxmlformats.org/officeDocument/2006/relationships/hyperlink" Target="mailto:enquiries@stellarliving.com.au" TargetMode="External"/><Relationship Id="rId48" Type="http://schemas.openxmlformats.org/officeDocument/2006/relationships/hyperlink" Target="mailto:info@questus.com.au" TargetMode="External"/><Relationship Id="rId56" Type="http://schemas.openxmlformats.org/officeDocument/2006/relationships/hyperlink" Target="mailto:info@questus.com.au" TargetMode="External"/><Relationship Id="rId64" Type="http://schemas.openxmlformats.org/officeDocument/2006/relationships/hyperlink" Target="mailto:info@questus.com.au" TargetMode="External"/><Relationship Id="rId69" Type="http://schemas.openxmlformats.org/officeDocument/2006/relationships/hyperlink" Target="mailto:info-wa@hcau.org.au" TargetMode="External"/><Relationship Id="rId77" Type="http://schemas.openxmlformats.org/officeDocument/2006/relationships/hyperlink" Target="mailto:info@questus.com.au" TargetMode="External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hyperlink" Target="mailto:nras@aahsl.com.au" TargetMode="External"/><Relationship Id="rId51" Type="http://schemas.openxmlformats.org/officeDocument/2006/relationships/hyperlink" Target="mailto:nras@aahsl.com.au" TargetMode="External"/><Relationship Id="rId72" Type="http://schemas.openxmlformats.org/officeDocument/2006/relationships/hyperlink" Target="http://www.aahsl.com.au" TargetMode="External"/><Relationship Id="rId80" Type="http://schemas.openxmlformats.org/officeDocument/2006/relationships/hyperlink" Target="http://www.housingchoices.org.au" TargetMode="External"/><Relationship Id="rId85" Type="http://schemas.openxmlformats.org/officeDocument/2006/relationships/hyperlink" Target="mailto:nras@aahsl.com.au" TargetMode="External"/><Relationship Id="rId93" Type="http://schemas.openxmlformats.org/officeDocument/2006/relationships/hyperlink" Target="mailto:info@questus.com.au" TargetMode="External"/><Relationship Id="rId98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mailto:info@questus.com.au" TargetMode="External"/><Relationship Id="rId17" Type="http://schemas.openxmlformats.org/officeDocument/2006/relationships/hyperlink" Target="http://www.yaran.com.au" TargetMode="External"/><Relationship Id="rId25" Type="http://schemas.openxmlformats.org/officeDocument/2006/relationships/header" Target="header1.xml"/><Relationship Id="rId33" Type="http://schemas.openxmlformats.org/officeDocument/2006/relationships/hyperlink" Target="mailto:info@questus.com.au" TargetMode="External"/><Relationship Id="rId38" Type="http://schemas.openxmlformats.org/officeDocument/2006/relationships/hyperlink" Target="http://www.evolvehousing.com.au" TargetMode="External"/><Relationship Id="rId46" Type="http://schemas.openxmlformats.org/officeDocument/2006/relationships/hyperlink" Target="mailto:info@questus.com.au" TargetMode="External"/><Relationship Id="rId59" Type="http://schemas.openxmlformats.org/officeDocument/2006/relationships/hyperlink" Target="mailto:info@yaran.com.au" TargetMode="External"/><Relationship Id="rId67" Type="http://schemas.openxmlformats.org/officeDocument/2006/relationships/hyperlink" Target="mailto:nras@aahsl.com.au" TargetMode="External"/><Relationship Id="rId103" Type="http://schemas.openxmlformats.org/officeDocument/2006/relationships/footer" Target="footer3.xml"/><Relationship Id="rId20" Type="http://schemas.openxmlformats.org/officeDocument/2006/relationships/hyperlink" Target="mailto:nras@aahsl.com.au" TargetMode="External"/><Relationship Id="rId41" Type="http://schemas.openxmlformats.org/officeDocument/2006/relationships/hyperlink" Target="mailto:info@questus.com.au" TargetMode="External"/><Relationship Id="rId54" Type="http://schemas.openxmlformats.org/officeDocument/2006/relationships/hyperlink" Target="mailto:info@questus.com.au" TargetMode="External"/><Relationship Id="rId62" Type="http://schemas.openxmlformats.org/officeDocument/2006/relationships/hyperlink" Target="http://www.housingchoices.org.au" TargetMode="External"/><Relationship Id="rId70" Type="http://schemas.openxmlformats.org/officeDocument/2006/relationships/hyperlink" Target="mailto:info@questus.com.au" TargetMode="External"/><Relationship Id="rId75" Type="http://schemas.openxmlformats.org/officeDocument/2006/relationships/hyperlink" Target="mailto:info-wa@hcau.org.au" TargetMode="External"/><Relationship Id="rId83" Type="http://schemas.openxmlformats.org/officeDocument/2006/relationships/hyperlink" Target="mailto:info@questus.com.au" TargetMode="External"/><Relationship Id="rId88" Type="http://schemas.openxmlformats.org/officeDocument/2006/relationships/hyperlink" Target="mailto:info@questus.com.au" TargetMode="External"/><Relationship Id="rId91" Type="http://schemas.openxmlformats.org/officeDocument/2006/relationships/hyperlink" Target="mailto:info@questus.com.au" TargetMode="External"/><Relationship Id="rId96" Type="http://schemas.openxmlformats.org/officeDocument/2006/relationships/hyperlink" Target="http://www.aahsl.com.a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yaran.com.au" TargetMode="External"/><Relationship Id="rId23" Type="http://schemas.openxmlformats.org/officeDocument/2006/relationships/hyperlink" Target="mailto:info@questus.com.au" TargetMode="External"/><Relationship Id="rId28" Type="http://schemas.openxmlformats.org/officeDocument/2006/relationships/hyperlink" Target="mailto:info@questus.com.au" TargetMode="External"/><Relationship Id="rId36" Type="http://schemas.openxmlformats.org/officeDocument/2006/relationships/hyperlink" Target="http://www.aahsl.com.au" TargetMode="External"/><Relationship Id="rId49" Type="http://schemas.openxmlformats.org/officeDocument/2006/relationships/hyperlink" Target="mailto:info@questus.com.au" TargetMode="External"/><Relationship Id="rId57" Type="http://schemas.openxmlformats.org/officeDocument/2006/relationships/hyperlink" Target="mailto:info@questus.com.au" TargetMode="External"/><Relationship Id="rId10" Type="http://schemas.openxmlformats.org/officeDocument/2006/relationships/hyperlink" Target="mailto:info@questus.com.au" TargetMode="External"/><Relationship Id="rId31" Type="http://schemas.openxmlformats.org/officeDocument/2006/relationships/hyperlink" Target="mailto:nras@aahsl.com.au" TargetMode="External"/><Relationship Id="rId44" Type="http://schemas.openxmlformats.org/officeDocument/2006/relationships/hyperlink" Target="http://www.yaran.com.au" TargetMode="External"/><Relationship Id="rId52" Type="http://schemas.openxmlformats.org/officeDocument/2006/relationships/hyperlink" Target="http://www.aahsl.com.au" TargetMode="External"/><Relationship Id="rId60" Type="http://schemas.openxmlformats.org/officeDocument/2006/relationships/hyperlink" Target="http://www.aahsl.com.au" TargetMode="External"/><Relationship Id="rId65" Type="http://schemas.openxmlformats.org/officeDocument/2006/relationships/hyperlink" Target="mailto:info@questus.com.au" TargetMode="External"/><Relationship Id="rId73" Type="http://schemas.openxmlformats.org/officeDocument/2006/relationships/hyperlink" Target="mailto:nras@aahsl.com.au" TargetMode="External"/><Relationship Id="rId78" Type="http://schemas.openxmlformats.org/officeDocument/2006/relationships/hyperlink" Target="http://www.aahsl.com.au" TargetMode="External"/><Relationship Id="rId81" Type="http://schemas.openxmlformats.org/officeDocument/2006/relationships/hyperlink" Target="mailto:info-wa@hcau.org.au" TargetMode="External"/><Relationship Id="rId86" Type="http://schemas.openxmlformats.org/officeDocument/2006/relationships/hyperlink" Target="http://www.housingchoices.org.au" TargetMode="External"/><Relationship Id="rId94" Type="http://schemas.openxmlformats.org/officeDocument/2006/relationships/hyperlink" Target="http://www.aahsl.com.au" TargetMode="External"/><Relationship Id="rId99" Type="http://schemas.openxmlformats.org/officeDocument/2006/relationships/header" Target="header3.xml"/><Relationship Id="rId10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questus.com.au/" TargetMode="External"/><Relationship Id="rId13" Type="http://schemas.openxmlformats.org/officeDocument/2006/relationships/hyperlink" Target="http://www.questus.com.au/" TargetMode="External"/><Relationship Id="rId18" Type="http://schemas.openxmlformats.org/officeDocument/2006/relationships/hyperlink" Target="mailto:info@yaran.com.au" TargetMode="External"/><Relationship Id="rId39" Type="http://schemas.openxmlformats.org/officeDocument/2006/relationships/hyperlink" Target="mailto:info-wa@hcau.org.au" TargetMode="External"/><Relationship Id="rId34" Type="http://schemas.openxmlformats.org/officeDocument/2006/relationships/hyperlink" Target="http://www.amcnras.com.au" TargetMode="External"/><Relationship Id="rId50" Type="http://schemas.openxmlformats.org/officeDocument/2006/relationships/hyperlink" Target="http://www.aahsl.com.au" TargetMode="External"/><Relationship Id="rId55" Type="http://schemas.openxmlformats.org/officeDocument/2006/relationships/hyperlink" Target="mailto:info@questus.com.au" TargetMode="External"/><Relationship Id="rId76" Type="http://schemas.openxmlformats.org/officeDocument/2006/relationships/hyperlink" Target="mailto:info@questus.com.au" TargetMode="External"/><Relationship Id="rId97" Type="http://schemas.openxmlformats.org/officeDocument/2006/relationships/hyperlink" Target="mailto:nras@aahsl.com.au" TargetMode="External"/><Relationship Id="rId10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5402</Characters>
  <Application>Microsoft Office Word</Application>
  <DocSecurity>0</DocSecurity>
  <Lines>519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2022-10-21T04:48:00Z</dcterms:created>
  <dcterms:modified xsi:type="dcterms:W3CDTF">2022-10-24T23:51:00Z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1693A44E697C451B9D57AF17458BB564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2472B23DD73C4C4AA3AFF8BAA407407A5E72F7DA</vt:lpwstr>
  </property>
  <property fmtid="{D5CDD505-2E9C-101B-9397-08002B2CF9AE}" pid="11" name="PM_OriginationTimeStamp">
    <vt:lpwstr>2022-10-24T23:51:08Z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92A5A0F6D692AC71E0A1940D9156E544</vt:lpwstr>
  </property>
  <property fmtid="{D5CDD505-2E9C-101B-9397-08002B2CF9AE}" pid="21" name="PM_Hash_Salt">
    <vt:lpwstr>2FF61A53997C05CEAC7D89B40EF9BA1E</vt:lpwstr>
  </property>
  <property fmtid="{D5CDD505-2E9C-101B-9397-08002B2CF9AE}" pid="22" name="PM_Hash_SHA1">
    <vt:lpwstr>301BFC63C3229F0D65BDB7678EE9448AA279F99F</vt:lpwstr>
  </property>
  <property fmtid="{D5CDD505-2E9C-101B-9397-08002B2CF9AE}" pid="23" name="PM_OriginatorUserAccountName_SHA256">
    <vt:lpwstr>60A01F387B52F7E04CD45DC01F9778E294265ACB0335A7A53D7AB6032A0BDF38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