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7C" w:rsidRDefault="0004337C" w:rsidP="0004337C">
      <w:pPr>
        <w:pStyle w:val="BodyText"/>
        <w:ind w:left="103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rPr>
          <w:rFonts w:ascii="Times New Roman"/>
          <w:sz w:val="20"/>
        </w:rPr>
      </w:pPr>
    </w:p>
    <w:p w:rsidR="0004337C" w:rsidRDefault="0004337C" w:rsidP="0004337C">
      <w:pPr>
        <w:pStyle w:val="BodyText"/>
        <w:spacing w:before="255"/>
        <w:ind w:left="1192"/>
      </w:pPr>
      <w:r>
        <w:t>Regional South Australia</w:t>
      </w:r>
    </w:p>
    <w:p w:rsidR="0004337C" w:rsidRDefault="0004337C" w:rsidP="0004337C">
      <w:pPr>
        <w:pStyle w:val="BodyText"/>
        <w:spacing w:before="2"/>
        <w:rPr>
          <w:sz w:val="63"/>
        </w:rPr>
      </w:pPr>
    </w:p>
    <w:p w:rsidR="0004337C" w:rsidRDefault="0004337C" w:rsidP="0004337C">
      <w:pPr>
        <w:pStyle w:val="BodyText"/>
        <w:spacing w:line="254" w:lineRule="auto"/>
        <w:ind w:left="2520" w:right="1789" w:hanging="982"/>
      </w:pPr>
      <w:r>
        <w:t>List of NRAS approved participants by</w:t>
      </w:r>
    </w:p>
    <w:p w:rsidR="0004337C" w:rsidRDefault="0004337C" w:rsidP="0004337C">
      <w:pPr>
        <w:pStyle w:val="BodyText"/>
        <w:spacing w:before="8"/>
        <w:rPr>
          <w:sz w:val="58"/>
        </w:rPr>
      </w:pPr>
    </w:p>
    <w:p w:rsidR="0004337C" w:rsidRDefault="0004337C" w:rsidP="0004337C">
      <w:pPr>
        <w:pStyle w:val="BodyText"/>
        <w:ind w:left="1482"/>
      </w:pPr>
      <w:r>
        <w:t>Local Government area</w:t>
      </w:r>
    </w:p>
    <w:p w:rsidR="0004337C" w:rsidRDefault="0004337C" w:rsidP="0004337C">
      <w:pPr>
        <w:pStyle w:val="Heading1"/>
      </w:pPr>
    </w:p>
    <w:p w:rsidR="0004337C" w:rsidRDefault="0004337C" w:rsidP="0004337C">
      <w:pPr>
        <w:pStyle w:val="Heading1"/>
      </w:pPr>
    </w:p>
    <w:p w:rsidR="0004337C" w:rsidRDefault="0004337C" w:rsidP="0004337C">
      <w:pPr>
        <w:pStyle w:val="Heading1"/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Pr="00FA2F4F" w:rsidRDefault="0004337C" w:rsidP="0004337C">
      <w:pPr>
        <w:rPr>
          <w:lang w:eastAsia="en-AU"/>
        </w:rPr>
      </w:pPr>
    </w:p>
    <w:p w:rsidR="0004337C" w:rsidRDefault="0004337C" w:rsidP="0004337C">
      <w:pPr>
        <w:pStyle w:val="Heading1"/>
      </w:pPr>
    </w:p>
    <w:p w:rsidR="0004337C" w:rsidRDefault="0004337C" w:rsidP="0004337C">
      <w:pPr>
        <w:pStyle w:val="Heading1"/>
      </w:pPr>
    </w:p>
    <w:p w:rsidR="0004337C" w:rsidRDefault="0004337C" w:rsidP="0004337C">
      <w:pPr>
        <w:pStyle w:val="Heading1"/>
      </w:pPr>
    </w:p>
    <w:p w:rsidR="0004337C" w:rsidRDefault="0004337C" w:rsidP="0004337C">
      <w:pPr>
        <w:pStyle w:val="Heading1"/>
      </w:pPr>
    </w:p>
    <w:p w:rsidR="0004337C" w:rsidRPr="00322E0E" w:rsidRDefault="0004337C" w:rsidP="0004337C">
      <w:pPr>
        <w:pStyle w:val="Heading1"/>
      </w:pPr>
      <w:r w:rsidRPr="00322E0E">
        <w:lastRenderedPageBreak/>
        <w:t>South Australia regional – NRAS approved participants</w:t>
      </w:r>
    </w:p>
    <w:p w:rsidR="0004337C" w:rsidRPr="00155CA6" w:rsidRDefault="0004337C" w:rsidP="0004337C">
      <w:pPr>
        <w:rPr>
          <w:sz w:val="24"/>
          <w:szCs w:val="24"/>
          <w:lang w:eastAsia="en-AU"/>
        </w:rPr>
      </w:pPr>
      <w:r w:rsidRPr="00155CA6">
        <w:rPr>
          <w:sz w:val="24"/>
          <w:szCs w:val="24"/>
        </w:rPr>
        <w:t xml:space="preserve">Adelaide Hills, </w:t>
      </w:r>
      <w:proofErr w:type="spellStart"/>
      <w:r w:rsidRPr="00155CA6">
        <w:rPr>
          <w:sz w:val="24"/>
          <w:szCs w:val="24"/>
        </w:rPr>
        <w:t>Fleurieu</w:t>
      </w:r>
      <w:proofErr w:type="spellEnd"/>
      <w:r w:rsidRPr="00155CA6">
        <w:rPr>
          <w:sz w:val="24"/>
          <w:szCs w:val="24"/>
        </w:rPr>
        <w:t xml:space="preserve"> and Kangaroo Island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outh Australia regional approved participants "/>
        <w:tblDescription w:val="Adelaide hills, fleurieu and kangaroo island contact list "/>
      </w:tblPr>
      <w:tblGrid>
        <w:gridCol w:w="1696"/>
        <w:gridCol w:w="4962"/>
        <w:gridCol w:w="2268"/>
      </w:tblGrid>
      <w:tr w:rsidR="0004337C" w:rsidRPr="007A026C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Local Government area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Approved Participant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Town or Suburb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Alexandrina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Pr="0004337C" w:rsidRDefault="0004337C" w:rsidP="00B74AF6">
            <w:pPr>
              <w:pStyle w:val="tablecopy"/>
            </w:pPr>
            <w:hyperlink r:id="rId7" w:history="1">
              <w:r w:rsidRPr="0004337C">
                <w:rPr>
                  <w:rStyle w:val="Hyperlink"/>
                </w:rPr>
                <w:t>nras@amcnras.com.au</w:t>
              </w:r>
            </w:hyperlink>
            <w:r w:rsidRPr="0004337C">
              <w:t xml:space="preserve">   </w:t>
            </w:r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GOOLWA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STRATHALBYN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Kangaroo Island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Pr="0004337C" w:rsidRDefault="0004337C" w:rsidP="00B74AF6">
            <w:pPr>
              <w:pStyle w:val="tablecopy"/>
            </w:pPr>
            <w:hyperlink r:id="rId8" w:history="1">
              <w:r w:rsidRPr="0004337C">
                <w:rPr>
                  <w:rStyle w:val="Hyperlink"/>
                </w:rPr>
                <w:t>nras@amcnras.com.au</w:t>
              </w:r>
            </w:hyperlink>
            <w:r w:rsidRPr="0004337C">
              <w:t xml:space="preserve">   </w:t>
            </w:r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KINGSCOTE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 w:val="restart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 xml:space="preserve">Mount Barker 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Australian Affordable Housing Securities Limited</w:t>
            </w:r>
          </w:p>
          <w:p w:rsidR="0004337C" w:rsidRPr="0004337C" w:rsidRDefault="0004337C" w:rsidP="00B74AF6">
            <w:pPr>
              <w:pStyle w:val="tablecopy"/>
            </w:pPr>
            <w:hyperlink r:id="rId9" w:history="1">
              <w:r w:rsidRPr="0004337C">
                <w:rPr>
                  <w:rStyle w:val="Hyperlink"/>
                </w:rPr>
                <w:t>www.aahsl.com.au</w:t>
              </w:r>
            </w:hyperlink>
            <w:r w:rsidRPr="0004337C">
              <w:t xml:space="preserve"> </w:t>
            </w:r>
          </w:p>
          <w:p w:rsidR="0004337C" w:rsidRPr="0004337C" w:rsidRDefault="0004337C" w:rsidP="00B74AF6">
            <w:pPr>
              <w:pStyle w:val="tablecopy"/>
            </w:pPr>
            <w:hyperlink r:id="rId10" w:history="1">
              <w:r w:rsidRPr="0004337C">
                <w:rPr>
                  <w:rStyle w:val="Hyperlink"/>
                </w:rPr>
                <w:t>nras@aahsl.com.au</w:t>
              </w:r>
            </w:hyperlink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1800 940 773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MOUNT BARKER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04337C" w:rsidRDefault="0004337C" w:rsidP="00B74AF6">
            <w:pPr>
              <w:ind w:firstLineChars="14" w:firstLine="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National Housing Group Pty Ltd</w:t>
            </w:r>
          </w:p>
          <w:p w:rsidR="0004337C" w:rsidRPr="0004337C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  </w:t>
            </w:r>
            <w:hyperlink r:id="rId11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www.nationalhousinggroup.com.au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</w:p>
          <w:p w:rsidR="0004337C" w:rsidRPr="0004337C" w:rsidRDefault="0004337C" w:rsidP="00B74AF6">
            <w:pPr>
              <w:pStyle w:val="tablecopy"/>
            </w:pPr>
            <w:hyperlink r:id="rId12" w:history="1">
              <w:r w:rsidRPr="0004337C">
                <w:rPr>
                  <w:rStyle w:val="Hyperlink"/>
                </w:rPr>
                <w:t>housing@nationalhousinggroup.com.au</w:t>
              </w:r>
            </w:hyperlink>
            <w:r w:rsidRPr="0004337C">
              <w:t xml:space="preserve">  ​</w:t>
            </w:r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02 9091 0160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MOUNT BARKER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NAIRNE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04337C" w:rsidRDefault="0004337C" w:rsidP="00B74AF6">
            <w:pPr>
              <w:ind w:firstLineChars="14" w:firstLine="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Pr="0004337C" w:rsidRDefault="0004337C" w:rsidP="00B74AF6">
            <w:pPr>
              <w:pStyle w:val="tablecopy"/>
            </w:pPr>
            <w:hyperlink r:id="rId13" w:history="1">
              <w:r w:rsidRPr="0004337C">
                <w:rPr>
                  <w:rStyle w:val="Hyperlink"/>
                </w:rPr>
                <w:t>nras@amcnras.com.au</w:t>
              </w:r>
            </w:hyperlink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MOUNT BARKER</w:t>
            </w:r>
          </w:p>
        </w:tc>
      </w:tr>
      <w:tr w:rsidR="0004337C" w:rsidRPr="00127DA0" w:rsidTr="00B74AF6">
        <w:trPr>
          <w:trHeight w:val="590"/>
        </w:trPr>
        <w:tc>
          <w:tcPr>
            <w:tcW w:w="1696" w:type="dxa"/>
            <w:vMerge w:val="restart"/>
            <w:vAlign w:val="center"/>
          </w:tcPr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</w:p>
          <w:p w:rsid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Onkaparinga</w:t>
            </w:r>
          </w:p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Default="0004337C" w:rsidP="0004337C"/>
          <w:p w:rsidR="0004337C" w:rsidRPr="0004337C" w:rsidRDefault="0004337C" w:rsidP="0004337C">
            <w:pPr>
              <w:rPr>
                <w:b/>
              </w:rPr>
            </w:pPr>
            <w:r w:rsidRPr="0004337C">
              <w:rPr>
                <w:b/>
                <w:sz w:val="20"/>
                <w:szCs w:val="20"/>
              </w:rPr>
              <w:t>Onkaparinga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lastRenderedPageBreak/>
              <w:t>Adelaide Benevolent &amp; Strangers' Friend Society Incorporated</w:t>
            </w:r>
          </w:p>
          <w:p w:rsidR="0004337C" w:rsidRPr="0004337C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  </w:t>
            </w:r>
            <w:hyperlink r:id="rId14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www.adelaide.org.au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04337C" w:rsidRPr="0004337C" w:rsidRDefault="0004337C" w:rsidP="00B74AF6">
            <w:pPr>
              <w:pStyle w:val="tablecopy"/>
            </w:pPr>
            <w:hyperlink r:id="rId15" w:history="1">
              <w:r w:rsidRPr="0004337C">
                <w:rPr>
                  <w:rStyle w:val="Hyperlink"/>
                </w:rPr>
                <w:t>office@adelaide.org.au</w:t>
              </w:r>
            </w:hyperlink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08 8231 5321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NOARLUNGA DOWNS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 xml:space="preserve">Affordable Management Corporation Pty Ltd </w:t>
            </w:r>
          </w:p>
          <w:p w:rsidR="0004337C" w:rsidRPr="0004337C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  </w:t>
            </w:r>
            <w:hyperlink r:id="rId16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www.amcnras.com.au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</w:p>
          <w:p w:rsidR="0004337C" w:rsidRPr="0004337C" w:rsidRDefault="0004337C" w:rsidP="00B74AF6">
            <w:pPr>
              <w:pStyle w:val="tablecopy"/>
            </w:pPr>
            <w:hyperlink r:id="rId17" w:history="1">
              <w:r w:rsidRPr="0004337C">
                <w:rPr>
                  <w:rStyle w:val="Hyperlink"/>
                </w:rPr>
                <w:t>nras@amcnras.com.au</w:t>
              </w:r>
            </w:hyperlink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ALDINGA BEACH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CHRISTIES BEACH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NOARLUNGA CENTRE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Australian Affordable Housing Securities Limited</w:t>
            </w:r>
          </w:p>
          <w:p w:rsidR="0004337C" w:rsidRPr="0004337C" w:rsidRDefault="0004337C" w:rsidP="00B74AF6">
            <w:pPr>
              <w:pStyle w:val="tablecopy"/>
            </w:pPr>
            <w:hyperlink r:id="rId18" w:history="1">
              <w:r w:rsidRPr="0004337C">
                <w:rPr>
                  <w:rStyle w:val="Hyperlink"/>
                </w:rPr>
                <w:t>www.aahsl.com.au</w:t>
              </w:r>
            </w:hyperlink>
            <w:r w:rsidRPr="0004337C">
              <w:t xml:space="preserve"> </w:t>
            </w:r>
          </w:p>
          <w:p w:rsidR="0004337C" w:rsidRPr="0004337C" w:rsidRDefault="0004337C" w:rsidP="00B74AF6">
            <w:pPr>
              <w:pStyle w:val="tablecopy"/>
            </w:pPr>
            <w:hyperlink r:id="rId19" w:history="1">
              <w:r w:rsidRPr="0004337C">
                <w:rPr>
                  <w:rStyle w:val="Hyperlink"/>
                </w:rPr>
                <w:t>nras@aahsl.com.au</w:t>
              </w:r>
            </w:hyperlink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1800 940 773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CHRISTIE DOWNS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CHRISTIES BEACH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HUNTFIELD HEIGHTS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MORPHETT VALE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04337C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Cornerstone Housing Ltd</w:t>
            </w:r>
          </w:p>
          <w:p w:rsidR="0004337C" w:rsidRPr="0004337C" w:rsidRDefault="0004337C" w:rsidP="0004337C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cstheme="minorBidi"/>
                <w:b w:val="0"/>
                <w:bCs w:val="0"/>
                <w:color w:val="auto"/>
              </w:rPr>
              <w:t xml:space="preserve">   </w:t>
            </w:r>
            <w:hyperlink r:id="rId20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www.cornerstonehousing.com.au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04337C" w:rsidRDefault="0004337C" w:rsidP="0004337C">
            <w:pPr>
              <w:pStyle w:val="tablecopy"/>
            </w:pPr>
            <w:hyperlink r:id="rId21" w:history="1">
              <w:r w:rsidRPr="00AD0105">
                <w:rPr>
                  <w:rStyle w:val="Hyperlink"/>
                </w:rPr>
                <w:t>housing@cornerstonehousing.com.au</w:t>
              </w:r>
            </w:hyperlink>
          </w:p>
          <w:p w:rsidR="0004337C" w:rsidRPr="0004337C" w:rsidRDefault="0004337C" w:rsidP="0004337C">
            <w:pPr>
              <w:pStyle w:val="tablecopy"/>
              <w:rPr>
                <w:rFonts w:ascii="Calibri" w:eastAsia="Times New Roman" w:hAnsi="Calibri" w:cs="Calibri"/>
                <w:b/>
              </w:rPr>
            </w:pPr>
            <w:r w:rsidRPr="006B1C5D">
              <w:t>08 8165 5300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CHRISTIES BEACH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MORPHETT VALE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NOARLUNGA DOWNS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Julia Farr Housing Association Incorporated</w:t>
            </w:r>
          </w:p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22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www.inhousing.org.au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04337C" w:rsidRDefault="0004337C" w:rsidP="00B74AF6">
            <w:pPr>
              <w:pStyle w:val="tablecopy"/>
            </w:pPr>
            <w:hyperlink r:id="rId23" w:history="1">
              <w:r w:rsidRPr="00AD0105">
                <w:rPr>
                  <w:rStyle w:val="Hyperlink"/>
                </w:rPr>
                <w:t>property@inhousing.org.au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08 8373 8318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CHRISTIES BEACH</w:t>
            </w:r>
          </w:p>
          <w:p w:rsidR="0004337C" w:rsidRPr="00127DA0" w:rsidRDefault="0004337C" w:rsidP="00B74AF6">
            <w:pPr>
              <w:rPr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NOARLUNGA CENTRE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04337C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Pr="0004337C" w:rsidRDefault="0004337C" w:rsidP="0004337C">
            <w:pPr>
              <w:pStyle w:val="tablecopy"/>
            </w:pPr>
            <w:hyperlink r:id="rId24" w:history="1">
              <w:r w:rsidRPr="0004337C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04337C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ALDINGA BEACH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CHRISTIES BEACH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HACKHAM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HACKHAM WEST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MORPHETT VALE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NOARLUNGA CENTRE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NOARLUNGA DOWNS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OLD REYNELLA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PORT NOARLUNGA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SEAFORD</w:t>
            </w:r>
          </w:p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SEAFORD MEADOWS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Victor Harbor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04337C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National Housing Group Pty Ltd</w:t>
            </w:r>
          </w:p>
          <w:p w:rsidR="0004337C" w:rsidRPr="0004337C" w:rsidRDefault="0004337C" w:rsidP="0004337C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  </w:t>
            </w:r>
            <w:hyperlink r:id="rId25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www.nationalhousinggroup.com.au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</w:p>
          <w:p w:rsidR="0004337C" w:rsidRPr="0004337C" w:rsidRDefault="0004337C" w:rsidP="0004337C">
            <w:pPr>
              <w:pStyle w:val="tablecopy"/>
            </w:pPr>
            <w:hyperlink r:id="rId26" w:history="1">
              <w:r w:rsidRPr="0004337C">
                <w:rPr>
                  <w:rStyle w:val="Hyperlink"/>
                </w:rPr>
                <w:t>housing@nationalhousinggroup.com.au</w:t>
              </w:r>
            </w:hyperlink>
            <w:r w:rsidRPr="0004337C">
              <w:t xml:space="preserve">  ​</w:t>
            </w:r>
          </w:p>
          <w:p w:rsidR="0004337C" w:rsidRPr="00127DA0" w:rsidRDefault="0004337C" w:rsidP="0004337C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02 9091 0160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sz w:val="16"/>
                <w:szCs w:val="16"/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ENCOUNTER BAY</w:t>
            </w:r>
          </w:p>
          <w:p w:rsidR="0004337C" w:rsidRPr="00127DA0" w:rsidRDefault="0004337C" w:rsidP="00B74AF6">
            <w:pPr>
              <w:rPr>
                <w:lang w:eastAsia="en-AU"/>
              </w:rPr>
            </w:pPr>
            <w:r w:rsidRPr="0004337C">
              <w:rPr>
                <w:sz w:val="16"/>
                <w:szCs w:val="16"/>
                <w:lang w:eastAsia="en-AU"/>
              </w:rPr>
              <w:t>VICTOR HARBOR</w:t>
            </w:r>
          </w:p>
        </w:tc>
      </w:tr>
    </w:tbl>
    <w:p w:rsidR="0004337C" w:rsidRDefault="0004337C" w:rsidP="0004337C">
      <w:pPr>
        <w:rPr>
          <w:lang w:eastAsia="en-AU"/>
        </w:rPr>
      </w:pPr>
    </w:p>
    <w:p w:rsidR="0004337C" w:rsidRPr="00155CA6" w:rsidRDefault="0004337C" w:rsidP="0004337C">
      <w:pPr>
        <w:rPr>
          <w:sz w:val="24"/>
          <w:szCs w:val="24"/>
          <w:lang w:eastAsia="en-AU"/>
        </w:rPr>
      </w:pPr>
      <w:r w:rsidRPr="00155CA6">
        <w:rPr>
          <w:sz w:val="24"/>
          <w:szCs w:val="24"/>
        </w:rPr>
        <w:t>Barossa, Gawler, Light and Adelaide Plains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Barossa, Gawler, Light and Adelaide Palins"/>
        <w:tblDescription w:val="Approved participants contact list"/>
      </w:tblPr>
      <w:tblGrid>
        <w:gridCol w:w="1696"/>
        <w:gridCol w:w="4962"/>
        <w:gridCol w:w="2268"/>
      </w:tblGrid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Local Government area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Approved Participant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Town or Suburb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Barossa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proofErr w:type="spellStart"/>
            <w:r w:rsidRPr="0004337C">
              <w:rPr>
                <w:color w:val="auto"/>
                <w:sz w:val="18"/>
                <w:szCs w:val="18"/>
              </w:rPr>
              <w:t>Questus</w:t>
            </w:r>
            <w:proofErr w:type="spellEnd"/>
            <w:r w:rsidRPr="0004337C">
              <w:rPr>
                <w:color w:val="auto"/>
                <w:sz w:val="18"/>
                <w:szCs w:val="18"/>
              </w:rPr>
              <w:t xml:space="preserve"> Funds Management Ltd</w:t>
            </w:r>
          </w:p>
          <w:p w:rsidR="0004337C" w:rsidRPr="0004337C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  </w:t>
            </w:r>
            <w:hyperlink r:id="rId27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www.questus.com.au/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04337C" w:rsidRPr="0004337C" w:rsidRDefault="0004337C" w:rsidP="00B74AF6">
            <w:pPr>
              <w:pStyle w:val="tablecopy"/>
            </w:pPr>
            <w:hyperlink r:id="rId28" w:history="1">
              <w:r w:rsidRPr="0004337C">
                <w:rPr>
                  <w:rStyle w:val="Hyperlink"/>
                </w:rPr>
                <w:t>info@questus.com.au</w:t>
              </w:r>
            </w:hyperlink>
            <w:r w:rsidRPr="0004337C">
              <w:t xml:space="preserve"> </w:t>
            </w:r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(08) 6184 8000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WILLIAMSTOWN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 w:val="restart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Gawler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Australian Affordable Housing Securities Limited</w:t>
            </w:r>
          </w:p>
          <w:p w:rsidR="0004337C" w:rsidRPr="0004337C" w:rsidRDefault="0004337C" w:rsidP="00B74AF6">
            <w:pPr>
              <w:pStyle w:val="tablecopy"/>
            </w:pPr>
            <w:hyperlink r:id="rId29" w:history="1">
              <w:r w:rsidRPr="0004337C">
                <w:rPr>
                  <w:rStyle w:val="Hyperlink"/>
                </w:rPr>
                <w:t>www.aahsl.com.au</w:t>
              </w:r>
            </w:hyperlink>
            <w:r w:rsidRPr="0004337C">
              <w:t xml:space="preserve"> </w:t>
            </w:r>
          </w:p>
          <w:p w:rsidR="0004337C" w:rsidRPr="0004337C" w:rsidRDefault="0004337C" w:rsidP="00B74AF6">
            <w:pPr>
              <w:pStyle w:val="tablecopy"/>
            </w:pPr>
            <w:hyperlink r:id="rId30" w:history="1">
              <w:r w:rsidRPr="0004337C">
                <w:rPr>
                  <w:rStyle w:val="Hyperlink"/>
                </w:rPr>
                <w:t>nras@aahsl.com.au</w:t>
              </w:r>
            </w:hyperlink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1800 940 773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EVANSTON</w:t>
            </w:r>
          </w:p>
          <w:p w:rsidR="0004337C" w:rsidRPr="0004337C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EVANSTON GARDENS</w:t>
            </w:r>
          </w:p>
          <w:p w:rsidR="0004337C" w:rsidRPr="0004337C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EVANSTON SOUTH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Cornerstone Housing Ltd</w:t>
            </w:r>
          </w:p>
          <w:p w:rsidR="0004337C" w:rsidRPr="0004337C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 </w:t>
            </w:r>
            <w:hyperlink r:id="rId31" w:history="1">
              <w:r w:rsidRPr="0004337C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www.cornerstonehousing.com.au</w:t>
              </w:r>
            </w:hyperlink>
            <w:r w:rsidRPr="0004337C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04337C" w:rsidRPr="0004337C" w:rsidRDefault="0004337C" w:rsidP="00B74AF6">
            <w:pPr>
              <w:pStyle w:val="tablecopy"/>
            </w:pPr>
            <w:hyperlink r:id="rId32" w:history="1">
              <w:r w:rsidRPr="0004337C">
                <w:rPr>
                  <w:rStyle w:val="Hyperlink"/>
                </w:rPr>
                <w:t>housing@cornerstonehousing.com.au</w:t>
              </w:r>
            </w:hyperlink>
          </w:p>
          <w:p w:rsidR="0004337C" w:rsidRPr="0004337C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04337C">
              <w:t>08 8165 5300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EVANSTON SOUTH</w:t>
            </w:r>
          </w:p>
        </w:tc>
      </w:tr>
    </w:tbl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sz w:val="24"/>
          <w:szCs w:val="24"/>
        </w:rPr>
      </w:pPr>
    </w:p>
    <w:p w:rsidR="0004337C" w:rsidRDefault="0004337C" w:rsidP="0004337C">
      <w:pPr>
        <w:rPr>
          <w:sz w:val="24"/>
          <w:szCs w:val="24"/>
        </w:rPr>
      </w:pPr>
    </w:p>
    <w:p w:rsidR="0004337C" w:rsidRDefault="0004337C" w:rsidP="0004337C">
      <w:pPr>
        <w:rPr>
          <w:sz w:val="24"/>
          <w:szCs w:val="24"/>
        </w:rPr>
      </w:pPr>
    </w:p>
    <w:p w:rsidR="0004337C" w:rsidRDefault="0004337C" w:rsidP="0004337C">
      <w:pPr>
        <w:rPr>
          <w:sz w:val="24"/>
          <w:szCs w:val="24"/>
        </w:rPr>
      </w:pPr>
    </w:p>
    <w:p w:rsidR="0004337C" w:rsidRPr="00155CA6" w:rsidRDefault="0004337C" w:rsidP="0004337C">
      <w:pPr>
        <w:rPr>
          <w:sz w:val="24"/>
          <w:szCs w:val="24"/>
        </w:rPr>
      </w:pPr>
      <w:r w:rsidRPr="00155CA6">
        <w:rPr>
          <w:sz w:val="24"/>
          <w:szCs w:val="24"/>
        </w:rPr>
        <w:lastRenderedPageBreak/>
        <w:t>Eyre Peninsula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yre Peninsula "/>
        <w:tblDescription w:val="Approved participants contact list"/>
      </w:tblPr>
      <w:tblGrid>
        <w:gridCol w:w="1696"/>
        <w:gridCol w:w="4962"/>
        <w:gridCol w:w="2268"/>
      </w:tblGrid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Local Government area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Approved Participant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Town or Suburb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Ceduna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Default="0004337C" w:rsidP="00B74AF6">
            <w:pPr>
              <w:pStyle w:val="tablecopy"/>
            </w:pPr>
            <w:hyperlink r:id="rId33" w:history="1">
              <w:r w:rsidRPr="00AD0105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CEDUNA WATERS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Port Lincoln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Default="0004337C" w:rsidP="00B74AF6">
            <w:pPr>
              <w:pStyle w:val="tablecopy"/>
            </w:pPr>
            <w:hyperlink r:id="rId34" w:history="1">
              <w:r w:rsidRPr="00AD0105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PORT LINCOLN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 w:val="restart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Whyalla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Cornerstone Housing Ltd</w:t>
            </w:r>
          </w:p>
          <w:p w:rsidR="0004337C" w:rsidRPr="00C730B2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</w:rPr>
            </w:pPr>
            <w:r>
              <w:rPr>
                <w:rFonts w:cstheme="minorBidi"/>
                <w:b w:val="0"/>
                <w:bCs w:val="0"/>
                <w:color w:val="auto"/>
              </w:rPr>
              <w:t xml:space="preserve">   </w:t>
            </w:r>
            <w:hyperlink r:id="rId35" w:history="1">
              <w:r w:rsidRPr="00AD0105">
                <w:rPr>
                  <w:rStyle w:val="Hyperlink"/>
                  <w:rFonts w:cstheme="minorBidi"/>
                  <w:b w:val="0"/>
                  <w:bCs w:val="0"/>
                </w:rPr>
                <w:t>www.cornerstonehousing.com.au</w:t>
              </w:r>
            </w:hyperlink>
            <w:r>
              <w:rPr>
                <w:rFonts w:cstheme="minorBidi"/>
                <w:b w:val="0"/>
                <w:bCs w:val="0"/>
                <w:color w:val="auto"/>
              </w:rPr>
              <w:t xml:space="preserve"> </w:t>
            </w:r>
          </w:p>
          <w:p w:rsidR="0004337C" w:rsidRDefault="0004337C" w:rsidP="00B74AF6">
            <w:pPr>
              <w:pStyle w:val="tablecopy"/>
            </w:pPr>
            <w:hyperlink r:id="rId36" w:history="1">
              <w:r w:rsidRPr="00AD0105">
                <w:rPr>
                  <w:rStyle w:val="Hyperlink"/>
                </w:rPr>
                <w:t>housing@cornerstonehousing.com.au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08 8165 5300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WHYALLA STUART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Default="0004337C" w:rsidP="00B74AF6">
            <w:pPr>
              <w:pStyle w:val="tablecopy"/>
            </w:pPr>
            <w:hyperlink r:id="rId37" w:history="1">
              <w:r w:rsidRPr="00AD0105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WHYALLA NORRIE</w:t>
            </w:r>
          </w:p>
          <w:p w:rsidR="0004337C" w:rsidRPr="0004337C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WHYALLA STUART</w:t>
            </w:r>
          </w:p>
        </w:tc>
      </w:tr>
    </w:tbl>
    <w:p w:rsidR="0004337C" w:rsidRDefault="0004337C" w:rsidP="0004337C">
      <w:pPr>
        <w:rPr>
          <w:lang w:eastAsia="en-AU"/>
        </w:rPr>
      </w:pPr>
    </w:p>
    <w:p w:rsidR="0004337C" w:rsidRPr="00155CA6" w:rsidRDefault="0004337C" w:rsidP="0004337C">
      <w:pPr>
        <w:rPr>
          <w:sz w:val="24"/>
          <w:szCs w:val="24"/>
          <w:lang w:eastAsia="en-AU"/>
        </w:rPr>
      </w:pPr>
      <w:r w:rsidRPr="00155CA6">
        <w:rPr>
          <w:sz w:val="24"/>
          <w:szCs w:val="24"/>
        </w:rPr>
        <w:t>Far North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ar North"/>
        <w:tblDescription w:val="Approved participants contact list"/>
      </w:tblPr>
      <w:tblGrid>
        <w:gridCol w:w="1696"/>
        <w:gridCol w:w="4962"/>
        <w:gridCol w:w="2268"/>
      </w:tblGrid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Local Government area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Approved Participant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pStyle w:val="Heading3"/>
              <w:jc w:val="center"/>
              <w:rPr>
                <w:sz w:val="18"/>
                <w:szCs w:val="18"/>
              </w:rPr>
            </w:pPr>
            <w:r w:rsidRPr="0004337C">
              <w:rPr>
                <w:sz w:val="18"/>
                <w:szCs w:val="18"/>
              </w:rPr>
              <w:t>Town or Suburb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 w:val="restart"/>
            <w:vAlign w:val="center"/>
          </w:tcPr>
          <w:p w:rsidR="0004337C" w:rsidRPr="0004337C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04337C">
              <w:rPr>
                <w:i w:val="0"/>
                <w:sz w:val="20"/>
                <w:szCs w:val="20"/>
              </w:rPr>
              <w:t>Port Augusta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Housing Choices South Australia Limited</w:t>
            </w:r>
          </w:p>
          <w:p w:rsidR="0004337C" w:rsidRPr="00C730B2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</w:rPr>
            </w:pPr>
            <w:r>
              <w:rPr>
                <w:rFonts w:cstheme="minorBidi"/>
                <w:b w:val="0"/>
                <w:bCs w:val="0"/>
                <w:color w:val="auto"/>
              </w:rPr>
              <w:t xml:space="preserve">   </w:t>
            </w:r>
            <w:hyperlink r:id="rId38" w:history="1">
              <w:r w:rsidRPr="00AD0105">
                <w:rPr>
                  <w:rStyle w:val="Hyperlink"/>
                  <w:rFonts w:cstheme="minorBidi"/>
                  <w:b w:val="0"/>
                  <w:bCs w:val="0"/>
                </w:rPr>
                <w:t>www.housingchoices.org.au</w:t>
              </w:r>
            </w:hyperlink>
            <w:r>
              <w:rPr>
                <w:rFonts w:cstheme="minorBidi"/>
                <w:b w:val="0"/>
                <w:bCs w:val="0"/>
                <w:color w:val="auto"/>
              </w:rPr>
              <w:t xml:space="preserve"> </w:t>
            </w:r>
          </w:p>
          <w:p w:rsidR="0004337C" w:rsidRDefault="0004337C" w:rsidP="00B74AF6">
            <w:pPr>
              <w:pStyle w:val="tablecopy"/>
            </w:pPr>
            <w:hyperlink r:id="rId39" w:history="1">
              <w:r w:rsidRPr="00AD0105">
                <w:rPr>
                  <w:rStyle w:val="Hyperlink"/>
                </w:rPr>
                <w:t>infosa@hcau.org.au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1300 312 447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PORT AUGUSTA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Default="0004337C" w:rsidP="00B74AF6">
            <w:pPr>
              <w:pStyle w:val="tablecopy"/>
            </w:pPr>
            <w:hyperlink r:id="rId40" w:history="1">
              <w:r w:rsidRPr="00AD0105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07 3555 9500</w:t>
            </w:r>
          </w:p>
        </w:tc>
        <w:tc>
          <w:tcPr>
            <w:tcW w:w="2268" w:type="dxa"/>
            <w:vAlign w:val="center"/>
          </w:tcPr>
          <w:p w:rsidR="0004337C" w:rsidRPr="0004337C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04337C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PORT AUGUSTA</w:t>
            </w:r>
          </w:p>
        </w:tc>
      </w:tr>
    </w:tbl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lang w:eastAsia="en-AU"/>
        </w:rPr>
      </w:pPr>
    </w:p>
    <w:p w:rsidR="0004337C" w:rsidRDefault="0004337C" w:rsidP="0004337C">
      <w:pPr>
        <w:rPr>
          <w:sz w:val="24"/>
          <w:szCs w:val="24"/>
        </w:rPr>
      </w:pPr>
    </w:p>
    <w:p w:rsidR="0004337C" w:rsidRPr="00155CA6" w:rsidRDefault="0004337C" w:rsidP="0004337C">
      <w:pPr>
        <w:rPr>
          <w:sz w:val="24"/>
          <w:szCs w:val="24"/>
          <w:lang w:eastAsia="en-AU"/>
        </w:rPr>
      </w:pPr>
      <w:r w:rsidRPr="00155CA6">
        <w:rPr>
          <w:sz w:val="24"/>
          <w:szCs w:val="24"/>
        </w:rPr>
        <w:lastRenderedPageBreak/>
        <w:t>Limestone Coast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mestone coast "/>
        <w:tblDescription w:val="Approved participants contact list"/>
      </w:tblPr>
      <w:tblGrid>
        <w:gridCol w:w="1696"/>
        <w:gridCol w:w="4962"/>
        <w:gridCol w:w="2268"/>
      </w:tblGrid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A03ED2" w:rsidRDefault="0004337C" w:rsidP="00B74AF6">
            <w:pPr>
              <w:pStyle w:val="Heading3"/>
              <w:jc w:val="center"/>
            </w:pPr>
            <w:r w:rsidRPr="00A03ED2">
              <w:t>Local Government area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A03ED2" w:rsidRDefault="0004337C" w:rsidP="00B74AF6">
            <w:pPr>
              <w:pStyle w:val="Heading3"/>
              <w:jc w:val="center"/>
            </w:pPr>
            <w:r w:rsidRPr="00A03ED2">
              <w:t>Approved Participant</w:t>
            </w:r>
          </w:p>
        </w:tc>
        <w:tc>
          <w:tcPr>
            <w:tcW w:w="2268" w:type="dxa"/>
            <w:vAlign w:val="center"/>
          </w:tcPr>
          <w:p w:rsidR="0004337C" w:rsidRPr="00A03ED2" w:rsidRDefault="0004337C" w:rsidP="00B74AF6">
            <w:pPr>
              <w:pStyle w:val="Heading3"/>
              <w:jc w:val="center"/>
            </w:pPr>
            <w:r>
              <w:t xml:space="preserve">Town or </w:t>
            </w:r>
            <w:r w:rsidRPr="00A03ED2">
              <w:t>Suburb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 w:val="restart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Mount Gambier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National Housing Group Pty Ltd</w:t>
            </w:r>
          </w:p>
          <w:p w:rsidR="0004337C" w:rsidRPr="00C730B2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</w:rPr>
            </w:pPr>
            <w:r>
              <w:rPr>
                <w:rFonts w:cstheme="minorBidi"/>
                <w:b w:val="0"/>
                <w:bCs w:val="0"/>
                <w:color w:val="auto"/>
              </w:rPr>
              <w:t xml:space="preserve">    </w:t>
            </w:r>
            <w:hyperlink r:id="rId41" w:history="1">
              <w:r w:rsidRPr="00AD0105">
                <w:rPr>
                  <w:rStyle w:val="Hyperlink"/>
                  <w:rFonts w:cstheme="minorBidi"/>
                  <w:b w:val="0"/>
                  <w:bCs w:val="0"/>
                </w:rPr>
                <w:t>www.nationalhousinggroup.com.au</w:t>
              </w:r>
            </w:hyperlink>
            <w:r>
              <w:rPr>
                <w:rFonts w:cstheme="minorBidi"/>
                <w:b w:val="0"/>
                <w:bCs w:val="0"/>
                <w:color w:val="auto"/>
              </w:rPr>
              <w:t xml:space="preserve"> </w:t>
            </w:r>
            <w:r w:rsidRPr="00C730B2">
              <w:rPr>
                <w:rFonts w:cstheme="minorBidi"/>
                <w:b w:val="0"/>
                <w:bCs w:val="0"/>
                <w:color w:val="auto"/>
              </w:rPr>
              <w:t xml:space="preserve"> </w:t>
            </w:r>
          </w:p>
          <w:p w:rsidR="0004337C" w:rsidRPr="006B1C5D" w:rsidRDefault="0004337C" w:rsidP="00B74AF6">
            <w:pPr>
              <w:pStyle w:val="tablecopy"/>
            </w:pPr>
            <w:hyperlink r:id="rId42" w:history="1">
              <w:r w:rsidRPr="00AD0105">
                <w:rPr>
                  <w:rStyle w:val="Hyperlink"/>
                </w:rPr>
                <w:t>housing@nationalhousinggroup.com.au</w:t>
              </w:r>
            </w:hyperlink>
            <w:r>
              <w:t xml:space="preserve"> </w:t>
            </w:r>
            <w:r w:rsidRPr="006B1C5D">
              <w:t xml:space="preserve"> ​</w:t>
            </w:r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02 9091 0160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MOUNT GAMBIER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E04878" w:rsidRDefault="0004337C" w:rsidP="00B74AF6">
            <w:pPr>
              <w:ind w:firstLineChars="14" w:firstLine="28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Default="0004337C" w:rsidP="00B74AF6">
            <w:pPr>
              <w:pStyle w:val="tablecopy"/>
            </w:pPr>
            <w:hyperlink r:id="rId43" w:history="1">
              <w:r w:rsidRPr="00AD0105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07 3555 9500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MOUNT GAMBIER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Wattle Range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04337C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04337C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Default="0004337C" w:rsidP="00B74AF6">
            <w:pPr>
              <w:pStyle w:val="tablecopy"/>
            </w:pPr>
            <w:hyperlink r:id="rId44" w:history="1">
              <w:r w:rsidRPr="00AD0105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07 3555 9500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ind w:firstLineChars="14" w:firstLine="22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MILLICENT</w:t>
            </w:r>
          </w:p>
        </w:tc>
      </w:tr>
    </w:tbl>
    <w:p w:rsidR="0004337C" w:rsidRDefault="0004337C" w:rsidP="0004337C">
      <w:pPr>
        <w:rPr>
          <w:lang w:eastAsia="en-AU"/>
        </w:rPr>
      </w:pPr>
    </w:p>
    <w:p w:rsidR="0004337C" w:rsidRPr="00155CA6" w:rsidRDefault="0004337C" w:rsidP="0004337C">
      <w:pPr>
        <w:rPr>
          <w:sz w:val="24"/>
          <w:szCs w:val="24"/>
          <w:lang w:eastAsia="en-AU"/>
        </w:rPr>
      </w:pPr>
      <w:proofErr w:type="spellStart"/>
      <w:r w:rsidRPr="00155CA6">
        <w:rPr>
          <w:sz w:val="24"/>
          <w:szCs w:val="24"/>
        </w:rPr>
        <w:t>Murraylands</w:t>
      </w:r>
      <w:proofErr w:type="spellEnd"/>
      <w:r w:rsidRPr="00155CA6">
        <w:rPr>
          <w:sz w:val="24"/>
          <w:szCs w:val="24"/>
        </w:rPr>
        <w:t xml:space="preserve"> and Riverland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urraylands and Riverland "/>
        <w:tblDescription w:val="Approved participants contact list"/>
      </w:tblPr>
      <w:tblGrid>
        <w:gridCol w:w="1696"/>
        <w:gridCol w:w="4962"/>
        <w:gridCol w:w="2268"/>
      </w:tblGrid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A03ED2" w:rsidRDefault="0004337C" w:rsidP="00B74AF6">
            <w:pPr>
              <w:pStyle w:val="Heading3"/>
              <w:jc w:val="center"/>
            </w:pPr>
            <w:r w:rsidRPr="00A03ED2">
              <w:t>Local Government area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A03ED2" w:rsidRDefault="0004337C" w:rsidP="00B74AF6">
            <w:pPr>
              <w:pStyle w:val="Heading3"/>
              <w:jc w:val="center"/>
            </w:pPr>
            <w:r w:rsidRPr="00A03ED2">
              <w:t>Approved Participant</w:t>
            </w:r>
          </w:p>
        </w:tc>
        <w:tc>
          <w:tcPr>
            <w:tcW w:w="2268" w:type="dxa"/>
            <w:vAlign w:val="center"/>
          </w:tcPr>
          <w:p w:rsidR="0004337C" w:rsidRPr="00A03ED2" w:rsidRDefault="0004337C" w:rsidP="00B74AF6">
            <w:pPr>
              <w:pStyle w:val="Heading3"/>
              <w:jc w:val="center"/>
            </w:pPr>
            <w:r>
              <w:t xml:space="preserve">Town or </w:t>
            </w:r>
            <w:r w:rsidRPr="00A03ED2">
              <w:t>Suburb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 w:val="restart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Murray Bridge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Australian Affordable Housing Securities Limited</w:t>
            </w:r>
          </w:p>
          <w:p w:rsidR="0004337C" w:rsidRPr="00E04878" w:rsidRDefault="0004337C" w:rsidP="00B74AF6">
            <w:pPr>
              <w:pStyle w:val="tablecopy"/>
            </w:pPr>
            <w:hyperlink r:id="rId45" w:history="1">
              <w:r w:rsidRPr="00E04878">
                <w:rPr>
                  <w:rStyle w:val="Hyperlink"/>
                </w:rPr>
                <w:t>www.aahsl.com.au</w:t>
              </w:r>
            </w:hyperlink>
            <w:r w:rsidRPr="00E04878">
              <w:t xml:space="preserve"> </w:t>
            </w:r>
          </w:p>
          <w:p w:rsidR="0004337C" w:rsidRPr="00E04878" w:rsidRDefault="0004337C" w:rsidP="00B74AF6">
            <w:pPr>
              <w:pStyle w:val="tablecopy"/>
            </w:pPr>
            <w:hyperlink r:id="rId46" w:history="1">
              <w:r w:rsidRPr="00E04878">
                <w:rPr>
                  <w:rStyle w:val="Hyperlink"/>
                </w:rPr>
                <w:t>nras@aahsl.com.au</w:t>
              </w:r>
            </w:hyperlink>
          </w:p>
          <w:p w:rsidR="0004337C" w:rsidRPr="00E04878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E04878">
              <w:t>1800 940 773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ind w:firstLineChars="14" w:firstLine="2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MURRAY BRIDGE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National Housing Group Pty Ltd</w:t>
            </w:r>
          </w:p>
          <w:p w:rsidR="0004337C" w:rsidRPr="00E04878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 w:rsidRPr="00E04878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  </w:t>
            </w:r>
            <w:hyperlink r:id="rId47" w:history="1">
              <w:r w:rsidRPr="00E04878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www.nationalhousinggroup.com.au</w:t>
              </w:r>
            </w:hyperlink>
            <w:r w:rsidRPr="00E04878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 </w:t>
            </w:r>
          </w:p>
          <w:p w:rsidR="0004337C" w:rsidRPr="00E04878" w:rsidRDefault="0004337C" w:rsidP="00B74AF6">
            <w:pPr>
              <w:pStyle w:val="tablecopy"/>
            </w:pPr>
            <w:hyperlink r:id="rId48" w:history="1">
              <w:r w:rsidRPr="00E04878">
                <w:rPr>
                  <w:rStyle w:val="Hyperlink"/>
                </w:rPr>
                <w:t>housing@nationalhousinggroup.com.au</w:t>
              </w:r>
            </w:hyperlink>
            <w:r w:rsidRPr="00E04878">
              <w:t xml:space="preserve">  ​</w:t>
            </w:r>
          </w:p>
          <w:p w:rsidR="0004337C" w:rsidRPr="00E04878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E04878">
              <w:t>02 9091 0160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ind w:firstLineChars="14" w:firstLine="2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MURRAY BRIDGE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ind w:firstLineChars="14" w:firstLine="31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Pr="00E04878" w:rsidRDefault="0004337C" w:rsidP="00B74AF6">
            <w:pPr>
              <w:pStyle w:val="tablecopy"/>
            </w:pPr>
            <w:hyperlink r:id="rId49" w:history="1">
              <w:r w:rsidRPr="00E04878">
                <w:rPr>
                  <w:rStyle w:val="Hyperlink"/>
                </w:rPr>
                <w:t>nras@amcnras.com.au</w:t>
              </w:r>
            </w:hyperlink>
          </w:p>
          <w:p w:rsidR="0004337C" w:rsidRPr="00E04878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E04878">
              <w:t>07 3555 9500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ind w:firstLineChars="14" w:firstLine="2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MURRAY BRIDGE</w:t>
            </w:r>
          </w:p>
        </w:tc>
      </w:tr>
    </w:tbl>
    <w:p w:rsidR="0004337C" w:rsidRDefault="0004337C" w:rsidP="0004337C"/>
    <w:p w:rsidR="00E04878" w:rsidRDefault="00E04878" w:rsidP="0004337C">
      <w:pPr>
        <w:rPr>
          <w:sz w:val="24"/>
          <w:szCs w:val="24"/>
        </w:rPr>
      </w:pPr>
    </w:p>
    <w:p w:rsidR="00E04878" w:rsidRDefault="00E04878" w:rsidP="0004337C">
      <w:pPr>
        <w:rPr>
          <w:sz w:val="24"/>
          <w:szCs w:val="24"/>
        </w:rPr>
      </w:pPr>
    </w:p>
    <w:p w:rsidR="00E04878" w:rsidRDefault="00E04878" w:rsidP="0004337C">
      <w:pPr>
        <w:rPr>
          <w:sz w:val="24"/>
          <w:szCs w:val="24"/>
        </w:rPr>
      </w:pPr>
    </w:p>
    <w:p w:rsidR="00E04878" w:rsidRDefault="00E04878" w:rsidP="0004337C">
      <w:pPr>
        <w:rPr>
          <w:sz w:val="24"/>
          <w:szCs w:val="24"/>
        </w:rPr>
      </w:pPr>
    </w:p>
    <w:p w:rsidR="00E04878" w:rsidRDefault="00E04878" w:rsidP="0004337C">
      <w:pPr>
        <w:rPr>
          <w:sz w:val="24"/>
          <w:szCs w:val="24"/>
        </w:rPr>
      </w:pPr>
    </w:p>
    <w:p w:rsidR="00E04878" w:rsidRDefault="00E04878" w:rsidP="0004337C">
      <w:pPr>
        <w:rPr>
          <w:sz w:val="24"/>
          <w:szCs w:val="24"/>
        </w:rPr>
      </w:pPr>
    </w:p>
    <w:p w:rsidR="00E04878" w:rsidRDefault="00E04878" w:rsidP="0004337C">
      <w:pPr>
        <w:rPr>
          <w:sz w:val="24"/>
          <w:szCs w:val="24"/>
        </w:rPr>
      </w:pPr>
    </w:p>
    <w:p w:rsidR="0004337C" w:rsidRPr="00155CA6" w:rsidRDefault="0004337C" w:rsidP="0004337C">
      <w:pPr>
        <w:rPr>
          <w:sz w:val="24"/>
          <w:szCs w:val="24"/>
          <w:lang w:eastAsia="en-AU"/>
        </w:rPr>
      </w:pPr>
      <w:bookmarkStart w:id="0" w:name="_GoBack"/>
      <w:bookmarkEnd w:id="0"/>
      <w:proofErr w:type="spellStart"/>
      <w:r w:rsidRPr="00155CA6">
        <w:rPr>
          <w:sz w:val="24"/>
          <w:szCs w:val="24"/>
        </w:rPr>
        <w:lastRenderedPageBreak/>
        <w:t>Yorke</w:t>
      </w:r>
      <w:proofErr w:type="spellEnd"/>
      <w:r w:rsidRPr="00155CA6">
        <w:rPr>
          <w:sz w:val="24"/>
          <w:szCs w:val="24"/>
        </w:rPr>
        <w:t xml:space="preserve"> and Mid North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Yorke and Mid North "/>
        <w:tblDescription w:val="Approved participants contact list"/>
      </w:tblPr>
      <w:tblGrid>
        <w:gridCol w:w="1696"/>
        <w:gridCol w:w="4962"/>
        <w:gridCol w:w="2268"/>
      </w:tblGrid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A03ED2" w:rsidRDefault="0004337C" w:rsidP="00B74AF6">
            <w:pPr>
              <w:pStyle w:val="Heading3"/>
              <w:jc w:val="center"/>
            </w:pPr>
            <w:r w:rsidRPr="00A03ED2">
              <w:t>Local Government area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A03ED2" w:rsidRDefault="0004337C" w:rsidP="00B74AF6">
            <w:pPr>
              <w:pStyle w:val="Heading3"/>
              <w:jc w:val="center"/>
            </w:pPr>
            <w:r w:rsidRPr="00A03ED2">
              <w:t>Approved Participant</w:t>
            </w:r>
          </w:p>
        </w:tc>
        <w:tc>
          <w:tcPr>
            <w:tcW w:w="2268" w:type="dxa"/>
            <w:vAlign w:val="center"/>
          </w:tcPr>
          <w:p w:rsidR="0004337C" w:rsidRPr="00A03ED2" w:rsidRDefault="0004337C" w:rsidP="00B74AF6">
            <w:pPr>
              <w:pStyle w:val="Heading3"/>
              <w:jc w:val="center"/>
            </w:pPr>
            <w:r>
              <w:t xml:space="preserve">Town or </w:t>
            </w:r>
            <w:r w:rsidRPr="00A03ED2">
              <w:t>Suburb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Clare and Gilbert Valleys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Cornerstone Housing Ltd</w:t>
            </w:r>
          </w:p>
          <w:p w:rsidR="0004337C" w:rsidRPr="00E04878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cstheme="minorBidi"/>
                <w:b w:val="0"/>
                <w:bCs w:val="0"/>
                <w:color w:val="auto"/>
              </w:rPr>
              <w:t xml:space="preserve">   </w:t>
            </w:r>
            <w:hyperlink r:id="rId50" w:history="1">
              <w:r w:rsidRPr="00E04878">
                <w:rPr>
                  <w:rStyle w:val="Hyperlink"/>
                  <w:rFonts w:cstheme="minorBidi"/>
                  <w:b w:val="0"/>
                  <w:bCs w:val="0"/>
                  <w:sz w:val="18"/>
                  <w:szCs w:val="18"/>
                </w:rPr>
                <w:t>www.cornerstonehousing.com.au</w:t>
              </w:r>
            </w:hyperlink>
            <w:r w:rsidRPr="00E04878">
              <w:rPr>
                <w:rFonts w:cstheme="minorBid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04337C" w:rsidRPr="00E04878" w:rsidRDefault="0004337C" w:rsidP="00B74AF6">
            <w:pPr>
              <w:pStyle w:val="tablecopy"/>
            </w:pPr>
            <w:hyperlink r:id="rId51" w:history="1">
              <w:r w:rsidRPr="00E04878">
                <w:rPr>
                  <w:rStyle w:val="Hyperlink"/>
                </w:rPr>
                <w:t>housing@cornerstonehousing.com.au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E04878">
              <w:t>08 8165 5300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CLARE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 xml:space="preserve">Goyder 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Unity Housing Company Ltd</w:t>
            </w:r>
          </w:p>
          <w:p w:rsidR="0004337C" w:rsidRDefault="0004337C" w:rsidP="00B74AF6">
            <w:pPr>
              <w:pStyle w:val="tablecopy"/>
            </w:pPr>
            <w:r>
              <w:t xml:space="preserve">   </w:t>
            </w:r>
            <w:hyperlink r:id="rId52" w:history="1">
              <w:r w:rsidRPr="00FA2F4F">
                <w:rPr>
                  <w:rStyle w:val="Hyperlink"/>
                </w:rPr>
                <w:t>www unityhousing.org.au</w:t>
              </w:r>
            </w:hyperlink>
          </w:p>
          <w:p w:rsidR="0004337C" w:rsidRDefault="0004337C" w:rsidP="00B74AF6">
            <w:pPr>
              <w:pStyle w:val="tablecopy"/>
            </w:pPr>
            <w:r w:rsidRPr="00FA2F4F">
              <w:t xml:space="preserve">  </w:t>
            </w:r>
            <w:hyperlink r:id="rId53" w:history="1">
              <w:r w:rsidRPr="00AD0105">
                <w:rPr>
                  <w:rStyle w:val="Hyperlink"/>
                </w:rPr>
                <w:t>admin@unityhousing.org.au</w:t>
              </w:r>
            </w:hyperlink>
          </w:p>
          <w:p w:rsidR="0004337C" w:rsidRPr="00A03ED2" w:rsidRDefault="0004337C" w:rsidP="00B74AF6">
            <w:pPr>
              <w:pStyle w:val="tablecopy"/>
              <w:rPr>
                <w:rFonts w:ascii="Calibri" w:eastAsia="Times New Roman" w:hAnsi="Calibri" w:cs="Calibri"/>
                <w:b/>
                <w:color w:val="000000"/>
              </w:rPr>
            </w:pPr>
            <w:r w:rsidRPr="00FF5D40">
              <w:t>08 8237 8777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BURRA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 xml:space="preserve">Mount Remarkable 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Unity Housing Company Ltd</w:t>
            </w:r>
          </w:p>
          <w:p w:rsidR="0004337C" w:rsidRDefault="0004337C" w:rsidP="00B74AF6">
            <w:pPr>
              <w:pStyle w:val="tablecopy"/>
            </w:pPr>
            <w:r>
              <w:t xml:space="preserve">   </w:t>
            </w:r>
            <w:hyperlink r:id="rId54" w:history="1">
              <w:r w:rsidRPr="00FA2F4F">
                <w:rPr>
                  <w:rStyle w:val="Hyperlink"/>
                </w:rPr>
                <w:t>www unityhousing.org.au</w:t>
              </w:r>
            </w:hyperlink>
          </w:p>
          <w:p w:rsidR="0004337C" w:rsidRDefault="0004337C" w:rsidP="00B74AF6">
            <w:pPr>
              <w:pStyle w:val="tablecopy"/>
            </w:pPr>
            <w:r w:rsidRPr="00FA2F4F">
              <w:t xml:space="preserve">  </w:t>
            </w:r>
            <w:hyperlink r:id="rId55" w:history="1">
              <w:r w:rsidRPr="00AD0105">
                <w:rPr>
                  <w:rStyle w:val="Hyperlink"/>
                </w:rPr>
                <w:t>admin@unityhousing.org.au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FF5D40">
              <w:t>08 8237 8777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BOOLEROO CENTRE</w:t>
            </w:r>
          </w:p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MELROSE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Northern Areas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Unity Housing Company Ltd</w:t>
            </w:r>
          </w:p>
          <w:p w:rsidR="0004337C" w:rsidRDefault="0004337C" w:rsidP="00B74AF6">
            <w:pPr>
              <w:pStyle w:val="tablecopy"/>
            </w:pPr>
            <w:r>
              <w:t xml:space="preserve">   </w:t>
            </w:r>
            <w:hyperlink r:id="rId56" w:history="1">
              <w:r w:rsidRPr="00FA2F4F">
                <w:rPr>
                  <w:rStyle w:val="Hyperlink"/>
                </w:rPr>
                <w:t>www unityhousing.org.au</w:t>
              </w:r>
            </w:hyperlink>
          </w:p>
          <w:p w:rsidR="0004337C" w:rsidRDefault="0004337C" w:rsidP="00B74AF6">
            <w:pPr>
              <w:pStyle w:val="tablecopy"/>
            </w:pPr>
            <w:r w:rsidRPr="00FA2F4F">
              <w:t xml:space="preserve">  </w:t>
            </w:r>
            <w:hyperlink r:id="rId57" w:history="1">
              <w:r w:rsidRPr="00AD0105">
                <w:rPr>
                  <w:rStyle w:val="Hyperlink"/>
                </w:rPr>
                <w:t>admin@unityhousing.org.au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FF5D40">
              <w:t>08 8237 8777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GLADSTONE</w:t>
            </w:r>
          </w:p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JAMESTOWN</w:t>
            </w:r>
          </w:p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LAURA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>Peterborough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Unity Housing Company Ltd</w:t>
            </w:r>
          </w:p>
          <w:p w:rsidR="0004337C" w:rsidRDefault="0004337C" w:rsidP="00B74AF6">
            <w:pPr>
              <w:pStyle w:val="tablecopy"/>
            </w:pPr>
            <w:r>
              <w:t xml:space="preserve">   </w:t>
            </w:r>
            <w:hyperlink r:id="rId58" w:history="1">
              <w:r w:rsidRPr="00FA2F4F">
                <w:rPr>
                  <w:rStyle w:val="Hyperlink"/>
                </w:rPr>
                <w:t>www unityhousing.org.au</w:t>
              </w:r>
            </w:hyperlink>
          </w:p>
          <w:p w:rsidR="0004337C" w:rsidRDefault="0004337C" w:rsidP="00B74AF6">
            <w:pPr>
              <w:pStyle w:val="tablecopy"/>
            </w:pPr>
            <w:r w:rsidRPr="00FA2F4F">
              <w:t xml:space="preserve">  </w:t>
            </w:r>
            <w:hyperlink r:id="rId59" w:history="1">
              <w:r w:rsidRPr="00AD0105">
                <w:rPr>
                  <w:rStyle w:val="Hyperlink"/>
                </w:rPr>
                <w:t>admin@unityhousing.org.au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FF5D40">
              <w:t>08 8237 8777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PETERBOROUGH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 w:val="restart"/>
            <w:vAlign w:val="center"/>
          </w:tcPr>
          <w:p w:rsidR="0004337C" w:rsidRPr="00E04878" w:rsidRDefault="0004337C" w:rsidP="00B74AF6">
            <w:pPr>
              <w:pStyle w:val="Heading4"/>
              <w:rPr>
                <w:i w:val="0"/>
                <w:sz w:val="20"/>
                <w:szCs w:val="20"/>
              </w:rPr>
            </w:pPr>
            <w:r w:rsidRPr="00E04878">
              <w:rPr>
                <w:i w:val="0"/>
                <w:sz w:val="20"/>
                <w:szCs w:val="20"/>
              </w:rPr>
              <w:t xml:space="preserve">Port Pirie City and </w:t>
            </w:r>
            <w:proofErr w:type="spellStart"/>
            <w:r w:rsidRPr="00E04878">
              <w:rPr>
                <w:i w:val="0"/>
                <w:sz w:val="20"/>
                <w:szCs w:val="20"/>
              </w:rPr>
              <w:t>Dists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National Housing Group Pty Ltd</w:t>
            </w:r>
          </w:p>
          <w:p w:rsidR="0004337C" w:rsidRPr="00C730B2" w:rsidRDefault="0004337C" w:rsidP="00B74AF6">
            <w:pPr>
              <w:pStyle w:val="Heading5"/>
              <w:rPr>
                <w:rFonts w:cstheme="minorBidi"/>
                <w:b w:val="0"/>
                <w:bCs w:val="0"/>
                <w:color w:val="auto"/>
              </w:rPr>
            </w:pPr>
            <w:r>
              <w:rPr>
                <w:rFonts w:cstheme="minorBidi"/>
                <w:b w:val="0"/>
                <w:bCs w:val="0"/>
                <w:color w:val="auto"/>
              </w:rPr>
              <w:t xml:space="preserve">    </w:t>
            </w:r>
            <w:hyperlink r:id="rId60" w:history="1">
              <w:r w:rsidRPr="00AD0105">
                <w:rPr>
                  <w:rStyle w:val="Hyperlink"/>
                  <w:rFonts w:cstheme="minorBidi"/>
                  <w:b w:val="0"/>
                  <w:bCs w:val="0"/>
                </w:rPr>
                <w:t>www.nationalhousinggroup.com.au</w:t>
              </w:r>
            </w:hyperlink>
            <w:r>
              <w:rPr>
                <w:rFonts w:cstheme="minorBidi"/>
                <w:b w:val="0"/>
                <w:bCs w:val="0"/>
                <w:color w:val="auto"/>
              </w:rPr>
              <w:t xml:space="preserve"> </w:t>
            </w:r>
            <w:r w:rsidRPr="00C730B2">
              <w:rPr>
                <w:rFonts w:cstheme="minorBidi"/>
                <w:b w:val="0"/>
                <w:bCs w:val="0"/>
                <w:color w:val="auto"/>
              </w:rPr>
              <w:t xml:space="preserve"> </w:t>
            </w:r>
          </w:p>
          <w:p w:rsidR="0004337C" w:rsidRPr="006B1C5D" w:rsidRDefault="0004337C" w:rsidP="00B74AF6">
            <w:pPr>
              <w:pStyle w:val="tablecopy"/>
            </w:pPr>
            <w:hyperlink r:id="rId61" w:history="1">
              <w:r w:rsidRPr="00AD0105">
                <w:rPr>
                  <w:rStyle w:val="Hyperlink"/>
                </w:rPr>
                <w:t>housing@nationalhousinggroup.com.au</w:t>
              </w:r>
            </w:hyperlink>
            <w:r>
              <w:t xml:space="preserve"> </w:t>
            </w:r>
            <w:r w:rsidRPr="006B1C5D">
              <w:t xml:space="preserve"> ​</w:t>
            </w:r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02 9091 0160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PORT PIRIE</w:t>
            </w:r>
          </w:p>
        </w:tc>
      </w:tr>
      <w:tr w:rsidR="0004337C" w:rsidRPr="00127DA0" w:rsidTr="00B74AF6">
        <w:trPr>
          <w:trHeight w:val="290"/>
        </w:trPr>
        <w:tc>
          <w:tcPr>
            <w:tcW w:w="1696" w:type="dxa"/>
            <w:vMerge/>
            <w:vAlign w:val="center"/>
          </w:tcPr>
          <w:p w:rsidR="0004337C" w:rsidRPr="00127DA0" w:rsidRDefault="0004337C" w:rsidP="00B74AF6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4337C" w:rsidRPr="00E04878" w:rsidRDefault="0004337C" w:rsidP="00B74AF6">
            <w:pPr>
              <w:pStyle w:val="Heading5"/>
              <w:rPr>
                <w:color w:val="auto"/>
                <w:sz w:val="18"/>
                <w:szCs w:val="18"/>
              </w:rPr>
            </w:pPr>
            <w:r w:rsidRPr="00E04878">
              <w:rPr>
                <w:color w:val="auto"/>
                <w:sz w:val="18"/>
                <w:szCs w:val="18"/>
              </w:rPr>
              <w:t>Affordable Housing Management Trust</w:t>
            </w:r>
          </w:p>
          <w:p w:rsidR="0004337C" w:rsidRDefault="0004337C" w:rsidP="00B74AF6">
            <w:pPr>
              <w:pStyle w:val="tablecopy"/>
            </w:pPr>
            <w:hyperlink r:id="rId62" w:history="1">
              <w:r w:rsidRPr="00AD0105">
                <w:rPr>
                  <w:rStyle w:val="Hyperlink"/>
                </w:rPr>
                <w:t>nras@amcnras.com.au</w:t>
              </w:r>
            </w:hyperlink>
          </w:p>
          <w:p w:rsidR="0004337C" w:rsidRPr="00127DA0" w:rsidRDefault="0004337C" w:rsidP="00B74AF6">
            <w:pPr>
              <w:pStyle w:val="tablecopy"/>
              <w:rPr>
                <w:rFonts w:ascii="Calibri" w:eastAsia="Times New Roman" w:hAnsi="Calibri" w:cs="Calibri"/>
                <w:color w:val="000000"/>
              </w:rPr>
            </w:pPr>
            <w:r w:rsidRPr="006B1C5D">
              <w:t>07 3555 9500</w:t>
            </w:r>
          </w:p>
        </w:tc>
        <w:tc>
          <w:tcPr>
            <w:tcW w:w="2268" w:type="dxa"/>
            <w:vAlign w:val="center"/>
          </w:tcPr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PORT PIRIE SOUTH</w:t>
            </w:r>
          </w:p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PORT PIRIE WEST</w:t>
            </w:r>
          </w:p>
          <w:p w:rsidR="0004337C" w:rsidRPr="00E04878" w:rsidRDefault="0004337C" w:rsidP="00B74AF6">
            <w:pP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E04878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RISDON PARK</w:t>
            </w:r>
          </w:p>
        </w:tc>
      </w:tr>
    </w:tbl>
    <w:p w:rsidR="0004337C" w:rsidRDefault="0004337C" w:rsidP="0004337C">
      <w:pPr>
        <w:rPr>
          <w:lang w:eastAsia="en-AU"/>
        </w:rPr>
      </w:pPr>
    </w:p>
    <w:p w:rsidR="0004337C" w:rsidRDefault="0004337C" w:rsidP="0004337C"/>
    <w:p w:rsidR="0004337C" w:rsidRDefault="0004337C" w:rsidP="0004337C"/>
    <w:p w:rsidR="0004337C" w:rsidRPr="00B91E3E" w:rsidRDefault="0004337C" w:rsidP="0004337C"/>
    <w:p w:rsidR="007B0256" w:rsidRPr="00B91E3E" w:rsidRDefault="007B0256" w:rsidP="00B91E3E"/>
    <w:sectPr w:rsidR="007B0256" w:rsidRPr="00B91E3E">
      <w:headerReference w:type="default" r:id="rId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7C" w:rsidRDefault="0004337C" w:rsidP="00B04ED8">
      <w:pPr>
        <w:spacing w:after="0" w:line="240" w:lineRule="auto"/>
      </w:pPr>
      <w:r>
        <w:separator/>
      </w:r>
    </w:p>
  </w:endnote>
  <w:endnote w:type="continuationSeparator" w:id="0">
    <w:p w:rsidR="0004337C" w:rsidRDefault="0004337C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7C" w:rsidRDefault="0004337C" w:rsidP="00B04ED8">
      <w:pPr>
        <w:spacing w:after="0" w:line="240" w:lineRule="auto"/>
      </w:pPr>
      <w:r>
        <w:separator/>
      </w:r>
    </w:p>
  </w:footnote>
  <w:footnote w:type="continuationSeparator" w:id="0">
    <w:p w:rsidR="0004337C" w:rsidRDefault="0004337C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04337C">
    <w:pPr>
      <w:pStyle w:val="Header"/>
    </w:pPr>
    <w:r w:rsidRPr="00322E0E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D8A7D5C" wp14:editId="54F80D4F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3651250" cy="695310"/>
          <wp:effectExtent l="0" t="0" r="0" b="0"/>
          <wp:wrapNone/>
          <wp:docPr id="1" name="Picture 1" descr="\\PRINFNAS002N\Users\DA0045\My Documents\Website content\current website content\Content redesign\NRAS website documents\Approved participants content\NRAS AP's lists\NSW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INFNAS002N\Users\DA0045\My Documents\Website content\current website content\Content redesign\NRAS website documents\Approved participants content\NRAS AP's lists\NSW\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69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BCA"/>
    <w:multiLevelType w:val="multilevel"/>
    <w:tmpl w:val="911EAECC"/>
    <w:lvl w:ilvl="0">
      <w:start w:val="1"/>
      <w:numFmt w:val="decimal"/>
      <w:pStyle w:val="numbere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C"/>
    <w:rsid w:val="00005633"/>
    <w:rsid w:val="0004337C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04878"/>
    <w:rsid w:val="00E273E4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C9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tablecopy">
    <w:name w:val="table copy"/>
    <w:basedOn w:val="Normal"/>
    <w:link w:val="tablecopyChar"/>
    <w:autoRedefine/>
    <w:qFormat/>
    <w:rsid w:val="0004337C"/>
    <w:pPr>
      <w:spacing w:after="0" w:line="240" w:lineRule="auto"/>
      <w:ind w:left="175"/>
    </w:pPr>
    <w:rPr>
      <w:sz w:val="18"/>
      <w:szCs w:val="18"/>
      <w:lang w:eastAsia="en-AU"/>
    </w:rPr>
  </w:style>
  <w:style w:type="character" w:customStyle="1" w:styleId="tablecopyChar">
    <w:name w:val="table copy Char"/>
    <w:basedOn w:val="DefaultParagraphFont"/>
    <w:link w:val="tablecopy"/>
    <w:rsid w:val="0004337C"/>
    <w:rPr>
      <w:rFonts w:ascii="Arial" w:hAnsi="Arial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rsid w:val="0004337C"/>
    <w:rPr>
      <w:rFonts w:ascii="Arial" w:hAnsi="Arial"/>
      <w:b w:val="0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337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56"/>
      <w:szCs w:val="5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337C"/>
    <w:rPr>
      <w:rFonts w:ascii="Georgia" w:eastAsia="Georgia" w:hAnsi="Georgia" w:cs="Georgia"/>
      <w:sz w:val="56"/>
      <w:szCs w:val="56"/>
      <w:lang w:val="en-US"/>
    </w:rPr>
  </w:style>
  <w:style w:type="paragraph" w:customStyle="1" w:styleId="numberedbullets">
    <w:name w:val="numbered bullets"/>
    <w:basedOn w:val="Normal"/>
    <w:link w:val="numberedbulletsChar"/>
    <w:autoRedefine/>
    <w:qFormat/>
    <w:rsid w:val="0004337C"/>
    <w:pPr>
      <w:numPr>
        <w:numId w:val="1"/>
      </w:numPr>
      <w:spacing w:before="120" w:after="0" w:line="280" w:lineRule="atLeast"/>
      <w:ind w:left="1080" w:hanging="360"/>
      <w:contextualSpacing/>
    </w:pPr>
    <w:rPr>
      <w:lang w:val="en-US" w:bidi="en-US"/>
    </w:rPr>
  </w:style>
  <w:style w:type="character" w:customStyle="1" w:styleId="numberedbulletsChar">
    <w:name w:val="numbered bullets Char"/>
    <w:basedOn w:val="DefaultParagraphFont"/>
    <w:link w:val="numberedbullets"/>
    <w:rsid w:val="0004337C"/>
    <w:rPr>
      <w:rFonts w:ascii="Arial" w:hAnsi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ras@amcnras.com.au" TargetMode="External"/><Relationship Id="rId18" Type="http://schemas.openxmlformats.org/officeDocument/2006/relationships/hyperlink" Target="http://www.aahsl.com.au" TargetMode="External"/><Relationship Id="rId26" Type="http://schemas.openxmlformats.org/officeDocument/2006/relationships/hyperlink" Target="mailto:housing@nationalhousinggroup.com.au" TargetMode="External"/><Relationship Id="rId39" Type="http://schemas.openxmlformats.org/officeDocument/2006/relationships/hyperlink" Target="mailto:infosa@hcau.org.au" TargetMode="External"/><Relationship Id="rId21" Type="http://schemas.openxmlformats.org/officeDocument/2006/relationships/hyperlink" Target="mailto:housing@cornerstonehousing.com.au" TargetMode="External"/><Relationship Id="rId34" Type="http://schemas.openxmlformats.org/officeDocument/2006/relationships/hyperlink" Target="mailto:nras@amcnras.com.au" TargetMode="External"/><Relationship Id="rId42" Type="http://schemas.openxmlformats.org/officeDocument/2006/relationships/hyperlink" Target="mailto:housing@nationalhousinggroup.com.au" TargetMode="External"/><Relationship Id="rId47" Type="http://schemas.openxmlformats.org/officeDocument/2006/relationships/hyperlink" Target="http://www.nationalhousinggroup.com.au" TargetMode="External"/><Relationship Id="rId50" Type="http://schemas.openxmlformats.org/officeDocument/2006/relationships/hyperlink" Target="http://www.cornerstonehousing.com.au" TargetMode="External"/><Relationship Id="rId55" Type="http://schemas.openxmlformats.org/officeDocument/2006/relationships/hyperlink" Target="mailto:admin@unityhousing.org.au" TargetMode="External"/><Relationship Id="rId63" Type="http://schemas.openxmlformats.org/officeDocument/2006/relationships/header" Target="header1.xml"/><Relationship Id="rId7" Type="http://schemas.openxmlformats.org/officeDocument/2006/relationships/hyperlink" Target="mailto:nras@amcnras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cnras.com.au" TargetMode="External"/><Relationship Id="rId20" Type="http://schemas.openxmlformats.org/officeDocument/2006/relationships/hyperlink" Target="http://www.cornerstonehousing.com.au" TargetMode="External"/><Relationship Id="rId29" Type="http://schemas.openxmlformats.org/officeDocument/2006/relationships/hyperlink" Target="http://www.aahsl.com.au" TargetMode="External"/><Relationship Id="rId41" Type="http://schemas.openxmlformats.org/officeDocument/2006/relationships/hyperlink" Target="http://www.nationalhousinggroup.com.au" TargetMode="External"/><Relationship Id="rId54" Type="http://schemas.openxmlformats.org/officeDocument/2006/relationships/hyperlink" Target="www%20unityhousing.org.au" TargetMode="External"/><Relationship Id="rId62" Type="http://schemas.openxmlformats.org/officeDocument/2006/relationships/hyperlink" Target="mailto:nras@amcnras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housinggroup.com.au" TargetMode="External"/><Relationship Id="rId24" Type="http://schemas.openxmlformats.org/officeDocument/2006/relationships/hyperlink" Target="mailto:nras@amcnras.com.au" TargetMode="External"/><Relationship Id="rId32" Type="http://schemas.openxmlformats.org/officeDocument/2006/relationships/hyperlink" Target="mailto:housing@cornerstonehousing.com.au" TargetMode="External"/><Relationship Id="rId37" Type="http://schemas.openxmlformats.org/officeDocument/2006/relationships/hyperlink" Target="mailto:nras@amcnras.com.au" TargetMode="External"/><Relationship Id="rId40" Type="http://schemas.openxmlformats.org/officeDocument/2006/relationships/hyperlink" Target="mailto:nras@amcnras.com.au" TargetMode="External"/><Relationship Id="rId45" Type="http://schemas.openxmlformats.org/officeDocument/2006/relationships/hyperlink" Target="http://www.aahsl.com.au" TargetMode="External"/><Relationship Id="rId53" Type="http://schemas.openxmlformats.org/officeDocument/2006/relationships/hyperlink" Target="mailto:admin@unityhousing.org.au" TargetMode="External"/><Relationship Id="rId58" Type="http://schemas.openxmlformats.org/officeDocument/2006/relationships/hyperlink" Target="www%20unityhousing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adelaide.org.au" TargetMode="External"/><Relationship Id="rId23" Type="http://schemas.openxmlformats.org/officeDocument/2006/relationships/hyperlink" Target="mailto:property@inhousing.org.au" TargetMode="External"/><Relationship Id="rId28" Type="http://schemas.openxmlformats.org/officeDocument/2006/relationships/hyperlink" Target="mailto:info@questus.com.au" TargetMode="External"/><Relationship Id="rId36" Type="http://schemas.openxmlformats.org/officeDocument/2006/relationships/hyperlink" Target="mailto:housing@cornerstonehousing.com.au" TargetMode="External"/><Relationship Id="rId49" Type="http://schemas.openxmlformats.org/officeDocument/2006/relationships/hyperlink" Target="mailto:nras@amcnras.com.au" TargetMode="External"/><Relationship Id="rId57" Type="http://schemas.openxmlformats.org/officeDocument/2006/relationships/hyperlink" Target="mailto:admin@unityhousing.org.au" TargetMode="External"/><Relationship Id="rId61" Type="http://schemas.openxmlformats.org/officeDocument/2006/relationships/hyperlink" Target="mailto:housing@nationalhousinggroup.com.au" TargetMode="External"/><Relationship Id="rId10" Type="http://schemas.openxmlformats.org/officeDocument/2006/relationships/hyperlink" Target="mailto:nras@aahsl.com.au" TargetMode="External"/><Relationship Id="rId19" Type="http://schemas.openxmlformats.org/officeDocument/2006/relationships/hyperlink" Target="mailto:nras@aahsl.com.au" TargetMode="External"/><Relationship Id="rId31" Type="http://schemas.openxmlformats.org/officeDocument/2006/relationships/hyperlink" Target="http://www.cornerstonehousing.com.au" TargetMode="External"/><Relationship Id="rId44" Type="http://schemas.openxmlformats.org/officeDocument/2006/relationships/hyperlink" Target="mailto:nras@amcnras.com.au" TargetMode="External"/><Relationship Id="rId52" Type="http://schemas.openxmlformats.org/officeDocument/2006/relationships/hyperlink" Target="www%20unityhousing.org.au" TargetMode="External"/><Relationship Id="rId60" Type="http://schemas.openxmlformats.org/officeDocument/2006/relationships/hyperlink" Target="http://www.nationalhousinggroup.com.a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ahsl.com.au" TargetMode="External"/><Relationship Id="rId14" Type="http://schemas.openxmlformats.org/officeDocument/2006/relationships/hyperlink" Target="http://www.adelaide.org.au" TargetMode="External"/><Relationship Id="rId22" Type="http://schemas.openxmlformats.org/officeDocument/2006/relationships/hyperlink" Target="http://www.inhousing.org.au" TargetMode="External"/><Relationship Id="rId27" Type="http://schemas.openxmlformats.org/officeDocument/2006/relationships/hyperlink" Target="http://www.questus.com.au/" TargetMode="External"/><Relationship Id="rId30" Type="http://schemas.openxmlformats.org/officeDocument/2006/relationships/hyperlink" Target="mailto:nras@aahsl.com.au" TargetMode="External"/><Relationship Id="rId35" Type="http://schemas.openxmlformats.org/officeDocument/2006/relationships/hyperlink" Target="http://www.cornerstonehousing.com.au" TargetMode="External"/><Relationship Id="rId43" Type="http://schemas.openxmlformats.org/officeDocument/2006/relationships/hyperlink" Target="mailto:nras@amcnras.com.au" TargetMode="External"/><Relationship Id="rId48" Type="http://schemas.openxmlformats.org/officeDocument/2006/relationships/hyperlink" Target="mailto:housing@nationalhousinggroup.com.au" TargetMode="External"/><Relationship Id="rId56" Type="http://schemas.openxmlformats.org/officeDocument/2006/relationships/hyperlink" Target="www%20unityhousing.org.a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nras@amcnras.com.au" TargetMode="External"/><Relationship Id="rId51" Type="http://schemas.openxmlformats.org/officeDocument/2006/relationships/hyperlink" Target="mailto:housing@cornerstonehousing.com.a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ousing@nationalhousinggroup.com.au" TargetMode="External"/><Relationship Id="rId17" Type="http://schemas.openxmlformats.org/officeDocument/2006/relationships/hyperlink" Target="mailto:nras@amcnras.com.au" TargetMode="External"/><Relationship Id="rId25" Type="http://schemas.openxmlformats.org/officeDocument/2006/relationships/hyperlink" Target="http://www.nationalhousinggroup.com.au" TargetMode="External"/><Relationship Id="rId33" Type="http://schemas.openxmlformats.org/officeDocument/2006/relationships/hyperlink" Target="mailto:nras@amcnras.com.au" TargetMode="External"/><Relationship Id="rId38" Type="http://schemas.openxmlformats.org/officeDocument/2006/relationships/hyperlink" Target="http://www.housingchoices.org.au" TargetMode="External"/><Relationship Id="rId46" Type="http://schemas.openxmlformats.org/officeDocument/2006/relationships/hyperlink" Target="mailto:nras@aahsl.com.au" TargetMode="External"/><Relationship Id="rId59" Type="http://schemas.openxmlformats.org/officeDocument/2006/relationships/hyperlink" Target="mailto:admin@unityhousin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4310</Characters>
  <Application>Microsoft Office Word</Application>
  <DocSecurity>0</DocSecurity>
  <Lines>348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2022-10-24T22:23:00Z</dcterms:created>
  <dcterms:modified xsi:type="dcterms:W3CDTF">2022-10-24T22:40:00Z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007DC10FEA3D48CFAA92D3F46DC09A9F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2022-10-24T22:40:22Z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6EDF8ED852EAAE69898B57A79F175D57</vt:lpwstr>
  </property>
  <property fmtid="{D5CDD505-2E9C-101B-9397-08002B2CF9AE}" pid="21" name="PM_Hash_Salt">
    <vt:lpwstr>6EDF8ED852EAAE69898B57A79F175D57</vt:lpwstr>
  </property>
  <property fmtid="{D5CDD505-2E9C-101B-9397-08002B2CF9AE}" pid="22" name="PM_Hash_SHA1">
    <vt:lpwstr>C54297DE0DD5A7CED63C3120211C80B80514C9B7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