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79F" w:rsidRDefault="00E7579F" w:rsidP="00E7579F">
      <w:pPr>
        <w:pStyle w:val="BodyText"/>
        <w:ind w:left="263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n-AU"/>
        </w:rPr>
        <w:drawing>
          <wp:inline distT="0" distB="0" distL="0" distR="0" wp14:anchorId="61243115" wp14:editId="447BE5A5">
            <wp:extent cx="5529912" cy="99974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9912" cy="999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579F" w:rsidRDefault="00E7579F" w:rsidP="00E7579F">
      <w:pPr>
        <w:pStyle w:val="BodyText"/>
        <w:rPr>
          <w:rFonts w:ascii="Times New Roman"/>
          <w:sz w:val="20"/>
        </w:rPr>
      </w:pPr>
    </w:p>
    <w:p w:rsidR="00E7579F" w:rsidRDefault="00E7579F" w:rsidP="00E7579F">
      <w:pPr>
        <w:pStyle w:val="BodyText"/>
        <w:rPr>
          <w:rFonts w:ascii="Times New Roman"/>
          <w:sz w:val="20"/>
        </w:rPr>
      </w:pPr>
    </w:p>
    <w:p w:rsidR="00E7579F" w:rsidRDefault="00E7579F" w:rsidP="00E7579F">
      <w:pPr>
        <w:pStyle w:val="BodyText"/>
        <w:rPr>
          <w:rFonts w:ascii="Times New Roman"/>
          <w:sz w:val="20"/>
        </w:rPr>
      </w:pPr>
    </w:p>
    <w:p w:rsidR="00E7579F" w:rsidRDefault="00E7579F" w:rsidP="00E7579F">
      <w:pPr>
        <w:pStyle w:val="BodyText"/>
        <w:rPr>
          <w:rFonts w:ascii="Times New Roman"/>
          <w:sz w:val="20"/>
        </w:rPr>
      </w:pPr>
    </w:p>
    <w:p w:rsidR="00E7579F" w:rsidRDefault="00E7579F" w:rsidP="00E7579F">
      <w:pPr>
        <w:pStyle w:val="BodyText"/>
        <w:rPr>
          <w:rFonts w:ascii="Times New Roman"/>
          <w:sz w:val="20"/>
        </w:rPr>
      </w:pPr>
    </w:p>
    <w:p w:rsidR="00E7579F" w:rsidRDefault="00E7579F" w:rsidP="00E7579F">
      <w:pPr>
        <w:pStyle w:val="BodyText"/>
        <w:rPr>
          <w:rFonts w:ascii="Times New Roman"/>
          <w:sz w:val="20"/>
        </w:rPr>
      </w:pPr>
    </w:p>
    <w:p w:rsidR="00E7579F" w:rsidRDefault="00E7579F" w:rsidP="00E7579F">
      <w:pPr>
        <w:pStyle w:val="BodyText"/>
        <w:rPr>
          <w:rFonts w:ascii="Times New Roman"/>
          <w:sz w:val="20"/>
        </w:rPr>
      </w:pPr>
    </w:p>
    <w:p w:rsidR="00E7579F" w:rsidRDefault="00E7579F" w:rsidP="00E7579F">
      <w:pPr>
        <w:pStyle w:val="BodyText"/>
        <w:rPr>
          <w:rFonts w:ascii="Times New Roman"/>
          <w:sz w:val="20"/>
        </w:rPr>
      </w:pPr>
    </w:p>
    <w:p w:rsidR="00E7579F" w:rsidRDefault="00E7579F" w:rsidP="00E7579F">
      <w:pPr>
        <w:pStyle w:val="BodyText"/>
        <w:rPr>
          <w:rFonts w:ascii="Times New Roman"/>
          <w:sz w:val="20"/>
        </w:rPr>
      </w:pPr>
    </w:p>
    <w:p w:rsidR="00E7579F" w:rsidRDefault="00E7579F" w:rsidP="00E7579F">
      <w:pPr>
        <w:pStyle w:val="BodyText"/>
        <w:rPr>
          <w:rFonts w:ascii="Times New Roman"/>
          <w:sz w:val="20"/>
        </w:rPr>
      </w:pPr>
    </w:p>
    <w:p w:rsidR="00E7579F" w:rsidRDefault="00E7579F" w:rsidP="00E7579F">
      <w:pPr>
        <w:pStyle w:val="BodyText"/>
        <w:spacing w:before="251"/>
        <w:ind w:left="1799" w:right="1553"/>
        <w:jc w:val="center"/>
      </w:pPr>
      <w:bookmarkStart w:id="0" w:name="Blank_Page"/>
      <w:bookmarkEnd w:id="0"/>
      <w:r>
        <w:t>Northern Territory</w:t>
      </w:r>
    </w:p>
    <w:p w:rsidR="00E7579F" w:rsidRDefault="00E7579F" w:rsidP="00E7579F">
      <w:pPr>
        <w:pStyle w:val="BodyText"/>
        <w:spacing w:before="3"/>
        <w:rPr>
          <w:sz w:val="62"/>
        </w:rPr>
      </w:pPr>
    </w:p>
    <w:p w:rsidR="00E7579F" w:rsidRDefault="00E7579F" w:rsidP="00E7579F">
      <w:pPr>
        <w:pStyle w:val="BodyText"/>
        <w:spacing w:line="254" w:lineRule="auto"/>
        <w:ind w:left="1800" w:right="1551"/>
        <w:jc w:val="center"/>
      </w:pPr>
      <w:r>
        <w:t>List of NRAS approved participants by</w:t>
      </w:r>
    </w:p>
    <w:p w:rsidR="00E7579F" w:rsidRDefault="00E7579F" w:rsidP="00E7579F">
      <w:pPr>
        <w:pStyle w:val="BodyText"/>
        <w:spacing w:before="8"/>
        <w:rPr>
          <w:sz w:val="58"/>
        </w:rPr>
      </w:pPr>
    </w:p>
    <w:p w:rsidR="00E7579F" w:rsidRDefault="00E7579F" w:rsidP="00E7579F">
      <w:pPr>
        <w:pStyle w:val="BodyText"/>
        <w:spacing w:before="1"/>
        <w:ind w:left="1800" w:right="1553"/>
        <w:jc w:val="center"/>
      </w:pPr>
      <w:r>
        <w:t>Local Government area</w:t>
      </w:r>
    </w:p>
    <w:p w:rsidR="00E7579F" w:rsidRDefault="00E7579F" w:rsidP="00E7579F">
      <w:pPr>
        <w:jc w:val="center"/>
        <w:sectPr w:rsidR="00E7579F" w:rsidSect="00E7579F">
          <w:pgSz w:w="11910" w:h="16840"/>
          <w:pgMar w:top="400" w:right="1400" w:bottom="280" w:left="1340" w:header="720" w:footer="720" w:gutter="0"/>
          <w:cols w:space="720"/>
        </w:sectPr>
      </w:pPr>
    </w:p>
    <w:p w:rsidR="00E7579F" w:rsidRDefault="00E7579F" w:rsidP="00E7579F">
      <w:pPr>
        <w:pStyle w:val="BodyText"/>
        <w:spacing w:before="9"/>
        <w:rPr>
          <w:sz w:val="23"/>
        </w:rPr>
      </w:pPr>
    </w:p>
    <w:p w:rsidR="00E7579F" w:rsidRDefault="00E7579F" w:rsidP="00E7579F">
      <w:pPr>
        <w:spacing w:before="101"/>
        <w:ind w:left="100"/>
        <w:rPr>
          <w:rFonts w:ascii="Georgia"/>
          <w:b/>
          <w:sz w:val="28"/>
        </w:rPr>
      </w:pPr>
      <w:bookmarkStart w:id="1" w:name="Northern_Territory_NRAS_approved_partici"/>
      <w:bookmarkEnd w:id="1"/>
      <w:r>
        <w:rPr>
          <w:rFonts w:ascii="Georgia"/>
          <w:b/>
          <w:color w:val="005A6F"/>
          <w:sz w:val="28"/>
        </w:rPr>
        <w:t>Northern Territory NRAS approved participants</w:t>
      </w:r>
    </w:p>
    <w:p w:rsidR="00E7579F" w:rsidRDefault="00E7579F" w:rsidP="00E7579F">
      <w:pPr>
        <w:pStyle w:val="BodyText"/>
        <w:spacing w:before="7" w:after="1"/>
        <w:rPr>
          <w:b/>
          <w:sz w:val="26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Northern territory approved participants list "/>
        <w:tblDescription w:val="Contact lists by local governement area "/>
      </w:tblPr>
      <w:tblGrid>
        <w:gridCol w:w="1697"/>
        <w:gridCol w:w="5103"/>
        <w:gridCol w:w="2127"/>
      </w:tblGrid>
      <w:tr w:rsidR="00E7579F" w:rsidTr="00BE419F">
        <w:trPr>
          <w:trHeight w:val="534"/>
        </w:trPr>
        <w:tc>
          <w:tcPr>
            <w:tcW w:w="1697" w:type="dxa"/>
          </w:tcPr>
          <w:p w:rsidR="00E7579F" w:rsidRDefault="00E7579F" w:rsidP="00BE419F">
            <w:pPr>
              <w:pStyle w:val="TableParagraph"/>
              <w:spacing w:before="59"/>
              <w:ind w:left="667" w:right="86" w:hanging="557"/>
              <w:rPr>
                <w:sz w:val="18"/>
              </w:rPr>
            </w:pPr>
            <w:bookmarkStart w:id="2" w:name="Local_Government_area"/>
            <w:bookmarkEnd w:id="2"/>
            <w:r>
              <w:rPr>
                <w:sz w:val="18"/>
              </w:rPr>
              <w:t>Local Government area</w:t>
            </w:r>
          </w:p>
        </w:tc>
        <w:tc>
          <w:tcPr>
            <w:tcW w:w="5103" w:type="dxa"/>
          </w:tcPr>
          <w:p w:rsidR="00E7579F" w:rsidRDefault="00E7579F" w:rsidP="00BE419F">
            <w:pPr>
              <w:pStyle w:val="TableParagraph"/>
              <w:spacing w:before="162"/>
              <w:ind w:left="1706" w:right="1695"/>
              <w:jc w:val="center"/>
              <w:rPr>
                <w:sz w:val="18"/>
              </w:rPr>
            </w:pPr>
            <w:bookmarkStart w:id="3" w:name="Approved_participant"/>
            <w:bookmarkEnd w:id="3"/>
            <w:r>
              <w:rPr>
                <w:sz w:val="18"/>
              </w:rPr>
              <w:t>Approved participant</w:t>
            </w:r>
          </w:p>
        </w:tc>
        <w:tc>
          <w:tcPr>
            <w:tcW w:w="2127" w:type="dxa"/>
          </w:tcPr>
          <w:p w:rsidR="00E7579F" w:rsidRDefault="00E7579F" w:rsidP="00BE419F">
            <w:pPr>
              <w:pStyle w:val="TableParagraph"/>
              <w:spacing w:before="162"/>
              <w:ind w:left="435"/>
              <w:rPr>
                <w:sz w:val="18"/>
              </w:rPr>
            </w:pPr>
            <w:bookmarkStart w:id="4" w:name="Town_or_suburb"/>
            <w:bookmarkEnd w:id="4"/>
            <w:r>
              <w:rPr>
                <w:sz w:val="18"/>
              </w:rPr>
              <w:t>Town or suburb</w:t>
            </w:r>
          </w:p>
        </w:tc>
        <w:bookmarkStart w:id="5" w:name="_GoBack"/>
        <w:bookmarkEnd w:id="5"/>
      </w:tr>
      <w:tr w:rsidR="00E7579F" w:rsidTr="00BE419F">
        <w:trPr>
          <w:trHeight w:val="947"/>
        </w:trPr>
        <w:tc>
          <w:tcPr>
            <w:tcW w:w="1697" w:type="dxa"/>
            <w:vMerge w:val="restart"/>
          </w:tcPr>
          <w:p w:rsidR="00E7579F" w:rsidRDefault="00E7579F" w:rsidP="00BE419F">
            <w:pPr>
              <w:pStyle w:val="TableParagraph"/>
              <w:rPr>
                <w:rFonts w:ascii="Georgia"/>
                <w:b/>
              </w:rPr>
            </w:pPr>
          </w:p>
          <w:p w:rsidR="00E7579F" w:rsidRDefault="00E7579F" w:rsidP="00BE419F">
            <w:pPr>
              <w:pStyle w:val="TableParagraph"/>
              <w:rPr>
                <w:rFonts w:ascii="Georgia"/>
                <w:b/>
              </w:rPr>
            </w:pPr>
          </w:p>
          <w:p w:rsidR="00E7579F" w:rsidRDefault="00E7579F" w:rsidP="00BE419F">
            <w:pPr>
              <w:pStyle w:val="TableParagraph"/>
              <w:rPr>
                <w:rFonts w:ascii="Georgia"/>
                <w:b/>
              </w:rPr>
            </w:pPr>
          </w:p>
          <w:p w:rsidR="00E7579F" w:rsidRDefault="00E7579F" w:rsidP="00BE419F">
            <w:pPr>
              <w:pStyle w:val="TableParagraph"/>
              <w:rPr>
                <w:rFonts w:ascii="Georgia"/>
                <w:b/>
              </w:rPr>
            </w:pPr>
          </w:p>
          <w:p w:rsidR="00E7579F" w:rsidRDefault="00E7579F" w:rsidP="00BE419F">
            <w:pPr>
              <w:pStyle w:val="TableParagraph"/>
              <w:rPr>
                <w:rFonts w:ascii="Georgia"/>
                <w:b/>
              </w:rPr>
            </w:pPr>
          </w:p>
          <w:p w:rsidR="00E7579F" w:rsidRDefault="00E7579F" w:rsidP="00BE419F">
            <w:pPr>
              <w:pStyle w:val="TableParagraph"/>
              <w:spacing w:before="168"/>
              <w:ind w:left="110"/>
              <w:rPr>
                <w:b/>
                <w:sz w:val="20"/>
              </w:rPr>
            </w:pPr>
            <w:bookmarkStart w:id="6" w:name="Alice_Springs"/>
            <w:bookmarkEnd w:id="6"/>
            <w:r>
              <w:rPr>
                <w:b/>
                <w:sz w:val="20"/>
              </w:rPr>
              <w:t>Alice Springs</w:t>
            </w:r>
          </w:p>
        </w:tc>
        <w:tc>
          <w:tcPr>
            <w:tcW w:w="5103" w:type="dxa"/>
          </w:tcPr>
          <w:p w:rsidR="00E7579F" w:rsidRDefault="00E7579F" w:rsidP="00BE419F">
            <w:pPr>
              <w:pStyle w:val="TableParagraph"/>
              <w:spacing w:before="54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Central Australian Affordable Housing Company Ltd</w:t>
            </w:r>
          </w:p>
          <w:p w:rsidR="00E7579F" w:rsidRPr="00585120" w:rsidRDefault="00E7579F" w:rsidP="00BE419F">
            <w:pPr>
              <w:pStyle w:val="TableParagraph"/>
              <w:spacing w:line="188" w:lineRule="exact"/>
              <w:ind w:left="282"/>
              <w:rPr>
                <w:sz w:val="18"/>
                <w:szCs w:val="18"/>
              </w:rPr>
            </w:pPr>
            <w:hyperlink r:id="rId7" w:history="1">
              <w:r w:rsidRPr="00585120">
                <w:rPr>
                  <w:rStyle w:val="Hyperlink"/>
                  <w:sz w:val="18"/>
                  <w:szCs w:val="18"/>
                </w:rPr>
                <w:t>www.affordablehousingcompany.com.au/</w:t>
              </w:r>
            </w:hyperlink>
          </w:p>
          <w:p w:rsidR="00E7579F" w:rsidRPr="00585120" w:rsidRDefault="00E7579F" w:rsidP="00BE419F">
            <w:pPr>
              <w:pStyle w:val="TableParagraph"/>
              <w:spacing w:line="188" w:lineRule="exact"/>
              <w:ind w:left="282"/>
              <w:rPr>
                <w:sz w:val="18"/>
                <w:szCs w:val="18"/>
              </w:rPr>
            </w:pPr>
            <w:hyperlink r:id="rId8" w:history="1">
              <w:r w:rsidRPr="00585120">
                <w:rPr>
                  <w:rStyle w:val="Hyperlink"/>
                  <w:sz w:val="18"/>
                  <w:szCs w:val="18"/>
                </w:rPr>
                <w:t>info@chca.org.au</w:t>
              </w:r>
            </w:hyperlink>
          </w:p>
          <w:p w:rsidR="00E7579F" w:rsidRDefault="00E7579F" w:rsidP="00BE419F">
            <w:pPr>
              <w:pStyle w:val="TableParagraph"/>
              <w:spacing w:line="188" w:lineRule="exact"/>
              <w:ind w:left="282"/>
              <w:rPr>
                <w:sz w:val="18"/>
              </w:rPr>
            </w:pPr>
            <w:r>
              <w:rPr>
                <w:sz w:val="18"/>
              </w:rPr>
              <w:t>08 8952 1266</w:t>
            </w:r>
          </w:p>
        </w:tc>
        <w:tc>
          <w:tcPr>
            <w:tcW w:w="2127" w:type="dxa"/>
          </w:tcPr>
          <w:p w:rsidR="00E7579F" w:rsidRDefault="00E7579F" w:rsidP="00BE419F">
            <w:pPr>
              <w:pStyle w:val="TableParagraph"/>
              <w:spacing w:before="104"/>
              <w:ind w:left="107" w:right="1100"/>
              <w:rPr>
                <w:sz w:val="16"/>
              </w:rPr>
            </w:pPr>
            <w:r>
              <w:rPr>
                <w:sz w:val="16"/>
              </w:rPr>
              <w:t>BRAITLING EAST SIDE GILLEN LARAPINTA</w:t>
            </w:r>
          </w:p>
        </w:tc>
      </w:tr>
      <w:tr w:rsidR="00E7579F" w:rsidTr="00BE419F">
        <w:trPr>
          <w:trHeight w:val="1153"/>
        </w:trPr>
        <w:tc>
          <w:tcPr>
            <w:tcW w:w="1697" w:type="dxa"/>
            <w:vMerge/>
            <w:tcBorders>
              <w:top w:val="nil"/>
            </w:tcBorders>
          </w:tcPr>
          <w:p w:rsidR="00E7579F" w:rsidRDefault="00E7579F" w:rsidP="00BE419F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 w:rsidR="00E7579F" w:rsidRDefault="00E7579F" w:rsidP="00BE419F">
            <w:pPr>
              <w:pStyle w:val="TableParagraph"/>
              <w:spacing w:before="54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Northern Territory of Australia</w:t>
            </w:r>
          </w:p>
          <w:p w:rsidR="00E7579F" w:rsidRDefault="00E7579F" w:rsidP="00BE419F">
            <w:pPr>
              <w:pStyle w:val="TableParagraph"/>
              <w:spacing w:before="64"/>
              <w:ind w:left="282" w:right="1499"/>
              <w:rPr>
                <w:sz w:val="18"/>
                <w:szCs w:val="18"/>
              </w:rPr>
            </w:pPr>
            <w:r>
              <w:rPr>
                <w:sz w:val="18"/>
                <w:shd w:val="clear" w:color="auto" w:fill="FAF9F1"/>
              </w:rPr>
              <w:t>LJ Hooker</w:t>
            </w:r>
            <w:r>
              <w:rPr>
                <w:sz w:val="18"/>
              </w:rPr>
              <w:t xml:space="preserve"> </w:t>
            </w:r>
            <w:hyperlink r:id="rId9" w:history="1">
              <w:r w:rsidRPr="001A7C5F">
                <w:rPr>
                  <w:rStyle w:val="Hyperlink"/>
                  <w:sz w:val="18"/>
                  <w:szCs w:val="18"/>
                </w:rPr>
                <w:t>https://alicesprings.ljhooker.com.au/</w:t>
              </w:r>
            </w:hyperlink>
          </w:p>
          <w:p w:rsidR="00E7579F" w:rsidRDefault="00E7579F" w:rsidP="00BE419F">
            <w:pPr>
              <w:pStyle w:val="TableParagraph"/>
              <w:spacing w:before="64"/>
              <w:ind w:left="282" w:right="1499"/>
              <w:rPr>
                <w:sz w:val="18"/>
                <w:szCs w:val="18"/>
              </w:rPr>
            </w:pPr>
            <w:hyperlink r:id="rId10" w:history="1">
              <w:r w:rsidRPr="001A7C5F">
                <w:rPr>
                  <w:rStyle w:val="Hyperlink"/>
                  <w:sz w:val="18"/>
                  <w:szCs w:val="18"/>
                </w:rPr>
                <w:t>alicesprings@ljhalicesprings.com.au</w:t>
              </w:r>
            </w:hyperlink>
          </w:p>
          <w:p w:rsidR="00E7579F" w:rsidRDefault="00E7579F" w:rsidP="00BE419F">
            <w:pPr>
              <w:pStyle w:val="TableParagraph"/>
              <w:spacing w:before="1" w:line="187" w:lineRule="exact"/>
              <w:ind w:left="282"/>
              <w:rPr>
                <w:sz w:val="18"/>
              </w:rPr>
            </w:pPr>
            <w:r>
              <w:rPr>
                <w:sz w:val="18"/>
                <w:shd w:val="clear" w:color="auto" w:fill="FAF9F1"/>
              </w:rPr>
              <w:t>08 8950 6333</w:t>
            </w:r>
          </w:p>
        </w:tc>
        <w:tc>
          <w:tcPr>
            <w:tcW w:w="2127" w:type="dxa"/>
          </w:tcPr>
          <w:p w:rsidR="00E7579F" w:rsidRDefault="00E7579F" w:rsidP="00BE419F">
            <w:pPr>
              <w:pStyle w:val="TableParagraph"/>
              <w:rPr>
                <w:rFonts w:ascii="Georgia"/>
                <w:b/>
                <w:sz w:val="18"/>
              </w:rPr>
            </w:pPr>
          </w:p>
          <w:p w:rsidR="00E7579F" w:rsidRDefault="00E7579F" w:rsidP="00BE419F">
            <w:pPr>
              <w:pStyle w:val="TableParagraph"/>
              <w:spacing w:before="6"/>
              <w:rPr>
                <w:rFonts w:ascii="Georgia"/>
                <w:b/>
                <w:sz w:val="24"/>
              </w:rPr>
            </w:pPr>
          </w:p>
          <w:p w:rsidR="00E7579F" w:rsidRDefault="00E7579F" w:rsidP="00BE419F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ARALUEN</w:t>
            </w:r>
          </w:p>
        </w:tc>
      </w:tr>
      <w:tr w:rsidR="00E7579F" w:rsidTr="00BE419F">
        <w:trPr>
          <w:trHeight w:val="947"/>
        </w:trPr>
        <w:tc>
          <w:tcPr>
            <w:tcW w:w="1697" w:type="dxa"/>
            <w:vMerge/>
            <w:tcBorders>
              <w:top w:val="nil"/>
            </w:tcBorders>
          </w:tcPr>
          <w:p w:rsidR="00E7579F" w:rsidRDefault="00E7579F" w:rsidP="00BE419F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 w:rsidR="00E7579F" w:rsidRDefault="00E7579F" w:rsidP="00BE419F">
            <w:pPr>
              <w:pStyle w:val="TableParagraph"/>
              <w:spacing w:before="54"/>
              <w:ind w:left="10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Questus</w:t>
            </w:r>
            <w:proofErr w:type="spellEnd"/>
            <w:r>
              <w:rPr>
                <w:b/>
                <w:sz w:val="18"/>
              </w:rPr>
              <w:t xml:space="preserve"> Funds Management Ltd</w:t>
            </w:r>
          </w:p>
          <w:p w:rsidR="00E7579F" w:rsidRDefault="00E7579F" w:rsidP="00BE419F">
            <w:pPr>
              <w:pStyle w:val="TableParagraph"/>
              <w:spacing w:before="54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hyperlink r:id="rId11" w:history="1">
              <w:r w:rsidRPr="001A7C5F">
                <w:rPr>
                  <w:rStyle w:val="Hyperlink"/>
                  <w:sz w:val="18"/>
                  <w:szCs w:val="18"/>
                </w:rPr>
                <w:t>www.questus.com.au/</w:t>
              </w:r>
            </w:hyperlink>
          </w:p>
          <w:p w:rsidR="00E7579F" w:rsidRDefault="00E7579F" w:rsidP="00BE419F">
            <w:pPr>
              <w:pStyle w:val="TableParagraph"/>
              <w:spacing w:before="6" w:line="206" w:lineRule="exact"/>
              <w:ind w:left="282" w:right="3048" w:hanging="1"/>
              <w:rPr>
                <w:sz w:val="18"/>
                <w:szCs w:val="18"/>
              </w:rPr>
            </w:pPr>
            <w:hyperlink r:id="rId12" w:history="1">
              <w:r w:rsidRPr="001A7C5F">
                <w:rPr>
                  <w:rStyle w:val="Hyperlink"/>
                  <w:sz w:val="18"/>
                  <w:szCs w:val="18"/>
                </w:rPr>
                <w:t>info@questus.com.au</w:t>
              </w:r>
            </w:hyperlink>
          </w:p>
          <w:p w:rsidR="00E7579F" w:rsidRDefault="00E7579F" w:rsidP="00BE419F">
            <w:pPr>
              <w:pStyle w:val="TableParagraph"/>
              <w:spacing w:before="6" w:line="206" w:lineRule="exact"/>
              <w:ind w:left="282" w:right="3048" w:hanging="1"/>
              <w:rPr>
                <w:sz w:val="18"/>
              </w:rPr>
            </w:pPr>
            <w:r>
              <w:rPr>
                <w:sz w:val="18"/>
              </w:rPr>
              <w:t xml:space="preserve"> (08) 6184 8000</w:t>
            </w:r>
          </w:p>
        </w:tc>
        <w:tc>
          <w:tcPr>
            <w:tcW w:w="2127" w:type="dxa"/>
          </w:tcPr>
          <w:p w:rsidR="00E7579F" w:rsidRDefault="00E7579F" w:rsidP="00BE419F">
            <w:pPr>
              <w:pStyle w:val="TableParagraph"/>
              <w:rPr>
                <w:rFonts w:ascii="Georgia"/>
                <w:b/>
                <w:sz w:val="18"/>
              </w:rPr>
            </w:pPr>
          </w:p>
          <w:p w:rsidR="00E7579F" w:rsidRDefault="00E7579F" w:rsidP="00BE419F">
            <w:pPr>
              <w:pStyle w:val="TableParagraph"/>
              <w:spacing w:before="5"/>
              <w:rPr>
                <w:rFonts w:ascii="Georgia"/>
                <w:b/>
                <w:sz w:val="15"/>
              </w:rPr>
            </w:pPr>
          </w:p>
          <w:p w:rsidR="00E7579F" w:rsidRDefault="00E7579F" w:rsidP="00BE419F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ALICE SPRINGS</w:t>
            </w:r>
          </w:p>
        </w:tc>
      </w:tr>
      <w:tr w:rsidR="00E7579F" w:rsidTr="00BE419F">
        <w:trPr>
          <w:trHeight w:val="945"/>
        </w:trPr>
        <w:tc>
          <w:tcPr>
            <w:tcW w:w="1697" w:type="dxa"/>
            <w:vMerge w:val="restart"/>
          </w:tcPr>
          <w:p w:rsidR="00E7579F" w:rsidRDefault="00E7579F" w:rsidP="00BE419F">
            <w:pPr>
              <w:pStyle w:val="TableParagraph"/>
              <w:rPr>
                <w:rFonts w:ascii="Georgia"/>
                <w:b/>
              </w:rPr>
            </w:pPr>
          </w:p>
          <w:p w:rsidR="00E7579F" w:rsidRDefault="00E7579F" w:rsidP="00BE419F">
            <w:pPr>
              <w:pStyle w:val="TableParagraph"/>
              <w:rPr>
                <w:rFonts w:ascii="Georgia"/>
                <w:b/>
              </w:rPr>
            </w:pPr>
          </w:p>
          <w:p w:rsidR="00E7579F" w:rsidRDefault="00E7579F" w:rsidP="00BE419F">
            <w:pPr>
              <w:pStyle w:val="TableParagraph"/>
              <w:rPr>
                <w:rFonts w:ascii="Georgia"/>
                <w:b/>
              </w:rPr>
            </w:pPr>
          </w:p>
          <w:p w:rsidR="00E7579F" w:rsidRDefault="00E7579F" w:rsidP="00BE419F">
            <w:pPr>
              <w:pStyle w:val="TableParagraph"/>
              <w:rPr>
                <w:rFonts w:ascii="Georgia"/>
                <w:b/>
              </w:rPr>
            </w:pPr>
          </w:p>
          <w:p w:rsidR="00E7579F" w:rsidRDefault="00E7579F" w:rsidP="00BE419F">
            <w:pPr>
              <w:pStyle w:val="TableParagraph"/>
              <w:rPr>
                <w:rFonts w:ascii="Georgia"/>
                <w:b/>
              </w:rPr>
            </w:pPr>
          </w:p>
          <w:p w:rsidR="00E7579F" w:rsidRDefault="00E7579F" w:rsidP="00BE419F">
            <w:pPr>
              <w:pStyle w:val="TableParagraph"/>
              <w:spacing w:before="165"/>
              <w:ind w:left="107"/>
              <w:rPr>
                <w:b/>
                <w:sz w:val="20"/>
              </w:rPr>
            </w:pPr>
            <w:bookmarkStart w:id="7" w:name="Barkly"/>
            <w:bookmarkEnd w:id="7"/>
            <w:r>
              <w:rPr>
                <w:b/>
                <w:sz w:val="20"/>
              </w:rPr>
              <w:t>Barkly</w:t>
            </w:r>
          </w:p>
        </w:tc>
        <w:tc>
          <w:tcPr>
            <w:tcW w:w="5103" w:type="dxa"/>
          </w:tcPr>
          <w:p w:rsidR="00E7579F" w:rsidRDefault="00E7579F" w:rsidP="00BE419F">
            <w:pPr>
              <w:pStyle w:val="TableParagraph"/>
              <w:spacing w:before="52"/>
              <w:ind w:left="107"/>
              <w:rPr>
                <w:b/>
                <w:sz w:val="18"/>
              </w:rPr>
            </w:pPr>
            <w:bookmarkStart w:id="8" w:name="Central_Australian_Affordable_Housing_Co"/>
            <w:bookmarkEnd w:id="8"/>
            <w:r>
              <w:rPr>
                <w:b/>
                <w:sz w:val="18"/>
              </w:rPr>
              <w:t>Central Australian Affordable Housing Company Ltd</w:t>
            </w:r>
          </w:p>
          <w:p w:rsidR="00E7579F" w:rsidRPr="00585120" w:rsidRDefault="00E7579F" w:rsidP="00BE419F">
            <w:pPr>
              <w:pStyle w:val="TableParagraph"/>
              <w:spacing w:line="186" w:lineRule="exact"/>
              <w:ind w:left="282"/>
              <w:rPr>
                <w:sz w:val="18"/>
                <w:szCs w:val="18"/>
              </w:rPr>
            </w:pPr>
            <w:hyperlink r:id="rId13" w:history="1">
              <w:r w:rsidRPr="00585120">
                <w:rPr>
                  <w:rStyle w:val="Hyperlink"/>
                  <w:sz w:val="18"/>
                  <w:szCs w:val="18"/>
                </w:rPr>
                <w:t>www.affordablehousingcompany.com.au/</w:t>
              </w:r>
            </w:hyperlink>
          </w:p>
          <w:p w:rsidR="00E7579F" w:rsidRPr="00585120" w:rsidRDefault="00E7579F" w:rsidP="00BE419F">
            <w:pPr>
              <w:pStyle w:val="TableParagraph"/>
              <w:spacing w:line="186" w:lineRule="exact"/>
              <w:ind w:left="282"/>
              <w:rPr>
                <w:sz w:val="18"/>
                <w:szCs w:val="18"/>
              </w:rPr>
            </w:pPr>
            <w:hyperlink r:id="rId14" w:history="1">
              <w:r w:rsidRPr="00585120">
                <w:rPr>
                  <w:rStyle w:val="Hyperlink"/>
                  <w:sz w:val="18"/>
                  <w:szCs w:val="18"/>
                </w:rPr>
                <w:t>info@chca.org.au</w:t>
              </w:r>
            </w:hyperlink>
          </w:p>
          <w:p w:rsidR="00E7579F" w:rsidRDefault="00E7579F" w:rsidP="00BE419F">
            <w:pPr>
              <w:pStyle w:val="TableParagraph"/>
              <w:spacing w:line="186" w:lineRule="exact"/>
              <w:ind w:left="282"/>
              <w:rPr>
                <w:sz w:val="18"/>
              </w:rPr>
            </w:pPr>
            <w:r w:rsidRPr="00585120">
              <w:rPr>
                <w:sz w:val="18"/>
                <w:szCs w:val="18"/>
              </w:rPr>
              <w:t>08 8952 1266</w:t>
            </w:r>
          </w:p>
        </w:tc>
        <w:tc>
          <w:tcPr>
            <w:tcW w:w="2127" w:type="dxa"/>
          </w:tcPr>
          <w:p w:rsidR="00E7579F" w:rsidRDefault="00E7579F" w:rsidP="00BE419F">
            <w:pPr>
              <w:pStyle w:val="TableParagraph"/>
              <w:rPr>
                <w:rFonts w:ascii="Georgia"/>
                <w:b/>
                <w:sz w:val="18"/>
              </w:rPr>
            </w:pPr>
          </w:p>
          <w:p w:rsidR="00E7579F" w:rsidRDefault="00E7579F" w:rsidP="00BE419F">
            <w:pPr>
              <w:pStyle w:val="TableParagraph"/>
              <w:spacing w:before="2"/>
              <w:rPr>
                <w:rFonts w:ascii="Georgia"/>
                <w:b/>
                <w:sz w:val="15"/>
              </w:rPr>
            </w:pPr>
          </w:p>
          <w:p w:rsidR="00E7579F" w:rsidRDefault="00E7579F" w:rsidP="00BE419F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TENNANT CREEK</w:t>
            </w:r>
          </w:p>
        </w:tc>
      </w:tr>
      <w:tr w:rsidR="00E7579F" w:rsidTr="00BE419F">
        <w:trPr>
          <w:trHeight w:val="1156"/>
        </w:trPr>
        <w:tc>
          <w:tcPr>
            <w:tcW w:w="1697" w:type="dxa"/>
            <w:vMerge/>
            <w:tcBorders>
              <w:top w:val="nil"/>
            </w:tcBorders>
          </w:tcPr>
          <w:p w:rsidR="00E7579F" w:rsidRDefault="00E7579F" w:rsidP="00BE419F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 w:rsidR="00E7579F" w:rsidRDefault="00E7579F" w:rsidP="00BE419F">
            <w:pPr>
              <w:pStyle w:val="TableParagraph"/>
              <w:spacing w:before="54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Northern Territory of Australia</w:t>
            </w:r>
          </w:p>
          <w:p w:rsidR="00E7579F" w:rsidRDefault="00E7579F" w:rsidP="00BE419F">
            <w:pPr>
              <w:pStyle w:val="TableParagraph"/>
              <w:spacing w:before="71" w:line="206" w:lineRule="exact"/>
              <w:ind w:left="282" w:right="1986"/>
              <w:rPr>
                <w:sz w:val="18"/>
              </w:rPr>
            </w:pPr>
            <w:r>
              <w:rPr>
                <w:color w:val="2C2A29"/>
                <w:sz w:val="18"/>
                <w:shd w:val="clear" w:color="auto" w:fill="F9F9F1"/>
              </w:rPr>
              <w:t>Andrews Property</w:t>
            </w:r>
            <w:r>
              <w:rPr>
                <w:color w:val="2C2A29"/>
                <w:sz w:val="18"/>
              </w:rPr>
              <w:t xml:space="preserve"> </w:t>
            </w:r>
            <w:hyperlink r:id="rId15">
              <w:r>
                <w:rPr>
                  <w:color w:val="0000FF"/>
                  <w:sz w:val="18"/>
                  <w:u w:val="single" w:color="0000FF"/>
                  <w:shd w:val="clear" w:color="auto" w:fill="F9F9F1"/>
                </w:rPr>
                <w:t>www.andrewsproperty.com.au</w:t>
              </w:r>
            </w:hyperlink>
            <w:r>
              <w:rPr>
                <w:color w:val="0000FF"/>
                <w:sz w:val="18"/>
              </w:rPr>
              <w:t xml:space="preserve"> </w:t>
            </w:r>
            <w:hyperlink r:id="rId16">
              <w:r>
                <w:rPr>
                  <w:color w:val="0000FF"/>
                  <w:sz w:val="18"/>
                  <w:u w:val="single" w:color="0000FF"/>
                  <w:shd w:val="clear" w:color="auto" w:fill="F9F9F1"/>
                </w:rPr>
                <w:t>regional@andrewsproperty.com.au</w:t>
              </w:r>
            </w:hyperlink>
            <w:r>
              <w:rPr>
                <w:color w:val="0000FF"/>
                <w:sz w:val="18"/>
              </w:rPr>
              <w:t xml:space="preserve"> </w:t>
            </w:r>
            <w:r>
              <w:rPr>
                <w:color w:val="2C2A29"/>
                <w:sz w:val="18"/>
                <w:shd w:val="clear" w:color="auto" w:fill="F9F9F1"/>
              </w:rPr>
              <w:t>08 8582 2399</w:t>
            </w:r>
          </w:p>
        </w:tc>
        <w:tc>
          <w:tcPr>
            <w:tcW w:w="2127" w:type="dxa"/>
          </w:tcPr>
          <w:p w:rsidR="00E7579F" w:rsidRDefault="00E7579F" w:rsidP="00BE419F">
            <w:pPr>
              <w:pStyle w:val="TableParagraph"/>
              <w:rPr>
                <w:rFonts w:ascii="Georgia"/>
                <w:b/>
                <w:sz w:val="18"/>
              </w:rPr>
            </w:pPr>
          </w:p>
          <w:p w:rsidR="00E7579F" w:rsidRDefault="00E7579F" w:rsidP="00BE419F">
            <w:pPr>
              <w:pStyle w:val="TableParagraph"/>
              <w:spacing w:before="6"/>
              <w:rPr>
                <w:rFonts w:ascii="Georgia"/>
                <w:b/>
                <w:sz w:val="24"/>
              </w:rPr>
            </w:pPr>
          </w:p>
          <w:p w:rsidR="00E7579F" w:rsidRDefault="00E7579F" w:rsidP="00BE419F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TENNANT CREEK</w:t>
            </w:r>
          </w:p>
        </w:tc>
      </w:tr>
      <w:tr w:rsidR="00E7579F" w:rsidTr="00BE419F">
        <w:trPr>
          <w:trHeight w:val="947"/>
        </w:trPr>
        <w:tc>
          <w:tcPr>
            <w:tcW w:w="1697" w:type="dxa"/>
            <w:vMerge/>
            <w:tcBorders>
              <w:top w:val="nil"/>
            </w:tcBorders>
          </w:tcPr>
          <w:p w:rsidR="00E7579F" w:rsidRDefault="00E7579F" w:rsidP="00BE419F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 w:rsidR="00E7579F" w:rsidRDefault="00E7579F" w:rsidP="00BE419F">
            <w:pPr>
              <w:pStyle w:val="TableParagraph"/>
              <w:spacing w:before="54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Venture Housing Company Limited</w:t>
            </w:r>
          </w:p>
          <w:p w:rsidR="00E7579F" w:rsidRDefault="00E7579F" w:rsidP="00BE419F">
            <w:pPr>
              <w:pStyle w:val="TableParagraph"/>
              <w:spacing w:before="64"/>
              <w:ind w:left="282" w:right="2326" w:hanging="1"/>
              <w:rPr>
                <w:sz w:val="18"/>
              </w:rPr>
            </w:pPr>
            <w:hyperlink r:id="rId17">
              <w:r>
                <w:rPr>
                  <w:color w:val="0000FF"/>
                  <w:sz w:val="18"/>
                  <w:u w:val="single" w:color="0000FF"/>
                </w:rPr>
                <w:t>www.venturehousing.org.au</w:t>
              </w:r>
            </w:hyperlink>
            <w:r>
              <w:rPr>
                <w:color w:val="0000FF"/>
                <w:sz w:val="18"/>
              </w:rPr>
              <w:t xml:space="preserve"> </w:t>
            </w:r>
            <w:hyperlink r:id="rId18">
              <w:r>
                <w:rPr>
                  <w:color w:val="0000FF"/>
                  <w:sz w:val="18"/>
                  <w:u w:val="single" w:color="0000FF"/>
                </w:rPr>
                <w:t>admin@venturehousing.org.au</w:t>
              </w:r>
            </w:hyperlink>
          </w:p>
          <w:p w:rsidR="00E7579F" w:rsidRDefault="00E7579F" w:rsidP="00BE419F">
            <w:pPr>
              <w:pStyle w:val="TableParagraph"/>
              <w:spacing w:before="1" w:line="187" w:lineRule="exact"/>
              <w:ind w:left="282"/>
              <w:rPr>
                <w:sz w:val="18"/>
              </w:rPr>
            </w:pPr>
            <w:r>
              <w:rPr>
                <w:sz w:val="18"/>
              </w:rPr>
              <w:t>08 8981 9804</w:t>
            </w:r>
          </w:p>
        </w:tc>
        <w:tc>
          <w:tcPr>
            <w:tcW w:w="2127" w:type="dxa"/>
          </w:tcPr>
          <w:p w:rsidR="00E7579F" w:rsidRDefault="00E7579F" w:rsidP="00BE419F">
            <w:pPr>
              <w:pStyle w:val="TableParagraph"/>
              <w:rPr>
                <w:rFonts w:ascii="Georgia"/>
                <w:b/>
                <w:sz w:val="18"/>
              </w:rPr>
            </w:pPr>
          </w:p>
          <w:p w:rsidR="00E7579F" w:rsidRDefault="00E7579F" w:rsidP="00BE419F">
            <w:pPr>
              <w:pStyle w:val="TableParagraph"/>
              <w:spacing w:before="5"/>
              <w:rPr>
                <w:rFonts w:ascii="Georgia"/>
                <w:b/>
                <w:sz w:val="15"/>
              </w:rPr>
            </w:pPr>
          </w:p>
          <w:p w:rsidR="00E7579F" w:rsidRDefault="00E7579F" w:rsidP="00BE419F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TENNANT CREEK</w:t>
            </w:r>
          </w:p>
        </w:tc>
      </w:tr>
      <w:tr w:rsidR="00E7579F" w:rsidTr="00BE419F">
        <w:trPr>
          <w:trHeight w:val="1154"/>
        </w:trPr>
        <w:tc>
          <w:tcPr>
            <w:tcW w:w="1697" w:type="dxa"/>
            <w:vMerge w:val="restart"/>
          </w:tcPr>
          <w:p w:rsidR="00E7579F" w:rsidRDefault="00E7579F" w:rsidP="00BE419F">
            <w:pPr>
              <w:pStyle w:val="TableParagraph"/>
              <w:rPr>
                <w:rFonts w:ascii="Georgia"/>
                <w:b/>
              </w:rPr>
            </w:pPr>
          </w:p>
          <w:p w:rsidR="00E7579F" w:rsidRDefault="00E7579F" w:rsidP="00BE419F">
            <w:pPr>
              <w:pStyle w:val="TableParagraph"/>
              <w:rPr>
                <w:rFonts w:ascii="Georgia"/>
                <w:b/>
              </w:rPr>
            </w:pPr>
          </w:p>
          <w:p w:rsidR="00E7579F" w:rsidRDefault="00E7579F" w:rsidP="00BE419F">
            <w:pPr>
              <w:pStyle w:val="TableParagraph"/>
              <w:rPr>
                <w:rFonts w:ascii="Georgia"/>
                <w:b/>
              </w:rPr>
            </w:pPr>
          </w:p>
          <w:p w:rsidR="00E7579F" w:rsidRDefault="00E7579F" w:rsidP="00BE419F">
            <w:pPr>
              <w:pStyle w:val="TableParagraph"/>
              <w:rPr>
                <w:rFonts w:ascii="Georgia"/>
                <w:b/>
              </w:rPr>
            </w:pPr>
          </w:p>
          <w:p w:rsidR="00E7579F" w:rsidRDefault="00E7579F" w:rsidP="00BE419F">
            <w:pPr>
              <w:pStyle w:val="TableParagraph"/>
              <w:rPr>
                <w:rFonts w:ascii="Georgia"/>
                <w:b/>
              </w:rPr>
            </w:pPr>
          </w:p>
          <w:p w:rsidR="00E7579F" w:rsidRDefault="00E7579F" w:rsidP="00BE419F">
            <w:pPr>
              <w:pStyle w:val="TableParagraph"/>
              <w:spacing w:before="168"/>
              <w:ind w:left="107"/>
              <w:rPr>
                <w:b/>
                <w:sz w:val="20"/>
              </w:rPr>
            </w:pPr>
            <w:bookmarkStart w:id="9" w:name="Darwin"/>
            <w:bookmarkEnd w:id="9"/>
            <w:r>
              <w:rPr>
                <w:b/>
                <w:sz w:val="20"/>
              </w:rPr>
              <w:t>Darwin</w:t>
            </w:r>
          </w:p>
        </w:tc>
        <w:tc>
          <w:tcPr>
            <w:tcW w:w="5103" w:type="dxa"/>
          </w:tcPr>
          <w:p w:rsidR="00E7579F" w:rsidRDefault="00E7579F" w:rsidP="00BE419F">
            <w:pPr>
              <w:pStyle w:val="TableParagraph"/>
              <w:spacing w:before="54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Northern Territory of Australia</w:t>
            </w:r>
          </w:p>
          <w:p w:rsidR="00E7579F" w:rsidRDefault="00E7579F" w:rsidP="00BE419F">
            <w:pPr>
              <w:pStyle w:val="TableParagraph"/>
              <w:spacing w:before="64"/>
              <w:ind w:left="282" w:right="1699"/>
              <w:rPr>
                <w:sz w:val="18"/>
              </w:rPr>
            </w:pPr>
            <w:r>
              <w:rPr>
                <w:color w:val="2C2A29"/>
                <w:sz w:val="18"/>
                <w:shd w:val="clear" w:color="auto" w:fill="FAF9F1"/>
              </w:rPr>
              <w:t>Elders Real Estate</w:t>
            </w:r>
            <w:r>
              <w:rPr>
                <w:color w:val="2C2A29"/>
                <w:sz w:val="18"/>
              </w:rPr>
              <w:t xml:space="preserve"> </w:t>
            </w:r>
            <w:hyperlink r:id="rId19">
              <w:r>
                <w:rPr>
                  <w:color w:val="0000FF"/>
                  <w:sz w:val="18"/>
                  <w:u w:val="single" w:color="0000FF"/>
                  <w:shd w:val="clear" w:color="auto" w:fill="FAF9F1"/>
                </w:rPr>
                <w:t>https://darwin.eldersrealestate.com.au/</w:t>
              </w:r>
            </w:hyperlink>
            <w:r>
              <w:rPr>
                <w:color w:val="0000FF"/>
                <w:sz w:val="18"/>
              </w:rPr>
              <w:t xml:space="preserve"> </w:t>
            </w:r>
            <w:hyperlink r:id="rId20">
              <w:r>
                <w:rPr>
                  <w:color w:val="0000FF"/>
                  <w:sz w:val="18"/>
                  <w:u w:val="single" w:color="0000FF"/>
                  <w:shd w:val="clear" w:color="auto" w:fill="FAF9F1"/>
                </w:rPr>
                <w:t>affordablerentals@elders.com.au</w:t>
              </w:r>
            </w:hyperlink>
          </w:p>
          <w:p w:rsidR="00E7579F" w:rsidRDefault="00E7579F" w:rsidP="00BE419F">
            <w:pPr>
              <w:pStyle w:val="TableParagraph"/>
              <w:spacing w:before="1" w:line="187" w:lineRule="exact"/>
              <w:ind w:left="282"/>
              <w:rPr>
                <w:sz w:val="18"/>
              </w:rPr>
            </w:pPr>
            <w:r>
              <w:rPr>
                <w:color w:val="2C2A29"/>
                <w:sz w:val="18"/>
                <w:shd w:val="clear" w:color="auto" w:fill="FAF9F1"/>
              </w:rPr>
              <w:t>08 8931 5027</w:t>
            </w:r>
          </w:p>
        </w:tc>
        <w:tc>
          <w:tcPr>
            <w:tcW w:w="2127" w:type="dxa"/>
          </w:tcPr>
          <w:p w:rsidR="00E7579F" w:rsidRDefault="00E7579F" w:rsidP="00BE419F">
            <w:pPr>
              <w:pStyle w:val="TableParagraph"/>
              <w:rPr>
                <w:rFonts w:ascii="Georgia"/>
                <w:b/>
                <w:sz w:val="18"/>
              </w:rPr>
            </w:pPr>
          </w:p>
          <w:p w:rsidR="00E7579F" w:rsidRDefault="00E7579F" w:rsidP="00BE419F">
            <w:pPr>
              <w:pStyle w:val="TableParagraph"/>
              <w:spacing w:before="5"/>
              <w:rPr>
                <w:rFonts w:ascii="Georgia"/>
                <w:b/>
                <w:sz w:val="16"/>
              </w:rPr>
            </w:pPr>
          </w:p>
          <w:p w:rsidR="00E7579F" w:rsidRDefault="00E7579F" w:rsidP="00BE419F">
            <w:pPr>
              <w:pStyle w:val="TableParagraph"/>
              <w:spacing w:before="1"/>
              <w:ind w:left="107" w:right="558"/>
              <w:rPr>
                <w:sz w:val="16"/>
              </w:rPr>
            </w:pPr>
            <w:r>
              <w:rPr>
                <w:sz w:val="16"/>
              </w:rPr>
              <w:t>COCONUT GROVE KARAMA</w:t>
            </w:r>
          </w:p>
        </w:tc>
      </w:tr>
      <w:tr w:rsidR="00E7579F" w:rsidTr="00BE419F">
        <w:trPr>
          <w:trHeight w:val="947"/>
        </w:trPr>
        <w:tc>
          <w:tcPr>
            <w:tcW w:w="1697" w:type="dxa"/>
            <w:vMerge/>
            <w:tcBorders>
              <w:top w:val="nil"/>
            </w:tcBorders>
          </w:tcPr>
          <w:p w:rsidR="00E7579F" w:rsidRDefault="00E7579F" w:rsidP="00BE419F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 w:rsidR="00E7579F" w:rsidRDefault="00E7579F" w:rsidP="00BE419F">
            <w:pPr>
              <w:pStyle w:val="TableParagraph"/>
              <w:spacing w:before="54"/>
              <w:ind w:left="107"/>
              <w:rPr>
                <w:b/>
                <w:sz w:val="18"/>
              </w:rPr>
            </w:pPr>
            <w:bookmarkStart w:id="10" w:name="Questus_Funds_Management_Ltd"/>
            <w:bookmarkEnd w:id="10"/>
            <w:proofErr w:type="spellStart"/>
            <w:r>
              <w:rPr>
                <w:b/>
                <w:sz w:val="18"/>
              </w:rPr>
              <w:t>Questus</w:t>
            </w:r>
            <w:proofErr w:type="spellEnd"/>
            <w:r>
              <w:rPr>
                <w:b/>
                <w:sz w:val="18"/>
              </w:rPr>
              <w:t xml:space="preserve"> Funds Management Ltd</w:t>
            </w:r>
          </w:p>
          <w:p w:rsidR="00E7579F" w:rsidRDefault="00E7579F" w:rsidP="00BE419F">
            <w:pPr>
              <w:pStyle w:val="TableParagraph"/>
              <w:spacing w:before="54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hyperlink r:id="rId21" w:history="1">
              <w:r w:rsidRPr="001A7C5F">
                <w:rPr>
                  <w:rStyle w:val="Hyperlink"/>
                  <w:sz w:val="18"/>
                  <w:szCs w:val="18"/>
                </w:rPr>
                <w:t>www.questus.com.au/</w:t>
              </w:r>
            </w:hyperlink>
          </w:p>
          <w:p w:rsidR="00E7579F" w:rsidRDefault="00E7579F" w:rsidP="00BE419F">
            <w:pPr>
              <w:pStyle w:val="TableParagraph"/>
              <w:spacing w:before="6" w:line="206" w:lineRule="exact"/>
              <w:ind w:left="282" w:right="3048" w:hanging="1"/>
              <w:rPr>
                <w:sz w:val="18"/>
                <w:szCs w:val="18"/>
              </w:rPr>
            </w:pPr>
            <w:hyperlink r:id="rId22" w:history="1">
              <w:r w:rsidRPr="001A7C5F">
                <w:rPr>
                  <w:rStyle w:val="Hyperlink"/>
                  <w:sz w:val="18"/>
                  <w:szCs w:val="18"/>
                </w:rPr>
                <w:t>info@questus.com.au</w:t>
              </w:r>
            </w:hyperlink>
          </w:p>
          <w:p w:rsidR="00E7579F" w:rsidRDefault="00E7579F" w:rsidP="00BE419F">
            <w:pPr>
              <w:pStyle w:val="TableParagraph"/>
              <w:spacing w:before="71" w:line="206" w:lineRule="exact"/>
              <w:ind w:left="282" w:right="3043"/>
              <w:jc w:val="both"/>
              <w:rPr>
                <w:sz w:val="18"/>
              </w:rPr>
            </w:pPr>
            <w:r>
              <w:rPr>
                <w:sz w:val="18"/>
              </w:rPr>
              <w:t xml:space="preserve"> (08) 6184 8000</w:t>
            </w:r>
          </w:p>
        </w:tc>
        <w:tc>
          <w:tcPr>
            <w:tcW w:w="2127" w:type="dxa"/>
          </w:tcPr>
          <w:p w:rsidR="00E7579F" w:rsidRDefault="00E7579F" w:rsidP="00BE419F">
            <w:pPr>
              <w:pStyle w:val="TableParagraph"/>
              <w:spacing w:before="104"/>
              <w:ind w:left="107" w:right="1056"/>
              <w:rPr>
                <w:sz w:val="16"/>
              </w:rPr>
            </w:pPr>
            <w:r>
              <w:rPr>
                <w:sz w:val="16"/>
              </w:rPr>
              <w:t>CASUARINA DARWIN MUIRHEAD PARAP</w:t>
            </w:r>
          </w:p>
        </w:tc>
      </w:tr>
      <w:tr w:rsidR="00E7579F" w:rsidTr="00BE419F">
        <w:trPr>
          <w:trHeight w:val="945"/>
        </w:trPr>
        <w:tc>
          <w:tcPr>
            <w:tcW w:w="1697" w:type="dxa"/>
            <w:vMerge/>
            <w:tcBorders>
              <w:top w:val="nil"/>
            </w:tcBorders>
          </w:tcPr>
          <w:p w:rsidR="00E7579F" w:rsidRDefault="00E7579F" w:rsidP="00BE419F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 w:rsidR="00E7579F" w:rsidRDefault="00E7579F" w:rsidP="00BE419F">
            <w:pPr>
              <w:pStyle w:val="TableParagraph"/>
              <w:spacing w:before="54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Venture Housing Company Limited</w:t>
            </w:r>
          </w:p>
          <w:p w:rsidR="00E7579F" w:rsidRDefault="00E7579F" w:rsidP="00BE419F">
            <w:pPr>
              <w:pStyle w:val="TableParagraph"/>
              <w:spacing w:before="68" w:line="206" w:lineRule="exact"/>
              <w:ind w:left="282" w:right="2326"/>
              <w:rPr>
                <w:sz w:val="18"/>
              </w:rPr>
            </w:pPr>
            <w:hyperlink r:id="rId23">
              <w:r>
                <w:rPr>
                  <w:color w:val="0000FF"/>
                  <w:sz w:val="18"/>
                  <w:u w:val="single" w:color="0000FF"/>
                </w:rPr>
                <w:t>www.venturehousing.org.au</w:t>
              </w:r>
            </w:hyperlink>
            <w:r>
              <w:rPr>
                <w:color w:val="0000FF"/>
                <w:sz w:val="18"/>
              </w:rPr>
              <w:t xml:space="preserve"> </w:t>
            </w:r>
            <w:hyperlink r:id="rId24">
              <w:r>
                <w:rPr>
                  <w:color w:val="0000FF"/>
                  <w:sz w:val="18"/>
                  <w:u w:val="single" w:color="0000FF"/>
                </w:rPr>
                <w:t>admin@venturehousing.org.au</w:t>
              </w:r>
            </w:hyperlink>
            <w:r>
              <w:rPr>
                <w:color w:val="0000FF"/>
                <w:sz w:val="18"/>
              </w:rPr>
              <w:t xml:space="preserve"> </w:t>
            </w:r>
            <w:r>
              <w:rPr>
                <w:sz w:val="18"/>
              </w:rPr>
              <w:t>08 8981 9804</w:t>
            </w:r>
          </w:p>
        </w:tc>
        <w:tc>
          <w:tcPr>
            <w:tcW w:w="2127" w:type="dxa"/>
          </w:tcPr>
          <w:p w:rsidR="00E7579F" w:rsidRDefault="00E7579F" w:rsidP="00BE419F">
            <w:pPr>
              <w:pStyle w:val="TableParagraph"/>
              <w:spacing w:before="2"/>
              <w:rPr>
                <w:rFonts w:ascii="Georgia"/>
                <w:b/>
                <w:sz w:val="17"/>
              </w:rPr>
            </w:pPr>
          </w:p>
          <w:p w:rsidR="00E7579F" w:rsidRDefault="00E7579F" w:rsidP="00BE419F">
            <w:pPr>
              <w:pStyle w:val="TableParagraph"/>
              <w:ind w:left="107" w:right="1047"/>
              <w:rPr>
                <w:sz w:val="16"/>
              </w:rPr>
            </w:pPr>
            <w:r>
              <w:rPr>
                <w:sz w:val="16"/>
              </w:rPr>
              <w:t>CASUARINA DARWIN NIGHTCLIFF</w:t>
            </w:r>
          </w:p>
        </w:tc>
      </w:tr>
      <w:tr w:rsidR="00E7579F" w:rsidTr="00BE419F">
        <w:trPr>
          <w:trHeight w:val="1154"/>
        </w:trPr>
        <w:tc>
          <w:tcPr>
            <w:tcW w:w="1697" w:type="dxa"/>
          </w:tcPr>
          <w:p w:rsidR="00E7579F" w:rsidRDefault="00E7579F" w:rsidP="00BE419F">
            <w:pPr>
              <w:pStyle w:val="TableParagraph"/>
              <w:rPr>
                <w:rFonts w:ascii="Georgia"/>
                <w:b/>
              </w:rPr>
            </w:pPr>
          </w:p>
          <w:p w:rsidR="00E7579F" w:rsidRDefault="00E7579F" w:rsidP="00BE419F">
            <w:pPr>
              <w:pStyle w:val="TableParagraph"/>
              <w:spacing w:before="3"/>
              <w:rPr>
                <w:rFonts w:ascii="Georgia"/>
                <w:b/>
                <w:sz w:val="18"/>
              </w:rPr>
            </w:pPr>
          </w:p>
          <w:p w:rsidR="00E7579F" w:rsidRDefault="00E7579F" w:rsidP="00BE419F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bookmarkStart w:id="11" w:name="Litchfield"/>
            <w:bookmarkEnd w:id="11"/>
            <w:r>
              <w:rPr>
                <w:b/>
                <w:sz w:val="20"/>
              </w:rPr>
              <w:t>Litchfield</w:t>
            </w:r>
          </w:p>
        </w:tc>
        <w:tc>
          <w:tcPr>
            <w:tcW w:w="5103" w:type="dxa"/>
          </w:tcPr>
          <w:p w:rsidR="00E7579F" w:rsidRDefault="00E7579F" w:rsidP="00BE419F">
            <w:pPr>
              <w:pStyle w:val="TableParagraph"/>
              <w:spacing w:before="54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Northern Territory of Australia</w:t>
            </w:r>
          </w:p>
          <w:p w:rsidR="00E7579F" w:rsidRDefault="00E7579F" w:rsidP="00BE419F">
            <w:pPr>
              <w:pStyle w:val="TableParagraph"/>
              <w:spacing w:before="65"/>
              <w:ind w:left="282" w:right="1699"/>
              <w:rPr>
                <w:sz w:val="18"/>
              </w:rPr>
            </w:pPr>
            <w:r>
              <w:rPr>
                <w:color w:val="2C2A29"/>
                <w:sz w:val="18"/>
                <w:shd w:val="clear" w:color="auto" w:fill="FAF9F1"/>
              </w:rPr>
              <w:t>Elders Real Estate</w:t>
            </w:r>
            <w:r>
              <w:rPr>
                <w:color w:val="2C2A29"/>
                <w:sz w:val="18"/>
              </w:rPr>
              <w:t xml:space="preserve"> </w:t>
            </w:r>
            <w:hyperlink r:id="rId25">
              <w:r>
                <w:rPr>
                  <w:color w:val="0000FF"/>
                  <w:sz w:val="18"/>
                  <w:u w:val="single" w:color="0000FF"/>
                  <w:shd w:val="clear" w:color="auto" w:fill="FAF9F1"/>
                </w:rPr>
                <w:t>https://darwin.eldersrealestate.com.au/</w:t>
              </w:r>
            </w:hyperlink>
            <w:r>
              <w:rPr>
                <w:color w:val="0000FF"/>
                <w:sz w:val="18"/>
              </w:rPr>
              <w:t xml:space="preserve"> </w:t>
            </w:r>
            <w:hyperlink r:id="rId26">
              <w:r>
                <w:rPr>
                  <w:color w:val="0000FF"/>
                  <w:sz w:val="18"/>
                  <w:u w:val="single" w:color="0000FF"/>
                  <w:shd w:val="clear" w:color="auto" w:fill="FAF9F1"/>
                </w:rPr>
                <w:t>affordablerentals@elders.com.au</w:t>
              </w:r>
            </w:hyperlink>
          </w:p>
          <w:p w:rsidR="00E7579F" w:rsidRDefault="00E7579F" w:rsidP="00BE419F">
            <w:pPr>
              <w:pStyle w:val="TableParagraph"/>
              <w:spacing w:line="187" w:lineRule="exact"/>
              <w:ind w:left="282"/>
              <w:rPr>
                <w:sz w:val="18"/>
              </w:rPr>
            </w:pPr>
            <w:r>
              <w:rPr>
                <w:color w:val="2C2A29"/>
                <w:sz w:val="18"/>
                <w:shd w:val="clear" w:color="auto" w:fill="FAF9F1"/>
              </w:rPr>
              <w:t>08 8931 5027</w:t>
            </w:r>
          </w:p>
        </w:tc>
        <w:tc>
          <w:tcPr>
            <w:tcW w:w="2127" w:type="dxa"/>
          </w:tcPr>
          <w:p w:rsidR="00E7579F" w:rsidRDefault="00E7579F" w:rsidP="00BE419F">
            <w:pPr>
              <w:pStyle w:val="TableParagraph"/>
              <w:rPr>
                <w:rFonts w:ascii="Georgia"/>
                <w:b/>
                <w:sz w:val="18"/>
              </w:rPr>
            </w:pPr>
          </w:p>
          <w:p w:rsidR="00E7579F" w:rsidRDefault="00E7579F" w:rsidP="00BE419F">
            <w:pPr>
              <w:pStyle w:val="TableParagraph"/>
              <w:spacing w:before="6"/>
              <w:rPr>
                <w:rFonts w:ascii="Georgia"/>
                <w:b/>
                <w:sz w:val="24"/>
              </w:rPr>
            </w:pPr>
          </w:p>
          <w:p w:rsidR="00E7579F" w:rsidRDefault="00E7579F" w:rsidP="00BE419F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COOLALINGA</w:t>
            </w:r>
          </w:p>
        </w:tc>
      </w:tr>
      <w:tr w:rsidR="00E7579F" w:rsidTr="00BE419F">
        <w:trPr>
          <w:trHeight w:val="947"/>
        </w:trPr>
        <w:tc>
          <w:tcPr>
            <w:tcW w:w="1697" w:type="dxa"/>
            <w:vMerge w:val="restart"/>
          </w:tcPr>
          <w:p w:rsidR="00E7579F" w:rsidRDefault="00E7579F" w:rsidP="00BE419F">
            <w:pPr>
              <w:pStyle w:val="TableParagraph"/>
              <w:rPr>
                <w:rFonts w:ascii="Georgia"/>
                <w:b/>
              </w:rPr>
            </w:pPr>
          </w:p>
          <w:p w:rsidR="00E7579F" w:rsidRDefault="00E7579F" w:rsidP="00BE419F">
            <w:pPr>
              <w:pStyle w:val="TableParagraph"/>
              <w:rPr>
                <w:rFonts w:ascii="Georgia"/>
                <w:b/>
              </w:rPr>
            </w:pPr>
          </w:p>
          <w:p w:rsidR="00E7579F" w:rsidRDefault="00E7579F" w:rsidP="00BE419F">
            <w:pPr>
              <w:pStyle w:val="TableParagraph"/>
              <w:rPr>
                <w:rFonts w:ascii="Georgia"/>
                <w:b/>
              </w:rPr>
            </w:pPr>
          </w:p>
          <w:p w:rsidR="00E7579F" w:rsidRDefault="00E7579F" w:rsidP="00BE419F">
            <w:pPr>
              <w:pStyle w:val="TableParagraph"/>
              <w:spacing w:before="193"/>
              <w:ind w:left="107"/>
              <w:rPr>
                <w:b/>
                <w:sz w:val="20"/>
              </w:rPr>
            </w:pPr>
            <w:bookmarkStart w:id="12" w:name="Palmerston"/>
            <w:bookmarkEnd w:id="12"/>
            <w:r>
              <w:rPr>
                <w:b/>
                <w:sz w:val="20"/>
              </w:rPr>
              <w:t>Palmerston</w:t>
            </w:r>
          </w:p>
        </w:tc>
        <w:tc>
          <w:tcPr>
            <w:tcW w:w="5103" w:type="dxa"/>
          </w:tcPr>
          <w:p w:rsidR="00E7579F" w:rsidRDefault="00E7579F" w:rsidP="00BE419F">
            <w:pPr>
              <w:pStyle w:val="TableParagraph"/>
              <w:spacing w:before="54"/>
              <w:ind w:left="107"/>
              <w:rPr>
                <w:b/>
                <w:sz w:val="18"/>
              </w:rPr>
            </w:pPr>
            <w:bookmarkStart w:id="13" w:name="Affordable_Management_Corporation"/>
            <w:bookmarkEnd w:id="13"/>
            <w:r>
              <w:rPr>
                <w:b/>
                <w:sz w:val="18"/>
              </w:rPr>
              <w:t>Affordable Management Corporation</w:t>
            </w:r>
          </w:p>
          <w:p w:rsidR="00E7579F" w:rsidRPr="00585120" w:rsidRDefault="00E7579F" w:rsidP="00BE419F">
            <w:pPr>
              <w:pStyle w:val="TableParagraph"/>
              <w:spacing w:before="54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hyperlink r:id="rId27" w:history="1">
              <w:r w:rsidRPr="00585120">
                <w:rPr>
                  <w:rStyle w:val="Hyperlink"/>
                  <w:sz w:val="18"/>
                  <w:szCs w:val="18"/>
                </w:rPr>
                <w:t>www.amcnras.com.au</w:t>
              </w:r>
            </w:hyperlink>
          </w:p>
          <w:p w:rsidR="00E7579F" w:rsidRPr="00585120" w:rsidRDefault="00E7579F" w:rsidP="00BE419F">
            <w:pPr>
              <w:pStyle w:val="TableParagraph"/>
              <w:spacing w:before="6" w:line="206" w:lineRule="exact"/>
              <w:ind w:right="2927"/>
              <w:rPr>
                <w:sz w:val="18"/>
                <w:szCs w:val="18"/>
              </w:rPr>
            </w:pPr>
            <w:r w:rsidRPr="00585120">
              <w:rPr>
                <w:sz w:val="18"/>
                <w:szCs w:val="18"/>
              </w:rPr>
              <w:t xml:space="preserve">      </w:t>
            </w:r>
            <w:hyperlink r:id="rId28" w:history="1">
              <w:r w:rsidRPr="00585120">
                <w:rPr>
                  <w:rStyle w:val="Hyperlink"/>
                  <w:sz w:val="18"/>
                  <w:szCs w:val="18"/>
                </w:rPr>
                <w:t>nras@amcnras.com.au</w:t>
              </w:r>
            </w:hyperlink>
            <w:r w:rsidRPr="00585120">
              <w:rPr>
                <w:sz w:val="18"/>
                <w:szCs w:val="18"/>
              </w:rPr>
              <w:t xml:space="preserve"> </w:t>
            </w:r>
          </w:p>
          <w:p w:rsidR="00E7579F" w:rsidRDefault="00E7579F" w:rsidP="00BE419F">
            <w:pPr>
              <w:pStyle w:val="TableParagraph"/>
              <w:spacing w:before="6" w:line="206" w:lineRule="exact"/>
              <w:ind w:right="2927"/>
              <w:rPr>
                <w:sz w:val="18"/>
              </w:rPr>
            </w:pPr>
            <w:r>
              <w:rPr>
                <w:sz w:val="18"/>
              </w:rPr>
              <w:t xml:space="preserve">      07 3555 9500</w:t>
            </w:r>
          </w:p>
        </w:tc>
        <w:tc>
          <w:tcPr>
            <w:tcW w:w="2127" w:type="dxa"/>
          </w:tcPr>
          <w:p w:rsidR="00E7579F" w:rsidRDefault="00E7579F" w:rsidP="00BE419F">
            <w:pPr>
              <w:pStyle w:val="TableParagraph"/>
              <w:rPr>
                <w:rFonts w:ascii="Georgia"/>
                <w:b/>
                <w:sz w:val="18"/>
              </w:rPr>
            </w:pPr>
          </w:p>
          <w:p w:rsidR="00E7579F" w:rsidRDefault="00E7579F" w:rsidP="00BE419F">
            <w:pPr>
              <w:pStyle w:val="TableParagraph"/>
              <w:spacing w:before="5"/>
              <w:rPr>
                <w:rFonts w:ascii="Georgia"/>
                <w:b/>
                <w:sz w:val="15"/>
              </w:rPr>
            </w:pPr>
          </w:p>
          <w:p w:rsidR="00E7579F" w:rsidRDefault="00E7579F" w:rsidP="00BE419F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DURACK</w:t>
            </w:r>
          </w:p>
        </w:tc>
      </w:tr>
      <w:tr w:rsidR="00E7579F" w:rsidTr="00BE419F">
        <w:trPr>
          <w:trHeight w:val="1214"/>
        </w:trPr>
        <w:tc>
          <w:tcPr>
            <w:tcW w:w="1697" w:type="dxa"/>
            <w:vMerge/>
            <w:tcBorders>
              <w:top w:val="nil"/>
            </w:tcBorders>
          </w:tcPr>
          <w:p w:rsidR="00E7579F" w:rsidRDefault="00E7579F" w:rsidP="00BE419F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 w:rsidR="00E7579F" w:rsidRDefault="00E7579F" w:rsidP="00BE419F">
            <w:pPr>
              <w:pStyle w:val="TableParagraph"/>
              <w:spacing w:before="51"/>
              <w:ind w:left="107"/>
              <w:rPr>
                <w:b/>
                <w:sz w:val="18"/>
              </w:rPr>
            </w:pPr>
            <w:bookmarkStart w:id="14" w:name="Northern_Territory_of_Australia"/>
            <w:bookmarkEnd w:id="14"/>
            <w:r>
              <w:rPr>
                <w:b/>
                <w:sz w:val="18"/>
              </w:rPr>
              <w:t>Northern Territory of Australia</w:t>
            </w:r>
          </w:p>
          <w:p w:rsidR="00E7579F" w:rsidRDefault="00E7579F" w:rsidP="00BE419F">
            <w:pPr>
              <w:pStyle w:val="TableParagraph"/>
              <w:spacing w:before="65" w:line="205" w:lineRule="exact"/>
              <w:ind w:left="107"/>
              <w:rPr>
                <w:sz w:val="18"/>
              </w:rPr>
            </w:pPr>
            <w:bookmarkStart w:id="15" w:name="Elders_Real_Estatehttps://darwin.eldersr"/>
            <w:bookmarkEnd w:id="15"/>
            <w:r>
              <w:rPr>
                <w:color w:val="2C2A29"/>
                <w:sz w:val="18"/>
                <w:shd w:val="clear" w:color="auto" w:fill="FAF9F1"/>
              </w:rPr>
              <w:t>Elders Real Estate</w:t>
            </w:r>
          </w:p>
          <w:p w:rsidR="00E7579F" w:rsidRPr="00585120" w:rsidRDefault="00E7579F" w:rsidP="00BE419F">
            <w:pPr>
              <w:pStyle w:val="TableParagraph"/>
              <w:spacing w:line="205" w:lineRule="exact"/>
              <w:ind w:left="107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hyperlink r:id="rId29">
              <w:r w:rsidRPr="00585120">
                <w:rPr>
                  <w:b/>
                  <w:color w:val="0000FF"/>
                  <w:sz w:val="18"/>
                  <w:szCs w:val="18"/>
                  <w:u w:val="single" w:color="0000FF"/>
                  <w:shd w:val="clear" w:color="auto" w:fill="FAF9F1"/>
                </w:rPr>
                <w:t>https://darwin.eldersrealestate.com.au/</w:t>
              </w:r>
            </w:hyperlink>
          </w:p>
          <w:p w:rsidR="00E7579F" w:rsidRDefault="00E7579F" w:rsidP="00BE419F">
            <w:pPr>
              <w:pStyle w:val="TableParagraph"/>
              <w:spacing w:before="68" w:line="206" w:lineRule="exact"/>
              <w:ind w:left="282" w:right="2136"/>
              <w:rPr>
                <w:sz w:val="18"/>
              </w:rPr>
            </w:pPr>
            <w:hyperlink r:id="rId30">
              <w:r w:rsidRPr="00585120">
                <w:rPr>
                  <w:color w:val="0000FF"/>
                  <w:sz w:val="18"/>
                  <w:szCs w:val="18"/>
                  <w:u w:val="single" w:color="0000FF"/>
                  <w:shd w:val="clear" w:color="auto" w:fill="FAF9F1"/>
                </w:rPr>
                <w:t>affordablerentals@elders.com.au</w:t>
              </w:r>
            </w:hyperlink>
            <w:r>
              <w:rPr>
                <w:color w:val="0000FF"/>
                <w:sz w:val="18"/>
              </w:rPr>
              <w:t xml:space="preserve"> </w:t>
            </w:r>
            <w:r>
              <w:rPr>
                <w:sz w:val="18"/>
                <w:shd w:val="clear" w:color="auto" w:fill="FAF9F1"/>
              </w:rPr>
              <w:t>08 8931 5027</w:t>
            </w:r>
          </w:p>
        </w:tc>
        <w:tc>
          <w:tcPr>
            <w:tcW w:w="2127" w:type="dxa"/>
          </w:tcPr>
          <w:p w:rsidR="00E7579F" w:rsidRDefault="00E7579F" w:rsidP="00BE419F">
            <w:pPr>
              <w:pStyle w:val="TableParagraph"/>
              <w:rPr>
                <w:rFonts w:ascii="Georgia"/>
                <w:b/>
                <w:sz w:val="18"/>
              </w:rPr>
            </w:pPr>
          </w:p>
          <w:p w:rsidR="00E7579F" w:rsidRDefault="00E7579F" w:rsidP="00BE419F">
            <w:pPr>
              <w:pStyle w:val="TableParagraph"/>
              <w:spacing w:before="9"/>
              <w:rPr>
                <w:rFonts w:ascii="Georgia"/>
                <w:b/>
                <w:sz w:val="18"/>
              </w:rPr>
            </w:pPr>
          </w:p>
          <w:p w:rsidR="00E7579F" w:rsidRDefault="00E7579F" w:rsidP="00BE419F">
            <w:pPr>
              <w:pStyle w:val="TableParagraph"/>
              <w:ind w:left="107" w:right="1100"/>
              <w:rPr>
                <w:sz w:val="16"/>
              </w:rPr>
            </w:pPr>
            <w:r>
              <w:rPr>
                <w:sz w:val="16"/>
              </w:rPr>
              <w:t>FARRAR ROSEBERY</w:t>
            </w:r>
          </w:p>
        </w:tc>
      </w:tr>
    </w:tbl>
    <w:p w:rsidR="00E7579F" w:rsidRDefault="00E7579F" w:rsidP="00E7579F">
      <w:pPr>
        <w:rPr>
          <w:sz w:val="16"/>
        </w:rPr>
        <w:sectPr w:rsidR="00E7579F">
          <w:headerReference w:type="default" r:id="rId31"/>
          <w:pgSz w:w="11910" w:h="16840"/>
          <w:pgMar w:top="1360" w:right="1400" w:bottom="280" w:left="1340" w:header="120" w:footer="0" w:gutter="0"/>
          <w:cols w:space="720"/>
        </w:sectPr>
      </w:pPr>
    </w:p>
    <w:p w:rsidR="00E7579F" w:rsidRDefault="00E7579F" w:rsidP="00E7579F">
      <w:pPr>
        <w:pStyle w:val="BodyText"/>
        <w:spacing w:before="9"/>
        <w:rPr>
          <w:b/>
          <w:sz w:val="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7"/>
        <w:gridCol w:w="5103"/>
        <w:gridCol w:w="2127"/>
      </w:tblGrid>
      <w:tr w:rsidR="00E7579F" w:rsidTr="00BE419F">
        <w:trPr>
          <w:trHeight w:val="827"/>
        </w:trPr>
        <w:tc>
          <w:tcPr>
            <w:tcW w:w="1697" w:type="dxa"/>
            <w:vMerge w:val="restart"/>
          </w:tcPr>
          <w:p w:rsidR="00E7579F" w:rsidRDefault="00E7579F" w:rsidP="00BE419F">
            <w:pPr>
              <w:pStyle w:val="TableParagraph"/>
              <w:rPr>
                <w:rFonts w:ascii="Georgia"/>
                <w:b/>
              </w:rPr>
            </w:pPr>
          </w:p>
          <w:p w:rsidR="00E7579F" w:rsidRDefault="00E7579F" w:rsidP="00BE419F">
            <w:pPr>
              <w:pStyle w:val="TableParagraph"/>
              <w:rPr>
                <w:rFonts w:ascii="Georgia"/>
                <w:b/>
              </w:rPr>
            </w:pPr>
          </w:p>
          <w:p w:rsidR="00E7579F" w:rsidRDefault="00E7579F" w:rsidP="00BE419F">
            <w:pPr>
              <w:pStyle w:val="TableParagraph"/>
              <w:spacing w:before="6"/>
              <w:rPr>
                <w:rFonts w:ascii="Georgia"/>
                <w:b/>
                <w:sz w:val="24"/>
              </w:rPr>
            </w:pPr>
          </w:p>
          <w:p w:rsidR="00E7579F" w:rsidRDefault="00E7579F" w:rsidP="00BE419F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Palmerston</w:t>
            </w:r>
          </w:p>
        </w:tc>
        <w:tc>
          <w:tcPr>
            <w:tcW w:w="5103" w:type="dxa"/>
          </w:tcPr>
          <w:p w:rsidR="00E7579F" w:rsidRDefault="00E7579F" w:rsidP="00BE419F">
            <w:pPr>
              <w:pStyle w:val="TableParagraph"/>
              <w:spacing w:before="54"/>
              <w:ind w:left="10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Questus</w:t>
            </w:r>
            <w:proofErr w:type="spellEnd"/>
            <w:r>
              <w:rPr>
                <w:b/>
                <w:sz w:val="18"/>
              </w:rPr>
              <w:t xml:space="preserve"> Funds Management Ltd</w:t>
            </w:r>
          </w:p>
          <w:p w:rsidR="00E7579F" w:rsidRDefault="00E7579F" w:rsidP="00BE419F">
            <w:pPr>
              <w:pStyle w:val="TableParagraph"/>
              <w:spacing w:before="54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hyperlink r:id="rId32" w:history="1">
              <w:r w:rsidRPr="001A7C5F">
                <w:rPr>
                  <w:rStyle w:val="Hyperlink"/>
                  <w:sz w:val="18"/>
                  <w:szCs w:val="18"/>
                </w:rPr>
                <w:t>www.questus.com.au/</w:t>
              </w:r>
            </w:hyperlink>
          </w:p>
          <w:p w:rsidR="00E7579F" w:rsidRDefault="00E7579F" w:rsidP="00BE419F">
            <w:pPr>
              <w:pStyle w:val="TableParagraph"/>
              <w:spacing w:before="6" w:line="206" w:lineRule="exact"/>
              <w:ind w:left="282" w:right="3048" w:hanging="1"/>
              <w:rPr>
                <w:sz w:val="18"/>
                <w:szCs w:val="18"/>
              </w:rPr>
            </w:pPr>
            <w:hyperlink r:id="rId33" w:history="1">
              <w:r w:rsidRPr="001A7C5F">
                <w:rPr>
                  <w:rStyle w:val="Hyperlink"/>
                  <w:sz w:val="18"/>
                  <w:szCs w:val="18"/>
                </w:rPr>
                <w:t>info@questus.com.au</w:t>
              </w:r>
            </w:hyperlink>
          </w:p>
          <w:p w:rsidR="00E7579F" w:rsidRDefault="00E7579F" w:rsidP="00BE419F">
            <w:pPr>
              <w:pStyle w:val="TableParagraph"/>
              <w:spacing w:line="186" w:lineRule="exact"/>
              <w:ind w:left="282"/>
              <w:rPr>
                <w:sz w:val="18"/>
              </w:rPr>
            </w:pPr>
            <w:r>
              <w:rPr>
                <w:sz w:val="18"/>
              </w:rPr>
              <w:t xml:space="preserve"> (08) 6184 8000</w:t>
            </w:r>
          </w:p>
        </w:tc>
        <w:tc>
          <w:tcPr>
            <w:tcW w:w="2127" w:type="dxa"/>
          </w:tcPr>
          <w:p w:rsidR="00E7579F" w:rsidRDefault="00E7579F" w:rsidP="00BE419F">
            <w:pPr>
              <w:pStyle w:val="TableParagraph"/>
              <w:spacing w:before="44"/>
              <w:ind w:left="107" w:right="1029"/>
              <w:rPr>
                <w:sz w:val="16"/>
              </w:rPr>
            </w:pPr>
            <w:r>
              <w:rPr>
                <w:sz w:val="16"/>
              </w:rPr>
              <w:t>BELLAMACK DURACK JOHNSTON ZUCCOLI</w:t>
            </w:r>
          </w:p>
        </w:tc>
      </w:tr>
      <w:tr w:rsidR="00E7579F" w:rsidTr="00BE419F">
        <w:trPr>
          <w:trHeight w:val="947"/>
        </w:trPr>
        <w:tc>
          <w:tcPr>
            <w:tcW w:w="1697" w:type="dxa"/>
            <w:vMerge/>
            <w:tcBorders>
              <w:top w:val="nil"/>
            </w:tcBorders>
          </w:tcPr>
          <w:p w:rsidR="00E7579F" w:rsidRDefault="00E7579F" w:rsidP="00BE419F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 w:rsidR="00E7579F" w:rsidRDefault="00E7579F" w:rsidP="00BE419F">
            <w:pPr>
              <w:pStyle w:val="TableParagraph"/>
              <w:spacing w:before="54"/>
              <w:ind w:left="107"/>
              <w:rPr>
                <w:b/>
                <w:sz w:val="18"/>
              </w:rPr>
            </w:pPr>
            <w:bookmarkStart w:id="16" w:name="Venture_Housing_Company_Limited"/>
            <w:bookmarkEnd w:id="16"/>
            <w:r>
              <w:rPr>
                <w:b/>
                <w:sz w:val="18"/>
              </w:rPr>
              <w:t>Venture Housing Company Limited</w:t>
            </w:r>
          </w:p>
          <w:p w:rsidR="00E7579F" w:rsidRDefault="00E7579F" w:rsidP="00BE419F">
            <w:pPr>
              <w:pStyle w:val="TableParagraph"/>
              <w:spacing w:before="71" w:line="206" w:lineRule="exact"/>
              <w:ind w:left="282" w:right="2326"/>
              <w:rPr>
                <w:sz w:val="18"/>
              </w:rPr>
            </w:pPr>
            <w:hyperlink r:id="rId34">
              <w:r>
                <w:rPr>
                  <w:color w:val="0000FF"/>
                  <w:sz w:val="18"/>
                  <w:u w:val="single" w:color="0000FF"/>
                </w:rPr>
                <w:t>www.venturehousing.org.au</w:t>
              </w:r>
            </w:hyperlink>
            <w:r>
              <w:rPr>
                <w:color w:val="0000FF"/>
                <w:sz w:val="18"/>
              </w:rPr>
              <w:t xml:space="preserve"> </w:t>
            </w:r>
            <w:hyperlink r:id="rId35">
              <w:r>
                <w:rPr>
                  <w:color w:val="0000FF"/>
                  <w:sz w:val="18"/>
                  <w:u w:val="single" w:color="0000FF"/>
                </w:rPr>
                <w:t>admin@venturehousing.org.au</w:t>
              </w:r>
            </w:hyperlink>
            <w:r>
              <w:rPr>
                <w:color w:val="0000FF"/>
                <w:sz w:val="18"/>
              </w:rPr>
              <w:t xml:space="preserve"> </w:t>
            </w:r>
            <w:r>
              <w:rPr>
                <w:sz w:val="18"/>
              </w:rPr>
              <w:t>08 8981 9804</w:t>
            </w:r>
          </w:p>
        </w:tc>
        <w:tc>
          <w:tcPr>
            <w:tcW w:w="2127" w:type="dxa"/>
          </w:tcPr>
          <w:p w:rsidR="00E7579F" w:rsidRDefault="00E7579F" w:rsidP="00BE419F">
            <w:pPr>
              <w:pStyle w:val="TableParagraph"/>
              <w:spacing w:before="2"/>
              <w:rPr>
                <w:rFonts w:ascii="Georgia"/>
                <w:b/>
                <w:sz w:val="17"/>
              </w:rPr>
            </w:pPr>
          </w:p>
          <w:p w:rsidR="00E7579F" w:rsidRDefault="00E7579F" w:rsidP="00BE419F">
            <w:pPr>
              <w:pStyle w:val="TableParagraph"/>
              <w:ind w:left="107" w:right="1029"/>
              <w:rPr>
                <w:sz w:val="16"/>
              </w:rPr>
            </w:pPr>
            <w:r>
              <w:rPr>
                <w:sz w:val="16"/>
              </w:rPr>
              <w:t>BELLAMACK DRIVER JOHNSTON</w:t>
            </w:r>
          </w:p>
        </w:tc>
      </w:tr>
    </w:tbl>
    <w:p w:rsidR="00E7579F" w:rsidRDefault="00E7579F" w:rsidP="00E7579F"/>
    <w:p w:rsidR="007B0256" w:rsidRPr="00B91E3E" w:rsidRDefault="007B0256" w:rsidP="00B91E3E"/>
    <w:sectPr w:rsidR="007B0256" w:rsidRPr="00B91E3E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79F" w:rsidRDefault="00E7579F" w:rsidP="00B04ED8">
      <w:r>
        <w:separator/>
      </w:r>
    </w:p>
  </w:endnote>
  <w:endnote w:type="continuationSeparator" w:id="0">
    <w:p w:rsidR="00E7579F" w:rsidRDefault="00E7579F" w:rsidP="00B04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79F" w:rsidRDefault="00E7579F" w:rsidP="00B04ED8">
      <w:r>
        <w:separator/>
      </w:r>
    </w:p>
  </w:footnote>
  <w:footnote w:type="continuationSeparator" w:id="0">
    <w:p w:rsidR="00E7579F" w:rsidRDefault="00E7579F" w:rsidP="00B04E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79F" w:rsidRDefault="00E7579F">
    <w:pPr>
      <w:pStyle w:val="BodyText"/>
      <w:spacing w:line="14" w:lineRule="auto"/>
      <w:rPr>
        <w:sz w:val="20"/>
      </w:rPr>
    </w:pPr>
    <w:r>
      <w:rPr>
        <w:noProof/>
        <w:lang w:eastAsia="en-AU"/>
      </w:rPr>
      <w:drawing>
        <wp:anchor distT="0" distB="0" distL="0" distR="0" simplePos="0" relativeHeight="251659264" behindDoc="1" locked="0" layoutInCell="1" allowOverlap="1" wp14:anchorId="5F673E12" wp14:editId="16C530A7">
          <wp:simplePos x="0" y="0"/>
          <wp:positionH relativeFrom="page">
            <wp:posOffset>1730805</wp:posOffset>
          </wp:positionH>
          <wp:positionV relativeFrom="page">
            <wp:posOffset>76428</wp:posOffset>
          </wp:positionV>
          <wp:extent cx="4246551" cy="795832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246551" cy="7958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79F"/>
    <w:rsid w:val="00005633"/>
    <w:rsid w:val="001E630D"/>
    <w:rsid w:val="00284DC9"/>
    <w:rsid w:val="003B2BB8"/>
    <w:rsid w:val="003D34FF"/>
    <w:rsid w:val="004B54CA"/>
    <w:rsid w:val="004E5CBF"/>
    <w:rsid w:val="005C3AA9"/>
    <w:rsid w:val="00621FC5"/>
    <w:rsid w:val="00637B02"/>
    <w:rsid w:val="00683A84"/>
    <w:rsid w:val="006A4CE7"/>
    <w:rsid w:val="00785261"/>
    <w:rsid w:val="007B0256"/>
    <w:rsid w:val="0083177B"/>
    <w:rsid w:val="009225F0"/>
    <w:rsid w:val="0093462C"/>
    <w:rsid w:val="00953795"/>
    <w:rsid w:val="00974189"/>
    <w:rsid w:val="00B04ED8"/>
    <w:rsid w:val="00B91E3E"/>
    <w:rsid w:val="00BA2DB9"/>
    <w:rsid w:val="00BE7148"/>
    <w:rsid w:val="00C84DD7"/>
    <w:rsid w:val="00CB5863"/>
    <w:rsid w:val="00DA243A"/>
    <w:rsid w:val="00E273E4"/>
    <w:rsid w:val="00E7579F"/>
    <w:rsid w:val="00F30AFE"/>
    <w:rsid w:val="00FC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757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widowControl/>
      <w:autoSpaceDE/>
      <w:autoSpaceDN/>
      <w:spacing w:before="480" w:line="276" w:lineRule="auto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widowControl/>
      <w:autoSpaceDE/>
      <w:autoSpaceDN/>
      <w:spacing w:before="200" w:line="276" w:lineRule="auto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widowControl/>
      <w:autoSpaceDE/>
      <w:autoSpaceDN/>
      <w:spacing w:before="20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widowControl/>
      <w:autoSpaceDE/>
      <w:autoSpaceDN/>
      <w:spacing w:before="200" w:line="276" w:lineRule="auto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widowControl/>
      <w:autoSpaceDE/>
      <w:autoSpaceDN/>
      <w:spacing w:before="200" w:line="276" w:lineRule="auto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widowControl/>
      <w:autoSpaceDE/>
      <w:autoSpaceDN/>
      <w:spacing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widowControl/>
      <w:autoSpaceDE/>
      <w:autoSpaceDN/>
      <w:spacing w:line="276" w:lineRule="auto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widowControl/>
      <w:autoSpaceDE/>
      <w:autoSpaceDN/>
      <w:spacing w:line="276" w:lineRule="auto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widowControl/>
      <w:autoSpaceDE/>
      <w:autoSpaceDN/>
      <w:spacing w:line="276" w:lineRule="auto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widowControl/>
      <w:autoSpaceDE/>
      <w:autoSpaceDN/>
    </w:pPr>
    <w:rPr>
      <w:rFonts w:eastAsiaTheme="minorHAnsi" w:cstheme="minorBidi"/>
    </w:r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widowControl/>
      <w:pBdr>
        <w:bottom w:val="single" w:sz="4" w:space="1" w:color="auto"/>
      </w:pBdr>
      <w:autoSpaceDE/>
      <w:autoSpaceDN/>
      <w:spacing w:after="200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widowControl/>
      <w:autoSpaceDE/>
      <w:autoSpaceDN/>
      <w:spacing w:after="600" w:line="276" w:lineRule="auto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widowControl/>
      <w:autoSpaceDE/>
      <w:autoSpaceDN/>
      <w:spacing w:after="200" w:line="276" w:lineRule="auto"/>
      <w:ind w:left="720"/>
      <w:contextualSpacing/>
    </w:pPr>
    <w:rPr>
      <w:rFonts w:eastAsiaTheme="minorHAnsi" w:cstheme="minorBidi"/>
    </w:r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widowControl/>
      <w:autoSpaceDE/>
      <w:autoSpaceDN/>
      <w:spacing w:before="200" w:line="276" w:lineRule="auto"/>
      <w:ind w:left="360" w:right="360"/>
    </w:pPr>
    <w:rPr>
      <w:rFonts w:eastAsiaTheme="minorHAnsi" w:cstheme="minorBid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widowControl/>
      <w:pBdr>
        <w:bottom w:val="single" w:sz="4" w:space="1" w:color="auto"/>
      </w:pBdr>
      <w:autoSpaceDE/>
      <w:autoSpaceDN/>
      <w:spacing w:before="200" w:after="280" w:line="276" w:lineRule="auto"/>
      <w:ind w:left="1008" w:right="1152"/>
      <w:jc w:val="both"/>
    </w:pPr>
    <w:rPr>
      <w:rFonts w:eastAsiaTheme="minorHAnsi" w:cstheme="minorBid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pPr>
      <w:widowControl/>
      <w:autoSpaceDE/>
      <w:autoSpaceDN/>
      <w:spacing w:after="200" w:line="276" w:lineRule="auto"/>
    </w:pPr>
    <w:rPr>
      <w:rFonts w:eastAsiaTheme="minorHAnsi" w:cstheme="minorBidi"/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B04ED8"/>
    <w:pPr>
      <w:widowControl/>
      <w:tabs>
        <w:tab w:val="center" w:pos="4513"/>
        <w:tab w:val="right" w:pos="9026"/>
      </w:tabs>
      <w:autoSpaceDE/>
      <w:autoSpaceDN/>
    </w:pPr>
    <w:rPr>
      <w:rFonts w:eastAsia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04ED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4ED8"/>
    <w:pPr>
      <w:widowControl/>
      <w:tabs>
        <w:tab w:val="center" w:pos="4513"/>
        <w:tab w:val="right" w:pos="9026"/>
      </w:tabs>
      <w:autoSpaceDE/>
      <w:autoSpaceDN/>
    </w:pPr>
    <w:rPr>
      <w:rFonts w:eastAsia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B04ED8"/>
    <w:rPr>
      <w:rFonts w:ascii="Arial" w:hAnsi="Arial"/>
    </w:rPr>
  </w:style>
  <w:style w:type="paragraph" w:styleId="BodyText">
    <w:name w:val="Body Text"/>
    <w:basedOn w:val="Normal"/>
    <w:link w:val="BodyTextChar"/>
    <w:uiPriority w:val="1"/>
    <w:qFormat/>
    <w:rsid w:val="00E7579F"/>
    <w:rPr>
      <w:rFonts w:ascii="Georgia" w:eastAsia="Georgia" w:hAnsi="Georgia" w:cs="Georgia"/>
      <w:sz w:val="56"/>
      <w:szCs w:val="56"/>
    </w:rPr>
  </w:style>
  <w:style w:type="character" w:customStyle="1" w:styleId="BodyTextChar">
    <w:name w:val="Body Text Char"/>
    <w:basedOn w:val="DefaultParagraphFont"/>
    <w:link w:val="BodyText"/>
    <w:uiPriority w:val="1"/>
    <w:rsid w:val="00E7579F"/>
    <w:rPr>
      <w:rFonts w:ascii="Georgia" w:eastAsia="Georgia" w:hAnsi="Georgia" w:cs="Georgia"/>
      <w:sz w:val="56"/>
      <w:szCs w:val="56"/>
    </w:rPr>
  </w:style>
  <w:style w:type="paragraph" w:customStyle="1" w:styleId="TableParagraph">
    <w:name w:val="Table Paragraph"/>
    <w:basedOn w:val="Normal"/>
    <w:uiPriority w:val="1"/>
    <w:qFormat/>
    <w:rsid w:val="00E7579F"/>
  </w:style>
  <w:style w:type="character" w:styleId="Hyperlink">
    <w:name w:val="Hyperlink"/>
    <w:basedOn w:val="DefaultParagraphFont"/>
    <w:uiPriority w:val="99"/>
    <w:unhideWhenUsed/>
    <w:rsid w:val="00E757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hca.org.au" TargetMode="External"/><Relationship Id="rId13" Type="http://schemas.openxmlformats.org/officeDocument/2006/relationships/hyperlink" Target="http://www.affordablehousingcompany.com.au/" TargetMode="External"/><Relationship Id="rId18" Type="http://schemas.openxmlformats.org/officeDocument/2006/relationships/hyperlink" Target="mailto:admin@venturehousing.org.au" TargetMode="External"/><Relationship Id="rId26" Type="http://schemas.openxmlformats.org/officeDocument/2006/relationships/hyperlink" Target="mailto:affordablerentals@elders.com.au" TargetMode="External"/><Relationship Id="rId39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hyperlink" Target="http://www.questus.com.au/" TargetMode="External"/><Relationship Id="rId34" Type="http://schemas.openxmlformats.org/officeDocument/2006/relationships/hyperlink" Target="http://www.venturehousing.org.au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affordablehousingcompany.com.au/" TargetMode="External"/><Relationship Id="rId12" Type="http://schemas.openxmlformats.org/officeDocument/2006/relationships/hyperlink" Target="mailto:info@questus.com.au" TargetMode="External"/><Relationship Id="rId17" Type="http://schemas.openxmlformats.org/officeDocument/2006/relationships/hyperlink" Target="http://www.venturehousing.org.au/" TargetMode="External"/><Relationship Id="rId25" Type="http://schemas.openxmlformats.org/officeDocument/2006/relationships/hyperlink" Target="https://darwin.eldersrealestate.com.au/" TargetMode="External"/><Relationship Id="rId33" Type="http://schemas.openxmlformats.org/officeDocument/2006/relationships/hyperlink" Target="mailto:info@questus.com.au" TargetMode="External"/><Relationship Id="rId38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mailto:regional@andrewsproperty.com.au" TargetMode="External"/><Relationship Id="rId20" Type="http://schemas.openxmlformats.org/officeDocument/2006/relationships/hyperlink" Target="mailto:affordablerentals@elders.com.au" TargetMode="External"/><Relationship Id="rId29" Type="http://schemas.openxmlformats.org/officeDocument/2006/relationships/hyperlink" Target="https://darwin.eldersrealestate.com.au/" TargetMode="External"/><Relationship Id="rId41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questus.com.au/" TargetMode="External"/><Relationship Id="rId24" Type="http://schemas.openxmlformats.org/officeDocument/2006/relationships/hyperlink" Target="mailto:admin@venturehousing.org.au" TargetMode="External"/><Relationship Id="rId32" Type="http://schemas.openxmlformats.org/officeDocument/2006/relationships/hyperlink" Target="http://www.questus.com.au/" TargetMode="External"/><Relationship Id="rId37" Type="http://schemas.openxmlformats.org/officeDocument/2006/relationships/header" Target="header3.xml"/><Relationship Id="rId40" Type="http://schemas.openxmlformats.org/officeDocument/2006/relationships/header" Target="header4.xml"/><Relationship Id="rId5" Type="http://schemas.openxmlformats.org/officeDocument/2006/relationships/endnotes" Target="endnotes.xml"/><Relationship Id="rId15" Type="http://schemas.openxmlformats.org/officeDocument/2006/relationships/hyperlink" Target="http://www.andrewsproperty.com.au/" TargetMode="External"/><Relationship Id="rId23" Type="http://schemas.openxmlformats.org/officeDocument/2006/relationships/hyperlink" Target="http://www.venturehousing.org.au/" TargetMode="External"/><Relationship Id="rId28" Type="http://schemas.openxmlformats.org/officeDocument/2006/relationships/hyperlink" Target="mailto:nras@amcnras.com.au" TargetMode="External"/><Relationship Id="rId36" Type="http://schemas.openxmlformats.org/officeDocument/2006/relationships/header" Target="header2.xml"/><Relationship Id="rId10" Type="http://schemas.openxmlformats.org/officeDocument/2006/relationships/hyperlink" Target="mailto:alicesprings@ljhalicesprings.com.au" TargetMode="External"/><Relationship Id="rId19" Type="http://schemas.openxmlformats.org/officeDocument/2006/relationships/hyperlink" Target="https://darwin.eldersrealestate.com.au/" TargetMode="External"/><Relationship Id="rId31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alicesprings.ljhooker.com.au/" TargetMode="External"/><Relationship Id="rId14" Type="http://schemas.openxmlformats.org/officeDocument/2006/relationships/hyperlink" Target="mailto:info@chca.org.au" TargetMode="External"/><Relationship Id="rId22" Type="http://schemas.openxmlformats.org/officeDocument/2006/relationships/hyperlink" Target="mailto:info@questus.com.au" TargetMode="External"/><Relationship Id="rId27" Type="http://schemas.openxmlformats.org/officeDocument/2006/relationships/hyperlink" Target="http://www.amcnras.com.au" TargetMode="External"/><Relationship Id="rId30" Type="http://schemas.openxmlformats.org/officeDocument/2006/relationships/hyperlink" Target="mailto:affordablerentals@elders.com.au" TargetMode="External"/><Relationship Id="rId35" Type="http://schemas.openxmlformats.org/officeDocument/2006/relationships/hyperlink" Target="mailto:admin@venturehousing.org.au" TargetMode="External"/><Relationship Id="rId43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208</Words>
  <Characters>1839</Characters>
  <Application>Microsoft Office Word</Application>
  <DocSecurity>0</DocSecurity>
  <Lines>175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[SEC=OFFICIAL]</cp:keywords>
  <dc:description/>
  <cp:lastModifiedBy/>
  <cp:revision>1</cp:revision>
  <dcterms:created xsi:type="dcterms:W3CDTF">2022-10-21T01:01:00Z</dcterms:created>
  <dcterms:modified xsi:type="dcterms:W3CDTF">2022-10-21T01:02:00Z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58C43831D4D74850B23D9E882BE78E17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2472B23DD73C4C4AA3AFF8BAA407407A5E72F7DA</vt:lpwstr>
  </property>
  <property fmtid="{D5CDD505-2E9C-101B-9397-08002B2CF9AE}" pid="11" name="PM_OriginationTimeStamp">
    <vt:lpwstr>2022-10-21T01:01:58Z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Display">
    <vt:lpwstr>OFFICIAL</vt:lpwstr>
  </property>
  <property fmtid="{D5CDD505-2E9C-101B-9397-08002B2CF9AE}" pid="19" name="PM_Hash_Version">
    <vt:lpwstr>2018.0</vt:lpwstr>
  </property>
  <property fmtid="{D5CDD505-2E9C-101B-9397-08002B2CF9AE}" pid="20" name="PM_Hash_Salt_Prev">
    <vt:lpwstr>0D8BE355751AA00EDC0869C8D6C876AB</vt:lpwstr>
  </property>
  <property fmtid="{D5CDD505-2E9C-101B-9397-08002B2CF9AE}" pid="21" name="PM_Hash_Salt">
    <vt:lpwstr>0D8BE355751AA00EDC0869C8D6C876AB</vt:lpwstr>
  </property>
  <property fmtid="{D5CDD505-2E9C-101B-9397-08002B2CF9AE}" pid="22" name="PM_Hash_SHA1">
    <vt:lpwstr>B52092173DA703EC25B37AB3A33CA9D64AE09DBF</vt:lpwstr>
  </property>
  <property fmtid="{D5CDD505-2E9C-101B-9397-08002B2CF9AE}" pid="23" name="PM_OriginatorUserAccountName_SHA256">
    <vt:lpwstr>60A01F387B52F7E04CD45DC01F9778E294265ACB0335A7A53D7AB6032A0BDF38</vt:lpwstr>
  </property>
  <property fmtid="{D5CDD505-2E9C-101B-9397-08002B2CF9AE}" pid="24" name="PM_OriginatorDomainName_SHA256">
    <vt:lpwstr>E83A2A66C4061446A7E3732E8D44762184B6B377D962B96C83DC624302585857</vt:lpwstr>
  </property>
  <property fmtid="{D5CDD505-2E9C-101B-9397-08002B2CF9AE}" pid="25" name="PM_MinimumSecurityClassification">
    <vt:lpwstr/>
  </property>
</Properties>
</file>