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E4" w:rsidRDefault="006469E4" w:rsidP="006469E4">
      <w:pPr>
        <w:pStyle w:val="BodyText"/>
        <w:ind w:left="26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71F2F8A2" wp14:editId="113941AF">
            <wp:extent cx="5529912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Default="006469E4" w:rsidP="006469E4">
      <w:pPr>
        <w:pStyle w:val="BodyText"/>
        <w:rPr>
          <w:rFonts w:ascii="Times New Roman"/>
          <w:sz w:val="20"/>
        </w:rPr>
      </w:pPr>
    </w:p>
    <w:p w:rsidR="006469E4" w:rsidRPr="006469E4" w:rsidRDefault="006469E4" w:rsidP="006469E4">
      <w:pPr>
        <w:spacing w:line="254" w:lineRule="auto"/>
        <w:jc w:val="center"/>
        <w:rPr>
          <w:rFonts w:ascii="Georgia" w:eastAsiaTheme="majorEastAsia" w:hAnsi="Georgia" w:cstheme="majorBidi"/>
          <w:bCs/>
          <w:sz w:val="56"/>
          <w:szCs w:val="56"/>
        </w:rPr>
      </w:pPr>
      <w:r w:rsidRPr="006469E4">
        <w:rPr>
          <w:rFonts w:ascii="Georgia" w:eastAsiaTheme="majorEastAsia" w:hAnsi="Georgia" w:cstheme="majorBidi"/>
          <w:bCs/>
          <w:sz w:val="56"/>
          <w:szCs w:val="56"/>
        </w:rPr>
        <w:t>Brisbane</w:t>
      </w:r>
    </w:p>
    <w:p w:rsidR="006469E4" w:rsidRPr="006469E4" w:rsidRDefault="006469E4" w:rsidP="006469E4">
      <w:pPr>
        <w:spacing w:line="254" w:lineRule="auto"/>
        <w:jc w:val="center"/>
        <w:rPr>
          <w:rFonts w:ascii="Georgia" w:eastAsiaTheme="majorEastAsia" w:hAnsi="Georgia" w:cstheme="majorBidi"/>
          <w:bCs/>
          <w:sz w:val="56"/>
          <w:szCs w:val="56"/>
        </w:rPr>
      </w:pPr>
    </w:p>
    <w:p w:rsidR="006469E4" w:rsidRDefault="006469E4" w:rsidP="006469E4">
      <w:pPr>
        <w:spacing w:line="254" w:lineRule="auto"/>
        <w:jc w:val="center"/>
        <w:rPr>
          <w:rFonts w:ascii="Georgia" w:eastAsiaTheme="majorEastAsia" w:hAnsi="Georgia" w:cstheme="majorBidi"/>
          <w:bCs/>
          <w:sz w:val="56"/>
          <w:szCs w:val="56"/>
        </w:rPr>
      </w:pPr>
      <w:r w:rsidRPr="006469E4">
        <w:rPr>
          <w:rFonts w:ascii="Georgia" w:eastAsiaTheme="majorEastAsia" w:hAnsi="Georgia" w:cstheme="majorBidi"/>
          <w:bCs/>
          <w:sz w:val="56"/>
          <w:szCs w:val="56"/>
        </w:rPr>
        <w:t xml:space="preserve">List of NRAS </w:t>
      </w:r>
    </w:p>
    <w:p w:rsidR="006469E4" w:rsidRPr="006469E4" w:rsidRDefault="006469E4" w:rsidP="006469E4">
      <w:pPr>
        <w:spacing w:line="254" w:lineRule="auto"/>
        <w:jc w:val="center"/>
        <w:rPr>
          <w:rFonts w:ascii="Georgia" w:eastAsiaTheme="majorEastAsia" w:hAnsi="Georgia" w:cstheme="majorBidi"/>
          <w:bCs/>
          <w:sz w:val="56"/>
          <w:szCs w:val="56"/>
        </w:rPr>
      </w:pPr>
      <w:proofErr w:type="gramStart"/>
      <w:r w:rsidRPr="006469E4">
        <w:rPr>
          <w:rFonts w:ascii="Georgia" w:eastAsiaTheme="majorEastAsia" w:hAnsi="Georgia" w:cstheme="majorBidi"/>
          <w:bCs/>
          <w:sz w:val="56"/>
          <w:szCs w:val="56"/>
        </w:rPr>
        <w:t>approved</w:t>
      </w:r>
      <w:proofErr w:type="gramEnd"/>
      <w:r w:rsidRPr="006469E4">
        <w:rPr>
          <w:rFonts w:ascii="Georgia" w:eastAsiaTheme="majorEastAsia" w:hAnsi="Georgia" w:cstheme="majorBidi"/>
          <w:bCs/>
          <w:sz w:val="56"/>
          <w:szCs w:val="56"/>
        </w:rPr>
        <w:t xml:space="preserve"> participants</w:t>
      </w:r>
    </w:p>
    <w:p w:rsidR="006469E4" w:rsidRPr="006469E4" w:rsidRDefault="006469E4" w:rsidP="006469E4">
      <w:pPr>
        <w:spacing w:line="254" w:lineRule="auto"/>
        <w:jc w:val="center"/>
        <w:rPr>
          <w:rFonts w:ascii="Georgia" w:eastAsiaTheme="majorEastAsia" w:hAnsi="Georgia" w:cstheme="majorBidi"/>
          <w:bCs/>
          <w:sz w:val="56"/>
          <w:szCs w:val="56"/>
        </w:rPr>
      </w:pPr>
    </w:p>
    <w:p w:rsidR="006469E4" w:rsidRPr="006469E4" w:rsidRDefault="006469E4" w:rsidP="006469E4">
      <w:pPr>
        <w:spacing w:line="254" w:lineRule="auto"/>
        <w:jc w:val="center"/>
        <w:rPr>
          <w:rFonts w:ascii="Georgia" w:eastAsiaTheme="majorEastAsia" w:hAnsi="Georgia" w:cstheme="majorBidi"/>
          <w:bCs/>
          <w:sz w:val="56"/>
          <w:szCs w:val="56"/>
        </w:rPr>
      </w:pPr>
      <w:proofErr w:type="gramStart"/>
      <w:r w:rsidRPr="006469E4">
        <w:rPr>
          <w:rFonts w:ascii="Georgia" w:eastAsiaTheme="majorEastAsia" w:hAnsi="Georgia" w:cstheme="majorBidi"/>
          <w:bCs/>
          <w:sz w:val="56"/>
          <w:szCs w:val="56"/>
        </w:rPr>
        <w:t>by</w:t>
      </w:r>
      <w:proofErr w:type="gramEnd"/>
    </w:p>
    <w:p w:rsidR="006469E4" w:rsidRPr="006469E4" w:rsidRDefault="006469E4" w:rsidP="006469E4">
      <w:pPr>
        <w:spacing w:line="254" w:lineRule="auto"/>
        <w:jc w:val="center"/>
        <w:rPr>
          <w:rFonts w:ascii="Georgia" w:hAnsi="Georgia"/>
        </w:rPr>
        <w:sectPr w:rsidR="006469E4" w:rsidRPr="006469E4" w:rsidSect="006469E4">
          <w:footerReference w:type="default" r:id="rId7"/>
          <w:pgSz w:w="11910" w:h="16840"/>
          <w:pgMar w:top="400" w:right="1400" w:bottom="1400" w:left="1340" w:header="720" w:footer="1219" w:gutter="0"/>
          <w:cols w:space="720"/>
        </w:sectPr>
      </w:pPr>
      <w:r w:rsidRPr="006469E4">
        <w:rPr>
          <w:rFonts w:ascii="Georgia" w:eastAsiaTheme="majorEastAsia" w:hAnsi="Georgia" w:cstheme="majorBidi"/>
          <w:bCs/>
          <w:sz w:val="56"/>
          <w:szCs w:val="56"/>
        </w:rPr>
        <w:t>Local Government area</w:t>
      </w:r>
    </w:p>
    <w:p w:rsidR="006469E4" w:rsidRDefault="006469E4" w:rsidP="006469E4">
      <w:pPr>
        <w:pStyle w:val="BodyText"/>
        <w:rPr>
          <w:rFonts w:ascii="Georgia"/>
          <w:sz w:val="28"/>
        </w:rPr>
      </w:pPr>
    </w:p>
    <w:p w:rsidR="006469E4" w:rsidRDefault="006469E4" w:rsidP="006469E4">
      <w:pPr>
        <w:spacing w:before="101"/>
        <w:ind w:left="100"/>
        <w:rPr>
          <w:rFonts w:ascii="Georgia" w:hAnsi="Georgia"/>
          <w:b/>
          <w:sz w:val="28"/>
        </w:rPr>
      </w:pPr>
      <w:bookmarkStart w:id="1" w:name="Queensland_–_NRAS_approved_participants_"/>
      <w:bookmarkEnd w:id="1"/>
      <w:r>
        <w:rPr>
          <w:rFonts w:ascii="Georgia" w:hAnsi="Georgia"/>
          <w:b/>
          <w:color w:val="005A6F"/>
          <w:sz w:val="28"/>
        </w:rPr>
        <w:t xml:space="preserve">Queensland – NRAS approved </w:t>
      </w:r>
      <w:proofErr w:type="gramStart"/>
      <w:r>
        <w:rPr>
          <w:rFonts w:ascii="Georgia" w:hAnsi="Georgia"/>
          <w:b/>
          <w:color w:val="005A6F"/>
          <w:sz w:val="28"/>
        </w:rPr>
        <w:t>participants</w:t>
      </w:r>
      <w:proofErr w:type="gramEnd"/>
      <w:r>
        <w:rPr>
          <w:rFonts w:ascii="Georgia" w:hAnsi="Georgia"/>
          <w:b/>
          <w:color w:val="005A6F"/>
          <w:sz w:val="28"/>
        </w:rPr>
        <w:t xml:space="preserve"> south east area</w:t>
      </w:r>
    </w:p>
    <w:p w:rsidR="006469E4" w:rsidRDefault="006469E4" w:rsidP="006469E4">
      <w:pPr>
        <w:pStyle w:val="BodyText"/>
        <w:spacing w:before="117"/>
        <w:ind w:left="100"/>
      </w:pPr>
      <w:r>
        <w:t>Brisbane City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Brisbane city approved participant list "/>
        <w:tblDescription w:val="Contact list by local government area"/>
      </w:tblPr>
      <w:tblGrid>
        <w:gridCol w:w="1697"/>
        <w:gridCol w:w="4961"/>
        <w:gridCol w:w="2268"/>
      </w:tblGrid>
      <w:tr w:rsidR="006469E4" w:rsidTr="00A317E4">
        <w:trPr>
          <w:trHeight w:val="534"/>
        </w:trPr>
        <w:tc>
          <w:tcPr>
            <w:tcW w:w="1697" w:type="dxa"/>
          </w:tcPr>
          <w:p w:rsidR="006469E4" w:rsidRDefault="006469E4" w:rsidP="00A317E4">
            <w:pPr>
              <w:pStyle w:val="TableParagraph"/>
              <w:spacing w:before="59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16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62"/>
              <w:ind w:left="822" w:right="815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8"/>
              <w:rPr>
                <w:sz w:val="21"/>
              </w:rPr>
            </w:pPr>
          </w:p>
          <w:p w:rsidR="006469E4" w:rsidRDefault="006469E4" w:rsidP="00A317E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Brisbane</w:t>
            </w:r>
          </w:p>
          <w:p w:rsidR="006469E4" w:rsidRDefault="006469E4" w:rsidP="00A317E4">
            <w:pPr>
              <w:pStyle w:val="TableParagraph"/>
              <w:spacing w:before="60"/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t>Brisbane - East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6469E4" w:rsidRPr="00951C1B" w:rsidRDefault="006469E4" w:rsidP="00A317E4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8" w:history="1">
              <w:r w:rsidRPr="00951C1B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2786" w:hanging="1"/>
              <w:rPr>
                <w:sz w:val="18"/>
                <w:szCs w:val="18"/>
              </w:rPr>
            </w:pPr>
            <w:hyperlink r:id="rId9" w:history="1">
              <w:r w:rsidR="006469E4" w:rsidRPr="00951C1B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6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"/>
              <w:rPr>
                <w:sz w:val="25"/>
              </w:rPr>
            </w:pPr>
          </w:p>
          <w:p w:rsidR="006469E4" w:rsidRDefault="006469E4" w:rsidP="00A317E4">
            <w:pPr>
              <w:pStyle w:val="TableParagraph"/>
              <w:ind w:left="107" w:right="1073"/>
              <w:rPr>
                <w:sz w:val="16"/>
              </w:rPr>
            </w:pPr>
            <w:r>
              <w:rPr>
                <w:sz w:val="16"/>
              </w:rPr>
              <w:t>MANLY WEST WYNNUM</w:t>
            </w:r>
          </w:p>
        </w:tc>
      </w:tr>
      <w:tr w:rsidR="006469E4" w:rsidTr="00A317E4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6469E4" w:rsidRPr="00951C1B" w:rsidRDefault="006469E4" w:rsidP="00A317E4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10" w:history="1">
              <w:r w:rsidRPr="00951C1B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3045"/>
              <w:rPr>
                <w:sz w:val="18"/>
                <w:szCs w:val="18"/>
              </w:rPr>
            </w:pPr>
            <w:hyperlink r:id="rId11" w:history="1">
              <w:r w:rsidR="006469E4" w:rsidRPr="00951C1B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6469E4" w:rsidRDefault="006469E4" w:rsidP="00A317E4">
            <w:pPr>
              <w:pStyle w:val="TableParagraph"/>
              <w:spacing w:before="6" w:line="206" w:lineRule="exact"/>
              <w:ind w:left="282" w:right="304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9"/>
              <w:rPr>
                <w:sz w:val="14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WAKERLEY</w:t>
            </w:r>
          </w:p>
        </w:tc>
      </w:tr>
      <w:tr w:rsidR="006469E4" w:rsidTr="00A317E4">
        <w:trPr>
          <w:trHeight w:val="944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Pr="00951C1B" w:rsidRDefault="000B3C08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12" w:history="1">
              <w:r w:rsidR="006469E4" w:rsidRPr="00951C1B">
                <w:rPr>
                  <w:rStyle w:val="Hyperlink"/>
                  <w:sz w:val="18"/>
                  <w:szCs w:val="18"/>
                </w:rPr>
                <w:t>www.nahc.org.au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13" w:history="1">
              <w:r w:rsidR="006469E4" w:rsidRPr="00951C1B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6469E4" w:rsidRDefault="006469E4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"/>
              <w:rPr>
                <w:sz w:val="24"/>
              </w:rPr>
            </w:pPr>
          </w:p>
          <w:p w:rsidR="006469E4" w:rsidRDefault="006469E4" w:rsidP="00A317E4">
            <w:pPr>
              <w:pStyle w:val="TableParagraph"/>
              <w:ind w:left="107" w:right="1073"/>
              <w:rPr>
                <w:sz w:val="16"/>
              </w:rPr>
            </w:pPr>
            <w:r>
              <w:rPr>
                <w:sz w:val="16"/>
              </w:rPr>
              <w:t>MANLY WEST WYNNUM</w:t>
            </w:r>
          </w:p>
        </w:tc>
      </w:tr>
      <w:tr w:rsidR="006469E4" w:rsidTr="00A317E4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14" w:history="1">
              <w:r w:rsidR="006469E4" w:rsidRPr="00951C1B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15" w:history="1">
              <w:r w:rsidR="006469E4" w:rsidRPr="00951C1B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10"/>
              <w:rPr>
                <w:sz w:val="14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MANLY WEST</w:t>
            </w:r>
          </w:p>
        </w:tc>
      </w:tr>
      <w:tr w:rsidR="006469E4" w:rsidTr="00A317E4">
        <w:trPr>
          <w:trHeight w:val="1287"/>
        </w:trPr>
        <w:tc>
          <w:tcPr>
            <w:tcW w:w="1697" w:type="dxa"/>
            <w:tcBorders>
              <w:bottom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4"/>
              <w:rPr>
                <w:sz w:val="19"/>
              </w:rPr>
            </w:pPr>
          </w:p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6469E4" w:rsidRPr="00951C1B" w:rsidRDefault="006469E4" w:rsidP="00A317E4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16" w:history="1">
              <w:r w:rsidRPr="00951C1B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2786" w:hanging="1"/>
              <w:rPr>
                <w:sz w:val="18"/>
                <w:szCs w:val="18"/>
              </w:rPr>
            </w:pPr>
            <w:hyperlink r:id="rId17" w:history="1">
              <w:r w:rsidR="006469E4" w:rsidRPr="00951C1B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67"/>
              <w:ind w:left="282" w:right="2785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877"/>
              <w:rPr>
                <w:sz w:val="16"/>
              </w:rPr>
            </w:pPr>
            <w:r>
              <w:rPr>
                <w:sz w:val="16"/>
              </w:rPr>
              <w:t>BALD HILLS EVERTON PARK MCDOWALL NORTHGATE NUNDAH</w:t>
            </w:r>
          </w:p>
          <w:p w:rsidR="006469E4" w:rsidRDefault="006469E4" w:rsidP="00A317E4">
            <w:pPr>
              <w:pStyle w:val="TableParagraph"/>
              <w:spacing w:before="3" w:line="182" w:lineRule="exact"/>
              <w:ind w:left="107" w:right="1268"/>
              <w:rPr>
                <w:sz w:val="16"/>
              </w:rPr>
            </w:pPr>
            <w:r>
              <w:rPr>
                <w:sz w:val="16"/>
              </w:rPr>
              <w:t>STAFFORD ZILLMERE</w:t>
            </w:r>
          </w:p>
        </w:tc>
      </w:tr>
      <w:tr w:rsidR="006469E4" w:rsidTr="00A317E4">
        <w:trPr>
          <w:trHeight w:val="1216"/>
        </w:trPr>
        <w:tc>
          <w:tcPr>
            <w:tcW w:w="1697" w:type="dxa"/>
            <w:tcBorders>
              <w:top w:val="nil"/>
              <w:bottom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Brisbane Housing Company Limited</w:t>
            </w:r>
          </w:p>
          <w:p w:rsidR="006469E4" w:rsidRPr="00951C1B" w:rsidRDefault="000B3C08" w:rsidP="00A317E4">
            <w:pPr>
              <w:pStyle w:val="TableParagraph"/>
              <w:spacing w:before="66"/>
              <w:ind w:left="282" w:right="2755"/>
              <w:rPr>
                <w:sz w:val="18"/>
                <w:szCs w:val="18"/>
              </w:rPr>
            </w:pPr>
            <w:hyperlink r:id="rId18" w:history="1">
              <w:r w:rsidR="006469E4" w:rsidRPr="00951C1B">
                <w:rPr>
                  <w:rStyle w:val="Hyperlink"/>
                  <w:sz w:val="18"/>
                  <w:szCs w:val="18"/>
                </w:rPr>
                <w:t>www.bhcl.com.au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66"/>
              <w:ind w:left="282" w:right="2755"/>
              <w:rPr>
                <w:sz w:val="18"/>
                <w:szCs w:val="18"/>
              </w:rPr>
            </w:pPr>
            <w:hyperlink r:id="rId19" w:history="1">
              <w:r w:rsidR="006469E4" w:rsidRPr="00951C1B">
                <w:rPr>
                  <w:rStyle w:val="Hyperlink"/>
                  <w:sz w:val="18"/>
                  <w:szCs w:val="18"/>
                </w:rPr>
                <w:t>reception@bhcl.com.au</w:t>
              </w:r>
            </w:hyperlink>
          </w:p>
          <w:p w:rsidR="006469E4" w:rsidRDefault="006469E4" w:rsidP="00A317E4">
            <w:pPr>
              <w:pStyle w:val="TableParagraph"/>
              <w:spacing w:before="66"/>
              <w:ind w:left="282" w:right="2755"/>
              <w:rPr>
                <w:sz w:val="18"/>
              </w:rPr>
            </w:pPr>
            <w:r w:rsidRPr="00951C1B">
              <w:rPr>
                <w:sz w:val="18"/>
                <w:szCs w:val="18"/>
              </w:rPr>
              <w:t>(07) 3307 3000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8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ind w:left="107" w:right="1108"/>
              <w:rPr>
                <w:sz w:val="16"/>
              </w:rPr>
            </w:pPr>
            <w:r>
              <w:rPr>
                <w:sz w:val="16"/>
              </w:rPr>
              <w:t>CARSELDINE CHERMSIDE FITZGIBBON NUNDAH</w:t>
            </w:r>
          </w:p>
        </w:tc>
      </w:tr>
      <w:tr w:rsidR="006469E4" w:rsidTr="00A317E4">
        <w:trPr>
          <w:trHeight w:val="676"/>
        </w:trPr>
        <w:tc>
          <w:tcPr>
            <w:tcW w:w="1697" w:type="dxa"/>
            <w:tcBorders>
              <w:top w:val="nil"/>
              <w:bottom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 w:val="restart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Coast2Bay Housing Group Ltd</w:t>
            </w:r>
          </w:p>
          <w:p w:rsidR="006469E4" w:rsidRDefault="000B3C08" w:rsidP="00A317E4">
            <w:pPr>
              <w:pStyle w:val="TableParagraph"/>
              <w:spacing w:before="66"/>
              <w:ind w:left="282" w:right="1968" w:hanging="1"/>
              <w:rPr>
                <w:sz w:val="18"/>
              </w:rPr>
            </w:pPr>
            <w:hyperlink r:id="rId20">
              <w:r w:rsidR="006469E4">
                <w:rPr>
                  <w:color w:val="0000FF"/>
                  <w:sz w:val="18"/>
                  <w:u w:val="single" w:color="0000FF"/>
                </w:rPr>
                <w:t>https://coast2bay.com.au/contact/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21">
              <w:r w:rsidR="006469E4">
                <w:rPr>
                  <w:color w:val="0000FF"/>
                  <w:sz w:val="18"/>
                  <w:u w:val="single" w:color="0000FF"/>
                </w:rPr>
                <w:t>admin@coast2bay.com.au</w:t>
              </w:r>
            </w:hyperlink>
          </w:p>
          <w:p w:rsidR="006469E4" w:rsidRDefault="006469E4" w:rsidP="00A317E4">
            <w:pPr>
              <w:pStyle w:val="TableParagraph"/>
              <w:spacing w:line="186" w:lineRule="exact"/>
              <w:ind w:left="282"/>
              <w:rPr>
                <w:sz w:val="18"/>
              </w:rPr>
            </w:pPr>
            <w:r>
              <w:rPr>
                <w:sz w:val="18"/>
              </w:rPr>
              <w:t>(07) 5451 2900</w:t>
            </w:r>
          </w:p>
        </w:tc>
        <w:tc>
          <w:tcPr>
            <w:tcW w:w="2268" w:type="dxa"/>
            <w:tcBorders>
              <w:bottom w:val="nil"/>
            </w:tcBorders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5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TAIGUM</w:t>
            </w:r>
          </w:p>
        </w:tc>
      </w:tr>
      <w:tr w:rsidR="006469E4" w:rsidTr="00A317E4">
        <w:trPr>
          <w:trHeight w:val="261"/>
        </w:trPr>
        <w:tc>
          <w:tcPr>
            <w:tcW w:w="1697" w:type="dxa"/>
            <w:vMerge w:val="restart"/>
            <w:tcBorders>
              <w:top w:val="nil"/>
              <w:bottom w:val="nil"/>
            </w:tcBorders>
          </w:tcPr>
          <w:p w:rsidR="006469E4" w:rsidRDefault="006469E4" w:rsidP="00A317E4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Brisbane</w:t>
            </w:r>
          </w:p>
          <w:p w:rsidR="006469E4" w:rsidRDefault="006469E4" w:rsidP="00A317E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Brisbane - North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9E4" w:rsidTr="00A317E4">
        <w:trPr>
          <w:trHeight w:val="741"/>
        </w:trPr>
        <w:tc>
          <w:tcPr>
            <w:tcW w:w="1697" w:type="dxa"/>
            <w:vMerge/>
            <w:tcBorders>
              <w:top w:val="nil"/>
              <w:bottom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Crown property Pty Ltd</w:t>
            </w:r>
          </w:p>
          <w:p w:rsidR="006469E4" w:rsidRDefault="000B3C08" w:rsidP="00A317E4">
            <w:pPr>
              <w:pStyle w:val="TableParagraph"/>
              <w:spacing w:before="69" w:line="206" w:lineRule="exact"/>
              <w:ind w:left="282" w:right="2535" w:hanging="1"/>
              <w:rPr>
                <w:sz w:val="18"/>
                <w:szCs w:val="18"/>
              </w:rPr>
            </w:pPr>
            <w:hyperlink r:id="rId22" w:history="1">
              <w:r w:rsidR="006469E4" w:rsidRPr="00696B5A">
                <w:rPr>
                  <w:rStyle w:val="Hyperlink"/>
                  <w:sz w:val="18"/>
                  <w:szCs w:val="18"/>
                </w:rPr>
                <w:t>www.nextproperty.com.au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9" w:line="206" w:lineRule="exact"/>
              <w:ind w:left="282" w:right="2535" w:hanging="1"/>
              <w:rPr>
                <w:sz w:val="18"/>
                <w:szCs w:val="18"/>
              </w:rPr>
            </w:pPr>
            <w:hyperlink r:id="rId23" w:history="1">
              <w:r w:rsidR="006469E4" w:rsidRPr="00696B5A">
                <w:rPr>
                  <w:rStyle w:val="Hyperlink"/>
                  <w:sz w:val="18"/>
                  <w:szCs w:val="18"/>
                </w:rPr>
                <w:t>info@nextproperty.com.au</w:t>
              </w:r>
            </w:hyperlink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24"/>
              </w:rPr>
            </w:pPr>
          </w:p>
          <w:p w:rsidR="006469E4" w:rsidRDefault="006469E4" w:rsidP="00A317E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FITZGIBBON</w:t>
            </w:r>
          </w:p>
        </w:tc>
      </w:tr>
      <w:tr w:rsidR="006469E4" w:rsidTr="00A317E4">
        <w:trPr>
          <w:trHeight w:val="944"/>
        </w:trPr>
        <w:tc>
          <w:tcPr>
            <w:tcW w:w="1697" w:type="dxa"/>
            <w:tcBorders>
              <w:top w:val="nil"/>
              <w:bottom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Pr="00951C1B" w:rsidRDefault="000B3C08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24" w:history="1">
              <w:r w:rsidR="006469E4" w:rsidRPr="00951C1B">
                <w:rPr>
                  <w:rStyle w:val="Hyperlink"/>
                  <w:sz w:val="18"/>
                  <w:szCs w:val="18"/>
                </w:rPr>
                <w:t>www.nahc.org.au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25" w:history="1">
              <w:r w:rsidR="006469E4" w:rsidRPr="00951C1B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6469E4" w:rsidRDefault="006469E4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"/>
              <w:ind w:left="107" w:right="506"/>
              <w:rPr>
                <w:sz w:val="16"/>
              </w:rPr>
            </w:pPr>
            <w:r>
              <w:rPr>
                <w:sz w:val="16"/>
              </w:rPr>
              <w:t>BRIDGEMAN DOWNS CHERMSIDE FITZGIBBON NUNDAH</w:t>
            </w:r>
          </w:p>
          <w:p w:rsidR="006469E4" w:rsidRDefault="006469E4" w:rsidP="00A317E4">
            <w:pPr>
              <w:pStyle w:val="TableParagraph"/>
              <w:spacing w:before="1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ZILLMERE</w:t>
            </w:r>
          </w:p>
        </w:tc>
      </w:tr>
      <w:tr w:rsidR="006469E4" w:rsidTr="00A317E4">
        <w:trPr>
          <w:trHeight w:val="948"/>
        </w:trPr>
        <w:tc>
          <w:tcPr>
            <w:tcW w:w="1697" w:type="dxa"/>
            <w:tcBorders>
              <w:top w:val="nil"/>
              <w:bottom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26" w:history="1">
              <w:r w:rsidR="006469E4" w:rsidRPr="00951C1B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27" w:history="1">
              <w:r w:rsidR="006469E4" w:rsidRPr="00951C1B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68" w:line="206" w:lineRule="exact"/>
              <w:ind w:left="282" w:right="2902"/>
              <w:jc w:val="both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"/>
              <w:rPr>
                <w:sz w:val="24"/>
              </w:rPr>
            </w:pPr>
          </w:p>
          <w:p w:rsidR="006469E4" w:rsidRDefault="006469E4" w:rsidP="00A317E4">
            <w:pPr>
              <w:pStyle w:val="TableParagraph"/>
              <w:ind w:left="107" w:right="1223"/>
              <w:rPr>
                <w:sz w:val="16"/>
              </w:rPr>
            </w:pPr>
            <w:r>
              <w:rPr>
                <w:sz w:val="16"/>
              </w:rPr>
              <w:t>BALD HILLS ZILLMERE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tcBorders>
              <w:top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6469E4" w:rsidRDefault="000B3C08" w:rsidP="00A317E4">
            <w:pPr>
              <w:pStyle w:val="TableParagraph"/>
              <w:spacing w:before="68" w:line="206" w:lineRule="exact"/>
              <w:ind w:left="282" w:right="1914" w:hanging="1"/>
              <w:rPr>
                <w:sz w:val="18"/>
              </w:rPr>
            </w:pPr>
            <w:hyperlink r:id="rId28">
              <w:r w:rsidR="006469E4">
                <w:rPr>
                  <w:color w:val="0000FF"/>
                  <w:sz w:val="18"/>
                  <w:u w:val="single" w:color="0000FF"/>
                </w:rPr>
                <w:t>www.aspirehousinggroup.com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29">
              <w:r w:rsidR="006469E4">
                <w:rPr>
                  <w:color w:val="0000FF"/>
                  <w:sz w:val="18"/>
                  <w:u w:val="single" w:color="0000FF"/>
                </w:rPr>
                <w:t>contact@aspirehousinggroup.com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"/>
              <w:rPr>
                <w:sz w:val="24"/>
              </w:rPr>
            </w:pPr>
          </w:p>
          <w:p w:rsidR="006469E4" w:rsidRDefault="006469E4" w:rsidP="00A317E4">
            <w:pPr>
              <w:pStyle w:val="TableParagraph"/>
              <w:ind w:left="107" w:right="1171"/>
              <w:rPr>
                <w:sz w:val="16"/>
              </w:rPr>
            </w:pPr>
            <w:r>
              <w:rPr>
                <w:sz w:val="16"/>
              </w:rPr>
              <w:t>FITZGIBBON KEDRON</w:t>
            </w:r>
          </w:p>
        </w:tc>
      </w:tr>
    </w:tbl>
    <w:p w:rsidR="006469E4" w:rsidRDefault="006469E4" w:rsidP="006469E4">
      <w:pPr>
        <w:spacing w:line="166" w:lineRule="exact"/>
        <w:rPr>
          <w:sz w:val="16"/>
        </w:rPr>
        <w:sectPr w:rsidR="006469E4">
          <w:headerReference w:type="default" r:id="rId30"/>
          <w:footerReference w:type="default" r:id="rId31"/>
          <w:pgSz w:w="11910" w:h="16840"/>
          <w:pgMar w:top="1320" w:right="1400" w:bottom="1080" w:left="1340" w:header="147" w:footer="900" w:gutter="0"/>
          <w:cols w:space="720"/>
        </w:sectPr>
      </w:pPr>
    </w:p>
    <w:p w:rsidR="006469E4" w:rsidRDefault="006469E4" w:rsidP="006469E4">
      <w:pPr>
        <w:pStyle w:val="BodyText"/>
        <w:spacing w:before="11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961"/>
        <w:gridCol w:w="2268"/>
      </w:tblGrid>
      <w:tr w:rsidR="006469E4" w:rsidTr="00A317E4">
        <w:trPr>
          <w:trHeight w:val="736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10"/>
              <w:rPr>
                <w:sz w:val="27"/>
              </w:rPr>
            </w:pPr>
          </w:p>
          <w:p w:rsidR="006469E4" w:rsidRDefault="006469E4" w:rsidP="00A317E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Brisbane</w:t>
            </w:r>
          </w:p>
          <w:p w:rsidR="006469E4" w:rsidRDefault="006469E4" w:rsidP="00A317E4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Brisbane -South</w:t>
            </w:r>
          </w:p>
        </w:tc>
        <w:tc>
          <w:tcPr>
            <w:tcW w:w="4961" w:type="dxa"/>
          </w:tcPr>
          <w:p w:rsidR="006469E4" w:rsidRDefault="006469E4" w:rsidP="006469E4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Affordable Management Corporation Pty Ltd</w:t>
            </w:r>
          </w:p>
          <w:p w:rsidR="006469E4" w:rsidRDefault="006469E4" w:rsidP="006469E4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hyperlink r:id="rId3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www.amcnras.com.au</w:t>
              </w:r>
            </w:hyperlink>
          </w:p>
          <w:p w:rsidR="006469E4" w:rsidRDefault="006469E4" w:rsidP="006469E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hyperlink r:id="rId3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nras@amcnras.com.au </w:t>
              </w:r>
            </w:hyperlink>
          </w:p>
          <w:p w:rsidR="006469E4" w:rsidRDefault="006469E4" w:rsidP="006469E4">
            <w:pPr>
              <w:pStyle w:val="NormalWeb"/>
              <w:spacing w:before="6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07 3555 9500</w:t>
            </w:r>
          </w:p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6469E4" w:rsidRDefault="006469E4" w:rsidP="006469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 RIDGE ALGESTER ANNERLEY CALAMVALE CANNON HILL EIGHT MILE PLAINS</w:t>
            </w:r>
          </w:p>
          <w:p w:rsidR="006469E4" w:rsidRDefault="006469E4" w:rsidP="006469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FAIRFIELD</w:t>
            </w:r>
          </w:p>
          <w:p w:rsidR="006469E4" w:rsidRDefault="006469E4" w:rsidP="00A317E4">
            <w:pPr>
              <w:pStyle w:val="TableParagraph"/>
              <w:spacing w:before="2" w:line="184" w:lineRule="exact"/>
              <w:ind w:left="107" w:right="148"/>
              <w:rPr>
                <w:sz w:val="16"/>
              </w:rPr>
            </w:pPr>
          </w:p>
        </w:tc>
      </w:tr>
      <w:tr w:rsidR="006469E4" w:rsidTr="00A317E4">
        <w:trPr>
          <w:trHeight w:val="1216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Brisbane Housing Company Limited</w:t>
            </w:r>
          </w:p>
          <w:p w:rsidR="006469E4" w:rsidRPr="00951C1B" w:rsidRDefault="000B3C08" w:rsidP="00A317E4">
            <w:pPr>
              <w:pStyle w:val="TableParagraph"/>
              <w:spacing w:before="66"/>
              <w:ind w:left="282" w:right="2755"/>
              <w:rPr>
                <w:sz w:val="18"/>
                <w:szCs w:val="18"/>
              </w:rPr>
            </w:pPr>
            <w:hyperlink r:id="rId34" w:history="1">
              <w:r w:rsidR="006469E4" w:rsidRPr="00951C1B">
                <w:rPr>
                  <w:rStyle w:val="Hyperlink"/>
                  <w:sz w:val="18"/>
                  <w:szCs w:val="18"/>
                </w:rPr>
                <w:t>www.bhcl.com.au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66"/>
              <w:ind w:left="282" w:right="2755"/>
              <w:rPr>
                <w:sz w:val="18"/>
                <w:szCs w:val="18"/>
              </w:rPr>
            </w:pPr>
            <w:hyperlink r:id="rId35" w:history="1">
              <w:r w:rsidR="006469E4" w:rsidRPr="00951C1B">
                <w:rPr>
                  <w:rStyle w:val="Hyperlink"/>
                  <w:sz w:val="18"/>
                  <w:szCs w:val="18"/>
                </w:rPr>
                <w:t>reception@bhcl.com.au</w:t>
              </w:r>
            </w:hyperlink>
          </w:p>
          <w:p w:rsidR="006469E4" w:rsidRDefault="006469E4" w:rsidP="00A317E4">
            <w:pPr>
              <w:pStyle w:val="TableParagraph"/>
              <w:spacing w:before="64"/>
              <w:ind w:left="282" w:right="2755"/>
              <w:rPr>
                <w:sz w:val="18"/>
              </w:rPr>
            </w:pPr>
            <w:r w:rsidRPr="00951C1B">
              <w:rPr>
                <w:sz w:val="18"/>
                <w:szCs w:val="18"/>
              </w:rPr>
              <w:t>(07) 3307 3000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122"/>
              <w:ind w:left="107" w:right="637"/>
              <w:rPr>
                <w:sz w:val="16"/>
              </w:rPr>
            </w:pPr>
            <w:r>
              <w:rPr>
                <w:sz w:val="16"/>
              </w:rPr>
              <w:t>COOPERS PLAINS MT GRAVATT EAST WOOLLOONGABBA</w:t>
            </w:r>
          </w:p>
        </w:tc>
      </w:tr>
      <w:tr w:rsidR="006469E4" w:rsidTr="00A317E4">
        <w:trPr>
          <w:trHeight w:val="741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Crown property Pty Ltd</w:t>
            </w:r>
          </w:p>
          <w:p w:rsidR="006469E4" w:rsidRDefault="000B3C08" w:rsidP="00A317E4">
            <w:pPr>
              <w:pStyle w:val="TableParagraph"/>
              <w:spacing w:before="69" w:line="206" w:lineRule="exact"/>
              <w:ind w:left="282" w:right="2535" w:hanging="1"/>
              <w:rPr>
                <w:sz w:val="18"/>
                <w:szCs w:val="18"/>
              </w:rPr>
            </w:pPr>
            <w:hyperlink r:id="rId36" w:history="1">
              <w:r w:rsidR="006469E4" w:rsidRPr="00696B5A">
                <w:rPr>
                  <w:rStyle w:val="Hyperlink"/>
                  <w:sz w:val="18"/>
                  <w:szCs w:val="18"/>
                </w:rPr>
                <w:t>www.nextproperty.com.au</w:t>
              </w:r>
            </w:hyperlink>
          </w:p>
          <w:p w:rsidR="006469E4" w:rsidRDefault="000B3C08" w:rsidP="00A317E4">
            <w:pPr>
              <w:pStyle w:val="TableParagraph"/>
              <w:spacing w:before="68" w:line="206" w:lineRule="exact"/>
              <w:ind w:left="282" w:right="2535" w:hanging="1"/>
              <w:rPr>
                <w:sz w:val="18"/>
              </w:rPr>
            </w:pPr>
            <w:hyperlink r:id="rId37" w:history="1">
              <w:r w:rsidR="006469E4" w:rsidRPr="00696B5A">
                <w:rPr>
                  <w:rStyle w:val="Hyperlink"/>
                  <w:sz w:val="18"/>
                  <w:szCs w:val="18"/>
                </w:rPr>
                <w:t>info@nextproperty.com.au</w:t>
              </w:r>
            </w:hyperlink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24"/>
              </w:rPr>
            </w:pPr>
          </w:p>
          <w:p w:rsidR="006469E4" w:rsidRDefault="006469E4" w:rsidP="00A317E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CARINA HEIGHTS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Pr="00951C1B" w:rsidRDefault="000B3C08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38" w:history="1">
              <w:r w:rsidR="006469E4" w:rsidRPr="00951C1B">
                <w:rPr>
                  <w:rStyle w:val="Hyperlink"/>
                  <w:sz w:val="18"/>
                  <w:szCs w:val="18"/>
                </w:rPr>
                <w:t>www.nahc.org.au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39" w:history="1">
              <w:r w:rsidR="006469E4" w:rsidRPr="00951C1B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6469E4" w:rsidRDefault="006469E4" w:rsidP="00A317E4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5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CALAMVALE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40" w:history="1">
              <w:r w:rsidR="006469E4" w:rsidRPr="00951C1B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41" w:history="1">
              <w:r w:rsidR="006469E4" w:rsidRPr="00951C1B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6" w:line="206" w:lineRule="exact"/>
              <w:ind w:left="282" w:right="2906" w:hanging="1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1"/>
              <w:rPr>
                <w:sz w:val="16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CALAMVALE</w:t>
            </w:r>
          </w:p>
          <w:p w:rsidR="006469E4" w:rsidRDefault="006469E4" w:rsidP="00A317E4">
            <w:pPr>
              <w:pStyle w:val="TableParagraph"/>
              <w:spacing w:before="1"/>
              <w:ind w:left="107" w:right="637"/>
              <w:rPr>
                <w:sz w:val="16"/>
              </w:rPr>
            </w:pPr>
            <w:r>
              <w:rPr>
                <w:sz w:val="16"/>
              </w:rPr>
              <w:t>MT GRAVATT EAST YERONGA</w:t>
            </w:r>
          </w:p>
        </w:tc>
      </w:tr>
      <w:tr w:rsidR="006469E4" w:rsidTr="00A317E4">
        <w:trPr>
          <w:trHeight w:val="945"/>
        </w:trPr>
        <w:tc>
          <w:tcPr>
            <w:tcW w:w="1697" w:type="dxa"/>
            <w:tcBorders>
              <w:bottom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6469E4" w:rsidRPr="00951C1B" w:rsidRDefault="006469E4" w:rsidP="00A317E4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42" w:history="1">
              <w:r w:rsidRPr="00951C1B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2786" w:hanging="1"/>
              <w:rPr>
                <w:sz w:val="18"/>
                <w:szCs w:val="18"/>
              </w:rPr>
            </w:pPr>
            <w:hyperlink r:id="rId43" w:history="1">
              <w:r w:rsidR="006469E4" w:rsidRPr="00951C1B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6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1"/>
              <w:ind w:left="107" w:right="1117"/>
              <w:rPr>
                <w:sz w:val="16"/>
              </w:rPr>
            </w:pPr>
            <w:r>
              <w:rPr>
                <w:sz w:val="16"/>
              </w:rPr>
              <w:t>GAYTHORNE SHERWOOD ST LUCIA TARINGA</w:t>
            </w:r>
          </w:p>
        </w:tc>
      </w:tr>
      <w:tr w:rsidR="006469E4" w:rsidTr="00A317E4">
        <w:trPr>
          <w:trHeight w:val="944"/>
        </w:trPr>
        <w:tc>
          <w:tcPr>
            <w:tcW w:w="1697" w:type="dxa"/>
            <w:tcBorders>
              <w:top w:val="nil"/>
              <w:bottom w:val="nil"/>
            </w:tcBorders>
          </w:tcPr>
          <w:p w:rsidR="006469E4" w:rsidRDefault="006469E4" w:rsidP="00A317E4">
            <w:pPr>
              <w:pStyle w:val="TableParagraph"/>
              <w:spacing w:before="9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Brisbane</w:t>
            </w:r>
          </w:p>
          <w:p w:rsidR="006469E4" w:rsidRDefault="006469E4" w:rsidP="00A317E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Brisbane - West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6469E4" w:rsidRPr="00951C1B" w:rsidRDefault="006469E4" w:rsidP="00A317E4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44" w:history="1">
              <w:r w:rsidRPr="00951C1B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2786" w:hanging="1"/>
              <w:rPr>
                <w:sz w:val="18"/>
                <w:szCs w:val="18"/>
              </w:rPr>
            </w:pPr>
            <w:hyperlink r:id="rId45" w:history="1">
              <w:r w:rsidR="006469E4" w:rsidRPr="00951C1B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1"/>
              <w:ind w:left="107" w:right="850"/>
              <w:rPr>
                <w:sz w:val="16"/>
              </w:rPr>
            </w:pPr>
            <w:r>
              <w:rPr>
                <w:sz w:val="16"/>
              </w:rPr>
              <w:t>MITCHELTON MOGGILL RIVERHILLS UPPER KEDRON</w:t>
            </w:r>
          </w:p>
        </w:tc>
      </w:tr>
      <w:tr w:rsidR="006469E4" w:rsidTr="00A317E4">
        <w:trPr>
          <w:trHeight w:val="945"/>
        </w:trPr>
        <w:tc>
          <w:tcPr>
            <w:tcW w:w="1697" w:type="dxa"/>
            <w:tcBorders>
              <w:top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46" w:history="1">
              <w:r w:rsidR="006469E4" w:rsidRPr="00951C1B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47" w:history="1">
              <w:r w:rsidR="006469E4" w:rsidRPr="00951C1B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10"/>
              <w:rPr>
                <w:sz w:val="14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SHERWOOD</w:t>
            </w:r>
          </w:p>
        </w:tc>
      </w:tr>
      <w:tr w:rsidR="006469E4" w:rsidTr="00A317E4">
        <w:trPr>
          <w:trHeight w:val="1287"/>
        </w:trPr>
        <w:tc>
          <w:tcPr>
            <w:tcW w:w="1697" w:type="dxa"/>
            <w:tcBorders>
              <w:bottom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4"/>
              <w:rPr>
                <w:sz w:val="19"/>
              </w:rPr>
            </w:pPr>
          </w:p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6469E4" w:rsidRPr="00951C1B" w:rsidRDefault="006469E4" w:rsidP="00A317E4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48" w:history="1">
              <w:r w:rsidRPr="00951C1B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2786" w:hanging="1"/>
              <w:rPr>
                <w:sz w:val="18"/>
                <w:szCs w:val="18"/>
              </w:rPr>
            </w:pPr>
            <w:hyperlink r:id="rId49" w:history="1">
              <w:r w:rsidR="006469E4" w:rsidRPr="00951C1B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67"/>
              <w:ind w:left="282" w:right="2785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1037"/>
              <w:rPr>
                <w:sz w:val="16"/>
              </w:rPr>
            </w:pPr>
            <w:r>
              <w:rPr>
                <w:sz w:val="16"/>
              </w:rPr>
              <w:t>ALDERLEY BOWEN HILLS BRISBANE</w:t>
            </w:r>
          </w:p>
          <w:p w:rsidR="006469E4" w:rsidRDefault="006469E4" w:rsidP="00A317E4">
            <w:pPr>
              <w:pStyle w:val="TableParagraph"/>
              <w:ind w:left="107" w:right="566"/>
              <w:rPr>
                <w:sz w:val="16"/>
              </w:rPr>
            </w:pPr>
            <w:r>
              <w:rPr>
                <w:sz w:val="16"/>
              </w:rPr>
              <w:t>FORTITUDE VALLEY NEWMARKET</w:t>
            </w:r>
          </w:p>
          <w:p w:rsidR="006469E4" w:rsidRDefault="006469E4" w:rsidP="00A317E4">
            <w:pPr>
              <w:pStyle w:val="TableParagraph"/>
              <w:spacing w:before="3" w:line="182" w:lineRule="exact"/>
              <w:ind w:left="107" w:right="717"/>
              <w:rPr>
                <w:sz w:val="16"/>
              </w:rPr>
            </w:pPr>
            <w:r>
              <w:rPr>
                <w:sz w:val="16"/>
              </w:rPr>
              <w:t>SOUTH BRISBANE WINDSOR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 w:val="restart"/>
            <w:tcBorders>
              <w:top w:val="nil"/>
              <w:bottom w:val="nil"/>
            </w:tcBorders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2"/>
              <w:rPr>
                <w:sz w:val="30"/>
              </w:rPr>
            </w:pPr>
          </w:p>
          <w:p w:rsidR="006469E4" w:rsidRDefault="006469E4" w:rsidP="00A317E4">
            <w:pPr>
              <w:pStyle w:val="TableParagraph"/>
              <w:ind w:left="107" w:right="13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Brisbane </w:t>
            </w:r>
            <w:proofErr w:type="spellStart"/>
            <w:r>
              <w:rPr>
                <w:i/>
                <w:sz w:val="20"/>
              </w:rPr>
              <w:t>Brisbane</w:t>
            </w:r>
            <w:proofErr w:type="spellEnd"/>
            <w:r>
              <w:rPr>
                <w:i/>
                <w:sz w:val="20"/>
              </w:rPr>
              <w:t xml:space="preserve"> - Inner City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6469E4" w:rsidRPr="00951C1B" w:rsidRDefault="006469E4" w:rsidP="00A317E4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50" w:history="1">
              <w:r w:rsidRPr="00951C1B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3045"/>
              <w:rPr>
                <w:sz w:val="18"/>
                <w:szCs w:val="18"/>
              </w:rPr>
            </w:pPr>
            <w:hyperlink r:id="rId51" w:history="1">
              <w:r w:rsidR="006469E4" w:rsidRPr="00951C1B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6469E4" w:rsidRDefault="006469E4" w:rsidP="00A317E4">
            <w:pPr>
              <w:pStyle w:val="TableParagraph"/>
              <w:spacing w:before="71" w:line="206" w:lineRule="exact"/>
              <w:ind w:left="282" w:right="304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"/>
              <w:rPr>
                <w:sz w:val="25"/>
              </w:rPr>
            </w:pPr>
          </w:p>
          <w:p w:rsidR="006469E4" w:rsidRDefault="006469E4" w:rsidP="00A317E4">
            <w:pPr>
              <w:pStyle w:val="TableParagraph"/>
              <w:ind w:left="107" w:right="984"/>
              <w:rPr>
                <w:sz w:val="16"/>
              </w:rPr>
            </w:pPr>
            <w:r>
              <w:rPr>
                <w:sz w:val="16"/>
              </w:rPr>
              <w:t>MORNINGSIDE NEWMARKET</w:t>
            </w:r>
          </w:p>
        </w:tc>
      </w:tr>
      <w:tr w:rsidR="006469E4" w:rsidTr="00A317E4">
        <w:trPr>
          <w:trHeight w:val="945"/>
        </w:trPr>
        <w:tc>
          <w:tcPr>
            <w:tcW w:w="1697" w:type="dxa"/>
            <w:vMerge/>
            <w:tcBorders>
              <w:top w:val="nil"/>
              <w:bottom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Brisbane Housing Company Limited</w:t>
            </w:r>
          </w:p>
          <w:p w:rsidR="006469E4" w:rsidRPr="00951C1B" w:rsidRDefault="000B3C08" w:rsidP="00A317E4">
            <w:pPr>
              <w:pStyle w:val="TableParagraph"/>
              <w:spacing w:before="66"/>
              <w:ind w:left="282" w:right="2755"/>
              <w:rPr>
                <w:sz w:val="18"/>
                <w:szCs w:val="18"/>
              </w:rPr>
            </w:pPr>
            <w:hyperlink r:id="rId52" w:history="1">
              <w:r w:rsidR="006469E4" w:rsidRPr="00951C1B">
                <w:rPr>
                  <w:rStyle w:val="Hyperlink"/>
                  <w:sz w:val="18"/>
                  <w:szCs w:val="18"/>
                </w:rPr>
                <w:t>www.bhcl.com.au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66"/>
              <w:ind w:left="282" w:right="2755"/>
              <w:rPr>
                <w:sz w:val="18"/>
                <w:szCs w:val="18"/>
              </w:rPr>
            </w:pPr>
            <w:hyperlink r:id="rId53" w:history="1">
              <w:r w:rsidR="006469E4" w:rsidRPr="00951C1B">
                <w:rPr>
                  <w:rStyle w:val="Hyperlink"/>
                  <w:sz w:val="18"/>
                  <w:szCs w:val="18"/>
                </w:rPr>
                <w:t>reception@bhcl.com.au</w:t>
              </w:r>
            </w:hyperlink>
          </w:p>
          <w:p w:rsidR="006469E4" w:rsidRDefault="006469E4" w:rsidP="00A317E4">
            <w:pPr>
              <w:pStyle w:val="TableParagraph"/>
              <w:spacing w:before="68" w:line="206" w:lineRule="exact"/>
              <w:ind w:left="282" w:right="2755"/>
              <w:rPr>
                <w:sz w:val="18"/>
              </w:rPr>
            </w:pPr>
            <w:r w:rsidRPr="00951C1B">
              <w:rPr>
                <w:sz w:val="18"/>
                <w:szCs w:val="18"/>
              </w:rPr>
              <w:t>(07) 3307 3000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1"/>
              <w:ind w:left="107" w:right="1037"/>
              <w:rPr>
                <w:sz w:val="16"/>
              </w:rPr>
            </w:pPr>
            <w:r>
              <w:rPr>
                <w:sz w:val="16"/>
              </w:rPr>
              <w:t>BOWEN HILLS NEW FARM NEWSTEAD WINDSOR</w:t>
            </w:r>
          </w:p>
        </w:tc>
      </w:tr>
      <w:tr w:rsidR="006469E4" w:rsidTr="00E40B11">
        <w:trPr>
          <w:trHeight w:val="739"/>
        </w:trPr>
        <w:tc>
          <w:tcPr>
            <w:tcW w:w="1697" w:type="dxa"/>
            <w:vMerge w:val="restart"/>
            <w:tcBorders>
              <w:top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469E4" w:rsidRDefault="006469E4" w:rsidP="00A317E4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bookmarkStart w:id="2" w:name="Crown_property_Pty_Ltd_"/>
            <w:bookmarkEnd w:id="2"/>
            <w:r>
              <w:rPr>
                <w:b/>
                <w:sz w:val="18"/>
              </w:rPr>
              <w:t>Crown property Pty Ltd</w:t>
            </w:r>
          </w:p>
          <w:p w:rsidR="006469E4" w:rsidRDefault="000B3C08" w:rsidP="00A317E4">
            <w:pPr>
              <w:pStyle w:val="TableParagraph"/>
              <w:spacing w:before="69" w:line="206" w:lineRule="exact"/>
              <w:ind w:left="282" w:right="2535" w:hanging="1"/>
              <w:rPr>
                <w:sz w:val="18"/>
                <w:szCs w:val="18"/>
              </w:rPr>
            </w:pPr>
            <w:hyperlink r:id="rId54" w:history="1">
              <w:r w:rsidR="006469E4" w:rsidRPr="00696B5A">
                <w:rPr>
                  <w:rStyle w:val="Hyperlink"/>
                  <w:sz w:val="18"/>
                  <w:szCs w:val="18"/>
                </w:rPr>
                <w:t>www.nextproperty.com.au</w:t>
              </w:r>
            </w:hyperlink>
          </w:p>
          <w:p w:rsidR="006469E4" w:rsidRDefault="000B3C08" w:rsidP="00A317E4">
            <w:pPr>
              <w:pStyle w:val="TableParagraph"/>
              <w:spacing w:before="69" w:line="206" w:lineRule="exact"/>
              <w:ind w:left="282" w:right="2535" w:hanging="1"/>
              <w:rPr>
                <w:sz w:val="18"/>
              </w:rPr>
            </w:pPr>
            <w:hyperlink r:id="rId55" w:history="1">
              <w:r w:rsidR="006469E4" w:rsidRPr="00696B5A">
                <w:rPr>
                  <w:rStyle w:val="Hyperlink"/>
                  <w:sz w:val="18"/>
                  <w:szCs w:val="18"/>
                </w:rPr>
                <w:t>info@nextproperty.com.au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69E4" w:rsidRDefault="006469E4" w:rsidP="00A317E4">
            <w:pPr>
              <w:pStyle w:val="TableParagraph"/>
              <w:spacing w:before="10"/>
              <w:rPr>
                <w:sz w:val="23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LUTWYCHE</w:t>
            </w:r>
          </w:p>
        </w:tc>
      </w:tr>
      <w:tr w:rsidR="006469E4" w:rsidTr="00E40B11">
        <w:trPr>
          <w:trHeight w:val="1125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469E4" w:rsidRDefault="006469E4" w:rsidP="00A317E4">
            <w:pPr>
              <w:pStyle w:val="TableParagraph"/>
              <w:spacing w:before="5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Pr="00951C1B" w:rsidRDefault="000B3C08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56" w:history="1">
              <w:r w:rsidR="006469E4" w:rsidRPr="00951C1B">
                <w:rPr>
                  <w:rStyle w:val="Hyperlink"/>
                  <w:sz w:val="18"/>
                  <w:szCs w:val="18"/>
                </w:rPr>
                <w:t>www.nahc.org.au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  <w:szCs w:val="18"/>
              </w:rPr>
            </w:pPr>
            <w:hyperlink r:id="rId57" w:history="1">
              <w:r w:rsidR="006469E4" w:rsidRPr="00951C1B">
                <w:rPr>
                  <w:rStyle w:val="Hyperlink"/>
                  <w:sz w:val="18"/>
                  <w:szCs w:val="18"/>
                </w:rPr>
                <w:t>info@nahc.org.au</w:t>
              </w:r>
            </w:hyperlink>
          </w:p>
          <w:p w:rsidR="006469E4" w:rsidRDefault="006469E4" w:rsidP="00A317E4">
            <w:pPr>
              <w:pStyle w:val="TableParagraph"/>
              <w:spacing w:before="68" w:line="206" w:lineRule="exact"/>
              <w:ind w:left="282" w:right="32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07 3169 2500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69E4" w:rsidRDefault="006469E4" w:rsidP="00A317E4">
            <w:pPr>
              <w:pStyle w:val="TableParagraph"/>
              <w:spacing w:before="10"/>
              <w:rPr>
                <w:sz w:val="24"/>
              </w:rPr>
            </w:pPr>
          </w:p>
          <w:p w:rsidR="006469E4" w:rsidRDefault="006469E4" w:rsidP="00A317E4">
            <w:pPr>
              <w:pStyle w:val="TableParagraph"/>
              <w:ind w:left="107" w:right="1268"/>
              <w:rPr>
                <w:sz w:val="16"/>
              </w:rPr>
            </w:pPr>
            <w:r>
              <w:rPr>
                <w:sz w:val="16"/>
              </w:rPr>
              <w:t>TOOWONG WEST END</w:t>
            </w:r>
          </w:p>
        </w:tc>
      </w:tr>
      <w:tr w:rsidR="006469E4" w:rsidTr="000B3C08">
        <w:trPr>
          <w:trHeight w:val="947"/>
        </w:trPr>
        <w:tc>
          <w:tcPr>
            <w:tcW w:w="1697" w:type="dxa"/>
            <w:tcBorders>
              <w:top w:val="single" w:sz="4" w:space="0" w:color="auto"/>
              <w:bottom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58" w:history="1">
              <w:r w:rsidR="006469E4" w:rsidRPr="00951C1B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59" w:history="1">
              <w:r w:rsidR="006469E4" w:rsidRPr="00951C1B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68" w:line="206" w:lineRule="exact"/>
              <w:ind w:left="282" w:right="2902"/>
              <w:jc w:val="both"/>
              <w:rPr>
                <w:sz w:val="18"/>
              </w:rPr>
            </w:pPr>
            <w:r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1"/>
              <w:rPr>
                <w:sz w:val="16"/>
              </w:rPr>
            </w:pPr>
          </w:p>
          <w:p w:rsidR="006469E4" w:rsidRDefault="006469E4" w:rsidP="00A317E4">
            <w:pPr>
              <w:pStyle w:val="TableParagraph"/>
              <w:ind w:left="107" w:right="566"/>
              <w:rPr>
                <w:sz w:val="16"/>
              </w:rPr>
            </w:pPr>
            <w:r>
              <w:rPr>
                <w:sz w:val="16"/>
              </w:rPr>
              <w:t>FORTITUDE VALLEY SOUTH BRISBANE WINDSOR</w:t>
            </w:r>
          </w:p>
        </w:tc>
      </w:tr>
      <w:tr w:rsidR="006469E4" w:rsidTr="006469E4">
        <w:trPr>
          <w:trHeight w:val="947"/>
        </w:trPr>
        <w:tc>
          <w:tcPr>
            <w:tcW w:w="1697" w:type="dxa"/>
            <w:tcBorders>
              <w:top w:val="nil"/>
              <w:bottom w:val="nil"/>
            </w:tcBorders>
          </w:tcPr>
          <w:p w:rsidR="006469E4" w:rsidRDefault="006469E4" w:rsidP="006469E4">
            <w:pPr>
              <w:pStyle w:val="TableParagraph"/>
              <w:spacing w:before="9"/>
              <w:rPr>
                <w:sz w:val="17"/>
              </w:rPr>
            </w:pPr>
          </w:p>
          <w:p w:rsidR="006469E4" w:rsidRDefault="006469E4" w:rsidP="006469E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 xml:space="preserve">Brisbane </w:t>
            </w:r>
            <w:proofErr w:type="spellStart"/>
            <w:r>
              <w:rPr>
                <w:i/>
                <w:sz w:val="20"/>
              </w:rPr>
              <w:t>Brisbane</w:t>
            </w:r>
            <w:proofErr w:type="spellEnd"/>
            <w:r>
              <w:rPr>
                <w:i/>
                <w:sz w:val="20"/>
              </w:rPr>
              <w:t xml:space="preserve"> - Inner City</w:t>
            </w:r>
          </w:p>
        </w:tc>
        <w:tc>
          <w:tcPr>
            <w:tcW w:w="4961" w:type="dxa"/>
          </w:tcPr>
          <w:p w:rsidR="006469E4" w:rsidRDefault="006469E4" w:rsidP="006469E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6469E4" w:rsidRDefault="000B3C08" w:rsidP="006469E4">
            <w:pPr>
              <w:pStyle w:val="TableParagraph"/>
              <w:spacing w:before="52"/>
              <w:ind w:left="107"/>
              <w:jc w:val="both"/>
              <w:rPr>
                <w:b/>
                <w:sz w:val="18"/>
              </w:rPr>
            </w:pPr>
            <w:hyperlink r:id="rId60">
              <w:r w:rsidR="006469E4">
                <w:rPr>
                  <w:color w:val="0000FF"/>
                  <w:sz w:val="18"/>
                  <w:u w:val="single" w:color="0000FF"/>
                </w:rPr>
                <w:t>www.aspirehousinggroup.com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61">
              <w:r w:rsidR="006469E4">
                <w:rPr>
                  <w:color w:val="0000FF"/>
                  <w:sz w:val="18"/>
                  <w:u w:val="single" w:color="0000FF"/>
                </w:rPr>
                <w:t>contact@aspirehousinggroup.com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FORTITUDE VALLEY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tcBorders>
              <w:top w:val="nil"/>
            </w:tcBorders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jc w:val="bot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1"/>
              <w:rPr>
                <w:sz w:val="16"/>
              </w:rPr>
            </w:pPr>
          </w:p>
        </w:tc>
      </w:tr>
    </w:tbl>
    <w:p w:rsidR="006469E4" w:rsidRDefault="006469E4" w:rsidP="006469E4">
      <w:pPr>
        <w:rPr>
          <w:sz w:val="16"/>
        </w:rPr>
      </w:pPr>
    </w:p>
    <w:p w:rsidR="006469E4" w:rsidRDefault="006469E4" w:rsidP="006469E4">
      <w:pPr>
        <w:pStyle w:val="BodyText"/>
        <w:spacing w:before="93"/>
        <w:ind w:left="100"/>
      </w:pPr>
      <w:r>
        <w:t>Gold Coast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Gold coast approved participnats list "/>
        <w:tblDescription w:val="Contact list by local government area"/>
      </w:tblPr>
      <w:tblGrid>
        <w:gridCol w:w="1697"/>
        <w:gridCol w:w="4961"/>
        <w:gridCol w:w="2268"/>
      </w:tblGrid>
      <w:tr w:rsidR="006469E4" w:rsidTr="00A317E4">
        <w:trPr>
          <w:trHeight w:val="534"/>
        </w:trPr>
        <w:tc>
          <w:tcPr>
            <w:tcW w:w="1697" w:type="dxa"/>
          </w:tcPr>
          <w:p w:rsidR="006469E4" w:rsidRDefault="006469E4" w:rsidP="00A317E4">
            <w:pPr>
              <w:pStyle w:val="TableParagraph"/>
              <w:spacing w:before="59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16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62"/>
              <w:ind w:left="822" w:right="815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6469E4" w:rsidTr="00A317E4">
        <w:trPr>
          <w:trHeight w:val="738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20"/>
              </w:rPr>
            </w:pPr>
            <w:bookmarkStart w:id="3" w:name="Gold_Coast"/>
            <w:bookmarkEnd w:id="3"/>
            <w:r>
              <w:rPr>
                <w:b/>
                <w:sz w:val="20"/>
              </w:rPr>
              <w:t>Gold Coast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6469E4" w:rsidRPr="00951C1B" w:rsidRDefault="006469E4" w:rsidP="00A317E4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62" w:history="1">
              <w:r w:rsidRPr="00951C1B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2786" w:hanging="1"/>
              <w:rPr>
                <w:sz w:val="18"/>
                <w:szCs w:val="18"/>
              </w:rPr>
            </w:pPr>
            <w:hyperlink r:id="rId63" w:history="1">
              <w:r w:rsidR="006469E4" w:rsidRPr="00951C1B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68" w:line="206" w:lineRule="exact"/>
              <w:ind w:left="282" w:right="2786" w:hanging="1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92"/>
              <w:ind w:left="107" w:right="975"/>
              <w:rPr>
                <w:sz w:val="16"/>
              </w:rPr>
            </w:pPr>
            <w:r>
              <w:rPr>
                <w:sz w:val="16"/>
              </w:rPr>
              <w:t>COOMERA LABRADOR PACIFIC PINES</w:t>
            </w:r>
          </w:p>
        </w:tc>
      </w:tr>
      <w:tr w:rsidR="006469E4" w:rsidTr="00A317E4">
        <w:trPr>
          <w:trHeight w:val="1838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spacing w:before="3"/>
              <w:rPr>
                <w:sz w:val="23"/>
              </w:rPr>
            </w:pPr>
          </w:p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6469E4" w:rsidRPr="00951C1B" w:rsidRDefault="006469E4" w:rsidP="00A317E4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64" w:history="1">
              <w:r w:rsidRPr="00951C1B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3045"/>
              <w:rPr>
                <w:sz w:val="18"/>
                <w:szCs w:val="18"/>
              </w:rPr>
            </w:pPr>
            <w:hyperlink r:id="rId65" w:history="1">
              <w:r w:rsidR="006469E4" w:rsidRPr="00951C1B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6469E4" w:rsidRDefault="006469E4" w:rsidP="00A317E4">
            <w:pPr>
              <w:pStyle w:val="TableParagraph"/>
              <w:spacing w:before="66"/>
              <w:ind w:left="282" w:right="304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877"/>
              <w:rPr>
                <w:sz w:val="16"/>
              </w:rPr>
            </w:pPr>
            <w:r>
              <w:rPr>
                <w:sz w:val="16"/>
              </w:rPr>
              <w:t>ARUNDEL COOMERA NERANG ORMEAU PACIFIC PINES PALM BEACH PIMPAMA SOUTHPORT</w:t>
            </w:r>
          </w:p>
          <w:p w:rsidR="006469E4" w:rsidRDefault="006469E4" w:rsidP="00A317E4">
            <w:pPr>
              <w:pStyle w:val="TableParagraph"/>
              <w:spacing w:before="2" w:line="182" w:lineRule="exact"/>
              <w:ind w:left="107" w:right="886"/>
              <w:rPr>
                <w:sz w:val="16"/>
              </w:rPr>
            </w:pPr>
            <w:r>
              <w:rPr>
                <w:sz w:val="16"/>
              </w:rPr>
              <w:t>VARSITY LAKES WILLOW VALE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Community Housing (QLD) Ltd</w:t>
            </w:r>
          </w:p>
          <w:p w:rsidR="006469E4" w:rsidRDefault="000B3C08" w:rsidP="00A317E4">
            <w:pPr>
              <w:pStyle w:val="TableParagraph"/>
              <w:spacing w:before="71" w:line="206" w:lineRule="exact"/>
              <w:ind w:left="282" w:right="3145"/>
              <w:rPr>
                <w:color w:val="0000FF"/>
                <w:sz w:val="18"/>
              </w:rPr>
            </w:pPr>
            <w:hyperlink r:id="rId66">
              <w:r w:rsidR="006469E4">
                <w:rPr>
                  <w:color w:val="0000FF"/>
                  <w:sz w:val="18"/>
                  <w:u w:val="single" w:color="0000FF"/>
                </w:rPr>
                <w:t>www.chl.org.au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67">
              <w:r w:rsidR="006469E4">
                <w:rPr>
                  <w:color w:val="0000FF"/>
                  <w:sz w:val="18"/>
                </w:rPr>
                <w:t>infoqld@chl.org.au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71" w:line="206" w:lineRule="exact"/>
              <w:ind w:left="282" w:right="3145"/>
              <w:rPr>
                <w:color w:val="0000FF"/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71" w:line="206" w:lineRule="exact"/>
              <w:ind w:left="282" w:right="3145"/>
              <w:rPr>
                <w:sz w:val="18"/>
              </w:rPr>
            </w:pPr>
            <w:r>
              <w:rPr>
                <w:sz w:val="18"/>
              </w:rPr>
              <w:t>07 5655 1160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4"/>
              <w:ind w:left="107" w:right="975"/>
              <w:rPr>
                <w:sz w:val="16"/>
              </w:rPr>
            </w:pPr>
            <w:r>
              <w:rPr>
                <w:sz w:val="16"/>
              </w:rPr>
              <w:t>COOMERA NERANG PACIFIC PINES</w:t>
            </w: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SURFERS PARADISE</w:t>
            </w:r>
          </w:p>
        </w:tc>
      </w:tr>
      <w:tr w:rsidR="006469E4" w:rsidTr="00A317E4">
        <w:trPr>
          <w:trHeight w:val="1286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3"/>
              <w:rPr>
                <w:sz w:val="19"/>
              </w:rPr>
            </w:pPr>
          </w:p>
          <w:p w:rsidR="006469E4" w:rsidRDefault="006469E4" w:rsidP="00A317E4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Default="000B3C08" w:rsidP="00A317E4">
            <w:pPr>
              <w:pStyle w:val="TableParagraph"/>
              <w:spacing w:before="67"/>
              <w:ind w:left="282" w:right="3241"/>
              <w:jc w:val="both"/>
              <w:rPr>
                <w:sz w:val="18"/>
              </w:rPr>
            </w:pPr>
            <w:hyperlink r:id="rId68">
              <w:r w:rsidR="006469E4">
                <w:rPr>
                  <w:color w:val="0000FF"/>
                  <w:sz w:val="18"/>
                  <w:u w:val="single" w:color="0000FF"/>
                </w:rPr>
                <w:t>www.nahc.org.au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69">
              <w:r w:rsidR="006469E4">
                <w:rPr>
                  <w:color w:val="0000FF"/>
                  <w:sz w:val="18"/>
                </w:rPr>
                <w:t>info@nahc.org.au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673"/>
              <w:rPr>
                <w:sz w:val="16"/>
              </w:rPr>
            </w:pPr>
            <w:r>
              <w:rPr>
                <w:sz w:val="16"/>
              </w:rPr>
              <w:t>BIGGERA WATERS LABRADOR NERANG</w:t>
            </w:r>
          </w:p>
          <w:p w:rsidR="006469E4" w:rsidRDefault="006469E4" w:rsidP="00A317E4">
            <w:pPr>
              <w:pStyle w:val="TableParagraph"/>
              <w:ind w:left="107" w:right="975"/>
              <w:rPr>
                <w:sz w:val="16"/>
              </w:rPr>
            </w:pPr>
            <w:r>
              <w:rPr>
                <w:sz w:val="16"/>
              </w:rPr>
              <w:t>ORMEAU PACIFIC PINES PIMPAMA</w:t>
            </w:r>
          </w:p>
          <w:p w:rsidR="006469E4" w:rsidRDefault="006469E4" w:rsidP="00A317E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SOUTHPORT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70" w:history="1">
              <w:r w:rsidR="006469E4" w:rsidRPr="00951C1B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Pr="00951C1B" w:rsidRDefault="000B3C08" w:rsidP="00A317E4">
            <w:pPr>
              <w:pStyle w:val="TableParagraph"/>
              <w:spacing w:before="70" w:line="206" w:lineRule="exact"/>
              <w:ind w:left="282" w:right="2902"/>
              <w:jc w:val="both"/>
              <w:rPr>
                <w:sz w:val="18"/>
                <w:szCs w:val="18"/>
              </w:rPr>
            </w:pPr>
            <w:hyperlink r:id="rId71" w:history="1">
              <w:r w:rsidR="006469E4" w:rsidRPr="00951C1B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="006469E4" w:rsidRPr="00951C1B">
              <w:rPr>
                <w:sz w:val="18"/>
                <w:szCs w:val="18"/>
              </w:rPr>
              <w:t xml:space="preserve"> </w:t>
            </w:r>
          </w:p>
          <w:p w:rsidR="006469E4" w:rsidRDefault="006469E4" w:rsidP="00A317E4">
            <w:pPr>
              <w:pStyle w:val="TableParagraph"/>
              <w:spacing w:before="71" w:line="206" w:lineRule="exact"/>
              <w:ind w:left="282" w:right="2902" w:hanging="1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1"/>
              <w:rPr>
                <w:sz w:val="16"/>
              </w:rPr>
            </w:pPr>
          </w:p>
          <w:p w:rsidR="006469E4" w:rsidRDefault="006469E4" w:rsidP="00A317E4">
            <w:pPr>
              <w:pStyle w:val="TableParagraph"/>
              <w:ind w:left="107" w:right="975"/>
              <w:rPr>
                <w:sz w:val="16"/>
              </w:rPr>
            </w:pPr>
            <w:r>
              <w:rPr>
                <w:sz w:val="16"/>
              </w:rPr>
              <w:t>COOMERA LABRADOR PACIFIC PINES</w:t>
            </w:r>
          </w:p>
        </w:tc>
      </w:tr>
    </w:tbl>
    <w:p w:rsidR="006469E4" w:rsidRDefault="006469E4" w:rsidP="006469E4">
      <w:pPr>
        <w:rPr>
          <w:sz w:val="16"/>
        </w:rPr>
      </w:pPr>
    </w:p>
    <w:p w:rsidR="006469E4" w:rsidRDefault="006469E4" w:rsidP="006469E4">
      <w:pPr>
        <w:rPr>
          <w:sz w:val="16"/>
        </w:rPr>
      </w:pPr>
    </w:p>
    <w:p w:rsidR="006469E4" w:rsidRPr="006469E4" w:rsidRDefault="006469E4" w:rsidP="006469E4">
      <w:pPr>
        <w:rPr>
          <w:sz w:val="16"/>
        </w:rPr>
        <w:sectPr w:rsidR="006469E4" w:rsidRPr="006469E4">
          <w:pgSz w:w="11910" w:h="16840"/>
          <w:pgMar w:top="1320" w:right="1400" w:bottom="1080" w:left="1340" w:header="147" w:footer="900" w:gutter="0"/>
          <w:cols w:space="720"/>
        </w:sectPr>
      </w:pPr>
    </w:p>
    <w:p w:rsidR="006469E4" w:rsidRDefault="006469E4" w:rsidP="006469E4">
      <w:pPr>
        <w:pStyle w:val="BodyText"/>
        <w:spacing w:before="11"/>
        <w:rPr>
          <w:sz w:val="9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9418320</wp:posOffset>
                </wp:positionV>
                <wp:extent cx="905510" cy="7620"/>
                <wp:effectExtent l="3175" t="0" r="0" b="381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A055" id="Rectangle 19" o:spid="_x0000_s1026" style="position:absolute;margin-left:171.25pt;margin-top:741.6pt;width:71.3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p w:rsidR="006469E4" w:rsidRDefault="006469E4" w:rsidP="006469E4">
      <w:pPr>
        <w:pStyle w:val="BodyText"/>
        <w:spacing w:before="8"/>
        <w:rPr>
          <w:sz w:val="23"/>
        </w:rPr>
      </w:pPr>
    </w:p>
    <w:p w:rsidR="006469E4" w:rsidRDefault="006469E4" w:rsidP="006469E4">
      <w:pPr>
        <w:pStyle w:val="BodyText"/>
        <w:rPr>
          <w:sz w:val="26"/>
        </w:rPr>
      </w:pPr>
    </w:p>
    <w:p w:rsidR="006469E4" w:rsidRDefault="006469E4" w:rsidP="006469E4">
      <w:pPr>
        <w:pStyle w:val="BodyText"/>
        <w:spacing w:before="160"/>
        <w:ind w:left="1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-1771650</wp:posOffset>
                </wp:positionV>
                <wp:extent cx="955675" cy="7620"/>
                <wp:effectExtent l="3175" t="0" r="317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AA6E" id="Rectangle 18" o:spid="_x0000_s1026" style="position:absolute;margin-left:171.25pt;margin-top:-139.5pt;width:75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" fillcolor="blue" stroked="f">
                <w10:wrap anchorx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-1055370</wp:posOffset>
                </wp:positionV>
                <wp:extent cx="905510" cy="7620"/>
                <wp:effectExtent l="3175" t="0" r="0" b="44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936F5" id="Rectangle 17" o:spid="_x0000_s1026" style="position:absolute;margin-left:171.25pt;margin-top:-83.1pt;width:71.3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" fillcolor="blue" stroked="f">
                <w10:wrap anchorx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-339090</wp:posOffset>
                </wp:positionV>
                <wp:extent cx="1108075" cy="7620"/>
                <wp:effectExtent l="3175" t="0" r="3175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7620"/>
                        </a:xfrm>
                        <a:prstGeom prst="rect">
                          <a:avLst/>
                        </a:prstGeom>
                        <a:solidFill>
                          <a:srgbClr val="062E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25B5C" id="Rectangle 16" o:spid="_x0000_s1026" style="position:absolute;margin-left:171.25pt;margin-top:-26.7pt;width:87.2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" fillcolor="#062e64" stroked="f">
                <w10:wrap anchorx="page"/>
              </v:rect>
            </w:pict>
          </mc:Fallback>
        </mc:AlternateContent>
      </w:r>
      <w:r>
        <w:t>Ipswich and West Moreton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Ipswich and Moreton approved participant list "/>
        <w:tblDescription w:val="Contact list by local government area"/>
      </w:tblPr>
      <w:tblGrid>
        <w:gridCol w:w="1697"/>
        <w:gridCol w:w="4961"/>
        <w:gridCol w:w="2268"/>
      </w:tblGrid>
      <w:tr w:rsidR="006469E4" w:rsidTr="00A317E4">
        <w:trPr>
          <w:trHeight w:val="534"/>
        </w:trPr>
        <w:tc>
          <w:tcPr>
            <w:tcW w:w="1697" w:type="dxa"/>
          </w:tcPr>
          <w:p w:rsidR="006469E4" w:rsidRDefault="006469E4" w:rsidP="00A317E4">
            <w:pPr>
              <w:pStyle w:val="TableParagraph"/>
              <w:spacing w:before="59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16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62"/>
              <w:ind w:left="822" w:right="815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6469E4" w:rsidTr="00A317E4">
        <w:trPr>
          <w:trHeight w:val="1286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7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20"/>
              </w:rPr>
            </w:pPr>
            <w:bookmarkStart w:id="4" w:name="Ipswich"/>
            <w:bookmarkEnd w:id="4"/>
            <w:r>
              <w:rPr>
                <w:b/>
                <w:sz w:val="20"/>
              </w:rPr>
              <w:t>Ipswich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6"/>
              <w:rPr>
                <w:sz w:val="19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2785" w:hanging="1"/>
              <w:rPr>
                <w:sz w:val="18"/>
              </w:rPr>
            </w:pPr>
            <w:hyperlink r:id="rId72">
              <w:r w:rsidR="006469E4">
                <w:rPr>
                  <w:color w:val="0000FF"/>
                  <w:sz w:val="18"/>
                  <w:u w:val="single" w:color="0000FF"/>
                </w:rPr>
                <w:t>www.amcnras.com.au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73">
              <w:r w:rsidR="006469E4">
                <w:rPr>
                  <w:color w:val="0000FF"/>
                  <w:sz w:val="18"/>
                  <w:u w:val="single" w:color="0000FF"/>
                </w:rPr>
                <w:t>nras@amcnras.com.au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432"/>
              <w:rPr>
                <w:sz w:val="16"/>
              </w:rPr>
            </w:pPr>
            <w:r>
              <w:rPr>
                <w:sz w:val="16"/>
              </w:rPr>
              <w:t>BOOVAL COLLINGWOOD PARK GOODNA LEICHHARDT</w:t>
            </w:r>
          </w:p>
          <w:p w:rsidR="006469E4" w:rsidRDefault="006469E4" w:rsidP="00A317E4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NORTH BOOVAL</w:t>
            </w:r>
          </w:p>
          <w:p w:rsidR="006469E4" w:rsidRDefault="006469E4" w:rsidP="00A317E4">
            <w:pPr>
              <w:pStyle w:val="TableParagraph"/>
              <w:spacing w:before="3" w:line="182" w:lineRule="exact"/>
              <w:ind w:left="107" w:right="743"/>
              <w:rPr>
                <w:sz w:val="16"/>
              </w:rPr>
            </w:pPr>
            <w:r>
              <w:rPr>
                <w:sz w:val="16"/>
              </w:rPr>
              <w:t>REDBANK PLAINS YAMANTO</w:t>
            </w:r>
          </w:p>
        </w:tc>
      </w:tr>
      <w:tr w:rsidR="006469E4" w:rsidTr="00A317E4">
        <w:trPr>
          <w:trHeight w:val="165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6469E4" w:rsidRPr="00951C1B" w:rsidRDefault="006469E4" w:rsidP="00A317E4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74" w:history="1">
              <w:r w:rsidRPr="00951C1B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3045"/>
              <w:rPr>
                <w:sz w:val="18"/>
                <w:szCs w:val="18"/>
              </w:rPr>
            </w:pPr>
            <w:hyperlink r:id="rId75" w:history="1">
              <w:r w:rsidR="006469E4" w:rsidRPr="00951C1B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6469E4" w:rsidRDefault="006469E4" w:rsidP="00A317E4">
            <w:pPr>
              <w:pStyle w:val="TableParagraph"/>
              <w:spacing w:before="64"/>
              <w:ind w:left="282" w:right="304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441"/>
              <w:rPr>
                <w:sz w:val="16"/>
              </w:rPr>
            </w:pPr>
            <w:r>
              <w:rPr>
                <w:sz w:val="16"/>
              </w:rPr>
              <w:t>AUGUSTINE HEIGHTS BELLBIRD PARK BRASSALL BUNDAMBA</w:t>
            </w:r>
          </w:p>
          <w:p w:rsidR="006469E4" w:rsidRDefault="006469E4" w:rsidP="00A317E4">
            <w:pPr>
              <w:pStyle w:val="TableParagraph"/>
              <w:ind w:left="107" w:right="743"/>
              <w:rPr>
                <w:sz w:val="16"/>
              </w:rPr>
            </w:pPr>
            <w:r>
              <w:rPr>
                <w:sz w:val="16"/>
              </w:rPr>
              <w:t>GOODNA REDBANK PLAINS ROSEWOOD</w:t>
            </w:r>
          </w:p>
          <w:p w:rsidR="006469E4" w:rsidRDefault="006469E4" w:rsidP="00A317E4">
            <w:pPr>
              <w:pStyle w:val="TableParagraph"/>
              <w:spacing w:line="186" w:lineRule="exact"/>
              <w:ind w:left="107" w:right="503"/>
              <w:rPr>
                <w:sz w:val="16"/>
              </w:rPr>
            </w:pPr>
            <w:r>
              <w:rPr>
                <w:sz w:val="16"/>
              </w:rPr>
              <w:t>SPRINGFIELD LAKES WULKURAKA</w:t>
            </w:r>
          </w:p>
        </w:tc>
      </w:tr>
      <w:tr w:rsidR="006469E4" w:rsidTr="00A317E4">
        <w:trPr>
          <w:trHeight w:val="1286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4"/>
              <w:rPr>
                <w:sz w:val="19"/>
              </w:rPr>
            </w:pPr>
          </w:p>
          <w:p w:rsidR="006469E4" w:rsidRDefault="006469E4" w:rsidP="00A317E4">
            <w:pPr>
              <w:pStyle w:val="TableParagraph"/>
              <w:ind w:left="107"/>
              <w:jc w:val="both"/>
              <w:rPr>
                <w:b/>
                <w:sz w:val="18"/>
              </w:rPr>
            </w:pPr>
          </w:p>
          <w:p w:rsidR="006469E4" w:rsidRDefault="006469E4" w:rsidP="00A317E4">
            <w:pPr>
              <w:pStyle w:val="TableParagraph"/>
              <w:ind w:left="107"/>
              <w:jc w:val="both"/>
              <w:rPr>
                <w:b/>
                <w:sz w:val="18"/>
              </w:rPr>
            </w:pPr>
          </w:p>
          <w:p w:rsidR="006469E4" w:rsidRDefault="006469E4" w:rsidP="00A317E4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3241"/>
              <w:jc w:val="both"/>
              <w:rPr>
                <w:sz w:val="18"/>
              </w:rPr>
            </w:pPr>
            <w:hyperlink r:id="rId76">
              <w:r w:rsidR="006469E4">
                <w:rPr>
                  <w:color w:val="0000FF"/>
                  <w:sz w:val="18"/>
                  <w:u w:val="single" w:color="0000FF"/>
                </w:rPr>
                <w:t>www.nahc.org.au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77">
              <w:r w:rsidR="006469E4">
                <w:rPr>
                  <w:color w:val="0000FF"/>
                  <w:sz w:val="18"/>
                </w:rPr>
                <w:t>info@nahc.org.au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432"/>
              <w:rPr>
                <w:sz w:val="16"/>
              </w:rPr>
            </w:pPr>
          </w:p>
          <w:p w:rsidR="006469E4" w:rsidRDefault="006469E4" w:rsidP="00A317E4">
            <w:pPr>
              <w:pStyle w:val="TableParagraph"/>
              <w:ind w:left="107" w:right="432"/>
              <w:rPr>
                <w:sz w:val="16"/>
              </w:rPr>
            </w:pPr>
          </w:p>
          <w:p w:rsidR="006469E4" w:rsidRDefault="006469E4" w:rsidP="00A317E4">
            <w:pPr>
              <w:pStyle w:val="TableParagraph"/>
              <w:ind w:right="432"/>
              <w:rPr>
                <w:sz w:val="16"/>
              </w:rPr>
            </w:pPr>
            <w:r>
              <w:rPr>
                <w:sz w:val="16"/>
              </w:rPr>
              <w:t>AUGUSTINE HEIGHTS BELLBIRD PARK BRASSALL COLLINGWOOD PARK LEICHHARDT</w:t>
            </w:r>
          </w:p>
          <w:p w:rsidR="006469E4" w:rsidRDefault="006469E4" w:rsidP="00A317E4">
            <w:pPr>
              <w:pStyle w:val="TableParagraph"/>
              <w:spacing w:line="182" w:lineRule="exact"/>
              <w:ind w:right="859"/>
              <w:rPr>
                <w:sz w:val="16"/>
              </w:rPr>
            </w:pPr>
            <w:r>
              <w:rPr>
                <w:sz w:val="16"/>
              </w:rPr>
              <w:t>NORTH BOOVAL RACEVIEW</w:t>
            </w:r>
          </w:p>
        </w:tc>
      </w:tr>
    </w:tbl>
    <w:p w:rsidR="006469E4" w:rsidRDefault="006469E4" w:rsidP="006469E4">
      <w:pPr>
        <w:spacing w:line="182" w:lineRule="exact"/>
        <w:rPr>
          <w:sz w:val="16"/>
        </w:rPr>
        <w:sectPr w:rsidR="006469E4">
          <w:pgSz w:w="11910" w:h="16840"/>
          <w:pgMar w:top="1320" w:right="1400" w:bottom="1080" w:left="1340" w:header="147" w:footer="900" w:gutter="0"/>
          <w:cols w:space="720"/>
        </w:sectPr>
      </w:pPr>
    </w:p>
    <w:p w:rsidR="006469E4" w:rsidRDefault="006469E4" w:rsidP="006469E4">
      <w:pPr>
        <w:pStyle w:val="BodyText"/>
        <w:spacing w:before="11"/>
        <w:rPr>
          <w:sz w:val="9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2086610</wp:posOffset>
                </wp:positionV>
                <wp:extent cx="1108075" cy="7620"/>
                <wp:effectExtent l="3175" t="635" r="3175" b="12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17FA5" id="Rectangle 15" o:spid="_x0000_s1026" style="position:absolute;margin-left:171.25pt;margin-top:164.3pt;width:87.2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5736590</wp:posOffset>
                </wp:positionV>
                <wp:extent cx="1108075" cy="7620"/>
                <wp:effectExtent l="3175" t="2540" r="317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D17A6" id="Rectangle 14" o:spid="_x0000_s1026" style="position:absolute;margin-left:171.25pt;margin-top:451.7pt;width:87.25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961"/>
        <w:gridCol w:w="2268"/>
      </w:tblGrid>
      <w:tr w:rsidR="006469E4" w:rsidTr="00A317E4">
        <w:trPr>
          <w:trHeight w:val="1103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743"/>
              <w:rPr>
                <w:sz w:val="16"/>
              </w:rPr>
            </w:pPr>
            <w:r>
              <w:rPr>
                <w:sz w:val="16"/>
              </w:rPr>
              <w:t xml:space="preserve">REDBANK </w:t>
            </w:r>
            <w:proofErr w:type="spellStart"/>
            <w:r>
              <w:rPr>
                <w:sz w:val="16"/>
              </w:rPr>
              <w:t>REDBANK</w:t>
            </w:r>
            <w:proofErr w:type="spellEnd"/>
            <w:r>
              <w:rPr>
                <w:sz w:val="16"/>
              </w:rPr>
              <w:t xml:space="preserve"> PLAINS RIPLEY ROSEWOOD</w:t>
            </w:r>
          </w:p>
          <w:p w:rsidR="006469E4" w:rsidRDefault="006469E4" w:rsidP="00A317E4">
            <w:pPr>
              <w:pStyle w:val="TableParagraph"/>
              <w:spacing w:line="184" w:lineRule="exact"/>
              <w:ind w:left="107" w:right="503"/>
              <w:rPr>
                <w:sz w:val="16"/>
              </w:rPr>
            </w:pPr>
            <w:r>
              <w:rPr>
                <w:sz w:val="16"/>
              </w:rPr>
              <w:t>SPRINGFIELD LAKES WEST IPSWICH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Default="000B3C08" w:rsidP="00A317E4">
            <w:pPr>
              <w:pStyle w:val="TableParagraph"/>
              <w:spacing w:before="70" w:line="206" w:lineRule="exact"/>
              <w:ind w:left="282" w:right="2902" w:hanging="1"/>
              <w:jc w:val="both"/>
              <w:rPr>
                <w:sz w:val="18"/>
              </w:rPr>
            </w:pPr>
            <w:hyperlink r:id="rId78">
              <w:r w:rsidR="006469E4">
                <w:rPr>
                  <w:color w:val="0000FF"/>
                  <w:sz w:val="18"/>
                  <w:u w:val="single" w:color="0000FF"/>
                </w:rPr>
                <w:t>www.questus.com.au/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79">
              <w:r w:rsidR="006469E4">
                <w:rPr>
                  <w:color w:val="0000FF"/>
                  <w:sz w:val="18"/>
                </w:rPr>
                <w:t>info@questus.com.au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"/>
              <w:rPr>
                <w:sz w:val="25"/>
              </w:rPr>
            </w:pPr>
          </w:p>
          <w:p w:rsidR="006469E4" w:rsidRDefault="006469E4" w:rsidP="00A317E4">
            <w:pPr>
              <w:pStyle w:val="TableParagraph"/>
              <w:ind w:left="107" w:right="743"/>
              <w:rPr>
                <w:sz w:val="16"/>
              </w:rPr>
            </w:pPr>
            <w:r>
              <w:rPr>
                <w:sz w:val="16"/>
              </w:rPr>
              <w:t>REDBANK PLAINS YAMANTO</w:t>
            </w:r>
          </w:p>
        </w:tc>
      </w:tr>
      <w:tr w:rsidR="006469E4" w:rsidTr="00A317E4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6469E4" w:rsidRDefault="000B3C08" w:rsidP="00A317E4">
            <w:pPr>
              <w:pStyle w:val="TableParagraph"/>
              <w:spacing w:before="71" w:line="206" w:lineRule="exact"/>
              <w:ind w:left="282" w:right="1914" w:hanging="1"/>
              <w:rPr>
                <w:sz w:val="18"/>
              </w:rPr>
            </w:pPr>
            <w:hyperlink r:id="rId80">
              <w:r w:rsidR="006469E4">
                <w:rPr>
                  <w:color w:val="0000FF"/>
                  <w:sz w:val="18"/>
                  <w:u w:val="single" w:color="0000FF"/>
                </w:rPr>
                <w:t>www.aspirehousinggroup.com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81">
              <w:r w:rsidR="006469E4">
                <w:rPr>
                  <w:color w:val="0000FF"/>
                  <w:sz w:val="18"/>
                  <w:u w:val="single" w:color="0000FF"/>
                </w:rPr>
                <w:t>contact@aspirehousinggroup.com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7"/>
              </w:rPr>
            </w:pPr>
          </w:p>
          <w:p w:rsidR="006469E4" w:rsidRDefault="006469E4" w:rsidP="00A317E4">
            <w:pPr>
              <w:pStyle w:val="TableParagraph"/>
              <w:ind w:left="107" w:right="619"/>
              <w:rPr>
                <w:sz w:val="16"/>
              </w:rPr>
            </w:pPr>
            <w:r>
              <w:rPr>
                <w:sz w:val="16"/>
              </w:rPr>
              <w:t>ROSEWOOD SPRING MOUNTAIN SPRINGFIELD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</w:tcPr>
          <w:p w:rsidR="006469E4" w:rsidRDefault="006469E4" w:rsidP="00A317E4">
            <w:pPr>
              <w:pStyle w:val="TableParagraph"/>
              <w:spacing w:before="9"/>
              <w:rPr>
                <w:sz w:val="30"/>
              </w:rPr>
            </w:pPr>
          </w:p>
          <w:p w:rsidR="006469E4" w:rsidRDefault="006469E4" w:rsidP="00A317E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5" w:name="Lockyer_Valley_"/>
            <w:bookmarkEnd w:id="5"/>
            <w:r>
              <w:rPr>
                <w:b/>
                <w:sz w:val="20"/>
              </w:rPr>
              <w:t>Lockyer Valley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6469E4" w:rsidRDefault="000B3C08" w:rsidP="00A317E4">
            <w:pPr>
              <w:pStyle w:val="TableParagraph"/>
              <w:spacing w:before="68" w:line="206" w:lineRule="exact"/>
              <w:ind w:left="282" w:right="1914" w:hanging="1"/>
              <w:rPr>
                <w:sz w:val="18"/>
              </w:rPr>
            </w:pPr>
            <w:hyperlink r:id="rId82">
              <w:r w:rsidR="006469E4">
                <w:rPr>
                  <w:color w:val="0000FF"/>
                  <w:sz w:val="18"/>
                  <w:u w:val="single" w:color="0000FF"/>
                </w:rPr>
                <w:t>www.aspirehousinggroup.com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83">
              <w:r w:rsidR="006469E4">
                <w:rPr>
                  <w:color w:val="0000FF"/>
                  <w:sz w:val="18"/>
                  <w:u w:val="single" w:color="0000FF"/>
                </w:rPr>
                <w:t>contact@aspirehousinggroup.com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"/>
              <w:rPr>
                <w:sz w:val="24"/>
              </w:rPr>
            </w:pPr>
          </w:p>
          <w:p w:rsidR="006469E4" w:rsidRDefault="006469E4" w:rsidP="00A317E4">
            <w:pPr>
              <w:pStyle w:val="TableParagraph"/>
              <w:spacing w:before="1"/>
              <w:ind w:left="107" w:right="1419"/>
              <w:rPr>
                <w:sz w:val="16"/>
              </w:rPr>
            </w:pPr>
            <w:r>
              <w:rPr>
                <w:sz w:val="16"/>
              </w:rPr>
              <w:t>GATTON HELIDON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6"/>
              <w:rPr>
                <w:sz w:val="21"/>
              </w:rPr>
            </w:pPr>
          </w:p>
          <w:p w:rsidR="006469E4" w:rsidRDefault="006469E4" w:rsidP="00A317E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6" w:name="Scenic_Rim"/>
            <w:bookmarkEnd w:id="6"/>
            <w:r>
              <w:rPr>
                <w:b/>
                <w:sz w:val="20"/>
              </w:rPr>
              <w:t>Scenic Rim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6469E4" w:rsidRDefault="000B3C08" w:rsidP="00A317E4">
            <w:pPr>
              <w:pStyle w:val="TableParagraph"/>
              <w:spacing w:before="68" w:line="206" w:lineRule="exact"/>
              <w:ind w:left="282" w:right="2785" w:hanging="1"/>
              <w:rPr>
                <w:sz w:val="18"/>
              </w:rPr>
            </w:pPr>
            <w:hyperlink r:id="rId84">
              <w:r w:rsidR="006469E4">
                <w:rPr>
                  <w:color w:val="0000FF"/>
                  <w:sz w:val="18"/>
                  <w:u w:val="single" w:color="0000FF"/>
                </w:rPr>
                <w:t>www.amcnras.com.au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85">
              <w:r w:rsidR="006469E4">
                <w:rPr>
                  <w:color w:val="0000FF"/>
                  <w:sz w:val="18"/>
                  <w:u w:val="single" w:color="0000FF"/>
                </w:rPr>
                <w:t>nras@amcnras.com.au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"/>
              <w:rPr>
                <w:sz w:val="24"/>
              </w:rPr>
            </w:pPr>
          </w:p>
          <w:p w:rsidR="006469E4" w:rsidRDefault="006469E4" w:rsidP="00A317E4">
            <w:pPr>
              <w:pStyle w:val="TableParagraph"/>
              <w:ind w:left="107" w:right="1046"/>
              <w:rPr>
                <w:sz w:val="16"/>
              </w:rPr>
            </w:pPr>
            <w:r>
              <w:rPr>
                <w:sz w:val="16"/>
              </w:rPr>
              <w:t>BEAUDESERT GLENEAGLE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6469E4" w:rsidRPr="00951C1B" w:rsidRDefault="006469E4" w:rsidP="00A317E4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86" w:history="1">
              <w:r w:rsidRPr="00951C1B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3045"/>
              <w:rPr>
                <w:sz w:val="18"/>
                <w:szCs w:val="18"/>
              </w:rPr>
            </w:pPr>
            <w:hyperlink r:id="rId87" w:history="1">
              <w:r w:rsidR="006469E4" w:rsidRPr="00951C1B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6469E4" w:rsidRDefault="006469E4" w:rsidP="00A317E4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5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BEAUDESERT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3225"/>
              <w:rPr>
                <w:sz w:val="18"/>
              </w:rPr>
            </w:pPr>
            <w:hyperlink r:id="rId88">
              <w:r w:rsidR="006469E4">
                <w:rPr>
                  <w:color w:val="0000FF"/>
                  <w:sz w:val="18"/>
                  <w:u w:val="single" w:color="0000FF"/>
                </w:rPr>
                <w:t>www.nahc.org.au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89">
              <w:r w:rsidR="006469E4">
                <w:rPr>
                  <w:color w:val="0000FF"/>
                  <w:sz w:val="18"/>
                </w:rPr>
                <w:t>info@nahc.org.au</w:t>
              </w:r>
            </w:hyperlink>
          </w:p>
          <w:p w:rsidR="006469E4" w:rsidRDefault="006469E4" w:rsidP="00A317E4">
            <w:pPr>
              <w:pStyle w:val="TableParagraph"/>
              <w:spacing w:line="20" w:lineRule="exact"/>
              <w:ind w:left="282"/>
              <w:rPr>
                <w:sz w:val="2"/>
              </w:rPr>
            </w:pPr>
            <w:r>
              <w:rPr>
                <w:noProof/>
                <w:sz w:val="2"/>
                <w:lang w:eastAsia="en-AU"/>
              </w:rPr>
              <mc:AlternateContent>
                <mc:Choice Requires="wpg">
                  <w:drawing>
                    <wp:inline distT="0" distB="0" distL="0" distR="0">
                      <wp:extent cx="905510" cy="7620"/>
                      <wp:effectExtent l="0" t="635" r="3175" b="127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7620"/>
                                <a:chOff x="0" y="0"/>
                                <a:chExt cx="1426" cy="12"/>
                              </a:xfrm>
                            </wpg:grpSpPr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26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17563" id="Group 12" o:spid="_x0000_s1026" style="width:71.3pt;height:.6pt;mso-position-horizontal-relative:char;mso-position-vertical-relative:line" coordsize="14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">
                      <v:rect id="Rectangle 3" o:spid="_x0000_s1027" style="position:absolute;width:14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" fillcolor="blue" stroked="f"/>
                      <w10:anchorlock/>
                    </v:group>
                  </w:pict>
                </mc:Fallback>
              </mc:AlternateContent>
            </w:r>
          </w:p>
          <w:p w:rsidR="006469E4" w:rsidRDefault="006469E4" w:rsidP="00A317E4">
            <w:pPr>
              <w:pStyle w:val="TableParagraph"/>
              <w:spacing w:line="168" w:lineRule="exact"/>
              <w:ind w:left="282"/>
              <w:rPr>
                <w:sz w:val="18"/>
              </w:rPr>
            </w:pPr>
            <w:r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5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GLENEAGLE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Default="000B3C08" w:rsidP="00A317E4">
            <w:pPr>
              <w:pStyle w:val="TableParagraph"/>
              <w:spacing w:before="64"/>
              <w:ind w:left="282" w:hanging="1"/>
              <w:rPr>
                <w:sz w:val="18"/>
              </w:rPr>
            </w:pPr>
            <w:hyperlink r:id="rId90">
              <w:r w:rsidR="006469E4">
                <w:rPr>
                  <w:color w:val="0000FF"/>
                  <w:sz w:val="18"/>
                  <w:u w:val="single" w:color="0000FF"/>
                </w:rPr>
                <w:t>www.questus.com.au/</w:t>
              </w:r>
            </w:hyperlink>
          </w:p>
          <w:p w:rsidR="006469E4" w:rsidRDefault="000B3C08" w:rsidP="00A317E4">
            <w:pPr>
              <w:pStyle w:val="TableParagraph"/>
              <w:spacing w:before="6" w:line="206" w:lineRule="exact"/>
              <w:ind w:left="282" w:right="2905"/>
              <w:rPr>
                <w:sz w:val="18"/>
              </w:rPr>
            </w:pPr>
            <w:hyperlink r:id="rId91">
              <w:r w:rsidR="006469E4">
                <w:rPr>
                  <w:color w:val="0000FF"/>
                  <w:sz w:val="18"/>
                </w:rPr>
                <w:t>info@questus.com.au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5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BEAUDESERT</w:t>
            </w:r>
          </w:p>
        </w:tc>
      </w:tr>
      <w:tr w:rsidR="006469E4" w:rsidTr="00A317E4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6469E4" w:rsidRDefault="000B3C08" w:rsidP="00A317E4">
            <w:pPr>
              <w:pStyle w:val="TableParagraph"/>
              <w:spacing w:before="70" w:line="206" w:lineRule="exact"/>
              <w:ind w:left="282" w:right="1914" w:hanging="1"/>
              <w:rPr>
                <w:sz w:val="18"/>
              </w:rPr>
            </w:pPr>
            <w:hyperlink r:id="rId92">
              <w:r w:rsidR="006469E4">
                <w:rPr>
                  <w:color w:val="0000FF"/>
                  <w:sz w:val="18"/>
                  <w:u w:val="single" w:color="0000FF"/>
                </w:rPr>
                <w:t>www.aspirehousinggroup.com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93">
              <w:r w:rsidR="006469E4">
                <w:rPr>
                  <w:color w:val="0000FF"/>
                  <w:sz w:val="18"/>
                  <w:u w:val="single" w:color="0000FF"/>
                </w:rPr>
                <w:t>contact@aspirehousinggroup.com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0"/>
              <w:rPr>
                <w:sz w:val="24"/>
              </w:rPr>
            </w:pPr>
          </w:p>
          <w:p w:rsidR="006469E4" w:rsidRDefault="006469E4" w:rsidP="00A317E4">
            <w:pPr>
              <w:pStyle w:val="TableParagraph"/>
              <w:ind w:left="107" w:right="1046"/>
              <w:rPr>
                <w:sz w:val="16"/>
              </w:rPr>
            </w:pPr>
            <w:r>
              <w:rPr>
                <w:sz w:val="16"/>
              </w:rPr>
              <w:t>BEAUDESERT GLENEAGLE</w:t>
            </w:r>
          </w:p>
        </w:tc>
      </w:tr>
      <w:tr w:rsidR="006469E4" w:rsidTr="00A317E4">
        <w:trPr>
          <w:trHeight w:val="948"/>
        </w:trPr>
        <w:tc>
          <w:tcPr>
            <w:tcW w:w="1697" w:type="dxa"/>
          </w:tcPr>
          <w:p w:rsidR="006469E4" w:rsidRDefault="006469E4" w:rsidP="00A317E4">
            <w:pPr>
              <w:pStyle w:val="TableParagraph"/>
              <w:spacing w:before="10"/>
              <w:rPr>
                <w:sz w:val="30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20"/>
              </w:rPr>
            </w:pPr>
            <w:bookmarkStart w:id="7" w:name="Somerset"/>
            <w:bookmarkEnd w:id="7"/>
            <w:r>
              <w:rPr>
                <w:b/>
                <w:sz w:val="20"/>
              </w:rPr>
              <w:t>Somerset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Default="000B3C08" w:rsidP="00A317E4">
            <w:pPr>
              <w:pStyle w:val="TableParagraph"/>
              <w:spacing w:before="71" w:line="206" w:lineRule="exact"/>
              <w:ind w:left="282" w:right="3241"/>
              <w:jc w:val="both"/>
              <w:rPr>
                <w:sz w:val="18"/>
              </w:rPr>
            </w:pPr>
            <w:hyperlink r:id="rId94">
              <w:r w:rsidR="006469E4">
                <w:rPr>
                  <w:color w:val="0000FF"/>
                  <w:sz w:val="18"/>
                  <w:u w:val="single" w:color="0000FF"/>
                </w:rPr>
                <w:t>www.nahc.org.au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95">
              <w:r w:rsidR="006469E4">
                <w:rPr>
                  <w:color w:val="0000FF"/>
                  <w:sz w:val="18"/>
                </w:rPr>
                <w:t>info@nahc.org.au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10"/>
              <w:rPr>
                <w:sz w:val="14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LOWOOD</w:t>
            </w:r>
          </w:p>
        </w:tc>
      </w:tr>
    </w:tbl>
    <w:p w:rsidR="006469E4" w:rsidRDefault="006469E4" w:rsidP="006469E4">
      <w:pPr>
        <w:pStyle w:val="BodyText"/>
        <w:spacing w:before="9"/>
        <w:rPr>
          <w:sz w:val="15"/>
        </w:rPr>
      </w:pPr>
    </w:p>
    <w:p w:rsidR="006469E4" w:rsidRDefault="006469E4" w:rsidP="006469E4">
      <w:pPr>
        <w:pStyle w:val="BodyText"/>
        <w:spacing w:before="92" w:after="3"/>
        <w:ind w:left="1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-266700</wp:posOffset>
                </wp:positionV>
                <wp:extent cx="905510" cy="7620"/>
                <wp:effectExtent l="3175" t="3175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A6B89" id="Rectangle 11" o:spid="_x0000_s1026" style="position:absolute;margin-left:171.25pt;margin-top:-21pt;width:71.3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" fillcolor="blue" stroked="f">
                <w10:wrap anchorx="page"/>
              </v:rect>
            </w:pict>
          </mc:Fallback>
        </mc:AlternateContent>
      </w:r>
      <w:r>
        <w:t>Moreton Bay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oreton bar approved participant list "/>
        <w:tblDescription w:val="Contact list by local government area"/>
      </w:tblPr>
      <w:tblGrid>
        <w:gridCol w:w="1697"/>
        <w:gridCol w:w="4961"/>
        <w:gridCol w:w="2268"/>
      </w:tblGrid>
      <w:tr w:rsidR="006469E4" w:rsidTr="00A317E4">
        <w:trPr>
          <w:trHeight w:val="532"/>
        </w:trPr>
        <w:tc>
          <w:tcPr>
            <w:tcW w:w="1697" w:type="dxa"/>
          </w:tcPr>
          <w:p w:rsidR="006469E4" w:rsidRDefault="006469E4" w:rsidP="00A317E4">
            <w:pPr>
              <w:pStyle w:val="TableParagraph"/>
              <w:spacing w:before="59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16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62"/>
              <w:ind w:left="822" w:right="815"/>
              <w:jc w:val="center"/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</w:tr>
      <w:tr w:rsidR="006469E4" w:rsidTr="00A317E4">
        <w:trPr>
          <w:trHeight w:val="1840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3"/>
              <w:rPr>
                <w:sz w:val="23"/>
              </w:rPr>
            </w:pPr>
          </w:p>
          <w:p w:rsidR="006469E4" w:rsidRDefault="006469E4" w:rsidP="00A317E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8" w:name="Moreton_Bay"/>
            <w:bookmarkEnd w:id="8"/>
            <w:r>
              <w:rPr>
                <w:b/>
                <w:sz w:val="20"/>
              </w:rPr>
              <w:t>Moreton Bay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spacing w:before="6"/>
              <w:rPr>
                <w:sz w:val="23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Affordable Management Corporation Pty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2785" w:hanging="1"/>
              <w:rPr>
                <w:sz w:val="18"/>
              </w:rPr>
            </w:pPr>
            <w:hyperlink r:id="rId96">
              <w:r w:rsidR="006469E4">
                <w:rPr>
                  <w:color w:val="0000FF"/>
                  <w:sz w:val="18"/>
                  <w:u w:val="single" w:color="0000FF"/>
                </w:rPr>
                <w:t>www.amcnras.com.au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97">
              <w:r w:rsidR="006469E4">
                <w:rPr>
                  <w:color w:val="0000FF"/>
                  <w:sz w:val="18"/>
                  <w:u w:val="single" w:color="0000FF"/>
                </w:rPr>
                <w:t>nras@amcnras.com.au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541"/>
              <w:rPr>
                <w:sz w:val="16"/>
              </w:rPr>
            </w:pPr>
            <w:r>
              <w:rPr>
                <w:sz w:val="16"/>
              </w:rPr>
              <w:t>BELLMERE BRENDALE DECEPTION BAY GRIFFIN KALLANGUR MURRUMBA DOWNS NARANGBA</w:t>
            </w:r>
          </w:p>
          <w:p w:rsidR="006469E4" w:rsidRDefault="006469E4" w:rsidP="00A317E4">
            <w:pPr>
              <w:pStyle w:val="TableParagraph"/>
              <w:ind w:left="107" w:right="1001"/>
              <w:rPr>
                <w:sz w:val="16"/>
              </w:rPr>
            </w:pPr>
            <w:r>
              <w:rPr>
                <w:sz w:val="16"/>
              </w:rPr>
              <w:t>NORTH LAKES PETRIE</w:t>
            </w:r>
          </w:p>
          <w:p w:rsidR="006469E4" w:rsidRDefault="006469E4" w:rsidP="00A317E4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REDCLIFFE</w:t>
            </w:r>
          </w:p>
        </w:tc>
      </w:tr>
      <w:tr w:rsidR="006469E4" w:rsidTr="00A317E4">
        <w:trPr>
          <w:trHeight w:val="1103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6469E4" w:rsidRPr="00951C1B" w:rsidRDefault="006469E4" w:rsidP="00A317E4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98" w:history="1">
              <w:r w:rsidRPr="00951C1B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3045"/>
              <w:rPr>
                <w:sz w:val="18"/>
                <w:szCs w:val="18"/>
              </w:rPr>
            </w:pPr>
            <w:hyperlink r:id="rId99" w:history="1">
              <w:r w:rsidR="006469E4" w:rsidRPr="00951C1B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6469E4" w:rsidRDefault="006469E4" w:rsidP="00A317E4">
            <w:pPr>
              <w:pStyle w:val="TableParagraph"/>
              <w:spacing w:before="64"/>
              <w:ind w:left="282" w:right="304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1010"/>
              <w:rPr>
                <w:sz w:val="16"/>
              </w:rPr>
            </w:pPr>
            <w:r>
              <w:rPr>
                <w:sz w:val="16"/>
              </w:rPr>
              <w:t>BURPENGARY CABOOLTURE GRIFFIN KALLANGUR MORAYFIELD</w:t>
            </w:r>
          </w:p>
          <w:p w:rsidR="006469E4" w:rsidRDefault="006469E4" w:rsidP="00A317E4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NARANGBA</w:t>
            </w:r>
          </w:p>
        </w:tc>
      </w:tr>
    </w:tbl>
    <w:p w:rsidR="006469E4" w:rsidRDefault="006469E4" w:rsidP="006469E4">
      <w:pPr>
        <w:spacing w:line="165" w:lineRule="exact"/>
        <w:rPr>
          <w:sz w:val="16"/>
        </w:rPr>
        <w:sectPr w:rsidR="006469E4">
          <w:pgSz w:w="11910" w:h="16840"/>
          <w:pgMar w:top="1320" w:right="1400" w:bottom="1400" w:left="1340" w:header="147" w:footer="900" w:gutter="0"/>
          <w:cols w:space="720"/>
        </w:sectPr>
      </w:pPr>
    </w:p>
    <w:p w:rsidR="006469E4" w:rsidRDefault="006469E4" w:rsidP="006469E4">
      <w:pPr>
        <w:pStyle w:val="BodyText"/>
        <w:spacing w:before="11"/>
        <w:rPr>
          <w:sz w:val="9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4018915</wp:posOffset>
                </wp:positionV>
                <wp:extent cx="905510" cy="7620"/>
                <wp:effectExtent l="3175" t="0" r="0" b="25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110B" id="Rectangle 10" o:spid="_x0000_s1026" style="position:absolute;margin-left:171.25pt;margin-top:316.45pt;width:71.3pt;height: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961"/>
        <w:gridCol w:w="2268"/>
      </w:tblGrid>
      <w:tr w:rsidR="006469E4" w:rsidTr="00A317E4">
        <w:trPr>
          <w:trHeight w:val="366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8"/>
              <w:rPr>
                <w:sz w:val="17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Moreton Bay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3" w:line="182" w:lineRule="exact"/>
              <w:ind w:left="107" w:right="1242"/>
              <w:rPr>
                <w:sz w:val="16"/>
              </w:rPr>
            </w:pPr>
            <w:r>
              <w:rPr>
                <w:sz w:val="16"/>
              </w:rPr>
              <w:t>NINGI ROTHWELL</w:t>
            </w:r>
          </w:p>
        </w:tc>
      </w:tr>
      <w:tr w:rsidR="006469E4" w:rsidTr="00A317E4">
        <w:trPr>
          <w:trHeight w:val="950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Brisbane Housing Company Limited</w:t>
            </w:r>
          </w:p>
          <w:p w:rsidR="006469E4" w:rsidRDefault="000B3C08" w:rsidP="00A317E4">
            <w:pPr>
              <w:pStyle w:val="TableParagraph"/>
              <w:spacing w:before="68" w:line="206" w:lineRule="exact"/>
              <w:ind w:left="282" w:right="2755"/>
              <w:rPr>
                <w:sz w:val="18"/>
                <w:szCs w:val="18"/>
              </w:rPr>
            </w:pPr>
            <w:hyperlink r:id="rId100">
              <w:r w:rsidR="006469E4">
                <w:rPr>
                  <w:color w:val="0000FF"/>
                  <w:sz w:val="18"/>
                  <w:u w:val="single" w:color="0000FF"/>
                </w:rPr>
                <w:t>www.bhcl.com.au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01" w:history="1">
              <w:r w:rsidR="006469E4" w:rsidRPr="00696B5A">
                <w:rPr>
                  <w:rStyle w:val="Hyperlink"/>
                  <w:sz w:val="18"/>
                  <w:szCs w:val="18"/>
                </w:rPr>
                <w:t>reception@bhcl.com.au</w:t>
              </w:r>
            </w:hyperlink>
          </w:p>
          <w:p w:rsidR="006469E4" w:rsidRDefault="006469E4" w:rsidP="00A317E4">
            <w:pPr>
              <w:pStyle w:val="TableParagraph"/>
              <w:spacing w:before="68" w:line="206" w:lineRule="exact"/>
              <w:ind w:left="282" w:right="2755"/>
              <w:rPr>
                <w:sz w:val="18"/>
              </w:rPr>
            </w:pPr>
            <w:r>
              <w:rPr>
                <w:sz w:val="18"/>
              </w:rPr>
              <w:t>(07) 3307 3000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5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WARNER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Coast2Bay Housing Group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1968" w:hanging="1"/>
              <w:rPr>
                <w:sz w:val="18"/>
              </w:rPr>
            </w:pPr>
            <w:hyperlink r:id="rId102">
              <w:r w:rsidR="006469E4">
                <w:rPr>
                  <w:color w:val="0000FF"/>
                  <w:sz w:val="18"/>
                  <w:u w:val="single" w:color="0000FF"/>
                </w:rPr>
                <w:t>https://coast2bay.com.au/contact/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03">
              <w:r w:rsidR="006469E4">
                <w:rPr>
                  <w:color w:val="0000FF"/>
                  <w:sz w:val="18"/>
                  <w:u w:val="single" w:color="0000FF"/>
                </w:rPr>
                <w:t>admin@coast2bay.com.au</w:t>
              </w:r>
            </w:hyperlink>
          </w:p>
          <w:p w:rsidR="006469E4" w:rsidRDefault="006469E4" w:rsidP="00A317E4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(07) 5451 2900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1"/>
              <w:rPr>
                <w:sz w:val="16"/>
              </w:rPr>
            </w:pPr>
          </w:p>
          <w:p w:rsidR="006469E4" w:rsidRDefault="006469E4" w:rsidP="00A317E4">
            <w:pPr>
              <w:pStyle w:val="TableParagraph"/>
              <w:ind w:left="107" w:right="832"/>
              <w:rPr>
                <w:sz w:val="16"/>
              </w:rPr>
            </w:pPr>
            <w:r>
              <w:rPr>
                <w:sz w:val="16"/>
              </w:rPr>
              <w:t>DECEPTION BAY LAWNTON MORAYFIELD</w:t>
            </w:r>
          </w:p>
        </w:tc>
      </w:tr>
      <w:tr w:rsidR="006469E4" w:rsidTr="00A317E4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9" w:name="Compass_Housing_Services_Co_(Queensland)"/>
            <w:bookmarkEnd w:id="9"/>
            <w:r>
              <w:rPr>
                <w:b/>
                <w:sz w:val="18"/>
              </w:rPr>
              <w:t>Compass Housing Services Co (Queensland)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2064" w:hanging="1"/>
              <w:rPr>
                <w:sz w:val="18"/>
              </w:rPr>
            </w:pPr>
            <w:hyperlink r:id="rId104">
              <w:r w:rsidR="006469E4">
                <w:rPr>
                  <w:color w:val="0000FF"/>
                  <w:sz w:val="18"/>
                  <w:u w:val="single" w:color="0000FF"/>
                </w:rPr>
                <w:t>www.compasshousing.org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05">
              <w:r w:rsidR="006469E4">
                <w:rPr>
                  <w:color w:val="0000FF"/>
                  <w:sz w:val="18"/>
                  <w:u w:val="single" w:color="0000FF"/>
                </w:rPr>
                <w:t>reception@compasshousing.org</w:t>
              </w:r>
            </w:hyperlink>
          </w:p>
          <w:p w:rsidR="006469E4" w:rsidRDefault="006469E4" w:rsidP="00A317E4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1300 333 733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5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LAWNTON</w:t>
            </w:r>
          </w:p>
        </w:tc>
      </w:tr>
      <w:tr w:rsidR="006469E4" w:rsidTr="00A317E4">
        <w:trPr>
          <w:trHeight w:val="2759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spacing w:before="6"/>
              <w:rPr>
                <w:sz w:val="23"/>
              </w:rPr>
            </w:pPr>
          </w:p>
          <w:p w:rsidR="006469E4" w:rsidRDefault="006469E4" w:rsidP="00A317E4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3241"/>
              <w:jc w:val="both"/>
              <w:rPr>
                <w:sz w:val="18"/>
              </w:rPr>
            </w:pPr>
            <w:hyperlink r:id="rId106">
              <w:r w:rsidR="006469E4">
                <w:rPr>
                  <w:color w:val="0000FF"/>
                  <w:sz w:val="18"/>
                  <w:u w:val="single" w:color="0000FF"/>
                </w:rPr>
                <w:t>www.nahc.org.au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07">
              <w:r w:rsidR="006469E4">
                <w:rPr>
                  <w:color w:val="0000FF"/>
                  <w:sz w:val="18"/>
                </w:rPr>
                <w:t>info@nahc.org.au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832"/>
              <w:rPr>
                <w:sz w:val="16"/>
              </w:rPr>
            </w:pPr>
            <w:r>
              <w:rPr>
                <w:sz w:val="16"/>
              </w:rPr>
              <w:t>BEACHMERE BRAY PARK BURPENGARY CABOOLTURE DAKABIN DECEPTION BAY GRIFFIN KALLANGUR MANGO HILL MARGATE MORAYFIELD NARANGBA NORTH LAKES ROTHWELL</w:t>
            </w:r>
          </w:p>
          <w:p w:rsidR="006469E4" w:rsidRDefault="006469E4" w:rsidP="00A317E4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WARNER</w:t>
            </w:r>
          </w:p>
        </w:tc>
      </w:tr>
      <w:tr w:rsidR="006469E4" w:rsidTr="00A317E4">
        <w:trPr>
          <w:trHeight w:val="1103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133"/>
              <w:ind w:left="10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2902" w:hanging="1"/>
              <w:jc w:val="both"/>
              <w:rPr>
                <w:sz w:val="18"/>
              </w:rPr>
            </w:pPr>
            <w:hyperlink r:id="rId108">
              <w:r w:rsidR="006469E4">
                <w:rPr>
                  <w:color w:val="0000FF"/>
                  <w:sz w:val="18"/>
                  <w:u w:val="single" w:color="0000FF"/>
                </w:rPr>
                <w:t>www.questus.com.au/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09">
              <w:r w:rsidR="006469E4">
                <w:rPr>
                  <w:color w:val="0000FF"/>
                  <w:sz w:val="18"/>
                </w:rPr>
                <w:t>info@questus.com.au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1161"/>
              <w:rPr>
                <w:sz w:val="16"/>
              </w:rPr>
            </w:pPr>
            <w:r>
              <w:rPr>
                <w:sz w:val="16"/>
              </w:rPr>
              <w:t>BRENDALE GRIFFIN KALLANGUR</w:t>
            </w:r>
          </w:p>
          <w:p w:rsidR="006469E4" w:rsidRDefault="006469E4" w:rsidP="00A317E4">
            <w:pPr>
              <w:pStyle w:val="TableParagraph"/>
              <w:ind w:left="107" w:right="531"/>
              <w:rPr>
                <w:sz w:val="16"/>
              </w:rPr>
            </w:pPr>
            <w:r>
              <w:rPr>
                <w:sz w:val="16"/>
              </w:rPr>
              <w:t>MURRUMBA DOWNS NORTH LAKES</w:t>
            </w:r>
          </w:p>
          <w:p w:rsidR="006469E4" w:rsidRDefault="006469E4" w:rsidP="00A317E4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REDCLIFFE</w:t>
            </w:r>
          </w:p>
        </w:tc>
      </w:tr>
      <w:tr w:rsidR="006469E4" w:rsidTr="00A317E4">
        <w:trPr>
          <w:trHeight w:val="1103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1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Aspire Housing Group</w:t>
            </w:r>
          </w:p>
          <w:p w:rsidR="006469E4" w:rsidRDefault="000B3C08" w:rsidP="00A317E4">
            <w:pPr>
              <w:pStyle w:val="TableParagraph"/>
              <w:spacing w:before="64"/>
              <w:ind w:left="282" w:right="1914" w:hanging="1"/>
              <w:rPr>
                <w:sz w:val="18"/>
              </w:rPr>
            </w:pPr>
            <w:hyperlink r:id="rId110">
              <w:r w:rsidR="006469E4">
                <w:rPr>
                  <w:color w:val="0000FF"/>
                  <w:sz w:val="18"/>
                  <w:u w:val="single" w:color="0000FF"/>
                </w:rPr>
                <w:t>www.aspirehousinggroup.com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11">
              <w:r w:rsidR="006469E4">
                <w:rPr>
                  <w:color w:val="0000FF"/>
                  <w:sz w:val="18"/>
                  <w:u w:val="single" w:color="0000FF"/>
                </w:rPr>
                <w:t>contact@aspirehousinggroup.com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1073"/>
              <w:rPr>
                <w:sz w:val="16"/>
              </w:rPr>
            </w:pPr>
            <w:r>
              <w:rPr>
                <w:sz w:val="16"/>
              </w:rPr>
              <w:t>KALLANGUR MANGO HILL NARANGBA NEWPORT</w:t>
            </w:r>
          </w:p>
          <w:p w:rsidR="006469E4" w:rsidRDefault="006469E4" w:rsidP="00A317E4">
            <w:pPr>
              <w:pStyle w:val="TableParagraph"/>
              <w:spacing w:before="3" w:line="182" w:lineRule="exact"/>
              <w:ind w:left="107" w:right="1001"/>
              <w:rPr>
                <w:sz w:val="16"/>
              </w:rPr>
            </w:pPr>
            <w:r>
              <w:rPr>
                <w:sz w:val="16"/>
              </w:rPr>
              <w:t>NORTH LAKES REDCLIFFE</w:t>
            </w:r>
          </w:p>
        </w:tc>
      </w:tr>
    </w:tbl>
    <w:p w:rsidR="006469E4" w:rsidRDefault="006469E4" w:rsidP="006469E4">
      <w:pPr>
        <w:pStyle w:val="BodyText"/>
        <w:spacing w:before="11"/>
        <w:rPr>
          <w:sz w:val="23"/>
        </w:rPr>
      </w:pPr>
    </w:p>
    <w:p w:rsidR="006469E4" w:rsidRDefault="006469E4" w:rsidP="006469E4">
      <w:pPr>
        <w:pStyle w:val="BodyText"/>
        <w:spacing w:before="92" w:after="2"/>
        <w:ind w:left="1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-1082040</wp:posOffset>
                </wp:positionV>
                <wp:extent cx="1108075" cy="7620"/>
                <wp:effectExtent l="3175" t="2540" r="317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F29E" id="Rectangle 9" o:spid="_x0000_s1026" style="position:absolute;margin-left:171.25pt;margin-top:-85.2pt;width:87.25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" fillcolor="blue" stroked="f">
                <w10:wrap anchorx="page"/>
              </v:rect>
            </w:pict>
          </mc:Fallback>
        </mc:AlternateContent>
      </w:r>
      <w:r>
        <w:t>Logan and Redlands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Logan and redland approved participant list "/>
        <w:tblDescription w:val="Contact list by local government area"/>
      </w:tblPr>
      <w:tblGrid>
        <w:gridCol w:w="1697"/>
        <w:gridCol w:w="4961"/>
        <w:gridCol w:w="2268"/>
      </w:tblGrid>
      <w:tr w:rsidR="006469E4" w:rsidTr="00A317E4">
        <w:trPr>
          <w:trHeight w:val="532"/>
        </w:trPr>
        <w:tc>
          <w:tcPr>
            <w:tcW w:w="1697" w:type="dxa"/>
          </w:tcPr>
          <w:p w:rsidR="006469E4" w:rsidRDefault="006469E4" w:rsidP="00A317E4">
            <w:pPr>
              <w:pStyle w:val="TableParagraph"/>
              <w:spacing w:before="59"/>
              <w:ind w:left="666" w:right="87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162"/>
              <w:ind w:left="1646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62"/>
              <w:ind w:left="822" w:right="815"/>
              <w:jc w:val="center"/>
              <w:rPr>
                <w:sz w:val="18"/>
              </w:rPr>
            </w:pPr>
            <w:bookmarkStart w:id="10" w:name="Suburb"/>
            <w:bookmarkEnd w:id="10"/>
            <w:r>
              <w:rPr>
                <w:sz w:val="18"/>
              </w:rPr>
              <w:t>Suburb</w:t>
            </w:r>
          </w:p>
        </w:tc>
      </w:tr>
      <w:tr w:rsidR="006469E4" w:rsidTr="00A317E4">
        <w:trPr>
          <w:trHeight w:val="1288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6"/>
              <w:rPr>
                <w:sz w:val="25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20"/>
              </w:rPr>
            </w:pPr>
            <w:bookmarkStart w:id="11" w:name="Logan_"/>
            <w:bookmarkEnd w:id="11"/>
            <w:r>
              <w:rPr>
                <w:b/>
                <w:sz w:val="20"/>
              </w:rPr>
              <w:t>Logan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6"/>
              <w:rPr>
                <w:sz w:val="19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18"/>
              </w:rPr>
            </w:pPr>
            <w:bookmarkStart w:id="12" w:name="Affordable_Management_Corporation_Pty_Lt"/>
            <w:bookmarkEnd w:id="12"/>
            <w:r>
              <w:rPr>
                <w:b/>
                <w:sz w:val="18"/>
              </w:rPr>
              <w:t>Affordable Management Corporation Pty Ltd</w:t>
            </w:r>
          </w:p>
          <w:p w:rsidR="006469E4" w:rsidRDefault="000B3C08" w:rsidP="00A317E4">
            <w:pPr>
              <w:pStyle w:val="TableParagraph"/>
              <w:spacing w:before="66"/>
              <w:ind w:left="282" w:right="2785" w:hanging="1"/>
              <w:rPr>
                <w:sz w:val="18"/>
              </w:rPr>
            </w:pPr>
            <w:hyperlink r:id="rId112">
              <w:r w:rsidR="006469E4">
                <w:rPr>
                  <w:color w:val="0000FF"/>
                  <w:sz w:val="18"/>
                  <w:u w:val="single" w:color="0000FF"/>
                </w:rPr>
                <w:t>www.amcnras.com.au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13">
              <w:r w:rsidR="006469E4">
                <w:rPr>
                  <w:color w:val="0000FF"/>
                  <w:sz w:val="18"/>
                  <w:u w:val="single" w:color="0000FF"/>
                </w:rPr>
                <w:t>nras@amcnras.com.au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761"/>
              <w:rPr>
                <w:sz w:val="16"/>
              </w:rPr>
            </w:pPr>
            <w:r>
              <w:rPr>
                <w:sz w:val="16"/>
              </w:rPr>
              <w:t>BAHRS SCRUB BETHANIA EAGLEBY HILLCREST LOGAN RESERVE MARSDEN</w:t>
            </w:r>
          </w:p>
          <w:p w:rsidR="006469E4" w:rsidRDefault="006469E4" w:rsidP="00A317E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UNDERWOOD</w:t>
            </w:r>
          </w:p>
        </w:tc>
      </w:tr>
      <w:tr w:rsidR="006469E4" w:rsidTr="00A317E4">
        <w:trPr>
          <w:trHeight w:val="1473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"/>
              <w:rPr>
                <w:sz w:val="27"/>
              </w:rPr>
            </w:pPr>
          </w:p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6469E4" w:rsidRPr="00951C1B" w:rsidRDefault="006469E4" w:rsidP="00A317E4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114" w:history="1">
              <w:r w:rsidRPr="00951C1B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3045"/>
              <w:rPr>
                <w:sz w:val="18"/>
                <w:szCs w:val="18"/>
              </w:rPr>
            </w:pPr>
            <w:hyperlink r:id="rId115" w:history="1">
              <w:r w:rsidR="006469E4" w:rsidRPr="00951C1B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6469E4" w:rsidRDefault="006469E4" w:rsidP="00A317E4">
            <w:pPr>
              <w:pStyle w:val="TableParagraph"/>
              <w:spacing w:before="67"/>
              <w:ind w:left="282" w:right="3045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610"/>
              <w:rPr>
                <w:sz w:val="16"/>
              </w:rPr>
            </w:pPr>
            <w:r>
              <w:rPr>
                <w:sz w:val="16"/>
              </w:rPr>
              <w:t xml:space="preserve">BAHRS SCRUB BEENLEIGH BROWNS </w:t>
            </w:r>
            <w:r>
              <w:rPr>
                <w:spacing w:val="-3"/>
                <w:sz w:val="16"/>
              </w:rPr>
              <w:t xml:space="preserve">PLAINS </w:t>
            </w:r>
            <w:r>
              <w:rPr>
                <w:sz w:val="16"/>
              </w:rPr>
              <w:t>HOLMVIEW KINGSTON LOGANLEA WATERFORD</w:t>
            </w:r>
          </w:p>
          <w:p w:rsidR="006469E4" w:rsidRDefault="006469E4" w:rsidP="00A317E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YARRABILBA</w:t>
            </w:r>
          </w:p>
        </w:tc>
      </w:tr>
      <w:tr w:rsidR="006469E4" w:rsidTr="00A317E4">
        <w:trPr>
          <w:trHeight w:val="1360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3" w:name="Brisbane_Housing_Company_Limited"/>
            <w:bookmarkEnd w:id="13"/>
            <w:r>
              <w:rPr>
                <w:b/>
                <w:sz w:val="18"/>
              </w:rPr>
              <w:t>Brisbane Housing Company Limited</w:t>
            </w:r>
          </w:p>
          <w:p w:rsidR="006469E4" w:rsidRDefault="000B3C08" w:rsidP="00A317E4">
            <w:pPr>
              <w:pStyle w:val="TableParagraph"/>
              <w:spacing w:before="64"/>
              <w:ind w:left="282" w:right="2755"/>
              <w:rPr>
                <w:sz w:val="18"/>
                <w:szCs w:val="18"/>
              </w:rPr>
            </w:pPr>
            <w:hyperlink r:id="rId116" w:history="1">
              <w:r w:rsidR="006469E4" w:rsidRPr="00696B5A">
                <w:rPr>
                  <w:rStyle w:val="Hyperlink"/>
                  <w:sz w:val="18"/>
                  <w:szCs w:val="18"/>
                </w:rPr>
                <w:t>www.bhcl.com.au</w:t>
              </w:r>
            </w:hyperlink>
          </w:p>
          <w:p w:rsidR="006469E4" w:rsidRDefault="000B3C08" w:rsidP="00A317E4">
            <w:pPr>
              <w:pStyle w:val="TableParagraph"/>
              <w:spacing w:before="64"/>
              <w:ind w:left="282" w:right="2755"/>
              <w:rPr>
                <w:sz w:val="18"/>
                <w:szCs w:val="18"/>
              </w:rPr>
            </w:pPr>
            <w:hyperlink r:id="rId117" w:history="1">
              <w:r w:rsidR="006469E4" w:rsidRPr="00696B5A">
                <w:rPr>
                  <w:rStyle w:val="Hyperlink"/>
                  <w:sz w:val="18"/>
                  <w:szCs w:val="18"/>
                </w:rPr>
                <w:t>reception@bhcl.com.au</w:t>
              </w:r>
            </w:hyperlink>
          </w:p>
          <w:p w:rsidR="006469E4" w:rsidRDefault="006469E4" w:rsidP="00A317E4">
            <w:pPr>
              <w:pStyle w:val="TableParagraph"/>
              <w:spacing w:before="64"/>
              <w:ind w:left="282" w:right="2755"/>
              <w:rPr>
                <w:sz w:val="18"/>
              </w:rPr>
            </w:pPr>
            <w:r>
              <w:rPr>
                <w:sz w:val="18"/>
              </w:rPr>
              <w:t>(07) 3307 3000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5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SPRINGWOOD</w:t>
            </w:r>
          </w:p>
        </w:tc>
      </w:tr>
    </w:tbl>
    <w:p w:rsidR="006469E4" w:rsidRDefault="006469E4" w:rsidP="006469E4">
      <w:pPr>
        <w:rPr>
          <w:sz w:val="16"/>
        </w:rPr>
        <w:sectPr w:rsidR="006469E4">
          <w:pgSz w:w="11910" w:h="16840"/>
          <w:pgMar w:top="1320" w:right="1400" w:bottom="1400" w:left="1340" w:header="147" w:footer="900" w:gutter="0"/>
          <w:cols w:space="720"/>
        </w:sectPr>
      </w:pPr>
    </w:p>
    <w:p w:rsidR="006469E4" w:rsidRDefault="006469E4" w:rsidP="006469E4">
      <w:pPr>
        <w:pStyle w:val="BodyText"/>
        <w:spacing w:before="11"/>
        <w:rPr>
          <w:sz w:val="9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1379220</wp:posOffset>
                </wp:positionV>
                <wp:extent cx="955675" cy="7620"/>
                <wp:effectExtent l="3175" t="0" r="3175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C5B1" id="Rectangle 8" o:spid="_x0000_s1026" style="position:absolute;margin-left:171.25pt;margin-top:108.6pt;width:75.25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2386330</wp:posOffset>
                </wp:positionV>
                <wp:extent cx="905510" cy="7620"/>
                <wp:effectExtent l="3175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3C54" id="Rectangle 7" o:spid="_x0000_s1026" style="position:absolute;margin-left:171.25pt;margin-top:187.9pt;width:71.3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3564890</wp:posOffset>
                </wp:positionV>
                <wp:extent cx="1108075" cy="7620"/>
                <wp:effectExtent l="3175" t="2540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ADAA" id="Rectangle 6" o:spid="_x0000_s1026" style="position:absolute;margin-left:171.25pt;margin-top:280.7pt;width:87.25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956"/>
        <w:gridCol w:w="2268"/>
      </w:tblGrid>
      <w:tr w:rsidR="006469E4" w:rsidTr="00A317E4">
        <w:trPr>
          <w:trHeight w:val="947"/>
        </w:trPr>
        <w:tc>
          <w:tcPr>
            <w:tcW w:w="1701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9"/>
              <w:rPr>
                <w:sz w:val="31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Logan</w:t>
            </w:r>
          </w:p>
        </w:tc>
        <w:tc>
          <w:tcPr>
            <w:tcW w:w="4956" w:type="dxa"/>
          </w:tcPr>
          <w:p w:rsidR="006469E4" w:rsidRDefault="006469E4" w:rsidP="00A317E4">
            <w:pPr>
              <w:pStyle w:val="TableParagraph"/>
              <w:spacing w:before="54"/>
              <w:ind w:left="103"/>
              <w:rPr>
                <w:b/>
                <w:sz w:val="18"/>
              </w:rPr>
            </w:pPr>
            <w:bookmarkStart w:id="14" w:name="Community_Housing_(QLD)_Ltd"/>
            <w:bookmarkEnd w:id="14"/>
            <w:r>
              <w:rPr>
                <w:b/>
                <w:sz w:val="18"/>
              </w:rPr>
              <w:t>Community Housing (QLD) Ltd</w:t>
            </w:r>
          </w:p>
          <w:p w:rsidR="006469E4" w:rsidRDefault="000B3C08" w:rsidP="00A317E4">
            <w:pPr>
              <w:pStyle w:val="TableParagraph"/>
              <w:spacing w:before="64"/>
              <w:ind w:left="278"/>
              <w:rPr>
                <w:sz w:val="18"/>
              </w:rPr>
            </w:pPr>
            <w:hyperlink r:id="rId118">
              <w:r w:rsidR="006469E4">
                <w:rPr>
                  <w:color w:val="0000FF"/>
                  <w:sz w:val="18"/>
                  <w:u w:val="single" w:color="0000FF"/>
                </w:rPr>
                <w:t>www.chl.org.au</w:t>
              </w:r>
            </w:hyperlink>
          </w:p>
          <w:p w:rsidR="006469E4" w:rsidRDefault="000B3C08" w:rsidP="00A317E4">
            <w:pPr>
              <w:pStyle w:val="TableParagraph"/>
              <w:spacing w:before="6" w:line="206" w:lineRule="exact"/>
              <w:ind w:left="278" w:right="3144"/>
              <w:rPr>
                <w:sz w:val="18"/>
              </w:rPr>
            </w:pPr>
            <w:hyperlink r:id="rId119">
              <w:r w:rsidR="006469E4">
                <w:rPr>
                  <w:color w:val="0000FF"/>
                  <w:sz w:val="18"/>
                </w:rPr>
                <w:t>infoqld@chl.org.au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07 5655 1160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"/>
              <w:rPr>
                <w:sz w:val="25"/>
              </w:rPr>
            </w:pPr>
          </w:p>
          <w:p w:rsidR="006469E4" w:rsidRDefault="006469E4" w:rsidP="00A317E4">
            <w:pPr>
              <w:pStyle w:val="TableParagraph"/>
              <w:ind w:left="108" w:right="778"/>
              <w:rPr>
                <w:sz w:val="16"/>
              </w:rPr>
            </w:pPr>
            <w:r>
              <w:rPr>
                <w:sz w:val="16"/>
              </w:rPr>
              <w:t>LOGAN CENTRAL WATERFORD</w:t>
            </w:r>
          </w:p>
        </w:tc>
      </w:tr>
      <w:tr w:rsidR="006469E4" w:rsidTr="00A317E4">
        <w:trPr>
          <w:trHeight w:val="2205"/>
        </w:trPr>
        <w:tc>
          <w:tcPr>
            <w:tcW w:w="1701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spacing w:before="4"/>
              <w:rPr>
                <w:sz w:val="19"/>
              </w:rPr>
            </w:pPr>
          </w:p>
          <w:p w:rsidR="006469E4" w:rsidRDefault="006469E4" w:rsidP="00A317E4">
            <w:pPr>
              <w:pStyle w:val="TableParagraph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Default="000B3C08" w:rsidP="00A317E4">
            <w:pPr>
              <w:pStyle w:val="TableParagraph"/>
              <w:spacing w:before="65"/>
              <w:ind w:left="278" w:right="3240"/>
              <w:jc w:val="both"/>
              <w:rPr>
                <w:sz w:val="18"/>
              </w:rPr>
            </w:pPr>
            <w:hyperlink r:id="rId120">
              <w:r w:rsidR="006469E4">
                <w:rPr>
                  <w:color w:val="0000FF"/>
                  <w:sz w:val="18"/>
                  <w:u w:val="single" w:color="0000FF"/>
                </w:rPr>
                <w:t>www.nahc.org.au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21">
              <w:r w:rsidR="006469E4">
                <w:rPr>
                  <w:color w:val="0000FF"/>
                  <w:sz w:val="18"/>
                </w:rPr>
                <w:t>info@nahc.org.au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8" w:right="636"/>
              <w:rPr>
                <w:sz w:val="16"/>
              </w:rPr>
            </w:pPr>
            <w:r>
              <w:rPr>
                <w:sz w:val="16"/>
              </w:rPr>
              <w:t>BAHRS SCRUB BEENLEIGH BORONIA HEIGHTS LOGAN CENTRAL LOGAN RESERVE LOGANLEA MARSDEN</w:t>
            </w:r>
          </w:p>
          <w:p w:rsidR="006469E4" w:rsidRDefault="006469E4" w:rsidP="00A317E4">
            <w:pPr>
              <w:pStyle w:val="TableParagraph"/>
              <w:ind w:left="108" w:right="965"/>
              <w:rPr>
                <w:sz w:val="16"/>
              </w:rPr>
            </w:pPr>
            <w:r>
              <w:rPr>
                <w:sz w:val="16"/>
              </w:rPr>
              <w:t>PARK RIDGE SHAILER PARK UNDERWOOD WATERFORD</w:t>
            </w:r>
          </w:p>
          <w:p w:rsidR="006469E4" w:rsidRDefault="006469E4" w:rsidP="00A317E4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YARRABILBA</w:t>
            </w:r>
          </w:p>
        </w:tc>
      </w:tr>
      <w:tr w:rsidR="006469E4" w:rsidTr="00A317E4">
        <w:trPr>
          <w:trHeight w:val="1482"/>
        </w:trPr>
        <w:tc>
          <w:tcPr>
            <w:tcW w:w="1701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469E4" w:rsidRDefault="006469E4" w:rsidP="00A317E4">
            <w:pPr>
              <w:pStyle w:val="TableParagraph"/>
              <w:spacing w:before="1"/>
              <w:rPr>
                <w:sz w:val="28"/>
              </w:rPr>
            </w:pPr>
          </w:p>
          <w:p w:rsidR="006469E4" w:rsidRDefault="006469E4" w:rsidP="00A317E4">
            <w:pPr>
              <w:pStyle w:val="TableParagraph"/>
              <w:ind w:left="103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Default="000B3C08" w:rsidP="00A317E4">
            <w:pPr>
              <w:pStyle w:val="TableParagraph"/>
              <w:spacing w:before="64"/>
              <w:ind w:left="278" w:right="2901" w:hanging="1"/>
              <w:jc w:val="both"/>
              <w:rPr>
                <w:sz w:val="18"/>
              </w:rPr>
            </w:pPr>
            <w:hyperlink r:id="rId122">
              <w:r w:rsidR="006469E4">
                <w:rPr>
                  <w:color w:val="0000FF"/>
                  <w:sz w:val="18"/>
                  <w:u w:val="single" w:color="0000FF"/>
                </w:rPr>
                <w:t>www.questus.com.au/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23">
              <w:r w:rsidR="006469E4">
                <w:rPr>
                  <w:color w:val="0000FF"/>
                  <w:sz w:val="18"/>
                </w:rPr>
                <w:t>info@questus.com.au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4"/>
            </w:pPr>
          </w:p>
          <w:p w:rsidR="006469E4" w:rsidRDefault="006469E4" w:rsidP="00A317E4">
            <w:pPr>
              <w:pStyle w:val="TableParagraph"/>
              <w:ind w:left="108" w:right="974"/>
              <w:rPr>
                <w:sz w:val="16"/>
              </w:rPr>
            </w:pPr>
            <w:r>
              <w:rPr>
                <w:sz w:val="16"/>
              </w:rPr>
              <w:t>BAHRS SCRUB BETHANIA EAGLEBY</w:t>
            </w:r>
          </w:p>
        </w:tc>
      </w:tr>
      <w:tr w:rsidR="006469E4" w:rsidTr="00A317E4">
        <w:trPr>
          <w:trHeight w:val="1192"/>
        </w:trPr>
        <w:tc>
          <w:tcPr>
            <w:tcW w:w="1701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469E4" w:rsidRDefault="006469E4" w:rsidP="00A317E4">
            <w:pPr>
              <w:pStyle w:val="TableParagraph"/>
              <w:spacing w:before="54"/>
              <w:ind w:left="103"/>
              <w:rPr>
                <w:b/>
                <w:sz w:val="18"/>
              </w:rPr>
            </w:pPr>
            <w:bookmarkStart w:id="15" w:name="The_Aspire_Housing_Group"/>
            <w:bookmarkEnd w:id="15"/>
            <w:r>
              <w:rPr>
                <w:b/>
                <w:sz w:val="18"/>
              </w:rPr>
              <w:t>The Aspire Housing Group</w:t>
            </w:r>
          </w:p>
          <w:p w:rsidR="006469E4" w:rsidRDefault="000B3C08" w:rsidP="00A317E4">
            <w:pPr>
              <w:pStyle w:val="TableParagraph"/>
              <w:spacing w:before="64"/>
              <w:ind w:left="278" w:right="1913" w:hanging="1"/>
              <w:rPr>
                <w:sz w:val="18"/>
              </w:rPr>
            </w:pPr>
            <w:hyperlink r:id="rId124">
              <w:r w:rsidR="006469E4">
                <w:rPr>
                  <w:color w:val="0000FF"/>
                  <w:sz w:val="18"/>
                  <w:u w:val="single" w:color="0000FF"/>
                </w:rPr>
                <w:t>www.aspirehousinggroup.com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25">
              <w:r w:rsidR="006469E4">
                <w:rPr>
                  <w:color w:val="0000FF"/>
                  <w:sz w:val="18"/>
                  <w:u w:val="single" w:color="0000FF"/>
                </w:rPr>
                <w:t>contact@aspirehousinggroup.com</w:t>
              </w:r>
            </w:hyperlink>
          </w:p>
          <w:p w:rsidR="006469E4" w:rsidRDefault="006469E4" w:rsidP="00A317E4">
            <w:pPr>
              <w:pStyle w:val="TableParagraph"/>
              <w:spacing w:line="182" w:lineRule="exact"/>
              <w:ind w:left="125"/>
              <w:rPr>
                <w:sz w:val="16"/>
              </w:rPr>
            </w:pPr>
            <w:r>
              <w:rPr>
                <w:sz w:val="16"/>
              </w:rPr>
              <w:t xml:space="preserve">    07 5414 2413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8"/>
              <w:rPr>
                <w:sz w:val="25"/>
              </w:rPr>
            </w:pPr>
          </w:p>
          <w:p w:rsidR="006469E4" w:rsidRDefault="006469E4" w:rsidP="00A317E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MARSDEN</w:t>
            </w:r>
          </w:p>
        </w:tc>
      </w:tr>
      <w:tr w:rsidR="006469E4" w:rsidTr="00A317E4">
        <w:trPr>
          <w:trHeight w:val="1216"/>
        </w:trPr>
        <w:tc>
          <w:tcPr>
            <w:tcW w:w="1701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1"/>
              <w:rPr>
                <w:sz w:val="30"/>
              </w:rPr>
            </w:pPr>
          </w:p>
          <w:p w:rsidR="006469E4" w:rsidRDefault="006469E4" w:rsidP="00A317E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16" w:name="Redland"/>
            <w:bookmarkEnd w:id="16"/>
            <w:r>
              <w:rPr>
                <w:b/>
                <w:sz w:val="20"/>
              </w:rPr>
              <w:t>Redland</w:t>
            </w:r>
          </w:p>
        </w:tc>
        <w:tc>
          <w:tcPr>
            <w:tcW w:w="4956" w:type="dxa"/>
          </w:tcPr>
          <w:p w:rsidR="006469E4" w:rsidRDefault="006469E4" w:rsidP="00A317E4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bookmarkStart w:id="17" w:name="Australian_Affordable_Housing_Securities"/>
            <w:bookmarkEnd w:id="17"/>
            <w:r>
              <w:rPr>
                <w:b/>
                <w:sz w:val="18"/>
              </w:rPr>
              <w:t>Australian Affordable Housing Securities Limited</w:t>
            </w:r>
          </w:p>
          <w:p w:rsidR="006469E4" w:rsidRPr="00951C1B" w:rsidRDefault="006469E4" w:rsidP="00A317E4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126" w:history="1">
              <w:r w:rsidRPr="00951C1B">
                <w:rPr>
                  <w:rStyle w:val="Hyperlink"/>
                  <w:sz w:val="18"/>
                  <w:szCs w:val="18"/>
                </w:rPr>
                <w:t>www.aahsl.com.au</w:t>
              </w:r>
            </w:hyperlink>
          </w:p>
          <w:p w:rsidR="006469E4" w:rsidRPr="00951C1B" w:rsidRDefault="000B3C08" w:rsidP="00A317E4">
            <w:pPr>
              <w:pStyle w:val="TableParagraph"/>
              <w:spacing w:before="6" w:line="206" w:lineRule="exact"/>
              <w:ind w:left="282" w:right="3045"/>
              <w:rPr>
                <w:sz w:val="18"/>
                <w:szCs w:val="18"/>
              </w:rPr>
            </w:pPr>
            <w:hyperlink r:id="rId127" w:history="1">
              <w:r w:rsidR="006469E4" w:rsidRPr="00951C1B">
                <w:rPr>
                  <w:rStyle w:val="Hyperlink"/>
                  <w:sz w:val="18"/>
                  <w:szCs w:val="18"/>
                </w:rPr>
                <w:t>nras@aahsl.com.au</w:t>
              </w:r>
            </w:hyperlink>
          </w:p>
          <w:p w:rsidR="006469E4" w:rsidRDefault="006469E4" w:rsidP="00A317E4">
            <w:pPr>
              <w:pStyle w:val="TableParagraph"/>
              <w:spacing w:before="65"/>
              <w:ind w:left="278" w:right="3044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125"/>
              <w:ind w:left="108" w:right="671"/>
              <w:rPr>
                <w:sz w:val="16"/>
              </w:rPr>
            </w:pPr>
            <w:r>
              <w:rPr>
                <w:sz w:val="16"/>
              </w:rPr>
              <w:t>ALEXANDRA HILLS CAPALABA CLEVELAND</w:t>
            </w:r>
          </w:p>
        </w:tc>
      </w:tr>
      <w:tr w:rsidR="006469E4" w:rsidTr="00A317E4">
        <w:trPr>
          <w:trHeight w:val="1218"/>
        </w:trPr>
        <w:tc>
          <w:tcPr>
            <w:tcW w:w="1701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6469E4" w:rsidRDefault="006469E4" w:rsidP="00A317E4">
            <w:pPr>
              <w:pStyle w:val="TableParagraph"/>
              <w:spacing w:before="56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National Affordable Housing Consortium Ltd</w:t>
            </w:r>
          </w:p>
          <w:p w:rsidR="006469E4" w:rsidRDefault="000B3C08" w:rsidP="00A317E4">
            <w:pPr>
              <w:pStyle w:val="TableParagraph"/>
              <w:spacing w:before="65"/>
              <w:ind w:left="278" w:right="3240"/>
              <w:jc w:val="both"/>
              <w:rPr>
                <w:sz w:val="18"/>
              </w:rPr>
            </w:pPr>
            <w:hyperlink r:id="rId128">
              <w:r w:rsidR="006469E4">
                <w:rPr>
                  <w:color w:val="0000FF"/>
                  <w:sz w:val="18"/>
                  <w:u w:val="single" w:color="0000FF"/>
                </w:rPr>
                <w:t>www.nahc.org.au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29">
              <w:r w:rsidR="006469E4">
                <w:rPr>
                  <w:color w:val="0000FF"/>
                  <w:sz w:val="18"/>
                </w:rPr>
                <w:t>info@nahc.org.au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9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ind w:left="108" w:right="538"/>
              <w:rPr>
                <w:sz w:val="16"/>
              </w:rPr>
            </w:pPr>
            <w:r>
              <w:rPr>
                <w:sz w:val="16"/>
              </w:rPr>
              <w:t>THORNLANDS WELLINGTON POINT</w:t>
            </w:r>
          </w:p>
        </w:tc>
      </w:tr>
    </w:tbl>
    <w:p w:rsidR="006469E4" w:rsidRDefault="006469E4" w:rsidP="006469E4">
      <w:pPr>
        <w:pStyle w:val="BodyText"/>
        <w:spacing w:before="7"/>
        <w:rPr>
          <w:sz w:val="7"/>
        </w:rPr>
      </w:pPr>
    </w:p>
    <w:p w:rsidR="006469E4" w:rsidRDefault="006469E4" w:rsidP="006469E4">
      <w:pPr>
        <w:pStyle w:val="BodyText"/>
        <w:spacing w:before="93"/>
        <w:ind w:left="1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-377190</wp:posOffset>
                </wp:positionV>
                <wp:extent cx="905510" cy="7620"/>
                <wp:effectExtent l="3175" t="381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A3DD9" id="Rectangle 5" o:spid="_x0000_s1026" style="position:absolute;margin-left:171.25pt;margin-top:-29.7pt;width:71.3pt;height: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" fillcolor="blue" stroked="f">
                <w10:wrap anchorx="page"/>
              </v:rect>
            </w:pict>
          </mc:Fallback>
        </mc:AlternateContent>
      </w:r>
      <w:r>
        <w:t>Sunshine Coast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unshine coast approved participant list "/>
        <w:tblDescription w:val="Contact list by local government area"/>
      </w:tblPr>
      <w:tblGrid>
        <w:gridCol w:w="1697"/>
        <w:gridCol w:w="4961"/>
        <w:gridCol w:w="2268"/>
      </w:tblGrid>
      <w:tr w:rsidR="006469E4" w:rsidTr="00A317E4">
        <w:trPr>
          <w:trHeight w:val="534"/>
        </w:trPr>
        <w:tc>
          <w:tcPr>
            <w:tcW w:w="1697" w:type="dxa"/>
          </w:tcPr>
          <w:p w:rsidR="006469E4" w:rsidRDefault="006469E4" w:rsidP="00A317E4">
            <w:pPr>
              <w:pStyle w:val="TableParagraph"/>
              <w:spacing w:before="59"/>
              <w:ind w:left="666" w:right="87" w:hanging="557"/>
              <w:rPr>
                <w:sz w:val="18"/>
              </w:rPr>
            </w:pPr>
            <w:bookmarkStart w:id="18" w:name="Local_Government_area"/>
            <w:bookmarkEnd w:id="18"/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164"/>
              <w:ind w:left="1646"/>
              <w:rPr>
                <w:sz w:val="18"/>
              </w:rPr>
            </w:pPr>
            <w:bookmarkStart w:id="19" w:name="Approved_Participant"/>
            <w:bookmarkEnd w:id="19"/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64"/>
              <w:ind w:left="537"/>
              <w:rPr>
                <w:sz w:val="18"/>
              </w:rPr>
            </w:pPr>
            <w:bookmarkStart w:id="20" w:name="Contact_details"/>
            <w:bookmarkEnd w:id="20"/>
            <w:r>
              <w:rPr>
                <w:sz w:val="18"/>
              </w:rPr>
              <w:t>Contact details</w:t>
            </w:r>
          </w:p>
        </w:tc>
      </w:tr>
      <w:tr w:rsidR="006469E4" w:rsidTr="00A317E4">
        <w:trPr>
          <w:trHeight w:val="1199"/>
        </w:trPr>
        <w:tc>
          <w:tcPr>
            <w:tcW w:w="1697" w:type="dxa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10"/>
              <w:rPr>
                <w:sz w:val="19"/>
              </w:rPr>
            </w:pPr>
          </w:p>
          <w:p w:rsidR="006469E4" w:rsidRDefault="006469E4" w:rsidP="00A317E4">
            <w:pPr>
              <w:pStyle w:val="TableParagraph"/>
              <w:ind w:left="107"/>
              <w:rPr>
                <w:b/>
                <w:sz w:val="20"/>
              </w:rPr>
            </w:pPr>
            <w:bookmarkStart w:id="21" w:name="Noosa"/>
            <w:bookmarkEnd w:id="21"/>
            <w:r>
              <w:rPr>
                <w:b/>
                <w:sz w:val="20"/>
              </w:rPr>
              <w:t>Noosa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Coast2Bay Housing Group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2515"/>
              <w:rPr>
                <w:sz w:val="18"/>
                <w:szCs w:val="18"/>
              </w:rPr>
            </w:pPr>
            <w:hyperlink r:id="rId130" w:history="1">
              <w:r w:rsidR="006469E4" w:rsidRPr="00696B5A">
                <w:rPr>
                  <w:rStyle w:val="Hyperlink"/>
                  <w:sz w:val="18"/>
                  <w:szCs w:val="18"/>
                </w:rPr>
                <w:t>www.coast2bay.com.au</w:t>
              </w:r>
            </w:hyperlink>
          </w:p>
          <w:p w:rsidR="006469E4" w:rsidRDefault="000B3C08" w:rsidP="00A317E4">
            <w:pPr>
              <w:pStyle w:val="TableParagraph"/>
              <w:spacing w:before="64"/>
              <w:ind w:left="282" w:right="2515"/>
              <w:rPr>
                <w:sz w:val="18"/>
                <w:szCs w:val="18"/>
              </w:rPr>
            </w:pPr>
            <w:hyperlink r:id="rId131" w:history="1">
              <w:r w:rsidR="006469E4" w:rsidRPr="00696B5A">
                <w:rPr>
                  <w:rStyle w:val="Hyperlink"/>
                  <w:sz w:val="18"/>
                  <w:szCs w:val="18"/>
                </w:rPr>
                <w:t>admin@coast2bay.com.au</w:t>
              </w:r>
            </w:hyperlink>
          </w:p>
          <w:p w:rsidR="006469E4" w:rsidRDefault="006469E4" w:rsidP="00A317E4">
            <w:pPr>
              <w:pStyle w:val="TableParagraph"/>
              <w:spacing w:before="64"/>
              <w:ind w:left="282" w:right="2515"/>
              <w:rPr>
                <w:sz w:val="18"/>
              </w:rPr>
            </w:pPr>
            <w:r>
              <w:rPr>
                <w:sz w:val="18"/>
              </w:rPr>
              <w:t>1300 796 716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spacing w:before="115"/>
              <w:ind w:left="107" w:right="1117"/>
              <w:rPr>
                <w:sz w:val="16"/>
              </w:rPr>
            </w:pPr>
            <w:r>
              <w:rPr>
                <w:sz w:val="16"/>
              </w:rPr>
              <w:t>COOROY NOOSAVILLE TEWANTIN</w:t>
            </w:r>
          </w:p>
        </w:tc>
      </w:tr>
      <w:tr w:rsidR="006469E4" w:rsidTr="00A317E4">
        <w:trPr>
          <w:trHeight w:val="995"/>
        </w:trPr>
        <w:tc>
          <w:tcPr>
            <w:tcW w:w="1697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10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ind w:left="107" w:right="189"/>
              <w:rPr>
                <w:b/>
                <w:sz w:val="20"/>
              </w:rPr>
            </w:pPr>
            <w:bookmarkStart w:id="22" w:name="Sunshine_Coast"/>
            <w:bookmarkEnd w:id="22"/>
            <w:r>
              <w:rPr>
                <w:b/>
                <w:w w:val="95"/>
                <w:sz w:val="20"/>
              </w:rPr>
              <w:t xml:space="preserve">Sunshine </w:t>
            </w:r>
            <w:r>
              <w:rPr>
                <w:b/>
                <w:sz w:val="20"/>
              </w:rPr>
              <w:t>Coast</w:t>
            </w: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bookmarkStart w:id="23" w:name="Affordable_Management_Corporation_Pty_"/>
            <w:bookmarkEnd w:id="23"/>
            <w:r>
              <w:rPr>
                <w:b/>
                <w:sz w:val="18"/>
              </w:rPr>
              <w:t>Affordable Management Corporation Pty</w:t>
            </w:r>
          </w:p>
          <w:p w:rsidR="006469E4" w:rsidRDefault="000B3C08" w:rsidP="00A317E4">
            <w:pPr>
              <w:pStyle w:val="TableParagraph"/>
              <w:spacing w:before="65"/>
              <w:ind w:left="299" w:right="2785" w:hanging="17"/>
              <w:rPr>
                <w:sz w:val="18"/>
                <w:szCs w:val="18"/>
              </w:rPr>
            </w:pPr>
            <w:hyperlink r:id="rId132" w:history="1">
              <w:r w:rsidR="006469E4" w:rsidRPr="00696B5A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</w:p>
          <w:p w:rsidR="006469E4" w:rsidRDefault="006469E4" w:rsidP="00A317E4">
            <w:pPr>
              <w:pStyle w:val="TableParagraph"/>
              <w:spacing w:before="65"/>
              <w:ind w:left="299" w:right="2785" w:hanging="17"/>
              <w:rPr>
                <w:sz w:val="18"/>
              </w:rPr>
            </w:pPr>
            <w:r>
              <w:rPr>
                <w:sz w:val="18"/>
              </w:rPr>
              <w:t>07 3555 9500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spacing w:before="128"/>
              <w:ind w:left="107" w:right="1295"/>
              <w:rPr>
                <w:sz w:val="16"/>
              </w:rPr>
            </w:pPr>
            <w:r>
              <w:rPr>
                <w:sz w:val="16"/>
              </w:rPr>
              <w:t>BIRTINYA EUMUNDI MUDJIMBA NAMBOUR</w:t>
            </w:r>
          </w:p>
        </w:tc>
      </w:tr>
      <w:tr w:rsidR="006469E4" w:rsidTr="00A317E4">
        <w:trPr>
          <w:trHeight w:val="2092"/>
        </w:trPr>
        <w:tc>
          <w:tcPr>
            <w:tcW w:w="1697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spacing w:before="165"/>
              <w:ind w:left="107"/>
              <w:rPr>
                <w:b/>
                <w:sz w:val="18"/>
              </w:rPr>
            </w:pPr>
            <w:bookmarkStart w:id="24" w:name="THE_Aspire_Housing_Group_"/>
            <w:bookmarkEnd w:id="24"/>
            <w:r>
              <w:rPr>
                <w:b/>
                <w:sz w:val="18"/>
              </w:rPr>
              <w:t>THE Aspire Housing Group</w:t>
            </w:r>
          </w:p>
          <w:p w:rsidR="006469E4" w:rsidRDefault="000B3C08" w:rsidP="00A317E4">
            <w:pPr>
              <w:pStyle w:val="TableParagraph"/>
              <w:spacing w:before="67"/>
              <w:ind w:left="282" w:right="1914"/>
              <w:rPr>
                <w:sz w:val="18"/>
                <w:szCs w:val="18"/>
              </w:rPr>
            </w:pPr>
            <w:hyperlink r:id="rId133" w:history="1">
              <w:r w:rsidR="006469E4" w:rsidRPr="00696B5A">
                <w:rPr>
                  <w:rStyle w:val="Hyperlink"/>
                  <w:sz w:val="18"/>
                  <w:szCs w:val="18"/>
                </w:rPr>
                <w:t>www.aspirehousinggroup.com</w:t>
              </w:r>
            </w:hyperlink>
          </w:p>
          <w:p w:rsidR="006469E4" w:rsidRDefault="000B3C08" w:rsidP="00A317E4">
            <w:pPr>
              <w:pStyle w:val="TableParagraph"/>
              <w:spacing w:before="67"/>
              <w:ind w:left="282" w:right="1914"/>
              <w:rPr>
                <w:sz w:val="18"/>
                <w:szCs w:val="18"/>
              </w:rPr>
            </w:pPr>
            <w:hyperlink r:id="rId134" w:history="1">
              <w:r w:rsidR="006469E4" w:rsidRPr="00696B5A">
                <w:rPr>
                  <w:rStyle w:val="Hyperlink"/>
                  <w:sz w:val="18"/>
                  <w:szCs w:val="18"/>
                </w:rPr>
                <w:t>contact@aspirehousinggroup.com</w:t>
              </w:r>
            </w:hyperlink>
          </w:p>
          <w:p w:rsidR="006469E4" w:rsidRDefault="006469E4" w:rsidP="00A317E4">
            <w:pPr>
              <w:pStyle w:val="TableParagraph"/>
              <w:spacing w:before="67"/>
              <w:ind w:left="282" w:right="1914"/>
              <w:rPr>
                <w:sz w:val="18"/>
              </w:rPr>
            </w:pPr>
            <w:r>
              <w:rPr>
                <w:sz w:val="18"/>
              </w:rPr>
              <w:t>07 5414 2413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7" w:right="1423"/>
              <w:rPr>
                <w:sz w:val="14"/>
              </w:rPr>
            </w:pPr>
            <w:r>
              <w:rPr>
                <w:sz w:val="14"/>
              </w:rPr>
              <w:t xml:space="preserve">BARINGA BEERWAH BIRTINYA BLI </w:t>
            </w:r>
            <w:proofErr w:type="spellStart"/>
            <w:r>
              <w:rPr>
                <w:sz w:val="14"/>
              </w:rPr>
              <w:t>BLI</w:t>
            </w:r>
            <w:proofErr w:type="spellEnd"/>
          </w:p>
          <w:p w:rsidR="006469E4" w:rsidRDefault="006469E4" w:rsidP="00A317E4">
            <w:pPr>
              <w:pStyle w:val="TableParagraph"/>
              <w:ind w:left="107" w:right="825"/>
              <w:rPr>
                <w:sz w:val="14"/>
              </w:rPr>
            </w:pPr>
            <w:r>
              <w:rPr>
                <w:sz w:val="14"/>
              </w:rPr>
              <w:t>CALOUNDRA WEST LANDSBOROUGH LITTLE MOUNTAIN MERIDAN PLAINS MOUNTAIN CREEK NIRIMBA PALMVIEW</w:t>
            </w:r>
          </w:p>
          <w:p w:rsidR="006469E4" w:rsidRDefault="006469E4" w:rsidP="00A317E4">
            <w:pPr>
              <w:pStyle w:val="TableParagraph"/>
              <w:spacing w:line="160" w:lineRule="atLeast"/>
              <w:ind w:left="107" w:right="506"/>
              <w:rPr>
                <w:sz w:val="14"/>
              </w:rPr>
            </w:pPr>
            <w:r>
              <w:rPr>
                <w:sz w:val="14"/>
              </w:rPr>
              <w:t>PEREGIAN SPRINGS SIPPY DOWNS</w:t>
            </w:r>
          </w:p>
        </w:tc>
      </w:tr>
    </w:tbl>
    <w:p w:rsidR="006469E4" w:rsidRDefault="006469E4" w:rsidP="006469E4">
      <w:pPr>
        <w:spacing w:line="160" w:lineRule="atLeast"/>
        <w:rPr>
          <w:sz w:val="14"/>
        </w:rPr>
        <w:sectPr w:rsidR="006469E4">
          <w:pgSz w:w="11910" w:h="16840"/>
          <w:pgMar w:top="1320" w:right="1400" w:bottom="1400" w:left="1340" w:header="147" w:footer="900" w:gutter="0"/>
          <w:cols w:space="720"/>
        </w:sectPr>
      </w:pPr>
    </w:p>
    <w:p w:rsidR="006469E4" w:rsidRDefault="006469E4" w:rsidP="006469E4">
      <w:pPr>
        <w:pStyle w:val="BodyText"/>
        <w:spacing w:before="11"/>
        <w:rPr>
          <w:sz w:val="9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1545590</wp:posOffset>
                </wp:positionV>
                <wp:extent cx="905510" cy="7620"/>
                <wp:effectExtent l="3175" t="254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5B4A" id="Rectangle 4" o:spid="_x0000_s1026" style="position:absolute;margin-left:171.25pt;margin-top:121.7pt;width:71.3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2319655</wp:posOffset>
                </wp:positionV>
                <wp:extent cx="1108075" cy="7620"/>
                <wp:effectExtent l="317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7620"/>
                        </a:xfrm>
                        <a:prstGeom prst="rect">
                          <a:avLst/>
                        </a:prstGeom>
                        <a:solidFill>
                          <a:srgbClr val="062E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D0A1" id="Rectangle 2" o:spid="_x0000_s1026" style="position:absolute;margin-left:171.25pt;margin-top:182.65pt;width:87.25pt;height: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" fillcolor="#062e64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4957"/>
        <w:gridCol w:w="2268"/>
      </w:tblGrid>
      <w:tr w:rsidR="006469E4" w:rsidTr="00A317E4">
        <w:trPr>
          <w:trHeight w:val="1470"/>
        </w:trPr>
        <w:tc>
          <w:tcPr>
            <w:tcW w:w="1700" w:type="dxa"/>
            <w:vMerge w:val="restart"/>
          </w:tcPr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</w:pPr>
          </w:p>
          <w:p w:rsidR="006469E4" w:rsidRDefault="006469E4" w:rsidP="00A317E4">
            <w:pPr>
              <w:pStyle w:val="TableParagraph"/>
              <w:spacing w:before="8"/>
              <w:rPr>
                <w:sz w:val="19"/>
              </w:rPr>
            </w:pPr>
          </w:p>
          <w:p w:rsidR="006469E4" w:rsidRDefault="006469E4" w:rsidP="00A317E4">
            <w:pPr>
              <w:pStyle w:val="TableParagraph"/>
              <w:ind w:left="107" w:right="1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Sunshine </w:t>
            </w:r>
            <w:r>
              <w:rPr>
                <w:b/>
                <w:sz w:val="20"/>
              </w:rPr>
              <w:t>Coast</w:t>
            </w:r>
          </w:p>
        </w:tc>
        <w:tc>
          <w:tcPr>
            <w:tcW w:w="4957" w:type="dxa"/>
          </w:tcPr>
          <w:p w:rsidR="006469E4" w:rsidRDefault="006469E4" w:rsidP="00A317E4">
            <w:pPr>
              <w:pStyle w:val="TableParagraph"/>
              <w:spacing w:before="5"/>
              <w:rPr>
                <w:sz w:val="27"/>
              </w:rPr>
            </w:pPr>
          </w:p>
          <w:p w:rsidR="006469E4" w:rsidRDefault="006469E4" w:rsidP="00A317E4">
            <w:pPr>
              <w:pStyle w:val="TableParagraph"/>
              <w:ind w:left="104"/>
              <w:jc w:val="both"/>
              <w:rPr>
                <w:b/>
                <w:sz w:val="18"/>
              </w:rPr>
            </w:pPr>
            <w:bookmarkStart w:id="25" w:name="National_Affordable_Housing_Consortium_L"/>
            <w:bookmarkEnd w:id="25"/>
            <w:r>
              <w:rPr>
                <w:b/>
                <w:sz w:val="18"/>
              </w:rPr>
              <w:t>National Affordable Housing Consortium Ltd</w:t>
            </w:r>
          </w:p>
          <w:p w:rsidR="006469E4" w:rsidRDefault="000B3C08" w:rsidP="00A317E4">
            <w:pPr>
              <w:pStyle w:val="TableParagraph"/>
              <w:spacing w:before="67"/>
              <w:ind w:left="279" w:right="3240"/>
              <w:jc w:val="both"/>
              <w:rPr>
                <w:sz w:val="18"/>
              </w:rPr>
            </w:pPr>
            <w:hyperlink r:id="rId135">
              <w:r w:rsidR="006469E4">
                <w:rPr>
                  <w:color w:val="0000FF"/>
                  <w:sz w:val="18"/>
                  <w:u w:val="single" w:color="0000FF"/>
                </w:rPr>
                <w:t>www.nahc.org.au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36">
              <w:r w:rsidR="006469E4">
                <w:rPr>
                  <w:color w:val="0000FF"/>
                  <w:sz w:val="18"/>
                </w:rPr>
                <w:t>info@nahc.org.au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r w:rsidR="006469E4">
              <w:rPr>
                <w:sz w:val="18"/>
              </w:rPr>
              <w:t>07 3169 2500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8" w:right="618"/>
              <w:rPr>
                <w:sz w:val="16"/>
              </w:rPr>
            </w:pPr>
            <w:r>
              <w:rPr>
                <w:sz w:val="16"/>
              </w:rPr>
              <w:t xml:space="preserve">BIRTINYA CALOUNDRA </w:t>
            </w:r>
            <w:proofErr w:type="spellStart"/>
            <w:r>
              <w:rPr>
                <w:sz w:val="16"/>
              </w:rPr>
              <w:t>CALOUNDRA</w:t>
            </w:r>
            <w:proofErr w:type="spellEnd"/>
            <w:r>
              <w:rPr>
                <w:sz w:val="16"/>
              </w:rPr>
              <w:t xml:space="preserve"> WEST FOREST GLEN LITTLE MOUNTAIN MERIDAN PLAINS MOUNTAIN CREEK</w:t>
            </w:r>
          </w:p>
          <w:p w:rsidR="006469E4" w:rsidRDefault="006469E4" w:rsidP="00A317E4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PEREGIAN SPRINGS</w:t>
            </w:r>
          </w:p>
        </w:tc>
      </w:tr>
      <w:tr w:rsidR="006469E4" w:rsidTr="00A317E4">
        <w:trPr>
          <w:trHeight w:val="949"/>
        </w:trPr>
        <w:tc>
          <w:tcPr>
            <w:tcW w:w="1700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6469E4" w:rsidRDefault="006469E4" w:rsidP="00A317E4">
            <w:pPr>
              <w:pStyle w:val="TableParagraph"/>
              <w:spacing w:before="56"/>
              <w:ind w:left="104"/>
              <w:jc w:val="both"/>
              <w:rPr>
                <w:b/>
                <w:sz w:val="18"/>
              </w:rPr>
            </w:pPr>
            <w:bookmarkStart w:id="26" w:name="Questus_Funds_Management_Ltd"/>
            <w:bookmarkEnd w:id="26"/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6469E4" w:rsidRDefault="000B3C08" w:rsidP="00A317E4">
            <w:pPr>
              <w:pStyle w:val="TableParagraph"/>
              <w:spacing w:before="69" w:line="206" w:lineRule="exact"/>
              <w:ind w:left="279" w:right="2901" w:hanging="1"/>
              <w:jc w:val="both"/>
              <w:rPr>
                <w:sz w:val="18"/>
              </w:rPr>
            </w:pPr>
            <w:hyperlink r:id="rId137">
              <w:r w:rsidR="006469E4">
                <w:rPr>
                  <w:color w:val="0000FF"/>
                  <w:sz w:val="18"/>
                  <w:u w:val="single" w:color="0000FF"/>
                </w:rPr>
                <w:t>www.questus.com.au/</w:t>
              </w:r>
            </w:hyperlink>
            <w:r w:rsidR="006469E4">
              <w:rPr>
                <w:color w:val="0000FF"/>
                <w:sz w:val="18"/>
              </w:rPr>
              <w:t xml:space="preserve"> </w:t>
            </w:r>
            <w:hyperlink r:id="rId138">
              <w:r w:rsidR="006469E4">
                <w:rPr>
                  <w:color w:val="062E64"/>
                  <w:sz w:val="18"/>
                </w:rPr>
                <w:t>info@questus.com.au</w:t>
              </w:r>
            </w:hyperlink>
            <w:r w:rsidR="006469E4">
              <w:rPr>
                <w:color w:val="062E64"/>
                <w:sz w:val="18"/>
              </w:rPr>
              <w:t xml:space="preserve"> </w:t>
            </w:r>
            <w:r w:rsidR="006469E4"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rPr>
                <w:sz w:val="18"/>
              </w:rPr>
            </w:pPr>
          </w:p>
          <w:p w:rsidR="006469E4" w:rsidRDefault="006469E4" w:rsidP="00A317E4">
            <w:pPr>
              <w:pStyle w:val="TableParagraph"/>
              <w:rPr>
                <w:sz w:val="15"/>
              </w:rPr>
            </w:pPr>
          </w:p>
          <w:p w:rsidR="006469E4" w:rsidRDefault="006469E4" w:rsidP="00A317E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BIRTINYA</w:t>
            </w:r>
          </w:p>
        </w:tc>
      </w:tr>
      <w:tr w:rsidR="006469E4" w:rsidTr="00A317E4">
        <w:trPr>
          <w:trHeight w:val="2759"/>
        </w:trPr>
        <w:tc>
          <w:tcPr>
            <w:tcW w:w="1700" w:type="dxa"/>
            <w:vMerge/>
            <w:tcBorders>
              <w:top w:val="nil"/>
            </w:tcBorders>
          </w:tcPr>
          <w:p w:rsidR="006469E4" w:rsidRDefault="006469E4" w:rsidP="00A317E4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rPr>
                <w:sz w:val="20"/>
              </w:rPr>
            </w:pPr>
          </w:p>
          <w:p w:rsidR="006469E4" w:rsidRDefault="006469E4" w:rsidP="00A317E4">
            <w:pPr>
              <w:pStyle w:val="TableParagraph"/>
              <w:spacing w:before="4"/>
              <w:rPr>
                <w:sz w:val="23"/>
              </w:rPr>
            </w:pPr>
          </w:p>
          <w:p w:rsidR="006469E4" w:rsidRDefault="006469E4" w:rsidP="00A317E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27" w:name="Coast2Bay_Housing_Group_Ltd"/>
            <w:bookmarkEnd w:id="27"/>
            <w:r>
              <w:rPr>
                <w:b/>
                <w:sz w:val="18"/>
              </w:rPr>
              <w:t>Coast2Bay Housing Group Ltd</w:t>
            </w:r>
          </w:p>
          <w:p w:rsidR="006469E4" w:rsidRDefault="000B3C08" w:rsidP="00A317E4">
            <w:pPr>
              <w:pStyle w:val="TableParagraph"/>
              <w:spacing w:before="64"/>
              <w:ind w:left="282" w:right="2515"/>
              <w:rPr>
                <w:sz w:val="18"/>
                <w:szCs w:val="18"/>
              </w:rPr>
            </w:pPr>
            <w:hyperlink r:id="rId139" w:history="1">
              <w:r w:rsidR="006469E4" w:rsidRPr="00696B5A">
                <w:rPr>
                  <w:rStyle w:val="Hyperlink"/>
                  <w:sz w:val="18"/>
                  <w:szCs w:val="18"/>
                </w:rPr>
                <w:t>www.coast2bay.com.au</w:t>
              </w:r>
            </w:hyperlink>
          </w:p>
          <w:p w:rsidR="006469E4" w:rsidRDefault="000B3C08" w:rsidP="00A317E4">
            <w:pPr>
              <w:pStyle w:val="TableParagraph"/>
              <w:spacing w:before="64"/>
              <w:ind w:left="282" w:right="2515"/>
              <w:rPr>
                <w:sz w:val="18"/>
                <w:szCs w:val="18"/>
              </w:rPr>
            </w:pPr>
            <w:hyperlink r:id="rId140" w:history="1">
              <w:r w:rsidR="006469E4" w:rsidRPr="00696B5A">
                <w:rPr>
                  <w:rStyle w:val="Hyperlink"/>
                  <w:sz w:val="18"/>
                  <w:szCs w:val="18"/>
                </w:rPr>
                <w:t>admin@coast2bay.com.au</w:t>
              </w:r>
            </w:hyperlink>
          </w:p>
          <w:p w:rsidR="006469E4" w:rsidRDefault="006469E4" w:rsidP="00A317E4">
            <w:pPr>
              <w:pStyle w:val="TableParagraph"/>
              <w:spacing w:before="65"/>
              <w:ind w:left="279" w:right="2514"/>
              <w:rPr>
                <w:sz w:val="18"/>
              </w:rPr>
            </w:pPr>
            <w:r>
              <w:rPr>
                <w:sz w:val="18"/>
              </w:rPr>
              <w:t>1300 796 716</w:t>
            </w:r>
          </w:p>
        </w:tc>
        <w:tc>
          <w:tcPr>
            <w:tcW w:w="2268" w:type="dxa"/>
          </w:tcPr>
          <w:p w:rsidR="006469E4" w:rsidRDefault="006469E4" w:rsidP="00A317E4">
            <w:pPr>
              <w:pStyle w:val="TableParagraph"/>
              <w:ind w:left="108" w:right="1321"/>
              <w:rPr>
                <w:sz w:val="16"/>
              </w:rPr>
            </w:pPr>
            <w:r>
              <w:rPr>
                <w:sz w:val="16"/>
              </w:rPr>
              <w:t xml:space="preserve">BEERWAH BLI </w:t>
            </w:r>
            <w:proofErr w:type="spellStart"/>
            <w:r>
              <w:rPr>
                <w:sz w:val="16"/>
              </w:rPr>
              <w:t>BLI</w:t>
            </w:r>
            <w:proofErr w:type="spellEnd"/>
            <w:r>
              <w:rPr>
                <w:sz w:val="16"/>
              </w:rPr>
              <w:t xml:space="preserve"> BUDERIM</w:t>
            </w:r>
          </w:p>
          <w:p w:rsidR="006469E4" w:rsidRDefault="006469E4" w:rsidP="00A317E4">
            <w:pPr>
              <w:pStyle w:val="TableParagraph"/>
              <w:ind w:left="108" w:right="538"/>
              <w:rPr>
                <w:sz w:val="16"/>
              </w:rPr>
            </w:pPr>
            <w:r>
              <w:rPr>
                <w:sz w:val="16"/>
              </w:rPr>
              <w:t>CALOUNDRA WEST COES CREEK LANDSBOROUGH MAROOCHYDORE MERIDAN PLAINS MOUNTAIN CREEK NAMBOUR PALMVIEW PALMWOODS PEREGIAN SPRINGS SIPPY DOWNS</w:t>
            </w:r>
          </w:p>
          <w:p w:rsidR="006469E4" w:rsidRDefault="006469E4" w:rsidP="00A317E4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WOOMBYE</w:t>
            </w:r>
          </w:p>
        </w:tc>
      </w:tr>
    </w:tbl>
    <w:p w:rsidR="007B0256" w:rsidRPr="00B91E3E" w:rsidRDefault="007B0256" w:rsidP="00B91E3E"/>
    <w:sectPr w:rsidR="007B0256" w:rsidRPr="00B91E3E">
      <w:headerReference w:type="even" r:id="rId141"/>
      <w:headerReference w:type="default" r:id="rId142"/>
      <w:footerReference w:type="even" r:id="rId143"/>
      <w:footerReference w:type="default" r:id="rId144"/>
      <w:headerReference w:type="first" r:id="rId145"/>
      <w:footerReference w:type="first" r:id="rId1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E4" w:rsidRDefault="006469E4" w:rsidP="00B04ED8">
      <w:r>
        <w:separator/>
      </w:r>
    </w:p>
  </w:endnote>
  <w:endnote w:type="continuationSeparator" w:id="0">
    <w:p w:rsidR="006469E4" w:rsidRDefault="006469E4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E4" w:rsidRDefault="006469E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E4" w:rsidRDefault="006469E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E4" w:rsidRDefault="006469E4" w:rsidP="00B04ED8">
      <w:r>
        <w:separator/>
      </w:r>
    </w:p>
  </w:footnote>
  <w:footnote w:type="continuationSeparator" w:id="0">
    <w:p w:rsidR="006469E4" w:rsidRDefault="006469E4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E4" w:rsidRDefault="006469E4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251661312" behindDoc="1" locked="0" layoutInCell="1" allowOverlap="1" wp14:anchorId="768979CF" wp14:editId="1312E846">
          <wp:simplePos x="0" y="0"/>
          <wp:positionH relativeFrom="page">
            <wp:posOffset>1773900</wp:posOffset>
          </wp:positionH>
          <wp:positionV relativeFrom="page">
            <wp:posOffset>93513</wp:posOffset>
          </wp:positionV>
          <wp:extent cx="4138896" cy="7480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8896" cy="74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4"/>
    <w:rsid w:val="00005633"/>
    <w:rsid w:val="000B3C08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469E4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69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54CA"/>
    <w:pPr>
      <w:widowControl/>
      <w:autoSpaceDE/>
      <w:autoSpaceDN/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widowControl/>
      <w:autoSpaceDE/>
      <w:autoSpaceDN/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widowControl/>
      <w:autoSpaceDE/>
      <w:autoSpaceDN/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widowControl/>
      <w:autoSpaceDE/>
      <w:autoSpaceDN/>
      <w:spacing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widowControl/>
      <w:autoSpaceDE/>
      <w:autoSpaceDN/>
      <w:spacing w:line="276" w:lineRule="auto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widowControl/>
      <w:autoSpaceDE/>
      <w:autoSpaceDN/>
      <w:spacing w:line="276" w:lineRule="auto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widowControl/>
      <w:autoSpaceDE/>
      <w:autoSpaceDN/>
    </w:pPr>
    <w:rPr>
      <w:rFonts w:eastAsia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widowControl/>
      <w:pBdr>
        <w:bottom w:val="single" w:sz="4" w:space="1" w:color="auto"/>
      </w:pBdr>
      <w:autoSpaceDE/>
      <w:autoSpaceDN/>
      <w:spacing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widowControl/>
      <w:autoSpaceDE/>
      <w:autoSpaceDN/>
      <w:spacing w:after="600" w:line="276" w:lineRule="auto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1"/>
    <w:qFormat/>
    <w:rsid w:val="004B54CA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widowControl/>
      <w:autoSpaceDE/>
      <w:autoSpaceDN/>
      <w:spacing w:before="200" w:line="276" w:lineRule="auto"/>
      <w:ind w:left="360" w:right="360"/>
    </w:pPr>
    <w:rPr>
      <w:rFonts w:eastAsia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widowControl/>
      <w:autoSpaceDE/>
      <w:autoSpaceDN/>
      <w:spacing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6469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69E4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469E4"/>
  </w:style>
  <w:style w:type="character" w:styleId="Hyperlink">
    <w:name w:val="Hyperlink"/>
    <w:basedOn w:val="DefaultParagraphFont"/>
    <w:uiPriority w:val="99"/>
    <w:unhideWhenUsed/>
    <w:rsid w:val="006469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9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questus.com.au/" TargetMode="External"/><Relationship Id="rId117" Type="http://schemas.openxmlformats.org/officeDocument/2006/relationships/hyperlink" Target="mailto:reception@bhcl.com.au" TargetMode="External"/><Relationship Id="rId21" Type="http://schemas.openxmlformats.org/officeDocument/2006/relationships/hyperlink" Target="mailto:admin@coast2bay.com.au" TargetMode="External"/><Relationship Id="rId42" Type="http://schemas.openxmlformats.org/officeDocument/2006/relationships/hyperlink" Target="http://www.amcnras.com.au" TargetMode="External"/><Relationship Id="rId47" Type="http://schemas.openxmlformats.org/officeDocument/2006/relationships/hyperlink" Target="mailto:info@questus.com.au" TargetMode="External"/><Relationship Id="rId63" Type="http://schemas.openxmlformats.org/officeDocument/2006/relationships/hyperlink" Target="mailto:nras@amcnras.com.au" TargetMode="External"/><Relationship Id="rId68" Type="http://schemas.openxmlformats.org/officeDocument/2006/relationships/hyperlink" Target="http://www.nahc.org.au/" TargetMode="External"/><Relationship Id="rId84" Type="http://schemas.openxmlformats.org/officeDocument/2006/relationships/hyperlink" Target="http://www.amcnras.com.au/" TargetMode="External"/><Relationship Id="rId89" Type="http://schemas.openxmlformats.org/officeDocument/2006/relationships/hyperlink" Target="mailto:info@nahc.org.au" TargetMode="External"/><Relationship Id="rId112" Type="http://schemas.openxmlformats.org/officeDocument/2006/relationships/hyperlink" Target="http://www.amcnras.com.au/" TargetMode="External"/><Relationship Id="rId133" Type="http://schemas.openxmlformats.org/officeDocument/2006/relationships/hyperlink" Target="http://www.aspirehousinggroup.com" TargetMode="External"/><Relationship Id="rId138" Type="http://schemas.openxmlformats.org/officeDocument/2006/relationships/hyperlink" Target="mailto:info@questus.com.au" TargetMode="External"/><Relationship Id="rId16" Type="http://schemas.openxmlformats.org/officeDocument/2006/relationships/hyperlink" Target="http://www.amcnras.com.au" TargetMode="External"/><Relationship Id="rId107" Type="http://schemas.openxmlformats.org/officeDocument/2006/relationships/hyperlink" Target="mailto:info@nahc.org.au" TargetMode="External"/><Relationship Id="rId11" Type="http://schemas.openxmlformats.org/officeDocument/2006/relationships/hyperlink" Target="mailto:nras@aahsl.com.au" TargetMode="External"/><Relationship Id="rId32" Type="http://schemas.openxmlformats.org/officeDocument/2006/relationships/hyperlink" Target="http://www.amcnras.com.au" TargetMode="External"/><Relationship Id="rId37" Type="http://schemas.openxmlformats.org/officeDocument/2006/relationships/hyperlink" Target="mailto:info@nextproperty.com.au" TargetMode="External"/><Relationship Id="rId53" Type="http://schemas.openxmlformats.org/officeDocument/2006/relationships/hyperlink" Target="mailto:reception@bhcl.com.au" TargetMode="External"/><Relationship Id="rId58" Type="http://schemas.openxmlformats.org/officeDocument/2006/relationships/hyperlink" Target="http://www.questus.com.au/" TargetMode="External"/><Relationship Id="rId74" Type="http://schemas.openxmlformats.org/officeDocument/2006/relationships/hyperlink" Target="http://www.aahsl.com.au" TargetMode="External"/><Relationship Id="rId79" Type="http://schemas.openxmlformats.org/officeDocument/2006/relationships/hyperlink" Target="mailto:info@questus.com.au" TargetMode="External"/><Relationship Id="rId102" Type="http://schemas.openxmlformats.org/officeDocument/2006/relationships/hyperlink" Target="https://coast2bay.com.au/contact/" TargetMode="External"/><Relationship Id="rId123" Type="http://schemas.openxmlformats.org/officeDocument/2006/relationships/hyperlink" Target="mailto:info@questus.com.au" TargetMode="External"/><Relationship Id="rId128" Type="http://schemas.openxmlformats.org/officeDocument/2006/relationships/hyperlink" Target="http://www.nahc.org.au/" TargetMode="External"/><Relationship Id="rId144" Type="http://schemas.openxmlformats.org/officeDocument/2006/relationships/footer" Target="footer4.xml"/><Relationship Id="rId5" Type="http://schemas.openxmlformats.org/officeDocument/2006/relationships/endnotes" Target="endnotes.xml"/><Relationship Id="rId90" Type="http://schemas.openxmlformats.org/officeDocument/2006/relationships/hyperlink" Target="http://www.questus.com.au/" TargetMode="External"/><Relationship Id="rId95" Type="http://schemas.openxmlformats.org/officeDocument/2006/relationships/hyperlink" Target="mailto:info@nahc.org.au" TargetMode="External"/><Relationship Id="rId22" Type="http://schemas.openxmlformats.org/officeDocument/2006/relationships/hyperlink" Target="http://www.nextproperty.com.au" TargetMode="External"/><Relationship Id="rId27" Type="http://schemas.openxmlformats.org/officeDocument/2006/relationships/hyperlink" Target="mailto:info@questus.com.au" TargetMode="External"/><Relationship Id="rId43" Type="http://schemas.openxmlformats.org/officeDocument/2006/relationships/hyperlink" Target="mailto:nras@amcnras.com.au" TargetMode="External"/><Relationship Id="rId48" Type="http://schemas.openxmlformats.org/officeDocument/2006/relationships/hyperlink" Target="http://www.amcnras.com.au" TargetMode="External"/><Relationship Id="rId64" Type="http://schemas.openxmlformats.org/officeDocument/2006/relationships/hyperlink" Target="http://www.aahsl.com.au" TargetMode="External"/><Relationship Id="rId69" Type="http://schemas.openxmlformats.org/officeDocument/2006/relationships/hyperlink" Target="mailto:info@nahc.org.au" TargetMode="External"/><Relationship Id="rId113" Type="http://schemas.openxmlformats.org/officeDocument/2006/relationships/hyperlink" Target="mailto:nras@amcnras.com.au" TargetMode="External"/><Relationship Id="rId118" Type="http://schemas.openxmlformats.org/officeDocument/2006/relationships/hyperlink" Target="http://www.chl.org.au/" TargetMode="External"/><Relationship Id="rId134" Type="http://schemas.openxmlformats.org/officeDocument/2006/relationships/hyperlink" Target="mailto:contact@aspirehousinggroup.com" TargetMode="External"/><Relationship Id="rId139" Type="http://schemas.openxmlformats.org/officeDocument/2006/relationships/hyperlink" Target="http://www.coast2bay.com.au" TargetMode="External"/><Relationship Id="rId80" Type="http://schemas.openxmlformats.org/officeDocument/2006/relationships/hyperlink" Target="http://www.aspirehousinggroup.com/" TargetMode="External"/><Relationship Id="rId85" Type="http://schemas.openxmlformats.org/officeDocument/2006/relationships/hyperlink" Target="mailto:nras@amcnras.com.a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ahc.org.au" TargetMode="External"/><Relationship Id="rId17" Type="http://schemas.openxmlformats.org/officeDocument/2006/relationships/hyperlink" Target="mailto:nras@amcnras.com.au" TargetMode="External"/><Relationship Id="rId25" Type="http://schemas.openxmlformats.org/officeDocument/2006/relationships/hyperlink" Target="mailto:info@nahc.org.au" TargetMode="External"/><Relationship Id="rId33" Type="http://schemas.openxmlformats.org/officeDocument/2006/relationships/hyperlink" Target="mailto:nras@amcnras.com.au" TargetMode="External"/><Relationship Id="rId38" Type="http://schemas.openxmlformats.org/officeDocument/2006/relationships/hyperlink" Target="http://www.nahc.org.au" TargetMode="External"/><Relationship Id="rId46" Type="http://schemas.openxmlformats.org/officeDocument/2006/relationships/hyperlink" Target="http://www.questus.com.au/" TargetMode="External"/><Relationship Id="rId59" Type="http://schemas.openxmlformats.org/officeDocument/2006/relationships/hyperlink" Target="mailto:info@questus.com.au" TargetMode="External"/><Relationship Id="rId67" Type="http://schemas.openxmlformats.org/officeDocument/2006/relationships/hyperlink" Target="mailto:infoqld@chl.org.au" TargetMode="External"/><Relationship Id="rId103" Type="http://schemas.openxmlformats.org/officeDocument/2006/relationships/hyperlink" Target="mailto:admin@coast2bay.com.au" TargetMode="External"/><Relationship Id="rId108" Type="http://schemas.openxmlformats.org/officeDocument/2006/relationships/hyperlink" Target="http://www.questus.com.au/" TargetMode="External"/><Relationship Id="rId116" Type="http://schemas.openxmlformats.org/officeDocument/2006/relationships/hyperlink" Target="http://www.bhcl.com.au" TargetMode="External"/><Relationship Id="rId124" Type="http://schemas.openxmlformats.org/officeDocument/2006/relationships/hyperlink" Target="http://www.aspirehousinggroup.com/" TargetMode="External"/><Relationship Id="rId129" Type="http://schemas.openxmlformats.org/officeDocument/2006/relationships/hyperlink" Target="mailto:info@nahc.org.au" TargetMode="External"/><Relationship Id="rId137" Type="http://schemas.openxmlformats.org/officeDocument/2006/relationships/hyperlink" Target="http://www.questus.com.au/" TargetMode="External"/><Relationship Id="rId20" Type="http://schemas.openxmlformats.org/officeDocument/2006/relationships/hyperlink" Target="https://coast2bay.com.au/contact/" TargetMode="External"/><Relationship Id="rId41" Type="http://schemas.openxmlformats.org/officeDocument/2006/relationships/hyperlink" Target="mailto:info@questus.com.au" TargetMode="External"/><Relationship Id="rId54" Type="http://schemas.openxmlformats.org/officeDocument/2006/relationships/hyperlink" Target="http://www.nextproperty.com.au" TargetMode="External"/><Relationship Id="rId62" Type="http://schemas.openxmlformats.org/officeDocument/2006/relationships/hyperlink" Target="http://www.amcnras.com.au" TargetMode="External"/><Relationship Id="rId70" Type="http://schemas.openxmlformats.org/officeDocument/2006/relationships/hyperlink" Target="http://www.questus.com.au/" TargetMode="External"/><Relationship Id="rId75" Type="http://schemas.openxmlformats.org/officeDocument/2006/relationships/hyperlink" Target="mailto:nras@aahsl.com.au" TargetMode="External"/><Relationship Id="rId83" Type="http://schemas.openxmlformats.org/officeDocument/2006/relationships/hyperlink" Target="mailto:contact@aspirehousinggroup.com" TargetMode="External"/><Relationship Id="rId88" Type="http://schemas.openxmlformats.org/officeDocument/2006/relationships/hyperlink" Target="http://www.nahc.org.au/" TargetMode="External"/><Relationship Id="rId91" Type="http://schemas.openxmlformats.org/officeDocument/2006/relationships/hyperlink" Target="mailto:info@questus.com.au" TargetMode="External"/><Relationship Id="rId96" Type="http://schemas.openxmlformats.org/officeDocument/2006/relationships/hyperlink" Target="http://www.amcnras.com.au/" TargetMode="External"/><Relationship Id="rId111" Type="http://schemas.openxmlformats.org/officeDocument/2006/relationships/hyperlink" Target="mailto:contact@aspirehousinggroup.com" TargetMode="External"/><Relationship Id="rId132" Type="http://schemas.openxmlformats.org/officeDocument/2006/relationships/hyperlink" Target="mailto:nras@amcnras.com.au" TargetMode="External"/><Relationship Id="rId140" Type="http://schemas.openxmlformats.org/officeDocument/2006/relationships/hyperlink" Target="mailto:admin@coast2bay.com.au" TargetMode="External"/><Relationship Id="rId145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mailto:info@questus.com.au" TargetMode="External"/><Relationship Id="rId23" Type="http://schemas.openxmlformats.org/officeDocument/2006/relationships/hyperlink" Target="mailto:info@nextproperty.com.au" TargetMode="External"/><Relationship Id="rId28" Type="http://schemas.openxmlformats.org/officeDocument/2006/relationships/hyperlink" Target="http://www.aspirehousinggroup.com/" TargetMode="External"/><Relationship Id="rId36" Type="http://schemas.openxmlformats.org/officeDocument/2006/relationships/hyperlink" Target="http://www.nextproperty.com.au" TargetMode="External"/><Relationship Id="rId49" Type="http://schemas.openxmlformats.org/officeDocument/2006/relationships/hyperlink" Target="mailto:nras@amcnras.com.au" TargetMode="External"/><Relationship Id="rId57" Type="http://schemas.openxmlformats.org/officeDocument/2006/relationships/hyperlink" Target="mailto:info@nahc.org.au" TargetMode="External"/><Relationship Id="rId106" Type="http://schemas.openxmlformats.org/officeDocument/2006/relationships/hyperlink" Target="http://www.nahc.org.au/" TargetMode="External"/><Relationship Id="rId114" Type="http://schemas.openxmlformats.org/officeDocument/2006/relationships/hyperlink" Target="http://www.aahsl.com.au" TargetMode="External"/><Relationship Id="rId119" Type="http://schemas.openxmlformats.org/officeDocument/2006/relationships/hyperlink" Target="mailto:infoqld@chl.org.au" TargetMode="External"/><Relationship Id="rId127" Type="http://schemas.openxmlformats.org/officeDocument/2006/relationships/hyperlink" Target="mailto:nras@aahsl.com.au" TargetMode="External"/><Relationship Id="rId10" Type="http://schemas.openxmlformats.org/officeDocument/2006/relationships/hyperlink" Target="http://www.aahsl.com.au" TargetMode="External"/><Relationship Id="rId31" Type="http://schemas.openxmlformats.org/officeDocument/2006/relationships/footer" Target="footer2.xml"/><Relationship Id="rId44" Type="http://schemas.openxmlformats.org/officeDocument/2006/relationships/hyperlink" Target="http://www.amcnras.com.au" TargetMode="External"/><Relationship Id="rId52" Type="http://schemas.openxmlformats.org/officeDocument/2006/relationships/hyperlink" Target="http://www.bhcl.com.au" TargetMode="External"/><Relationship Id="rId60" Type="http://schemas.openxmlformats.org/officeDocument/2006/relationships/hyperlink" Target="http://www.aspirehousinggroup.com/" TargetMode="External"/><Relationship Id="rId65" Type="http://schemas.openxmlformats.org/officeDocument/2006/relationships/hyperlink" Target="mailto:nras@aahsl.com.au" TargetMode="External"/><Relationship Id="rId73" Type="http://schemas.openxmlformats.org/officeDocument/2006/relationships/hyperlink" Target="mailto:nras@amcnras.com.au" TargetMode="External"/><Relationship Id="rId78" Type="http://schemas.openxmlformats.org/officeDocument/2006/relationships/hyperlink" Target="http://www.questus.com.au/" TargetMode="External"/><Relationship Id="rId81" Type="http://schemas.openxmlformats.org/officeDocument/2006/relationships/hyperlink" Target="mailto:contact@aspirehousinggroup.com" TargetMode="External"/><Relationship Id="rId86" Type="http://schemas.openxmlformats.org/officeDocument/2006/relationships/hyperlink" Target="http://www.aahsl.com.au" TargetMode="External"/><Relationship Id="rId94" Type="http://schemas.openxmlformats.org/officeDocument/2006/relationships/hyperlink" Target="http://www.nahc.org.au/" TargetMode="External"/><Relationship Id="rId99" Type="http://schemas.openxmlformats.org/officeDocument/2006/relationships/hyperlink" Target="mailto:nras@aahsl.com.au" TargetMode="External"/><Relationship Id="rId101" Type="http://schemas.openxmlformats.org/officeDocument/2006/relationships/hyperlink" Target="mailto:reception@bhcl.com.au" TargetMode="External"/><Relationship Id="rId122" Type="http://schemas.openxmlformats.org/officeDocument/2006/relationships/hyperlink" Target="http://www.questus.com.au/" TargetMode="External"/><Relationship Id="rId130" Type="http://schemas.openxmlformats.org/officeDocument/2006/relationships/hyperlink" Target="http://www.coast2bay.com.au" TargetMode="External"/><Relationship Id="rId135" Type="http://schemas.openxmlformats.org/officeDocument/2006/relationships/hyperlink" Target="http://www.nahc.org.au/" TargetMode="External"/><Relationship Id="rId143" Type="http://schemas.openxmlformats.org/officeDocument/2006/relationships/footer" Target="footer3.xm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nras@amcnras.com.au" TargetMode="External"/><Relationship Id="rId13" Type="http://schemas.openxmlformats.org/officeDocument/2006/relationships/hyperlink" Target="mailto:info@nahc.org.au" TargetMode="External"/><Relationship Id="rId18" Type="http://schemas.openxmlformats.org/officeDocument/2006/relationships/hyperlink" Target="http://www.bhcl.com.au" TargetMode="External"/><Relationship Id="rId39" Type="http://schemas.openxmlformats.org/officeDocument/2006/relationships/hyperlink" Target="mailto:info@nahc.org.au" TargetMode="External"/><Relationship Id="rId109" Type="http://schemas.openxmlformats.org/officeDocument/2006/relationships/hyperlink" Target="mailto:info@questus.com.au" TargetMode="External"/><Relationship Id="rId34" Type="http://schemas.openxmlformats.org/officeDocument/2006/relationships/hyperlink" Target="http://www.bhcl.com.au" TargetMode="External"/><Relationship Id="rId50" Type="http://schemas.openxmlformats.org/officeDocument/2006/relationships/hyperlink" Target="http://www.aahsl.com.au" TargetMode="External"/><Relationship Id="rId55" Type="http://schemas.openxmlformats.org/officeDocument/2006/relationships/hyperlink" Target="mailto:info@nextproperty.com.au" TargetMode="External"/><Relationship Id="rId76" Type="http://schemas.openxmlformats.org/officeDocument/2006/relationships/hyperlink" Target="http://www.nahc.org.au/" TargetMode="External"/><Relationship Id="rId97" Type="http://schemas.openxmlformats.org/officeDocument/2006/relationships/hyperlink" Target="mailto:nras@amcnras.com.au" TargetMode="External"/><Relationship Id="rId104" Type="http://schemas.openxmlformats.org/officeDocument/2006/relationships/hyperlink" Target="http://www.compasshousing.org/" TargetMode="External"/><Relationship Id="rId120" Type="http://schemas.openxmlformats.org/officeDocument/2006/relationships/hyperlink" Target="http://www.nahc.org.au/" TargetMode="External"/><Relationship Id="rId125" Type="http://schemas.openxmlformats.org/officeDocument/2006/relationships/hyperlink" Target="mailto:contact@aspirehousinggroup.com" TargetMode="External"/><Relationship Id="rId141" Type="http://schemas.openxmlformats.org/officeDocument/2006/relationships/header" Target="header2.xml"/><Relationship Id="rId146" Type="http://schemas.openxmlformats.org/officeDocument/2006/relationships/footer" Target="footer5.xml"/><Relationship Id="rId7" Type="http://schemas.openxmlformats.org/officeDocument/2006/relationships/footer" Target="footer1.xml"/><Relationship Id="rId71" Type="http://schemas.openxmlformats.org/officeDocument/2006/relationships/hyperlink" Target="mailto:info@questus.com.au" TargetMode="External"/><Relationship Id="rId92" Type="http://schemas.openxmlformats.org/officeDocument/2006/relationships/hyperlink" Target="http://www.aspirehousinggroup.com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ontact@aspirehousinggroup.com" TargetMode="External"/><Relationship Id="rId24" Type="http://schemas.openxmlformats.org/officeDocument/2006/relationships/hyperlink" Target="http://www.nahc.org.au" TargetMode="External"/><Relationship Id="rId40" Type="http://schemas.openxmlformats.org/officeDocument/2006/relationships/hyperlink" Target="http://www.questus.com.au/" TargetMode="External"/><Relationship Id="rId45" Type="http://schemas.openxmlformats.org/officeDocument/2006/relationships/hyperlink" Target="mailto:nras@amcnras.com.au" TargetMode="External"/><Relationship Id="rId66" Type="http://schemas.openxmlformats.org/officeDocument/2006/relationships/hyperlink" Target="http://www.chl.org.au/" TargetMode="External"/><Relationship Id="rId87" Type="http://schemas.openxmlformats.org/officeDocument/2006/relationships/hyperlink" Target="mailto:nras@aahsl.com.au" TargetMode="External"/><Relationship Id="rId110" Type="http://schemas.openxmlformats.org/officeDocument/2006/relationships/hyperlink" Target="http://www.aspirehousinggroup.com/" TargetMode="External"/><Relationship Id="rId115" Type="http://schemas.openxmlformats.org/officeDocument/2006/relationships/hyperlink" Target="mailto:nras@aahsl.com.au" TargetMode="External"/><Relationship Id="rId131" Type="http://schemas.openxmlformats.org/officeDocument/2006/relationships/hyperlink" Target="mailto:admin@coast2bay.com.au" TargetMode="External"/><Relationship Id="rId136" Type="http://schemas.openxmlformats.org/officeDocument/2006/relationships/hyperlink" Target="mailto:info@nahc.org.au" TargetMode="External"/><Relationship Id="rId61" Type="http://schemas.openxmlformats.org/officeDocument/2006/relationships/hyperlink" Target="mailto:contact@aspirehousinggroup.com" TargetMode="External"/><Relationship Id="rId82" Type="http://schemas.openxmlformats.org/officeDocument/2006/relationships/hyperlink" Target="http://www.aspirehousinggroup.com/" TargetMode="External"/><Relationship Id="rId19" Type="http://schemas.openxmlformats.org/officeDocument/2006/relationships/hyperlink" Target="mailto:reception@bhcl.com.au" TargetMode="External"/><Relationship Id="rId14" Type="http://schemas.openxmlformats.org/officeDocument/2006/relationships/hyperlink" Target="http://www.questus.com.au/" TargetMode="External"/><Relationship Id="rId30" Type="http://schemas.openxmlformats.org/officeDocument/2006/relationships/header" Target="header1.xml"/><Relationship Id="rId35" Type="http://schemas.openxmlformats.org/officeDocument/2006/relationships/hyperlink" Target="mailto:reception@bhcl.com.au" TargetMode="External"/><Relationship Id="rId56" Type="http://schemas.openxmlformats.org/officeDocument/2006/relationships/hyperlink" Target="http://www.nahc.org.au" TargetMode="External"/><Relationship Id="rId77" Type="http://schemas.openxmlformats.org/officeDocument/2006/relationships/hyperlink" Target="mailto:info@nahc.org.au" TargetMode="External"/><Relationship Id="rId100" Type="http://schemas.openxmlformats.org/officeDocument/2006/relationships/hyperlink" Target="http://www.bhcl.com.au/" TargetMode="External"/><Relationship Id="rId105" Type="http://schemas.openxmlformats.org/officeDocument/2006/relationships/hyperlink" Target="mailto:reception@compasshousing.org" TargetMode="External"/><Relationship Id="rId126" Type="http://schemas.openxmlformats.org/officeDocument/2006/relationships/hyperlink" Target="http://www.aahsl.com.au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amcnras.com.au" TargetMode="External"/><Relationship Id="rId51" Type="http://schemas.openxmlformats.org/officeDocument/2006/relationships/hyperlink" Target="mailto:nras@aahsl.com.au" TargetMode="External"/><Relationship Id="rId72" Type="http://schemas.openxmlformats.org/officeDocument/2006/relationships/hyperlink" Target="http://www.amcnras.com.au/" TargetMode="External"/><Relationship Id="rId93" Type="http://schemas.openxmlformats.org/officeDocument/2006/relationships/hyperlink" Target="mailto:contact@aspirehousinggroup.com" TargetMode="External"/><Relationship Id="rId98" Type="http://schemas.openxmlformats.org/officeDocument/2006/relationships/hyperlink" Target="http://www.aahsl.com.au" TargetMode="External"/><Relationship Id="rId121" Type="http://schemas.openxmlformats.org/officeDocument/2006/relationships/hyperlink" Target="mailto:info@nahc.org.au" TargetMode="External"/><Relationship Id="rId14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1104</Words>
  <Characters>8602</Characters>
  <Application>Microsoft Office Word</Application>
  <DocSecurity>0</DocSecurity>
  <Lines>893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2022-10-21T01:30:00Z</dcterms:created>
  <dcterms:modified xsi:type="dcterms:W3CDTF">2022-10-21T02:05:00Z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2AAE6369A5D74DA2BA5509B64B3ACE9B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2022-10-21T02:05:19Z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4AAA6D47FB0FD688EBB793EF4580323D</vt:lpwstr>
  </property>
  <property fmtid="{D5CDD505-2E9C-101B-9397-08002B2CF9AE}" pid="21" name="PM_Hash_Salt">
    <vt:lpwstr>3E9E97BF101799CE6CBD8D6FDBC223CC</vt:lpwstr>
  </property>
  <property fmtid="{D5CDD505-2E9C-101B-9397-08002B2CF9AE}" pid="22" name="PM_Hash_SHA1">
    <vt:lpwstr>B7C4010E8E70FC04B3987F0492F26FF6893C085C</vt:lpwstr>
  </property>
  <property fmtid="{D5CDD505-2E9C-101B-9397-08002B2CF9AE}" pid="23" name="PM_OriginatorUserAccountName_SHA256">
    <vt:lpwstr>60A01F387B52F7E04CD45DC01F9778E294265ACB0335A7A53D7AB6032A0BDF38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