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E6" w:rsidRDefault="001878E6" w:rsidP="001878E6">
      <w:pPr>
        <w:pStyle w:val="BodyText"/>
        <w:ind w:left="26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19A51540" wp14:editId="6D2CEB6C">
            <wp:extent cx="5529912" cy="999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912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E6" w:rsidRDefault="001878E6" w:rsidP="001878E6">
      <w:pPr>
        <w:pStyle w:val="BodyText"/>
        <w:rPr>
          <w:rFonts w:ascii="Times New Roman"/>
          <w:sz w:val="20"/>
        </w:rPr>
      </w:pPr>
    </w:p>
    <w:p w:rsidR="001878E6" w:rsidRDefault="001878E6" w:rsidP="001878E6">
      <w:pPr>
        <w:pStyle w:val="BodyText"/>
        <w:rPr>
          <w:rFonts w:ascii="Times New Roman"/>
          <w:sz w:val="20"/>
        </w:rPr>
      </w:pPr>
    </w:p>
    <w:p w:rsidR="001878E6" w:rsidRDefault="001878E6" w:rsidP="001878E6">
      <w:pPr>
        <w:pStyle w:val="BodyText"/>
        <w:rPr>
          <w:rFonts w:ascii="Times New Roman"/>
          <w:sz w:val="20"/>
        </w:rPr>
      </w:pPr>
    </w:p>
    <w:p w:rsidR="001878E6" w:rsidRDefault="001878E6" w:rsidP="001878E6">
      <w:pPr>
        <w:pStyle w:val="BodyText"/>
        <w:rPr>
          <w:rFonts w:ascii="Times New Roman"/>
          <w:sz w:val="20"/>
        </w:rPr>
      </w:pPr>
    </w:p>
    <w:p w:rsidR="001878E6" w:rsidRDefault="001878E6" w:rsidP="001878E6">
      <w:pPr>
        <w:pStyle w:val="BodyText"/>
        <w:rPr>
          <w:rFonts w:ascii="Times New Roman"/>
          <w:sz w:val="20"/>
        </w:rPr>
      </w:pPr>
    </w:p>
    <w:p w:rsidR="001878E6" w:rsidRDefault="001878E6" w:rsidP="001878E6">
      <w:pPr>
        <w:pStyle w:val="BodyText"/>
        <w:rPr>
          <w:rFonts w:ascii="Times New Roman"/>
          <w:sz w:val="20"/>
        </w:rPr>
      </w:pPr>
    </w:p>
    <w:p w:rsidR="001878E6" w:rsidRDefault="001878E6" w:rsidP="001878E6">
      <w:pPr>
        <w:pStyle w:val="BodyText"/>
        <w:rPr>
          <w:rFonts w:ascii="Times New Roman"/>
          <w:sz w:val="20"/>
        </w:rPr>
      </w:pPr>
    </w:p>
    <w:p w:rsidR="001878E6" w:rsidRDefault="001878E6" w:rsidP="001878E6">
      <w:pPr>
        <w:pStyle w:val="BodyText"/>
        <w:rPr>
          <w:rFonts w:ascii="Times New Roman"/>
          <w:sz w:val="20"/>
        </w:rPr>
      </w:pPr>
    </w:p>
    <w:p w:rsidR="001878E6" w:rsidRDefault="001878E6" w:rsidP="001878E6">
      <w:pPr>
        <w:pStyle w:val="BodyText"/>
        <w:rPr>
          <w:rFonts w:ascii="Times New Roman"/>
          <w:sz w:val="20"/>
        </w:rPr>
      </w:pPr>
    </w:p>
    <w:p w:rsidR="001878E6" w:rsidRDefault="001878E6" w:rsidP="001878E6">
      <w:pPr>
        <w:pStyle w:val="BodyText"/>
        <w:rPr>
          <w:rFonts w:ascii="Times New Roman"/>
          <w:sz w:val="20"/>
        </w:rPr>
      </w:pPr>
    </w:p>
    <w:p w:rsidR="001878E6" w:rsidRDefault="001878E6" w:rsidP="001878E6">
      <w:pPr>
        <w:pStyle w:val="BodyText"/>
        <w:spacing w:before="254"/>
        <w:ind w:left="1958" w:right="1394"/>
        <w:jc w:val="center"/>
      </w:pPr>
      <w:r>
        <w:t>Adelaide</w:t>
      </w:r>
    </w:p>
    <w:p w:rsidR="001878E6" w:rsidRDefault="001878E6" w:rsidP="001878E6">
      <w:pPr>
        <w:pStyle w:val="BodyText"/>
        <w:spacing w:before="4"/>
        <w:rPr>
          <w:sz w:val="62"/>
        </w:rPr>
      </w:pPr>
    </w:p>
    <w:p w:rsidR="001878E6" w:rsidRDefault="001878E6" w:rsidP="001878E6">
      <w:pPr>
        <w:pStyle w:val="BodyText"/>
        <w:spacing w:line="254" w:lineRule="auto"/>
        <w:ind w:left="1958" w:right="1390"/>
        <w:jc w:val="center"/>
      </w:pPr>
      <w:r>
        <w:t>List of NRAS approved participants by</w:t>
      </w:r>
    </w:p>
    <w:p w:rsidR="001878E6" w:rsidRDefault="001878E6" w:rsidP="001878E6">
      <w:pPr>
        <w:pStyle w:val="BodyText"/>
        <w:spacing w:before="8"/>
        <w:rPr>
          <w:sz w:val="58"/>
        </w:rPr>
      </w:pPr>
    </w:p>
    <w:p w:rsidR="001878E6" w:rsidRDefault="001878E6" w:rsidP="001878E6">
      <w:pPr>
        <w:pStyle w:val="BodyText"/>
        <w:ind w:left="1958" w:right="1395"/>
        <w:jc w:val="center"/>
      </w:pPr>
      <w:r>
        <w:t>Local Government area</w:t>
      </w:r>
    </w:p>
    <w:p w:rsidR="001878E6" w:rsidRDefault="001878E6" w:rsidP="001878E6">
      <w:pPr>
        <w:jc w:val="center"/>
        <w:sectPr w:rsidR="001878E6" w:rsidSect="001878E6">
          <w:pgSz w:w="11910" w:h="16840"/>
          <w:pgMar w:top="400" w:right="1400" w:bottom="280" w:left="1340" w:header="720" w:footer="720" w:gutter="0"/>
          <w:cols w:space="720"/>
        </w:sectPr>
      </w:pPr>
    </w:p>
    <w:p w:rsidR="001878E6" w:rsidRDefault="001878E6" w:rsidP="001878E6">
      <w:pPr>
        <w:spacing w:before="104"/>
        <w:ind w:left="100"/>
        <w:rPr>
          <w:b/>
          <w:sz w:val="28"/>
        </w:rPr>
      </w:pPr>
      <w:bookmarkStart w:id="0" w:name="South_Australia_–_Adelaide_NRAS_approved"/>
      <w:bookmarkEnd w:id="0"/>
      <w:r>
        <w:rPr>
          <w:b/>
          <w:color w:val="005A6F"/>
          <w:sz w:val="28"/>
        </w:rPr>
        <w:lastRenderedPageBreak/>
        <w:t>South Australia – Adelaide NRAS approved participants</w:t>
      </w:r>
    </w:p>
    <w:p w:rsidR="001878E6" w:rsidRDefault="001878E6" w:rsidP="001878E6">
      <w:pPr>
        <w:spacing w:before="121" w:after="2"/>
        <w:ind w:left="100"/>
        <w:rPr>
          <w:sz w:val="24"/>
        </w:rPr>
      </w:pPr>
      <w:r>
        <w:rPr>
          <w:sz w:val="24"/>
        </w:rPr>
        <w:t>Adelaide central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Adelaide approved participants list "/>
        <w:tblDescription w:val="Contact list by local government area"/>
      </w:tblPr>
      <w:tblGrid>
        <w:gridCol w:w="1697"/>
        <w:gridCol w:w="4961"/>
        <w:gridCol w:w="2268"/>
      </w:tblGrid>
      <w:tr w:rsidR="001878E6" w:rsidTr="001878E6">
        <w:trPr>
          <w:trHeight w:val="534"/>
        </w:trPr>
        <w:tc>
          <w:tcPr>
            <w:tcW w:w="1697" w:type="dxa"/>
          </w:tcPr>
          <w:p w:rsidR="001878E6" w:rsidRDefault="001878E6" w:rsidP="001878E6">
            <w:pPr>
              <w:pStyle w:val="TableParagraph"/>
              <w:spacing w:before="59"/>
              <w:ind w:left="666" w:right="87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162"/>
              <w:ind w:left="1646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62"/>
              <w:ind w:left="822" w:right="815"/>
              <w:jc w:val="center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 w:val="restart"/>
          </w:tcPr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  <w:spacing w:before="6"/>
              <w:rPr>
                <w:sz w:val="19"/>
              </w:rPr>
            </w:pPr>
          </w:p>
          <w:p w:rsidR="001878E6" w:rsidRDefault="001878E6" w:rsidP="001878E6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bookmarkStart w:id="1" w:name="Adelaide"/>
            <w:bookmarkEnd w:id="1"/>
            <w:r>
              <w:rPr>
                <w:b/>
                <w:sz w:val="20"/>
              </w:rPr>
              <w:t>Adelaide</w:t>
            </w: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2" w:name="Housing_Choices_South_Australia_Limited"/>
            <w:bookmarkEnd w:id="2"/>
            <w:r>
              <w:rPr>
                <w:b/>
                <w:sz w:val="18"/>
              </w:rPr>
              <w:t>Housing Choices South Australia Limited</w:t>
            </w:r>
          </w:p>
          <w:p w:rsidR="001878E6" w:rsidRDefault="001878E6" w:rsidP="001878E6">
            <w:pPr>
              <w:pStyle w:val="TableParagraph"/>
              <w:spacing w:before="64"/>
              <w:ind w:left="282" w:right="2407"/>
              <w:rPr>
                <w:sz w:val="18"/>
              </w:rPr>
            </w:pPr>
            <w:hyperlink r:id="rId7">
              <w:r>
                <w:rPr>
                  <w:color w:val="0000FF"/>
                  <w:sz w:val="18"/>
                  <w:u w:val="single" w:color="0000FF"/>
                </w:rPr>
                <w:t>www.housingchoices.org.au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</w:rPr>
                <w:t>infosa@hcau.org.au</w:t>
              </w:r>
            </w:hyperlink>
          </w:p>
          <w:p w:rsidR="001878E6" w:rsidRDefault="001878E6" w:rsidP="001878E6">
            <w:pPr>
              <w:pStyle w:val="TableParagraph"/>
              <w:spacing w:line="20" w:lineRule="exact"/>
              <w:ind w:left="282"/>
              <w:rPr>
                <w:sz w:val="2"/>
              </w:rPr>
            </w:pPr>
            <w:r>
              <w:rPr>
                <w:noProof/>
                <w:sz w:val="2"/>
                <w:lang w:eastAsia="en-AU"/>
              </w:rPr>
              <mc:AlternateContent>
                <mc:Choice Requires="wpg">
                  <w:drawing>
                    <wp:inline distT="0" distB="0" distL="0" distR="0">
                      <wp:extent cx="1024255" cy="7620"/>
                      <wp:effectExtent l="0" t="0" r="0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4255" cy="7620"/>
                                <a:chOff x="0" y="0"/>
                                <a:chExt cx="1613" cy="12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13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D23D6" id="Group 2" o:spid="_x0000_s1026" style="width:80.65pt;height:.6pt;mso-position-horizontal-relative:char;mso-position-vertical-relative:line" coordsize="16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">
                      <v:rect id="Rectangle 3" o:spid="_x0000_s1027" style="position:absolute;width:16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LUwgAAANoAAAAPAAAAZHJzL2Rvd25yZXYueG1sRI/BasMw&#10;EETvgf6D2EJvsdy4uM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AuYKLUwgAAANoAAAAPAAAA&#10;AAAAAAAAAAAAAAcCAABkcnMvZG93bnJldi54bWxQSwUGAAAAAAMAAwC3AAAA9gIAAAAA&#10;" fillcolor="blue" stroked="f"/>
                      <w10:anchorlock/>
                    </v:group>
                  </w:pict>
                </mc:Fallback>
              </mc:AlternateContent>
            </w:r>
          </w:p>
          <w:p w:rsidR="001878E6" w:rsidRDefault="001878E6" w:rsidP="001878E6">
            <w:pPr>
              <w:pStyle w:val="TableParagraph"/>
              <w:spacing w:line="168" w:lineRule="exact"/>
              <w:ind w:left="282"/>
              <w:rPr>
                <w:sz w:val="18"/>
              </w:rPr>
            </w:pPr>
            <w:r>
              <w:rPr>
                <w:sz w:val="18"/>
              </w:rPr>
              <w:t>1300 312 447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rPr>
                <w:sz w:val="15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ADELAIDE</w:t>
            </w:r>
          </w:p>
        </w:tc>
      </w:tr>
      <w:tr w:rsidR="001878E6" w:rsidTr="001878E6">
        <w:trPr>
          <w:trHeight w:val="741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Housing Management Trust</w:t>
            </w:r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9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24"/>
              </w:rPr>
            </w:pPr>
          </w:p>
          <w:p w:rsidR="001878E6" w:rsidRDefault="001878E6" w:rsidP="001878E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ADELAIDE</w:t>
            </w:r>
          </w:p>
        </w:tc>
      </w:tr>
      <w:tr w:rsidR="001878E6" w:rsidTr="001878E6">
        <w:trPr>
          <w:trHeight w:val="738"/>
        </w:trPr>
        <w:tc>
          <w:tcPr>
            <w:tcW w:w="1697" w:type="dxa"/>
            <w:vMerge w:val="restart"/>
          </w:tcPr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  <w:spacing w:before="7"/>
              <w:rPr>
                <w:sz w:val="23"/>
              </w:rPr>
            </w:pPr>
          </w:p>
          <w:p w:rsidR="001878E6" w:rsidRDefault="001878E6" w:rsidP="001878E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3" w:name="Charles_Sturt_"/>
            <w:bookmarkEnd w:id="3"/>
            <w:r>
              <w:rPr>
                <w:b/>
                <w:sz w:val="20"/>
              </w:rPr>
              <w:t>Charles Sturt</w:t>
            </w: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Management Corporation Pty Ltd</w:t>
            </w:r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10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r>
              <w:rPr>
                <w:sz w:val="18"/>
              </w:rPr>
              <w:t xml:space="preserve"> 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0"/>
              <w:rPr>
                <w:sz w:val="23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ATHOL PARK</w:t>
            </w:r>
          </w:p>
        </w:tc>
      </w:tr>
      <w:tr w:rsidR="001878E6" w:rsidTr="001878E6">
        <w:trPr>
          <w:trHeight w:val="948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3045"/>
              <w:rPr>
                <w:sz w:val="18"/>
              </w:rPr>
            </w:pPr>
            <w:hyperlink r:id="rId11">
              <w:r>
                <w:rPr>
                  <w:color w:val="0000FF"/>
                  <w:sz w:val="18"/>
                  <w:u w:val="single" w:color="0000FF"/>
                </w:rPr>
                <w:t>www.aahsl.com.au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nras@aahsl.com.au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7"/>
              </w:rPr>
            </w:pPr>
          </w:p>
          <w:p w:rsidR="001878E6" w:rsidRDefault="001878E6" w:rsidP="001878E6">
            <w:pPr>
              <w:pStyle w:val="TableParagraph"/>
              <w:ind w:left="107" w:right="566"/>
              <w:rPr>
                <w:sz w:val="16"/>
              </w:rPr>
            </w:pPr>
            <w:r>
              <w:rPr>
                <w:sz w:val="16"/>
              </w:rPr>
              <w:t xml:space="preserve">ATHOL </w:t>
            </w:r>
            <w:r>
              <w:rPr>
                <w:spacing w:val="-5"/>
                <w:sz w:val="16"/>
              </w:rPr>
              <w:t xml:space="preserve">PARK </w:t>
            </w:r>
            <w:r>
              <w:rPr>
                <w:sz w:val="16"/>
              </w:rPr>
              <w:t>BOWDEN</w:t>
            </w:r>
          </w:p>
          <w:p w:rsidR="001878E6" w:rsidRDefault="001878E6" w:rsidP="001878E6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CLAIR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Community Housing Limited</w:t>
            </w:r>
          </w:p>
          <w:p w:rsidR="001878E6" w:rsidRDefault="001878E6" w:rsidP="001878E6">
            <w:pPr>
              <w:pStyle w:val="TableParagraph"/>
              <w:spacing w:before="64"/>
              <w:ind w:left="282" w:right="3385" w:hanging="1"/>
              <w:rPr>
                <w:sz w:val="18"/>
                <w:szCs w:val="18"/>
              </w:rPr>
            </w:pPr>
            <w:hyperlink r:id="rId13">
              <w:r>
                <w:rPr>
                  <w:color w:val="0000FF"/>
                  <w:sz w:val="18"/>
                  <w:u w:val="single" w:color="0000FF"/>
                </w:rPr>
                <w:t>www.chl.org.au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14" w:history="1">
              <w:r w:rsidRPr="00690B4D">
                <w:rPr>
                  <w:rStyle w:val="Hyperlink"/>
                  <w:sz w:val="18"/>
                  <w:szCs w:val="18"/>
                </w:rPr>
                <w:t>info@chl.org.au</w:t>
              </w:r>
            </w:hyperlink>
          </w:p>
          <w:p w:rsidR="001878E6" w:rsidRDefault="001878E6" w:rsidP="001878E6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1300 245 468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1"/>
              <w:rPr>
                <w:sz w:val="16"/>
              </w:rPr>
            </w:pPr>
          </w:p>
          <w:p w:rsidR="001878E6" w:rsidRDefault="001878E6" w:rsidP="001878E6">
            <w:pPr>
              <w:pStyle w:val="TableParagraph"/>
              <w:ind w:left="107" w:right="566"/>
              <w:rPr>
                <w:sz w:val="16"/>
              </w:rPr>
            </w:pPr>
            <w:r>
              <w:rPr>
                <w:sz w:val="16"/>
              </w:rPr>
              <w:t>SEATON WOODVILLE NORTH WOODVILLE SOUTH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Cornerstone Housing Ltd</w:t>
            </w:r>
          </w:p>
          <w:p w:rsidR="001878E6" w:rsidRDefault="001878E6" w:rsidP="001878E6">
            <w:pPr>
              <w:pStyle w:val="TableParagraph"/>
              <w:spacing w:before="64"/>
              <w:ind w:left="282" w:right="1614" w:hanging="1"/>
              <w:rPr>
                <w:sz w:val="18"/>
              </w:rPr>
            </w:pPr>
            <w:hyperlink r:id="rId15">
              <w:r>
                <w:rPr>
                  <w:color w:val="0000FF"/>
                  <w:sz w:val="18"/>
                  <w:u w:val="single" w:color="0000FF"/>
                </w:rPr>
                <w:t>www.cornerstonehousing.com.au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16" w:history="1">
              <w:r w:rsidRPr="00690B4D">
                <w:rPr>
                  <w:rStyle w:val="Hyperlink"/>
                  <w:sz w:val="18"/>
                </w:rPr>
                <w:t>housing@cornerstonehousing.com.au</w:t>
              </w:r>
            </w:hyperlink>
          </w:p>
          <w:p w:rsidR="001878E6" w:rsidRDefault="001878E6" w:rsidP="001878E6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color w:val="2C2A29"/>
                <w:sz w:val="18"/>
                <w:shd w:val="clear" w:color="auto" w:fill="FAF9F1"/>
              </w:rPr>
              <w:t>08 8165 5300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0"/>
              <w:rPr>
                <w:sz w:val="24"/>
              </w:rPr>
            </w:pPr>
          </w:p>
          <w:p w:rsidR="001878E6" w:rsidRDefault="001878E6" w:rsidP="001878E6">
            <w:pPr>
              <w:pStyle w:val="TableParagraph"/>
              <w:ind w:left="107" w:right="859"/>
              <w:rPr>
                <w:sz w:val="16"/>
              </w:rPr>
            </w:pPr>
            <w:r>
              <w:rPr>
                <w:sz w:val="16"/>
              </w:rPr>
              <w:t>FLINDERS PARK ST CLAIR</w:t>
            </w:r>
          </w:p>
        </w:tc>
      </w:tr>
      <w:tr w:rsidR="001878E6" w:rsidTr="001878E6">
        <w:trPr>
          <w:trHeight w:val="741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James Brown Memorial Trust Incorporation</w:t>
            </w:r>
          </w:p>
          <w:p w:rsidR="001878E6" w:rsidRDefault="001878E6" w:rsidP="001878E6">
            <w:pPr>
              <w:pStyle w:val="TableParagraph"/>
              <w:spacing w:before="61" w:line="210" w:lineRule="atLeast"/>
              <w:ind w:left="282" w:right="1577"/>
              <w:rPr>
                <w:sz w:val="18"/>
              </w:rPr>
            </w:pPr>
            <w:hyperlink r:id="rId17">
              <w:r>
                <w:rPr>
                  <w:color w:val="0000FF"/>
                  <w:sz w:val="18"/>
                  <w:u w:val="single" w:color="0000FF"/>
                </w:rPr>
                <w:t>www.kalyra.org.au/affordable-housing/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color w:val="2C2A29"/>
                <w:sz w:val="18"/>
                <w:shd w:val="clear" w:color="auto" w:fill="FAF9F1"/>
              </w:rPr>
              <w:t>08 8278 5444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24"/>
              </w:rPr>
            </w:pPr>
          </w:p>
          <w:p w:rsidR="001878E6" w:rsidRDefault="001878E6" w:rsidP="001878E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FINDON</w:t>
            </w:r>
          </w:p>
        </w:tc>
      </w:tr>
      <w:tr w:rsidR="001878E6" w:rsidTr="001878E6">
        <w:trPr>
          <w:trHeight w:val="2021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rPr>
                <w:sz w:val="20"/>
              </w:rPr>
            </w:pPr>
          </w:p>
          <w:p w:rsidR="001878E6" w:rsidRDefault="001878E6" w:rsidP="001878E6">
            <w:pPr>
              <w:pStyle w:val="TableParagraph"/>
              <w:rPr>
                <w:sz w:val="20"/>
              </w:rPr>
            </w:pPr>
          </w:p>
          <w:p w:rsidR="001878E6" w:rsidRDefault="001878E6" w:rsidP="001878E6">
            <w:pPr>
              <w:pStyle w:val="TableParagraph"/>
              <w:spacing w:before="4"/>
              <w:rPr>
                <w:sz w:val="20"/>
              </w:rPr>
            </w:pPr>
          </w:p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Housing Management Trust</w:t>
            </w:r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18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1878E6" w:rsidP="001878E6">
            <w:pPr>
              <w:pStyle w:val="TableParagraph"/>
              <w:spacing w:before="64"/>
              <w:ind w:left="282" w:right="2785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ind w:left="107" w:right="586"/>
              <w:rPr>
                <w:sz w:val="16"/>
              </w:rPr>
            </w:pPr>
            <w:r>
              <w:rPr>
                <w:sz w:val="16"/>
              </w:rPr>
              <w:t>ALLENBY GARDENS ATHOL PARK BRAMPTON BROMPTON HENLEY BEACH KIDMAN PARK ROYAL PARK SEATON</w:t>
            </w:r>
          </w:p>
          <w:p w:rsidR="001878E6" w:rsidRDefault="001878E6" w:rsidP="001878E6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ST CLAIR</w:t>
            </w:r>
          </w:p>
          <w:p w:rsidR="001878E6" w:rsidRDefault="001878E6" w:rsidP="001878E6">
            <w:pPr>
              <w:pStyle w:val="TableParagraph"/>
              <w:spacing w:before="3" w:line="182" w:lineRule="exact"/>
              <w:ind w:left="107" w:right="1179" w:hanging="1"/>
              <w:rPr>
                <w:sz w:val="16"/>
              </w:rPr>
            </w:pPr>
            <w:r>
              <w:rPr>
                <w:sz w:val="16"/>
              </w:rPr>
              <w:t>WELLAND WOODVILLE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282" w:hanging="176"/>
              <w:rPr>
                <w:b/>
                <w:sz w:val="18"/>
              </w:rPr>
            </w:pPr>
            <w:bookmarkStart w:id="4" w:name="Unity_Housing_Company_Ltd"/>
            <w:bookmarkEnd w:id="4"/>
            <w:r>
              <w:rPr>
                <w:b/>
                <w:sz w:val="18"/>
              </w:rPr>
              <w:t>Unity Housing Company Ltd</w:t>
            </w:r>
          </w:p>
          <w:p w:rsidR="001878E6" w:rsidRDefault="001878E6" w:rsidP="001878E6">
            <w:pPr>
              <w:pStyle w:val="TableParagraph"/>
              <w:spacing w:before="71" w:line="206" w:lineRule="exact"/>
              <w:ind w:left="282" w:right="2404"/>
              <w:rPr>
                <w:sz w:val="18"/>
                <w:szCs w:val="18"/>
              </w:rPr>
            </w:pPr>
            <w:hyperlink r:id="rId19" w:history="1">
              <w:r w:rsidRPr="00690B4D">
                <w:rPr>
                  <w:rStyle w:val="Hyperlink"/>
                  <w:sz w:val="18"/>
                  <w:szCs w:val="18"/>
                </w:rPr>
                <w:t>www.unityhousing.org.au</w:t>
              </w:r>
            </w:hyperlink>
          </w:p>
          <w:p w:rsidR="001878E6" w:rsidRDefault="001878E6" w:rsidP="001878E6">
            <w:pPr>
              <w:pStyle w:val="TableParagraph"/>
              <w:spacing w:before="71" w:line="206" w:lineRule="exact"/>
              <w:ind w:left="282" w:right="2404"/>
              <w:rPr>
                <w:sz w:val="18"/>
              </w:rPr>
            </w:pPr>
            <w:hyperlink r:id="rId20">
              <w:r>
                <w:rPr>
                  <w:color w:val="0000FF"/>
                  <w:sz w:val="18"/>
                  <w:u w:val="single" w:color="0000FF"/>
                </w:rPr>
                <w:t>admin@unityhousing.org.au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08 8237 8777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2"/>
              <w:rPr>
                <w:sz w:val="17"/>
              </w:rPr>
            </w:pPr>
          </w:p>
          <w:p w:rsidR="001878E6" w:rsidRDefault="001878E6" w:rsidP="001878E6">
            <w:pPr>
              <w:pStyle w:val="TableParagraph"/>
              <w:ind w:left="107" w:right="1410"/>
              <w:rPr>
                <w:sz w:val="16"/>
              </w:rPr>
            </w:pPr>
            <w:r>
              <w:rPr>
                <w:sz w:val="16"/>
              </w:rPr>
              <w:t>WEST BOWDEN ST CLAIR</w:t>
            </w:r>
          </w:p>
        </w:tc>
      </w:tr>
      <w:tr w:rsidR="001878E6" w:rsidTr="001878E6">
        <w:trPr>
          <w:trHeight w:val="808"/>
        </w:trPr>
        <w:tc>
          <w:tcPr>
            <w:tcW w:w="1697" w:type="dxa"/>
          </w:tcPr>
          <w:p w:rsidR="001878E6" w:rsidRDefault="001878E6" w:rsidP="001878E6">
            <w:pPr>
              <w:pStyle w:val="TableParagraph"/>
              <w:spacing w:before="54"/>
              <w:ind w:left="107" w:right="303"/>
              <w:rPr>
                <w:b/>
                <w:sz w:val="20"/>
              </w:rPr>
            </w:pPr>
            <w:bookmarkStart w:id="5" w:name="Norwood_Payneham_St_Peters_"/>
            <w:bookmarkEnd w:id="5"/>
            <w:r>
              <w:rPr>
                <w:b/>
                <w:sz w:val="20"/>
              </w:rPr>
              <w:t>Norwood Payneham St Peters</w:t>
            </w: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Housing Management Trust</w:t>
            </w:r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21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1878E6" w:rsidP="001878E6">
            <w:pPr>
              <w:pStyle w:val="TableParagraph"/>
              <w:spacing w:before="65"/>
              <w:ind w:left="282" w:right="2785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spacing w:before="103"/>
              <w:ind w:left="107"/>
              <w:rPr>
                <w:sz w:val="16"/>
              </w:rPr>
            </w:pPr>
            <w:r>
              <w:rPr>
                <w:sz w:val="16"/>
              </w:rPr>
              <w:t>MARDEN</w:t>
            </w:r>
          </w:p>
        </w:tc>
      </w:tr>
      <w:tr w:rsidR="001878E6" w:rsidTr="001878E6">
        <w:trPr>
          <w:trHeight w:val="741"/>
        </w:trPr>
        <w:tc>
          <w:tcPr>
            <w:tcW w:w="1697" w:type="dxa"/>
          </w:tcPr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6" w:name="Prospect_"/>
            <w:bookmarkEnd w:id="6"/>
            <w:r>
              <w:rPr>
                <w:b/>
                <w:sz w:val="20"/>
              </w:rPr>
              <w:t>Prospect</w:t>
            </w: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Housing Management Trust</w:t>
            </w:r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22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1878E6" w:rsidP="001878E6">
            <w:pPr>
              <w:pStyle w:val="TableParagraph"/>
              <w:spacing w:before="61" w:line="210" w:lineRule="atLeast"/>
              <w:ind w:left="282" w:right="2786" w:hanging="1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24"/>
              </w:rPr>
            </w:pPr>
          </w:p>
          <w:p w:rsidR="001878E6" w:rsidRDefault="001878E6" w:rsidP="001878E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PROSPECT</w:t>
            </w:r>
          </w:p>
        </w:tc>
      </w:tr>
      <w:tr w:rsidR="001878E6" w:rsidTr="001878E6">
        <w:trPr>
          <w:trHeight w:val="946"/>
        </w:trPr>
        <w:tc>
          <w:tcPr>
            <w:tcW w:w="1697" w:type="dxa"/>
            <w:vMerge w:val="restart"/>
          </w:tcPr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  <w:spacing w:before="6"/>
              <w:rPr>
                <w:sz w:val="19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b/>
                <w:sz w:val="20"/>
              </w:rPr>
            </w:pPr>
            <w:bookmarkStart w:id="7" w:name="West_Torrens_"/>
            <w:bookmarkEnd w:id="7"/>
            <w:r>
              <w:rPr>
                <w:b/>
                <w:sz w:val="20"/>
              </w:rPr>
              <w:t>West Torrens</w:t>
            </w: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3"/>
              <w:ind w:left="107"/>
              <w:rPr>
                <w:b/>
                <w:sz w:val="18"/>
              </w:rPr>
            </w:pPr>
            <w:bookmarkStart w:id="8" w:name="Adelaide_Workers'_Homes_Incorporated"/>
            <w:bookmarkEnd w:id="8"/>
            <w:r>
              <w:rPr>
                <w:b/>
                <w:sz w:val="18"/>
              </w:rPr>
              <w:t>Adelaide Workers' Homes Incorporated</w:t>
            </w:r>
          </w:p>
          <w:p w:rsidR="001878E6" w:rsidRPr="001878E6" w:rsidRDefault="001878E6" w:rsidP="001878E6">
            <w:pPr>
              <w:pStyle w:val="TableParagraph"/>
              <w:spacing w:before="53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23" w:history="1">
              <w:r w:rsidRPr="001878E6">
                <w:rPr>
                  <w:rStyle w:val="Hyperlink"/>
                  <w:sz w:val="18"/>
                  <w:szCs w:val="18"/>
                </w:rPr>
                <w:t>www.adelaideworkershomes.com.au</w:t>
              </w:r>
            </w:hyperlink>
          </w:p>
          <w:p w:rsidR="001878E6" w:rsidRPr="001878E6" w:rsidRDefault="001878E6" w:rsidP="001878E6">
            <w:pPr>
              <w:pStyle w:val="TableParagraph"/>
              <w:spacing w:before="64"/>
              <w:ind w:left="282" w:right="1717"/>
              <w:rPr>
                <w:sz w:val="18"/>
                <w:szCs w:val="18"/>
              </w:rPr>
            </w:pPr>
            <w:hyperlink r:id="rId24" w:history="1">
              <w:r w:rsidRPr="001878E6">
                <w:rPr>
                  <w:rStyle w:val="Hyperlink"/>
                  <w:sz w:val="18"/>
                  <w:szCs w:val="18"/>
                </w:rPr>
                <w:t>admin@adlwh.org.au</w:t>
              </w:r>
            </w:hyperlink>
          </w:p>
          <w:p w:rsidR="001878E6" w:rsidRDefault="001878E6" w:rsidP="001878E6">
            <w:pPr>
              <w:pStyle w:val="TableParagraph"/>
              <w:spacing w:before="64"/>
              <w:ind w:left="282" w:right="1717"/>
              <w:rPr>
                <w:sz w:val="18"/>
              </w:rPr>
            </w:pPr>
            <w:r>
              <w:rPr>
                <w:sz w:val="18"/>
              </w:rPr>
              <w:t>08 8133 5075</w:t>
            </w:r>
          </w:p>
          <w:p w:rsidR="001878E6" w:rsidRDefault="001878E6" w:rsidP="001878E6">
            <w:pPr>
              <w:pStyle w:val="TableParagraph"/>
              <w:spacing w:before="2" w:line="187" w:lineRule="exact"/>
              <w:ind w:left="282"/>
              <w:rPr>
                <w:sz w:val="18"/>
              </w:rPr>
            </w:pP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spacing w:before="11"/>
              <w:rPr>
                <w:sz w:val="14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</w:tr>
      <w:tr w:rsidR="001878E6" w:rsidTr="001878E6">
        <w:trPr>
          <w:trHeight w:val="741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Housing Management Trust</w:t>
            </w:r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25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1878E6" w:rsidP="001878E6">
            <w:pPr>
              <w:pStyle w:val="TableParagraph"/>
              <w:spacing w:before="61" w:line="210" w:lineRule="atLeast"/>
              <w:ind w:left="282" w:right="2786" w:hanging="1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"/>
              <w:rPr>
                <w:sz w:val="16"/>
              </w:rPr>
            </w:pPr>
          </w:p>
          <w:p w:rsidR="001878E6" w:rsidRDefault="001878E6" w:rsidP="001878E6">
            <w:pPr>
              <w:pStyle w:val="TableParagraph"/>
              <w:ind w:left="107" w:right="797"/>
              <w:rPr>
                <w:sz w:val="16"/>
              </w:rPr>
            </w:pPr>
            <w:r>
              <w:rPr>
                <w:sz w:val="16"/>
              </w:rPr>
              <w:t>KURRALTA PARK PLYMPTON</w:t>
            </w:r>
          </w:p>
        </w:tc>
      </w:tr>
    </w:tbl>
    <w:p w:rsidR="001878E6" w:rsidRDefault="001878E6" w:rsidP="001878E6">
      <w:pPr>
        <w:rPr>
          <w:sz w:val="16"/>
        </w:rPr>
        <w:sectPr w:rsidR="001878E6">
          <w:headerReference w:type="default" r:id="rId26"/>
          <w:pgSz w:w="11910" w:h="16840"/>
          <w:pgMar w:top="1000" w:right="1400" w:bottom="280" w:left="1340" w:header="112" w:footer="0" w:gutter="0"/>
          <w:cols w:space="720"/>
        </w:sectPr>
      </w:pPr>
    </w:p>
    <w:p w:rsidR="001878E6" w:rsidRDefault="001878E6" w:rsidP="001878E6">
      <w:pPr>
        <w:spacing w:line="262" w:lineRule="exact"/>
        <w:ind w:left="100"/>
        <w:rPr>
          <w:sz w:val="24"/>
        </w:rPr>
      </w:pPr>
      <w:r>
        <w:rPr>
          <w:sz w:val="24"/>
        </w:rPr>
        <w:lastRenderedPageBreak/>
        <w:t>Adelaide northern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Adelaide Northern approved participants list "/>
        <w:tblDescription w:val="Contact list by local government area"/>
      </w:tblPr>
      <w:tblGrid>
        <w:gridCol w:w="1697"/>
        <w:gridCol w:w="4961"/>
        <w:gridCol w:w="2268"/>
      </w:tblGrid>
      <w:tr w:rsidR="001878E6" w:rsidTr="001878E6">
        <w:trPr>
          <w:trHeight w:val="532"/>
        </w:trPr>
        <w:tc>
          <w:tcPr>
            <w:tcW w:w="1697" w:type="dxa"/>
          </w:tcPr>
          <w:p w:rsidR="001878E6" w:rsidRDefault="001878E6" w:rsidP="001878E6">
            <w:pPr>
              <w:pStyle w:val="TableParagraph"/>
              <w:spacing w:before="59"/>
              <w:ind w:left="666" w:right="87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162"/>
              <w:ind w:left="1646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62"/>
              <w:ind w:left="822" w:right="815"/>
              <w:jc w:val="center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</w:tr>
      <w:tr w:rsidR="001878E6" w:rsidTr="001878E6">
        <w:trPr>
          <w:trHeight w:val="949"/>
        </w:trPr>
        <w:tc>
          <w:tcPr>
            <w:tcW w:w="1697" w:type="dxa"/>
            <w:vMerge w:val="restart"/>
          </w:tcPr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  <w:spacing w:before="9"/>
              <w:rPr>
                <w:sz w:val="19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b/>
                <w:sz w:val="20"/>
              </w:rPr>
            </w:pPr>
            <w:bookmarkStart w:id="9" w:name="Campbelltown"/>
            <w:bookmarkEnd w:id="9"/>
            <w:r>
              <w:rPr>
                <w:b/>
                <w:sz w:val="20"/>
              </w:rPr>
              <w:t>Campbelltown</w:t>
            </w: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Julia Farr Housing Association Incorporated</w:t>
            </w:r>
          </w:p>
          <w:p w:rsidR="001878E6" w:rsidRDefault="001878E6" w:rsidP="001878E6">
            <w:pPr>
              <w:pStyle w:val="TableParagraph"/>
              <w:spacing w:before="69" w:line="206" w:lineRule="exact"/>
              <w:ind w:left="282" w:right="2474"/>
              <w:rPr>
                <w:sz w:val="18"/>
                <w:szCs w:val="18"/>
              </w:rPr>
            </w:pPr>
            <w:hyperlink r:id="rId27" w:history="1">
              <w:r w:rsidRPr="00690B4D">
                <w:rPr>
                  <w:rStyle w:val="Hyperlink"/>
                  <w:sz w:val="18"/>
                  <w:szCs w:val="18"/>
                </w:rPr>
                <w:t>www.inhousing.org.au</w:t>
              </w:r>
            </w:hyperlink>
          </w:p>
          <w:p w:rsidR="001878E6" w:rsidRDefault="001878E6" w:rsidP="001878E6">
            <w:pPr>
              <w:pStyle w:val="TableParagraph"/>
              <w:spacing w:before="69" w:line="206" w:lineRule="exact"/>
              <w:ind w:left="282" w:right="2474"/>
              <w:rPr>
                <w:sz w:val="18"/>
                <w:szCs w:val="18"/>
              </w:rPr>
            </w:pPr>
            <w:hyperlink r:id="rId28" w:history="1">
              <w:r w:rsidRPr="00690B4D">
                <w:rPr>
                  <w:rStyle w:val="Hyperlink"/>
                  <w:sz w:val="18"/>
                  <w:szCs w:val="18"/>
                </w:rPr>
                <w:t>property@inhousing.org.au</w:t>
              </w:r>
            </w:hyperlink>
          </w:p>
          <w:p w:rsidR="001878E6" w:rsidRDefault="001878E6" w:rsidP="001878E6">
            <w:pPr>
              <w:pStyle w:val="TableParagraph"/>
              <w:spacing w:before="69" w:line="206" w:lineRule="exact"/>
              <w:ind w:left="282" w:right="2474"/>
              <w:rPr>
                <w:sz w:val="18"/>
              </w:rPr>
            </w:pPr>
            <w:r>
              <w:rPr>
                <w:sz w:val="18"/>
              </w:rPr>
              <w:t xml:space="preserve"> 08 8373 8318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rPr>
                <w:sz w:val="15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CAMPBELLTOWN</w:t>
            </w:r>
          </w:p>
        </w:tc>
      </w:tr>
      <w:tr w:rsidR="001878E6" w:rsidTr="001878E6">
        <w:trPr>
          <w:trHeight w:val="738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Housing Management Trust</w:t>
            </w:r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29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92"/>
              <w:ind w:left="107" w:right="788"/>
              <w:rPr>
                <w:sz w:val="16"/>
              </w:rPr>
            </w:pPr>
            <w:r>
              <w:rPr>
                <w:sz w:val="16"/>
              </w:rPr>
              <w:t>CAMPBELLTOWN NEWTON PARADISE</w:t>
            </w:r>
          </w:p>
        </w:tc>
      </w:tr>
      <w:tr w:rsidR="001878E6" w:rsidTr="001878E6">
        <w:trPr>
          <w:trHeight w:val="1154"/>
        </w:trPr>
        <w:tc>
          <w:tcPr>
            <w:tcW w:w="1697" w:type="dxa"/>
            <w:vMerge w:val="restart"/>
          </w:tcPr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  <w:spacing w:before="7"/>
              <w:rPr>
                <w:sz w:val="19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b/>
                <w:sz w:val="20"/>
              </w:rPr>
            </w:pPr>
            <w:bookmarkStart w:id="10" w:name="Playford"/>
            <w:bookmarkEnd w:id="10"/>
            <w:proofErr w:type="spellStart"/>
            <w:r>
              <w:rPr>
                <w:b/>
                <w:sz w:val="20"/>
              </w:rPr>
              <w:t>Playford</w:t>
            </w:r>
            <w:proofErr w:type="spellEnd"/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 w:right="650"/>
              <w:rPr>
                <w:b/>
                <w:sz w:val="18"/>
              </w:rPr>
            </w:pPr>
            <w:r>
              <w:rPr>
                <w:b/>
                <w:sz w:val="18"/>
              </w:rPr>
              <w:t>Adelaide Benevolent &amp; Strangers' Friend Society Incorporated</w:t>
            </w:r>
          </w:p>
          <w:p w:rsidR="001878E6" w:rsidRPr="001878E6" w:rsidRDefault="001878E6" w:rsidP="001878E6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hyperlink r:id="rId30" w:history="1">
              <w:r w:rsidRPr="001878E6">
                <w:rPr>
                  <w:rStyle w:val="Hyperlink"/>
                  <w:sz w:val="18"/>
                  <w:szCs w:val="18"/>
                </w:rPr>
                <w:t>www.adelaide.org.au</w:t>
              </w:r>
            </w:hyperlink>
          </w:p>
          <w:p w:rsidR="001878E6" w:rsidRPr="001878E6" w:rsidRDefault="001878E6" w:rsidP="001878E6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hyperlink r:id="rId31" w:history="1">
              <w:r w:rsidRPr="001878E6">
                <w:rPr>
                  <w:rStyle w:val="Hyperlink"/>
                  <w:sz w:val="18"/>
                  <w:szCs w:val="18"/>
                </w:rPr>
                <w:t>office@adelaide.org.au</w:t>
              </w:r>
            </w:hyperlink>
          </w:p>
          <w:p w:rsidR="001878E6" w:rsidRDefault="001878E6" w:rsidP="001878E6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08 8231 5321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rPr>
                <w:sz w:val="24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SMITHFIELD</w:t>
            </w:r>
          </w:p>
        </w:tc>
      </w:tr>
      <w:tr w:rsidR="001878E6" w:rsidTr="001878E6">
        <w:trPr>
          <w:trHeight w:val="741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Housing Management Trust</w:t>
            </w:r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32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"/>
              <w:ind w:left="107" w:right="539"/>
              <w:rPr>
                <w:sz w:val="16"/>
              </w:rPr>
            </w:pPr>
            <w:r>
              <w:rPr>
                <w:sz w:val="16"/>
              </w:rPr>
              <w:t xml:space="preserve">BLAKEVIEW ELIZABETH NORTH MUNNO PARA </w:t>
            </w:r>
            <w:r>
              <w:rPr>
                <w:spacing w:val="-4"/>
                <w:sz w:val="16"/>
              </w:rPr>
              <w:t>WEST</w:t>
            </w:r>
          </w:p>
          <w:p w:rsidR="001878E6" w:rsidRDefault="001878E6" w:rsidP="001878E6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SMITHFIELD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PLAINS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1878E6" w:rsidRDefault="001878E6" w:rsidP="001878E6">
            <w:pPr>
              <w:pStyle w:val="TableParagraph"/>
              <w:spacing w:before="1" w:line="187" w:lineRule="exact"/>
              <w:ind w:left="282"/>
              <w:rPr>
                <w:color w:val="0000FF"/>
                <w:sz w:val="18"/>
                <w:u w:val="single" w:color="0000FF"/>
              </w:rPr>
            </w:pPr>
            <w:hyperlink r:id="rId33">
              <w:r>
                <w:rPr>
                  <w:color w:val="0000FF"/>
                  <w:sz w:val="18"/>
                  <w:u w:val="single" w:color="0000FF"/>
                </w:rPr>
                <w:t>www.aahsl.com.au</w:t>
              </w:r>
            </w:hyperlink>
          </w:p>
          <w:p w:rsidR="001878E6" w:rsidRDefault="001878E6" w:rsidP="001878E6">
            <w:pPr>
              <w:pStyle w:val="TableParagraph"/>
              <w:spacing w:before="1" w:line="187" w:lineRule="exact"/>
              <w:ind w:left="282"/>
              <w:rPr>
                <w:color w:val="0000FF"/>
                <w:sz w:val="18"/>
              </w:rPr>
            </w:pPr>
            <w:hyperlink r:id="rId34">
              <w:r>
                <w:rPr>
                  <w:color w:val="0000FF"/>
                  <w:sz w:val="18"/>
                  <w:u w:val="single" w:color="0000FF"/>
                </w:rPr>
                <w:t>nras@aahsl.com.au</w:t>
              </w:r>
            </w:hyperlink>
            <w:r>
              <w:rPr>
                <w:color w:val="0000FF"/>
                <w:sz w:val="18"/>
              </w:rPr>
              <w:t xml:space="preserve"> </w:t>
            </w:r>
          </w:p>
          <w:p w:rsidR="001878E6" w:rsidRDefault="001878E6" w:rsidP="001878E6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rPr>
                <w:sz w:val="15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MUNNO PARA WEST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Julia Farr Housing Association Incorporated</w:t>
            </w:r>
          </w:p>
          <w:p w:rsidR="001878E6" w:rsidRDefault="001878E6" w:rsidP="001878E6">
            <w:pPr>
              <w:pStyle w:val="TableParagraph"/>
              <w:spacing w:before="69" w:line="206" w:lineRule="exact"/>
              <w:ind w:left="282" w:right="2474"/>
              <w:rPr>
                <w:sz w:val="18"/>
                <w:szCs w:val="18"/>
              </w:rPr>
            </w:pPr>
            <w:hyperlink r:id="rId35" w:history="1">
              <w:r w:rsidRPr="00690B4D">
                <w:rPr>
                  <w:rStyle w:val="Hyperlink"/>
                  <w:sz w:val="18"/>
                  <w:szCs w:val="18"/>
                </w:rPr>
                <w:t>www.inhousing.org.au</w:t>
              </w:r>
            </w:hyperlink>
          </w:p>
          <w:p w:rsidR="001878E6" w:rsidRDefault="001878E6" w:rsidP="001878E6">
            <w:pPr>
              <w:pStyle w:val="TableParagraph"/>
              <w:spacing w:before="69" w:line="206" w:lineRule="exact"/>
              <w:ind w:left="282" w:right="2474"/>
              <w:rPr>
                <w:sz w:val="18"/>
                <w:szCs w:val="18"/>
              </w:rPr>
            </w:pPr>
            <w:hyperlink r:id="rId36" w:history="1">
              <w:r w:rsidRPr="00690B4D">
                <w:rPr>
                  <w:rStyle w:val="Hyperlink"/>
                  <w:sz w:val="18"/>
                  <w:szCs w:val="18"/>
                </w:rPr>
                <w:t>property@inhousing.org.au</w:t>
              </w:r>
            </w:hyperlink>
          </w:p>
          <w:p w:rsidR="001878E6" w:rsidRDefault="001878E6" w:rsidP="001878E6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 xml:space="preserve"> 08 8373 8318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0"/>
              <w:rPr>
                <w:sz w:val="24"/>
              </w:rPr>
            </w:pPr>
          </w:p>
          <w:p w:rsidR="001878E6" w:rsidRDefault="001878E6" w:rsidP="001878E6">
            <w:pPr>
              <w:pStyle w:val="TableParagraph"/>
              <w:ind w:left="107" w:right="539"/>
              <w:rPr>
                <w:sz w:val="16"/>
              </w:rPr>
            </w:pPr>
            <w:r>
              <w:rPr>
                <w:sz w:val="16"/>
              </w:rPr>
              <w:t>ANDREWS FARM MUNNO PARA WEST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11" w:name="Junction_and_Women's_Housing_Ltd"/>
            <w:bookmarkEnd w:id="11"/>
            <w:r>
              <w:rPr>
                <w:b/>
                <w:sz w:val="18"/>
              </w:rPr>
              <w:t>Junction and Women's Housing Ltd</w:t>
            </w:r>
          </w:p>
          <w:p w:rsidR="001878E6" w:rsidRDefault="001878E6" w:rsidP="001878E6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37" w:history="1">
              <w:r w:rsidRPr="00690B4D">
                <w:rPr>
                  <w:rStyle w:val="Hyperlink"/>
                  <w:sz w:val="18"/>
                  <w:szCs w:val="18"/>
                </w:rPr>
                <w:t>www.junctionaustralia.org.au</w:t>
              </w:r>
            </w:hyperlink>
          </w:p>
          <w:p w:rsidR="001878E6" w:rsidRDefault="001878E6" w:rsidP="001878E6">
            <w:pPr>
              <w:pStyle w:val="TableParagraph"/>
              <w:spacing w:before="6" w:line="206" w:lineRule="exact"/>
              <w:ind w:left="282" w:right="2114"/>
              <w:rPr>
                <w:sz w:val="18"/>
                <w:szCs w:val="18"/>
              </w:rPr>
            </w:pPr>
            <w:hyperlink r:id="rId38" w:history="1">
              <w:r w:rsidRPr="00690B4D">
                <w:rPr>
                  <w:rStyle w:val="Hyperlink"/>
                  <w:sz w:val="18"/>
                  <w:szCs w:val="18"/>
                </w:rPr>
                <w:t>admin@junctionaustralia.org.au</w:t>
              </w:r>
            </w:hyperlink>
          </w:p>
          <w:p w:rsidR="001878E6" w:rsidRDefault="001878E6" w:rsidP="001878E6">
            <w:pPr>
              <w:pStyle w:val="TableParagraph"/>
              <w:spacing w:before="6" w:line="206" w:lineRule="exact"/>
              <w:ind w:left="282" w:right="2114"/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>08 8203 5700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04"/>
              <w:ind w:left="107" w:right="566"/>
              <w:rPr>
                <w:sz w:val="16"/>
              </w:rPr>
            </w:pPr>
            <w:r>
              <w:rPr>
                <w:sz w:val="16"/>
              </w:rPr>
              <w:t>ANDREWS FARM DAVOREN PARK MUNNO PARA SMITHFIELD PLAINS</w:t>
            </w:r>
          </w:p>
        </w:tc>
      </w:tr>
      <w:tr w:rsidR="001878E6" w:rsidTr="001878E6">
        <w:trPr>
          <w:trHeight w:val="945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National Housing Group Pty Ltd</w:t>
            </w:r>
          </w:p>
          <w:p w:rsidR="001878E6" w:rsidRDefault="001878E6" w:rsidP="001878E6">
            <w:pPr>
              <w:pStyle w:val="TableParagraph"/>
              <w:spacing w:before="71" w:line="206" w:lineRule="exact"/>
              <w:ind w:left="282" w:right="1474"/>
              <w:rPr>
                <w:sz w:val="18"/>
                <w:szCs w:val="18"/>
              </w:rPr>
            </w:pPr>
            <w:hyperlink r:id="rId39" w:history="1">
              <w:r w:rsidRPr="00690B4D">
                <w:rPr>
                  <w:rStyle w:val="Hyperlink"/>
                  <w:sz w:val="18"/>
                  <w:szCs w:val="18"/>
                </w:rPr>
                <w:t>www.nationalhousinggroup.com.au</w:t>
              </w:r>
            </w:hyperlink>
          </w:p>
          <w:p w:rsidR="001878E6" w:rsidRDefault="001878E6" w:rsidP="001878E6">
            <w:pPr>
              <w:pStyle w:val="TableParagraph"/>
              <w:spacing w:before="71" w:line="206" w:lineRule="exact"/>
              <w:ind w:left="282" w:right="1474"/>
              <w:rPr>
                <w:sz w:val="18"/>
                <w:szCs w:val="18"/>
              </w:rPr>
            </w:pPr>
            <w:hyperlink r:id="rId40" w:history="1">
              <w:r w:rsidRPr="00690B4D">
                <w:rPr>
                  <w:rStyle w:val="Hyperlink"/>
                  <w:sz w:val="18"/>
                  <w:szCs w:val="18"/>
                </w:rPr>
                <w:t>housing@nationalhousinggroup.com.au</w:t>
              </w:r>
            </w:hyperlink>
          </w:p>
          <w:p w:rsidR="001878E6" w:rsidRDefault="001878E6" w:rsidP="001878E6">
            <w:pPr>
              <w:pStyle w:val="TableParagraph"/>
              <w:spacing w:before="71" w:line="206" w:lineRule="exact"/>
              <w:ind w:left="282" w:right="1474"/>
              <w:rPr>
                <w:sz w:val="18"/>
              </w:rPr>
            </w:pPr>
            <w:r>
              <w:rPr>
                <w:sz w:val="18"/>
              </w:rPr>
              <w:t xml:space="preserve"> 02 9091 0160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01"/>
              <w:ind w:left="107" w:right="815"/>
              <w:rPr>
                <w:sz w:val="16"/>
              </w:rPr>
            </w:pPr>
            <w:r>
              <w:rPr>
                <w:sz w:val="16"/>
              </w:rPr>
              <w:t>ANDREWS FARM BLAKEVIEW MUNNO PARA</w:t>
            </w: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MUNNO PARA WEST</w:t>
            </w:r>
          </w:p>
        </w:tc>
      </w:tr>
      <w:tr w:rsidR="001878E6" w:rsidTr="001878E6">
        <w:trPr>
          <w:trHeight w:val="2023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rPr>
                <w:sz w:val="20"/>
              </w:rPr>
            </w:pPr>
          </w:p>
          <w:p w:rsidR="001878E6" w:rsidRDefault="001878E6" w:rsidP="001878E6">
            <w:pPr>
              <w:pStyle w:val="TableParagraph"/>
              <w:rPr>
                <w:sz w:val="20"/>
              </w:rPr>
            </w:pPr>
          </w:p>
          <w:p w:rsidR="001878E6" w:rsidRDefault="001878E6" w:rsidP="001878E6">
            <w:pPr>
              <w:pStyle w:val="TableParagraph"/>
              <w:spacing w:before="5"/>
              <w:rPr>
                <w:sz w:val="20"/>
              </w:rPr>
            </w:pPr>
          </w:p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Housing Management Trust</w:t>
            </w:r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41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1878E6" w:rsidP="001878E6">
            <w:pPr>
              <w:pStyle w:val="TableParagraph"/>
              <w:spacing w:before="65"/>
              <w:ind w:left="282" w:right="2785"/>
              <w:rPr>
                <w:sz w:val="18"/>
              </w:rPr>
            </w:pPr>
            <w:r>
              <w:rPr>
                <w:sz w:val="18"/>
              </w:rPr>
              <w:t xml:space="preserve"> 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ind w:left="107" w:right="539"/>
              <w:rPr>
                <w:sz w:val="16"/>
              </w:rPr>
            </w:pPr>
            <w:r>
              <w:rPr>
                <w:sz w:val="16"/>
              </w:rPr>
              <w:t>ANDREWS FARM BLAKEVIEW ELIZABETH EAST ELIZABETH NORTH ELIZABETH PARK ELIZABETH SOUTH ELIZABETH VALE MUNNO PARA MUNNO PARA WEST SMITHFIELD PLAINS</w:t>
            </w:r>
          </w:p>
          <w:p w:rsidR="001878E6" w:rsidRDefault="001878E6" w:rsidP="001878E6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VIRGINIA</w:t>
            </w:r>
          </w:p>
        </w:tc>
      </w:tr>
      <w:tr w:rsidR="001878E6" w:rsidTr="001878E6">
        <w:trPr>
          <w:trHeight w:val="741"/>
        </w:trPr>
        <w:tc>
          <w:tcPr>
            <w:tcW w:w="1697" w:type="dxa"/>
            <w:vMerge w:val="restart"/>
          </w:tcPr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  <w:spacing w:before="132"/>
              <w:ind w:left="107" w:right="270"/>
              <w:rPr>
                <w:b/>
                <w:sz w:val="20"/>
              </w:rPr>
            </w:pPr>
            <w:bookmarkStart w:id="12" w:name="Port_Adelaide_Enfield"/>
            <w:bookmarkEnd w:id="12"/>
            <w:r>
              <w:rPr>
                <w:b/>
                <w:sz w:val="20"/>
              </w:rPr>
              <w:t>Port Adelaide Enfield</w:t>
            </w: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Management Corporation Pty Ltd</w:t>
            </w:r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42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24"/>
              </w:rPr>
            </w:pPr>
          </w:p>
          <w:p w:rsidR="001878E6" w:rsidRDefault="001878E6" w:rsidP="001878E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MANSFIELD PARK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282" w:hanging="176"/>
              <w:rPr>
                <w:b/>
                <w:sz w:val="18"/>
              </w:rPr>
            </w:pPr>
            <w:r>
              <w:rPr>
                <w:b/>
                <w:sz w:val="18"/>
              </w:rPr>
              <w:t>Anglicare SA Incorporated</w:t>
            </w:r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1254"/>
              <w:rPr>
                <w:sz w:val="18"/>
                <w:szCs w:val="18"/>
              </w:rPr>
            </w:pPr>
            <w:hyperlink r:id="rId43" w:history="1">
              <w:r w:rsidRPr="00690B4D">
                <w:rPr>
                  <w:rStyle w:val="Hyperlink"/>
                  <w:sz w:val="18"/>
                  <w:szCs w:val="18"/>
                </w:rPr>
                <w:t>www.anglicaresa.com.au</w:t>
              </w:r>
            </w:hyperlink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1254"/>
              <w:rPr>
                <w:sz w:val="18"/>
                <w:szCs w:val="18"/>
              </w:rPr>
            </w:pPr>
            <w:hyperlink r:id="rId44" w:history="1">
              <w:r w:rsidRPr="00690B4D">
                <w:rPr>
                  <w:rStyle w:val="Hyperlink"/>
                  <w:sz w:val="18"/>
                  <w:szCs w:val="18"/>
                </w:rPr>
                <w:t>AnglicareSAHousing@anglicaresa.com.au</w:t>
              </w:r>
            </w:hyperlink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1254"/>
              <w:rPr>
                <w:sz w:val="18"/>
              </w:rPr>
            </w:pPr>
            <w:r>
              <w:rPr>
                <w:sz w:val="18"/>
              </w:rPr>
              <w:t>1800 688 000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rPr>
                <w:sz w:val="15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WOODVILLE GARDENS</w:t>
            </w:r>
          </w:p>
        </w:tc>
      </w:tr>
      <w:tr w:rsidR="001878E6" w:rsidTr="001878E6">
        <w:trPr>
          <w:trHeight w:val="1103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1878E6" w:rsidRDefault="001878E6" w:rsidP="001878E6">
            <w:pPr>
              <w:pStyle w:val="TableParagraph"/>
              <w:spacing w:before="66"/>
              <w:ind w:left="282" w:right="3045"/>
              <w:rPr>
                <w:sz w:val="18"/>
              </w:rPr>
            </w:pPr>
            <w:hyperlink r:id="rId45">
              <w:r>
                <w:rPr>
                  <w:color w:val="0000FF"/>
                  <w:sz w:val="18"/>
                  <w:u w:val="single" w:color="0000FF"/>
                </w:rPr>
                <w:t>www.aahsl.com.au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46">
              <w:r>
                <w:rPr>
                  <w:color w:val="0000FF"/>
                  <w:sz w:val="18"/>
                  <w:u w:val="single" w:color="0000FF"/>
                </w:rPr>
                <w:t>nras@aahsl.com.au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ind w:left="107" w:right="957"/>
              <w:rPr>
                <w:sz w:val="16"/>
              </w:rPr>
            </w:pPr>
            <w:r>
              <w:rPr>
                <w:sz w:val="16"/>
              </w:rPr>
              <w:t xml:space="preserve">CLEARVIEW ENFIELD LARGS </w:t>
            </w:r>
            <w:r>
              <w:rPr>
                <w:spacing w:val="-5"/>
                <w:sz w:val="16"/>
              </w:rPr>
              <w:t xml:space="preserve">NORTH </w:t>
            </w:r>
            <w:r>
              <w:rPr>
                <w:sz w:val="16"/>
              </w:rPr>
              <w:t>LIGHTSVIEW NORTHFIELD</w:t>
            </w:r>
          </w:p>
          <w:p w:rsidR="001878E6" w:rsidRDefault="001878E6" w:rsidP="001878E6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NORTHGATE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Community Housing Limited</w:t>
            </w:r>
          </w:p>
          <w:p w:rsidR="001878E6" w:rsidRPr="001878E6" w:rsidRDefault="001878E6" w:rsidP="001878E6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hyperlink r:id="rId47" w:history="1">
              <w:r w:rsidRPr="001878E6">
                <w:rPr>
                  <w:rStyle w:val="Hyperlink"/>
                  <w:sz w:val="18"/>
                  <w:szCs w:val="18"/>
                </w:rPr>
                <w:t>www.chl.org.au</w:t>
              </w:r>
            </w:hyperlink>
          </w:p>
          <w:p w:rsidR="001878E6" w:rsidRPr="001878E6" w:rsidRDefault="001878E6" w:rsidP="001878E6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hyperlink r:id="rId48" w:history="1">
              <w:r w:rsidRPr="001878E6">
                <w:rPr>
                  <w:rStyle w:val="Hyperlink"/>
                  <w:sz w:val="18"/>
                  <w:szCs w:val="18"/>
                </w:rPr>
                <w:t>infosa@chl.org.au</w:t>
              </w:r>
            </w:hyperlink>
          </w:p>
          <w:p w:rsidR="001878E6" w:rsidRDefault="001878E6" w:rsidP="001878E6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1300 245 468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rPr>
                <w:sz w:val="15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CROYDON PARK</w:t>
            </w:r>
          </w:p>
        </w:tc>
      </w:tr>
    </w:tbl>
    <w:p w:rsidR="001878E6" w:rsidRDefault="001878E6" w:rsidP="001878E6">
      <w:pPr>
        <w:rPr>
          <w:sz w:val="16"/>
        </w:rPr>
        <w:sectPr w:rsidR="001878E6">
          <w:pgSz w:w="11910" w:h="16840"/>
          <w:pgMar w:top="1000" w:right="1400" w:bottom="280" w:left="1340" w:header="112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4961"/>
        <w:gridCol w:w="2268"/>
      </w:tblGrid>
      <w:tr w:rsidR="001878E6" w:rsidTr="001878E6">
        <w:trPr>
          <w:trHeight w:val="947"/>
        </w:trPr>
        <w:tc>
          <w:tcPr>
            <w:tcW w:w="1697" w:type="dxa"/>
            <w:vMerge w:val="restart"/>
          </w:tcPr>
          <w:p w:rsidR="001878E6" w:rsidRDefault="001878E6" w:rsidP="001878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Cornerstone Housing Ltd</w:t>
            </w:r>
          </w:p>
          <w:p w:rsidR="001878E6" w:rsidRDefault="001878E6" w:rsidP="001878E6">
            <w:pPr>
              <w:pStyle w:val="TableParagraph"/>
              <w:spacing w:before="64"/>
              <w:ind w:left="282" w:right="1614" w:hanging="1"/>
              <w:rPr>
                <w:sz w:val="18"/>
              </w:rPr>
            </w:pPr>
            <w:hyperlink r:id="rId49">
              <w:r>
                <w:rPr>
                  <w:color w:val="0000FF"/>
                  <w:sz w:val="18"/>
                  <w:u w:val="single" w:color="0000FF"/>
                </w:rPr>
                <w:t>www.cornerstonehousing.com.au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50" w:history="1">
              <w:r w:rsidRPr="00690B4D">
                <w:rPr>
                  <w:rStyle w:val="Hyperlink"/>
                  <w:sz w:val="18"/>
                </w:rPr>
                <w:t>housing@cornerstonehousing.com.au</w:t>
              </w:r>
            </w:hyperlink>
          </w:p>
          <w:p w:rsidR="001878E6" w:rsidRDefault="001878E6" w:rsidP="001878E6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color w:val="2C2A29"/>
                <w:sz w:val="18"/>
                <w:shd w:val="clear" w:color="auto" w:fill="FAF9F1"/>
              </w:rPr>
              <w:t>08 8165 5300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0"/>
              <w:rPr>
                <w:sz w:val="24"/>
              </w:rPr>
            </w:pPr>
          </w:p>
          <w:p w:rsidR="001878E6" w:rsidRDefault="001878E6" w:rsidP="001878E6">
            <w:pPr>
              <w:pStyle w:val="TableParagraph"/>
              <w:ind w:left="107" w:right="957"/>
              <w:rPr>
                <w:sz w:val="16"/>
              </w:rPr>
            </w:pPr>
            <w:r>
              <w:rPr>
                <w:sz w:val="16"/>
              </w:rPr>
              <w:t>GILLES PLAINS LARGS NORTH</w:t>
            </w:r>
          </w:p>
        </w:tc>
      </w:tr>
      <w:tr w:rsidR="001878E6" w:rsidTr="001878E6">
        <w:trPr>
          <w:trHeight w:val="1655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rPr>
                <w:sz w:val="20"/>
              </w:rPr>
            </w:pPr>
          </w:p>
          <w:p w:rsidR="001878E6" w:rsidRDefault="001878E6" w:rsidP="001878E6">
            <w:pPr>
              <w:pStyle w:val="TableParagraph"/>
              <w:spacing w:before="6"/>
              <w:rPr>
                <w:sz w:val="24"/>
              </w:rPr>
            </w:pPr>
          </w:p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Housing Management Trust</w:t>
            </w:r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51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1878E6" w:rsidP="001878E6">
            <w:pPr>
              <w:pStyle w:val="TableParagraph"/>
              <w:spacing w:before="65"/>
              <w:ind w:left="282" w:right="2785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ind w:left="107" w:right="749"/>
              <w:rPr>
                <w:sz w:val="16"/>
              </w:rPr>
            </w:pPr>
            <w:r>
              <w:rPr>
                <w:sz w:val="16"/>
              </w:rPr>
              <w:t xml:space="preserve">ANGLE PARK CLEARVIEW GILLES PLAINS GLANVILLE LARGS NORTH MANSFIELD </w:t>
            </w:r>
            <w:r>
              <w:rPr>
                <w:spacing w:val="-4"/>
                <w:sz w:val="16"/>
              </w:rPr>
              <w:t xml:space="preserve">PARK </w:t>
            </w:r>
            <w:r>
              <w:rPr>
                <w:sz w:val="16"/>
              </w:rPr>
              <w:t>NORTHFIELD NORTHGATE</w:t>
            </w:r>
          </w:p>
          <w:p w:rsidR="001878E6" w:rsidRDefault="001878E6" w:rsidP="001878E6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SEMAPHORE</w:t>
            </w:r>
          </w:p>
        </w:tc>
      </w:tr>
      <w:tr w:rsidR="001878E6" w:rsidTr="001878E6">
        <w:trPr>
          <w:trHeight w:val="1153"/>
        </w:trPr>
        <w:tc>
          <w:tcPr>
            <w:tcW w:w="1697" w:type="dxa"/>
            <w:vMerge w:val="restart"/>
          </w:tcPr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  <w:spacing w:before="5"/>
              <w:rPr>
                <w:sz w:val="31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b/>
                <w:sz w:val="20"/>
              </w:rPr>
            </w:pPr>
            <w:bookmarkStart w:id="13" w:name="Salisbury"/>
            <w:bookmarkEnd w:id="13"/>
            <w:r>
              <w:rPr>
                <w:b/>
                <w:sz w:val="20"/>
              </w:rPr>
              <w:t>Salisbury</w:t>
            </w: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 w:right="650"/>
              <w:rPr>
                <w:b/>
                <w:sz w:val="18"/>
              </w:rPr>
            </w:pPr>
            <w:bookmarkStart w:id="14" w:name="Adelaide_Benevolent_&amp;_Strangers'_Friend_"/>
            <w:bookmarkEnd w:id="14"/>
            <w:r>
              <w:rPr>
                <w:b/>
                <w:sz w:val="18"/>
              </w:rPr>
              <w:t>Adelaide Benevolent &amp; Strangers' Friend Society Incorporated</w:t>
            </w:r>
          </w:p>
          <w:p w:rsidR="001878E6" w:rsidRPr="001878E6" w:rsidRDefault="001878E6" w:rsidP="001878E6">
            <w:pPr>
              <w:pStyle w:val="TableParagraph"/>
              <w:spacing w:before="70" w:line="206" w:lineRule="exact"/>
              <w:ind w:left="282" w:right="2795"/>
              <w:rPr>
                <w:sz w:val="18"/>
                <w:szCs w:val="18"/>
              </w:rPr>
            </w:pPr>
            <w:hyperlink r:id="rId52" w:history="1">
              <w:r w:rsidRPr="001878E6">
                <w:rPr>
                  <w:rStyle w:val="Hyperlink"/>
                  <w:sz w:val="18"/>
                  <w:szCs w:val="18"/>
                </w:rPr>
                <w:t>www.adelaide.org.au</w:t>
              </w:r>
            </w:hyperlink>
            <w:r w:rsidRPr="001878E6">
              <w:rPr>
                <w:sz w:val="18"/>
                <w:szCs w:val="18"/>
              </w:rPr>
              <w:t xml:space="preserve"> </w:t>
            </w:r>
          </w:p>
          <w:p w:rsidR="001878E6" w:rsidRPr="001878E6" w:rsidRDefault="001878E6" w:rsidP="001878E6">
            <w:pPr>
              <w:pStyle w:val="TableParagraph"/>
              <w:spacing w:before="70" w:line="206" w:lineRule="exact"/>
              <w:ind w:left="282" w:right="2795"/>
              <w:rPr>
                <w:sz w:val="18"/>
                <w:szCs w:val="18"/>
              </w:rPr>
            </w:pPr>
            <w:hyperlink r:id="rId53" w:history="1">
              <w:r w:rsidRPr="001878E6">
                <w:rPr>
                  <w:rStyle w:val="Hyperlink"/>
                  <w:sz w:val="18"/>
                  <w:szCs w:val="18"/>
                </w:rPr>
                <w:t>office@adelaide.org.au</w:t>
              </w:r>
            </w:hyperlink>
          </w:p>
          <w:p w:rsidR="001878E6" w:rsidRDefault="001878E6" w:rsidP="001878E6">
            <w:pPr>
              <w:pStyle w:val="TableParagraph"/>
              <w:spacing w:before="70" w:line="206" w:lineRule="exact"/>
              <w:ind w:left="282" w:right="2795"/>
              <w:rPr>
                <w:sz w:val="18"/>
              </w:rPr>
            </w:pPr>
            <w:r>
              <w:rPr>
                <w:sz w:val="18"/>
              </w:rPr>
              <w:t>08 8231 5321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spacing w:before="1"/>
              <w:rPr>
                <w:sz w:val="16"/>
              </w:rPr>
            </w:pPr>
          </w:p>
          <w:p w:rsidR="001878E6" w:rsidRDefault="001878E6" w:rsidP="001878E6">
            <w:pPr>
              <w:pStyle w:val="TableParagraph"/>
              <w:ind w:left="107" w:right="575"/>
              <w:rPr>
                <w:sz w:val="16"/>
              </w:rPr>
            </w:pPr>
            <w:r>
              <w:rPr>
                <w:sz w:val="16"/>
              </w:rPr>
              <w:t>INGLE FARM SALISBURY DOWNS</w:t>
            </w:r>
          </w:p>
        </w:tc>
      </w:tr>
      <w:tr w:rsidR="001878E6" w:rsidTr="001878E6">
        <w:trPr>
          <w:trHeight w:val="739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Management Corporation Pty Ltd</w:t>
            </w:r>
          </w:p>
          <w:p w:rsidR="001878E6" w:rsidRDefault="001878E6" w:rsidP="001878E6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54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1878E6" w:rsidP="001878E6">
            <w:pPr>
              <w:pStyle w:val="TableParagraph"/>
              <w:spacing w:before="69" w:line="206" w:lineRule="exact"/>
              <w:ind w:left="282" w:right="2786" w:hanging="1"/>
              <w:rPr>
                <w:sz w:val="18"/>
              </w:rPr>
            </w:pPr>
            <w:r>
              <w:rPr>
                <w:sz w:val="18"/>
              </w:rPr>
              <w:t xml:space="preserve"> 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0"/>
              <w:rPr>
                <w:sz w:val="23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MAWSON LAKES</w:t>
            </w:r>
          </w:p>
        </w:tc>
      </w:tr>
      <w:tr w:rsidR="001878E6" w:rsidTr="001878E6">
        <w:trPr>
          <w:trHeight w:val="944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E5702" w:rsidRDefault="00DE5702" w:rsidP="00DE5702">
            <w:pPr>
              <w:pStyle w:val="TableParagraph"/>
              <w:spacing w:before="54"/>
              <w:ind w:left="282" w:hanging="176"/>
              <w:rPr>
                <w:b/>
                <w:sz w:val="18"/>
              </w:rPr>
            </w:pPr>
            <w:bookmarkStart w:id="15" w:name="Anglicare_SA_Incorporated"/>
            <w:bookmarkEnd w:id="15"/>
            <w:r>
              <w:rPr>
                <w:b/>
                <w:sz w:val="18"/>
              </w:rPr>
              <w:t>Anglicare SA Incorporated</w:t>
            </w:r>
          </w:p>
          <w:p w:rsidR="00DE5702" w:rsidRDefault="00DE5702" w:rsidP="00DE5702">
            <w:pPr>
              <w:pStyle w:val="TableParagraph"/>
              <w:spacing w:before="68" w:line="206" w:lineRule="exact"/>
              <w:ind w:left="282" w:right="1254"/>
              <w:rPr>
                <w:sz w:val="18"/>
                <w:szCs w:val="18"/>
              </w:rPr>
            </w:pPr>
            <w:hyperlink r:id="rId55" w:history="1">
              <w:r w:rsidRPr="00690B4D">
                <w:rPr>
                  <w:rStyle w:val="Hyperlink"/>
                  <w:sz w:val="18"/>
                  <w:szCs w:val="18"/>
                </w:rPr>
                <w:t>www.anglicaresa.com.au</w:t>
              </w:r>
            </w:hyperlink>
          </w:p>
          <w:p w:rsidR="00DE5702" w:rsidRDefault="00DE5702" w:rsidP="00DE5702">
            <w:pPr>
              <w:pStyle w:val="TableParagraph"/>
              <w:spacing w:before="68" w:line="206" w:lineRule="exact"/>
              <w:ind w:left="282" w:right="1254"/>
              <w:rPr>
                <w:sz w:val="18"/>
                <w:szCs w:val="18"/>
              </w:rPr>
            </w:pPr>
            <w:hyperlink r:id="rId56" w:history="1">
              <w:r w:rsidRPr="00690B4D">
                <w:rPr>
                  <w:rStyle w:val="Hyperlink"/>
                  <w:sz w:val="18"/>
                  <w:szCs w:val="18"/>
                </w:rPr>
                <w:t>AnglicareSAHousing@anglicaresa.com.au</w:t>
              </w:r>
            </w:hyperlink>
          </w:p>
          <w:p w:rsidR="001878E6" w:rsidRDefault="00DE5702" w:rsidP="00DE5702">
            <w:pPr>
              <w:pStyle w:val="TableParagraph"/>
              <w:spacing w:before="71" w:line="206" w:lineRule="exact"/>
              <w:ind w:left="282" w:right="1254"/>
              <w:rPr>
                <w:sz w:val="18"/>
              </w:rPr>
            </w:pPr>
            <w:r>
              <w:rPr>
                <w:sz w:val="18"/>
              </w:rPr>
              <w:t>1800 688 000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spacing w:before="9"/>
              <w:rPr>
                <w:sz w:val="14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PARA HILLS</w:t>
            </w:r>
          </w:p>
        </w:tc>
      </w:tr>
      <w:tr w:rsidR="001878E6" w:rsidTr="001878E6">
        <w:trPr>
          <w:trHeight w:val="948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E5702" w:rsidRDefault="00DE5702" w:rsidP="00DE5702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1878E6" w:rsidRDefault="00DE5702" w:rsidP="00DE5702">
            <w:pPr>
              <w:pStyle w:val="TableParagraph"/>
              <w:spacing w:before="68" w:line="206" w:lineRule="exact"/>
              <w:ind w:left="282" w:right="3045"/>
              <w:rPr>
                <w:sz w:val="18"/>
              </w:rPr>
            </w:pPr>
            <w:hyperlink r:id="rId57">
              <w:r>
                <w:rPr>
                  <w:color w:val="0000FF"/>
                  <w:sz w:val="18"/>
                  <w:u w:val="single" w:color="0000FF"/>
                </w:rPr>
                <w:t>www.aahsl.com.au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58">
              <w:r>
                <w:rPr>
                  <w:color w:val="0000FF"/>
                  <w:sz w:val="18"/>
                  <w:u w:val="single" w:color="0000FF"/>
                </w:rPr>
                <w:t>nras@aahsl.com.au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02"/>
              <w:ind w:left="107" w:right="406"/>
              <w:rPr>
                <w:sz w:val="16"/>
              </w:rPr>
            </w:pPr>
            <w:r>
              <w:rPr>
                <w:sz w:val="16"/>
              </w:rPr>
              <w:t>MAWSON LAKES PARAFIELD GARDENS PARALOWIE SALISBURY DOWNS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Cornerstone Housing Ltd</w:t>
            </w:r>
          </w:p>
          <w:p w:rsidR="00F04991" w:rsidRDefault="00F04991" w:rsidP="001878E6">
            <w:pPr>
              <w:pStyle w:val="TableParagraph"/>
              <w:spacing w:before="68" w:line="206" w:lineRule="exact"/>
              <w:ind w:left="282" w:right="1614"/>
              <w:rPr>
                <w:sz w:val="18"/>
                <w:szCs w:val="18"/>
              </w:rPr>
            </w:pPr>
            <w:hyperlink r:id="rId59" w:history="1">
              <w:r w:rsidRPr="00690B4D">
                <w:rPr>
                  <w:rStyle w:val="Hyperlink"/>
                  <w:sz w:val="18"/>
                  <w:szCs w:val="18"/>
                </w:rPr>
                <w:t>www.cornerstonehousing.com.au</w:t>
              </w:r>
            </w:hyperlink>
          </w:p>
          <w:p w:rsidR="00F04991" w:rsidRDefault="00F04991" w:rsidP="001878E6">
            <w:pPr>
              <w:pStyle w:val="TableParagraph"/>
              <w:spacing w:before="68" w:line="206" w:lineRule="exact"/>
              <w:ind w:left="282" w:right="1614"/>
              <w:rPr>
                <w:sz w:val="18"/>
                <w:szCs w:val="18"/>
              </w:rPr>
            </w:pPr>
            <w:hyperlink r:id="rId60" w:history="1">
              <w:r w:rsidRPr="00690B4D">
                <w:rPr>
                  <w:rStyle w:val="Hyperlink"/>
                  <w:sz w:val="18"/>
                  <w:szCs w:val="18"/>
                </w:rPr>
                <w:t>housing@cornerstonehousing.com.au</w:t>
              </w:r>
            </w:hyperlink>
          </w:p>
          <w:p w:rsidR="001878E6" w:rsidRDefault="00F04991" w:rsidP="001878E6">
            <w:pPr>
              <w:pStyle w:val="TableParagraph"/>
              <w:spacing w:before="68" w:line="206" w:lineRule="exact"/>
              <w:ind w:left="282" w:right="1614"/>
              <w:rPr>
                <w:sz w:val="18"/>
              </w:rPr>
            </w:pPr>
            <w:r w:rsidRPr="00F04991">
              <w:t xml:space="preserve"> </w:t>
            </w:r>
            <w:r w:rsidR="001878E6">
              <w:rPr>
                <w:sz w:val="18"/>
              </w:rPr>
              <w:t>08 8165 5300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0"/>
              <w:rPr>
                <w:sz w:val="24"/>
              </w:rPr>
            </w:pPr>
          </w:p>
          <w:p w:rsidR="001878E6" w:rsidRDefault="001878E6" w:rsidP="001878E6">
            <w:pPr>
              <w:pStyle w:val="TableParagraph"/>
              <w:ind w:left="107" w:right="406"/>
              <w:rPr>
                <w:sz w:val="16"/>
              </w:rPr>
            </w:pPr>
            <w:r>
              <w:rPr>
                <w:sz w:val="16"/>
              </w:rPr>
              <w:t>PARAFIELD GARDENS SALISBURY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04991" w:rsidRDefault="00F04991" w:rsidP="00F04991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National Housing Group Pty Ltd</w:t>
            </w:r>
          </w:p>
          <w:p w:rsidR="00F04991" w:rsidRDefault="00F04991" w:rsidP="00F04991">
            <w:pPr>
              <w:pStyle w:val="TableParagraph"/>
              <w:spacing w:before="71" w:line="206" w:lineRule="exact"/>
              <w:ind w:left="282" w:right="1474"/>
              <w:rPr>
                <w:sz w:val="18"/>
                <w:szCs w:val="18"/>
              </w:rPr>
            </w:pPr>
            <w:hyperlink r:id="rId61" w:history="1">
              <w:r w:rsidRPr="00690B4D">
                <w:rPr>
                  <w:rStyle w:val="Hyperlink"/>
                  <w:sz w:val="18"/>
                  <w:szCs w:val="18"/>
                </w:rPr>
                <w:t>www.nationalhousinggroup.com.au</w:t>
              </w:r>
            </w:hyperlink>
          </w:p>
          <w:p w:rsidR="00F04991" w:rsidRDefault="00F04991" w:rsidP="00F04991">
            <w:pPr>
              <w:pStyle w:val="TableParagraph"/>
              <w:spacing w:before="71" w:line="206" w:lineRule="exact"/>
              <w:ind w:left="282" w:right="1474"/>
              <w:rPr>
                <w:sz w:val="18"/>
                <w:szCs w:val="18"/>
              </w:rPr>
            </w:pPr>
            <w:hyperlink r:id="rId62" w:history="1">
              <w:r w:rsidRPr="00690B4D">
                <w:rPr>
                  <w:rStyle w:val="Hyperlink"/>
                  <w:sz w:val="18"/>
                  <w:szCs w:val="18"/>
                </w:rPr>
                <w:t>housing@nationalhousinggroup.com.au</w:t>
              </w:r>
            </w:hyperlink>
          </w:p>
          <w:p w:rsidR="001878E6" w:rsidRDefault="00F04991" w:rsidP="00F04991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 xml:space="preserve"> 02 9091 0160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1"/>
              <w:rPr>
                <w:sz w:val="16"/>
              </w:rPr>
            </w:pPr>
          </w:p>
          <w:p w:rsidR="001878E6" w:rsidRDefault="001878E6" w:rsidP="001878E6">
            <w:pPr>
              <w:pStyle w:val="TableParagraph"/>
              <w:ind w:left="107" w:right="1179"/>
              <w:rPr>
                <w:sz w:val="16"/>
              </w:rPr>
            </w:pPr>
            <w:r>
              <w:rPr>
                <w:sz w:val="16"/>
              </w:rPr>
              <w:t>DIREK PARALOWIE</w:t>
            </w:r>
          </w:p>
          <w:p w:rsidR="001878E6" w:rsidRDefault="001878E6" w:rsidP="001878E6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SALISBURY DOWNS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16" w:name="Questus_Funds_Management_Ltd"/>
            <w:bookmarkEnd w:id="16"/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F04991" w:rsidRPr="00F04991" w:rsidRDefault="00F04991" w:rsidP="001878E6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hyperlink r:id="rId63" w:history="1">
              <w:r w:rsidRPr="00F04991">
                <w:rPr>
                  <w:rStyle w:val="Hyperlink"/>
                  <w:sz w:val="18"/>
                  <w:szCs w:val="18"/>
                </w:rPr>
                <w:t>www.questus.com.au/</w:t>
              </w:r>
            </w:hyperlink>
          </w:p>
          <w:p w:rsidR="00F04991" w:rsidRPr="00F04991" w:rsidRDefault="00F04991" w:rsidP="001878E6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hyperlink r:id="rId64" w:history="1">
              <w:r w:rsidRPr="00F04991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</w:p>
          <w:p w:rsidR="001878E6" w:rsidRDefault="001878E6" w:rsidP="001878E6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08 6184 8000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rPr>
                <w:sz w:val="15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PARAFIELD GARDENS</w:t>
            </w:r>
          </w:p>
        </w:tc>
      </w:tr>
      <w:tr w:rsidR="001878E6" w:rsidTr="001878E6">
        <w:trPr>
          <w:trHeight w:val="1840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rPr>
                <w:sz w:val="20"/>
              </w:rPr>
            </w:pPr>
          </w:p>
          <w:p w:rsidR="001878E6" w:rsidRDefault="001878E6" w:rsidP="001878E6">
            <w:pPr>
              <w:pStyle w:val="TableParagraph"/>
              <w:rPr>
                <w:sz w:val="20"/>
              </w:rPr>
            </w:pPr>
          </w:p>
          <w:p w:rsidR="00F04991" w:rsidRDefault="00F04991" w:rsidP="00F04991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Housing Management Trust</w:t>
            </w:r>
          </w:p>
          <w:p w:rsidR="00F04991" w:rsidRDefault="00F04991" w:rsidP="00F04991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65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F04991" w:rsidP="00F04991">
            <w:pPr>
              <w:pStyle w:val="TableParagraph"/>
              <w:spacing w:before="64"/>
              <w:ind w:left="282" w:right="2785"/>
              <w:rPr>
                <w:sz w:val="18"/>
              </w:rPr>
            </w:pPr>
            <w:r>
              <w:rPr>
                <w:sz w:val="18"/>
              </w:rPr>
              <w:t xml:space="preserve"> 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ind w:left="107" w:right="841"/>
              <w:rPr>
                <w:sz w:val="16"/>
              </w:rPr>
            </w:pPr>
            <w:r>
              <w:rPr>
                <w:sz w:val="16"/>
              </w:rPr>
              <w:t>BRAHMA LODGE DIREK</w:t>
            </w:r>
          </w:p>
          <w:p w:rsidR="001878E6" w:rsidRDefault="001878E6" w:rsidP="001878E6">
            <w:pPr>
              <w:pStyle w:val="TableParagraph"/>
              <w:ind w:left="107" w:right="427"/>
              <w:rPr>
                <w:sz w:val="16"/>
              </w:rPr>
            </w:pPr>
            <w:r>
              <w:rPr>
                <w:sz w:val="16"/>
              </w:rPr>
              <w:t xml:space="preserve">MAWSON LAKES PARAFIELD </w:t>
            </w:r>
            <w:r>
              <w:rPr>
                <w:spacing w:val="-3"/>
                <w:sz w:val="16"/>
              </w:rPr>
              <w:t xml:space="preserve">GARDENS </w:t>
            </w:r>
            <w:r>
              <w:rPr>
                <w:sz w:val="16"/>
              </w:rPr>
              <w:t xml:space="preserve">PARALOWIE POORAKA SALISBURY </w:t>
            </w:r>
            <w:proofErr w:type="spellStart"/>
            <w:r>
              <w:rPr>
                <w:sz w:val="16"/>
              </w:rPr>
              <w:t>SALISBURY</w:t>
            </w:r>
            <w:proofErr w:type="spellEnd"/>
            <w:r>
              <w:rPr>
                <w:sz w:val="16"/>
              </w:rPr>
              <w:t xml:space="preserve"> DOWNS SALISBURY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EAST</w:t>
            </w:r>
          </w:p>
          <w:p w:rsidR="001878E6" w:rsidRDefault="001878E6" w:rsidP="001878E6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SALISBURY NORTH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 w:val="restart"/>
          </w:tcPr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  <w:spacing w:before="197"/>
              <w:ind w:left="107"/>
              <w:rPr>
                <w:b/>
                <w:sz w:val="20"/>
              </w:rPr>
            </w:pPr>
            <w:bookmarkStart w:id="17" w:name="Tea_Tree_Gully"/>
            <w:bookmarkEnd w:id="17"/>
            <w:r>
              <w:rPr>
                <w:b/>
                <w:sz w:val="20"/>
              </w:rPr>
              <w:t>Tea Tree Gully</w:t>
            </w:r>
          </w:p>
        </w:tc>
        <w:tc>
          <w:tcPr>
            <w:tcW w:w="4961" w:type="dxa"/>
          </w:tcPr>
          <w:p w:rsidR="00F04991" w:rsidRDefault="00F04991" w:rsidP="00F04991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F04991" w:rsidRDefault="00F04991" w:rsidP="00F04991">
            <w:pPr>
              <w:pStyle w:val="TableParagraph"/>
              <w:spacing w:before="1" w:line="187" w:lineRule="exact"/>
              <w:ind w:left="282"/>
              <w:rPr>
                <w:color w:val="0000FF"/>
                <w:sz w:val="18"/>
                <w:u w:val="single" w:color="0000FF"/>
              </w:rPr>
            </w:pPr>
            <w:hyperlink r:id="rId66">
              <w:r>
                <w:rPr>
                  <w:color w:val="0000FF"/>
                  <w:sz w:val="18"/>
                  <w:u w:val="single" w:color="0000FF"/>
                </w:rPr>
                <w:t>www.aahsl.com.au</w:t>
              </w:r>
            </w:hyperlink>
          </w:p>
          <w:p w:rsidR="00F04991" w:rsidRDefault="00F04991" w:rsidP="00F04991">
            <w:pPr>
              <w:pStyle w:val="TableParagraph"/>
              <w:spacing w:before="1" w:line="187" w:lineRule="exact"/>
              <w:ind w:left="282"/>
              <w:rPr>
                <w:color w:val="0000FF"/>
                <w:sz w:val="18"/>
              </w:rPr>
            </w:pPr>
            <w:hyperlink r:id="rId67">
              <w:r>
                <w:rPr>
                  <w:color w:val="0000FF"/>
                  <w:sz w:val="18"/>
                  <w:u w:val="single" w:color="0000FF"/>
                </w:rPr>
                <w:t>nras@aahsl.com.au</w:t>
              </w:r>
            </w:hyperlink>
            <w:r>
              <w:rPr>
                <w:color w:val="0000FF"/>
                <w:sz w:val="18"/>
              </w:rPr>
              <w:t xml:space="preserve"> </w:t>
            </w:r>
          </w:p>
          <w:p w:rsidR="001878E6" w:rsidRDefault="00F04991" w:rsidP="00F04991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rPr>
                <w:sz w:val="15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RIDGEHAVEN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04991" w:rsidRDefault="00F04991" w:rsidP="00F04991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bookmarkStart w:id="18" w:name="National_Housing_Group_Pty_Ltd"/>
            <w:bookmarkEnd w:id="18"/>
            <w:r>
              <w:rPr>
                <w:b/>
                <w:sz w:val="18"/>
              </w:rPr>
              <w:t>National Housing Group Pty Ltd</w:t>
            </w:r>
          </w:p>
          <w:p w:rsidR="00F04991" w:rsidRDefault="00F04991" w:rsidP="00F04991">
            <w:pPr>
              <w:pStyle w:val="TableParagraph"/>
              <w:spacing w:before="71" w:line="206" w:lineRule="exact"/>
              <w:ind w:left="282" w:right="1474"/>
              <w:rPr>
                <w:sz w:val="18"/>
                <w:szCs w:val="18"/>
              </w:rPr>
            </w:pPr>
            <w:hyperlink r:id="rId68" w:history="1">
              <w:r w:rsidRPr="00690B4D">
                <w:rPr>
                  <w:rStyle w:val="Hyperlink"/>
                  <w:sz w:val="18"/>
                  <w:szCs w:val="18"/>
                </w:rPr>
                <w:t>www.nationalhousinggroup.com.au</w:t>
              </w:r>
            </w:hyperlink>
          </w:p>
          <w:p w:rsidR="00F04991" w:rsidRDefault="00F04991" w:rsidP="00F04991">
            <w:pPr>
              <w:pStyle w:val="TableParagraph"/>
              <w:spacing w:before="71" w:line="206" w:lineRule="exact"/>
              <w:ind w:left="282" w:right="1474"/>
              <w:rPr>
                <w:sz w:val="18"/>
                <w:szCs w:val="18"/>
              </w:rPr>
            </w:pPr>
            <w:hyperlink r:id="rId69" w:history="1">
              <w:r w:rsidRPr="00690B4D">
                <w:rPr>
                  <w:rStyle w:val="Hyperlink"/>
                  <w:sz w:val="18"/>
                  <w:szCs w:val="18"/>
                </w:rPr>
                <w:t>housing@nationalhousinggroup.com.au</w:t>
              </w:r>
            </w:hyperlink>
          </w:p>
          <w:p w:rsidR="001878E6" w:rsidRDefault="00F04991" w:rsidP="00F04991">
            <w:pPr>
              <w:pStyle w:val="TableParagraph"/>
              <w:spacing w:before="6" w:line="206" w:lineRule="exact"/>
              <w:ind w:left="282" w:right="1475" w:hanging="1"/>
              <w:rPr>
                <w:sz w:val="18"/>
              </w:rPr>
            </w:pPr>
            <w:r>
              <w:rPr>
                <w:sz w:val="18"/>
              </w:rPr>
              <w:t xml:space="preserve"> 02 9091 0160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rPr>
                <w:sz w:val="15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MODBURY HEIGHTS</w:t>
            </w:r>
          </w:p>
        </w:tc>
      </w:tr>
      <w:tr w:rsidR="001878E6" w:rsidTr="001878E6">
        <w:trPr>
          <w:trHeight w:val="739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04991" w:rsidRDefault="00F04991" w:rsidP="00F04991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Housing Management Trust</w:t>
            </w:r>
          </w:p>
          <w:p w:rsidR="00F04991" w:rsidRDefault="00F04991" w:rsidP="00F04991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70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F04991" w:rsidP="00F04991">
            <w:pPr>
              <w:pStyle w:val="TableParagraph"/>
              <w:spacing w:before="62" w:line="210" w:lineRule="atLeast"/>
              <w:ind w:left="282" w:right="2786" w:hanging="1"/>
              <w:rPr>
                <w:sz w:val="18"/>
              </w:rPr>
            </w:pPr>
            <w:r>
              <w:rPr>
                <w:sz w:val="18"/>
              </w:rPr>
              <w:t xml:space="preserve"> 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0"/>
              <w:rPr>
                <w:sz w:val="15"/>
              </w:rPr>
            </w:pPr>
          </w:p>
          <w:p w:rsidR="001878E6" w:rsidRDefault="001878E6" w:rsidP="001878E6">
            <w:pPr>
              <w:pStyle w:val="TableParagraph"/>
              <w:spacing w:before="1"/>
              <w:ind w:left="107" w:right="832"/>
              <w:rPr>
                <w:sz w:val="16"/>
              </w:rPr>
            </w:pPr>
            <w:r>
              <w:rPr>
                <w:sz w:val="16"/>
              </w:rPr>
              <w:t>GOLDEN GROVE HOLDEN HILL</w:t>
            </w:r>
          </w:p>
        </w:tc>
      </w:tr>
    </w:tbl>
    <w:p w:rsidR="001878E6" w:rsidRDefault="001878E6" w:rsidP="001878E6">
      <w:pPr>
        <w:rPr>
          <w:sz w:val="16"/>
        </w:rPr>
        <w:sectPr w:rsidR="001878E6">
          <w:headerReference w:type="default" r:id="rId71"/>
          <w:pgSz w:w="11910" w:h="16840"/>
          <w:pgMar w:top="980" w:right="1400" w:bottom="280" w:left="1340" w:header="112" w:footer="0" w:gutter="0"/>
          <w:cols w:space="720"/>
        </w:sectPr>
      </w:pPr>
    </w:p>
    <w:p w:rsidR="001878E6" w:rsidRDefault="001878E6" w:rsidP="001878E6">
      <w:pPr>
        <w:ind w:left="2214"/>
        <w:rPr>
          <w:sz w:val="20"/>
        </w:rPr>
      </w:pPr>
      <w:r>
        <w:rPr>
          <w:noProof/>
          <w:sz w:val="20"/>
          <w:lang w:eastAsia="en-AU"/>
        </w:rPr>
        <w:lastRenderedPageBreak/>
        <w:drawing>
          <wp:inline distT="0" distB="0" distL="0" distR="0" wp14:anchorId="6F5090C2" wp14:editId="00CE4C81">
            <wp:extent cx="3012335" cy="536448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335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E6" w:rsidRDefault="001878E6" w:rsidP="001878E6">
      <w:pPr>
        <w:spacing w:before="28" w:after="2"/>
        <w:ind w:left="100"/>
        <w:rPr>
          <w:sz w:val="24"/>
        </w:rPr>
      </w:pPr>
      <w:r>
        <w:rPr>
          <w:sz w:val="24"/>
        </w:rPr>
        <w:t>Adelaide southern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Adelaide southern approved participants list "/>
        <w:tblDescription w:val="Contact list by local government area"/>
      </w:tblPr>
      <w:tblGrid>
        <w:gridCol w:w="1697"/>
        <w:gridCol w:w="4961"/>
        <w:gridCol w:w="2268"/>
      </w:tblGrid>
      <w:tr w:rsidR="001878E6" w:rsidTr="001878E6">
        <w:trPr>
          <w:trHeight w:val="532"/>
        </w:trPr>
        <w:tc>
          <w:tcPr>
            <w:tcW w:w="1697" w:type="dxa"/>
          </w:tcPr>
          <w:p w:rsidR="001878E6" w:rsidRDefault="001878E6" w:rsidP="001878E6">
            <w:pPr>
              <w:pStyle w:val="TableParagraph"/>
              <w:spacing w:before="59"/>
              <w:ind w:left="666" w:right="87" w:hanging="557"/>
              <w:rPr>
                <w:sz w:val="18"/>
              </w:rPr>
            </w:pPr>
            <w:bookmarkStart w:id="19" w:name="Local_Government_area"/>
            <w:bookmarkStart w:id="20" w:name="_GoBack"/>
            <w:bookmarkEnd w:id="19"/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162"/>
              <w:ind w:left="1646"/>
              <w:rPr>
                <w:sz w:val="18"/>
              </w:rPr>
            </w:pPr>
            <w:bookmarkStart w:id="21" w:name="Approved_Participant"/>
            <w:bookmarkEnd w:id="21"/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62"/>
              <w:ind w:left="822" w:right="815"/>
              <w:jc w:val="center"/>
              <w:rPr>
                <w:sz w:val="18"/>
              </w:rPr>
            </w:pPr>
            <w:bookmarkStart w:id="22" w:name="Suburb"/>
            <w:bookmarkEnd w:id="22"/>
            <w:r>
              <w:rPr>
                <w:sz w:val="18"/>
              </w:rPr>
              <w:t>Suburb</w:t>
            </w:r>
          </w:p>
        </w:tc>
      </w:tr>
      <w:tr w:rsidR="001878E6" w:rsidTr="001878E6">
        <w:trPr>
          <w:trHeight w:val="949"/>
        </w:trPr>
        <w:tc>
          <w:tcPr>
            <w:tcW w:w="1697" w:type="dxa"/>
            <w:vMerge w:val="restart"/>
          </w:tcPr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  <w:spacing w:before="9"/>
              <w:rPr>
                <w:sz w:val="19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b/>
                <w:sz w:val="20"/>
              </w:rPr>
            </w:pPr>
            <w:bookmarkStart w:id="23" w:name="Holdfast_Bay"/>
            <w:bookmarkEnd w:id="23"/>
            <w:r>
              <w:rPr>
                <w:b/>
                <w:sz w:val="20"/>
              </w:rPr>
              <w:t>Holdfast Bay</w:t>
            </w: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bookmarkStart w:id="24" w:name="Minda_Incorporated"/>
            <w:bookmarkEnd w:id="24"/>
            <w:proofErr w:type="spellStart"/>
            <w:r>
              <w:rPr>
                <w:b/>
                <w:sz w:val="18"/>
              </w:rPr>
              <w:t>Minda</w:t>
            </w:r>
            <w:proofErr w:type="spellEnd"/>
            <w:r>
              <w:rPr>
                <w:b/>
                <w:sz w:val="18"/>
              </w:rPr>
              <w:t xml:space="preserve"> Incorporated</w:t>
            </w:r>
          </w:p>
          <w:p w:rsidR="00F04991" w:rsidRPr="00F04991" w:rsidRDefault="00F04991" w:rsidP="001878E6">
            <w:pPr>
              <w:pStyle w:val="TableParagraph"/>
              <w:spacing w:before="69" w:line="206" w:lineRule="exact"/>
              <w:ind w:left="282" w:right="2848"/>
              <w:rPr>
                <w:sz w:val="18"/>
                <w:szCs w:val="18"/>
              </w:rPr>
            </w:pPr>
            <w:hyperlink r:id="rId72" w:history="1">
              <w:r w:rsidRPr="00F04991">
                <w:rPr>
                  <w:rStyle w:val="Hyperlink"/>
                  <w:sz w:val="18"/>
                  <w:szCs w:val="18"/>
                </w:rPr>
                <w:t>www.mindainc.com.au</w:t>
              </w:r>
            </w:hyperlink>
            <w:r w:rsidRPr="00F04991">
              <w:rPr>
                <w:sz w:val="18"/>
                <w:szCs w:val="18"/>
              </w:rPr>
              <w:t xml:space="preserve"> </w:t>
            </w:r>
          </w:p>
          <w:p w:rsidR="00F04991" w:rsidRPr="00F04991" w:rsidRDefault="00F04991" w:rsidP="001878E6">
            <w:pPr>
              <w:pStyle w:val="TableParagraph"/>
              <w:spacing w:before="69" w:line="206" w:lineRule="exact"/>
              <w:ind w:left="282" w:right="2848"/>
              <w:rPr>
                <w:sz w:val="18"/>
                <w:szCs w:val="18"/>
              </w:rPr>
            </w:pPr>
            <w:r w:rsidRPr="00F04991">
              <w:rPr>
                <w:sz w:val="18"/>
                <w:szCs w:val="18"/>
              </w:rPr>
              <w:t xml:space="preserve">email via </w:t>
            </w:r>
            <w:proofErr w:type="spellStart"/>
            <w:r w:rsidRPr="00F04991">
              <w:rPr>
                <w:sz w:val="18"/>
                <w:szCs w:val="18"/>
              </w:rPr>
              <w:t>webform</w:t>
            </w:r>
            <w:proofErr w:type="spellEnd"/>
            <w:r w:rsidRPr="00F04991">
              <w:rPr>
                <w:sz w:val="18"/>
                <w:szCs w:val="18"/>
              </w:rPr>
              <w:t xml:space="preserve"> </w:t>
            </w:r>
          </w:p>
          <w:p w:rsidR="001878E6" w:rsidRDefault="001878E6" w:rsidP="001878E6">
            <w:pPr>
              <w:pStyle w:val="TableParagraph"/>
              <w:spacing w:before="69" w:line="206" w:lineRule="exact"/>
              <w:ind w:left="282" w:right="2848"/>
              <w:rPr>
                <w:sz w:val="18"/>
              </w:rPr>
            </w:pPr>
            <w:r>
              <w:rPr>
                <w:sz w:val="18"/>
              </w:rPr>
              <w:t>1800 164 632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rPr>
                <w:sz w:val="15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NORTH BRIGHTON</w:t>
            </w:r>
          </w:p>
        </w:tc>
      </w:tr>
      <w:tr w:rsidR="001878E6" w:rsidTr="001878E6">
        <w:trPr>
          <w:trHeight w:val="738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04991" w:rsidRDefault="00F04991" w:rsidP="00F04991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Housing Management Trust</w:t>
            </w:r>
          </w:p>
          <w:p w:rsidR="00F04991" w:rsidRDefault="00F04991" w:rsidP="00F04991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73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F04991" w:rsidP="00F04991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r>
              <w:rPr>
                <w:sz w:val="18"/>
              </w:rPr>
              <w:t xml:space="preserve"> 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92"/>
              <w:ind w:left="107" w:right="1286"/>
              <w:rPr>
                <w:sz w:val="16"/>
              </w:rPr>
            </w:pPr>
            <w:r>
              <w:rPr>
                <w:sz w:val="16"/>
              </w:rPr>
              <w:t>BRIGHTON SEACLIFF</w:t>
            </w:r>
          </w:p>
          <w:p w:rsidR="001878E6" w:rsidRDefault="001878E6" w:rsidP="001878E6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SOUTH BRIGHTON</w:t>
            </w:r>
          </w:p>
        </w:tc>
      </w:tr>
      <w:tr w:rsidR="001878E6" w:rsidTr="001878E6">
        <w:trPr>
          <w:trHeight w:val="739"/>
        </w:trPr>
        <w:tc>
          <w:tcPr>
            <w:tcW w:w="1697" w:type="dxa"/>
            <w:vMerge w:val="restart"/>
          </w:tcPr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</w:pPr>
          </w:p>
          <w:p w:rsidR="001878E6" w:rsidRDefault="001878E6" w:rsidP="001878E6">
            <w:pPr>
              <w:pStyle w:val="TableParagraph"/>
              <w:spacing w:before="6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25" w:name="Marion"/>
            <w:bookmarkEnd w:id="25"/>
            <w:r>
              <w:rPr>
                <w:b/>
                <w:sz w:val="20"/>
              </w:rPr>
              <w:t>Marion</w:t>
            </w: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26" w:name="Affordable_Management_Corporation_Pty_Lt"/>
            <w:bookmarkEnd w:id="26"/>
            <w:r>
              <w:rPr>
                <w:b/>
                <w:sz w:val="18"/>
              </w:rPr>
              <w:t>Affordable Management Corporation Pty Ltd</w:t>
            </w:r>
          </w:p>
          <w:p w:rsidR="00F04991" w:rsidRDefault="00F04991" w:rsidP="00F04991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74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F04991" w:rsidP="00F04991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r>
              <w:rPr>
                <w:sz w:val="18"/>
              </w:rPr>
              <w:t xml:space="preserve"> 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1"/>
              <w:rPr>
                <w:sz w:val="15"/>
              </w:rPr>
            </w:pPr>
          </w:p>
          <w:p w:rsidR="001878E6" w:rsidRDefault="001878E6" w:rsidP="001878E6">
            <w:pPr>
              <w:pStyle w:val="TableParagraph"/>
              <w:ind w:left="107" w:right="770"/>
              <w:rPr>
                <w:sz w:val="16"/>
              </w:rPr>
            </w:pPr>
            <w:r>
              <w:rPr>
                <w:sz w:val="16"/>
              </w:rPr>
              <w:t>ASCOT PARK PLYMPTON PARK</w:t>
            </w:r>
          </w:p>
        </w:tc>
      </w:tr>
      <w:tr w:rsidR="001878E6" w:rsidTr="001878E6">
        <w:trPr>
          <w:trHeight w:val="945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04991" w:rsidRDefault="00F04991" w:rsidP="00F04991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27" w:name="Australian_Affordable_Housing_Securities"/>
            <w:bookmarkEnd w:id="27"/>
            <w:r>
              <w:rPr>
                <w:b/>
                <w:sz w:val="18"/>
              </w:rPr>
              <w:t>Australian Affordable Housing Securities Limited</w:t>
            </w:r>
          </w:p>
          <w:p w:rsidR="00F04991" w:rsidRDefault="00F04991" w:rsidP="00F04991">
            <w:pPr>
              <w:pStyle w:val="TableParagraph"/>
              <w:spacing w:before="1" w:line="187" w:lineRule="exact"/>
              <w:ind w:left="282"/>
              <w:rPr>
                <w:color w:val="0000FF"/>
                <w:sz w:val="18"/>
                <w:u w:val="single" w:color="0000FF"/>
              </w:rPr>
            </w:pPr>
            <w:hyperlink r:id="rId75">
              <w:r>
                <w:rPr>
                  <w:color w:val="0000FF"/>
                  <w:sz w:val="18"/>
                  <w:u w:val="single" w:color="0000FF"/>
                </w:rPr>
                <w:t>www.aahsl.com.au</w:t>
              </w:r>
            </w:hyperlink>
          </w:p>
          <w:p w:rsidR="00F04991" w:rsidRDefault="00F04991" w:rsidP="00F04991">
            <w:pPr>
              <w:pStyle w:val="TableParagraph"/>
              <w:spacing w:before="1" w:line="187" w:lineRule="exact"/>
              <w:ind w:left="282"/>
              <w:rPr>
                <w:color w:val="0000FF"/>
                <w:sz w:val="18"/>
              </w:rPr>
            </w:pPr>
            <w:hyperlink r:id="rId76">
              <w:r>
                <w:rPr>
                  <w:color w:val="0000FF"/>
                  <w:sz w:val="18"/>
                  <w:u w:val="single" w:color="0000FF"/>
                </w:rPr>
                <w:t>nras@aahsl.com.au</w:t>
              </w:r>
            </w:hyperlink>
            <w:r>
              <w:rPr>
                <w:color w:val="0000FF"/>
                <w:sz w:val="18"/>
              </w:rPr>
              <w:t xml:space="preserve"> </w:t>
            </w:r>
          </w:p>
          <w:p w:rsidR="001878E6" w:rsidRDefault="00F04991" w:rsidP="00F04991">
            <w:pPr>
              <w:pStyle w:val="TableParagraph"/>
              <w:spacing w:before="71" w:line="206" w:lineRule="exact"/>
              <w:ind w:left="282" w:right="3045"/>
              <w:rPr>
                <w:sz w:val="18"/>
              </w:rPr>
            </w:pP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spacing w:before="10"/>
              <w:rPr>
                <w:sz w:val="14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CLOVELLY PARK</w:t>
            </w:r>
          </w:p>
        </w:tc>
      </w:tr>
      <w:tr w:rsidR="001878E6" w:rsidTr="001878E6">
        <w:trPr>
          <w:trHeight w:val="948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04991" w:rsidRDefault="00F04991" w:rsidP="00F04991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28" w:name="Community_Housing_Limited"/>
            <w:bookmarkEnd w:id="28"/>
            <w:r>
              <w:rPr>
                <w:b/>
                <w:sz w:val="18"/>
              </w:rPr>
              <w:t>Community Housing Limited</w:t>
            </w:r>
          </w:p>
          <w:p w:rsidR="00F04991" w:rsidRPr="001878E6" w:rsidRDefault="00F04991" w:rsidP="00F04991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hyperlink r:id="rId77" w:history="1">
              <w:r w:rsidRPr="001878E6">
                <w:rPr>
                  <w:rStyle w:val="Hyperlink"/>
                  <w:sz w:val="18"/>
                  <w:szCs w:val="18"/>
                </w:rPr>
                <w:t>www.chl.org.au</w:t>
              </w:r>
            </w:hyperlink>
          </w:p>
          <w:p w:rsidR="00F04991" w:rsidRPr="001878E6" w:rsidRDefault="00F04991" w:rsidP="00F04991">
            <w:pPr>
              <w:pStyle w:val="TableParagraph"/>
              <w:spacing w:before="1" w:line="187" w:lineRule="exact"/>
              <w:ind w:left="282"/>
              <w:rPr>
                <w:sz w:val="18"/>
                <w:szCs w:val="18"/>
              </w:rPr>
            </w:pPr>
            <w:hyperlink r:id="rId78" w:history="1">
              <w:r w:rsidRPr="001878E6">
                <w:rPr>
                  <w:rStyle w:val="Hyperlink"/>
                  <w:sz w:val="18"/>
                  <w:szCs w:val="18"/>
                </w:rPr>
                <w:t>infosa@chl.org.au</w:t>
              </w:r>
            </w:hyperlink>
          </w:p>
          <w:p w:rsidR="001878E6" w:rsidRDefault="00F04991" w:rsidP="00F04991">
            <w:pPr>
              <w:pStyle w:val="TableParagraph"/>
              <w:spacing w:before="68" w:line="206" w:lineRule="exact"/>
              <w:ind w:left="282" w:right="3195"/>
              <w:rPr>
                <w:sz w:val="18"/>
              </w:rPr>
            </w:pPr>
            <w:r>
              <w:rPr>
                <w:sz w:val="18"/>
              </w:rPr>
              <w:t>1300 245 468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spacing w:before="9"/>
              <w:rPr>
                <w:sz w:val="14"/>
              </w:rPr>
            </w:pPr>
          </w:p>
          <w:p w:rsidR="001878E6" w:rsidRDefault="001878E6" w:rsidP="001878E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SEACOMBE GARDENS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04991" w:rsidRDefault="00F04991" w:rsidP="00F04991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29" w:name="Cornerstone_Housing_Ltd"/>
            <w:bookmarkEnd w:id="29"/>
            <w:r>
              <w:rPr>
                <w:b/>
                <w:sz w:val="18"/>
              </w:rPr>
              <w:t>Cornerstone Housing Ltd</w:t>
            </w:r>
          </w:p>
          <w:p w:rsidR="00F04991" w:rsidRDefault="00F04991" w:rsidP="00F04991">
            <w:pPr>
              <w:pStyle w:val="TableParagraph"/>
              <w:spacing w:before="68" w:line="206" w:lineRule="exact"/>
              <w:ind w:left="282" w:right="1614"/>
              <w:rPr>
                <w:sz w:val="18"/>
                <w:szCs w:val="18"/>
              </w:rPr>
            </w:pPr>
            <w:hyperlink r:id="rId79" w:history="1">
              <w:r w:rsidRPr="00690B4D">
                <w:rPr>
                  <w:rStyle w:val="Hyperlink"/>
                  <w:sz w:val="18"/>
                  <w:szCs w:val="18"/>
                </w:rPr>
                <w:t>www.cornerstonehousing.com.au</w:t>
              </w:r>
            </w:hyperlink>
          </w:p>
          <w:p w:rsidR="00F04991" w:rsidRDefault="00F04991" w:rsidP="00F04991">
            <w:pPr>
              <w:pStyle w:val="TableParagraph"/>
              <w:spacing w:before="68" w:line="206" w:lineRule="exact"/>
              <w:ind w:left="282" w:right="1614"/>
              <w:rPr>
                <w:sz w:val="18"/>
                <w:szCs w:val="18"/>
              </w:rPr>
            </w:pPr>
            <w:hyperlink r:id="rId80" w:history="1">
              <w:r w:rsidRPr="00690B4D">
                <w:rPr>
                  <w:rStyle w:val="Hyperlink"/>
                  <w:sz w:val="18"/>
                  <w:szCs w:val="18"/>
                </w:rPr>
                <w:t>housing@cornerstonehousing.com.au</w:t>
              </w:r>
            </w:hyperlink>
          </w:p>
          <w:p w:rsidR="001878E6" w:rsidRDefault="00F04991" w:rsidP="00F04991">
            <w:pPr>
              <w:pStyle w:val="TableParagraph"/>
              <w:spacing w:before="68" w:line="206" w:lineRule="exact"/>
              <w:ind w:left="282" w:right="1614"/>
              <w:rPr>
                <w:sz w:val="18"/>
              </w:rPr>
            </w:pPr>
            <w:r w:rsidRPr="00F04991">
              <w:t xml:space="preserve"> </w:t>
            </w:r>
            <w:r>
              <w:rPr>
                <w:sz w:val="18"/>
              </w:rPr>
              <w:t>08 8165 5300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10"/>
              <w:rPr>
                <w:sz w:val="24"/>
              </w:rPr>
            </w:pPr>
          </w:p>
          <w:p w:rsidR="001878E6" w:rsidRDefault="001878E6" w:rsidP="001878E6">
            <w:pPr>
              <w:pStyle w:val="TableParagraph"/>
              <w:ind w:left="107" w:right="797"/>
              <w:rPr>
                <w:sz w:val="16"/>
              </w:rPr>
            </w:pPr>
            <w:r>
              <w:rPr>
                <w:sz w:val="16"/>
              </w:rPr>
              <w:t>MORPHETTVILLE PARK HOLME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04991" w:rsidRDefault="00F04991" w:rsidP="00F04991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30" w:name="James_Brown_Memorial_Trust_Incorporation"/>
            <w:bookmarkEnd w:id="30"/>
            <w:r>
              <w:rPr>
                <w:b/>
                <w:sz w:val="18"/>
              </w:rPr>
              <w:t>James Brown Memorial Trust Incorporation</w:t>
            </w:r>
          </w:p>
          <w:p w:rsidR="00F04991" w:rsidRDefault="00F04991" w:rsidP="00F04991">
            <w:pPr>
              <w:pStyle w:val="TableParagraph"/>
              <w:spacing w:before="1" w:line="187" w:lineRule="exact"/>
              <w:ind w:left="282"/>
              <w:rPr>
                <w:color w:val="0000FF"/>
                <w:sz w:val="18"/>
              </w:rPr>
            </w:pPr>
            <w:hyperlink r:id="rId81">
              <w:r>
                <w:rPr>
                  <w:color w:val="0000FF"/>
                  <w:sz w:val="18"/>
                  <w:u w:val="single" w:color="0000FF"/>
                </w:rPr>
                <w:t>www.kalyra.org.au/affordable-housing/</w:t>
              </w:r>
            </w:hyperlink>
            <w:r>
              <w:rPr>
                <w:color w:val="0000FF"/>
                <w:sz w:val="18"/>
              </w:rPr>
              <w:t xml:space="preserve"> </w:t>
            </w:r>
          </w:p>
          <w:p w:rsidR="001878E6" w:rsidRDefault="00F04991" w:rsidP="00F04991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color w:val="2C2A29"/>
                <w:sz w:val="18"/>
                <w:shd w:val="clear" w:color="auto" w:fill="FAF9F1"/>
              </w:rPr>
              <w:t>08 8278 5444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rPr>
                <w:sz w:val="15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CLOVELLY PARK</w:t>
            </w:r>
          </w:p>
        </w:tc>
      </w:tr>
      <w:tr w:rsidR="001878E6" w:rsidTr="001878E6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F04991" w:rsidRDefault="00F04991" w:rsidP="00F04991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bookmarkStart w:id="31" w:name="Julia_Farr_Housing_Association_Incorpora"/>
            <w:bookmarkEnd w:id="31"/>
            <w:r>
              <w:rPr>
                <w:b/>
                <w:sz w:val="18"/>
              </w:rPr>
              <w:t>Julia Farr Housing Association Incorporated</w:t>
            </w:r>
          </w:p>
          <w:p w:rsidR="00F04991" w:rsidRDefault="00F04991" w:rsidP="00F04991">
            <w:pPr>
              <w:pStyle w:val="TableParagraph"/>
              <w:spacing w:before="69" w:line="206" w:lineRule="exact"/>
              <w:ind w:left="282" w:right="2474"/>
              <w:rPr>
                <w:sz w:val="18"/>
                <w:szCs w:val="18"/>
              </w:rPr>
            </w:pPr>
            <w:hyperlink r:id="rId82" w:history="1">
              <w:r w:rsidRPr="00690B4D">
                <w:rPr>
                  <w:rStyle w:val="Hyperlink"/>
                  <w:sz w:val="18"/>
                  <w:szCs w:val="18"/>
                </w:rPr>
                <w:t>www.inhousing.org.au</w:t>
              </w:r>
            </w:hyperlink>
          </w:p>
          <w:p w:rsidR="00F04991" w:rsidRDefault="00F04991" w:rsidP="00F04991">
            <w:pPr>
              <w:pStyle w:val="TableParagraph"/>
              <w:spacing w:before="69" w:line="206" w:lineRule="exact"/>
              <w:ind w:left="282" w:right="2474"/>
              <w:rPr>
                <w:sz w:val="18"/>
                <w:szCs w:val="18"/>
              </w:rPr>
            </w:pPr>
            <w:hyperlink r:id="rId83" w:history="1">
              <w:r w:rsidRPr="00690B4D">
                <w:rPr>
                  <w:rStyle w:val="Hyperlink"/>
                  <w:sz w:val="18"/>
                  <w:szCs w:val="18"/>
                </w:rPr>
                <w:t>property@inhousing.org.au</w:t>
              </w:r>
            </w:hyperlink>
          </w:p>
          <w:p w:rsidR="001878E6" w:rsidRDefault="00F04991" w:rsidP="00F04991">
            <w:pPr>
              <w:pStyle w:val="TableParagraph"/>
              <w:spacing w:before="6" w:line="206" w:lineRule="exact"/>
              <w:ind w:left="282" w:right="2475" w:hanging="1"/>
              <w:rPr>
                <w:sz w:val="18"/>
              </w:rPr>
            </w:pPr>
            <w:r>
              <w:rPr>
                <w:sz w:val="18"/>
              </w:rPr>
              <w:t xml:space="preserve"> 08 8373 8318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rPr>
                <w:sz w:val="18"/>
              </w:rPr>
            </w:pPr>
          </w:p>
          <w:p w:rsidR="001878E6" w:rsidRDefault="001878E6" w:rsidP="001878E6">
            <w:pPr>
              <w:pStyle w:val="TableParagraph"/>
              <w:rPr>
                <w:sz w:val="15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CLOVELLY PARK</w:t>
            </w:r>
          </w:p>
        </w:tc>
      </w:tr>
      <w:tr w:rsidR="001878E6" w:rsidTr="001878E6">
        <w:trPr>
          <w:trHeight w:val="2205"/>
        </w:trPr>
        <w:tc>
          <w:tcPr>
            <w:tcW w:w="1697" w:type="dxa"/>
            <w:vMerge/>
            <w:tcBorders>
              <w:top w:val="nil"/>
            </w:tcBorders>
          </w:tcPr>
          <w:p w:rsidR="001878E6" w:rsidRDefault="001878E6" w:rsidP="001878E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878E6" w:rsidRDefault="001878E6" w:rsidP="001878E6">
            <w:pPr>
              <w:pStyle w:val="TableParagraph"/>
              <w:rPr>
                <w:sz w:val="20"/>
              </w:rPr>
            </w:pPr>
          </w:p>
          <w:p w:rsidR="001878E6" w:rsidRDefault="001878E6" w:rsidP="001878E6">
            <w:pPr>
              <w:pStyle w:val="TableParagraph"/>
              <w:rPr>
                <w:sz w:val="20"/>
              </w:rPr>
            </w:pPr>
          </w:p>
          <w:p w:rsidR="001878E6" w:rsidRDefault="001878E6" w:rsidP="001878E6">
            <w:pPr>
              <w:pStyle w:val="TableParagraph"/>
              <w:spacing w:before="4"/>
              <w:rPr>
                <w:sz w:val="28"/>
              </w:rPr>
            </w:pPr>
          </w:p>
          <w:p w:rsidR="00F04991" w:rsidRDefault="00F04991" w:rsidP="00F04991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Housing Management Trust</w:t>
            </w:r>
          </w:p>
          <w:p w:rsidR="00F04991" w:rsidRDefault="00F04991" w:rsidP="00F04991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84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F04991" w:rsidP="00F04991">
            <w:pPr>
              <w:pStyle w:val="TableParagraph"/>
              <w:spacing w:before="64"/>
              <w:ind w:left="282" w:right="2785"/>
              <w:rPr>
                <w:sz w:val="18"/>
              </w:rPr>
            </w:pPr>
            <w:r>
              <w:rPr>
                <w:sz w:val="18"/>
              </w:rPr>
              <w:t xml:space="preserve"> 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ind w:left="107" w:right="388"/>
              <w:rPr>
                <w:sz w:val="16"/>
              </w:rPr>
            </w:pPr>
            <w:r>
              <w:rPr>
                <w:sz w:val="16"/>
              </w:rPr>
              <w:t>ASCOT PARK CLOVELLY PARK EDWARDSTOWN MITCHELL PARK MORPHETTVILLE OAKLANDS PARK PLYMPTON PARK SEACOMBE GARDENS SHEIDOW PARK STURT</w:t>
            </w:r>
          </w:p>
          <w:p w:rsidR="001878E6" w:rsidRDefault="001878E6" w:rsidP="001878E6">
            <w:pPr>
              <w:pStyle w:val="TableParagraph"/>
              <w:spacing w:line="186" w:lineRule="exact"/>
              <w:ind w:left="107" w:right="1117"/>
              <w:rPr>
                <w:sz w:val="16"/>
              </w:rPr>
            </w:pPr>
            <w:r>
              <w:rPr>
                <w:sz w:val="16"/>
              </w:rPr>
              <w:t>TONSLEY WARRADALE</w:t>
            </w:r>
          </w:p>
        </w:tc>
      </w:tr>
      <w:tr w:rsidR="001878E6" w:rsidTr="001878E6">
        <w:trPr>
          <w:trHeight w:val="734"/>
        </w:trPr>
        <w:tc>
          <w:tcPr>
            <w:tcW w:w="1697" w:type="dxa"/>
          </w:tcPr>
          <w:p w:rsidR="001878E6" w:rsidRDefault="001878E6" w:rsidP="001878E6">
            <w:pPr>
              <w:pStyle w:val="TableParagraph"/>
              <w:spacing w:before="5"/>
              <w:rPr>
                <w:sz w:val="21"/>
              </w:rPr>
            </w:pPr>
          </w:p>
          <w:p w:rsidR="001878E6" w:rsidRDefault="001878E6" w:rsidP="001878E6">
            <w:pPr>
              <w:pStyle w:val="TableParagraph"/>
              <w:ind w:left="107"/>
              <w:rPr>
                <w:b/>
                <w:sz w:val="20"/>
              </w:rPr>
            </w:pPr>
            <w:bookmarkStart w:id="32" w:name="Mitcham"/>
            <w:bookmarkEnd w:id="32"/>
            <w:r>
              <w:rPr>
                <w:b/>
                <w:sz w:val="20"/>
              </w:rPr>
              <w:t>Mitcham</w:t>
            </w:r>
          </w:p>
        </w:tc>
        <w:tc>
          <w:tcPr>
            <w:tcW w:w="4961" w:type="dxa"/>
          </w:tcPr>
          <w:p w:rsidR="00F04991" w:rsidRDefault="00F04991" w:rsidP="00F04991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33" w:name="Affordable_Housing_Management_Trust"/>
            <w:bookmarkEnd w:id="33"/>
            <w:r>
              <w:rPr>
                <w:b/>
                <w:sz w:val="18"/>
              </w:rPr>
              <w:t>Affordable Housing Management Trust</w:t>
            </w:r>
          </w:p>
          <w:p w:rsidR="00F04991" w:rsidRDefault="00F04991" w:rsidP="00F04991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hyperlink r:id="rId85" w:history="1">
              <w:r w:rsidRPr="00690B4D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1878E6" w:rsidRDefault="00F04991" w:rsidP="00F04991">
            <w:pPr>
              <w:pStyle w:val="TableParagraph"/>
              <w:spacing w:before="71" w:line="206" w:lineRule="exact"/>
              <w:ind w:left="282" w:right="2785"/>
              <w:rPr>
                <w:sz w:val="18"/>
              </w:rPr>
            </w:pPr>
            <w:r>
              <w:rPr>
                <w:sz w:val="18"/>
              </w:rPr>
              <w:t xml:space="preserve"> 07 3555 9500</w:t>
            </w:r>
          </w:p>
        </w:tc>
        <w:tc>
          <w:tcPr>
            <w:tcW w:w="2268" w:type="dxa"/>
          </w:tcPr>
          <w:p w:rsidR="001878E6" w:rsidRDefault="001878E6" w:rsidP="001878E6">
            <w:pPr>
              <w:pStyle w:val="TableParagraph"/>
              <w:spacing w:before="5"/>
              <w:rPr>
                <w:sz w:val="23"/>
              </w:rPr>
            </w:pPr>
          </w:p>
          <w:p w:rsidR="001878E6" w:rsidRDefault="001878E6" w:rsidP="001878E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ST MARYS</w:t>
            </w:r>
          </w:p>
        </w:tc>
      </w:tr>
      <w:bookmarkEnd w:id="20"/>
    </w:tbl>
    <w:p w:rsidR="001878E6" w:rsidRDefault="001878E6" w:rsidP="001878E6"/>
    <w:p w:rsidR="007B0256" w:rsidRPr="00B91E3E" w:rsidRDefault="007B0256" w:rsidP="00B91E3E"/>
    <w:sectPr w:rsidR="007B0256" w:rsidRPr="00B91E3E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E6" w:rsidRDefault="001878E6" w:rsidP="00B04ED8">
      <w:r>
        <w:separator/>
      </w:r>
    </w:p>
  </w:endnote>
  <w:endnote w:type="continuationSeparator" w:id="0">
    <w:p w:rsidR="001878E6" w:rsidRDefault="001878E6" w:rsidP="00B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E6" w:rsidRDefault="00187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E6" w:rsidRDefault="001878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E6" w:rsidRDefault="00187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E6" w:rsidRDefault="001878E6" w:rsidP="00B04ED8">
      <w:r>
        <w:separator/>
      </w:r>
    </w:p>
  </w:footnote>
  <w:footnote w:type="continuationSeparator" w:id="0">
    <w:p w:rsidR="001878E6" w:rsidRDefault="001878E6" w:rsidP="00B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E6" w:rsidRDefault="001878E6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251659264" behindDoc="1" locked="0" layoutInCell="1" allowOverlap="1" wp14:anchorId="55E190B6" wp14:editId="497973A1">
          <wp:simplePos x="0" y="0"/>
          <wp:positionH relativeFrom="page">
            <wp:posOffset>2257016</wp:posOffset>
          </wp:positionH>
          <wp:positionV relativeFrom="page">
            <wp:posOffset>70986</wp:posOffset>
          </wp:positionV>
          <wp:extent cx="3141894" cy="56788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1894" cy="567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E6" w:rsidRDefault="001878E6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251660288" behindDoc="1" locked="0" layoutInCell="1" allowOverlap="1" wp14:anchorId="5355B557" wp14:editId="1A1A99E2">
          <wp:simplePos x="0" y="0"/>
          <wp:positionH relativeFrom="page">
            <wp:posOffset>2257016</wp:posOffset>
          </wp:positionH>
          <wp:positionV relativeFrom="page">
            <wp:posOffset>70986</wp:posOffset>
          </wp:positionV>
          <wp:extent cx="3141894" cy="56788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1894" cy="567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E6" w:rsidRDefault="001878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E6" w:rsidRDefault="001878E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E6" w:rsidRDefault="00187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E6"/>
    <w:rsid w:val="00005633"/>
    <w:rsid w:val="001878E6"/>
    <w:rsid w:val="001E630D"/>
    <w:rsid w:val="00284DC9"/>
    <w:rsid w:val="003B2BB8"/>
    <w:rsid w:val="003D34FF"/>
    <w:rsid w:val="004B54CA"/>
    <w:rsid w:val="004E5CBF"/>
    <w:rsid w:val="0059269B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DE5702"/>
    <w:rsid w:val="00E273E4"/>
    <w:rsid w:val="00F04991"/>
    <w:rsid w:val="00F30AFE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222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78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widowControl/>
      <w:autoSpaceDE/>
      <w:autoSpaceDN/>
      <w:spacing w:before="480" w:line="276" w:lineRule="auto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widowControl/>
      <w:autoSpaceDE/>
      <w:autoSpaceDN/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widowControl/>
      <w:autoSpaceDE/>
      <w:autoSpaceDN/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widowControl/>
      <w:autoSpaceDE/>
      <w:autoSpaceDN/>
      <w:spacing w:line="276" w:lineRule="auto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widowControl/>
      <w:autoSpaceDE/>
      <w:autoSpaceDN/>
      <w:spacing w:line="276" w:lineRule="auto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widowControl/>
      <w:autoSpaceDE/>
      <w:autoSpaceDN/>
      <w:spacing w:line="276" w:lineRule="auto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widowControl/>
      <w:autoSpaceDE/>
      <w:autoSpaceDN/>
    </w:pPr>
    <w:rPr>
      <w:rFonts w:eastAsia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widowControl/>
      <w:pBdr>
        <w:bottom w:val="single" w:sz="4" w:space="1" w:color="auto"/>
      </w:pBdr>
      <w:autoSpaceDE/>
      <w:autoSpaceDN/>
      <w:spacing w:after="200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widowControl/>
      <w:autoSpaceDE/>
      <w:autoSpaceDN/>
      <w:spacing w:after="600" w:line="276" w:lineRule="auto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widowControl/>
      <w:autoSpaceDE/>
      <w:autoSpaceDN/>
      <w:spacing w:after="200" w:line="276" w:lineRule="auto"/>
      <w:ind w:left="720"/>
      <w:contextualSpacing/>
    </w:pPr>
    <w:rPr>
      <w:rFonts w:eastAsiaTheme="minorHAnsi" w:cstheme="minorBidi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widowControl/>
      <w:autoSpaceDE/>
      <w:autoSpaceDN/>
      <w:spacing w:before="200" w:line="276" w:lineRule="auto"/>
      <w:ind w:left="360" w:right="360"/>
    </w:pPr>
    <w:rPr>
      <w:rFonts w:eastAsia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widowControl/>
      <w:pBdr>
        <w:bottom w:val="single" w:sz="4" w:space="1" w:color="auto"/>
      </w:pBdr>
      <w:autoSpaceDE/>
      <w:autoSpaceDN/>
      <w:spacing w:before="200" w:after="280" w:line="276" w:lineRule="auto"/>
      <w:ind w:left="1008" w:right="1152"/>
      <w:jc w:val="both"/>
    </w:pPr>
    <w:rPr>
      <w:rFonts w:eastAsia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widowControl/>
      <w:autoSpaceDE/>
      <w:autoSpaceDN/>
      <w:spacing w:after="200" w:line="276" w:lineRule="auto"/>
    </w:pPr>
    <w:rPr>
      <w:rFonts w:eastAsiaTheme="minorHAnsi" w:cstheme="minorBidi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1878E6"/>
    <w:rPr>
      <w:rFonts w:ascii="Georgia" w:eastAsia="Georgia" w:hAnsi="Georgia" w:cs="Georgia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1878E6"/>
    <w:rPr>
      <w:rFonts w:ascii="Georgia" w:eastAsia="Georgia" w:hAnsi="Georgia" w:cs="Georgia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1878E6"/>
  </w:style>
  <w:style w:type="character" w:styleId="Hyperlink">
    <w:name w:val="Hyperlink"/>
    <w:basedOn w:val="DefaultParagraphFont"/>
    <w:uiPriority w:val="99"/>
    <w:unhideWhenUsed/>
    <w:rsid w:val="00187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l.org.au/" TargetMode="External"/><Relationship Id="rId18" Type="http://schemas.openxmlformats.org/officeDocument/2006/relationships/hyperlink" Target="mailto:nras@amcnras.com.au" TargetMode="External"/><Relationship Id="rId26" Type="http://schemas.openxmlformats.org/officeDocument/2006/relationships/header" Target="header1.xml"/><Relationship Id="rId39" Type="http://schemas.openxmlformats.org/officeDocument/2006/relationships/hyperlink" Target="http://www.nationalhousinggroup.com.au" TargetMode="External"/><Relationship Id="rId21" Type="http://schemas.openxmlformats.org/officeDocument/2006/relationships/hyperlink" Target="mailto:nras@amcnras.com.au" TargetMode="External"/><Relationship Id="rId34" Type="http://schemas.openxmlformats.org/officeDocument/2006/relationships/hyperlink" Target="mailto:nras@aahsl.com.au" TargetMode="External"/><Relationship Id="rId42" Type="http://schemas.openxmlformats.org/officeDocument/2006/relationships/hyperlink" Target="mailto:nras@amcnras.com.au" TargetMode="External"/><Relationship Id="rId47" Type="http://schemas.openxmlformats.org/officeDocument/2006/relationships/hyperlink" Target="http://www.chl.org.au" TargetMode="External"/><Relationship Id="rId50" Type="http://schemas.openxmlformats.org/officeDocument/2006/relationships/hyperlink" Target="mailto:housing@cornerstonehousing.com.au" TargetMode="External"/><Relationship Id="rId55" Type="http://schemas.openxmlformats.org/officeDocument/2006/relationships/hyperlink" Target="http://www.anglicaresa.com.au" TargetMode="External"/><Relationship Id="rId63" Type="http://schemas.openxmlformats.org/officeDocument/2006/relationships/hyperlink" Target="http://www.questus.com.au/" TargetMode="External"/><Relationship Id="rId68" Type="http://schemas.openxmlformats.org/officeDocument/2006/relationships/hyperlink" Target="http://www.nationalhousinggroup.com.au" TargetMode="External"/><Relationship Id="rId76" Type="http://schemas.openxmlformats.org/officeDocument/2006/relationships/hyperlink" Target="mailto:nras@aahsl.com.au" TargetMode="External"/><Relationship Id="rId84" Type="http://schemas.openxmlformats.org/officeDocument/2006/relationships/hyperlink" Target="mailto:nras@amcnras.com.au" TargetMode="External"/><Relationship Id="rId89" Type="http://schemas.openxmlformats.org/officeDocument/2006/relationships/footer" Target="footer2.xml"/><Relationship Id="rId7" Type="http://schemas.openxmlformats.org/officeDocument/2006/relationships/hyperlink" Target="http://www.housingchoices.org.au/" TargetMode="External"/><Relationship Id="rId71" Type="http://schemas.openxmlformats.org/officeDocument/2006/relationships/header" Target="header2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ousing@cornerstonehousing.com.au" TargetMode="External"/><Relationship Id="rId29" Type="http://schemas.openxmlformats.org/officeDocument/2006/relationships/hyperlink" Target="mailto:nras@amcnras.com.au" TargetMode="External"/><Relationship Id="rId11" Type="http://schemas.openxmlformats.org/officeDocument/2006/relationships/hyperlink" Target="http://www.aahsl.com.au/" TargetMode="External"/><Relationship Id="rId24" Type="http://schemas.openxmlformats.org/officeDocument/2006/relationships/hyperlink" Target="mailto:admin@adlwh.org.au" TargetMode="External"/><Relationship Id="rId32" Type="http://schemas.openxmlformats.org/officeDocument/2006/relationships/hyperlink" Target="mailto:nras@amcnras.com.au" TargetMode="External"/><Relationship Id="rId37" Type="http://schemas.openxmlformats.org/officeDocument/2006/relationships/hyperlink" Target="http://www.junctionaustralia.org.au" TargetMode="External"/><Relationship Id="rId40" Type="http://schemas.openxmlformats.org/officeDocument/2006/relationships/hyperlink" Target="mailto:housing@nationalhousinggroup.com.au" TargetMode="External"/><Relationship Id="rId45" Type="http://schemas.openxmlformats.org/officeDocument/2006/relationships/hyperlink" Target="http://www.aahsl.com.au/" TargetMode="External"/><Relationship Id="rId53" Type="http://schemas.openxmlformats.org/officeDocument/2006/relationships/hyperlink" Target="mailto:office@adelaide.org.au" TargetMode="External"/><Relationship Id="rId58" Type="http://schemas.openxmlformats.org/officeDocument/2006/relationships/hyperlink" Target="mailto:nras@aahsl.com.au" TargetMode="External"/><Relationship Id="rId66" Type="http://schemas.openxmlformats.org/officeDocument/2006/relationships/hyperlink" Target="http://www.aahsl.com.au/" TargetMode="External"/><Relationship Id="rId74" Type="http://schemas.openxmlformats.org/officeDocument/2006/relationships/hyperlink" Target="mailto:nras@amcnras.com.au" TargetMode="External"/><Relationship Id="rId79" Type="http://schemas.openxmlformats.org/officeDocument/2006/relationships/hyperlink" Target="http://www.cornerstonehousing.com.au" TargetMode="External"/><Relationship Id="rId87" Type="http://schemas.openxmlformats.org/officeDocument/2006/relationships/header" Target="header4.xml"/><Relationship Id="rId5" Type="http://schemas.openxmlformats.org/officeDocument/2006/relationships/endnotes" Target="endnotes.xml"/><Relationship Id="rId61" Type="http://schemas.openxmlformats.org/officeDocument/2006/relationships/hyperlink" Target="http://www.nationalhousinggroup.com.au" TargetMode="External"/><Relationship Id="rId82" Type="http://schemas.openxmlformats.org/officeDocument/2006/relationships/hyperlink" Target="http://www.inhousing.org.au" TargetMode="External"/><Relationship Id="rId90" Type="http://schemas.openxmlformats.org/officeDocument/2006/relationships/header" Target="header5.xml"/><Relationship Id="rId19" Type="http://schemas.openxmlformats.org/officeDocument/2006/relationships/hyperlink" Target="http://www.unityhousing.org.au" TargetMode="External"/><Relationship Id="rId14" Type="http://schemas.openxmlformats.org/officeDocument/2006/relationships/hyperlink" Target="mailto:info@chl.org.au" TargetMode="External"/><Relationship Id="rId22" Type="http://schemas.openxmlformats.org/officeDocument/2006/relationships/hyperlink" Target="mailto:nras@amcnras.com.au" TargetMode="External"/><Relationship Id="rId27" Type="http://schemas.openxmlformats.org/officeDocument/2006/relationships/hyperlink" Target="http://www.inhousing.org.au" TargetMode="External"/><Relationship Id="rId30" Type="http://schemas.openxmlformats.org/officeDocument/2006/relationships/hyperlink" Target="http://www.adelaide.org.au" TargetMode="External"/><Relationship Id="rId35" Type="http://schemas.openxmlformats.org/officeDocument/2006/relationships/hyperlink" Target="http://www.inhousing.org.au" TargetMode="External"/><Relationship Id="rId43" Type="http://schemas.openxmlformats.org/officeDocument/2006/relationships/hyperlink" Target="http://www.anglicaresa.com.au" TargetMode="External"/><Relationship Id="rId48" Type="http://schemas.openxmlformats.org/officeDocument/2006/relationships/hyperlink" Target="mailto:infosa@chl.org.au" TargetMode="External"/><Relationship Id="rId56" Type="http://schemas.openxmlformats.org/officeDocument/2006/relationships/hyperlink" Target="mailto:AnglicareSAHousing@anglicaresa.com.au" TargetMode="External"/><Relationship Id="rId64" Type="http://schemas.openxmlformats.org/officeDocument/2006/relationships/hyperlink" Target="mailto:info@questus.com.au" TargetMode="External"/><Relationship Id="rId69" Type="http://schemas.openxmlformats.org/officeDocument/2006/relationships/hyperlink" Target="mailto:housing@nationalhousinggroup.com.au" TargetMode="External"/><Relationship Id="rId77" Type="http://schemas.openxmlformats.org/officeDocument/2006/relationships/hyperlink" Target="http://www.chl.org.au" TargetMode="External"/><Relationship Id="rId8" Type="http://schemas.openxmlformats.org/officeDocument/2006/relationships/hyperlink" Target="mailto:infosa@hcau.org.au" TargetMode="External"/><Relationship Id="rId51" Type="http://schemas.openxmlformats.org/officeDocument/2006/relationships/hyperlink" Target="mailto:nras@amcnras.com.au" TargetMode="External"/><Relationship Id="rId72" Type="http://schemas.openxmlformats.org/officeDocument/2006/relationships/hyperlink" Target="http://www.mindainc.com.au" TargetMode="External"/><Relationship Id="rId80" Type="http://schemas.openxmlformats.org/officeDocument/2006/relationships/hyperlink" Target="mailto:housing@cornerstonehousing.com.au" TargetMode="External"/><Relationship Id="rId85" Type="http://schemas.openxmlformats.org/officeDocument/2006/relationships/hyperlink" Target="mailto:nras@amcnras.com.au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nras@aahsl.com.au" TargetMode="External"/><Relationship Id="rId17" Type="http://schemas.openxmlformats.org/officeDocument/2006/relationships/hyperlink" Target="http://www.kalyra.org.au/affordable-housing/" TargetMode="External"/><Relationship Id="rId25" Type="http://schemas.openxmlformats.org/officeDocument/2006/relationships/hyperlink" Target="mailto:nras@amcnras.com.au" TargetMode="External"/><Relationship Id="rId33" Type="http://schemas.openxmlformats.org/officeDocument/2006/relationships/hyperlink" Target="http://www.aahsl.com.au/" TargetMode="External"/><Relationship Id="rId38" Type="http://schemas.openxmlformats.org/officeDocument/2006/relationships/hyperlink" Target="mailto:admin@junctionaustralia.org.au" TargetMode="External"/><Relationship Id="rId46" Type="http://schemas.openxmlformats.org/officeDocument/2006/relationships/hyperlink" Target="mailto:nras@aahsl.com.au" TargetMode="External"/><Relationship Id="rId59" Type="http://schemas.openxmlformats.org/officeDocument/2006/relationships/hyperlink" Target="http://www.cornerstonehousing.com.au" TargetMode="External"/><Relationship Id="rId67" Type="http://schemas.openxmlformats.org/officeDocument/2006/relationships/hyperlink" Target="mailto:nras@aahsl.com.au" TargetMode="External"/><Relationship Id="rId20" Type="http://schemas.openxmlformats.org/officeDocument/2006/relationships/hyperlink" Target="mailto:admin@unityhousing.org.au" TargetMode="External"/><Relationship Id="rId41" Type="http://schemas.openxmlformats.org/officeDocument/2006/relationships/hyperlink" Target="mailto:nras@amcnras.com.au" TargetMode="External"/><Relationship Id="rId54" Type="http://schemas.openxmlformats.org/officeDocument/2006/relationships/hyperlink" Target="mailto:nras@amcnras.com.au" TargetMode="External"/><Relationship Id="rId62" Type="http://schemas.openxmlformats.org/officeDocument/2006/relationships/hyperlink" Target="mailto:housing@nationalhousinggroup.com.au" TargetMode="External"/><Relationship Id="rId70" Type="http://schemas.openxmlformats.org/officeDocument/2006/relationships/hyperlink" Target="mailto:nras@amcnras.com.au" TargetMode="External"/><Relationship Id="rId75" Type="http://schemas.openxmlformats.org/officeDocument/2006/relationships/hyperlink" Target="http://www.aahsl.com.au/" TargetMode="External"/><Relationship Id="rId83" Type="http://schemas.openxmlformats.org/officeDocument/2006/relationships/hyperlink" Target="mailto:property@inhousing.org.au" TargetMode="External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ornerstonehousing.com.au/" TargetMode="External"/><Relationship Id="rId23" Type="http://schemas.openxmlformats.org/officeDocument/2006/relationships/hyperlink" Target="http://www.adelaideworkershomes.com.au" TargetMode="External"/><Relationship Id="rId28" Type="http://schemas.openxmlformats.org/officeDocument/2006/relationships/hyperlink" Target="mailto:property@inhousing.org.au" TargetMode="External"/><Relationship Id="rId36" Type="http://schemas.openxmlformats.org/officeDocument/2006/relationships/hyperlink" Target="mailto:property@inhousing.org.au" TargetMode="External"/><Relationship Id="rId49" Type="http://schemas.openxmlformats.org/officeDocument/2006/relationships/hyperlink" Target="http://www.cornerstonehousing.com.au/" TargetMode="External"/><Relationship Id="rId57" Type="http://schemas.openxmlformats.org/officeDocument/2006/relationships/hyperlink" Target="http://www.aahsl.com.au/" TargetMode="External"/><Relationship Id="rId10" Type="http://schemas.openxmlformats.org/officeDocument/2006/relationships/hyperlink" Target="mailto:nras@amcnras.com.au" TargetMode="External"/><Relationship Id="rId31" Type="http://schemas.openxmlformats.org/officeDocument/2006/relationships/hyperlink" Target="mailto:office@adelaide.org.au" TargetMode="External"/><Relationship Id="rId44" Type="http://schemas.openxmlformats.org/officeDocument/2006/relationships/hyperlink" Target="mailto:AnglicareSAHousing@anglicaresa.com.au" TargetMode="External"/><Relationship Id="rId52" Type="http://schemas.openxmlformats.org/officeDocument/2006/relationships/hyperlink" Target="http://www.adelaide.org.au" TargetMode="External"/><Relationship Id="rId60" Type="http://schemas.openxmlformats.org/officeDocument/2006/relationships/hyperlink" Target="mailto:housing@cornerstonehousing.com.au" TargetMode="External"/><Relationship Id="rId65" Type="http://schemas.openxmlformats.org/officeDocument/2006/relationships/hyperlink" Target="mailto:nras@amcnras.com.au" TargetMode="External"/><Relationship Id="rId73" Type="http://schemas.openxmlformats.org/officeDocument/2006/relationships/hyperlink" Target="mailto:nras@amcnras.com.au" TargetMode="External"/><Relationship Id="rId78" Type="http://schemas.openxmlformats.org/officeDocument/2006/relationships/hyperlink" Target="mailto:infosa@chl.org.au" TargetMode="External"/><Relationship Id="rId81" Type="http://schemas.openxmlformats.org/officeDocument/2006/relationships/hyperlink" Target="http://www.kalyra.org.au/affordable-housing/" TargetMode="External"/><Relationship Id="rId86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nras@amcnra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5687</Characters>
  <Application>Microsoft Office Word</Application>
  <DocSecurity>0</DocSecurity>
  <Lines>557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2022-10-21T02:52:00Z</dcterms:created>
  <dcterms:modified xsi:type="dcterms:W3CDTF">2022-10-21T03:36:00Z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A8177B64E7C24AF8B79129F5DB7D863A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2472B23DD73C4C4AA3AFF8BAA407407A5E72F7DA</vt:lpwstr>
  </property>
  <property fmtid="{D5CDD505-2E9C-101B-9397-08002B2CF9AE}" pid="11" name="PM_OriginationTimeStamp">
    <vt:lpwstr>2022-10-21T03:36:39Z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80D5EF2DE4F360C70B019C169EA94D01</vt:lpwstr>
  </property>
  <property fmtid="{D5CDD505-2E9C-101B-9397-08002B2CF9AE}" pid="21" name="PM_Hash_Salt">
    <vt:lpwstr>E73494BEE88080A1C334BD5E4C7FFA81</vt:lpwstr>
  </property>
  <property fmtid="{D5CDD505-2E9C-101B-9397-08002B2CF9AE}" pid="22" name="PM_Hash_SHA1">
    <vt:lpwstr>275AA855B077744BC3A16F9775B04D0F519266A9</vt:lpwstr>
  </property>
  <property fmtid="{D5CDD505-2E9C-101B-9397-08002B2CF9AE}" pid="23" name="PM_OriginatorUserAccountName_SHA256">
    <vt:lpwstr>60A01F387B52F7E04CD45DC01F9778E294265ACB0335A7A53D7AB6032A0BDF38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