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E554" w14:textId="77777777" w:rsidR="00AF44C5" w:rsidRPr="00CE7C95" w:rsidRDefault="00CE7C95" w:rsidP="00CE7C95">
      <w:pPr>
        <w:keepNext/>
        <w:numPr>
          <w:ilvl w:val="1"/>
          <w:numId w:val="0"/>
        </w:numPr>
        <w:spacing w:before="200" w:line="240" w:lineRule="auto"/>
        <w:outlineLvl w:val="1"/>
        <w:rPr>
          <w:rFonts w:ascii="Verdana" w:eastAsia="Times New Roman" w:hAnsi="Verdana" w:cs="Arial"/>
          <w:b/>
          <w:bCs/>
          <w:iCs/>
          <w:sz w:val="32"/>
          <w:szCs w:val="20"/>
          <w:lang w:eastAsia="en-AU"/>
        </w:rPr>
      </w:pPr>
      <w:r w:rsidRPr="00CE7C95">
        <w:rPr>
          <w:rFonts w:ascii="Verdana" w:eastAsia="Times New Roman" w:hAnsi="Verdana" w:cs="Arial"/>
          <w:b/>
          <w:bCs/>
          <w:iCs/>
          <w:sz w:val="32"/>
          <w:szCs w:val="20"/>
          <w:lang w:eastAsia="en-AU"/>
        </w:rPr>
        <w:t>Footprints in Time: The Longitudinal Study of Indigenous Children (LSIC)</w:t>
      </w:r>
    </w:p>
    <w:p w14:paraId="787175E5" w14:textId="77777777" w:rsidR="00F77540" w:rsidRPr="000E6A7E" w:rsidRDefault="00F77540" w:rsidP="00AF44C5">
      <w:pPr>
        <w:spacing w:before="240" w:after="0" w:line="240" w:lineRule="auto"/>
        <w:ind w:right="-2"/>
        <w:rPr>
          <w:rFonts w:ascii="Verdana" w:eastAsia="Times New Roman" w:hAnsi="Verdana" w:cs="Arial"/>
          <w:b/>
          <w:bCs/>
          <w:iCs/>
          <w:color w:val="C00000"/>
          <w:spacing w:val="10"/>
          <w:sz w:val="20"/>
          <w:szCs w:val="24"/>
          <w:lang w:eastAsia="en-AU"/>
        </w:rPr>
      </w:pPr>
      <w:r w:rsidRPr="000E6A7E">
        <w:rPr>
          <w:rFonts w:ascii="Verdana" w:eastAsia="Times New Roman" w:hAnsi="Verdana" w:cs="Arial"/>
          <w:b/>
          <w:bCs/>
          <w:iCs/>
          <w:color w:val="C00000"/>
          <w:spacing w:val="10"/>
          <w:sz w:val="20"/>
          <w:szCs w:val="24"/>
          <w:lang w:eastAsia="en-AU"/>
        </w:rPr>
        <w:t>Overview</w:t>
      </w:r>
    </w:p>
    <w:p w14:paraId="33C4BCBE" w14:textId="77777777" w:rsidR="00F77540" w:rsidRDefault="00AF44C5" w:rsidP="00AF44C5">
      <w:pPr>
        <w:spacing w:before="240" w:after="0" w:line="240" w:lineRule="auto"/>
        <w:ind w:right="-2"/>
        <w:rPr>
          <w:rFonts w:ascii="Verdana" w:eastAsia="Times New Roman" w:hAnsi="Verdana" w:cs="Times New Roman"/>
          <w:sz w:val="20"/>
          <w:szCs w:val="24"/>
          <w:lang w:eastAsia="en-AU"/>
        </w:rPr>
      </w:pPr>
      <w:r w:rsidRPr="00AF44C5">
        <w:rPr>
          <w:rFonts w:ascii="Verdana" w:eastAsia="Times New Roman" w:hAnsi="Verdana" w:cs="Times New Roman"/>
          <w:sz w:val="20"/>
          <w:szCs w:val="24"/>
          <w:lang w:eastAsia="en-AU"/>
        </w:rPr>
        <w:t>LSIC</w:t>
      </w:r>
      <w:r w:rsidR="00D05633">
        <w:rPr>
          <w:rFonts w:ascii="Verdana" w:eastAsia="Times New Roman" w:hAnsi="Verdana" w:cs="Times New Roman"/>
          <w:sz w:val="20"/>
          <w:szCs w:val="24"/>
          <w:lang w:eastAsia="en-AU"/>
        </w:rPr>
        <w:t xml:space="preserve"> follows the development of </w:t>
      </w:r>
      <w:r w:rsidR="00F77540">
        <w:rPr>
          <w:rFonts w:ascii="Verdana" w:eastAsia="Times New Roman" w:hAnsi="Verdana" w:cs="Times New Roman"/>
          <w:sz w:val="20"/>
          <w:szCs w:val="24"/>
          <w:lang w:eastAsia="en-AU"/>
        </w:rPr>
        <w:t>around 1,700 Indigenous</w:t>
      </w:r>
      <w:r w:rsidR="00D05633">
        <w:rPr>
          <w:rFonts w:ascii="Verdana" w:eastAsia="Times New Roman" w:hAnsi="Verdana" w:cs="Times New Roman"/>
          <w:sz w:val="20"/>
          <w:szCs w:val="24"/>
          <w:lang w:eastAsia="en-AU"/>
        </w:rPr>
        <w:t xml:space="preserve"> children and their families across urban, regional and remote Australia</w:t>
      </w:r>
      <w:r w:rsidRPr="00AF44C5">
        <w:rPr>
          <w:rFonts w:ascii="Verdana" w:eastAsia="Times New Roman" w:hAnsi="Verdana" w:cs="Times New Roman"/>
          <w:sz w:val="20"/>
          <w:szCs w:val="24"/>
          <w:lang w:eastAsia="en-AU"/>
        </w:rPr>
        <w:t xml:space="preserve">. </w:t>
      </w:r>
    </w:p>
    <w:p w14:paraId="1D8983E4" w14:textId="77777777" w:rsidR="00F77540" w:rsidRDefault="00F77540" w:rsidP="00AF44C5">
      <w:pPr>
        <w:spacing w:before="240" w:after="0" w:line="240" w:lineRule="auto"/>
        <w:ind w:right="-2"/>
        <w:rPr>
          <w:rFonts w:ascii="Verdana" w:eastAsia="Times New Roman" w:hAnsi="Verdana" w:cs="Times New Roman"/>
          <w:sz w:val="20"/>
          <w:szCs w:val="24"/>
          <w:lang w:eastAsia="en-AU"/>
        </w:rPr>
      </w:pPr>
      <w:r w:rsidRPr="00AF44C5">
        <w:rPr>
          <w:rFonts w:ascii="Verdana" w:eastAsia="Times New Roman" w:hAnsi="Verdana" w:cs="Times New Roman"/>
          <w:sz w:val="20"/>
          <w:szCs w:val="24"/>
          <w:lang w:eastAsia="en-AU"/>
        </w:rPr>
        <w:t xml:space="preserve">The </w:t>
      </w:r>
      <w:r>
        <w:rPr>
          <w:rFonts w:ascii="Verdana" w:eastAsia="Times New Roman" w:hAnsi="Verdana" w:cs="Times New Roman"/>
          <w:sz w:val="20"/>
          <w:szCs w:val="24"/>
          <w:lang w:eastAsia="en-AU"/>
        </w:rPr>
        <w:t>s</w:t>
      </w:r>
      <w:r w:rsidRPr="00AF44C5">
        <w:rPr>
          <w:rFonts w:ascii="Verdana" w:eastAsia="Times New Roman" w:hAnsi="Verdana" w:cs="Times New Roman"/>
          <w:sz w:val="20"/>
          <w:szCs w:val="24"/>
          <w:lang w:eastAsia="en-AU"/>
        </w:rPr>
        <w:t>tudy provides a data resource that can be drawn on by government, researchers, service providers, parents and communities.</w:t>
      </w:r>
    </w:p>
    <w:p w14:paraId="3F958484" w14:textId="77777777" w:rsidR="00F77540" w:rsidRDefault="00F77540" w:rsidP="00AF44C5">
      <w:pPr>
        <w:spacing w:before="240" w:after="0" w:line="240" w:lineRule="auto"/>
        <w:ind w:right="-2"/>
        <w:rPr>
          <w:rFonts w:ascii="Verdana" w:eastAsia="Times New Roman" w:hAnsi="Verdana" w:cs="Times New Roman"/>
          <w:sz w:val="20"/>
          <w:szCs w:val="24"/>
          <w:lang w:eastAsia="en-AU"/>
        </w:rPr>
      </w:pPr>
      <w:r w:rsidRPr="00CE7C95">
        <w:rPr>
          <w:rFonts w:ascii="Verdana" w:eastAsia="Times New Roman" w:hAnsi="Verdana" w:cs="Times New Roman"/>
          <w:sz w:val="20"/>
          <w:szCs w:val="24"/>
          <w:lang w:eastAsia="en-AU"/>
        </w:rPr>
        <w:t>LSIC</w:t>
      </w:r>
      <w:r w:rsidRPr="00AF44C5">
        <w:rPr>
          <w:rFonts w:ascii="Verdana" w:eastAsia="Times New Roman" w:hAnsi="Verdana" w:cs="Times New Roman"/>
          <w:sz w:val="20"/>
          <w:szCs w:val="24"/>
          <w:lang w:eastAsia="en-AU"/>
        </w:rPr>
        <w:t xml:space="preserve"> is funded by the Australian Government and managed by </w:t>
      </w:r>
      <w:r>
        <w:rPr>
          <w:rFonts w:ascii="Verdana" w:eastAsia="Times New Roman" w:hAnsi="Verdana" w:cs="Times New Roman"/>
          <w:sz w:val="20"/>
          <w:szCs w:val="24"/>
          <w:lang w:eastAsia="en-AU"/>
        </w:rPr>
        <w:t>the Department of Social Services (DSS)</w:t>
      </w:r>
      <w:r w:rsidRPr="00AF44C5">
        <w:rPr>
          <w:rFonts w:ascii="Verdana" w:eastAsia="Times New Roman" w:hAnsi="Verdana" w:cs="Times New Roman"/>
          <w:sz w:val="20"/>
          <w:szCs w:val="24"/>
          <w:lang w:eastAsia="en-AU"/>
        </w:rPr>
        <w:t>.</w:t>
      </w:r>
    </w:p>
    <w:p w14:paraId="660988C1" w14:textId="77777777" w:rsidR="00F77540" w:rsidRPr="000E6A7E" w:rsidRDefault="00F77540" w:rsidP="00AF44C5">
      <w:pPr>
        <w:spacing w:before="240" w:after="0" w:line="240" w:lineRule="auto"/>
        <w:ind w:right="-2"/>
        <w:rPr>
          <w:rFonts w:ascii="Verdana" w:eastAsia="Times New Roman" w:hAnsi="Verdana" w:cs="Times New Roman"/>
          <w:sz w:val="20"/>
          <w:szCs w:val="24"/>
          <w:lang w:eastAsia="en-AU"/>
        </w:rPr>
      </w:pPr>
      <w:r>
        <w:rPr>
          <w:rFonts w:ascii="Verdana" w:eastAsia="Times New Roman" w:hAnsi="Verdana" w:cs="Times New Roman"/>
          <w:sz w:val="20"/>
          <w:szCs w:val="24"/>
          <w:lang w:eastAsia="en-AU"/>
        </w:rPr>
        <w:t xml:space="preserve">It is one of the </w:t>
      </w:r>
      <w:r w:rsidRPr="000E6A7E">
        <w:rPr>
          <w:rFonts w:ascii="Verdana" w:eastAsia="Times New Roman" w:hAnsi="Verdana" w:cs="Times New Roman"/>
          <w:sz w:val="20"/>
          <w:szCs w:val="24"/>
          <w:lang w:eastAsia="en-AU"/>
        </w:rPr>
        <w:t>largest longitudinal studies of Indigenous people worldwide</w:t>
      </w:r>
      <w:r>
        <w:rPr>
          <w:rFonts w:ascii="Verdana" w:eastAsia="Times New Roman" w:hAnsi="Verdana" w:cs="Times New Roman"/>
          <w:sz w:val="20"/>
          <w:szCs w:val="24"/>
          <w:lang w:eastAsia="en-AU"/>
        </w:rPr>
        <w:t>.</w:t>
      </w:r>
    </w:p>
    <w:p w14:paraId="16D034EC" w14:textId="77777777" w:rsidR="00F77540" w:rsidRPr="00E77B57" w:rsidRDefault="00F77540" w:rsidP="00F77540">
      <w:pPr>
        <w:spacing w:before="240" w:after="0" w:line="240" w:lineRule="auto"/>
        <w:ind w:right="-2"/>
        <w:rPr>
          <w:rFonts w:ascii="Verdana" w:eastAsia="Times New Roman" w:hAnsi="Verdana" w:cs="Arial"/>
          <w:b/>
          <w:bCs/>
          <w:iCs/>
          <w:color w:val="C00000"/>
          <w:spacing w:val="10"/>
          <w:sz w:val="20"/>
          <w:szCs w:val="24"/>
          <w:lang w:eastAsia="en-AU"/>
        </w:rPr>
      </w:pPr>
      <w:r>
        <w:rPr>
          <w:rFonts w:ascii="Verdana" w:eastAsia="Times New Roman" w:hAnsi="Verdana" w:cs="Arial"/>
          <w:b/>
          <w:bCs/>
          <w:iCs/>
          <w:color w:val="C00000"/>
          <w:spacing w:val="10"/>
          <w:sz w:val="20"/>
          <w:szCs w:val="24"/>
          <w:lang w:eastAsia="en-AU"/>
        </w:rPr>
        <w:t>Purpose of the study</w:t>
      </w:r>
    </w:p>
    <w:p w14:paraId="4C8B0F49" w14:textId="77777777" w:rsidR="00AF44C5" w:rsidRPr="00AF44C5" w:rsidRDefault="00F77540" w:rsidP="00AF44C5">
      <w:pPr>
        <w:spacing w:before="240" w:after="0" w:line="240" w:lineRule="auto"/>
        <w:ind w:right="-2"/>
        <w:rPr>
          <w:rFonts w:ascii="Verdana" w:eastAsia="Times New Roman" w:hAnsi="Verdana" w:cs="Arial"/>
          <w:sz w:val="20"/>
          <w:szCs w:val="24"/>
          <w:lang w:eastAsia="en-AU"/>
        </w:rPr>
      </w:pPr>
      <w:r w:rsidRPr="000E6A7E">
        <w:rPr>
          <w:rFonts w:ascii="Verdana" w:eastAsia="Times New Roman" w:hAnsi="Verdana" w:cs="Times New Roman"/>
          <w:sz w:val="20"/>
          <w:szCs w:val="24"/>
          <w:lang w:eastAsia="en-AU"/>
        </w:rPr>
        <w:t>LSIC</w:t>
      </w:r>
      <w:r w:rsidR="00AF44C5" w:rsidRPr="00AF44C5">
        <w:rPr>
          <w:rFonts w:ascii="Verdana" w:eastAsia="Times New Roman" w:hAnsi="Verdana" w:cs="Times New Roman"/>
          <w:sz w:val="20"/>
          <w:szCs w:val="24"/>
          <w:lang w:eastAsia="en-AU"/>
        </w:rPr>
        <w:t xml:space="preserve"> aims to improve the understanding of, and policy response to</w:t>
      </w:r>
      <w:r>
        <w:rPr>
          <w:rFonts w:ascii="Verdana" w:eastAsia="Times New Roman" w:hAnsi="Verdana" w:cs="Times New Roman"/>
          <w:sz w:val="20"/>
          <w:szCs w:val="24"/>
          <w:lang w:eastAsia="en-AU"/>
        </w:rPr>
        <w:t>,</w:t>
      </w:r>
      <w:r w:rsidR="00AF44C5" w:rsidRPr="00AF44C5">
        <w:rPr>
          <w:rFonts w:ascii="Verdana" w:eastAsia="Times New Roman" w:hAnsi="Verdana" w:cs="Times New Roman"/>
          <w:sz w:val="20"/>
          <w:szCs w:val="24"/>
          <w:lang w:eastAsia="en-AU"/>
        </w:rPr>
        <w:t xml:space="preserve"> the diverse circumstances faced by Aboriginal and Torres Strait Islander children, their families and communities. </w:t>
      </w:r>
    </w:p>
    <w:p w14:paraId="0DD63D49" w14:textId="77777777" w:rsidR="00AF44C5" w:rsidRPr="000E6A7E" w:rsidRDefault="00AF44C5" w:rsidP="000E6A7E">
      <w:pPr>
        <w:spacing w:before="240" w:after="0" w:line="240" w:lineRule="auto"/>
        <w:ind w:right="-2"/>
        <w:rPr>
          <w:rFonts w:ascii="Verdana" w:eastAsia="Times New Roman" w:hAnsi="Verdana" w:cs="Arial"/>
          <w:b/>
          <w:bCs/>
          <w:iCs/>
          <w:color w:val="C00000"/>
          <w:spacing w:val="10"/>
          <w:sz w:val="20"/>
          <w:szCs w:val="24"/>
          <w:lang w:eastAsia="en-AU"/>
        </w:rPr>
      </w:pPr>
      <w:r w:rsidRPr="000E6A7E">
        <w:rPr>
          <w:rFonts w:ascii="Verdana" w:eastAsia="Times New Roman" w:hAnsi="Verdana" w:cs="Arial"/>
          <w:b/>
          <w:bCs/>
          <w:iCs/>
          <w:color w:val="C00000"/>
          <w:spacing w:val="10"/>
          <w:sz w:val="20"/>
          <w:szCs w:val="24"/>
          <w:lang w:eastAsia="en-AU"/>
        </w:rPr>
        <w:t xml:space="preserve">Key </w:t>
      </w:r>
      <w:r w:rsidR="004A79E9" w:rsidRPr="000E6A7E">
        <w:rPr>
          <w:rFonts w:ascii="Verdana" w:eastAsia="Times New Roman" w:hAnsi="Verdana" w:cs="Arial"/>
          <w:b/>
          <w:bCs/>
          <w:iCs/>
          <w:color w:val="C00000"/>
          <w:spacing w:val="10"/>
          <w:sz w:val="20"/>
          <w:szCs w:val="24"/>
          <w:lang w:eastAsia="en-AU"/>
        </w:rPr>
        <w:t>research questions</w:t>
      </w:r>
    </w:p>
    <w:p w14:paraId="6EF9E438" w14:textId="62599506" w:rsidR="007805DD" w:rsidRPr="00AF44C5" w:rsidRDefault="007805DD" w:rsidP="007805DD">
      <w:pPr>
        <w:spacing w:before="240" w:after="0" w:line="240" w:lineRule="auto"/>
        <w:ind w:right="-2"/>
        <w:rPr>
          <w:rFonts w:ascii="Verdana" w:eastAsia="Times New Roman" w:hAnsi="Verdana" w:cs="Times New Roman"/>
          <w:sz w:val="20"/>
          <w:szCs w:val="24"/>
          <w:lang w:eastAsia="en-AU"/>
        </w:rPr>
      </w:pPr>
      <w:r>
        <w:rPr>
          <w:rFonts w:ascii="Verdana" w:eastAsia="Times New Roman" w:hAnsi="Verdana" w:cs="Times New Roman"/>
          <w:sz w:val="20"/>
          <w:szCs w:val="24"/>
          <w:lang w:eastAsia="en-AU"/>
        </w:rPr>
        <w:t>The k</w:t>
      </w:r>
      <w:r w:rsidRPr="00AF44C5">
        <w:rPr>
          <w:rFonts w:ascii="Verdana" w:eastAsia="Times New Roman" w:hAnsi="Verdana" w:cs="Times New Roman"/>
          <w:sz w:val="20"/>
          <w:szCs w:val="24"/>
          <w:lang w:eastAsia="en-AU"/>
        </w:rPr>
        <w:t>ey research questions, formulated under the guid</w:t>
      </w:r>
      <w:r>
        <w:rPr>
          <w:rFonts w:ascii="Verdana" w:eastAsia="Times New Roman" w:hAnsi="Verdana" w:cs="Times New Roman"/>
          <w:sz w:val="20"/>
          <w:szCs w:val="24"/>
          <w:lang w:eastAsia="en-AU"/>
        </w:rPr>
        <w:t xml:space="preserve">ance of the </w:t>
      </w:r>
      <w:r w:rsidR="004A79E9">
        <w:rPr>
          <w:rFonts w:ascii="Verdana" w:eastAsia="Times New Roman" w:hAnsi="Verdana" w:cs="Times New Roman"/>
          <w:sz w:val="20"/>
          <w:szCs w:val="24"/>
          <w:lang w:eastAsia="en-AU"/>
        </w:rPr>
        <w:t xml:space="preserve">LSIC </w:t>
      </w:r>
      <w:r>
        <w:rPr>
          <w:rFonts w:ascii="Verdana" w:eastAsia="Times New Roman" w:hAnsi="Verdana" w:cs="Times New Roman"/>
          <w:sz w:val="20"/>
          <w:szCs w:val="24"/>
          <w:lang w:eastAsia="en-AU"/>
        </w:rPr>
        <w:t>Steering Committee,</w:t>
      </w:r>
      <w:r w:rsidR="00F77540">
        <w:rPr>
          <w:rFonts w:ascii="Verdana" w:eastAsia="Times New Roman" w:hAnsi="Verdana" w:cs="Times New Roman"/>
          <w:sz w:val="20"/>
          <w:szCs w:val="24"/>
          <w:lang w:eastAsia="en-AU"/>
        </w:rPr>
        <w:t xml:space="preserve"> chaired by Professor Mick Dodson AM, </w:t>
      </w:r>
      <w:r w:rsidRPr="00AF44C5">
        <w:rPr>
          <w:rFonts w:ascii="Verdana" w:eastAsia="Times New Roman" w:hAnsi="Verdana" w:cs="Times New Roman"/>
          <w:sz w:val="20"/>
          <w:szCs w:val="24"/>
          <w:lang w:eastAsia="en-AU"/>
        </w:rPr>
        <w:t>are:</w:t>
      </w:r>
    </w:p>
    <w:p w14:paraId="03B53C39" w14:textId="77777777" w:rsidR="007805DD" w:rsidRPr="000E6A7E" w:rsidRDefault="007805DD" w:rsidP="000E6A7E">
      <w:pPr>
        <w:pStyle w:val="ListParagraph"/>
        <w:numPr>
          <w:ilvl w:val="0"/>
          <w:numId w:val="36"/>
        </w:numPr>
        <w:tabs>
          <w:tab w:val="num" w:pos="567"/>
        </w:tabs>
        <w:spacing w:before="60" w:after="0" w:line="240" w:lineRule="auto"/>
        <w:ind w:left="357" w:hanging="357"/>
        <w:contextualSpacing w:val="0"/>
        <w:rPr>
          <w:rFonts w:ascii="Verdana" w:eastAsia="Times New Roman" w:hAnsi="Verdana" w:cs="Times New Roman"/>
          <w:sz w:val="20"/>
          <w:szCs w:val="24"/>
          <w:lang w:eastAsia="en-AU"/>
        </w:rPr>
      </w:pPr>
      <w:r w:rsidRPr="000E6A7E">
        <w:rPr>
          <w:rFonts w:ascii="Verdana" w:eastAsia="Times New Roman" w:hAnsi="Verdana" w:cs="Times New Roman"/>
          <w:sz w:val="20"/>
          <w:szCs w:val="24"/>
          <w:lang w:eastAsia="en-AU"/>
        </w:rPr>
        <w:t>What do Aboriginal and Torres Strait Islander children need to have the best start in life to grow up strong?</w:t>
      </w:r>
    </w:p>
    <w:p w14:paraId="5AD3FE31" w14:textId="77777777" w:rsidR="007805DD" w:rsidRPr="000E6A7E" w:rsidRDefault="007805DD" w:rsidP="000E6A7E">
      <w:pPr>
        <w:pStyle w:val="ListParagraph"/>
        <w:numPr>
          <w:ilvl w:val="0"/>
          <w:numId w:val="36"/>
        </w:numPr>
        <w:tabs>
          <w:tab w:val="num" w:pos="567"/>
        </w:tabs>
        <w:spacing w:before="60" w:after="0" w:line="240" w:lineRule="auto"/>
        <w:ind w:left="357" w:hanging="357"/>
        <w:contextualSpacing w:val="0"/>
        <w:rPr>
          <w:rFonts w:ascii="Verdana" w:eastAsia="Times New Roman" w:hAnsi="Verdana" w:cs="Times New Roman"/>
          <w:sz w:val="20"/>
          <w:szCs w:val="24"/>
          <w:lang w:eastAsia="en-AU"/>
        </w:rPr>
      </w:pPr>
      <w:r w:rsidRPr="000E6A7E">
        <w:rPr>
          <w:rFonts w:ascii="Verdana" w:eastAsia="Times New Roman" w:hAnsi="Verdana" w:cs="Times New Roman"/>
          <w:sz w:val="20"/>
          <w:szCs w:val="24"/>
          <w:lang w:eastAsia="en-AU"/>
        </w:rPr>
        <w:t>What helps Aboriginal and Torres Strait Islander children stay on track or become healthier, more positive and strong?</w:t>
      </w:r>
    </w:p>
    <w:p w14:paraId="11CB9371" w14:textId="77777777" w:rsidR="007805DD" w:rsidRPr="000E6A7E" w:rsidRDefault="007805DD" w:rsidP="000E6A7E">
      <w:pPr>
        <w:pStyle w:val="ListParagraph"/>
        <w:numPr>
          <w:ilvl w:val="0"/>
          <w:numId w:val="36"/>
        </w:numPr>
        <w:tabs>
          <w:tab w:val="num" w:pos="567"/>
        </w:tabs>
        <w:spacing w:before="60" w:after="0" w:line="240" w:lineRule="auto"/>
        <w:ind w:left="357" w:hanging="357"/>
        <w:contextualSpacing w:val="0"/>
        <w:rPr>
          <w:rFonts w:ascii="Verdana" w:eastAsia="Times New Roman" w:hAnsi="Verdana" w:cs="Times New Roman"/>
          <w:sz w:val="20"/>
          <w:szCs w:val="24"/>
          <w:lang w:eastAsia="en-AU"/>
        </w:rPr>
      </w:pPr>
      <w:r w:rsidRPr="000E6A7E">
        <w:rPr>
          <w:rFonts w:ascii="Verdana" w:eastAsia="Times New Roman" w:hAnsi="Verdana" w:cs="Times New Roman"/>
          <w:sz w:val="20"/>
          <w:szCs w:val="24"/>
          <w:lang w:eastAsia="en-AU"/>
        </w:rPr>
        <w:t>How are Aboriginal and Torres Strait Islander children raised?</w:t>
      </w:r>
    </w:p>
    <w:p w14:paraId="49E41045" w14:textId="77777777" w:rsidR="007805DD" w:rsidRPr="000E6A7E" w:rsidRDefault="007805DD" w:rsidP="000E6A7E">
      <w:pPr>
        <w:pStyle w:val="ListParagraph"/>
        <w:numPr>
          <w:ilvl w:val="0"/>
          <w:numId w:val="36"/>
        </w:numPr>
        <w:tabs>
          <w:tab w:val="num" w:pos="567"/>
        </w:tabs>
        <w:spacing w:before="60" w:after="0" w:line="240" w:lineRule="auto"/>
        <w:ind w:left="357" w:hanging="357"/>
        <w:contextualSpacing w:val="0"/>
        <w:rPr>
          <w:rFonts w:ascii="Verdana" w:eastAsia="Times New Roman" w:hAnsi="Verdana" w:cs="Times New Roman"/>
          <w:sz w:val="20"/>
          <w:szCs w:val="24"/>
          <w:lang w:eastAsia="en-AU"/>
        </w:rPr>
      </w:pPr>
      <w:r w:rsidRPr="000E6A7E">
        <w:rPr>
          <w:rFonts w:ascii="Verdana" w:eastAsia="Times New Roman" w:hAnsi="Verdana" w:cs="Times New Roman"/>
          <w:sz w:val="20"/>
          <w:szCs w:val="24"/>
          <w:lang w:eastAsia="en-AU"/>
        </w:rPr>
        <w:t>What is the importance of family, extended family and community in the early years of life and when growing up?</w:t>
      </w:r>
    </w:p>
    <w:p w14:paraId="4D510613" w14:textId="77777777" w:rsidR="00D00390" w:rsidRPr="000E6A7E" w:rsidRDefault="00D00390" w:rsidP="000E6A7E">
      <w:pPr>
        <w:spacing w:before="240" w:after="0" w:line="240" w:lineRule="auto"/>
        <w:ind w:right="-2"/>
        <w:rPr>
          <w:rFonts w:ascii="Verdana" w:eastAsia="Times New Roman" w:hAnsi="Verdana" w:cs="Arial"/>
          <w:b/>
          <w:bCs/>
          <w:iCs/>
          <w:color w:val="C00000"/>
          <w:spacing w:val="10"/>
          <w:sz w:val="20"/>
          <w:szCs w:val="24"/>
          <w:lang w:eastAsia="en-AU"/>
        </w:rPr>
      </w:pPr>
      <w:r w:rsidRPr="000E6A7E">
        <w:rPr>
          <w:rFonts w:ascii="Verdana" w:eastAsia="Times New Roman" w:hAnsi="Verdana" w:cs="Arial"/>
          <w:b/>
          <w:bCs/>
          <w:iCs/>
          <w:color w:val="C00000"/>
          <w:spacing w:val="10"/>
          <w:sz w:val="20"/>
          <w:szCs w:val="24"/>
          <w:lang w:eastAsia="en-AU"/>
        </w:rPr>
        <w:t>Survey methodology</w:t>
      </w:r>
    </w:p>
    <w:p w14:paraId="3862ED08" w14:textId="0AC4A24D" w:rsidR="00F77540" w:rsidRPr="000E6A7E" w:rsidRDefault="00F77540" w:rsidP="000E6A7E">
      <w:pPr>
        <w:spacing w:before="240" w:after="0" w:line="240" w:lineRule="auto"/>
        <w:ind w:right="-2"/>
        <w:rPr>
          <w:rFonts w:ascii="Verdana" w:eastAsia="Times New Roman" w:hAnsi="Verdana" w:cs="Times New Roman"/>
          <w:sz w:val="20"/>
          <w:szCs w:val="24"/>
          <w:lang w:eastAsia="en-AU"/>
        </w:rPr>
      </w:pPr>
      <w:r w:rsidRPr="000E6A7E">
        <w:rPr>
          <w:rFonts w:ascii="Verdana" w:eastAsia="Times New Roman" w:hAnsi="Verdana" w:cs="Times New Roman"/>
          <w:sz w:val="20"/>
          <w:szCs w:val="24"/>
          <w:lang w:eastAsia="en-AU"/>
        </w:rPr>
        <w:t xml:space="preserve">Planning for the study started in 2004, and data collection started in 2008, building on two years of consultation with Indigenous communities and two years of trials and pilots.  </w:t>
      </w:r>
    </w:p>
    <w:p w14:paraId="462C157C" w14:textId="77777777" w:rsidR="00F77540" w:rsidRPr="000E6A7E" w:rsidRDefault="00F77540" w:rsidP="000E6A7E">
      <w:pPr>
        <w:spacing w:before="240" w:after="0" w:line="240" w:lineRule="auto"/>
        <w:ind w:right="-2"/>
        <w:rPr>
          <w:rFonts w:ascii="Verdana" w:eastAsia="Arial Unicode MS" w:hAnsi="Verdana" w:cs="Times New Roman"/>
          <w:sz w:val="20"/>
          <w:szCs w:val="24"/>
          <w:lang w:eastAsia="en-AU"/>
        </w:rPr>
      </w:pPr>
      <w:r w:rsidRPr="000E6A7E">
        <w:rPr>
          <w:rFonts w:ascii="Verdana" w:eastAsia="Arial Unicode MS" w:hAnsi="Verdana" w:cs="Times New Roman"/>
          <w:sz w:val="20"/>
          <w:szCs w:val="24"/>
          <w:lang w:eastAsia="en-AU"/>
        </w:rPr>
        <w:t xml:space="preserve">Information is collected annually by Indigenous interviewers from parents and carers, the study children themselves and their school teachers. </w:t>
      </w:r>
    </w:p>
    <w:p w14:paraId="24411E20" w14:textId="77777777" w:rsidR="007805DD" w:rsidRPr="007805DD" w:rsidRDefault="00D00390" w:rsidP="00AF44C5">
      <w:pPr>
        <w:spacing w:before="240" w:after="0" w:line="240" w:lineRule="auto"/>
        <w:ind w:right="-2"/>
        <w:rPr>
          <w:rFonts w:ascii="Verdana" w:eastAsia="Times New Roman" w:hAnsi="Verdana" w:cs="Times New Roman"/>
          <w:sz w:val="20"/>
          <w:szCs w:val="24"/>
          <w:lang w:eastAsia="en-AU"/>
        </w:rPr>
      </w:pPr>
      <w:r>
        <w:rPr>
          <w:rFonts w:ascii="Verdana" w:eastAsia="Times New Roman" w:hAnsi="Verdana" w:cs="Times New Roman"/>
          <w:sz w:val="20"/>
          <w:szCs w:val="24"/>
          <w:lang w:eastAsia="en-AU"/>
        </w:rPr>
        <w:t xml:space="preserve">LSIC follows </w:t>
      </w:r>
      <w:r w:rsidR="007805DD" w:rsidRPr="007805DD">
        <w:rPr>
          <w:rFonts w:ascii="Verdana" w:eastAsia="Times New Roman" w:hAnsi="Verdana" w:cs="Times New Roman"/>
          <w:sz w:val="20"/>
          <w:szCs w:val="24"/>
          <w:lang w:eastAsia="en-AU"/>
        </w:rPr>
        <w:t xml:space="preserve">two groups of Aboriginal and/or Torres Strait Islander children who were aged </w:t>
      </w:r>
      <w:r>
        <w:rPr>
          <w:rFonts w:ascii="Verdana" w:eastAsia="Times New Roman" w:hAnsi="Verdana" w:cs="Times New Roman"/>
          <w:sz w:val="20"/>
          <w:szCs w:val="24"/>
          <w:lang w:eastAsia="en-AU"/>
        </w:rPr>
        <w:t>3</w:t>
      </w:r>
      <w:r w:rsidRPr="007805DD">
        <w:rPr>
          <w:rFonts w:ascii="Verdana" w:eastAsia="Times New Roman" w:hAnsi="Verdana" w:cs="Times New Roman"/>
          <w:sz w:val="20"/>
          <w:szCs w:val="24"/>
          <w:lang w:eastAsia="en-AU"/>
        </w:rPr>
        <w:t xml:space="preserve"> </w:t>
      </w:r>
      <w:r w:rsidR="007805DD" w:rsidRPr="007805DD">
        <w:rPr>
          <w:rFonts w:ascii="Verdana" w:eastAsia="Times New Roman" w:hAnsi="Verdana" w:cs="Times New Roman"/>
          <w:sz w:val="20"/>
          <w:szCs w:val="24"/>
          <w:lang w:eastAsia="en-AU"/>
        </w:rPr>
        <w:t>to 18 months (B cohort) and 3½ - 5 years (K cohort) when the study began.</w:t>
      </w:r>
    </w:p>
    <w:p w14:paraId="712D7090" w14:textId="77777777" w:rsidR="00A25381" w:rsidRDefault="00A25381" w:rsidP="00A25381">
      <w:pPr>
        <w:spacing w:before="240" w:after="0" w:line="240" w:lineRule="auto"/>
        <w:ind w:right="-2"/>
        <w:rPr>
          <w:rFonts w:ascii="Verdana" w:eastAsia="Arial Unicode MS" w:hAnsi="Verdana" w:cs="Times New Roman"/>
          <w:sz w:val="20"/>
          <w:szCs w:val="24"/>
          <w:lang w:eastAsia="en-AU"/>
        </w:rPr>
      </w:pPr>
      <w:r w:rsidRPr="007805DD">
        <w:rPr>
          <w:rFonts w:ascii="Verdana" w:eastAsia="Arial Unicode MS" w:hAnsi="Verdana" w:cs="Times New Roman"/>
          <w:sz w:val="20"/>
          <w:szCs w:val="24"/>
          <w:lang w:eastAsia="en-AU"/>
        </w:rPr>
        <w:t xml:space="preserve">Qualitative responses are collected about </w:t>
      </w:r>
      <w:r w:rsidR="00D00390">
        <w:rPr>
          <w:rFonts w:ascii="Verdana" w:eastAsia="Arial Unicode MS" w:hAnsi="Verdana" w:cs="Times New Roman"/>
          <w:sz w:val="20"/>
          <w:szCs w:val="24"/>
          <w:lang w:eastAsia="en-AU"/>
        </w:rPr>
        <w:t>a range of</w:t>
      </w:r>
      <w:r w:rsidRPr="007805DD">
        <w:rPr>
          <w:rFonts w:ascii="Verdana" w:eastAsia="Arial Unicode MS" w:hAnsi="Verdana" w:cs="Times New Roman"/>
          <w:sz w:val="20"/>
          <w:szCs w:val="24"/>
          <w:lang w:eastAsia="en-AU"/>
        </w:rPr>
        <w:t xml:space="preserve"> aspect</w:t>
      </w:r>
      <w:r w:rsidR="004A79E9">
        <w:rPr>
          <w:rFonts w:ascii="Verdana" w:eastAsia="Arial Unicode MS" w:hAnsi="Verdana" w:cs="Times New Roman"/>
          <w:sz w:val="20"/>
          <w:szCs w:val="24"/>
          <w:lang w:eastAsia="en-AU"/>
        </w:rPr>
        <w:t>s</w:t>
      </w:r>
      <w:r w:rsidRPr="007805DD">
        <w:rPr>
          <w:rFonts w:ascii="Verdana" w:eastAsia="Arial Unicode MS" w:hAnsi="Verdana" w:cs="Times New Roman"/>
          <w:sz w:val="20"/>
          <w:szCs w:val="24"/>
          <w:lang w:eastAsia="en-AU"/>
        </w:rPr>
        <w:t xml:space="preserve"> of the child’s life including study children’s aspirations, role models and cultural strengths. </w:t>
      </w:r>
    </w:p>
    <w:p w14:paraId="77443454" w14:textId="7D75E28F" w:rsidR="00A25381" w:rsidRDefault="00A25381" w:rsidP="00A25381">
      <w:pPr>
        <w:spacing w:before="240" w:after="0" w:line="240" w:lineRule="auto"/>
        <w:ind w:right="-2"/>
        <w:rPr>
          <w:rFonts w:ascii="Verdana" w:eastAsia="Arial Unicode MS" w:hAnsi="Verdana" w:cs="Times New Roman"/>
          <w:sz w:val="20"/>
          <w:szCs w:val="24"/>
          <w:lang w:eastAsia="en-AU"/>
        </w:rPr>
      </w:pPr>
      <w:r w:rsidRPr="007805DD">
        <w:rPr>
          <w:rFonts w:ascii="Verdana" w:eastAsia="Arial Unicode MS" w:hAnsi="Verdana" w:cs="Times New Roman"/>
          <w:sz w:val="20"/>
          <w:szCs w:val="24"/>
          <w:lang w:eastAsia="en-AU"/>
        </w:rPr>
        <w:t xml:space="preserve">Data is linked with </w:t>
      </w:r>
      <w:r w:rsidR="00D00390">
        <w:rPr>
          <w:rFonts w:ascii="Verdana" w:eastAsia="Arial Unicode MS" w:hAnsi="Verdana" w:cs="Times New Roman"/>
          <w:sz w:val="20"/>
          <w:szCs w:val="24"/>
          <w:lang w:eastAsia="en-AU"/>
        </w:rPr>
        <w:t>the National Assessment Program – Literacy and Numeracy (</w:t>
      </w:r>
      <w:r w:rsidRPr="007805DD">
        <w:rPr>
          <w:rFonts w:ascii="Verdana" w:eastAsia="Arial Unicode MS" w:hAnsi="Verdana" w:cs="Times New Roman"/>
          <w:sz w:val="20"/>
          <w:szCs w:val="24"/>
          <w:lang w:eastAsia="en-AU"/>
        </w:rPr>
        <w:t>NAPLAN</w:t>
      </w:r>
      <w:r w:rsidR="00D00390">
        <w:rPr>
          <w:rFonts w:ascii="Verdana" w:eastAsia="Arial Unicode MS" w:hAnsi="Verdana" w:cs="Times New Roman"/>
          <w:sz w:val="20"/>
          <w:szCs w:val="24"/>
          <w:lang w:eastAsia="en-AU"/>
        </w:rPr>
        <w:t>)</w:t>
      </w:r>
      <w:r w:rsidRPr="007805DD">
        <w:rPr>
          <w:rFonts w:ascii="Verdana" w:eastAsia="Arial Unicode MS" w:hAnsi="Verdana" w:cs="Times New Roman"/>
          <w:sz w:val="20"/>
          <w:szCs w:val="24"/>
          <w:lang w:eastAsia="en-AU"/>
        </w:rPr>
        <w:t xml:space="preserve">. </w:t>
      </w:r>
    </w:p>
    <w:p w14:paraId="2E819112" w14:textId="000748D0" w:rsidR="008251FF" w:rsidRDefault="008251FF" w:rsidP="00A25381">
      <w:pPr>
        <w:spacing w:before="240" w:after="0" w:line="240" w:lineRule="auto"/>
        <w:ind w:right="-2"/>
        <w:rPr>
          <w:rFonts w:ascii="Verdana" w:eastAsia="Arial Unicode MS" w:hAnsi="Verdana" w:cs="Times New Roman"/>
          <w:sz w:val="20"/>
          <w:szCs w:val="24"/>
          <w:lang w:eastAsia="en-AU"/>
        </w:rPr>
      </w:pPr>
      <w:r w:rsidRPr="008251FF">
        <w:rPr>
          <w:rFonts w:ascii="Verdana" w:eastAsia="Arial Unicode MS" w:hAnsi="Verdana" w:cs="Times New Roman"/>
          <w:sz w:val="20"/>
          <w:szCs w:val="24"/>
          <w:lang w:eastAsia="en-AU"/>
        </w:rPr>
        <w:t>Ethical clearance is sought annually from the Australian Institute of Aboriginal and Torres Strait Islander Studies (AIATSIS) Ethics Committee, which was chosen as the primary Human Research Ethics Committee (HREC) for the study.</w:t>
      </w:r>
    </w:p>
    <w:p w14:paraId="0E9869A3" w14:textId="77777777" w:rsidR="00AF44C5" w:rsidRPr="000E6A7E" w:rsidRDefault="00AF44C5" w:rsidP="000E6A7E">
      <w:pPr>
        <w:spacing w:before="240" w:after="0" w:line="240" w:lineRule="auto"/>
        <w:ind w:right="-2"/>
        <w:rPr>
          <w:rFonts w:ascii="Verdana" w:eastAsia="Times New Roman" w:hAnsi="Verdana" w:cs="Arial"/>
          <w:b/>
          <w:bCs/>
          <w:iCs/>
          <w:color w:val="C00000"/>
          <w:spacing w:val="10"/>
          <w:sz w:val="20"/>
          <w:szCs w:val="24"/>
          <w:lang w:eastAsia="en-AU"/>
        </w:rPr>
      </w:pPr>
      <w:bookmarkStart w:id="0" w:name="_Toc447015449"/>
      <w:r w:rsidRPr="000E6A7E">
        <w:rPr>
          <w:rFonts w:ascii="Verdana" w:eastAsia="Times New Roman" w:hAnsi="Verdana" w:cs="Arial"/>
          <w:b/>
          <w:bCs/>
          <w:iCs/>
          <w:color w:val="C00000"/>
          <w:spacing w:val="10"/>
          <w:sz w:val="20"/>
          <w:szCs w:val="24"/>
          <w:lang w:eastAsia="en-AU"/>
        </w:rPr>
        <w:t xml:space="preserve">Footprints in Time </w:t>
      </w:r>
      <w:bookmarkEnd w:id="0"/>
      <w:r w:rsidR="007805DD" w:rsidRPr="000E6A7E">
        <w:rPr>
          <w:rFonts w:ascii="Verdana" w:eastAsia="Times New Roman" w:hAnsi="Verdana" w:cs="Arial"/>
          <w:b/>
          <w:bCs/>
          <w:iCs/>
          <w:color w:val="C00000"/>
          <w:spacing w:val="10"/>
          <w:sz w:val="20"/>
          <w:szCs w:val="24"/>
          <w:lang w:eastAsia="en-AU"/>
        </w:rPr>
        <w:t>locations</w:t>
      </w:r>
    </w:p>
    <w:p w14:paraId="08195415" w14:textId="77777777" w:rsidR="005843AE" w:rsidRDefault="00AF44C5" w:rsidP="00AF44C5">
      <w:pPr>
        <w:keepLines/>
        <w:spacing w:before="240" w:after="0" w:line="240" w:lineRule="auto"/>
        <w:ind w:right="-46"/>
        <w:rPr>
          <w:rFonts w:ascii="Verdana" w:eastAsia="Times New Roman" w:hAnsi="Verdana" w:cs="Times New Roman"/>
          <w:sz w:val="20"/>
          <w:szCs w:val="24"/>
          <w:lang w:eastAsia="en-AU"/>
        </w:rPr>
      </w:pPr>
      <w:r w:rsidRPr="00AF44C5">
        <w:rPr>
          <w:rFonts w:ascii="Verdana" w:eastAsia="Times New Roman" w:hAnsi="Verdana" w:cs="Times New Roman"/>
          <w:sz w:val="20"/>
          <w:szCs w:val="24"/>
          <w:lang w:eastAsia="en-AU"/>
        </w:rPr>
        <w:t>The LSIC sample is not nationally representative</w:t>
      </w:r>
      <w:r w:rsidR="00D00390">
        <w:rPr>
          <w:rFonts w:ascii="Verdana" w:eastAsia="Times New Roman" w:hAnsi="Verdana" w:cs="Times New Roman"/>
          <w:sz w:val="20"/>
          <w:szCs w:val="24"/>
          <w:lang w:eastAsia="en-AU"/>
        </w:rPr>
        <w:t>.</w:t>
      </w:r>
      <w:r w:rsidR="00D00390" w:rsidRPr="00AF44C5">
        <w:rPr>
          <w:rFonts w:ascii="Verdana" w:eastAsia="Times New Roman" w:hAnsi="Verdana" w:cs="Times New Roman"/>
          <w:sz w:val="20"/>
          <w:szCs w:val="24"/>
          <w:lang w:eastAsia="en-AU"/>
        </w:rPr>
        <w:t xml:space="preserve"> </w:t>
      </w:r>
      <w:r w:rsidR="00D00390">
        <w:rPr>
          <w:rFonts w:ascii="Verdana" w:eastAsia="Times New Roman" w:hAnsi="Verdana" w:cs="Times New Roman"/>
          <w:sz w:val="20"/>
          <w:szCs w:val="24"/>
          <w:lang w:eastAsia="en-AU"/>
        </w:rPr>
        <w:t>H</w:t>
      </w:r>
      <w:r w:rsidR="00D00390" w:rsidRPr="00AF44C5">
        <w:rPr>
          <w:rFonts w:ascii="Verdana" w:eastAsia="Times New Roman" w:hAnsi="Verdana" w:cs="Times New Roman"/>
          <w:sz w:val="20"/>
          <w:szCs w:val="24"/>
          <w:lang w:eastAsia="en-AU"/>
        </w:rPr>
        <w:t>owever</w:t>
      </w:r>
      <w:r w:rsidR="00D00390">
        <w:rPr>
          <w:rFonts w:ascii="Verdana" w:eastAsia="Times New Roman" w:hAnsi="Verdana" w:cs="Times New Roman"/>
          <w:sz w:val="20"/>
          <w:szCs w:val="24"/>
          <w:lang w:eastAsia="en-AU"/>
        </w:rPr>
        <w:t xml:space="preserve">, it does broadly reflect the </w:t>
      </w:r>
      <w:r w:rsidRPr="00AF44C5">
        <w:rPr>
          <w:rFonts w:ascii="Verdana" w:eastAsia="Times New Roman" w:hAnsi="Verdana" w:cs="Times New Roman"/>
          <w:sz w:val="20"/>
          <w:szCs w:val="24"/>
          <w:lang w:eastAsia="en-AU"/>
        </w:rPr>
        <w:t xml:space="preserve">distribution of Aboriginal and Torres Strait Islander children aged between 0 and 5 years (at the </w:t>
      </w:r>
      <w:r w:rsidR="009A310E">
        <w:rPr>
          <w:rFonts w:ascii="Verdana" w:eastAsia="Times New Roman" w:hAnsi="Verdana" w:cs="Times New Roman"/>
          <w:sz w:val="20"/>
          <w:szCs w:val="24"/>
          <w:lang w:eastAsia="en-AU"/>
        </w:rPr>
        <w:t>s</w:t>
      </w:r>
      <w:r w:rsidRPr="00AF44C5">
        <w:rPr>
          <w:rFonts w:ascii="Verdana" w:eastAsia="Times New Roman" w:hAnsi="Verdana" w:cs="Times New Roman"/>
          <w:sz w:val="20"/>
          <w:szCs w:val="24"/>
          <w:lang w:eastAsia="en-AU"/>
        </w:rPr>
        <w:t xml:space="preserve">tudy’s commencement in 2008) among urban, regional and remote areas. </w:t>
      </w:r>
    </w:p>
    <w:p w14:paraId="4EBB5024" w14:textId="77777777" w:rsidR="00CE7C95" w:rsidRPr="00CE7C95" w:rsidRDefault="00D00390" w:rsidP="00CE7C95">
      <w:pPr>
        <w:keepNext/>
        <w:numPr>
          <w:ilvl w:val="1"/>
          <w:numId w:val="0"/>
        </w:numPr>
        <w:spacing w:before="200" w:line="240" w:lineRule="auto"/>
        <w:outlineLvl w:val="1"/>
        <w:rPr>
          <w:rFonts w:ascii="Verdana" w:eastAsia="Times New Roman" w:hAnsi="Verdana" w:cs="Arial"/>
          <w:b/>
          <w:bCs/>
          <w:iCs/>
          <w:sz w:val="28"/>
          <w:szCs w:val="20"/>
          <w:lang w:eastAsia="en-AU"/>
        </w:rPr>
      </w:pPr>
      <w:r w:rsidRPr="007805DD">
        <w:rPr>
          <w:rFonts w:ascii="Verdana" w:eastAsia="Times New Roman" w:hAnsi="Verdana" w:cs="Times New Roman"/>
          <w:noProof/>
          <w:sz w:val="20"/>
          <w:szCs w:val="24"/>
          <w:lang w:eastAsia="en-AU"/>
        </w:rPr>
        <mc:AlternateContent>
          <mc:Choice Requires="wps">
            <w:drawing>
              <wp:anchor distT="0" distB="0" distL="114300" distR="114300" simplePos="0" relativeHeight="251660288" behindDoc="0" locked="0" layoutInCell="1" allowOverlap="1" wp14:anchorId="6FFE4464" wp14:editId="0892957C">
                <wp:simplePos x="0" y="0"/>
                <wp:positionH relativeFrom="column">
                  <wp:posOffset>-61595</wp:posOffset>
                </wp:positionH>
                <wp:positionV relativeFrom="page">
                  <wp:posOffset>5238750</wp:posOffset>
                </wp:positionV>
                <wp:extent cx="3138805" cy="4057650"/>
                <wp:effectExtent l="0" t="0" r="234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4057650"/>
                        </a:xfrm>
                        <a:prstGeom prst="rect">
                          <a:avLst/>
                        </a:prstGeom>
                        <a:solidFill>
                          <a:srgbClr val="FFFFFF"/>
                        </a:solidFill>
                        <a:ln w="9525">
                          <a:solidFill>
                            <a:srgbClr val="000000"/>
                          </a:solidFill>
                          <a:miter lim="800000"/>
                          <a:headEnd/>
                          <a:tailEnd/>
                        </a:ln>
                      </wps:spPr>
                      <wps:txbx>
                        <w:txbxContent>
                          <w:p w14:paraId="3506155A" w14:textId="34727D63" w:rsidR="00390744" w:rsidRDefault="00F77540" w:rsidP="000E6A7E">
                            <w:pPr>
                              <w:keepLines/>
                              <w:spacing w:line="240" w:lineRule="auto"/>
                              <w:ind w:right="-45"/>
                              <w:rPr>
                                <w:rFonts w:ascii="Verdana" w:eastAsia="Times New Roman" w:hAnsi="Verdana" w:cs="Times New Roman"/>
                                <w:sz w:val="20"/>
                                <w:szCs w:val="24"/>
                                <w:lang w:eastAsia="en-AU"/>
                              </w:rPr>
                            </w:pPr>
                            <w:r w:rsidRPr="000E6A7E">
                              <w:rPr>
                                <w:b/>
                              </w:rPr>
                              <w:t>More information about the survey</w:t>
                            </w:r>
                            <w:r>
                              <w:t xml:space="preserve"> is available</w:t>
                            </w:r>
                            <w:r w:rsidR="00390744">
                              <w:t xml:space="preserve"> </w:t>
                            </w:r>
                            <w:r w:rsidR="009156C3">
                              <w:t>at</w:t>
                            </w:r>
                            <w:r w:rsidR="00390744" w:rsidRPr="00390744">
                              <w:t xml:space="preserve"> </w:t>
                            </w:r>
                            <w:hyperlink r:id="rId8" w:history="1">
                              <w:r w:rsidR="00390744" w:rsidRPr="00BA2AD9">
                                <w:rPr>
                                  <w:rStyle w:val="Hyperlink"/>
                                  <w:rFonts w:ascii="Verdana" w:eastAsia="Times New Roman" w:hAnsi="Verdana" w:cs="Times New Roman"/>
                                  <w:sz w:val="20"/>
                                  <w:szCs w:val="24"/>
                                  <w:lang w:eastAsia="en-AU"/>
                                </w:rPr>
                                <w:t>https://www.dss.gov.au/</w:t>
                              </w:r>
                              <w:r w:rsidR="00390744">
                                <w:rPr>
                                  <w:rStyle w:val="Hyperlink"/>
                                  <w:rFonts w:ascii="Verdana" w:eastAsia="Times New Roman" w:hAnsi="Verdana" w:cs="Times New Roman"/>
                                  <w:sz w:val="20"/>
                                  <w:szCs w:val="24"/>
                                  <w:lang w:eastAsia="en-AU"/>
                                </w:rPr>
                                <w:t>lsic</w:t>
                              </w:r>
                            </w:hyperlink>
                          </w:p>
                          <w:p w14:paraId="456DDC8F" w14:textId="393E706D" w:rsidR="00390744" w:rsidRDefault="00390744" w:rsidP="00906913">
                            <w:r w:rsidRPr="000E6A7E">
                              <w:rPr>
                                <w:b/>
                              </w:rPr>
                              <w:t xml:space="preserve">Data </w:t>
                            </w:r>
                            <w:r w:rsidR="009156C3">
                              <w:rPr>
                                <w:b/>
                              </w:rPr>
                              <w:t>a</w:t>
                            </w:r>
                            <w:r w:rsidR="009156C3" w:rsidRPr="000E6A7E">
                              <w:rPr>
                                <w:b/>
                              </w:rPr>
                              <w:t>ccess</w:t>
                            </w:r>
                            <w:r w:rsidRPr="000E6A7E">
                              <w:rPr>
                                <w:b/>
                              </w:rPr>
                              <w:t>:</w:t>
                            </w:r>
                            <w:r>
                              <w:t xml:space="preserve"> you can apply for the data via the Australian Data Archive: </w:t>
                            </w:r>
                            <w:hyperlink r:id="rId9" w:history="1">
                              <w:r w:rsidRPr="005568B8">
                                <w:rPr>
                                  <w:rStyle w:val="Hyperlink"/>
                                </w:rPr>
                                <w:t>https://dataverse.ada.edu.au/dataverse/lsic</w:t>
                              </w:r>
                            </w:hyperlink>
                            <w:r>
                              <w:t xml:space="preserve">  </w:t>
                            </w:r>
                          </w:p>
                          <w:p w14:paraId="22B34300" w14:textId="77777777" w:rsidR="00906913" w:rsidRDefault="00390744" w:rsidP="000E142F">
                            <w:r>
                              <w:t xml:space="preserve">Releases include: </w:t>
                            </w:r>
                            <w:r w:rsidR="00F77540">
                              <w:t xml:space="preserve">a data user guide, a data dictionary, and </w:t>
                            </w:r>
                            <w:r>
                              <w:t>questionnaires</w:t>
                            </w:r>
                            <w:r w:rsidR="00F77540">
                              <w:t xml:space="preserve"> </w:t>
                            </w:r>
                            <w:r>
                              <w:t>with data labels.</w:t>
                            </w:r>
                          </w:p>
                          <w:p w14:paraId="521E23CD" w14:textId="4E6BF146" w:rsidR="00D00390" w:rsidRDefault="00D00390" w:rsidP="000E142F">
                            <w:r>
                              <w:rPr>
                                <w:b/>
                              </w:rPr>
                              <w:t xml:space="preserve">Data user workshops </w:t>
                            </w:r>
                            <w:r w:rsidRPr="000E6A7E">
                              <w:t>can be arranged to assist users of LSIC data to understand and navigate the LSIC datasets. Please email:</w:t>
                            </w:r>
                            <w:r>
                              <w:rPr>
                                <w:b/>
                              </w:rPr>
                              <w:t xml:space="preserve"> </w:t>
                            </w:r>
                            <w:hyperlink r:id="rId10" w:history="1">
                              <w:r w:rsidR="00460EF4" w:rsidRPr="00460EF4">
                                <w:t xml:space="preserve"> </w:t>
                              </w:r>
                              <w:r w:rsidR="00460EF4" w:rsidRPr="00460EF4">
                                <w:rPr>
                                  <w:rStyle w:val="Hyperlink"/>
                                </w:rPr>
                                <w:t>NCLDresearch@dss.gov.au</w:t>
                              </w:r>
                              <w:r w:rsidR="00460EF4" w:rsidRPr="00460EF4" w:rsidDel="00460EF4">
                                <w:rPr>
                                  <w:rStyle w:val="Hyperlink"/>
                                </w:rPr>
                                <w:t xml:space="preserve"> </w:t>
                              </w:r>
                            </w:hyperlink>
                          </w:p>
                          <w:p w14:paraId="69505047" w14:textId="7629B93E" w:rsidR="00390744" w:rsidRDefault="00390744" w:rsidP="00906913">
                            <w:r w:rsidRPr="000E6A7E">
                              <w:rPr>
                                <w:b/>
                              </w:rPr>
                              <w:t>Ad hoc data requests</w:t>
                            </w:r>
                            <w:r>
                              <w:t xml:space="preserve"> are available for small requirements. Please email your request to</w:t>
                            </w:r>
                            <w:r w:rsidR="00460EF4">
                              <w:t>:</w:t>
                            </w:r>
                            <w:r w:rsidR="00460EF4" w:rsidRPr="00460EF4">
                              <w:t>NCLDresearch@dss.gov.au</w:t>
                            </w:r>
                            <w:r w:rsidR="00460EF4">
                              <w:t xml:space="preserve"> </w:t>
                            </w:r>
                          </w:p>
                          <w:p w14:paraId="4924A7B5" w14:textId="26D50DBB" w:rsidR="00390744" w:rsidRDefault="00390744" w:rsidP="00906913">
                            <w:r w:rsidRPr="000E6A7E">
                              <w:rPr>
                                <w:b/>
                              </w:rPr>
                              <w:t>Bibliographic research repository</w:t>
                            </w:r>
                            <w:r w:rsidR="00D00390">
                              <w:rPr>
                                <w:b/>
                              </w:rPr>
                              <w:t xml:space="preserve"> for longitudinal analysis</w:t>
                            </w:r>
                            <w:r>
                              <w:t xml:space="preserve">: see </w:t>
                            </w:r>
                            <w:hyperlink r:id="rId11" w:history="1">
                              <w:r w:rsidR="009A3755" w:rsidRPr="00172AD5">
                                <w:rPr>
                                  <w:rStyle w:val="Hyperlink"/>
                                </w:rPr>
                                <w:t>http://flosse.dss.gov.au</w:t>
                              </w:r>
                            </w:hyperlink>
                            <w:r w:rsidR="009A3755">
                              <w:t xml:space="preserve"> </w:t>
                            </w:r>
                            <w:bookmarkStart w:id="1" w:name="_GoBack"/>
                            <w:bookmarkEnd w:id="1"/>
                            <w:r w:rsidR="00F57DDC" w:rsidRPr="00F57DD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E4464" id="_x0000_t202" coordsize="21600,21600" o:spt="202" path="m,l,21600r21600,l21600,xe">
                <v:stroke joinstyle="miter"/>
                <v:path gradientshapeok="t" o:connecttype="rect"/>
              </v:shapetype>
              <v:shape id="Text Box 2" o:spid="_x0000_s1026" type="#_x0000_t202" style="position:absolute;margin-left:-4.85pt;margin-top:412.5pt;width:247.1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">
                <v:textbox>
                  <w:txbxContent>
                    <w:p w14:paraId="3506155A" w14:textId="34727D63" w:rsidR="00390744" w:rsidRDefault="00F77540" w:rsidP="000E6A7E">
                      <w:pPr>
                        <w:keepLines/>
                        <w:spacing w:line="240" w:lineRule="auto"/>
                        <w:ind w:right="-45"/>
                        <w:rPr>
                          <w:rFonts w:ascii="Verdana" w:eastAsia="Times New Roman" w:hAnsi="Verdana" w:cs="Times New Roman"/>
                          <w:sz w:val="20"/>
                          <w:szCs w:val="24"/>
                          <w:lang w:eastAsia="en-AU"/>
                        </w:rPr>
                      </w:pPr>
                      <w:r w:rsidRPr="000E6A7E">
                        <w:rPr>
                          <w:b/>
                        </w:rPr>
                        <w:t>More information about the survey</w:t>
                      </w:r>
                      <w:r>
                        <w:t xml:space="preserve"> is available</w:t>
                      </w:r>
                      <w:r w:rsidR="00390744">
                        <w:t xml:space="preserve"> </w:t>
                      </w:r>
                      <w:r w:rsidR="009156C3">
                        <w:t>at</w:t>
                      </w:r>
                      <w:r w:rsidR="00390744" w:rsidRPr="00390744">
                        <w:t xml:space="preserve"> </w:t>
                      </w:r>
                      <w:hyperlink r:id="rId12" w:history="1">
                        <w:r w:rsidR="00390744" w:rsidRPr="00BA2AD9">
                          <w:rPr>
                            <w:rStyle w:val="Hyperlink"/>
                            <w:rFonts w:ascii="Verdana" w:eastAsia="Times New Roman" w:hAnsi="Verdana" w:cs="Times New Roman"/>
                            <w:sz w:val="20"/>
                            <w:szCs w:val="24"/>
                            <w:lang w:eastAsia="en-AU"/>
                          </w:rPr>
                          <w:t>https://www.dss.gov.au/</w:t>
                        </w:r>
                        <w:r w:rsidR="00390744">
                          <w:rPr>
                            <w:rStyle w:val="Hyperlink"/>
                            <w:rFonts w:ascii="Verdana" w:eastAsia="Times New Roman" w:hAnsi="Verdana" w:cs="Times New Roman"/>
                            <w:sz w:val="20"/>
                            <w:szCs w:val="24"/>
                            <w:lang w:eastAsia="en-AU"/>
                          </w:rPr>
                          <w:t>lsic</w:t>
                        </w:r>
                      </w:hyperlink>
                    </w:p>
                    <w:p w14:paraId="456DDC8F" w14:textId="393E706D" w:rsidR="00390744" w:rsidRDefault="00390744" w:rsidP="00906913">
                      <w:r w:rsidRPr="000E6A7E">
                        <w:rPr>
                          <w:b/>
                        </w:rPr>
                        <w:t xml:space="preserve">Data </w:t>
                      </w:r>
                      <w:r w:rsidR="009156C3">
                        <w:rPr>
                          <w:b/>
                        </w:rPr>
                        <w:t>a</w:t>
                      </w:r>
                      <w:r w:rsidR="009156C3" w:rsidRPr="000E6A7E">
                        <w:rPr>
                          <w:b/>
                        </w:rPr>
                        <w:t>ccess</w:t>
                      </w:r>
                      <w:r w:rsidRPr="000E6A7E">
                        <w:rPr>
                          <w:b/>
                        </w:rPr>
                        <w:t>:</w:t>
                      </w:r>
                      <w:r>
                        <w:t xml:space="preserve"> you can apply for the data via the Australian Data Archive: </w:t>
                      </w:r>
                      <w:hyperlink r:id="rId13" w:history="1">
                        <w:r w:rsidRPr="005568B8">
                          <w:rPr>
                            <w:rStyle w:val="Hyperlink"/>
                          </w:rPr>
                          <w:t>https://dataverse.ada.edu.au/dataverse/lsic</w:t>
                        </w:r>
                      </w:hyperlink>
                      <w:r>
                        <w:t xml:space="preserve">  </w:t>
                      </w:r>
                    </w:p>
                    <w:p w14:paraId="22B34300" w14:textId="77777777" w:rsidR="00906913" w:rsidRDefault="00390744" w:rsidP="000E142F">
                      <w:r>
                        <w:t xml:space="preserve">Releases include: </w:t>
                      </w:r>
                      <w:r w:rsidR="00F77540">
                        <w:t xml:space="preserve">a data user guide, a data dictionary, and </w:t>
                      </w:r>
                      <w:r>
                        <w:t>questionnaires</w:t>
                      </w:r>
                      <w:r w:rsidR="00F77540">
                        <w:t xml:space="preserve"> </w:t>
                      </w:r>
                      <w:r>
                        <w:t>with data labels.</w:t>
                      </w:r>
                    </w:p>
                    <w:p w14:paraId="521E23CD" w14:textId="4E6BF146" w:rsidR="00D00390" w:rsidRDefault="00D00390" w:rsidP="000E142F">
                      <w:r>
                        <w:rPr>
                          <w:b/>
                        </w:rPr>
                        <w:t xml:space="preserve">Data user workshops </w:t>
                      </w:r>
                      <w:r w:rsidRPr="000E6A7E">
                        <w:t>can be arranged to assist users of LSIC data to understand and navigate the LSIC datasets. Please email:</w:t>
                      </w:r>
                      <w:r>
                        <w:rPr>
                          <w:b/>
                        </w:rPr>
                        <w:t xml:space="preserve"> </w:t>
                      </w:r>
                      <w:hyperlink r:id="rId14" w:history="1">
                        <w:r w:rsidR="00460EF4" w:rsidRPr="00460EF4">
                          <w:t xml:space="preserve"> </w:t>
                        </w:r>
                        <w:r w:rsidR="00460EF4" w:rsidRPr="00460EF4">
                          <w:rPr>
                            <w:rStyle w:val="Hyperlink"/>
                          </w:rPr>
                          <w:t>NCLDresearch@dss.gov.au</w:t>
                        </w:r>
                        <w:r w:rsidR="00460EF4" w:rsidRPr="00460EF4" w:rsidDel="00460EF4">
                          <w:rPr>
                            <w:rStyle w:val="Hyperlink"/>
                          </w:rPr>
                          <w:t xml:space="preserve"> </w:t>
                        </w:r>
                      </w:hyperlink>
                    </w:p>
                    <w:p w14:paraId="69505047" w14:textId="7629B93E" w:rsidR="00390744" w:rsidRDefault="00390744" w:rsidP="00906913">
                      <w:r w:rsidRPr="000E6A7E">
                        <w:rPr>
                          <w:b/>
                        </w:rPr>
                        <w:t>Ad hoc data requests</w:t>
                      </w:r>
                      <w:r>
                        <w:t xml:space="preserve"> are available for small requirements. Please email your request to</w:t>
                      </w:r>
                      <w:r w:rsidR="00460EF4">
                        <w:t>:</w:t>
                      </w:r>
                      <w:r w:rsidR="00460EF4" w:rsidRPr="00460EF4">
                        <w:t>NCLDresearch@dss.gov.au</w:t>
                      </w:r>
                      <w:r w:rsidR="00460EF4">
                        <w:t xml:space="preserve"> </w:t>
                      </w:r>
                    </w:p>
                    <w:p w14:paraId="4924A7B5" w14:textId="26D50DBB" w:rsidR="00390744" w:rsidRDefault="00390744" w:rsidP="00906913">
                      <w:r w:rsidRPr="000E6A7E">
                        <w:rPr>
                          <w:b/>
                        </w:rPr>
                        <w:t>Bibliographic research repository</w:t>
                      </w:r>
                      <w:r w:rsidR="00D00390">
                        <w:rPr>
                          <w:b/>
                        </w:rPr>
                        <w:t xml:space="preserve"> for longitudinal analysis</w:t>
                      </w:r>
                      <w:r>
                        <w:t xml:space="preserve">: see </w:t>
                      </w:r>
                      <w:hyperlink r:id="rId15" w:history="1">
                        <w:r w:rsidR="009A3755" w:rsidRPr="00172AD5">
                          <w:rPr>
                            <w:rStyle w:val="Hyperlink"/>
                          </w:rPr>
                          <w:t>http://flosse.dss.gov.au</w:t>
                        </w:r>
                      </w:hyperlink>
                      <w:r w:rsidR="009A3755">
                        <w:t xml:space="preserve"> </w:t>
                      </w:r>
                      <w:bookmarkStart w:id="2" w:name="_GoBack"/>
                      <w:bookmarkEnd w:id="2"/>
                      <w:r w:rsidR="00F57DDC" w:rsidRPr="00F57DDC">
                        <w:t xml:space="preserve"> </w:t>
                      </w:r>
                    </w:p>
                  </w:txbxContent>
                </v:textbox>
                <w10:wrap type="square" anchory="page"/>
              </v:shape>
            </w:pict>
          </mc:Fallback>
        </mc:AlternateContent>
      </w:r>
    </w:p>
    <w:p w14:paraId="02FE5CDC" w14:textId="77777777" w:rsidR="0098279B" w:rsidRDefault="0098279B" w:rsidP="00765429">
      <w:pPr>
        <w:pageBreakBefore/>
        <w:spacing w:after="0" w:line="240" w:lineRule="auto"/>
        <w:outlineLvl w:val="0"/>
        <w:rPr>
          <w:rFonts w:ascii="Verdana" w:eastAsia="Times New Roman" w:hAnsi="Verdana" w:cs="Arial"/>
          <w:b/>
          <w:bCs/>
          <w:caps/>
          <w:kern w:val="32"/>
          <w:sz w:val="32"/>
          <w:szCs w:val="32"/>
          <w:lang w:eastAsia="en-AU"/>
        </w:rPr>
        <w:sectPr w:rsidR="0098279B" w:rsidSect="00B8317E">
          <w:type w:val="continuous"/>
          <w:pgSz w:w="11906" w:h="16838"/>
          <w:pgMar w:top="720" w:right="720" w:bottom="720" w:left="720" w:header="708" w:footer="708" w:gutter="0"/>
          <w:cols w:num="2" w:space="708"/>
          <w:docGrid w:linePitch="360"/>
        </w:sectPr>
      </w:pPr>
      <w:bookmarkStart w:id="3" w:name="_Toc324169143"/>
      <w:bookmarkStart w:id="4" w:name="_Toc327955535"/>
      <w:bookmarkStart w:id="5" w:name="_Toc447015458"/>
    </w:p>
    <w:p w14:paraId="733D06FC" w14:textId="77777777" w:rsidR="0098279B" w:rsidRDefault="0098279B" w:rsidP="000E6A7E">
      <w:pPr>
        <w:spacing w:after="0" w:line="240" w:lineRule="auto"/>
        <w:outlineLvl w:val="0"/>
        <w:rPr>
          <w:rFonts w:ascii="Verdana" w:eastAsia="Times New Roman" w:hAnsi="Verdana" w:cs="Arial"/>
          <w:b/>
          <w:bCs/>
          <w:caps/>
          <w:kern w:val="32"/>
          <w:sz w:val="32"/>
          <w:szCs w:val="32"/>
          <w:lang w:eastAsia="en-AU"/>
        </w:rPr>
      </w:pPr>
    </w:p>
    <w:p w14:paraId="0741F20E" w14:textId="77777777" w:rsidR="0098279B" w:rsidRDefault="0098279B" w:rsidP="000E6A7E">
      <w:pPr>
        <w:spacing w:after="0" w:line="240" w:lineRule="auto"/>
        <w:outlineLvl w:val="0"/>
        <w:rPr>
          <w:rFonts w:ascii="Verdana" w:eastAsia="Times New Roman" w:hAnsi="Verdana" w:cs="Arial"/>
          <w:b/>
          <w:bCs/>
          <w:caps/>
          <w:kern w:val="32"/>
          <w:sz w:val="32"/>
          <w:szCs w:val="32"/>
          <w:lang w:eastAsia="en-AU"/>
        </w:rPr>
      </w:pPr>
    </w:p>
    <w:p w14:paraId="32146545" w14:textId="77777777" w:rsidR="001F0493" w:rsidRDefault="00D00390" w:rsidP="000E6A7E">
      <w:pPr>
        <w:pageBreakBefore/>
        <w:spacing w:after="0" w:line="240" w:lineRule="auto"/>
        <w:outlineLvl w:val="0"/>
        <w:rPr>
          <w:rFonts w:ascii="Verdana" w:eastAsia="Times New Roman" w:hAnsi="Verdana" w:cs="Times New Roman"/>
          <w:b/>
          <w:sz w:val="20"/>
          <w:szCs w:val="24"/>
          <w:lang w:eastAsia="en-AU"/>
        </w:rPr>
        <w:sectPr w:rsidR="001F0493" w:rsidSect="000E6A7E">
          <w:type w:val="continuous"/>
          <w:pgSz w:w="11906" w:h="16838"/>
          <w:pgMar w:top="720" w:right="720" w:bottom="720" w:left="720" w:header="708" w:footer="708" w:gutter="0"/>
          <w:cols w:space="708"/>
          <w:docGrid w:linePitch="360"/>
        </w:sectPr>
      </w:pPr>
      <w:r>
        <w:rPr>
          <w:rFonts w:ascii="Verdana" w:eastAsia="Times New Roman" w:hAnsi="Verdana" w:cs="Arial"/>
          <w:b/>
          <w:bCs/>
          <w:caps/>
          <w:kern w:val="32"/>
          <w:sz w:val="32"/>
          <w:szCs w:val="32"/>
          <w:lang w:eastAsia="en-AU"/>
        </w:rPr>
        <w:lastRenderedPageBreak/>
        <w:t>STUDY</w:t>
      </w:r>
      <w:r w:rsidRPr="00AF44C5">
        <w:rPr>
          <w:rFonts w:ascii="Verdana" w:eastAsia="Times New Roman" w:hAnsi="Verdana" w:cs="Arial"/>
          <w:b/>
          <w:bCs/>
          <w:caps/>
          <w:kern w:val="32"/>
          <w:sz w:val="32"/>
          <w:szCs w:val="32"/>
          <w:lang w:eastAsia="en-AU"/>
        </w:rPr>
        <w:t xml:space="preserve"> </w:t>
      </w:r>
      <w:r w:rsidR="00AF44C5" w:rsidRPr="00AF44C5">
        <w:rPr>
          <w:rFonts w:ascii="Verdana" w:eastAsia="Times New Roman" w:hAnsi="Verdana" w:cs="Arial"/>
          <w:b/>
          <w:bCs/>
          <w:caps/>
          <w:kern w:val="32"/>
          <w:sz w:val="32"/>
          <w:szCs w:val="32"/>
          <w:lang w:eastAsia="en-AU"/>
        </w:rPr>
        <w:t>content overview</w:t>
      </w:r>
      <w:bookmarkEnd w:id="3"/>
      <w:bookmarkEnd w:id="4"/>
      <w:bookmarkEnd w:id="5"/>
      <w:r w:rsidR="0098279B">
        <w:rPr>
          <w:rFonts w:ascii="Verdana" w:eastAsia="Times New Roman" w:hAnsi="Verdana" w:cs="Arial"/>
          <w:b/>
          <w:bCs/>
          <w:caps/>
          <w:kern w:val="32"/>
          <w:sz w:val="32"/>
          <w:szCs w:val="32"/>
          <w:lang w:eastAsia="en-AU"/>
        </w:rPr>
        <w:t xml:space="preserve"> </w:t>
      </w:r>
      <w:r w:rsidR="0098279B">
        <w:rPr>
          <w:rFonts w:ascii="Verdana" w:eastAsia="Times New Roman" w:hAnsi="Verdana" w:cs="Arial"/>
          <w:b/>
          <w:bCs/>
          <w:caps/>
          <w:kern w:val="32"/>
          <w:sz w:val="32"/>
          <w:szCs w:val="32"/>
          <w:lang w:eastAsia="en-AU"/>
        </w:rPr>
        <w:br/>
      </w:r>
    </w:p>
    <w:p w14:paraId="537DC4C2" w14:textId="77777777" w:rsidR="00B8317E" w:rsidRPr="000E6A7E" w:rsidRDefault="00B8317E" w:rsidP="00B8317E">
      <w:pPr>
        <w:spacing w:before="480" w:after="0" w:line="240" w:lineRule="auto"/>
        <w:ind w:right="-45"/>
        <w:rPr>
          <w:rFonts w:ascii="Verdana" w:eastAsia="Times New Roman" w:hAnsi="Verdana" w:cs="Times New Roman"/>
          <w:b/>
          <w:sz w:val="18"/>
          <w:szCs w:val="18"/>
          <w:lang w:eastAsia="en-AU"/>
        </w:rPr>
      </w:pPr>
      <w:r w:rsidRPr="000E6A7E">
        <w:rPr>
          <w:rFonts w:ascii="Verdana" w:eastAsia="Times New Roman" w:hAnsi="Verdana" w:cs="Times New Roman"/>
          <w:b/>
          <w:sz w:val="18"/>
          <w:szCs w:val="18"/>
          <w:lang w:eastAsia="en-AU"/>
        </w:rPr>
        <w:t>Household</w:t>
      </w:r>
    </w:p>
    <w:p w14:paraId="568C4C90" w14:textId="77777777" w:rsidR="00EB6B16" w:rsidRDefault="00B8317E" w:rsidP="00932FEE">
      <w:pPr>
        <w:pStyle w:val="ListParagraph"/>
        <w:numPr>
          <w:ilvl w:val="0"/>
          <w:numId w:val="39"/>
        </w:numPr>
        <w:spacing w:after="0" w:line="240" w:lineRule="auto"/>
        <w:ind w:right="-45"/>
        <w:rPr>
          <w:rFonts w:ascii="Verdana" w:eastAsia="Times New Roman" w:hAnsi="Verdana" w:cs="Times New Roman"/>
          <w:sz w:val="18"/>
          <w:szCs w:val="18"/>
          <w:lang w:eastAsia="en-AU"/>
        </w:rPr>
      </w:pPr>
      <w:r w:rsidRPr="00932FEE">
        <w:rPr>
          <w:rFonts w:ascii="Verdana" w:eastAsia="Times New Roman" w:hAnsi="Verdana" w:cs="Times New Roman"/>
          <w:sz w:val="18"/>
          <w:szCs w:val="18"/>
          <w:lang w:eastAsia="en-AU"/>
        </w:rPr>
        <w:t xml:space="preserve">Household demographics: sex, age, Indigenous status, relationship to Parent 1, relationship to Study Child </w:t>
      </w:r>
    </w:p>
    <w:p w14:paraId="5F620641" w14:textId="77777777" w:rsidR="00932FEE" w:rsidRPr="00932FEE" w:rsidRDefault="00932FEE" w:rsidP="00932FEE">
      <w:pPr>
        <w:pStyle w:val="ListParagraph"/>
        <w:spacing w:after="0" w:line="240" w:lineRule="auto"/>
        <w:ind w:left="170" w:right="-45"/>
        <w:rPr>
          <w:rFonts w:ascii="Verdana" w:eastAsia="Times New Roman" w:hAnsi="Verdana" w:cs="Times New Roman"/>
          <w:sz w:val="18"/>
          <w:szCs w:val="18"/>
          <w:lang w:eastAsia="en-AU"/>
        </w:rPr>
      </w:pPr>
    </w:p>
    <w:p w14:paraId="4E96D290" w14:textId="4B4FB1F9" w:rsidR="00FE552B" w:rsidRPr="000E6A7E" w:rsidRDefault="00FE552B" w:rsidP="00FE552B">
      <w:pPr>
        <w:spacing w:after="0" w:line="240" w:lineRule="auto"/>
        <w:rPr>
          <w:rStyle w:val="BookTitle"/>
          <w:b/>
          <w:i w:val="0"/>
          <w:iCs w:val="0"/>
          <w:smallCaps w:val="0"/>
          <w:spacing w:val="0"/>
          <w:sz w:val="18"/>
          <w:szCs w:val="18"/>
        </w:rPr>
      </w:pPr>
      <w:r w:rsidRPr="000E6A7E">
        <w:rPr>
          <w:rStyle w:val="BookTitle"/>
          <w:b/>
          <w:i w:val="0"/>
          <w:iCs w:val="0"/>
          <w:smallCaps w:val="0"/>
          <w:spacing w:val="0"/>
          <w:sz w:val="18"/>
          <w:szCs w:val="18"/>
        </w:rPr>
        <w:t xml:space="preserve">Child’s </w:t>
      </w:r>
      <w:r w:rsidR="00242DFE">
        <w:rPr>
          <w:rStyle w:val="BookTitle"/>
          <w:b/>
          <w:i w:val="0"/>
          <w:iCs w:val="0"/>
          <w:smallCaps w:val="0"/>
          <w:spacing w:val="0"/>
          <w:sz w:val="18"/>
          <w:szCs w:val="18"/>
        </w:rPr>
        <w:t>physical</w:t>
      </w:r>
      <w:r w:rsidR="00242DFE" w:rsidRPr="000E6A7E">
        <w:rPr>
          <w:rStyle w:val="BookTitle"/>
          <w:b/>
          <w:i w:val="0"/>
          <w:iCs w:val="0"/>
          <w:smallCaps w:val="0"/>
          <w:spacing w:val="0"/>
          <w:sz w:val="18"/>
          <w:szCs w:val="18"/>
        </w:rPr>
        <w:t xml:space="preserve"> </w:t>
      </w:r>
      <w:r w:rsidRPr="000E6A7E">
        <w:rPr>
          <w:rStyle w:val="BookTitle"/>
          <w:b/>
          <w:i w:val="0"/>
          <w:iCs w:val="0"/>
          <w:smallCaps w:val="0"/>
          <w:spacing w:val="0"/>
          <w:sz w:val="18"/>
          <w:szCs w:val="18"/>
        </w:rPr>
        <w:t>development</w:t>
      </w:r>
    </w:p>
    <w:p w14:paraId="0B18CE2F"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Global physical health</w:t>
      </w:r>
    </w:p>
    <w:p w14:paraId="51AA9BD1"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Height, weight, BMI</w:t>
      </w:r>
    </w:p>
    <w:p w14:paraId="19288A5A" w14:textId="77777777" w:rsidR="00C121DA" w:rsidRPr="000E6A7E" w:rsidRDefault="00C121DA"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Puberty</w:t>
      </w:r>
    </w:p>
    <w:p w14:paraId="435067FA" w14:textId="77777777" w:rsidR="00FE552B" w:rsidRPr="000E6A7E" w:rsidRDefault="00FE552B" w:rsidP="00FE552B">
      <w:pPr>
        <w:spacing w:after="0" w:line="240" w:lineRule="auto"/>
        <w:rPr>
          <w:rStyle w:val="BookTitle"/>
          <w:i w:val="0"/>
          <w:iCs w:val="0"/>
          <w:smallCaps w:val="0"/>
          <w:spacing w:val="0"/>
          <w:sz w:val="18"/>
          <w:szCs w:val="18"/>
        </w:rPr>
      </w:pPr>
    </w:p>
    <w:p w14:paraId="7EB1AE05" w14:textId="77777777" w:rsidR="00932FEE" w:rsidRPr="000E6A7E" w:rsidRDefault="00932FEE" w:rsidP="00932FEE">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Housing</w:t>
      </w:r>
    </w:p>
    <w:p w14:paraId="3BC2682E" w14:textId="187E2C77" w:rsidR="00BF05DD" w:rsidRDefault="00BF05DD" w:rsidP="00932FE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Dwelling type and street traffic</w:t>
      </w:r>
    </w:p>
    <w:p w14:paraId="016DEB9C" w14:textId="5D87BF4A" w:rsidR="00932FEE" w:rsidRPr="000E6A7E" w:rsidRDefault="00932FEE" w:rsidP="00932FE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 xml:space="preserve">Relocating </w:t>
      </w:r>
    </w:p>
    <w:p w14:paraId="70F46176" w14:textId="77777777" w:rsidR="00932FEE" w:rsidRPr="000E6A7E" w:rsidRDefault="00932FEE" w:rsidP="00932FE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Number of bedrooms</w:t>
      </w:r>
    </w:p>
    <w:p w14:paraId="6A4BE8FF" w14:textId="77777777" w:rsidR="00932FEE" w:rsidRPr="000E6A7E" w:rsidRDefault="00932FEE" w:rsidP="00932FE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Housing quality</w:t>
      </w:r>
    </w:p>
    <w:p w14:paraId="7D36710C" w14:textId="77777777" w:rsidR="00932FEE" w:rsidRDefault="00932FEE" w:rsidP="00FE552B">
      <w:pPr>
        <w:spacing w:after="0" w:line="240" w:lineRule="auto"/>
        <w:rPr>
          <w:rStyle w:val="BookTitle"/>
          <w:b/>
          <w:i w:val="0"/>
          <w:iCs w:val="0"/>
          <w:smallCaps w:val="0"/>
          <w:spacing w:val="0"/>
          <w:sz w:val="18"/>
          <w:szCs w:val="18"/>
        </w:rPr>
      </w:pPr>
    </w:p>
    <w:p w14:paraId="2C9BE793" w14:textId="77777777" w:rsidR="00932FEE" w:rsidRPr="000E6A7E" w:rsidRDefault="00932FEE" w:rsidP="00932FEE">
      <w:pPr>
        <w:spacing w:after="0" w:line="240" w:lineRule="auto"/>
        <w:rPr>
          <w:rStyle w:val="BookTitle"/>
          <w:b/>
          <w:i w:val="0"/>
          <w:iCs w:val="0"/>
          <w:smallCaps w:val="0"/>
          <w:spacing w:val="0"/>
          <w:sz w:val="18"/>
          <w:szCs w:val="18"/>
        </w:rPr>
      </w:pPr>
      <w:r w:rsidRPr="000E6A7E">
        <w:rPr>
          <w:rStyle w:val="BookTitle"/>
          <w:b/>
          <w:i w:val="0"/>
          <w:iCs w:val="0"/>
          <w:smallCaps w:val="0"/>
          <w:spacing w:val="0"/>
          <w:sz w:val="18"/>
          <w:szCs w:val="18"/>
        </w:rPr>
        <w:t>Child’s learning and cognition outcomes</w:t>
      </w:r>
    </w:p>
    <w:p w14:paraId="740FC2F3" w14:textId="77777777" w:rsidR="00932FEE" w:rsidRPr="000E6A7E" w:rsidRDefault="00932FEE" w:rsidP="00932FE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Language development</w:t>
      </w:r>
    </w:p>
    <w:p w14:paraId="1BB6C83C" w14:textId="77777777" w:rsidR="00932FEE" w:rsidRPr="000E6A7E" w:rsidRDefault="00932FEE" w:rsidP="00932FE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Matrix reasoning</w:t>
      </w:r>
    </w:p>
    <w:p w14:paraId="4E2C6543" w14:textId="77777777" w:rsidR="00932FEE" w:rsidRPr="000E6A7E" w:rsidRDefault="00932FEE" w:rsidP="00932FE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School readiness</w:t>
      </w:r>
    </w:p>
    <w:p w14:paraId="18358F6A" w14:textId="77777777" w:rsidR="00932FEE" w:rsidRPr="000E6A7E" w:rsidRDefault="00932FEE" w:rsidP="00932FE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Reading</w:t>
      </w:r>
    </w:p>
    <w:p w14:paraId="59CB8157" w14:textId="77777777" w:rsidR="00932FEE" w:rsidRPr="000E6A7E" w:rsidRDefault="00932FEE" w:rsidP="00932FE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Writing</w:t>
      </w:r>
    </w:p>
    <w:p w14:paraId="6F2DCA68" w14:textId="77777777" w:rsidR="00932FEE" w:rsidRPr="000E6A7E" w:rsidRDefault="00932FEE" w:rsidP="00932FE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Numeracy</w:t>
      </w:r>
    </w:p>
    <w:p w14:paraId="4ABAF5E3" w14:textId="77777777" w:rsidR="00932FEE" w:rsidRPr="000E6A7E" w:rsidRDefault="00932FEE" w:rsidP="00932FEE">
      <w:pPr>
        <w:spacing w:after="0" w:line="240" w:lineRule="auto"/>
        <w:ind w:right="-45"/>
        <w:rPr>
          <w:rFonts w:eastAsia="Times New Roman" w:cs="Arial"/>
          <w:b/>
          <w:sz w:val="18"/>
          <w:szCs w:val="18"/>
          <w:lang w:eastAsia="en-AU"/>
        </w:rPr>
      </w:pPr>
    </w:p>
    <w:p w14:paraId="0177D3EB" w14:textId="77777777" w:rsidR="00FE552B" w:rsidRPr="000E6A7E" w:rsidRDefault="00FE552B" w:rsidP="00FE552B">
      <w:pPr>
        <w:spacing w:after="0" w:line="240" w:lineRule="auto"/>
        <w:rPr>
          <w:rStyle w:val="BookTitle"/>
          <w:b/>
          <w:i w:val="0"/>
          <w:iCs w:val="0"/>
          <w:smallCaps w:val="0"/>
          <w:spacing w:val="0"/>
          <w:sz w:val="18"/>
          <w:szCs w:val="18"/>
        </w:rPr>
      </w:pPr>
      <w:r w:rsidRPr="000E6A7E">
        <w:rPr>
          <w:rStyle w:val="BookTitle"/>
          <w:b/>
          <w:i w:val="0"/>
          <w:iCs w:val="0"/>
          <w:smallCaps w:val="0"/>
          <w:spacing w:val="0"/>
          <w:sz w:val="18"/>
          <w:szCs w:val="18"/>
        </w:rPr>
        <w:t>Child’s social and emotional outcomes</w:t>
      </w:r>
    </w:p>
    <w:p w14:paraId="6D0998AA"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Behaviour</w:t>
      </w:r>
    </w:p>
    <w:p w14:paraId="243297BD"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Emotional development</w:t>
      </w:r>
    </w:p>
    <w:p w14:paraId="43F3F4EB"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Social development</w:t>
      </w:r>
    </w:p>
    <w:p w14:paraId="0107AB40" w14:textId="77777777" w:rsidR="00FE552B"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Temperament</w:t>
      </w:r>
    </w:p>
    <w:p w14:paraId="1E415B7E" w14:textId="77777777" w:rsidR="00932FEE" w:rsidRPr="000E6A7E" w:rsidRDefault="00932FEE"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Pr>
          <w:rFonts w:ascii="Verdana" w:eastAsia="Times New Roman" w:hAnsi="Verdana" w:cs="Times New Roman"/>
          <w:sz w:val="18"/>
          <w:szCs w:val="18"/>
          <w:lang w:eastAsia="en-AU"/>
        </w:rPr>
        <w:t>Social skills</w:t>
      </w:r>
    </w:p>
    <w:p w14:paraId="4C5FAED1" w14:textId="77777777" w:rsidR="00FE552B" w:rsidRPr="000E6A7E" w:rsidRDefault="00FE552B" w:rsidP="00FE552B">
      <w:pPr>
        <w:spacing w:after="0" w:line="240" w:lineRule="auto"/>
        <w:rPr>
          <w:rStyle w:val="BookTitle"/>
          <w:b/>
          <w:i w:val="0"/>
          <w:iCs w:val="0"/>
          <w:smallCaps w:val="0"/>
          <w:spacing w:val="0"/>
          <w:sz w:val="18"/>
          <w:szCs w:val="18"/>
        </w:rPr>
      </w:pPr>
    </w:p>
    <w:p w14:paraId="0DC25631" w14:textId="77777777" w:rsidR="00FE552B" w:rsidRPr="000E6A7E" w:rsidRDefault="00FE552B" w:rsidP="00FE552B">
      <w:pPr>
        <w:spacing w:after="0" w:line="240" w:lineRule="auto"/>
        <w:ind w:right="-45"/>
        <w:rPr>
          <w:rFonts w:eastAsia="Times New Roman" w:cs="Arial"/>
          <w:b/>
          <w:sz w:val="18"/>
          <w:szCs w:val="18"/>
          <w:lang w:eastAsia="en-AU"/>
        </w:rPr>
      </w:pPr>
      <w:r w:rsidRPr="000E6A7E">
        <w:rPr>
          <w:rFonts w:eastAsia="Times New Roman" w:cs="Arial"/>
          <w:b/>
          <w:sz w:val="18"/>
          <w:szCs w:val="18"/>
          <w:lang w:eastAsia="en-AU"/>
        </w:rPr>
        <w:t>Infant health and development</w:t>
      </w:r>
    </w:p>
    <w:p w14:paraId="4FE62867" w14:textId="7A582A52" w:rsidR="003525A1"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Maternal health and care</w:t>
      </w:r>
    </w:p>
    <w:p w14:paraId="7BEAE254" w14:textId="654FAC53" w:rsidR="003525A1" w:rsidRDefault="003525A1"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Pr>
          <w:rFonts w:ascii="Verdana" w:eastAsia="Times New Roman" w:hAnsi="Verdana" w:cs="Times New Roman"/>
          <w:sz w:val="18"/>
          <w:szCs w:val="18"/>
          <w:lang w:eastAsia="en-AU"/>
        </w:rPr>
        <w:t>A</w:t>
      </w:r>
      <w:r w:rsidR="00FE552B" w:rsidRPr="000E6A7E">
        <w:rPr>
          <w:rFonts w:ascii="Verdana" w:eastAsia="Times New Roman" w:hAnsi="Verdana" w:cs="Times New Roman"/>
          <w:sz w:val="18"/>
          <w:szCs w:val="18"/>
          <w:lang w:eastAsia="en-AU"/>
        </w:rPr>
        <w:t>lcohol</w:t>
      </w:r>
      <w:r>
        <w:rPr>
          <w:rFonts w:ascii="Verdana" w:eastAsia="Times New Roman" w:hAnsi="Verdana" w:cs="Times New Roman"/>
          <w:sz w:val="18"/>
          <w:szCs w:val="18"/>
          <w:lang w:eastAsia="en-AU"/>
        </w:rPr>
        <w:t xml:space="preserve">, </w:t>
      </w:r>
      <w:r w:rsidR="00FE552B" w:rsidRPr="000E6A7E">
        <w:rPr>
          <w:rFonts w:ascii="Verdana" w:eastAsia="Times New Roman" w:hAnsi="Verdana" w:cs="Times New Roman"/>
          <w:sz w:val="18"/>
          <w:szCs w:val="18"/>
          <w:lang w:eastAsia="en-AU"/>
        </w:rPr>
        <w:t>tobacco and substance use in pregnancy</w:t>
      </w:r>
    </w:p>
    <w:p w14:paraId="66E27D37" w14:textId="635E4610" w:rsidR="003525A1" w:rsidRDefault="003525A1"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Pr>
          <w:rFonts w:ascii="Verdana" w:eastAsia="Times New Roman" w:hAnsi="Verdana" w:cs="Times New Roman"/>
          <w:sz w:val="18"/>
          <w:szCs w:val="18"/>
          <w:lang w:eastAsia="en-AU"/>
        </w:rPr>
        <w:t>B</w:t>
      </w:r>
      <w:r w:rsidR="00FE552B" w:rsidRPr="000E6A7E">
        <w:rPr>
          <w:rFonts w:ascii="Verdana" w:eastAsia="Times New Roman" w:hAnsi="Verdana" w:cs="Times New Roman"/>
          <w:sz w:val="18"/>
          <w:szCs w:val="18"/>
          <w:lang w:eastAsia="en-AU"/>
        </w:rPr>
        <w:t>irth</w:t>
      </w:r>
      <w:r>
        <w:rPr>
          <w:rFonts w:ascii="Verdana" w:eastAsia="Times New Roman" w:hAnsi="Verdana" w:cs="Times New Roman"/>
          <w:sz w:val="18"/>
          <w:szCs w:val="18"/>
          <w:lang w:eastAsia="en-AU"/>
        </w:rPr>
        <w:t xml:space="preserve"> and </w:t>
      </w:r>
      <w:r w:rsidR="0020286F" w:rsidRPr="000E6A7E">
        <w:rPr>
          <w:rFonts w:ascii="Verdana" w:eastAsia="Times New Roman" w:hAnsi="Verdana" w:cs="Times New Roman"/>
          <w:sz w:val="18"/>
          <w:szCs w:val="18"/>
          <w:lang w:eastAsia="en-AU"/>
        </w:rPr>
        <w:t>birth weight</w:t>
      </w:r>
    </w:p>
    <w:p w14:paraId="737151E4" w14:textId="32B2C734" w:rsidR="00FE552B" w:rsidRPr="000E6A7E" w:rsidRDefault="003525A1"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Pr>
          <w:rFonts w:ascii="Verdana" w:eastAsia="Times New Roman" w:hAnsi="Verdana" w:cs="Times New Roman"/>
          <w:sz w:val="18"/>
          <w:szCs w:val="18"/>
          <w:lang w:eastAsia="en-AU"/>
        </w:rPr>
        <w:t>P</w:t>
      </w:r>
      <w:r w:rsidR="00932FEE" w:rsidRPr="000E6A7E">
        <w:rPr>
          <w:rFonts w:ascii="Verdana" w:eastAsia="Times New Roman" w:hAnsi="Verdana" w:cs="Times New Roman"/>
          <w:sz w:val="18"/>
          <w:szCs w:val="18"/>
          <w:lang w:eastAsia="en-AU"/>
        </w:rPr>
        <w:t>ost-natal</w:t>
      </w:r>
      <w:r w:rsidR="0020286F" w:rsidRPr="000E6A7E">
        <w:rPr>
          <w:rFonts w:ascii="Verdana" w:eastAsia="Times New Roman" w:hAnsi="Verdana" w:cs="Times New Roman"/>
          <w:sz w:val="18"/>
          <w:szCs w:val="18"/>
          <w:lang w:eastAsia="en-AU"/>
        </w:rPr>
        <w:t xml:space="preserve"> depression</w:t>
      </w:r>
    </w:p>
    <w:p w14:paraId="5D5F8B97"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Early diet and feeding</w:t>
      </w:r>
    </w:p>
    <w:p w14:paraId="357B121F" w14:textId="77777777" w:rsidR="00FE552B" w:rsidRPr="000E6A7E" w:rsidRDefault="00FE552B" w:rsidP="000E6A7E">
      <w:pPr>
        <w:pStyle w:val="ListParagraph"/>
        <w:spacing w:after="0" w:line="240" w:lineRule="auto"/>
        <w:ind w:left="113" w:right="-45"/>
        <w:rPr>
          <w:rFonts w:eastAsia="Times New Roman" w:cs="Arial"/>
          <w:sz w:val="18"/>
          <w:szCs w:val="18"/>
          <w:lang w:eastAsia="en-AU"/>
        </w:rPr>
      </w:pPr>
    </w:p>
    <w:p w14:paraId="4D73092D" w14:textId="77777777" w:rsidR="00FE552B" w:rsidRPr="000E6A7E" w:rsidRDefault="00FE552B" w:rsidP="00FE552B">
      <w:pPr>
        <w:spacing w:after="0" w:line="240" w:lineRule="auto"/>
        <w:rPr>
          <w:rStyle w:val="BookTitle"/>
          <w:rFonts w:cs="Arial"/>
          <w:b/>
          <w:i w:val="0"/>
          <w:iCs w:val="0"/>
          <w:smallCaps w:val="0"/>
          <w:spacing w:val="0"/>
          <w:sz w:val="18"/>
          <w:szCs w:val="18"/>
        </w:rPr>
      </w:pPr>
      <w:r w:rsidRPr="000E6A7E">
        <w:rPr>
          <w:rStyle w:val="BookTitle"/>
          <w:rFonts w:cs="Arial"/>
          <w:b/>
          <w:i w:val="0"/>
          <w:iCs w:val="0"/>
          <w:smallCaps w:val="0"/>
          <w:spacing w:val="0"/>
          <w:sz w:val="18"/>
          <w:szCs w:val="18"/>
        </w:rPr>
        <w:t>Child health status</w:t>
      </w:r>
    </w:p>
    <w:p w14:paraId="5133DBFD"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Global health</w:t>
      </w:r>
    </w:p>
    <w:p w14:paraId="4D8B4E2E"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Disability</w:t>
      </w:r>
    </w:p>
    <w:p w14:paraId="7443094F"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Medical conditions</w:t>
      </w:r>
    </w:p>
    <w:p w14:paraId="4AC90A4B"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 xml:space="preserve">Oral health </w:t>
      </w:r>
    </w:p>
    <w:p w14:paraId="1D9CBCFC"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 xml:space="preserve">Injuries </w:t>
      </w:r>
    </w:p>
    <w:p w14:paraId="210ACBF1"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Hospital stays &amp; health visits</w:t>
      </w:r>
    </w:p>
    <w:p w14:paraId="363E9F76"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Sleeping problems</w:t>
      </w:r>
    </w:p>
    <w:p w14:paraId="1B785394" w14:textId="77777777" w:rsidR="00FE552B" w:rsidRPr="000E6A7E" w:rsidRDefault="00FE552B" w:rsidP="000E6A7E">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Nutrition</w:t>
      </w:r>
    </w:p>
    <w:p w14:paraId="722B02D8" w14:textId="77777777" w:rsidR="00B8317E" w:rsidRPr="000E6A7E" w:rsidRDefault="00B8317E" w:rsidP="00B8317E">
      <w:pPr>
        <w:spacing w:after="0" w:line="240" w:lineRule="auto"/>
        <w:ind w:right="-45"/>
        <w:rPr>
          <w:rFonts w:eastAsia="Times New Roman" w:cs="Arial"/>
          <w:sz w:val="18"/>
          <w:szCs w:val="18"/>
          <w:lang w:eastAsia="en-AU"/>
        </w:rPr>
      </w:pPr>
    </w:p>
    <w:p w14:paraId="77190D81" w14:textId="77777777" w:rsidR="00FE552B" w:rsidRPr="000E6A7E" w:rsidRDefault="00FE552B" w:rsidP="00FE552B">
      <w:pPr>
        <w:spacing w:after="0" w:line="240" w:lineRule="auto"/>
        <w:ind w:right="-45"/>
        <w:rPr>
          <w:rFonts w:eastAsia="Times New Roman" w:cs="Arial"/>
          <w:b/>
          <w:sz w:val="18"/>
          <w:szCs w:val="18"/>
          <w:lang w:eastAsia="en-AU"/>
        </w:rPr>
      </w:pPr>
      <w:r w:rsidRPr="000E6A7E">
        <w:rPr>
          <w:rFonts w:eastAsia="Times New Roman" w:cs="Arial"/>
          <w:b/>
          <w:sz w:val="18"/>
          <w:szCs w:val="18"/>
          <w:lang w:eastAsia="en-AU"/>
        </w:rPr>
        <w:t>Parental Health</w:t>
      </w:r>
    </w:p>
    <w:p w14:paraId="17280394" w14:textId="77777777" w:rsidR="00FE552B" w:rsidRPr="000E6A7E" w:rsidRDefault="00FE552B" w:rsidP="00FE552B">
      <w:pPr>
        <w:pStyle w:val="ListParagraph"/>
        <w:numPr>
          <w:ilvl w:val="0"/>
          <w:numId w:val="39"/>
        </w:numPr>
        <w:spacing w:after="0" w:line="240" w:lineRule="auto"/>
        <w:ind w:left="113" w:right="-45"/>
        <w:rPr>
          <w:rFonts w:ascii="Verdana" w:eastAsia="Times New Roman" w:hAnsi="Verdana" w:cs="Arial"/>
          <w:sz w:val="18"/>
          <w:szCs w:val="18"/>
          <w:lang w:eastAsia="en-AU"/>
        </w:rPr>
      </w:pPr>
      <w:r w:rsidRPr="000E6A7E">
        <w:rPr>
          <w:rFonts w:ascii="Verdana" w:eastAsia="Times New Roman" w:hAnsi="Verdana" w:cs="Arial"/>
          <w:sz w:val="18"/>
          <w:szCs w:val="18"/>
          <w:lang w:eastAsia="en-AU"/>
        </w:rPr>
        <w:t>Ongoing health conditions</w:t>
      </w:r>
    </w:p>
    <w:p w14:paraId="751E0606" w14:textId="16FD76BE" w:rsidR="00FE552B" w:rsidRPr="000E6A7E" w:rsidRDefault="00FE552B" w:rsidP="00FE552B">
      <w:pPr>
        <w:pStyle w:val="ListParagraph"/>
        <w:numPr>
          <w:ilvl w:val="0"/>
          <w:numId w:val="39"/>
        </w:numPr>
        <w:spacing w:after="0" w:line="240" w:lineRule="auto"/>
        <w:ind w:left="113" w:right="-45"/>
        <w:rPr>
          <w:rFonts w:ascii="Verdana" w:eastAsia="Times New Roman" w:hAnsi="Verdana" w:cs="Arial"/>
          <w:sz w:val="18"/>
          <w:szCs w:val="18"/>
          <w:lang w:eastAsia="en-AU"/>
        </w:rPr>
      </w:pPr>
      <w:r w:rsidRPr="000E6A7E">
        <w:rPr>
          <w:rFonts w:ascii="Verdana" w:eastAsia="Times New Roman" w:hAnsi="Verdana" w:cs="Arial"/>
          <w:sz w:val="18"/>
          <w:szCs w:val="18"/>
          <w:lang w:eastAsia="en-AU"/>
        </w:rPr>
        <w:t>Personal</w:t>
      </w:r>
      <w:r w:rsidR="00197BDF">
        <w:rPr>
          <w:rFonts w:ascii="Verdana" w:eastAsia="Times New Roman" w:hAnsi="Verdana" w:cs="Arial"/>
          <w:sz w:val="18"/>
          <w:szCs w:val="18"/>
          <w:lang w:eastAsia="en-AU"/>
        </w:rPr>
        <w:t>,</w:t>
      </w:r>
      <w:r w:rsidRPr="000E6A7E">
        <w:rPr>
          <w:rFonts w:ascii="Verdana" w:eastAsia="Times New Roman" w:hAnsi="Verdana" w:cs="Arial"/>
          <w:sz w:val="18"/>
          <w:szCs w:val="18"/>
          <w:lang w:eastAsia="en-AU"/>
        </w:rPr>
        <w:t xml:space="preserve"> social and cultural resilience </w:t>
      </w:r>
    </w:p>
    <w:p w14:paraId="1BDA1C67" w14:textId="77777777" w:rsidR="00FE552B" w:rsidRPr="000E6A7E" w:rsidRDefault="00FE552B" w:rsidP="00FE552B">
      <w:pPr>
        <w:pStyle w:val="ListParagraph"/>
        <w:numPr>
          <w:ilvl w:val="0"/>
          <w:numId w:val="39"/>
        </w:numPr>
        <w:spacing w:after="0" w:line="240" w:lineRule="auto"/>
        <w:ind w:left="113" w:right="-45"/>
        <w:rPr>
          <w:rFonts w:ascii="Verdana" w:eastAsia="Times New Roman" w:hAnsi="Verdana" w:cs="Arial"/>
          <w:sz w:val="18"/>
          <w:szCs w:val="18"/>
          <w:lang w:eastAsia="en-AU"/>
        </w:rPr>
      </w:pPr>
      <w:r w:rsidRPr="000E6A7E">
        <w:rPr>
          <w:rFonts w:ascii="Verdana" w:eastAsia="Times New Roman" w:hAnsi="Verdana" w:cs="Arial"/>
          <w:sz w:val="18"/>
          <w:szCs w:val="18"/>
          <w:lang w:eastAsia="en-AU"/>
        </w:rPr>
        <w:t>Social and emotional wellbeing</w:t>
      </w:r>
    </w:p>
    <w:p w14:paraId="19805797" w14:textId="77777777" w:rsidR="00FE552B" w:rsidRPr="000E6A7E" w:rsidRDefault="00FE552B" w:rsidP="00FE552B">
      <w:pPr>
        <w:pStyle w:val="ListParagraph"/>
        <w:numPr>
          <w:ilvl w:val="0"/>
          <w:numId w:val="39"/>
        </w:numPr>
        <w:spacing w:after="0" w:line="240" w:lineRule="auto"/>
        <w:ind w:left="113" w:right="-45"/>
        <w:rPr>
          <w:rFonts w:ascii="Verdana" w:eastAsia="Times New Roman" w:hAnsi="Verdana" w:cs="Arial"/>
          <w:sz w:val="18"/>
          <w:szCs w:val="18"/>
          <w:lang w:eastAsia="en-AU"/>
        </w:rPr>
      </w:pPr>
      <w:r w:rsidRPr="000E6A7E">
        <w:rPr>
          <w:rFonts w:ascii="Verdana" w:eastAsia="Times New Roman" w:hAnsi="Verdana" w:cs="Arial"/>
          <w:sz w:val="18"/>
          <w:szCs w:val="18"/>
          <w:lang w:eastAsia="en-AU"/>
        </w:rPr>
        <w:t xml:space="preserve">Smoking habits and child exposure </w:t>
      </w:r>
    </w:p>
    <w:p w14:paraId="6BACE9DC" w14:textId="77777777" w:rsidR="00FE552B" w:rsidRPr="000E6A7E" w:rsidRDefault="00FE552B" w:rsidP="00FE552B">
      <w:pPr>
        <w:pStyle w:val="ListParagraph"/>
        <w:numPr>
          <w:ilvl w:val="0"/>
          <w:numId w:val="39"/>
        </w:numPr>
        <w:spacing w:after="0" w:line="240" w:lineRule="auto"/>
        <w:ind w:left="113" w:right="-45"/>
        <w:rPr>
          <w:rFonts w:ascii="Verdana" w:eastAsia="Times New Roman" w:hAnsi="Verdana" w:cs="Arial"/>
          <w:sz w:val="18"/>
          <w:szCs w:val="18"/>
          <w:lang w:eastAsia="en-AU"/>
        </w:rPr>
      </w:pPr>
      <w:r w:rsidRPr="000E6A7E">
        <w:rPr>
          <w:rFonts w:ascii="Verdana" w:eastAsia="Times New Roman" w:hAnsi="Verdana" w:cs="Arial"/>
          <w:sz w:val="18"/>
          <w:szCs w:val="18"/>
          <w:lang w:eastAsia="en-AU"/>
        </w:rPr>
        <w:t xml:space="preserve">Alcohol habits  </w:t>
      </w:r>
    </w:p>
    <w:p w14:paraId="63948AFD" w14:textId="77777777" w:rsidR="00B8317E" w:rsidRDefault="00B8317E" w:rsidP="00B8317E">
      <w:pPr>
        <w:spacing w:after="0" w:line="240" w:lineRule="auto"/>
        <w:ind w:right="-45"/>
        <w:rPr>
          <w:rFonts w:ascii="Verdana" w:eastAsia="Times New Roman" w:hAnsi="Verdana" w:cs="Arial"/>
          <w:sz w:val="18"/>
          <w:szCs w:val="18"/>
          <w:lang w:eastAsia="en-AU"/>
        </w:rPr>
      </w:pPr>
    </w:p>
    <w:p w14:paraId="54A505AB" w14:textId="77777777" w:rsidR="001A4F61" w:rsidRPr="000E6A7E" w:rsidRDefault="001A4F61" w:rsidP="00B8317E">
      <w:pPr>
        <w:spacing w:after="0" w:line="240" w:lineRule="auto"/>
        <w:ind w:right="-45"/>
        <w:rPr>
          <w:rFonts w:ascii="Verdana" w:eastAsia="Times New Roman" w:hAnsi="Verdana" w:cs="Arial"/>
          <w:sz w:val="18"/>
          <w:szCs w:val="18"/>
          <w:lang w:eastAsia="en-AU"/>
        </w:rPr>
      </w:pPr>
    </w:p>
    <w:p w14:paraId="59D75154" w14:textId="77777777" w:rsidR="00DF41C1" w:rsidRDefault="00DF41C1" w:rsidP="0020286F">
      <w:pPr>
        <w:spacing w:after="0" w:line="240" w:lineRule="auto"/>
        <w:rPr>
          <w:rStyle w:val="BookTitle"/>
          <w:rFonts w:ascii="Verdana" w:hAnsi="Verdana" w:cs="Arial"/>
          <w:b/>
          <w:i w:val="0"/>
          <w:iCs w:val="0"/>
          <w:smallCaps w:val="0"/>
          <w:spacing w:val="0"/>
          <w:sz w:val="18"/>
          <w:szCs w:val="18"/>
        </w:rPr>
      </w:pPr>
    </w:p>
    <w:p w14:paraId="3457E60C" w14:textId="77777777" w:rsidR="0020286F" w:rsidRPr="000E6A7E" w:rsidRDefault="0020286F" w:rsidP="0020286F">
      <w:pPr>
        <w:spacing w:after="0" w:line="240" w:lineRule="auto"/>
        <w:rPr>
          <w:rStyle w:val="BookTitle"/>
          <w:rFonts w:ascii="Verdana" w:hAnsi="Verdana" w:cs="Arial"/>
          <w:b/>
          <w:i w:val="0"/>
          <w:iCs w:val="0"/>
          <w:smallCaps w:val="0"/>
          <w:spacing w:val="0"/>
          <w:sz w:val="18"/>
          <w:szCs w:val="18"/>
        </w:rPr>
      </w:pPr>
      <w:r w:rsidRPr="000E6A7E">
        <w:rPr>
          <w:rStyle w:val="BookTitle"/>
          <w:rFonts w:ascii="Verdana" w:hAnsi="Verdana" w:cs="Arial"/>
          <w:b/>
          <w:i w:val="0"/>
          <w:iCs w:val="0"/>
          <w:smallCaps w:val="0"/>
          <w:spacing w:val="0"/>
          <w:sz w:val="18"/>
          <w:szCs w:val="18"/>
        </w:rPr>
        <w:t>Parenting</w:t>
      </w:r>
    </w:p>
    <w:p w14:paraId="2B212EBB" w14:textId="77777777" w:rsidR="0020286F" w:rsidRPr="000E6A7E" w:rsidRDefault="0020286F" w:rsidP="0020286F">
      <w:pPr>
        <w:pStyle w:val="ListParagraph"/>
        <w:numPr>
          <w:ilvl w:val="0"/>
          <w:numId w:val="39"/>
        </w:numPr>
        <w:spacing w:after="0" w:line="240" w:lineRule="auto"/>
        <w:rPr>
          <w:rStyle w:val="BookTitle"/>
          <w:rFonts w:ascii="Verdana" w:hAnsi="Verdana" w:cs="Arial"/>
          <w:i w:val="0"/>
          <w:iCs w:val="0"/>
          <w:smallCaps w:val="0"/>
          <w:spacing w:val="0"/>
          <w:sz w:val="18"/>
          <w:szCs w:val="18"/>
        </w:rPr>
      </w:pPr>
      <w:r w:rsidRPr="000E6A7E">
        <w:rPr>
          <w:rStyle w:val="BookTitle"/>
          <w:rFonts w:ascii="Verdana" w:hAnsi="Verdana" w:cs="Arial"/>
          <w:i w:val="0"/>
          <w:iCs w:val="0"/>
          <w:smallCaps w:val="0"/>
          <w:spacing w:val="0"/>
          <w:sz w:val="18"/>
          <w:szCs w:val="18"/>
        </w:rPr>
        <w:t>Parental warmth, monitoring, discipline</w:t>
      </w:r>
    </w:p>
    <w:p w14:paraId="330A83A4" w14:textId="77777777" w:rsidR="0020286F" w:rsidRPr="000E6A7E" w:rsidRDefault="0020286F" w:rsidP="0020286F">
      <w:pPr>
        <w:pStyle w:val="ListParagraph"/>
        <w:numPr>
          <w:ilvl w:val="0"/>
          <w:numId w:val="39"/>
        </w:numPr>
        <w:spacing w:after="0" w:line="240" w:lineRule="auto"/>
        <w:rPr>
          <w:rStyle w:val="BookTitle"/>
          <w:rFonts w:ascii="Verdana" w:hAnsi="Verdana" w:cs="Arial"/>
          <w:i w:val="0"/>
          <w:iCs w:val="0"/>
          <w:smallCaps w:val="0"/>
          <w:spacing w:val="0"/>
          <w:sz w:val="18"/>
          <w:szCs w:val="18"/>
        </w:rPr>
      </w:pPr>
      <w:r w:rsidRPr="000E6A7E">
        <w:rPr>
          <w:rStyle w:val="BookTitle"/>
          <w:rFonts w:ascii="Verdana" w:hAnsi="Verdana" w:cs="Arial"/>
          <w:i w:val="0"/>
          <w:iCs w:val="0"/>
          <w:smallCaps w:val="0"/>
          <w:spacing w:val="0"/>
          <w:sz w:val="18"/>
          <w:szCs w:val="18"/>
        </w:rPr>
        <w:t>Parental involvement</w:t>
      </w:r>
    </w:p>
    <w:p w14:paraId="3568FDE6" w14:textId="5AE887A9" w:rsidR="0020286F" w:rsidRPr="000E6A7E" w:rsidRDefault="0020286F" w:rsidP="000E6A7E">
      <w:pPr>
        <w:pStyle w:val="ListParagraph"/>
        <w:numPr>
          <w:ilvl w:val="0"/>
          <w:numId w:val="39"/>
        </w:numPr>
        <w:spacing w:after="0" w:line="240" w:lineRule="auto"/>
        <w:rPr>
          <w:rStyle w:val="BookTitle"/>
          <w:rFonts w:ascii="Verdana" w:hAnsi="Verdana" w:cs="Arial"/>
          <w:i w:val="0"/>
          <w:iCs w:val="0"/>
          <w:smallCaps w:val="0"/>
          <w:spacing w:val="0"/>
          <w:sz w:val="18"/>
          <w:szCs w:val="18"/>
        </w:rPr>
      </w:pPr>
      <w:r w:rsidRPr="000E6A7E">
        <w:rPr>
          <w:rStyle w:val="BookTitle"/>
          <w:rFonts w:ascii="Verdana" w:hAnsi="Verdana" w:cs="Arial"/>
          <w:i w:val="0"/>
          <w:iCs w:val="0"/>
          <w:smallCaps w:val="0"/>
          <w:spacing w:val="0"/>
          <w:sz w:val="18"/>
          <w:szCs w:val="18"/>
        </w:rPr>
        <w:t>Parental self-efficacy</w:t>
      </w:r>
    </w:p>
    <w:p w14:paraId="17E139CC" w14:textId="77777777" w:rsidR="0020286F" w:rsidRPr="000E6A7E" w:rsidRDefault="0020286F" w:rsidP="000E6A7E">
      <w:pPr>
        <w:spacing w:after="0" w:line="240" w:lineRule="auto"/>
        <w:rPr>
          <w:rStyle w:val="BookTitle"/>
          <w:rFonts w:ascii="Verdana" w:hAnsi="Verdana" w:cs="Arial"/>
          <w:i w:val="0"/>
          <w:iCs w:val="0"/>
          <w:smallCaps w:val="0"/>
          <w:spacing w:val="0"/>
          <w:sz w:val="18"/>
          <w:szCs w:val="18"/>
        </w:rPr>
      </w:pPr>
    </w:p>
    <w:p w14:paraId="36730766" w14:textId="77777777" w:rsidR="0046270B" w:rsidRPr="000E6A7E" w:rsidRDefault="0046270B" w:rsidP="0046270B">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 xml:space="preserve">Parent living elsewhere </w:t>
      </w:r>
    </w:p>
    <w:p w14:paraId="75EFA80C" w14:textId="77777777" w:rsidR="0046270B" w:rsidRPr="000E6A7E" w:rsidRDefault="0046270B" w:rsidP="0046270B">
      <w:pPr>
        <w:pStyle w:val="ListParagraph"/>
        <w:numPr>
          <w:ilvl w:val="0"/>
          <w:numId w:val="41"/>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Child support</w:t>
      </w:r>
    </w:p>
    <w:p w14:paraId="060EC5F4" w14:textId="77777777" w:rsidR="0046270B" w:rsidRPr="000E6A7E" w:rsidRDefault="0046270B" w:rsidP="0046270B">
      <w:pPr>
        <w:pStyle w:val="ListParagraph"/>
        <w:numPr>
          <w:ilvl w:val="0"/>
          <w:numId w:val="41"/>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Contact with child</w:t>
      </w:r>
    </w:p>
    <w:p w14:paraId="7FCCE333" w14:textId="77777777" w:rsidR="0046270B" w:rsidRPr="000E6A7E" w:rsidRDefault="0046270B" w:rsidP="0046270B">
      <w:pPr>
        <w:pStyle w:val="ListParagraph"/>
        <w:numPr>
          <w:ilvl w:val="0"/>
          <w:numId w:val="41"/>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Quality of relationship with other parent</w:t>
      </w:r>
    </w:p>
    <w:p w14:paraId="72351941" w14:textId="77777777" w:rsidR="0046270B" w:rsidRPr="000E6A7E" w:rsidRDefault="0046270B" w:rsidP="0046270B">
      <w:pPr>
        <w:spacing w:after="0" w:line="240" w:lineRule="auto"/>
        <w:rPr>
          <w:rStyle w:val="BookTitle"/>
          <w:rFonts w:ascii="Verdana" w:hAnsi="Verdana"/>
          <w:b/>
          <w:i w:val="0"/>
          <w:iCs w:val="0"/>
          <w:smallCaps w:val="0"/>
          <w:spacing w:val="0"/>
          <w:sz w:val="18"/>
          <w:szCs w:val="18"/>
        </w:rPr>
      </w:pPr>
    </w:p>
    <w:p w14:paraId="7A16CB05" w14:textId="39B47490" w:rsidR="00DF41C1" w:rsidRPr="00D14177" w:rsidRDefault="00242DFE" w:rsidP="00DF41C1">
      <w:pPr>
        <w:spacing w:after="0" w:line="240" w:lineRule="auto"/>
        <w:rPr>
          <w:rStyle w:val="BookTitle"/>
          <w:rFonts w:ascii="Verdana" w:hAnsi="Verdana"/>
          <w:b/>
          <w:i w:val="0"/>
          <w:iCs w:val="0"/>
          <w:smallCaps w:val="0"/>
          <w:spacing w:val="0"/>
          <w:sz w:val="18"/>
          <w:szCs w:val="18"/>
        </w:rPr>
      </w:pPr>
      <w:r>
        <w:rPr>
          <w:rStyle w:val="BookTitle"/>
          <w:rFonts w:ascii="Verdana" w:hAnsi="Verdana"/>
          <w:b/>
          <w:i w:val="0"/>
          <w:iCs w:val="0"/>
          <w:smallCaps w:val="0"/>
          <w:spacing w:val="0"/>
          <w:sz w:val="18"/>
          <w:szCs w:val="18"/>
        </w:rPr>
        <w:t>Youth r</w:t>
      </w:r>
      <w:r w:rsidR="00DF41C1">
        <w:rPr>
          <w:rStyle w:val="BookTitle"/>
          <w:rFonts w:ascii="Verdana" w:hAnsi="Verdana"/>
          <w:b/>
          <w:i w:val="0"/>
          <w:iCs w:val="0"/>
          <w:smallCaps w:val="0"/>
          <w:spacing w:val="0"/>
          <w:sz w:val="18"/>
          <w:szCs w:val="18"/>
        </w:rPr>
        <w:t>isk behaviour</w:t>
      </w:r>
      <w:r>
        <w:rPr>
          <w:rStyle w:val="BookTitle"/>
          <w:rFonts w:ascii="Verdana" w:hAnsi="Verdana"/>
          <w:b/>
          <w:i w:val="0"/>
          <w:iCs w:val="0"/>
          <w:smallCaps w:val="0"/>
          <w:spacing w:val="0"/>
          <w:sz w:val="18"/>
          <w:szCs w:val="18"/>
        </w:rPr>
        <w:t>s</w:t>
      </w:r>
    </w:p>
    <w:p w14:paraId="57777B1F" w14:textId="104A829A" w:rsidR="00DF41C1" w:rsidRDefault="00DF41C1" w:rsidP="00DF41C1">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 xml:space="preserve">Smoking, vaping, drinking </w:t>
      </w:r>
      <w:r w:rsidR="00242DFE">
        <w:rPr>
          <w:rStyle w:val="BookTitle"/>
          <w:rFonts w:ascii="Verdana" w:hAnsi="Verdana"/>
          <w:i w:val="0"/>
          <w:iCs w:val="0"/>
          <w:smallCaps w:val="0"/>
          <w:spacing w:val="0"/>
          <w:sz w:val="18"/>
          <w:szCs w:val="18"/>
        </w:rPr>
        <w:t xml:space="preserve">and </w:t>
      </w:r>
      <w:r>
        <w:rPr>
          <w:rStyle w:val="BookTitle"/>
          <w:rFonts w:ascii="Verdana" w:hAnsi="Verdana"/>
          <w:i w:val="0"/>
          <w:iCs w:val="0"/>
          <w:smallCaps w:val="0"/>
          <w:spacing w:val="0"/>
          <w:sz w:val="18"/>
          <w:szCs w:val="18"/>
        </w:rPr>
        <w:t>drugs</w:t>
      </w:r>
    </w:p>
    <w:p w14:paraId="1DBB3B4A" w14:textId="77777777" w:rsidR="00DF41C1" w:rsidRDefault="00DF41C1" w:rsidP="0046270B">
      <w:pPr>
        <w:spacing w:after="0" w:line="240" w:lineRule="auto"/>
        <w:rPr>
          <w:rStyle w:val="BookTitle"/>
          <w:rFonts w:ascii="Verdana" w:hAnsi="Verdana"/>
          <w:b/>
          <w:i w:val="0"/>
          <w:iCs w:val="0"/>
          <w:smallCaps w:val="0"/>
          <w:spacing w:val="0"/>
          <w:sz w:val="18"/>
          <w:szCs w:val="18"/>
        </w:rPr>
      </w:pPr>
    </w:p>
    <w:p w14:paraId="32DE565B" w14:textId="77777777" w:rsidR="0046270B" w:rsidRPr="000E6A7E" w:rsidRDefault="0046270B" w:rsidP="0046270B">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Relationships</w:t>
      </w:r>
    </w:p>
    <w:p w14:paraId="16A3BE0C" w14:textId="77777777" w:rsidR="0046270B" w:rsidRPr="000E6A7E" w:rsidRDefault="0046270B" w:rsidP="0046270B">
      <w:pPr>
        <w:pStyle w:val="ListParagraph"/>
        <w:numPr>
          <w:ilvl w:val="0"/>
          <w:numId w:val="41"/>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Couple relationships</w:t>
      </w:r>
    </w:p>
    <w:p w14:paraId="22BE95CC" w14:textId="77777777" w:rsidR="0046270B" w:rsidRPr="000E6A7E" w:rsidRDefault="0046270B" w:rsidP="0046270B">
      <w:pPr>
        <w:pStyle w:val="ListParagraph"/>
        <w:numPr>
          <w:ilvl w:val="0"/>
          <w:numId w:val="41"/>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Family cohesion</w:t>
      </w:r>
    </w:p>
    <w:p w14:paraId="048578DF" w14:textId="61B26F77" w:rsidR="0046270B" w:rsidRPr="000E6A7E" w:rsidRDefault="0046270B" w:rsidP="0046270B">
      <w:pPr>
        <w:pStyle w:val="ListParagraph"/>
        <w:numPr>
          <w:ilvl w:val="0"/>
          <w:numId w:val="41"/>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Family violence</w:t>
      </w:r>
    </w:p>
    <w:p w14:paraId="0F7ABA9D" w14:textId="156B1388" w:rsidR="00284DD4" w:rsidRDefault="00284DD4" w:rsidP="0046270B">
      <w:pPr>
        <w:pStyle w:val="ListParagraph"/>
        <w:numPr>
          <w:ilvl w:val="0"/>
          <w:numId w:val="41"/>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 xml:space="preserve">Closeness </w:t>
      </w:r>
      <w:r w:rsidR="003525A1">
        <w:rPr>
          <w:rStyle w:val="BookTitle"/>
          <w:rFonts w:ascii="Verdana" w:hAnsi="Verdana"/>
          <w:i w:val="0"/>
          <w:iCs w:val="0"/>
          <w:smallCaps w:val="0"/>
          <w:spacing w:val="0"/>
          <w:sz w:val="18"/>
          <w:szCs w:val="18"/>
        </w:rPr>
        <w:t>of relationships</w:t>
      </w:r>
    </w:p>
    <w:p w14:paraId="5F4BDE01" w14:textId="77777777" w:rsidR="0046270B" w:rsidRPr="000E6A7E" w:rsidRDefault="0046270B" w:rsidP="0020286F">
      <w:pPr>
        <w:spacing w:after="0" w:line="240" w:lineRule="auto"/>
        <w:rPr>
          <w:rStyle w:val="BookTitle"/>
          <w:rFonts w:ascii="Verdana" w:hAnsi="Verdana" w:cs="Arial"/>
          <w:b/>
          <w:i w:val="0"/>
          <w:iCs w:val="0"/>
          <w:smallCaps w:val="0"/>
          <w:spacing w:val="0"/>
          <w:sz w:val="18"/>
          <w:szCs w:val="18"/>
        </w:rPr>
      </w:pPr>
    </w:p>
    <w:p w14:paraId="7C90AF31" w14:textId="77777777" w:rsidR="0020286F" w:rsidRPr="000E6A7E" w:rsidRDefault="0020286F" w:rsidP="0020286F">
      <w:pPr>
        <w:spacing w:after="0" w:line="240" w:lineRule="auto"/>
        <w:rPr>
          <w:rStyle w:val="BookTitle"/>
          <w:rFonts w:ascii="Verdana" w:hAnsi="Verdana" w:cs="Arial"/>
          <w:b/>
          <w:i w:val="0"/>
          <w:iCs w:val="0"/>
          <w:smallCaps w:val="0"/>
          <w:spacing w:val="0"/>
          <w:sz w:val="18"/>
          <w:szCs w:val="18"/>
        </w:rPr>
      </w:pPr>
      <w:r w:rsidRPr="000E6A7E">
        <w:rPr>
          <w:rStyle w:val="BookTitle"/>
          <w:rFonts w:ascii="Verdana" w:hAnsi="Verdana" w:cs="Arial"/>
          <w:b/>
          <w:i w:val="0"/>
          <w:iCs w:val="0"/>
          <w:smallCaps w:val="0"/>
          <w:spacing w:val="0"/>
          <w:sz w:val="18"/>
          <w:szCs w:val="18"/>
        </w:rPr>
        <w:t>Major life events</w:t>
      </w:r>
      <w:r w:rsidR="00E501A0" w:rsidRPr="000E6A7E">
        <w:rPr>
          <w:rStyle w:val="BookTitle"/>
          <w:rFonts w:ascii="Verdana" w:hAnsi="Verdana" w:cs="Arial"/>
          <w:b/>
          <w:i w:val="0"/>
          <w:iCs w:val="0"/>
          <w:smallCaps w:val="0"/>
          <w:spacing w:val="0"/>
          <w:sz w:val="18"/>
          <w:szCs w:val="18"/>
        </w:rPr>
        <w:t xml:space="preserve"> for close family &amp; friends</w:t>
      </w:r>
    </w:p>
    <w:p w14:paraId="278443E3" w14:textId="682D5532" w:rsidR="008251FF" w:rsidRPr="009E33BD" w:rsidRDefault="008251FF"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P</w:t>
      </w:r>
      <w:r w:rsidR="00E501A0" w:rsidRPr="000E6A7E">
        <w:rPr>
          <w:rFonts w:ascii="Verdana" w:eastAsia="Times New Roman" w:hAnsi="Verdana" w:cs="Arial"/>
          <w:sz w:val="18"/>
          <w:szCs w:val="18"/>
          <w:lang w:eastAsia="en-AU"/>
        </w:rPr>
        <w:t>regnancy</w:t>
      </w:r>
    </w:p>
    <w:p w14:paraId="0B68B46E" w14:textId="2643DCBE" w:rsidR="008251FF" w:rsidRPr="009E33BD" w:rsidRDefault="008251FF"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I</w:t>
      </w:r>
      <w:r w:rsidR="00E501A0" w:rsidRPr="000E6A7E">
        <w:rPr>
          <w:rFonts w:ascii="Verdana" w:eastAsia="Times New Roman" w:hAnsi="Verdana" w:cs="Arial"/>
          <w:sz w:val="18"/>
          <w:szCs w:val="18"/>
          <w:lang w:eastAsia="en-AU"/>
        </w:rPr>
        <w:t>llness</w:t>
      </w:r>
    </w:p>
    <w:p w14:paraId="1482E1CF" w14:textId="49864002" w:rsidR="008251FF" w:rsidRPr="009E33BD" w:rsidRDefault="008251FF"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F</w:t>
      </w:r>
      <w:r w:rsidR="00E501A0" w:rsidRPr="000E6A7E">
        <w:rPr>
          <w:rFonts w:ascii="Verdana" w:eastAsia="Times New Roman" w:hAnsi="Verdana" w:cs="Arial"/>
          <w:sz w:val="18"/>
          <w:szCs w:val="18"/>
          <w:lang w:eastAsia="en-AU"/>
        </w:rPr>
        <w:t>unerals</w:t>
      </w:r>
    </w:p>
    <w:p w14:paraId="018112ED" w14:textId="79FEFCCD" w:rsidR="008251FF" w:rsidRPr="009E33BD" w:rsidRDefault="008251FF"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M</w:t>
      </w:r>
      <w:r w:rsidR="00E501A0" w:rsidRPr="000E6A7E">
        <w:rPr>
          <w:rFonts w:ascii="Verdana" w:eastAsia="Times New Roman" w:hAnsi="Verdana" w:cs="Arial"/>
          <w:sz w:val="18"/>
          <w:szCs w:val="18"/>
          <w:lang w:eastAsia="en-AU"/>
        </w:rPr>
        <w:t>oney worries</w:t>
      </w:r>
    </w:p>
    <w:p w14:paraId="667C7672" w14:textId="746FCA8A" w:rsidR="008251FF" w:rsidRPr="009E33BD" w:rsidRDefault="009E33BD"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H</w:t>
      </w:r>
      <w:r w:rsidRPr="000E6A7E">
        <w:rPr>
          <w:rFonts w:ascii="Verdana" w:eastAsia="Times New Roman" w:hAnsi="Verdana" w:cs="Arial"/>
          <w:sz w:val="18"/>
          <w:szCs w:val="18"/>
          <w:lang w:eastAsia="en-AU"/>
        </w:rPr>
        <w:t>umbugg</w:t>
      </w:r>
      <w:r>
        <w:rPr>
          <w:rFonts w:ascii="Verdana" w:eastAsia="Times New Roman" w:hAnsi="Verdana" w:cs="Arial"/>
          <w:sz w:val="18"/>
          <w:szCs w:val="18"/>
          <w:lang w:eastAsia="en-AU"/>
        </w:rPr>
        <w:t>ed</w:t>
      </w:r>
    </w:p>
    <w:p w14:paraId="28B44F00" w14:textId="177B41CE" w:rsidR="008251FF" w:rsidRPr="009E33BD" w:rsidRDefault="008251FF"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H</w:t>
      </w:r>
      <w:r w:rsidR="00E501A0" w:rsidRPr="000E6A7E">
        <w:rPr>
          <w:rFonts w:ascii="Verdana" w:eastAsia="Times New Roman" w:hAnsi="Verdana" w:cs="Arial"/>
          <w:sz w:val="18"/>
          <w:szCs w:val="18"/>
          <w:lang w:eastAsia="en-AU"/>
        </w:rPr>
        <w:t xml:space="preserve">ousing </w:t>
      </w:r>
      <w:r w:rsidR="001F0493" w:rsidRPr="000E6A7E">
        <w:rPr>
          <w:rFonts w:ascii="Verdana" w:eastAsia="Times New Roman" w:hAnsi="Verdana" w:cs="Arial"/>
          <w:sz w:val="18"/>
          <w:szCs w:val="18"/>
          <w:lang w:eastAsia="en-AU"/>
        </w:rPr>
        <w:t>issues</w:t>
      </w:r>
    </w:p>
    <w:p w14:paraId="03259724" w14:textId="60F12F7F" w:rsidR="008251FF" w:rsidRPr="009E33BD" w:rsidRDefault="008251FF"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A</w:t>
      </w:r>
      <w:r w:rsidR="00E501A0" w:rsidRPr="000E6A7E">
        <w:rPr>
          <w:rFonts w:ascii="Verdana" w:eastAsia="Times New Roman" w:hAnsi="Verdana" w:cs="Arial"/>
          <w:sz w:val="18"/>
          <w:szCs w:val="18"/>
          <w:lang w:eastAsia="en-AU"/>
        </w:rPr>
        <w:t>lcohol or drug problems</w:t>
      </w:r>
    </w:p>
    <w:p w14:paraId="7D009629" w14:textId="1D5FAF02" w:rsidR="008251FF" w:rsidRPr="009E33BD" w:rsidRDefault="009E33BD" w:rsidP="000E6A7E">
      <w:pPr>
        <w:pStyle w:val="ListParagraph"/>
        <w:numPr>
          <w:ilvl w:val="0"/>
          <w:numId w:val="39"/>
        </w:numPr>
        <w:spacing w:after="0" w:line="240" w:lineRule="auto"/>
        <w:ind w:left="113" w:right="-45"/>
        <w:rPr>
          <w:rFonts w:ascii="Verdana" w:hAnsi="Verdana" w:cs="Arial"/>
          <w:sz w:val="18"/>
          <w:szCs w:val="18"/>
        </w:rPr>
      </w:pPr>
      <w:r>
        <w:rPr>
          <w:rFonts w:ascii="Verdana" w:eastAsia="Times New Roman" w:hAnsi="Verdana" w:cs="Arial"/>
          <w:sz w:val="18"/>
          <w:szCs w:val="18"/>
          <w:lang w:eastAsia="en-AU"/>
        </w:rPr>
        <w:t>Robbed or assaulted</w:t>
      </w:r>
    </w:p>
    <w:p w14:paraId="559DDB0B" w14:textId="44C23414" w:rsidR="00E501A0" w:rsidRPr="000E6A7E" w:rsidRDefault="008251FF" w:rsidP="000E6A7E">
      <w:pPr>
        <w:pStyle w:val="ListParagraph"/>
        <w:numPr>
          <w:ilvl w:val="0"/>
          <w:numId w:val="39"/>
        </w:numPr>
        <w:spacing w:after="0" w:line="240" w:lineRule="auto"/>
        <w:ind w:left="113" w:right="-45"/>
        <w:rPr>
          <w:rStyle w:val="BookTitle"/>
          <w:rFonts w:ascii="Verdana" w:hAnsi="Verdana" w:cs="Arial"/>
          <w:i w:val="0"/>
          <w:iCs w:val="0"/>
          <w:smallCaps w:val="0"/>
          <w:spacing w:val="0"/>
          <w:sz w:val="18"/>
          <w:szCs w:val="18"/>
        </w:rPr>
      </w:pPr>
      <w:r>
        <w:rPr>
          <w:rStyle w:val="BookTitle"/>
          <w:rFonts w:ascii="Verdana" w:hAnsi="Verdana" w:cs="Arial"/>
          <w:i w:val="0"/>
          <w:iCs w:val="0"/>
          <w:smallCaps w:val="0"/>
          <w:spacing w:val="0"/>
          <w:sz w:val="18"/>
          <w:szCs w:val="18"/>
        </w:rPr>
        <w:t>F</w:t>
      </w:r>
      <w:r w:rsidR="00E501A0" w:rsidRPr="000E6A7E">
        <w:rPr>
          <w:rStyle w:val="BookTitle"/>
          <w:rFonts w:ascii="Verdana" w:hAnsi="Verdana" w:cs="Arial"/>
          <w:i w:val="0"/>
          <w:iCs w:val="0"/>
          <w:smallCaps w:val="0"/>
          <w:spacing w:val="0"/>
          <w:sz w:val="18"/>
          <w:szCs w:val="18"/>
        </w:rPr>
        <w:t>amily split up</w:t>
      </w:r>
    </w:p>
    <w:p w14:paraId="23E912BC" w14:textId="77777777" w:rsidR="00E501A0" w:rsidRPr="000E6A7E" w:rsidRDefault="00E501A0" w:rsidP="000E6A7E">
      <w:pPr>
        <w:pStyle w:val="ListParagraph"/>
        <w:spacing w:after="0" w:line="240" w:lineRule="auto"/>
        <w:ind w:left="113" w:right="-45"/>
        <w:rPr>
          <w:rStyle w:val="BookTitle"/>
          <w:rFonts w:ascii="Verdana" w:hAnsi="Verdana" w:cs="Arial"/>
          <w:i w:val="0"/>
          <w:iCs w:val="0"/>
          <w:smallCaps w:val="0"/>
          <w:spacing w:val="0"/>
          <w:sz w:val="18"/>
          <w:szCs w:val="18"/>
        </w:rPr>
      </w:pPr>
    </w:p>
    <w:p w14:paraId="3F8072B0" w14:textId="77777777" w:rsidR="00E501A0" w:rsidRPr="000E6A7E" w:rsidRDefault="00E501A0" w:rsidP="000E6A7E">
      <w:pPr>
        <w:pStyle w:val="ListParagraph"/>
        <w:spacing w:after="0" w:line="240" w:lineRule="auto"/>
        <w:ind w:left="0" w:right="-45"/>
        <w:rPr>
          <w:rStyle w:val="BookTitle"/>
          <w:rFonts w:ascii="Verdana" w:hAnsi="Verdana" w:cs="Arial"/>
          <w:b/>
          <w:i w:val="0"/>
          <w:iCs w:val="0"/>
          <w:smallCaps w:val="0"/>
          <w:spacing w:val="0"/>
          <w:sz w:val="18"/>
          <w:szCs w:val="18"/>
        </w:rPr>
      </w:pPr>
      <w:r w:rsidRPr="000E6A7E">
        <w:rPr>
          <w:rStyle w:val="BookTitle"/>
          <w:rFonts w:ascii="Verdana" w:hAnsi="Verdana" w:cs="Arial"/>
          <w:b/>
          <w:i w:val="0"/>
          <w:iCs w:val="0"/>
          <w:smallCaps w:val="0"/>
          <w:spacing w:val="0"/>
          <w:sz w:val="18"/>
          <w:szCs w:val="18"/>
        </w:rPr>
        <w:t>Language, culture</w:t>
      </w:r>
      <w:r w:rsidR="00D517D5">
        <w:rPr>
          <w:rStyle w:val="BookTitle"/>
          <w:rFonts w:ascii="Verdana" w:hAnsi="Verdana" w:cs="Arial"/>
          <w:b/>
          <w:i w:val="0"/>
          <w:iCs w:val="0"/>
          <w:smallCaps w:val="0"/>
          <w:spacing w:val="0"/>
          <w:sz w:val="18"/>
          <w:szCs w:val="18"/>
        </w:rPr>
        <w:t>, identity</w:t>
      </w:r>
    </w:p>
    <w:p w14:paraId="3DBCB336" w14:textId="77777777" w:rsidR="00E501A0" w:rsidRDefault="00E501A0" w:rsidP="00E501A0">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Parent, child &amp; house</w:t>
      </w:r>
      <w:r w:rsidR="006E6AA4" w:rsidRPr="000E6A7E">
        <w:rPr>
          <w:rStyle w:val="BookTitle"/>
          <w:rFonts w:ascii="Verdana" w:hAnsi="Verdana"/>
          <w:i w:val="0"/>
          <w:iCs w:val="0"/>
          <w:smallCaps w:val="0"/>
          <w:spacing w:val="0"/>
          <w:sz w:val="18"/>
          <w:szCs w:val="18"/>
        </w:rPr>
        <w:t>hold languages &amp;</w:t>
      </w:r>
      <w:r w:rsidR="001A4F61">
        <w:rPr>
          <w:rStyle w:val="BookTitle"/>
          <w:rFonts w:ascii="Verdana" w:hAnsi="Verdana"/>
          <w:i w:val="0"/>
          <w:iCs w:val="0"/>
          <w:smallCaps w:val="0"/>
          <w:spacing w:val="0"/>
          <w:sz w:val="18"/>
          <w:szCs w:val="18"/>
        </w:rPr>
        <w:t xml:space="preserve"> </w:t>
      </w:r>
      <w:r w:rsidR="006E6AA4" w:rsidRPr="000E6A7E">
        <w:rPr>
          <w:rStyle w:val="BookTitle"/>
          <w:rFonts w:ascii="Verdana" w:hAnsi="Verdana"/>
          <w:i w:val="0"/>
          <w:iCs w:val="0"/>
          <w:smallCaps w:val="0"/>
          <w:spacing w:val="0"/>
          <w:sz w:val="18"/>
          <w:szCs w:val="18"/>
        </w:rPr>
        <w:t>proficiency</w:t>
      </w:r>
    </w:p>
    <w:p w14:paraId="0B340054" w14:textId="77777777" w:rsidR="001A4F61" w:rsidRPr="000E6A7E" w:rsidRDefault="001A4F61" w:rsidP="00E501A0">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Learning language at school</w:t>
      </w:r>
    </w:p>
    <w:p w14:paraId="64FD4498" w14:textId="77777777" w:rsidR="006E6AA4" w:rsidRPr="000E6A7E" w:rsidRDefault="001F0493" w:rsidP="00E501A0">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Household</w:t>
      </w:r>
      <w:r w:rsidR="006E6AA4" w:rsidRPr="000E6A7E">
        <w:rPr>
          <w:rStyle w:val="BookTitle"/>
          <w:rFonts w:ascii="Verdana" w:hAnsi="Verdana"/>
          <w:i w:val="0"/>
          <w:iCs w:val="0"/>
          <w:smallCaps w:val="0"/>
          <w:spacing w:val="0"/>
          <w:sz w:val="18"/>
          <w:szCs w:val="18"/>
        </w:rPr>
        <w:t xml:space="preserve"> Aboriginal English</w:t>
      </w:r>
      <w:r w:rsidRPr="000E6A7E">
        <w:rPr>
          <w:rStyle w:val="BookTitle"/>
          <w:rFonts w:ascii="Verdana" w:hAnsi="Verdana"/>
          <w:i w:val="0"/>
          <w:iCs w:val="0"/>
          <w:smallCaps w:val="0"/>
          <w:spacing w:val="0"/>
          <w:sz w:val="18"/>
          <w:szCs w:val="18"/>
        </w:rPr>
        <w:t xml:space="preserve"> use</w:t>
      </w:r>
    </w:p>
    <w:p w14:paraId="633D7041" w14:textId="77777777" w:rsidR="006E6AA4" w:rsidRPr="000E6A7E" w:rsidRDefault="006E6AA4" w:rsidP="00E501A0">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Indigenous cultural events, practices, arts</w:t>
      </w:r>
    </w:p>
    <w:p w14:paraId="4708632D" w14:textId="77777777" w:rsidR="006E6AA4" w:rsidRPr="000E6A7E" w:rsidRDefault="006E6AA4" w:rsidP="00E501A0">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Connection to country</w:t>
      </w:r>
    </w:p>
    <w:p w14:paraId="27D18EF7" w14:textId="77777777" w:rsidR="006E6AA4" w:rsidRPr="000E6A7E" w:rsidRDefault="006E6AA4" w:rsidP="00E501A0">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Connection to tribe, language group or clan</w:t>
      </w:r>
    </w:p>
    <w:p w14:paraId="2D665680" w14:textId="77777777" w:rsidR="006E6AA4" w:rsidRPr="000E6A7E" w:rsidRDefault="006E6AA4" w:rsidP="00E501A0">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 xml:space="preserve">Racism, discrimination, prejudice </w:t>
      </w:r>
    </w:p>
    <w:p w14:paraId="4A112BE4" w14:textId="15346AC7" w:rsidR="00C121DA" w:rsidRDefault="00C121DA" w:rsidP="00C121DA">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Family history</w:t>
      </w:r>
      <w:r w:rsidR="00F57DDC">
        <w:rPr>
          <w:rStyle w:val="BookTitle"/>
          <w:rFonts w:ascii="Verdana" w:hAnsi="Verdana"/>
          <w:i w:val="0"/>
          <w:iCs w:val="0"/>
          <w:smallCaps w:val="0"/>
          <w:spacing w:val="0"/>
          <w:sz w:val="18"/>
          <w:szCs w:val="18"/>
        </w:rPr>
        <w:t>,</w:t>
      </w:r>
      <w:r w:rsidRPr="000E6A7E">
        <w:rPr>
          <w:rStyle w:val="BookTitle"/>
          <w:rFonts w:ascii="Verdana" w:hAnsi="Verdana"/>
          <w:i w:val="0"/>
          <w:iCs w:val="0"/>
          <w:smallCaps w:val="0"/>
          <w:spacing w:val="0"/>
          <w:sz w:val="18"/>
          <w:szCs w:val="18"/>
        </w:rPr>
        <w:t xml:space="preserve"> </w:t>
      </w:r>
      <w:r w:rsidR="00F57DDC">
        <w:rPr>
          <w:rFonts w:ascii="Verdana" w:eastAsia="Times New Roman" w:hAnsi="Verdana" w:cs="Times New Roman"/>
          <w:sz w:val="18"/>
          <w:szCs w:val="18"/>
          <w:lang w:eastAsia="en-AU"/>
        </w:rPr>
        <w:t>s</w:t>
      </w:r>
      <w:r w:rsidR="00F57DDC" w:rsidRPr="000E6A7E">
        <w:rPr>
          <w:rFonts w:ascii="Verdana" w:eastAsia="Times New Roman" w:hAnsi="Verdana" w:cs="Times New Roman"/>
          <w:sz w:val="18"/>
          <w:szCs w:val="18"/>
          <w:lang w:eastAsia="en-AU"/>
        </w:rPr>
        <w:t>tolen generations</w:t>
      </w:r>
    </w:p>
    <w:p w14:paraId="0FCD96EF" w14:textId="77777777" w:rsidR="0020286F" w:rsidRPr="000E6A7E" w:rsidRDefault="0020286F" w:rsidP="000E6A7E">
      <w:pPr>
        <w:pStyle w:val="ListParagraph"/>
        <w:spacing w:after="0" w:line="240" w:lineRule="auto"/>
        <w:ind w:left="113"/>
        <w:rPr>
          <w:rStyle w:val="BookTitle"/>
          <w:rFonts w:ascii="Verdana" w:hAnsi="Verdana"/>
          <w:b/>
          <w:i w:val="0"/>
          <w:iCs w:val="0"/>
          <w:smallCaps w:val="0"/>
          <w:spacing w:val="0"/>
          <w:sz w:val="18"/>
          <w:szCs w:val="18"/>
        </w:rPr>
      </w:pPr>
    </w:p>
    <w:p w14:paraId="5D23FEC7" w14:textId="77777777" w:rsidR="0020286F" w:rsidRPr="000E6A7E" w:rsidRDefault="006E6AA4" w:rsidP="0020286F">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Parent</w:t>
      </w:r>
      <w:r w:rsidR="00932FEE">
        <w:rPr>
          <w:rStyle w:val="BookTitle"/>
          <w:rFonts w:ascii="Verdana" w:hAnsi="Verdana"/>
          <w:b/>
          <w:i w:val="0"/>
          <w:iCs w:val="0"/>
          <w:smallCaps w:val="0"/>
          <w:spacing w:val="0"/>
          <w:sz w:val="18"/>
          <w:szCs w:val="18"/>
        </w:rPr>
        <w:t xml:space="preserve"> &amp; partner</w:t>
      </w:r>
      <w:r w:rsidRPr="000E6A7E">
        <w:rPr>
          <w:rStyle w:val="BookTitle"/>
          <w:rFonts w:ascii="Verdana" w:hAnsi="Verdana"/>
          <w:b/>
          <w:i w:val="0"/>
          <w:iCs w:val="0"/>
          <w:smallCaps w:val="0"/>
          <w:spacing w:val="0"/>
          <w:sz w:val="18"/>
          <w:szCs w:val="18"/>
        </w:rPr>
        <w:t xml:space="preserve"> education &amp; employment</w:t>
      </w:r>
    </w:p>
    <w:p w14:paraId="48F1FBB9" w14:textId="77777777" w:rsidR="006E6AA4" w:rsidRPr="000E6A7E" w:rsidRDefault="006E6AA4"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 xml:space="preserve">Highest school year &amp; qualification </w:t>
      </w:r>
    </w:p>
    <w:p w14:paraId="0652C379" w14:textId="77777777" w:rsidR="006E6AA4" w:rsidRPr="000E6A7E" w:rsidRDefault="006E6AA4"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Labour force status</w:t>
      </w:r>
    </w:p>
    <w:p w14:paraId="3021B593" w14:textId="77777777" w:rsidR="004002E1" w:rsidRPr="000E6A7E" w:rsidRDefault="004002E1"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Hours &amp; conditions of work</w:t>
      </w:r>
    </w:p>
    <w:p w14:paraId="183FA039" w14:textId="77777777" w:rsidR="006E6AA4" w:rsidRPr="000E6A7E" w:rsidRDefault="006E6AA4"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 xml:space="preserve">Job duties and responsibilities </w:t>
      </w:r>
    </w:p>
    <w:p w14:paraId="5BF259B0" w14:textId="2DC5FAB8" w:rsidR="006E6AA4" w:rsidRPr="000E6A7E" w:rsidRDefault="00197BD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Cultural l</w:t>
      </w:r>
      <w:r w:rsidRPr="000E6A7E">
        <w:rPr>
          <w:rStyle w:val="BookTitle"/>
          <w:rFonts w:ascii="Verdana" w:hAnsi="Verdana"/>
          <w:i w:val="0"/>
          <w:iCs w:val="0"/>
          <w:smallCaps w:val="0"/>
          <w:spacing w:val="0"/>
          <w:sz w:val="18"/>
          <w:szCs w:val="18"/>
        </w:rPr>
        <w:t xml:space="preserve">eave </w:t>
      </w:r>
      <w:r w:rsidR="006E6AA4" w:rsidRPr="000E6A7E">
        <w:rPr>
          <w:rStyle w:val="BookTitle"/>
          <w:rFonts w:ascii="Verdana" w:hAnsi="Verdana"/>
          <w:i w:val="0"/>
          <w:iCs w:val="0"/>
          <w:smallCaps w:val="0"/>
          <w:spacing w:val="0"/>
          <w:sz w:val="18"/>
          <w:szCs w:val="18"/>
        </w:rPr>
        <w:t>entitlements</w:t>
      </w:r>
    </w:p>
    <w:p w14:paraId="7B678A81" w14:textId="77777777" w:rsidR="004002E1" w:rsidRPr="000E6A7E" w:rsidRDefault="004002E1" w:rsidP="004002E1">
      <w:pPr>
        <w:spacing w:after="0" w:line="240" w:lineRule="auto"/>
        <w:rPr>
          <w:rStyle w:val="BookTitle"/>
          <w:rFonts w:ascii="Verdana" w:hAnsi="Verdana"/>
          <w:b/>
          <w:i w:val="0"/>
          <w:iCs w:val="0"/>
          <w:smallCaps w:val="0"/>
          <w:spacing w:val="0"/>
          <w:sz w:val="18"/>
          <w:szCs w:val="18"/>
        </w:rPr>
      </w:pPr>
    </w:p>
    <w:p w14:paraId="4E396156" w14:textId="77777777" w:rsidR="004002E1" w:rsidRPr="000E6A7E" w:rsidRDefault="004002E1" w:rsidP="004002E1">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Finances</w:t>
      </w:r>
    </w:p>
    <w:p w14:paraId="0A57FE6E" w14:textId="77777777" w:rsidR="004002E1" w:rsidRPr="000E6A7E" w:rsidRDefault="004002E1"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Financial stress</w:t>
      </w:r>
    </w:p>
    <w:p w14:paraId="6CC881CC" w14:textId="77777777" w:rsidR="004002E1" w:rsidRPr="000E6A7E" w:rsidRDefault="004002E1"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Government benefits</w:t>
      </w:r>
    </w:p>
    <w:p w14:paraId="63286605" w14:textId="77777777" w:rsidR="004002E1" w:rsidRPr="000E6A7E" w:rsidRDefault="004002E1"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Income management</w:t>
      </w:r>
    </w:p>
    <w:p w14:paraId="1FDEB1D9" w14:textId="77777777" w:rsidR="004002E1" w:rsidRPr="000E6A7E" w:rsidRDefault="004002E1"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Money management</w:t>
      </w:r>
    </w:p>
    <w:p w14:paraId="3D59981E" w14:textId="77777777" w:rsidR="006E6AA4" w:rsidRDefault="006E6AA4" w:rsidP="0020286F">
      <w:pPr>
        <w:spacing w:after="0" w:line="240" w:lineRule="auto"/>
        <w:rPr>
          <w:rStyle w:val="BookTitle"/>
          <w:rFonts w:ascii="Verdana" w:hAnsi="Verdana"/>
          <w:b/>
          <w:i w:val="0"/>
          <w:iCs w:val="0"/>
          <w:smallCaps w:val="0"/>
          <w:spacing w:val="0"/>
          <w:sz w:val="18"/>
          <w:szCs w:val="18"/>
        </w:rPr>
      </w:pPr>
    </w:p>
    <w:p w14:paraId="312D78E9" w14:textId="77777777" w:rsidR="00DF41C1" w:rsidRDefault="00DF41C1" w:rsidP="0020286F">
      <w:pPr>
        <w:spacing w:after="0" w:line="240" w:lineRule="auto"/>
        <w:rPr>
          <w:rStyle w:val="BookTitle"/>
          <w:rFonts w:ascii="Verdana" w:hAnsi="Verdana"/>
          <w:b/>
          <w:i w:val="0"/>
          <w:iCs w:val="0"/>
          <w:smallCaps w:val="0"/>
          <w:spacing w:val="0"/>
          <w:sz w:val="18"/>
          <w:szCs w:val="18"/>
        </w:rPr>
      </w:pPr>
    </w:p>
    <w:p w14:paraId="38845D75" w14:textId="77777777" w:rsidR="001A4F61" w:rsidRDefault="001A4F61" w:rsidP="0020286F">
      <w:pPr>
        <w:spacing w:after="0" w:line="240" w:lineRule="auto"/>
        <w:rPr>
          <w:rStyle w:val="BookTitle"/>
          <w:rFonts w:ascii="Verdana" w:hAnsi="Verdana"/>
          <w:b/>
          <w:i w:val="0"/>
          <w:iCs w:val="0"/>
          <w:smallCaps w:val="0"/>
          <w:spacing w:val="0"/>
          <w:sz w:val="18"/>
          <w:szCs w:val="18"/>
        </w:rPr>
      </w:pPr>
    </w:p>
    <w:p w14:paraId="4902310A" w14:textId="77777777" w:rsidR="00DF41C1" w:rsidRPr="000E6A7E" w:rsidRDefault="00DF41C1" w:rsidP="0020286F">
      <w:pPr>
        <w:spacing w:after="0" w:line="240" w:lineRule="auto"/>
        <w:rPr>
          <w:rStyle w:val="BookTitle"/>
          <w:rFonts w:ascii="Verdana" w:hAnsi="Verdana"/>
          <w:b/>
          <w:i w:val="0"/>
          <w:iCs w:val="0"/>
          <w:smallCaps w:val="0"/>
          <w:spacing w:val="0"/>
          <w:sz w:val="18"/>
          <w:szCs w:val="18"/>
        </w:rPr>
      </w:pPr>
    </w:p>
    <w:p w14:paraId="742016CF" w14:textId="77777777" w:rsidR="0020286F" w:rsidRPr="000E6A7E" w:rsidRDefault="006E6AA4" w:rsidP="0020286F">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Community</w:t>
      </w:r>
    </w:p>
    <w:p w14:paraId="0E17FCA9" w14:textId="77777777" w:rsidR="0020286F" w:rsidRPr="000E6A7E" w:rsidRDefault="006E6AA4"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Community/n</w:t>
      </w:r>
      <w:r w:rsidR="0020286F" w:rsidRPr="000E6A7E">
        <w:rPr>
          <w:rStyle w:val="BookTitle"/>
          <w:rFonts w:ascii="Verdana" w:hAnsi="Verdana"/>
          <w:i w:val="0"/>
          <w:iCs w:val="0"/>
          <w:smallCaps w:val="0"/>
          <w:spacing w:val="0"/>
          <w:sz w:val="18"/>
          <w:szCs w:val="18"/>
        </w:rPr>
        <w:t>eighbourhood liveability/facilities</w:t>
      </w:r>
    </w:p>
    <w:p w14:paraId="4944A3CE" w14:textId="77777777" w:rsidR="0020286F"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Neighbourhood safety</w:t>
      </w:r>
    </w:p>
    <w:p w14:paraId="694CE974" w14:textId="77777777" w:rsidR="00932FEE" w:rsidRPr="000E6A7E" w:rsidRDefault="00932FEE"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Trust</w:t>
      </w:r>
    </w:p>
    <w:p w14:paraId="46A4FC41" w14:textId="77777777" w:rsidR="00D517D5" w:rsidRPr="000E6A7E" w:rsidRDefault="00D517D5" w:rsidP="0020286F">
      <w:pPr>
        <w:spacing w:after="0" w:line="240" w:lineRule="auto"/>
        <w:rPr>
          <w:rStyle w:val="BookTitle"/>
          <w:rFonts w:ascii="Verdana" w:hAnsi="Verdana"/>
          <w:b/>
          <w:i w:val="0"/>
          <w:iCs w:val="0"/>
          <w:smallCaps w:val="0"/>
          <w:spacing w:val="0"/>
          <w:sz w:val="18"/>
          <w:szCs w:val="18"/>
        </w:rPr>
      </w:pPr>
    </w:p>
    <w:p w14:paraId="426E1FC8" w14:textId="77777777" w:rsidR="0020286F" w:rsidRPr="000E6A7E" w:rsidRDefault="0098279B" w:rsidP="0020286F">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Early education &amp; care</w:t>
      </w:r>
    </w:p>
    <w:p w14:paraId="15C61127"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Formal/informal care</w:t>
      </w:r>
    </w:p>
    <w:p w14:paraId="6A8CC24F"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 xml:space="preserve">Time in care </w:t>
      </w:r>
    </w:p>
    <w:p w14:paraId="350732EE" w14:textId="77777777" w:rsidR="0098279B" w:rsidRPr="000E6A7E" w:rsidRDefault="0098279B"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Playgroup</w:t>
      </w:r>
    </w:p>
    <w:p w14:paraId="7039B351" w14:textId="77777777" w:rsidR="0020286F" w:rsidRPr="000E6A7E" w:rsidRDefault="0020286F" w:rsidP="0020286F">
      <w:pPr>
        <w:spacing w:after="0" w:line="240" w:lineRule="auto"/>
        <w:rPr>
          <w:rStyle w:val="BookTitle"/>
          <w:rFonts w:ascii="Verdana" w:hAnsi="Verdana"/>
          <w:b/>
          <w:i w:val="0"/>
          <w:iCs w:val="0"/>
          <w:smallCaps w:val="0"/>
          <w:spacing w:val="0"/>
          <w:sz w:val="18"/>
          <w:szCs w:val="18"/>
        </w:rPr>
      </w:pPr>
    </w:p>
    <w:p w14:paraId="70A128FA" w14:textId="77777777" w:rsidR="0020286F" w:rsidRPr="000E6A7E" w:rsidRDefault="0020286F" w:rsidP="0020286F">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Education</w:t>
      </w:r>
    </w:p>
    <w:p w14:paraId="71ADF714" w14:textId="77777777" w:rsidR="0046270B" w:rsidRPr="000E6A7E" w:rsidRDefault="0046270B"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School type</w:t>
      </w:r>
    </w:p>
    <w:p w14:paraId="39ECA8A3"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School liking &amp; avoidance</w:t>
      </w:r>
    </w:p>
    <w:p w14:paraId="470E3E1F"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School belonging</w:t>
      </w:r>
    </w:p>
    <w:p w14:paraId="17B67994"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Absenteeism</w:t>
      </w:r>
    </w:p>
    <w:p w14:paraId="4E62E90C" w14:textId="77777777" w:rsidR="0046270B" w:rsidRPr="000E6A7E" w:rsidRDefault="0046270B"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Teacher relationship</w:t>
      </w:r>
    </w:p>
    <w:p w14:paraId="439359BC" w14:textId="77777777" w:rsidR="0046270B" w:rsidRPr="000E6A7E" w:rsidRDefault="0046270B"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Parent engagement</w:t>
      </w:r>
    </w:p>
    <w:p w14:paraId="06E65C1D" w14:textId="77777777" w:rsidR="00932FEE" w:rsidRPr="000E6A7E" w:rsidRDefault="00932FEE" w:rsidP="00932FE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Living away from home for school</w:t>
      </w:r>
    </w:p>
    <w:p w14:paraId="4E687DB4"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Cultural safety</w:t>
      </w:r>
      <w:r w:rsidR="0046270B" w:rsidRPr="000E6A7E">
        <w:rPr>
          <w:rStyle w:val="BookTitle"/>
          <w:rFonts w:ascii="Verdana" w:hAnsi="Verdana"/>
          <w:i w:val="0"/>
          <w:iCs w:val="0"/>
          <w:smallCaps w:val="0"/>
          <w:spacing w:val="0"/>
          <w:sz w:val="18"/>
          <w:szCs w:val="18"/>
        </w:rPr>
        <w:t xml:space="preserve"> at school</w:t>
      </w:r>
    </w:p>
    <w:p w14:paraId="19AB52F0" w14:textId="77777777" w:rsidR="0020286F" w:rsidRPr="000E6A7E" w:rsidRDefault="0020286F" w:rsidP="0020286F">
      <w:pPr>
        <w:spacing w:after="0" w:line="240" w:lineRule="auto"/>
        <w:rPr>
          <w:rStyle w:val="BookTitle"/>
          <w:rFonts w:ascii="Verdana" w:hAnsi="Verdana"/>
          <w:b/>
          <w:i w:val="0"/>
          <w:iCs w:val="0"/>
          <w:smallCaps w:val="0"/>
          <w:spacing w:val="0"/>
          <w:sz w:val="18"/>
          <w:szCs w:val="18"/>
        </w:rPr>
      </w:pPr>
    </w:p>
    <w:p w14:paraId="5C996DEB" w14:textId="77777777" w:rsidR="0020286F" w:rsidRPr="000E6A7E" w:rsidRDefault="0020286F" w:rsidP="0020286F">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Child’s home environment</w:t>
      </w:r>
    </w:p>
    <w:p w14:paraId="051ABB13"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Activities at home</w:t>
      </w:r>
      <w:r w:rsidR="0098279B" w:rsidRPr="000E6A7E">
        <w:rPr>
          <w:rStyle w:val="BookTitle"/>
          <w:rFonts w:ascii="Verdana" w:hAnsi="Verdana"/>
          <w:i w:val="0"/>
          <w:iCs w:val="0"/>
          <w:smallCaps w:val="0"/>
          <w:spacing w:val="0"/>
          <w:sz w:val="18"/>
          <w:szCs w:val="18"/>
        </w:rPr>
        <w:t xml:space="preserve"> &amp; away</w:t>
      </w:r>
    </w:p>
    <w:p w14:paraId="6D876E30" w14:textId="77777777" w:rsidR="0020286F" w:rsidRPr="000E6A7E"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Activities with family</w:t>
      </w:r>
    </w:p>
    <w:p w14:paraId="7F9B20AB" w14:textId="77777777" w:rsidR="0098279B" w:rsidRPr="000E6A7E" w:rsidRDefault="0020286F" w:rsidP="000E6A7E">
      <w:pPr>
        <w:pStyle w:val="ListParagraph"/>
        <w:numPr>
          <w:ilvl w:val="0"/>
          <w:numId w:val="39"/>
        </w:numPr>
        <w:spacing w:after="0" w:line="240" w:lineRule="auto"/>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E</w:t>
      </w:r>
      <w:r w:rsidR="0098279B" w:rsidRPr="000E6A7E">
        <w:rPr>
          <w:rStyle w:val="BookTitle"/>
          <w:rFonts w:ascii="Verdana" w:hAnsi="Verdana"/>
          <w:i w:val="0"/>
          <w:iCs w:val="0"/>
          <w:smallCaps w:val="0"/>
          <w:spacing w:val="0"/>
          <w:sz w:val="18"/>
          <w:szCs w:val="18"/>
        </w:rPr>
        <w:t>ducation e</w:t>
      </w:r>
      <w:r w:rsidRPr="000E6A7E">
        <w:rPr>
          <w:rStyle w:val="BookTitle"/>
          <w:rFonts w:ascii="Verdana" w:hAnsi="Verdana"/>
          <w:i w:val="0"/>
          <w:iCs w:val="0"/>
          <w:smallCaps w:val="0"/>
          <w:spacing w:val="0"/>
          <w:sz w:val="18"/>
          <w:szCs w:val="18"/>
        </w:rPr>
        <w:t xml:space="preserve">xpectations </w:t>
      </w:r>
    </w:p>
    <w:p w14:paraId="4AB808A0" w14:textId="3937C7BB" w:rsidR="0020286F" w:rsidRDefault="0020286F"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TV, electronic games</w:t>
      </w:r>
      <w:r w:rsidR="009E33BD">
        <w:rPr>
          <w:rStyle w:val="BookTitle"/>
          <w:rFonts w:ascii="Verdana" w:hAnsi="Verdana"/>
          <w:i w:val="0"/>
          <w:iCs w:val="0"/>
          <w:smallCaps w:val="0"/>
          <w:spacing w:val="0"/>
          <w:sz w:val="18"/>
          <w:szCs w:val="18"/>
        </w:rPr>
        <w:t>,</w:t>
      </w:r>
      <w:r w:rsidRPr="000E6A7E">
        <w:rPr>
          <w:rStyle w:val="BookTitle"/>
          <w:rFonts w:ascii="Verdana" w:hAnsi="Verdana"/>
          <w:i w:val="0"/>
          <w:iCs w:val="0"/>
          <w:smallCaps w:val="0"/>
          <w:spacing w:val="0"/>
          <w:sz w:val="18"/>
          <w:szCs w:val="18"/>
        </w:rPr>
        <w:t xml:space="preserve"> </w:t>
      </w:r>
      <w:r w:rsidR="009E33BD" w:rsidRPr="000E6A7E">
        <w:rPr>
          <w:rStyle w:val="BookTitle"/>
          <w:rFonts w:ascii="Verdana" w:hAnsi="Verdana"/>
          <w:i w:val="0"/>
          <w:iCs w:val="0"/>
          <w:smallCaps w:val="0"/>
          <w:spacing w:val="0"/>
          <w:sz w:val="18"/>
          <w:szCs w:val="18"/>
        </w:rPr>
        <w:t xml:space="preserve">computer </w:t>
      </w:r>
      <w:r w:rsidRPr="000E6A7E">
        <w:rPr>
          <w:rStyle w:val="BookTitle"/>
          <w:rFonts w:ascii="Verdana" w:hAnsi="Verdana"/>
          <w:i w:val="0"/>
          <w:iCs w:val="0"/>
          <w:smallCaps w:val="0"/>
          <w:spacing w:val="0"/>
          <w:sz w:val="18"/>
          <w:szCs w:val="18"/>
        </w:rPr>
        <w:t>use</w:t>
      </w:r>
      <w:r w:rsidR="00852DC2">
        <w:rPr>
          <w:rStyle w:val="BookTitle"/>
          <w:rFonts w:ascii="Verdana" w:hAnsi="Verdana"/>
          <w:i w:val="0"/>
          <w:iCs w:val="0"/>
          <w:smallCaps w:val="0"/>
          <w:spacing w:val="0"/>
          <w:sz w:val="18"/>
          <w:szCs w:val="18"/>
        </w:rPr>
        <w:t xml:space="preserve"> and mobile phone</w:t>
      </w:r>
    </w:p>
    <w:p w14:paraId="05B4913F" w14:textId="51EDB6A2" w:rsidR="003525A1" w:rsidRDefault="003525A1"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Internet use</w:t>
      </w:r>
    </w:p>
    <w:p w14:paraId="112FB2AD" w14:textId="77777777" w:rsidR="00852DC2" w:rsidRPr="000E6A7E" w:rsidRDefault="00852DC2"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Cyber safety</w:t>
      </w:r>
    </w:p>
    <w:p w14:paraId="6DE65470" w14:textId="77777777" w:rsidR="0020286F" w:rsidRPr="000E6A7E" w:rsidRDefault="0020286F" w:rsidP="0020286F">
      <w:pPr>
        <w:pStyle w:val="ListParagraph"/>
        <w:spacing w:after="0" w:line="240" w:lineRule="auto"/>
        <w:ind w:left="284"/>
        <w:rPr>
          <w:rStyle w:val="BookTitle"/>
          <w:rFonts w:ascii="Verdana" w:hAnsi="Verdana"/>
          <w:i w:val="0"/>
          <w:iCs w:val="0"/>
          <w:smallCaps w:val="0"/>
          <w:spacing w:val="0"/>
          <w:sz w:val="18"/>
          <w:szCs w:val="18"/>
        </w:rPr>
      </w:pPr>
    </w:p>
    <w:p w14:paraId="3842325E" w14:textId="19D3C409" w:rsidR="00A013F1" w:rsidRPr="000E6A7E" w:rsidRDefault="00A013F1" w:rsidP="00A013F1">
      <w:pPr>
        <w:spacing w:after="0" w:line="240" w:lineRule="auto"/>
        <w:ind w:right="-45"/>
        <w:rPr>
          <w:rFonts w:ascii="Verdana" w:eastAsia="Times New Roman" w:hAnsi="Verdana" w:cs="Times New Roman"/>
          <w:b/>
          <w:sz w:val="18"/>
          <w:szCs w:val="18"/>
          <w:lang w:eastAsia="en-AU"/>
        </w:rPr>
      </w:pPr>
      <w:r w:rsidRPr="000E6A7E">
        <w:rPr>
          <w:rFonts w:ascii="Verdana" w:eastAsia="Times New Roman" w:hAnsi="Verdana" w:cs="Times New Roman"/>
          <w:b/>
          <w:sz w:val="18"/>
          <w:szCs w:val="18"/>
          <w:lang w:eastAsia="en-AU"/>
        </w:rPr>
        <w:t xml:space="preserve">Education (asked of teacher) </w:t>
      </w:r>
    </w:p>
    <w:p w14:paraId="5E93065B" w14:textId="77777777" w:rsidR="00A013F1" w:rsidRPr="000E6A7E" w:rsidRDefault="00A013F1" w:rsidP="00A013F1">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 xml:space="preserve">Child characteristics </w:t>
      </w:r>
    </w:p>
    <w:p w14:paraId="4967B277" w14:textId="77777777" w:rsidR="00A013F1" w:rsidRPr="000E6A7E" w:rsidRDefault="00A013F1" w:rsidP="00A013F1">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Class characteristics</w:t>
      </w:r>
    </w:p>
    <w:p w14:paraId="2A365E2B" w14:textId="77777777" w:rsidR="00A013F1" w:rsidRPr="000E6A7E" w:rsidRDefault="00A013F1" w:rsidP="00A013F1">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 xml:space="preserve">Teacher characteristics: including Indigenous status, Indigenous education, training &amp; experience </w:t>
      </w:r>
    </w:p>
    <w:p w14:paraId="02C7506C" w14:textId="77777777" w:rsidR="00A013F1" w:rsidRPr="000E6A7E" w:rsidRDefault="00A013F1" w:rsidP="00A013F1">
      <w:pPr>
        <w:pStyle w:val="ListParagraph"/>
        <w:numPr>
          <w:ilvl w:val="0"/>
          <w:numId w:val="39"/>
        </w:numPr>
        <w:spacing w:after="0" w:line="240" w:lineRule="auto"/>
        <w:ind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School characteristics: including Indigenous cultural approach</w:t>
      </w:r>
    </w:p>
    <w:p w14:paraId="3364E693" w14:textId="77777777" w:rsidR="00A013F1" w:rsidRPr="000E6A7E" w:rsidRDefault="00A013F1" w:rsidP="00A013F1">
      <w:pPr>
        <w:spacing w:after="0" w:line="240" w:lineRule="auto"/>
        <w:rPr>
          <w:rStyle w:val="BookTitle"/>
          <w:rFonts w:ascii="Verdana" w:hAnsi="Verdana"/>
          <w:b/>
          <w:i w:val="0"/>
          <w:iCs w:val="0"/>
          <w:smallCaps w:val="0"/>
          <w:spacing w:val="0"/>
          <w:sz w:val="18"/>
          <w:szCs w:val="18"/>
        </w:rPr>
      </w:pPr>
    </w:p>
    <w:p w14:paraId="65D5A92C" w14:textId="77777777" w:rsidR="00197BDF" w:rsidRPr="00D14177" w:rsidRDefault="00197BDF" w:rsidP="00197BDF">
      <w:pPr>
        <w:spacing w:after="0" w:line="240" w:lineRule="auto"/>
        <w:rPr>
          <w:rStyle w:val="BookTitle"/>
          <w:rFonts w:ascii="Verdana" w:hAnsi="Verdana"/>
          <w:b/>
          <w:i w:val="0"/>
          <w:iCs w:val="0"/>
          <w:smallCaps w:val="0"/>
          <w:spacing w:val="0"/>
          <w:sz w:val="18"/>
          <w:szCs w:val="18"/>
        </w:rPr>
      </w:pPr>
      <w:r>
        <w:rPr>
          <w:rStyle w:val="BookTitle"/>
          <w:rFonts w:ascii="Verdana" w:hAnsi="Verdana"/>
          <w:b/>
          <w:i w:val="0"/>
          <w:iCs w:val="0"/>
          <w:smallCaps w:val="0"/>
          <w:spacing w:val="0"/>
          <w:sz w:val="18"/>
          <w:szCs w:val="18"/>
        </w:rPr>
        <w:t>Thinking of the future</w:t>
      </w:r>
    </w:p>
    <w:p w14:paraId="50C7F95E" w14:textId="77777777" w:rsidR="00197BDF" w:rsidRPr="000E6A7E" w:rsidRDefault="00197BDF" w:rsidP="00197BDF">
      <w:pPr>
        <w:pStyle w:val="ListParagraph"/>
        <w:numPr>
          <w:ilvl w:val="0"/>
          <w:numId w:val="39"/>
        </w:numPr>
        <w:spacing w:after="0" w:line="240" w:lineRule="auto"/>
        <w:ind w:left="113"/>
        <w:rPr>
          <w:rFonts w:ascii="Verdana" w:hAnsi="Verdana"/>
          <w:sz w:val="18"/>
          <w:szCs w:val="18"/>
        </w:rPr>
      </w:pPr>
      <w:r>
        <w:rPr>
          <w:rStyle w:val="BookTitle"/>
          <w:rFonts w:ascii="Verdana" w:hAnsi="Verdana"/>
          <w:i w:val="0"/>
          <w:iCs w:val="0"/>
          <w:smallCaps w:val="0"/>
          <w:spacing w:val="0"/>
          <w:sz w:val="18"/>
          <w:szCs w:val="18"/>
        </w:rPr>
        <w:t>Inspirations and aspirations</w:t>
      </w:r>
    </w:p>
    <w:p w14:paraId="01424174" w14:textId="77777777" w:rsidR="00197BDF" w:rsidRDefault="00197BDF" w:rsidP="00A013F1">
      <w:pPr>
        <w:spacing w:after="0" w:line="240" w:lineRule="auto"/>
        <w:rPr>
          <w:rStyle w:val="BookTitle"/>
          <w:rFonts w:ascii="Verdana" w:hAnsi="Verdana"/>
          <w:b/>
          <w:i w:val="0"/>
          <w:iCs w:val="0"/>
          <w:smallCaps w:val="0"/>
          <w:spacing w:val="0"/>
          <w:sz w:val="18"/>
          <w:szCs w:val="18"/>
        </w:rPr>
      </w:pPr>
    </w:p>
    <w:p w14:paraId="40EE56BE" w14:textId="39E0D46E" w:rsidR="00A013F1" w:rsidRPr="000E6A7E" w:rsidRDefault="00A013F1" w:rsidP="00A013F1">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Other</w:t>
      </w:r>
    </w:p>
    <w:p w14:paraId="35EDE09B" w14:textId="5A1355C1" w:rsidR="00932FEE" w:rsidRDefault="009156C3" w:rsidP="00932FEE">
      <w:pPr>
        <w:pStyle w:val="ListParagraph"/>
        <w:numPr>
          <w:ilvl w:val="0"/>
          <w:numId w:val="39"/>
        </w:numPr>
        <w:spacing w:after="0" w:line="240" w:lineRule="auto"/>
        <w:ind w:left="113" w:right="-45"/>
        <w:rPr>
          <w:rFonts w:ascii="Verdana" w:eastAsia="Times New Roman" w:hAnsi="Verdana" w:cs="Times New Roman"/>
          <w:sz w:val="18"/>
          <w:szCs w:val="18"/>
          <w:lang w:eastAsia="en-AU"/>
        </w:rPr>
      </w:pPr>
      <w:r>
        <w:rPr>
          <w:rFonts w:ascii="Verdana" w:eastAsia="Times New Roman" w:hAnsi="Verdana" w:cs="Times New Roman"/>
          <w:sz w:val="18"/>
          <w:szCs w:val="18"/>
          <w:lang w:eastAsia="en-AU"/>
        </w:rPr>
        <w:t>Contact with j</w:t>
      </w:r>
      <w:r w:rsidR="00932FEE" w:rsidRPr="000E6A7E">
        <w:rPr>
          <w:rFonts w:ascii="Verdana" w:eastAsia="Times New Roman" w:hAnsi="Verdana" w:cs="Times New Roman"/>
          <w:sz w:val="18"/>
          <w:szCs w:val="18"/>
          <w:lang w:eastAsia="en-AU"/>
        </w:rPr>
        <w:t>ustice system</w:t>
      </w:r>
    </w:p>
    <w:p w14:paraId="01CE61F2" w14:textId="77777777" w:rsidR="00A013F1" w:rsidRPr="000E6A7E" w:rsidRDefault="00A013F1" w:rsidP="00A013F1">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Life satisfaction</w:t>
      </w:r>
    </w:p>
    <w:p w14:paraId="659026E7" w14:textId="77777777" w:rsidR="00A013F1" w:rsidRPr="000E6A7E" w:rsidRDefault="00A013F1" w:rsidP="00A013F1">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Caring responsibilities</w:t>
      </w:r>
    </w:p>
    <w:p w14:paraId="66314947" w14:textId="77777777" w:rsidR="00A013F1" w:rsidRPr="000E6A7E" w:rsidRDefault="00A013F1" w:rsidP="00A013F1">
      <w:pPr>
        <w:pStyle w:val="ListParagraph"/>
        <w:numPr>
          <w:ilvl w:val="0"/>
          <w:numId w:val="39"/>
        </w:numPr>
        <w:spacing w:after="0" w:line="240" w:lineRule="auto"/>
        <w:ind w:left="113" w:right="-45"/>
        <w:rPr>
          <w:rFonts w:ascii="Verdana" w:eastAsia="Times New Roman" w:hAnsi="Verdana" w:cs="Times New Roman"/>
          <w:sz w:val="18"/>
          <w:szCs w:val="18"/>
          <w:lang w:eastAsia="en-AU"/>
        </w:rPr>
      </w:pPr>
      <w:r w:rsidRPr="000E6A7E">
        <w:rPr>
          <w:rFonts w:ascii="Verdana" w:eastAsia="Times New Roman" w:hAnsi="Verdana" w:cs="Times New Roman"/>
          <w:sz w:val="18"/>
          <w:szCs w:val="18"/>
          <w:lang w:eastAsia="en-AU"/>
        </w:rPr>
        <w:t>Gambling</w:t>
      </w:r>
    </w:p>
    <w:p w14:paraId="0BD52614" w14:textId="77777777" w:rsidR="00D517D5" w:rsidRDefault="00D517D5" w:rsidP="000E6A7E">
      <w:pPr>
        <w:spacing w:after="0" w:line="240" w:lineRule="auto"/>
        <w:ind w:right="-45"/>
        <w:rPr>
          <w:rFonts w:ascii="Verdana" w:eastAsia="Times New Roman" w:hAnsi="Verdana" w:cs="Times New Roman"/>
          <w:sz w:val="18"/>
          <w:szCs w:val="18"/>
          <w:lang w:eastAsia="en-AU"/>
        </w:rPr>
      </w:pPr>
    </w:p>
    <w:p w14:paraId="56EB08AC" w14:textId="77777777" w:rsidR="00A013F1" w:rsidRPr="000E6A7E" w:rsidRDefault="00A013F1" w:rsidP="0098279B">
      <w:pPr>
        <w:spacing w:after="0" w:line="240" w:lineRule="auto"/>
        <w:rPr>
          <w:rStyle w:val="BookTitle"/>
          <w:rFonts w:ascii="Verdana" w:hAnsi="Verdana"/>
          <w:b/>
          <w:i w:val="0"/>
          <w:iCs w:val="0"/>
          <w:smallCaps w:val="0"/>
          <w:spacing w:val="0"/>
          <w:sz w:val="18"/>
          <w:szCs w:val="18"/>
        </w:rPr>
      </w:pPr>
    </w:p>
    <w:p w14:paraId="2E12927F" w14:textId="77777777" w:rsidR="00197BDF" w:rsidRPr="000E6A7E" w:rsidRDefault="00197BDF" w:rsidP="00197BDF">
      <w:pPr>
        <w:spacing w:after="0" w:line="240" w:lineRule="auto"/>
        <w:rPr>
          <w:rStyle w:val="BookTitle"/>
          <w:rFonts w:ascii="Verdana" w:hAnsi="Verdana"/>
          <w:b/>
          <w:i w:val="0"/>
          <w:iCs w:val="0"/>
          <w:smallCaps w:val="0"/>
          <w:spacing w:val="0"/>
          <w:sz w:val="18"/>
          <w:szCs w:val="18"/>
        </w:rPr>
      </w:pPr>
      <w:r w:rsidRPr="000E6A7E">
        <w:rPr>
          <w:rStyle w:val="BookTitle"/>
          <w:rFonts w:ascii="Verdana" w:hAnsi="Verdana"/>
          <w:b/>
          <w:i w:val="0"/>
          <w:iCs w:val="0"/>
          <w:smallCaps w:val="0"/>
          <w:spacing w:val="0"/>
          <w:sz w:val="18"/>
          <w:szCs w:val="18"/>
        </w:rPr>
        <w:t>Verbatim responses include:</w:t>
      </w:r>
    </w:p>
    <w:p w14:paraId="198AE8AE" w14:textId="77777777" w:rsidR="00197BDF" w:rsidRPr="000E6A7E" w:rsidRDefault="00197BDF" w:rsidP="00197BDF">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 xml:space="preserve">What is it about being </w:t>
      </w:r>
      <w:r>
        <w:rPr>
          <w:rStyle w:val="BookTitle"/>
          <w:rFonts w:ascii="Verdana" w:hAnsi="Verdana"/>
          <w:i w:val="0"/>
          <w:iCs w:val="0"/>
          <w:smallCaps w:val="0"/>
          <w:spacing w:val="0"/>
          <w:sz w:val="18"/>
          <w:szCs w:val="18"/>
        </w:rPr>
        <w:t>Aboriginal and/or Torres Strait Islander</w:t>
      </w:r>
      <w:r w:rsidRPr="000E6A7E">
        <w:rPr>
          <w:rStyle w:val="BookTitle"/>
          <w:rFonts w:ascii="Verdana" w:hAnsi="Verdana"/>
          <w:i w:val="0"/>
          <w:iCs w:val="0"/>
          <w:smallCaps w:val="0"/>
          <w:spacing w:val="0"/>
          <w:sz w:val="18"/>
          <w:szCs w:val="18"/>
        </w:rPr>
        <w:t xml:space="preserve"> that helps your child grow up strong?</w:t>
      </w:r>
    </w:p>
    <w:p w14:paraId="010D2D30" w14:textId="77777777" w:rsidR="00197BDF" w:rsidRPr="000E6A7E" w:rsidRDefault="00197BDF" w:rsidP="00197BDF">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What would you like to change at your school</w:t>
      </w:r>
      <w:r w:rsidRPr="000E6A7E">
        <w:rPr>
          <w:rStyle w:val="BookTitle"/>
          <w:rFonts w:ascii="Verdana" w:hAnsi="Verdana"/>
          <w:i w:val="0"/>
          <w:iCs w:val="0"/>
          <w:smallCaps w:val="0"/>
          <w:spacing w:val="0"/>
          <w:sz w:val="18"/>
          <w:szCs w:val="18"/>
        </w:rPr>
        <w:t>?</w:t>
      </w:r>
    </w:p>
    <w:p w14:paraId="5630ED75" w14:textId="77777777" w:rsidR="00197BDF" w:rsidRDefault="00197BDF" w:rsidP="0098279B">
      <w:pPr>
        <w:spacing w:after="0" w:line="240" w:lineRule="auto"/>
        <w:rPr>
          <w:rStyle w:val="BookTitle"/>
          <w:rFonts w:ascii="Verdana" w:hAnsi="Verdana"/>
          <w:b/>
          <w:i w:val="0"/>
          <w:iCs w:val="0"/>
          <w:smallCaps w:val="0"/>
          <w:spacing w:val="0"/>
          <w:sz w:val="18"/>
          <w:szCs w:val="18"/>
        </w:rPr>
      </w:pPr>
    </w:p>
    <w:p w14:paraId="11B8907E" w14:textId="20CF926C" w:rsidR="0098279B" w:rsidRPr="000E6A7E" w:rsidRDefault="00932FEE" w:rsidP="0098279B">
      <w:pPr>
        <w:spacing w:after="0" w:line="240" w:lineRule="auto"/>
        <w:rPr>
          <w:rStyle w:val="BookTitle"/>
          <w:rFonts w:ascii="Verdana" w:hAnsi="Verdana"/>
          <w:b/>
          <w:i w:val="0"/>
          <w:iCs w:val="0"/>
          <w:smallCaps w:val="0"/>
          <w:spacing w:val="0"/>
          <w:sz w:val="18"/>
          <w:szCs w:val="18"/>
        </w:rPr>
      </w:pPr>
      <w:r>
        <w:rPr>
          <w:rStyle w:val="BookTitle"/>
          <w:rFonts w:ascii="Verdana" w:hAnsi="Verdana"/>
          <w:b/>
          <w:i w:val="0"/>
          <w:iCs w:val="0"/>
          <w:smallCaps w:val="0"/>
          <w:spacing w:val="0"/>
          <w:sz w:val="18"/>
          <w:szCs w:val="18"/>
        </w:rPr>
        <w:t>Future topics</w:t>
      </w:r>
      <w:r w:rsidR="0098279B" w:rsidRPr="000E6A7E">
        <w:rPr>
          <w:rStyle w:val="BookTitle"/>
          <w:rFonts w:ascii="Verdana" w:hAnsi="Verdana"/>
          <w:b/>
          <w:i w:val="0"/>
          <w:iCs w:val="0"/>
          <w:smallCaps w:val="0"/>
          <w:spacing w:val="0"/>
          <w:sz w:val="18"/>
          <w:szCs w:val="18"/>
        </w:rPr>
        <w:t>….</w:t>
      </w:r>
    </w:p>
    <w:p w14:paraId="708BFBBA" w14:textId="77777777" w:rsidR="00932FEE" w:rsidRPr="000E6A7E" w:rsidRDefault="00932FEE" w:rsidP="00932FEE">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Pr>
          <w:rStyle w:val="BookTitle"/>
          <w:rFonts w:ascii="Verdana" w:hAnsi="Verdana"/>
          <w:i w:val="0"/>
          <w:iCs w:val="0"/>
          <w:smallCaps w:val="0"/>
          <w:spacing w:val="0"/>
          <w:sz w:val="18"/>
          <w:szCs w:val="18"/>
        </w:rPr>
        <w:t>Cultural identity</w:t>
      </w:r>
    </w:p>
    <w:p w14:paraId="4544F320" w14:textId="0F90E53E" w:rsidR="00C121DA" w:rsidRPr="000E6A7E" w:rsidRDefault="00C121DA" w:rsidP="00C121DA">
      <w:pPr>
        <w:pStyle w:val="ListParagraph"/>
        <w:numPr>
          <w:ilvl w:val="0"/>
          <w:numId w:val="39"/>
        </w:numPr>
        <w:spacing w:after="0" w:line="240" w:lineRule="auto"/>
        <w:ind w:left="113"/>
        <w:rPr>
          <w:rStyle w:val="BookTitle"/>
          <w:rFonts w:ascii="Verdana" w:hAnsi="Verdana"/>
          <w:i w:val="0"/>
          <w:iCs w:val="0"/>
          <w:smallCaps w:val="0"/>
          <w:spacing w:val="0"/>
          <w:sz w:val="18"/>
          <w:szCs w:val="18"/>
        </w:rPr>
      </w:pPr>
      <w:r w:rsidRPr="000E6A7E">
        <w:rPr>
          <w:rStyle w:val="BookTitle"/>
          <w:rFonts w:ascii="Verdana" w:hAnsi="Verdana"/>
          <w:i w:val="0"/>
          <w:iCs w:val="0"/>
          <w:smallCaps w:val="0"/>
          <w:spacing w:val="0"/>
          <w:sz w:val="18"/>
          <w:szCs w:val="18"/>
        </w:rPr>
        <w:t xml:space="preserve">Self-harm and </w:t>
      </w:r>
      <w:r w:rsidR="00197BDF">
        <w:rPr>
          <w:rStyle w:val="BookTitle"/>
          <w:rFonts w:ascii="Verdana" w:hAnsi="Verdana"/>
          <w:i w:val="0"/>
          <w:iCs w:val="0"/>
          <w:smallCaps w:val="0"/>
          <w:spacing w:val="0"/>
          <w:sz w:val="18"/>
          <w:szCs w:val="18"/>
        </w:rPr>
        <w:t>s</w:t>
      </w:r>
      <w:r w:rsidRPr="000E6A7E">
        <w:rPr>
          <w:rStyle w:val="BookTitle"/>
          <w:rFonts w:ascii="Verdana" w:hAnsi="Verdana"/>
          <w:i w:val="0"/>
          <w:iCs w:val="0"/>
          <w:smallCaps w:val="0"/>
          <w:spacing w:val="0"/>
          <w:sz w:val="18"/>
          <w:szCs w:val="18"/>
        </w:rPr>
        <w:t>uicide ideation</w:t>
      </w:r>
    </w:p>
    <w:p w14:paraId="012FE37A" w14:textId="77777777" w:rsidR="00C121DA" w:rsidRPr="000E6A7E" w:rsidRDefault="00C121DA">
      <w:pPr>
        <w:spacing w:after="0" w:line="240" w:lineRule="auto"/>
        <w:rPr>
          <w:rStyle w:val="BookTitle"/>
          <w:rFonts w:ascii="Verdana" w:hAnsi="Verdana"/>
          <w:b/>
          <w:i w:val="0"/>
          <w:iCs w:val="0"/>
          <w:smallCaps w:val="0"/>
          <w:spacing w:val="0"/>
          <w:sz w:val="18"/>
          <w:szCs w:val="18"/>
        </w:rPr>
      </w:pPr>
    </w:p>
    <w:p w14:paraId="394C84B8" w14:textId="77777777" w:rsidR="00090D20" w:rsidRPr="000E6A7E" w:rsidRDefault="00090D20" w:rsidP="000E6A7E">
      <w:pPr>
        <w:pStyle w:val="ListParagraph"/>
        <w:numPr>
          <w:ilvl w:val="0"/>
          <w:numId w:val="39"/>
        </w:numPr>
        <w:spacing w:after="0" w:line="240" w:lineRule="auto"/>
        <w:ind w:left="113"/>
        <w:rPr>
          <w:rStyle w:val="BookTitle"/>
          <w:rFonts w:ascii="Verdana" w:hAnsi="Verdana"/>
          <w:i w:val="0"/>
          <w:iCs w:val="0"/>
          <w:smallCaps w:val="0"/>
          <w:spacing w:val="0"/>
          <w:sz w:val="18"/>
          <w:szCs w:val="18"/>
        </w:rPr>
        <w:sectPr w:rsidR="00090D20" w:rsidRPr="000E6A7E" w:rsidSect="00DF41C1">
          <w:type w:val="continuous"/>
          <w:pgSz w:w="11906" w:h="16838"/>
          <w:pgMar w:top="720" w:right="720" w:bottom="720" w:left="720" w:header="708" w:footer="708" w:gutter="0"/>
          <w:cols w:num="3" w:space="359"/>
          <w:docGrid w:linePitch="360"/>
        </w:sectPr>
      </w:pPr>
    </w:p>
    <w:p w14:paraId="478C64A7" w14:textId="77777777" w:rsidR="006E6AA4" w:rsidRPr="000E6A7E" w:rsidRDefault="006E6AA4" w:rsidP="00DF41C1">
      <w:pPr>
        <w:spacing w:after="0" w:line="240" w:lineRule="auto"/>
        <w:rPr>
          <w:rStyle w:val="BookTitle"/>
          <w:rFonts w:ascii="Verdana" w:hAnsi="Verdana"/>
          <w:i w:val="0"/>
          <w:iCs w:val="0"/>
          <w:smallCaps w:val="0"/>
          <w:spacing w:val="0"/>
          <w:sz w:val="20"/>
          <w:szCs w:val="20"/>
        </w:rPr>
      </w:pPr>
    </w:p>
    <w:sectPr w:rsidR="006E6AA4" w:rsidRPr="000E6A7E" w:rsidSect="00B8317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DCAE" w14:textId="77777777" w:rsidR="004F40CC" w:rsidRDefault="004F40CC" w:rsidP="00AF44C5">
      <w:pPr>
        <w:spacing w:after="0" w:line="240" w:lineRule="auto"/>
      </w:pPr>
      <w:r>
        <w:separator/>
      </w:r>
    </w:p>
  </w:endnote>
  <w:endnote w:type="continuationSeparator" w:id="0">
    <w:p w14:paraId="43080443" w14:textId="77777777" w:rsidR="004F40CC" w:rsidRDefault="004F40CC" w:rsidP="00AF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KNQBOD+MinionPro-Regular">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D93B" w14:textId="77777777" w:rsidR="004F40CC" w:rsidRDefault="004F40CC" w:rsidP="00AF44C5">
      <w:pPr>
        <w:spacing w:after="0" w:line="240" w:lineRule="auto"/>
      </w:pPr>
      <w:r>
        <w:separator/>
      </w:r>
    </w:p>
  </w:footnote>
  <w:footnote w:type="continuationSeparator" w:id="0">
    <w:p w14:paraId="7520593C" w14:textId="77777777" w:rsidR="004F40CC" w:rsidRDefault="004F40CC" w:rsidP="00AF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15:restartNumberingAfterBreak="0">
    <w:nsid w:val="FFFFFF89"/>
    <w:multiLevelType w:val="singleLevel"/>
    <w:tmpl w:val="FF2A85F8"/>
    <w:lvl w:ilvl="0">
      <w:start w:val="1"/>
      <w:numFmt w:val="bullet"/>
      <w:pStyle w:val="ListBullet"/>
      <w:lvlText w:val=""/>
      <w:lvlJc w:val="left"/>
      <w:pPr>
        <w:tabs>
          <w:tab w:val="num" w:pos="567"/>
        </w:tabs>
        <w:ind w:left="567" w:hanging="567"/>
      </w:pPr>
      <w:rPr>
        <w:rFonts w:ascii="Symbol" w:hAnsi="Symbol" w:hint="default"/>
      </w:rPr>
    </w:lvl>
  </w:abstractNum>
  <w:abstractNum w:abstractNumId="4" w15:restartNumberingAfterBreak="0">
    <w:nsid w:val="01582A6C"/>
    <w:multiLevelType w:val="hybridMultilevel"/>
    <w:tmpl w:val="36441E54"/>
    <w:lvl w:ilvl="0" w:tplc="49E2B49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1A3752D"/>
    <w:multiLevelType w:val="hybridMultilevel"/>
    <w:tmpl w:val="4560E6EA"/>
    <w:lvl w:ilvl="0" w:tplc="0C090001">
      <w:start w:val="1"/>
      <w:numFmt w:val="bullet"/>
      <w:pStyle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04E56CF3"/>
    <w:multiLevelType w:val="hybridMultilevel"/>
    <w:tmpl w:val="C462821E"/>
    <w:lvl w:ilvl="0" w:tplc="9A808BD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56C3A"/>
    <w:multiLevelType w:val="hybridMultilevel"/>
    <w:tmpl w:val="69EA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269AC"/>
    <w:multiLevelType w:val="hybridMultilevel"/>
    <w:tmpl w:val="694E4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51613"/>
    <w:multiLevelType w:val="hybridMultilevel"/>
    <w:tmpl w:val="C19ADFA2"/>
    <w:lvl w:ilvl="0" w:tplc="FFFFFFFF">
      <w:start w:val="2"/>
      <w:numFmt w:val="decimal"/>
      <w:pStyle w:val="Numbered"/>
      <w:lvlText w:val="%1."/>
      <w:lvlJc w:val="left"/>
      <w:pPr>
        <w:tabs>
          <w:tab w:val="num" w:pos="0"/>
        </w:tabs>
        <w:ind w:left="0" w:firstLine="0"/>
      </w:pPr>
      <w:rPr>
        <w:rFonts w:ascii="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6EE6D45"/>
    <w:multiLevelType w:val="hybridMultilevel"/>
    <w:tmpl w:val="7F30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73CBA"/>
    <w:multiLevelType w:val="hybridMultilevel"/>
    <w:tmpl w:val="D660CA80"/>
    <w:lvl w:ilvl="0" w:tplc="0C090001">
      <w:start w:val="1"/>
      <w:numFmt w:val="bullet"/>
      <w:lvlText w:val=""/>
      <w:lvlJc w:val="left"/>
      <w:pPr>
        <w:ind w:left="720" w:hanging="360"/>
      </w:pPr>
      <w:rPr>
        <w:rFonts w:ascii="Symbol" w:hAnsi="Symbol" w:hint="default"/>
      </w:rPr>
    </w:lvl>
    <w:lvl w:ilvl="1" w:tplc="C28E6FFE">
      <w:start w:val="1"/>
      <w:numFmt w:val="bullet"/>
      <w:lvlText w:val=""/>
      <w:lvlJc w:val="left"/>
      <w:pPr>
        <w:ind w:left="1440" w:hanging="360"/>
      </w:pPr>
      <w:rPr>
        <w:rFonts w:ascii="Symbol" w:hAnsi="Symbol" w:hint="default"/>
        <w:color w:val="auto"/>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E180C"/>
    <w:multiLevelType w:val="multilevel"/>
    <w:tmpl w:val="8BE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BB5657"/>
    <w:multiLevelType w:val="hybridMultilevel"/>
    <w:tmpl w:val="224E51D4"/>
    <w:lvl w:ilvl="0" w:tplc="D742AC08">
      <w:start w:val="1"/>
      <w:numFmt w:val="bullet"/>
      <w:lvlText w:val=""/>
      <w:lvlJc w:val="left"/>
      <w:pPr>
        <w:ind w:left="170"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66773F"/>
    <w:multiLevelType w:val="hybridMultilevel"/>
    <w:tmpl w:val="DC286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CC0E0A"/>
    <w:multiLevelType w:val="hybridMultilevel"/>
    <w:tmpl w:val="AF8C0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486276"/>
    <w:multiLevelType w:val="hybridMultilevel"/>
    <w:tmpl w:val="C6A2BF50"/>
    <w:lvl w:ilvl="0" w:tplc="74A4263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177A96"/>
    <w:multiLevelType w:val="hybridMultilevel"/>
    <w:tmpl w:val="D7C05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261B5D"/>
    <w:multiLevelType w:val="hybridMultilevel"/>
    <w:tmpl w:val="CAB28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F206D4"/>
    <w:multiLevelType w:val="hybridMultilevel"/>
    <w:tmpl w:val="42005170"/>
    <w:lvl w:ilvl="0" w:tplc="2A2418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0B0AB0"/>
    <w:multiLevelType w:val="hybridMultilevel"/>
    <w:tmpl w:val="6082D98E"/>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87D21"/>
    <w:multiLevelType w:val="hybridMultilevel"/>
    <w:tmpl w:val="E9CA77D0"/>
    <w:lvl w:ilvl="0" w:tplc="9740F6B6">
      <w:start w:val="1"/>
      <w:numFmt w:val="bullet"/>
      <w:lvlText w:val=""/>
      <w:lvlJc w:val="left"/>
      <w:pPr>
        <w:ind w:left="170"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D14816"/>
    <w:multiLevelType w:val="hybridMultilevel"/>
    <w:tmpl w:val="E10E719E"/>
    <w:lvl w:ilvl="0" w:tplc="EABE13B8">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6600E3"/>
    <w:multiLevelType w:val="hybridMultilevel"/>
    <w:tmpl w:val="01E051E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F902D79"/>
    <w:multiLevelType w:val="hybridMultilevel"/>
    <w:tmpl w:val="1696EE96"/>
    <w:lvl w:ilvl="0" w:tplc="6BC854E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F35BEC"/>
    <w:multiLevelType w:val="hybridMultilevel"/>
    <w:tmpl w:val="7AA4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B93723"/>
    <w:multiLevelType w:val="hybridMultilevel"/>
    <w:tmpl w:val="CDA0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0A5936"/>
    <w:multiLevelType w:val="hybridMultilevel"/>
    <w:tmpl w:val="4EA8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976DF"/>
    <w:multiLevelType w:val="hybridMultilevel"/>
    <w:tmpl w:val="200A9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9375CD"/>
    <w:multiLevelType w:val="hybridMultilevel"/>
    <w:tmpl w:val="682603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6E35BD"/>
    <w:multiLevelType w:val="multilevel"/>
    <w:tmpl w:val="EB9A0A7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4514598"/>
    <w:multiLevelType w:val="hybridMultilevel"/>
    <w:tmpl w:val="445E56BC"/>
    <w:lvl w:ilvl="0" w:tplc="04090001">
      <w:start w:val="1"/>
      <w:numFmt w:val="bullet"/>
      <w:pStyle w:val="Bullet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C596B3C"/>
    <w:multiLevelType w:val="hybridMultilevel"/>
    <w:tmpl w:val="EB3AC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D5EBD"/>
    <w:multiLevelType w:val="hybridMultilevel"/>
    <w:tmpl w:val="90442BAA"/>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5" w15:restartNumberingAfterBreak="0">
    <w:nsid w:val="75AA5E4E"/>
    <w:multiLevelType w:val="hybridMultilevel"/>
    <w:tmpl w:val="42680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6EF1296"/>
    <w:multiLevelType w:val="hybridMultilevel"/>
    <w:tmpl w:val="6CD80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133E1"/>
    <w:multiLevelType w:val="hybridMultilevel"/>
    <w:tmpl w:val="CA90A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243424"/>
    <w:multiLevelType w:val="hybridMultilevel"/>
    <w:tmpl w:val="33942722"/>
    <w:lvl w:ilvl="0" w:tplc="C28E6FFE">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CE7878"/>
    <w:multiLevelType w:val="hybridMultilevel"/>
    <w:tmpl w:val="D598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AA74CF"/>
    <w:multiLevelType w:val="hybridMultilevel"/>
    <w:tmpl w:val="FC8AD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0"/>
  </w:num>
  <w:num w:numId="6">
    <w:abstractNumId w:val="32"/>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num>
  <w:num w:numId="15">
    <w:abstractNumId w:val="23"/>
  </w:num>
  <w:num w:numId="16">
    <w:abstractNumId w:val="34"/>
  </w:num>
  <w:num w:numId="17">
    <w:abstractNumId w:val="27"/>
  </w:num>
  <w:num w:numId="18">
    <w:abstractNumId w:val="14"/>
  </w:num>
  <w:num w:numId="19">
    <w:abstractNumId w:val="36"/>
  </w:num>
  <w:num w:numId="20">
    <w:abstractNumId w:val="18"/>
  </w:num>
  <w:num w:numId="21">
    <w:abstractNumId w:val="40"/>
  </w:num>
  <w:num w:numId="22">
    <w:abstractNumId w:val="38"/>
  </w:num>
  <w:num w:numId="23">
    <w:abstractNumId w:val="11"/>
  </w:num>
  <w:num w:numId="24">
    <w:abstractNumId w:val="4"/>
  </w:num>
  <w:num w:numId="25">
    <w:abstractNumId w:val="19"/>
  </w:num>
  <w:num w:numId="26">
    <w:abstractNumId w:val="22"/>
  </w:num>
  <w:num w:numId="27">
    <w:abstractNumId w:val="35"/>
  </w:num>
  <w:num w:numId="28">
    <w:abstractNumId w:val="12"/>
  </w:num>
  <w:num w:numId="29">
    <w:abstractNumId w:val="25"/>
  </w:num>
  <w:num w:numId="30">
    <w:abstractNumId w:val="17"/>
  </w:num>
  <w:num w:numId="31">
    <w:abstractNumId w:val="29"/>
  </w:num>
  <w:num w:numId="32">
    <w:abstractNumId w:val="20"/>
  </w:num>
  <w:num w:numId="33">
    <w:abstractNumId w:val="28"/>
  </w:num>
  <w:num w:numId="34">
    <w:abstractNumId w:val="8"/>
  </w:num>
  <w:num w:numId="35">
    <w:abstractNumId w:val="10"/>
  </w:num>
  <w:num w:numId="36">
    <w:abstractNumId w:val="39"/>
  </w:num>
  <w:num w:numId="37">
    <w:abstractNumId w:val="37"/>
  </w:num>
  <w:num w:numId="38">
    <w:abstractNumId w:val="7"/>
  </w:num>
  <w:num w:numId="39">
    <w:abstractNumId w:val="21"/>
  </w:num>
  <w:num w:numId="40">
    <w:abstractNumId w:val="13"/>
  </w:num>
  <w:num w:numId="41">
    <w:abstractNumId w:val="24"/>
  </w:num>
  <w:num w:numId="42">
    <w:abstractNumId w:val="15"/>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C5"/>
    <w:rsid w:val="00090D20"/>
    <w:rsid w:val="000A356B"/>
    <w:rsid w:val="000E142F"/>
    <w:rsid w:val="000E6A7E"/>
    <w:rsid w:val="000F56EA"/>
    <w:rsid w:val="00122E38"/>
    <w:rsid w:val="00172348"/>
    <w:rsid w:val="00197BDF"/>
    <w:rsid w:val="001A4F61"/>
    <w:rsid w:val="001E135F"/>
    <w:rsid w:val="001E630D"/>
    <w:rsid w:val="001F0493"/>
    <w:rsid w:val="0020286F"/>
    <w:rsid w:val="00242DFE"/>
    <w:rsid w:val="00284DD4"/>
    <w:rsid w:val="00330EC3"/>
    <w:rsid w:val="003525A1"/>
    <w:rsid w:val="00390744"/>
    <w:rsid w:val="0039763B"/>
    <w:rsid w:val="003B2BB8"/>
    <w:rsid w:val="003C001B"/>
    <w:rsid w:val="003C00CC"/>
    <w:rsid w:val="003D34FF"/>
    <w:rsid w:val="004002E1"/>
    <w:rsid w:val="00460EF4"/>
    <w:rsid w:val="0046270B"/>
    <w:rsid w:val="004A79E9"/>
    <w:rsid w:val="004B07CC"/>
    <w:rsid w:val="004B54CA"/>
    <w:rsid w:val="004E5CBF"/>
    <w:rsid w:val="004F40CC"/>
    <w:rsid w:val="005574CB"/>
    <w:rsid w:val="005843AE"/>
    <w:rsid w:val="00594208"/>
    <w:rsid w:val="005C3AA9"/>
    <w:rsid w:val="005E1FB1"/>
    <w:rsid w:val="00632D0A"/>
    <w:rsid w:val="006464DB"/>
    <w:rsid w:val="00686332"/>
    <w:rsid w:val="006A4CE7"/>
    <w:rsid w:val="006B209F"/>
    <w:rsid w:val="006D3DC1"/>
    <w:rsid w:val="006E6AA4"/>
    <w:rsid w:val="006F3B61"/>
    <w:rsid w:val="007103D8"/>
    <w:rsid w:val="0074338F"/>
    <w:rsid w:val="00765429"/>
    <w:rsid w:val="007805DD"/>
    <w:rsid w:val="00785261"/>
    <w:rsid w:val="007B0256"/>
    <w:rsid w:val="007C11CF"/>
    <w:rsid w:val="008251FF"/>
    <w:rsid w:val="00852DC2"/>
    <w:rsid w:val="00906913"/>
    <w:rsid w:val="009156C3"/>
    <w:rsid w:val="009225F0"/>
    <w:rsid w:val="00932FEE"/>
    <w:rsid w:val="00980109"/>
    <w:rsid w:val="0098279B"/>
    <w:rsid w:val="009A310E"/>
    <w:rsid w:val="009A3755"/>
    <w:rsid w:val="009E33BD"/>
    <w:rsid w:val="00A013F1"/>
    <w:rsid w:val="00A10ECB"/>
    <w:rsid w:val="00A25381"/>
    <w:rsid w:val="00AF44C5"/>
    <w:rsid w:val="00B030F0"/>
    <w:rsid w:val="00B8317E"/>
    <w:rsid w:val="00BA2C9F"/>
    <w:rsid w:val="00BA2DB9"/>
    <w:rsid w:val="00BA6AE0"/>
    <w:rsid w:val="00BE7148"/>
    <w:rsid w:val="00BF05DD"/>
    <w:rsid w:val="00BF42A6"/>
    <w:rsid w:val="00C121DA"/>
    <w:rsid w:val="00C27DE4"/>
    <w:rsid w:val="00C52B47"/>
    <w:rsid w:val="00CE7C95"/>
    <w:rsid w:val="00D00390"/>
    <w:rsid w:val="00D05633"/>
    <w:rsid w:val="00D517D5"/>
    <w:rsid w:val="00DF41C1"/>
    <w:rsid w:val="00E501A0"/>
    <w:rsid w:val="00EB6B16"/>
    <w:rsid w:val="00F57DDC"/>
    <w:rsid w:val="00F60CDB"/>
    <w:rsid w:val="00F77540"/>
    <w:rsid w:val="00FB2672"/>
    <w:rsid w:val="00FE5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E25E"/>
  <w15:docId w15:val="{DF0C4582-B8FB-4AE8-8A57-630E19B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rsid w:val="004B54CA"/>
    <w:rPr>
      <w:rFonts w:ascii="Arial" w:eastAsiaTheme="majorEastAsia" w:hAnsi="Arial" w:cstheme="majorBidi"/>
      <w:i/>
      <w:iCs/>
      <w:spacing w:val="13"/>
      <w:sz w:val="24"/>
      <w:szCs w:val="24"/>
    </w:rPr>
  </w:style>
  <w:style w:type="character" w:styleId="SubtleEmphasis">
    <w:name w:val="Subtle Emphasis"/>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qFormat/>
    <w:rsid w:val="004B54CA"/>
    <w:rPr>
      <w:b/>
      <w:bCs/>
    </w:rPr>
  </w:style>
  <w:style w:type="paragraph" w:styleId="Quote">
    <w:name w:val="Quote"/>
    <w:basedOn w:val="Normal"/>
    <w:next w:val="Normal"/>
    <w:link w:val="QuoteChar"/>
    <w:qFormat/>
    <w:rsid w:val="004B54CA"/>
    <w:pPr>
      <w:spacing w:before="200" w:after="0"/>
      <w:ind w:left="360" w:right="360"/>
    </w:pPr>
    <w:rPr>
      <w:i/>
      <w:iCs/>
    </w:rPr>
  </w:style>
  <w:style w:type="character" w:customStyle="1" w:styleId="QuoteChar">
    <w:name w:val="Quote Char"/>
    <w:basedOn w:val="DefaultParagraphFont"/>
    <w:link w:val="Quote"/>
    <w:rsid w:val="004B54CA"/>
    <w:rPr>
      <w:rFonts w:ascii="Arial" w:hAnsi="Arial"/>
      <w:i/>
      <w:iCs/>
    </w:rPr>
  </w:style>
  <w:style w:type="paragraph" w:styleId="IntenseQuote">
    <w:name w:val="Intense Quote"/>
    <w:basedOn w:val="Normal"/>
    <w:next w:val="Normal"/>
    <w:link w:val="IntenseQuoteChar"/>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4B54CA"/>
    <w:rPr>
      <w:rFonts w:ascii="Arial" w:hAnsi="Arial"/>
      <w:b/>
      <w:bCs/>
      <w:i/>
      <w:iCs/>
    </w:rPr>
  </w:style>
  <w:style w:type="character" w:styleId="SubtleReference">
    <w:name w:val="Subtle Reference"/>
    <w:qFormat/>
    <w:rsid w:val="004B54CA"/>
    <w:rPr>
      <w:smallCaps/>
    </w:rPr>
  </w:style>
  <w:style w:type="character" w:styleId="IntenseReference">
    <w:name w:val="Intense Reference"/>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rsid w:val="004B54CA"/>
    <w:rPr>
      <w:rFonts w:ascii="Arial" w:hAnsi="Arial"/>
    </w:rPr>
  </w:style>
  <w:style w:type="numbering" w:customStyle="1" w:styleId="NoList1">
    <w:name w:val="No List1"/>
    <w:next w:val="NoList"/>
    <w:uiPriority w:val="99"/>
    <w:semiHidden/>
    <w:unhideWhenUsed/>
    <w:rsid w:val="00AF44C5"/>
  </w:style>
  <w:style w:type="paragraph" w:customStyle="1" w:styleId="Heading40">
    <w:name w:val="Heading4"/>
    <w:basedOn w:val="Normal"/>
    <w:autoRedefine/>
    <w:rsid w:val="00AF44C5"/>
    <w:pPr>
      <w:jc w:val="center"/>
    </w:pPr>
    <w:rPr>
      <w:rFonts w:eastAsia="SimSun" w:cs="Times New Roman"/>
      <w:lang w:eastAsia="en-AU"/>
    </w:rPr>
  </w:style>
  <w:style w:type="character" w:customStyle="1" w:styleId="Hints">
    <w:name w:val="Hints"/>
    <w:rsid w:val="00AF44C5"/>
    <w:rPr>
      <w:noProof/>
      <w:color w:val="FF0000"/>
    </w:rPr>
  </w:style>
  <w:style w:type="paragraph" w:styleId="Header">
    <w:name w:val="header"/>
    <w:basedOn w:val="Normal"/>
    <w:link w:val="HeaderChar"/>
    <w:rsid w:val="00AF44C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AF44C5"/>
    <w:rPr>
      <w:rFonts w:ascii="Verdana" w:eastAsia="Times New Roman" w:hAnsi="Verdana" w:cs="Times New Roman"/>
      <w:i/>
      <w:sz w:val="16"/>
      <w:szCs w:val="24"/>
      <w:lang w:eastAsia="en-AU"/>
    </w:rPr>
  </w:style>
  <w:style w:type="table" w:styleId="TableGrid">
    <w:name w:val="Table Grid"/>
    <w:basedOn w:val="TableNormal"/>
    <w:uiPriority w:val="59"/>
    <w:rsid w:val="00AF44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qFormat/>
    <w:rsid w:val="00AF44C5"/>
    <w:pPr>
      <w:widowControl w:val="0"/>
      <w:tabs>
        <w:tab w:val="right" w:leader="dot" w:pos="9061"/>
      </w:tabs>
      <w:spacing w:before="240" w:after="0" w:line="240" w:lineRule="auto"/>
    </w:pPr>
    <w:rPr>
      <w:rFonts w:ascii="Verdana" w:eastAsia="Times New Roman" w:hAnsi="Verdana" w:cs="Times New Roman"/>
      <w:b/>
      <w:noProof/>
      <w:sz w:val="20"/>
      <w:szCs w:val="24"/>
      <w:lang w:eastAsia="en-AU"/>
    </w:rPr>
  </w:style>
  <w:style w:type="paragraph" w:styleId="TOC2">
    <w:name w:val="toc 2"/>
    <w:basedOn w:val="Normal"/>
    <w:autoRedefine/>
    <w:uiPriority w:val="39"/>
    <w:qFormat/>
    <w:rsid w:val="00AF44C5"/>
    <w:pPr>
      <w:tabs>
        <w:tab w:val="right" w:leader="dot" w:pos="9061"/>
      </w:tabs>
      <w:spacing w:after="0" w:line="240" w:lineRule="auto"/>
    </w:pPr>
    <w:rPr>
      <w:rFonts w:ascii="Verdana" w:eastAsia="Times New Roman" w:hAnsi="Verdana" w:cs="Times New Roman"/>
      <w:sz w:val="20"/>
      <w:szCs w:val="24"/>
      <w:lang w:eastAsia="en-AU"/>
    </w:rPr>
  </w:style>
  <w:style w:type="paragraph" w:customStyle="1" w:styleId="Style1">
    <w:name w:val="Style1"/>
    <w:basedOn w:val="Normal"/>
    <w:rsid w:val="00AF44C5"/>
    <w:rPr>
      <w:rFonts w:eastAsia="SimSun" w:cs="Times New Roman"/>
    </w:rPr>
  </w:style>
  <w:style w:type="paragraph" w:customStyle="1" w:styleId="Sub-subtitle">
    <w:name w:val="Sub-subtitle"/>
    <w:basedOn w:val="Subtitle"/>
    <w:next w:val="Normal"/>
    <w:rsid w:val="00AF44C5"/>
    <w:pPr>
      <w:spacing w:before="2400" w:after="0" w:line="240" w:lineRule="auto"/>
      <w:jc w:val="center"/>
      <w:outlineLvl w:val="1"/>
    </w:pPr>
    <w:rPr>
      <w:rFonts w:ascii="Verdana" w:eastAsia="Times New Roman" w:hAnsi="Verdana" w:cs="Arial"/>
      <w:b/>
      <w:i w:val="0"/>
      <w:iCs w:val="0"/>
      <w:caps/>
      <w:spacing w:val="0"/>
      <w:szCs w:val="28"/>
      <w:lang w:eastAsia="en-AU"/>
    </w:rPr>
  </w:style>
  <w:style w:type="paragraph" w:customStyle="1" w:styleId="Contents">
    <w:name w:val="Contents"/>
    <w:basedOn w:val="Heading2"/>
    <w:next w:val="Normal"/>
    <w:rsid w:val="00AF44C5"/>
    <w:pPr>
      <w:keepNext/>
      <w:numPr>
        <w:ilvl w:val="1"/>
      </w:numPr>
      <w:spacing w:after="200" w:line="240" w:lineRule="auto"/>
    </w:pPr>
    <w:rPr>
      <w:rFonts w:ascii="Verdana" w:eastAsia="Times New Roman" w:hAnsi="Verdana" w:cs="Arial"/>
      <w:iCs/>
      <w:sz w:val="28"/>
      <w:szCs w:val="20"/>
      <w:lang w:eastAsia="en-AU"/>
    </w:rPr>
  </w:style>
  <w:style w:type="paragraph" w:customStyle="1" w:styleId="TableText">
    <w:name w:val="Table Text"/>
    <w:basedOn w:val="Normal"/>
    <w:rsid w:val="00AF44C5"/>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F44C5"/>
    <w:pPr>
      <w:keepNext/>
    </w:pPr>
    <w:rPr>
      <w:b/>
    </w:rPr>
  </w:style>
  <w:style w:type="paragraph" w:customStyle="1" w:styleId="TableCaption">
    <w:name w:val="Table Caption"/>
    <w:basedOn w:val="Normal"/>
    <w:next w:val="Normal"/>
    <w:rsid w:val="00AF44C5"/>
    <w:pPr>
      <w:keepNext/>
      <w:spacing w:before="240" w:after="240" w:line="240" w:lineRule="auto"/>
    </w:pPr>
    <w:rPr>
      <w:rFonts w:ascii="Verdana" w:eastAsia="Times New Roman" w:hAnsi="Verdana" w:cs="Times New Roman"/>
      <w:b/>
      <w:sz w:val="20"/>
      <w:szCs w:val="24"/>
      <w:lang w:eastAsia="en-AU"/>
    </w:rPr>
  </w:style>
  <w:style w:type="paragraph" w:customStyle="1" w:styleId="Figure">
    <w:name w:val="Figure"/>
    <w:basedOn w:val="Normal"/>
    <w:next w:val="Heading40"/>
    <w:rsid w:val="00AF44C5"/>
    <w:pPr>
      <w:spacing w:before="240" w:after="0" w:line="240" w:lineRule="auto"/>
      <w:jc w:val="center"/>
    </w:pPr>
    <w:rPr>
      <w:rFonts w:ascii="Verdana" w:eastAsia="Times New Roman" w:hAnsi="Verdana" w:cs="Times New Roman"/>
      <w:sz w:val="20"/>
      <w:szCs w:val="24"/>
      <w:lang w:eastAsia="en-AU"/>
    </w:rPr>
  </w:style>
  <w:style w:type="paragraph" w:customStyle="1" w:styleId="FigureCaption">
    <w:name w:val="Figure Caption"/>
    <w:basedOn w:val="Normal"/>
    <w:next w:val="Normal"/>
    <w:rsid w:val="00AF44C5"/>
    <w:pPr>
      <w:keepNext/>
      <w:spacing w:before="240" w:after="240" w:line="240" w:lineRule="auto"/>
    </w:pPr>
    <w:rPr>
      <w:rFonts w:ascii="Verdana" w:eastAsia="Times New Roman" w:hAnsi="Verdana" w:cs="Times New Roman"/>
      <w:b/>
      <w:sz w:val="20"/>
      <w:szCs w:val="24"/>
      <w:lang w:eastAsia="en-AU"/>
    </w:rPr>
  </w:style>
  <w:style w:type="paragraph" w:customStyle="1" w:styleId="SectionHeading">
    <w:name w:val="Section Heading"/>
    <w:basedOn w:val="Normal"/>
    <w:next w:val="Heading2"/>
    <w:rsid w:val="00AF44C5"/>
    <w:pPr>
      <w:spacing w:before="240" w:after="0" w:line="240" w:lineRule="auto"/>
    </w:pPr>
    <w:rPr>
      <w:rFonts w:ascii="Verdana" w:eastAsia="Times New Roman" w:hAnsi="Verdana" w:cs="Times New Roman"/>
      <w:b/>
      <w:sz w:val="24"/>
      <w:szCs w:val="24"/>
      <w:lang w:eastAsia="en-AU"/>
    </w:rPr>
  </w:style>
  <w:style w:type="paragraph" w:styleId="Footer">
    <w:name w:val="footer"/>
    <w:basedOn w:val="Normal"/>
    <w:link w:val="FooterChar"/>
    <w:uiPriority w:val="99"/>
    <w:rsid w:val="00AF44C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AF44C5"/>
    <w:rPr>
      <w:rFonts w:ascii="Verdana" w:eastAsia="Times New Roman" w:hAnsi="Verdana" w:cs="Times New Roman"/>
      <w:sz w:val="16"/>
      <w:szCs w:val="24"/>
      <w:lang w:eastAsia="en-AU"/>
    </w:rPr>
  </w:style>
  <w:style w:type="paragraph" w:styleId="ListBullet">
    <w:name w:val="List Bullet"/>
    <w:basedOn w:val="Normal"/>
    <w:rsid w:val="00AF44C5"/>
    <w:pPr>
      <w:numPr>
        <w:numId w:val="1"/>
      </w:numPr>
      <w:spacing w:before="240" w:after="0" w:line="240" w:lineRule="auto"/>
    </w:pPr>
    <w:rPr>
      <w:rFonts w:ascii="Verdana" w:eastAsia="Times New Roman" w:hAnsi="Verdana" w:cs="Times New Roman"/>
      <w:sz w:val="20"/>
      <w:szCs w:val="24"/>
      <w:lang w:eastAsia="en-AU"/>
    </w:rPr>
  </w:style>
  <w:style w:type="paragraph" w:styleId="ListBullet2">
    <w:name w:val="List Bullet 2"/>
    <w:basedOn w:val="ListBullet"/>
    <w:rsid w:val="00AF44C5"/>
    <w:pPr>
      <w:numPr>
        <w:numId w:val="2"/>
      </w:numPr>
      <w:tabs>
        <w:tab w:val="left" w:pos="1134"/>
      </w:tabs>
    </w:pPr>
  </w:style>
  <w:style w:type="paragraph" w:styleId="ListNumber">
    <w:name w:val="List Number"/>
    <w:basedOn w:val="Normal"/>
    <w:rsid w:val="00AF44C5"/>
    <w:pPr>
      <w:numPr>
        <w:numId w:val="3"/>
      </w:numPr>
      <w:spacing w:before="240" w:after="0" w:line="240" w:lineRule="auto"/>
    </w:pPr>
    <w:rPr>
      <w:rFonts w:ascii="Verdana" w:eastAsia="Times New Roman" w:hAnsi="Verdana" w:cs="Times New Roman"/>
      <w:sz w:val="20"/>
      <w:szCs w:val="24"/>
      <w:lang w:eastAsia="en-AU"/>
    </w:rPr>
  </w:style>
  <w:style w:type="paragraph" w:styleId="ListNumber2">
    <w:name w:val="List Number 2"/>
    <w:basedOn w:val="Normal"/>
    <w:rsid w:val="00AF44C5"/>
    <w:pPr>
      <w:numPr>
        <w:numId w:val="4"/>
      </w:numPr>
      <w:tabs>
        <w:tab w:val="left" w:pos="1134"/>
      </w:tabs>
      <w:spacing w:before="240" w:after="0" w:line="240" w:lineRule="auto"/>
    </w:pPr>
    <w:rPr>
      <w:rFonts w:ascii="Verdana" w:eastAsia="Times New Roman" w:hAnsi="Verdana" w:cs="Times New Roman"/>
      <w:sz w:val="20"/>
      <w:szCs w:val="24"/>
      <w:lang w:eastAsia="en-AU"/>
    </w:rPr>
  </w:style>
  <w:style w:type="paragraph" w:styleId="TableofFigures">
    <w:name w:val="table of figures"/>
    <w:basedOn w:val="TOC2"/>
    <w:next w:val="Normal"/>
    <w:semiHidden/>
    <w:rsid w:val="00AF44C5"/>
  </w:style>
  <w:style w:type="paragraph" w:customStyle="1" w:styleId="Heading1-nonumbering">
    <w:name w:val="Heading 1 - no numbering"/>
    <w:basedOn w:val="Heading1"/>
    <w:next w:val="Normal"/>
    <w:rsid w:val="00AF44C5"/>
    <w:pPr>
      <w:pageBreakBefore/>
      <w:spacing w:before="0" w:after="60" w:line="240" w:lineRule="auto"/>
      <w:contextualSpacing w:val="0"/>
      <w:jc w:val="center"/>
    </w:pPr>
    <w:rPr>
      <w:rFonts w:ascii="Verdana" w:eastAsia="Times New Roman" w:hAnsi="Verdana" w:cs="Arial"/>
      <w:caps/>
      <w:kern w:val="32"/>
      <w:szCs w:val="32"/>
      <w:lang w:eastAsia="en-AU"/>
    </w:rPr>
  </w:style>
  <w:style w:type="paragraph" w:styleId="TOC3">
    <w:name w:val="toc 3"/>
    <w:basedOn w:val="TOC2"/>
    <w:next w:val="Normal"/>
    <w:autoRedefine/>
    <w:uiPriority w:val="39"/>
    <w:qFormat/>
    <w:rsid w:val="00AF44C5"/>
    <w:pPr>
      <w:tabs>
        <w:tab w:val="clear" w:pos="9061"/>
        <w:tab w:val="right" w:leader="dot" w:pos="9060"/>
      </w:tabs>
      <w:ind w:left="426"/>
    </w:pPr>
    <w:rPr>
      <w:noProof/>
      <w:color w:val="7F7F7F"/>
    </w:rPr>
  </w:style>
  <w:style w:type="paragraph" w:customStyle="1" w:styleId="Footnote">
    <w:name w:val="Footnote"/>
    <w:next w:val="Normal"/>
    <w:rsid w:val="00AF44C5"/>
    <w:pPr>
      <w:spacing w:before="60" w:after="60" w:line="240" w:lineRule="auto"/>
    </w:pPr>
    <w:rPr>
      <w:rFonts w:ascii="Verdana" w:eastAsia="Times New Roman" w:hAnsi="Verdana" w:cs="Arial"/>
      <w:bCs/>
      <w:kern w:val="28"/>
      <w:sz w:val="16"/>
      <w:szCs w:val="16"/>
      <w:lang w:eastAsia="en-AU"/>
    </w:rPr>
  </w:style>
  <w:style w:type="paragraph" w:styleId="NormalWeb">
    <w:name w:val="Normal (Web)"/>
    <w:basedOn w:val="Normal"/>
    <w:uiPriority w:val="99"/>
    <w:rsid w:val="00AF44C5"/>
    <w:pPr>
      <w:spacing w:before="100" w:beforeAutospacing="1" w:after="100" w:afterAutospacing="1"/>
    </w:pPr>
    <w:rPr>
      <w:rFonts w:ascii="Verdana" w:eastAsia="SimSun" w:hAnsi="Verdana" w:cs="Times New Roman"/>
      <w:lang w:eastAsia="en-AU"/>
    </w:rPr>
  </w:style>
  <w:style w:type="paragraph" w:customStyle="1" w:styleId="Numbered">
    <w:name w:val="Numbered"/>
    <w:basedOn w:val="Header"/>
    <w:rsid w:val="00AF44C5"/>
    <w:pPr>
      <w:numPr>
        <w:numId w:val="7"/>
      </w:numPr>
      <w:tabs>
        <w:tab w:val="clear" w:pos="4153"/>
        <w:tab w:val="clear" w:pos="8306"/>
      </w:tabs>
      <w:spacing w:after="240" w:line="276" w:lineRule="auto"/>
    </w:pPr>
    <w:rPr>
      <w:rFonts w:ascii="Arial" w:eastAsia="SimSun" w:hAnsi="Arial"/>
      <w:i w:val="0"/>
      <w:sz w:val="22"/>
      <w:szCs w:val="20"/>
      <w:lang w:val="en-US" w:eastAsia="en-US" w:bidi="he-IL"/>
    </w:rPr>
  </w:style>
  <w:style w:type="paragraph" w:customStyle="1" w:styleId="CharCharChar">
    <w:name w:val="Char Char Char"/>
    <w:basedOn w:val="Normal"/>
    <w:rsid w:val="00AF44C5"/>
    <w:rPr>
      <w:rFonts w:eastAsia="SimSun" w:cs="Times New Roman"/>
      <w:szCs w:val="20"/>
    </w:rPr>
  </w:style>
  <w:style w:type="paragraph" w:customStyle="1" w:styleId="hed1">
    <w:name w:val="hed1"/>
    <w:basedOn w:val="Normal"/>
    <w:rsid w:val="00AF44C5"/>
    <w:pPr>
      <w:spacing w:before="240" w:after="120"/>
    </w:pPr>
    <w:rPr>
      <w:rFonts w:eastAsia="Arial Unicode MS" w:cs="Arial"/>
      <w:sz w:val="36"/>
      <w:szCs w:val="36"/>
      <w:lang w:eastAsia="en-AU"/>
    </w:rPr>
  </w:style>
  <w:style w:type="character" w:styleId="Hyperlink">
    <w:name w:val="Hyperlink"/>
    <w:uiPriority w:val="99"/>
    <w:rsid w:val="00AF44C5"/>
    <w:rPr>
      <w:color w:val="0000FF"/>
      <w:u w:val="single"/>
    </w:rPr>
  </w:style>
  <w:style w:type="character" w:customStyle="1" w:styleId="italic">
    <w:name w:val="italic"/>
    <w:basedOn w:val="DefaultParagraphFont"/>
    <w:rsid w:val="00AF44C5"/>
  </w:style>
  <w:style w:type="paragraph" w:customStyle="1" w:styleId="bodytext">
    <w:name w:val="bodytext"/>
    <w:basedOn w:val="Normal"/>
    <w:rsid w:val="00AF44C5"/>
    <w:pPr>
      <w:spacing w:before="120" w:after="120"/>
    </w:pPr>
    <w:rPr>
      <w:rFonts w:eastAsia="Arial Unicode MS" w:cs="Arial"/>
      <w:lang w:eastAsia="en-AU"/>
    </w:rPr>
  </w:style>
  <w:style w:type="paragraph" w:customStyle="1" w:styleId="numbered0">
    <w:name w:val="numbered"/>
    <w:basedOn w:val="Normal"/>
    <w:rsid w:val="00AF44C5"/>
    <w:pPr>
      <w:tabs>
        <w:tab w:val="num" w:pos="0"/>
      </w:tabs>
      <w:spacing w:after="240"/>
    </w:pPr>
    <w:rPr>
      <w:rFonts w:eastAsia="Arial Unicode MS" w:cs="Times New Roman"/>
      <w:lang w:eastAsia="en-AU"/>
    </w:rPr>
  </w:style>
  <w:style w:type="paragraph" w:customStyle="1" w:styleId="dotpoints">
    <w:name w:val="dotpoints"/>
    <w:basedOn w:val="Normal"/>
    <w:rsid w:val="00AF44C5"/>
    <w:pPr>
      <w:spacing w:before="120" w:after="120"/>
    </w:pPr>
    <w:rPr>
      <w:rFonts w:eastAsia="Arial Unicode MS" w:cs="Arial"/>
      <w:lang w:eastAsia="en-AU"/>
    </w:rPr>
  </w:style>
  <w:style w:type="paragraph" w:customStyle="1" w:styleId="hed3">
    <w:name w:val="hed3"/>
    <w:basedOn w:val="Normal"/>
    <w:rsid w:val="00AF44C5"/>
    <w:pPr>
      <w:spacing w:before="240" w:after="120"/>
    </w:pPr>
    <w:rPr>
      <w:rFonts w:eastAsia="Arial Unicode MS" w:cs="Arial"/>
      <w:b/>
      <w:bCs/>
      <w:lang w:eastAsia="en-AU"/>
    </w:rPr>
  </w:style>
  <w:style w:type="character" w:styleId="FootnoteReference">
    <w:name w:val="footnote reference"/>
    <w:uiPriority w:val="99"/>
    <w:rsid w:val="00AF44C5"/>
    <w:rPr>
      <w:vertAlign w:val="superscript"/>
    </w:rPr>
  </w:style>
  <w:style w:type="paragraph" w:styleId="CommentText">
    <w:name w:val="annotation text"/>
    <w:basedOn w:val="Normal"/>
    <w:link w:val="CommentTextChar"/>
    <w:uiPriority w:val="99"/>
    <w:semiHidden/>
    <w:rsid w:val="00AF44C5"/>
    <w:rPr>
      <w:rFonts w:eastAsia="SimSun" w:cs="Times New Roman"/>
      <w:sz w:val="20"/>
      <w:szCs w:val="20"/>
      <w:lang w:eastAsia="en-AU"/>
    </w:rPr>
  </w:style>
  <w:style w:type="character" w:customStyle="1" w:styleId="CommentTextChar">
    <w:name w:val="Comment Text Char"/>
    <w:basedOn w:val="DefaultParagraphFont"/>
    <w:link w:val="CommentText"/>
    <w:uiPriority w:val="99"/>
    <w:semiHidden/>
    <w:rsid w:val="00AF44C5"/>
    <w:rPr>
      <w:rFonts w:ascii="Arial" w:eastAsia="SimSun" w:hAnsi="Arial" w:cs="Times New Roman"/>
      <w:sz w:val="20"/>
      <w:szCs w:val="20"/>
      <w:lang w:eastAsia="en-AU"/>
    </w:rPr>
  </w:style>
  <w:style w:type="paragraph" w:styleId="CommentSubject">
    <w:name w:val="annotation subject"/>
    <w:basedOn w:val="CommentText"/>
    <w:next w:val="CommentText"/>
    <w:link w:val="CommentSubjectChar"/>
    <w:semiHidden/>
    <w:rsid w:val="00AF44C5"/>
    <w:rPr>
      <w:b/>
      <w:bCs/>
    </w:rPr>
  </w:style>
  <w:style w:type="character" w:customStyle="1" w:styleId="CommentSubjectChar">
    <w:name w:val="Comment Subject Char"/>
    <w:basedOn w:val="CommentTextChar"/>
    <w:link w:val="CommentSubject"/>
    <w:semiHidden/>
    <w:rsid w:val="00AF44C5"/>
    <w:rPr>
      <w:rFonts w:ascii="Arial" w:eastAsia="SimSun" w:hAnsi="Arial" w:cs="Times New Roman"/>
      <w:b/>
      <w:bCs/>
      <w:sz w:val="20"/>
      <w:szCs w:val="20"/>
      <w:lang w:eastAsia="en-AU"/>
    </w:rPr>
  </w:style>
  <w:style w:type="paragraph" w:styleId="BalloonText">
    <w:name w:val="Balloon Text"/>
    <w:basedOn w:val="Normal"/>
    <w:link w:val="BalloonTextChar"/>
    <w:semiHidden/>
    <w:rsid w:val="00AF44C5"/>
    <w:rPr>
      <w:rFonts w:ascii="Tahoma" w:eastAsia="SimSun" w:hAnsi="Tahoma" w:cs="Tahoma"/>
      <w:sz w:val="16"/>
      <w:szCs w:val="16"/>
      <w:lang w:eastAsia="en-AU"/>
    </w:rPr>
  </w:style>
  <w:style w:type="character" w:customStyle="1" w:styleId="BalloonTextChar">
    <w:name w:val="Balloon Text Char"/>
    <w:basedOn w:val="DefaultParagraphFont"/>
    <w:link w:val="BalloonText"/>
    <w:semiHidden/>
    <w:rsid w:val="00AF44C5"/>
    <w:rPr>
      <w:rFonts w:ascii="Tahoma" w:eastAsia="SimSun" w:hAnsi="Tahoma" w:cs="Tahoma"/>
      <w:sz w:val="16"/>
      <w:szCs w:val="16"/>
      <w:lang w:eastAsia="en-AU"/>
    </w:rPr>
  </w:style>
  <w:style w:type="paragraph" w:customStyle="1" w:styleId="Para">
    <w:name w:val="Para"/>
    <w:basedOn w:val="Normal"/>
    <w:rsid w:val="00AF44C5"/>
    <w:pPr>
      <w:spacing w:line="340" w:lineRule="exact"/>
      <w:jc w:val="both"/>
    </w:pPr>
    <w:rPr>
      <w:rFonts w:eastAsia="SimSun" w:cs="Times New Roman"/>
      <w:szCs w:val="20"/>
      <w:lang w:val="en-US"/>
    </w:rPr>
  </w:style>
  <w:style w:type="character" w:styleId="PageNumber">
    <w:name w:val="page number"/>
    <w:basedOn w:val="DefaultParagraphFont"/>
    <w:rsid w:val="00AF44C5"/>
  </w:style>
  <w:style w:type="paragraph" w:styleId="FootnoteText">
    <w:name w:val="footnote text"/>
    <w:basedOn w:val="Normal"/>
    <w:link w:val="FootnoteTextChar"/>
    <w:uiPriority w:val="99"/>
    <w:semiHidden/>
    <w:rsid w:val="00AF44C5"/>
    <w:pPr>
      <w:spacing w:before="60" w:after="60"/>
    </w:pPr>
    <w:rPr>
      <w:rFonts w:eastAsia="SimSun" w:cs="Times New Roman"/>
      <w:sz w:val="20"/>
      <w:szCs w:val="20"/>
      <w:lang w:val="en-US"/>
    </w:rPr>
  </w:style>
  <w:style w:type="character" w:customStyle="1" w:styleId="FootnoteTextChar">
    <w:name w:val="Footnote Text Char"/>
    <w:basedOn w:val="DefaultParagraphFont"/>
    <w:link w:val="FootnoteText"/>
    <w:uiPriority w:val="99"/>
    <w:semiHidden/>
    <w:rsid w:val="00AF44C5"/>
    <w:rPr>
      <w:rFonts w:ascii="Arial" w:eastAsia="SimSun" w:hAnsi="Arial" w:cs="Times New Roman"/>
      <w:sz w:val="20"/>
      <w:szCs w:val="20"/>
      <w:lang w:val="en-US"/>
    </w:rPr>
  </w:style>
  <w:style w:type="paragraph" w:customStyle="1" w:styleId="Default">
    <w:name w:val="Default"/>
    <w:rsid w:val="00AF44C5"/>
    <w:pPr>
      <w:autoSpaceDE w:val="0"/>
      <w:autoSpaceDN w:val="0"/>
      <w:adjustRightInd w:val="0"/>
    </w:pPr>
    <w:rPr>
      <w:rFonts w:ascii="Corbel" w:eastAsia="SimSun" w:hAnsi="Corbel" w:cs="Corbel"/>
      <w:color w:val="000000"/>
      <w:sz w:val="24"/>
      <w:szCs w:val="24"/>
      <w:lang w:eastAsia="en-AU"/>
    </w:rPr>
  </w:style>
  <w:style w:type="paragraph" w:customStyle="1" w:styleId="Dotpoints0">
    <w:name w:val="Dot points"/>
    <w:basedOn w:val="Normal"/>
    <w:rsid w:val="00AF44C5"/>
    <w:pPr>
      <w:spacing w:before="120" w:after="120"/>
    </w:pPr>
    <w:rPr>
      <w:rFonts w:eastAsia="SimSun" w:cs="Times New Roman"/>
    </w:rPr>
  </w:style>
  <w:style w:type="paragraph" w:customStyle="1" w:styleId="Pa4">
    <w:name w:val="Pa4"/>
    <w:basedOn w:val="Default"/>
    <w:next w:val="Default"/>
    <w:rsid w:val="00AF44C5"/>
    <w:pPr>
      <w:spacing w:after="120" w:line="211" w:lineRule="atLeast"/>
    </w:pPr>
    <w:rPr>
      <w:rFonts w:ascii="KNQBOD+MinionPro-Regular" w:hAnsi="KNQBOD+MinionPro-Regular" w:cs="Times New Roman"/>
      <w:color w:val="auto"/>
    </w:rPr>
  </w:style>
  <w:style w:type="paragraph" w:styleId="PlainText">
    <w:name w:val="Plain Text"/>
    <w:basedOn w:val="Normal"/>
    <w:link w:val="PlainTextChar"/>
    <w:rsid w:val="00AF44C5"/>
    <w:rPr>
      <w:rFonts w:ascii="Consolas" w:eastAsia="SimSun" w:hAnsi="Consolas" w:cs="Times New Roman"/>
      <w:sz w:val="21"/>
      <w:szCs w:val="21"/>
      <w:lang w:eastAsia="en-AU"/>
    </w:rPr>
  </w:style>
  <w:style w:type="character" w:customStyle="1" w:styleId="PlainTextChar">
    <w:name w:val="Plain Text Char"/>
    <w:basedOn w:val="DefaultParagraphFont"/>
    <w:link w:val="PlainText"/>
    <w:rsid w:val="00AF44C5"/>
    <w:rPr>
      <w:rFonts w:ascii="Consolas" w:eastAsia="SimSun" w:hAnsi="Consolas" w:cs="Times New Roman"/>
      <w:sz w:val="21"/>
      <w:szCs w:val="21"/>
      <w:lang w:eastAsia="en-AU"/>
    </w:rPr>
  </w:style>
  <w:style w:type="character" w:styleId="HTMLAcronym">
    <w:name w:val="HTML Acronym"/>
    <w:basedOn w:val="DefaultParagraphFont"/>
    <w:rsid w:val="00AF44C5"/>
  </w:style>
  <w:style w:type="paragraph" w:styleId="EndnoteText">
    <w:name w:val="endnote text"/>
    <w:basedOn w:val="Normal"/>
    <w:link w:val="EndnoteTextChar"/>
    <w:semiHidden/>
    <w:rsid w:val="00AF44C5"/>
    <w:rPr>
      <w:rFonts w:eastAsia="SimSun" w:cs="Times New Roman"/>
      <w:sz w:val="20"/>
      <w:szCs w:val="20"/>
      <w:lang w:eastAsia="en-AU"/>
    </w:rPr>
  </w:style>
  <w:style w:type="character" w:customStyle="1" w:styleId="EndnoteTextChar">
    <w:name w:val="Endnote Text Char"/>
    <w:basedOn w:val="DefaultParagraphFont"/>
    <w:link w:val="EndnoteText"/>
    <w:semiHidden/>
    <w:rsid w:val="00AF44C5"/>
    <w:rPr>
      <w:rFonts w:ascii="Arial" w:eastAsia="SimSun" w:hAnsi="Arial" w:cs="Times New Roman"/>
      <w:sz w:val="20"/>
      <w:szCs w:val="20"/>
      <w:lang w:eastAsia="en-AU"/>
    </w:rPr>
  </w:style>
  <w:style w:type="paragraph" w:customStyle="1" w:styleId="Title1">
    <w:name w:val="Title1"/>
    <w:basedOn w:val="Normal"/>
    <w:rsid w:val="00AF44C5"/>
    <w:pPr>
      <w:spacing w:before="100" w:beforeAutospacing="1" w:after="100" w:afterAutospacing="1"/>
    </w:pPr>
    <w:rPr>
      <w:rFonts w:eastAsia="SimSun" w:cs="Times New Roman"/>
      <w:lang w:eastAsia="en-AU"/>
    </w:rPr>
  </w:style>
  <w:style w:type="paragraph" w:customStyle="1" w:styleId="Bullet0">
    <w:name w:val="Bullet"/>
    <w:basedOn w:val="Normal"/>
    <w:rsid w:val="00AF44C5"/>
    <w:pPr>
      <w:numPr>
        <w:numId w:val="9"/>
      </w:numPr>
      <w:tabs>
        <w:tab w:val="clear" w:pos="360"/>
        <w:tab w:val="num" w:pos="720"/>
      </w:tabs>
      <w:spacing w:before="60" w:after="60"/>
      <w:ind w:left="720"/>
    </w:pPr>
    <w:rPr>
      <w:rFonts w:eastAsia="SimSun" w:cs="Times New Roman"/>
      <w:lang w:val="en-US" w:eastAsia="en-AU"/>
    </w:rPr>
  </w:style>
  <w:style w:type="paragraph" w:styleId="TOC4">
    <w:name w:val="toc 4"/>
    <w:basedOn w:val="Normal"/>
    <w:next w:val="Normal"/>
    <w:autoRedefine/>
    <w:semiHidden/>
    <w:rsid w:val="00AF44C5"/>
    <w:pPr>
      <w:ind w:left="720"/>
    </w:pPr>
    <w:rPr>
      <w:rFonts w:eastAsia="SimSun" w:cs="Times New Roman"/>
      <w:sz w:val="20"/>
      <w:szCs w:val="20"/>
      <w:lang w:eastAsia="en-AU"/>
    </w:rPr>
  </w:style>
  <w:style w:type="paragraph" w:styleId="TOC5">
    <w:name w:val="toc 5"/>
    <w:basedOn w:val="Normal"/>
    <w:next w:val="Normal"/>
    <w:autoRedefine/>
    <w:semiHidden/>
    <w:rsid w:val="00AF44C5"/>
    <w:pPr>
      <w:ind w:left="960"/>
    </w:pPr>
    <w:rPr>
      <w:rFonts w:eastAsia="SimSun" w:cs="Times New Roman"/>
      <w:sz w:val="20"/>
      <w:szCs w:val="20"/>
      <w:lang w:eastAsia="en-AU"/>
    </w:rPr>
  </w:style>
  <w:style w:type="paragraph" w:styleId="TOC6">
    <w:name w:val="toc 6"/>
    <w:basedOn w:val="Normal"/>
    <w:next w:val="Normal"/>
    <w:autoRedefine/>
    <w:semiHidden/>
    <w:rsid w:val="00AF44C5"/>
    <w:pPr>
      <w:ind w:left="1200"/>
    </w:pPr>
    <w:rPr>
      <w:rFonts w:eastAsia="SimSun" w:cs="Times New Roman"/>
      <w:sz w:val="20"/>
      <w:szCs w:val="20"/>
      <w:lang w:eastAsia="en-AU"/>
    </w:rPr>
  </w:style>
  <w:style w:type="paragraph" w:styleId="TOC7">
    <w:name w:val="toc 7"/>
    <w:basedOn w:val="Normal"/>
    <w:next w:val="Normal"/>
    <w:autoRedefine/>
    <w:semiHidden/>
    <w:rsid w:val="00AF44C5"/>
    <w:pPr>
      <w:ind w:left="1440"/>
    </w:pPr>
    <w:rPr>
      <w:rFonts w:eastAsia="SimSun" w:cs="Times New Roman"/>
      <w:sz w:val="20"/>
      <w:szCs w:val="20"/>
      <w:lang w:eastAsia="en-AU"/>
    </w:rPr>
  </w:style>
  <w:style w:type="paragraph" w:styleId="TOC8">
    <w:name w:val="toc 8"/>
    <w:basedOn w:val="Normal"/>
    <w:next w:val="Normal"/>
    <w:autoRedefine/>
    <w:semiHidden/>
    <w:rsid w:val="00AF44C5"/>
    <w:pPr>
      <w:ind w:left="1680"/>
    </w:pPr>
    <w:rPr>
      <w:rFonts w:eastAsia="SimSun" w:cs="Times New Roman"/>
      <w:sz w:val="20"/>
      <w:szCs w:val="20"/>
      <w:lang w:eastAsia="en-AU"/>
    </w:rPr>
  </w:style>
  <w:style w:type="paragraph" w:styleId="TOC9">
    <w:name w:val="toc 9"/>
    <w:basedOn w:val="Normal"/>
    <w:next w:val="Normal"/>
    <w:autoRedefine/>
    <w:semiHidden/>
    <w:rsid w:val="00AF44C5"/>
    <w:pPr>
      <w:ind w:left="1920"/>
    </w:pPr>
    <w:rPr>
      <w:rFonts w:eastAsia="SimSun" w:cs="Times New Roman"/>
      <w:sz w:val="20"/>
      <w:szCs w:val="20"/>
      <w:lang w:eastAsia="en-AU"/>
    </w:rPr>
  </w:style>
  <w:style w:type="paragraph" w:customStyle="1" w:styleId="bullet">
    <w:name w:val="bullet"/>
    <w:basedOn w:val="Normal"/>
    <w:link w:val="bulletChar"/>
    <w:rsid w:val="00AF44C5"/>
    <w:pPr>
      <w:numPr>
        <w:numId w:val="8"/>
      </w:numPr>
      <w:spacing w:before="60" w:after="60" w:line="280" w:lineRule="atLeast"/>
    </w:pPr>
    <w:rPr>
      <w:rFonts w:eastAsia="SimSun" w:cs="Times New Roman"/>
    </w:rPr>
  </w:style>
  <w:style w:type="character" w:customStyle="1" w:styleId="bulletChar">
    <w:name w:val="bullet Char"/>
    <w:link w:val="bullet"/>
    <w:rsid w:val="00AF44C5"/>
    <w:rPr>
      <w:rFonts w:ascii="Arial" w:eastAsia="SimSun" w:hAnsi="Arial" w:cs="Times New Roman"/>
    </w:rPr>
  </w:style>
  <w:style w:type="paragraph" w:customStyle="1" w:styleId="DefaultParagraphFontPara">
    <w:name w:val="Default Paragraph Font Para"/>
    <w:basedOn w:val="Normal"/>
    <w:semiHidden/>
    <w:rsid w:val="00AF44C5"/>
    <w:rPr>
      <w:rFonts w:ascii="Garamond" w:eastAsia="SimSun" w:hAnsi="Garamond" w:cs="Arial"/>
    </w:rPr>
  </w:style>
  <w:style w:type="character" w:styleId="FollowedHyperlink">
    <w:name w:val="FollowedHyperlink"/>
    <w:rsid w:val="00AF44C5"/>
    <w:rPr>
      <w:color w:val="800080"/>
      <w:u w:val="single"/>
    </w:rPr>
  </w:style>
  <w:style w:type="paragraph" w:customStyle="1" w:styleId="para0">
    <w:name w:val="para"/>
    <w:basedOn w:val="Normal"/>
    <w:link w:val="paraChar"/>
    <w:rsid w:val="00AF44C5"/>
    <w:pPr>
      <w:spacing w:line="340" w:lineRule="atLeast"/>
      <w:jc w:val="both"/>
    </w:pPr>
    <w:rPr>
      <w:rFonts w:ascii="Calibri" w:eastAsia="SimSun" w:hAnsi="Calibri" w:cs="Times New Roman"/>
      <w:sz w:val="24"/>
      <w:szCs w:val="24"/>
      <w:lang w:eastAsia="en-AU"/>
    </w:rPr>
  </w:style>
  <w:style w:type="character" w:customStyle="1" w:styleId="paraChar">
    <w:name w:val="para Char"/>
    <w:link w:val="para0"/>
    <w:rsid w:val="00AF44C5"/>
    <w:rPr>
      <w:rFonts w:ascii="Calibri" w:eastAsia="SimSun" w:hAnsi="Calibri" w:cs="Times New Roman"/>
      <w:sz w:val="24"/>
      <w:szCs w:val="24"/>
      <w:lang w:eastAsia="en-AU"/>
    </w:rPr>
  </w:style>
  <w:style w:type="paragraph" w:customStyle="1" w:styleId="Stylepara11pt">
    <w:name w:val="Style para + 11 pt"/>
    <w:basedOn w:val="Normal"/>
    <w:link w:val="Stylepara11ptChar"/>
    <w:rsid w:val="00AF44C5"/>
    <w:pPr>
      <w:jc w:val="both"/>
    </w:pPr>
    <w:rPr>
      <w:rFonts w:ascii="Calibri" w:eastAsia="SimSun" w:hAnsi="Calibri" w:cs="Times New Roman"/>
      <w:szCs w:val="20"/>
    </w:rPr>
  </w:style>
  <w:style w:type="character" w:customStyle="1" w:styleId="Stylepara11ptChar">
    <w:name w:val="Style para + 11 pt Char"/>
    <w:link w:val="Stylepara11pt"/>
    <w:rsid w:val="00AF44C5"/>
    <w:rPr>
      <w:rFonts w:ascii="Calibri" w:eastAsia="SimSun" w:hAnsi="Calibri" w:cs="Times New Roman"/>
      <w:szCs w:val="20"/>
    </w:rPr>
  </w:style>
  <w:style w:type="paragraph" w:styleId="Revision">
    <w:name w:val="Revision"/>
    <w:hidden/>
    <w:semiHidden/>
    <w:rsid w:val="00AF44C5"/>
    <w:pPr>
      <w:spacing w:after="0" w:line="240" w:lineRule="auto"/>
    </w:pPr>
    <w:rPr>
      <w:rFonts w:ascii="Arial" w:eastAsia="SimSun" w:hAnsi="Arial" w:cs="Times New Roman"/>
      <w:lang w:eastAsia="en-AU"/>
    </w:rPr>
  </w:style>
  <w:style w:type="paragraph" w:customStyle="1" w:styleId="6Bodytext">
    <w:name w:val="6 Body text"/>
    <w:basedOn w:val="Normal"/>
    <w:link w:val="6BodytextChar"/>
    <w:qFormat/>
    <w:rsid w:val="00AF44C5"/>
    <w:pPr>
      <w:spacing w:after="0" w:line="240" w:lineRule="auto"/>
    </w:pPr>
    <w:rPr>
      <w:rFonts w:eastAsia="SimSun" w:cs="Times New Roman"/>
      <w:sz w:val="20"/>
      <w:szCs w:val="20"/>
      <w:lang w:val="en-US" w:bidi="en-US"/>
    </w:rPr>
  </w:style>
  <w:style w:type="character" w:customStyle="1" w:styleId="6BodytextChar">
    <w:name w:val="6 Body text Char"/>
    <w:link w:val="6Bodytext"/>
    <w:rsid w:val="00AF44C5"/>
    <w:rPr>
      <w:rFonts w:ascii="Arial" w:eastAsia="SimSun" w:hAnsi="Arial" w:cs="Times New Roman"/>
      <w:sz w:val="20"/>
      <w:szCs w:val="20"/>
      <w:lang w:val="en-US" w:bidi="en-US"/>
    </w:rPr>
  </w:style>
  <w:style w:type="character" w:customStyle="1" w:styleId="st1">
    <w:name w:val="st1"/>
    <w:rsid w:val="00AF44C5"/>
  </w:style>
  <w:style w:type="character" w:styleId="CommentReference">
    <w:name w:val="annotation reference"/>
    <w:uiPriority w:val="99"/>
    <w:rsid w:val="00AF44C5"/>
    <w:rPr>
      <w:sz w:val="16"/>
      <w:szCs w:val="16"/>
    </w:rPr>
  </w:style>
  <w:style w:type="character" w:customStyle="1" w:styleId="docmime2">
    <w:name w:val="doc_mime2"/>
    <w:rsid w:val="00AF44C5"/>
  </w:style>
  <w:style w:type="table" w:styleId="TableClassic1">
    <w:name w:val="Table Classic 1"/>
    <w:basedOn w:val="TableNormal"/>
    <w:rsid w:val="00AF44C5"/>
    <w:pPr>
      <w:spacing w:before="240"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F44C5"/>
    <w:pPr>
      <w:spacing w:before="240"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F44C5"/>
    <w:pPr>
      <w:spacing w:before="240"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0">
    <w:name w:val="Body Text"/>
    <w:basedOn w:val="Normal"/>
    <w:link w:val="BodyTextChar"/>
    <w:rsid w:val="00AF44C5"/>
    <w:pPr>
      <w:spacing w:before="120" w:after="0" w:line="280" w:lineRule="atLeast"/>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0"/>
    <w:rsid w:val="00AF44C5"/>
    <w:rPr>
      <w:rFonts w:ascii="Times New Roman" w:eastAsia="Times New Roman" w:hAnsi="Times New Roman" w:cs="Times New Roman"/>
      <w:sz w:val="24"/>
      <w:szCs w:val="24"/>
      <w:lang w:bidi="en-US"/>
    </w:rPr>
  </w:style>
  <w:style w:type="character" w:customStyle="1" w:styleId="charitalic">
    <w:name w:val="char italic"/>
    <w:rsid w:val="00AF44C5"/>
    <w:rPr>
      <w:i/>
    </w:rPr>
  </w:style>
  <w:style w:type="paragraph" w:customStyle="1" w:styleId="Tabletext0">
    <w:name w:val="Table text"/>
    <w:basedOn w:val="BodyText0"/>
    <w:rsid w:val="00AF44C5"/>
    <w:pPr>
      <w:keepNext/>
      <w:keepLines/>
      <w:spacing w:before="40" w:after="40" w:line="240" w:lineRule="auto"/>
    </w:pPr>
    <w:rPr>
      <w:rFonts w:ascii="Arial Narrow" w:hAnsi="Arial Narrow" w:cs="Arial Narrow"/>
      <w:sz w:val="18"/>
      <w:szCs w:val="18"/>
    </w:rPr>
  </w:style>
  <w:style w:type="paragraph" w:customStyle="1" w:styleId="Tablecaption0">
    <w:name w:val="Table caption"/>
    <w:basedOn w:val="BodyText0"/>
    <w:rsid w:val="00AF44C5"/>
    <w:pPr>
      <w:keepNext/>
      <w:keepLines/>
      <w:tabs>
        <w:tab w:val="left" w:pos="993"/>
      </w:tabs>
      <w:spacing w:before="240" w:after="120" w:line="240" w:lineRule="auto"/>
      <w:ind w:left="992" w:hanging="992"/>
    </w:pPr>
    <w:rPr>
      <w:rFonts w:ascii="Arial Narrow" w:hAnsi="Arial Narrow"/>
      <w:b/>
      <w:bCs/>
      <w:szCs w:val="22"/>
    </w:rPr>
  </w:style>
  <w:style w:type="paragraph" w:customStyle="1" w:styleId="Tablecolheadcentred">
    <w:name w:val="Table col head centred"/>
    <w:basedOn w:val="Normal"/>
    <w:rsid w:val="00AF44C5"/>
    <w:pPr>
      <w:keepNext/>
      <w:keepLines/>
      <w:spacing w:before="40" w:after="40" w:line="240" w:lineRule="auto"/>
      <w:jc w:val="center"/>
    </w:pPr>
    <w:rPr>
      <w:rFonts w:ascii="Arial Narrow" w:eastAsia="Times New Roman" w:hAnsi="Arial Narrow" w:cs="Arial Narrow"/>
      <w:b/>
      <w:bCs/>
      <w:sz w:val="18"/>
      <w:szCs w:val="18"/>
      <w:lang w:bidi="en-US"/>
    </w:rPr>
  </w:style>
  <w:style w:type="paragraph" w:customStyle="1" w:styleId="Tablesource">
    <w:name w:val="Table source"/>
    <w:basedOn w:val="BodyText0"/>
    <w:rsid w:val="00AF44C5"/>
    <w:pPr>
      <w:spacing w:before="60" w:after="360" w:line="240" w:lineRule="auto"/>
      <w:ind w:left="709" w:hanging="709"/>
    </w:pPr>
    <w:rPr>
      <w:rFonts w:ascii="Arial" w:hAnsi="Arial" w:cs="TimesNewRoman"/>
      <w:sz w:val="16"/>
      <w:szCs w:val="18"/>
    </w:rPr>
  </w:style>
  <w:style w:type="character" w:customStyle="1" w:styleId="FootnoteTextChar1">
    <w:name w:val="Footnote Text Char1"/>
    <w:basedOn w:val="DefaultParagraphFont"/>
    <w:uiPriority w:val="99"/>
    <w:semiHidden/>
    <w:rsid w:val="00AF44C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ncld" TargetMode="External"/><Relationship Id="rId13" Type="http://schemas.openxmlformats.org/officeDocument/2006/relationships/hyperlink" Target="https://dataverse.ada.edu.au/dataverse/l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s.gov.au/ncl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osse.dss.gov.au" TargetMode="External"/><Relationship Id="rId5" Type="http://schemas.openxmlformats.org/officeDocument/2006/relationships/webSettings" Target="webSettings.xml"/><Relationship Id="rId15" Type="http://schemas.openxmlformats.org/officeDocument/2006/relationships/hyperlink" Target="http://flosse.dss.gov.au" TargetMode="External"/><Relationship Id="rId10" Type="http://schemas.openxmlformats.org/officeDocument/2006/relationships/hyperlink" Target="mailto:lsicdata@dss.gov.au" TargetMode="External"/><Relationship Id="rId4" Type="http://schemas.openxmlformats.org/officeDocument/2006/relationships/settings" Target="settings.xml"/><Relationship Id="rId9" Type="http://schemas.openxmlformats.org/officeDocument/2006/relationships/hyperlink" Target="https://dataverse.ada.edu.au/dataverse/lsic" TargetMode="External"/><Relationship Id="rId14" Type="http://schemas.openxmlformats.org/officeDocument/2006/relationships/hyperlink" Target="mailto:lsicdata@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C2D5-0FA0-4D24-B596-86BC5DB2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BRUDENALL, David</dc:creator>
  <cp:lastModifiedBy>SKELTON, Fiona</cp:lastModifiedBy>
  <cp:revision>3</cp:revision>
  <cp:lastPrinted>2016-09-30T04:25:00Z</cp:lastPrinted>
  <dcterms:created xsi:type="dcterms:W3CDTF">2019-08-29T06:50:00Z</dcterms:created>
  <dcterms:modified xsi:type="dcterms:W3CDTF">2020-03-16T00:23:00Z</dcterms:modified>
</cp:coreProperties>
</file>