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5E0BD3" w:rsidRPr="005E0BD3" w14:paraId="0B61BE82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34E76D" w14:textId="77777777" w:rsidR="005E0BD3" w:rsidRPr="005E0BD3" w:rsidRDefault="009C03C8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bookmarkStart w:id="0" w:name="RANGE!B1:G347"/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Pensions –</w:t>
            </w:r>
            <w:r w:rsidR="005E0BD3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bookmarkEnd w:id="0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9F06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C68EE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648E1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AB798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3B49C3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636E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Pension Rates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40B5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2D10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F8F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2276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F63C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4A219E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8F33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Single*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7890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FC72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7EA3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087D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8DAE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B1A0BF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8417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3E21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971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$860.60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AF9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$860.60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C93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C13A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20B53BB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9BB9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ED7B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657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2B4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058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1EC5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62B07D5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1DC4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DBF4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EFC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447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786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2FC9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7B497FF5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5B96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66070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9296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$944.30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650A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$944.30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0D04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3748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6F42058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EC6F3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3365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7735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0364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0318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967D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62B2EE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B55D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85FA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BDD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$648.70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C1D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$648.70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1BC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EECB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678C374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2027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681A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A4E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668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A05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3F14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1333A0F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1ED7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F06E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B9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92E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893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D0E1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62DB2863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203A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442B0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2F52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$711.80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36B3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$711.80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5614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2503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3C74D43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94DD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 Also illness-separated, respite care or partner in gaol.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61BC57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2740F7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9825E3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966165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12D80B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FE011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737BE72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735EC3C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1589FE5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69EE2C7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7E8D7CE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ED28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Transitional Pension Rate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E6E5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CB4F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8012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1650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80DB31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EA9E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Resident in Australia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9BF7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408C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2C45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320F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451A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7FA9AC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D168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645B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C221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4AC3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E937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D0B6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918BBD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1690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771D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Maximum Transitional Pension Rate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EF7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$775.20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475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$775.20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49B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7111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3FEE2B6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AD7F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BBC5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B2B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F16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43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8973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66C863E2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3727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4B48F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66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$789.30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DD62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$789.30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CFA8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3992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67996C9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CBDB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66BB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0518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5A66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D93E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F367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5E0BD3" w:rsidRPr="005E0BD3" w14:paraId="04136E8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8A6C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27DF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Maximum Transitional Pension Rate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B25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$626.20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A6B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$626.20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8E4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4300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5713ADF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355A1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8EA9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5CE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076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77A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BD98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59F2B108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7603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EA264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B862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$636.80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6528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$636.80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895C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5D3F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5B0385E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E601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Not resident in Australia or absent for period &gt; 6 weeks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A1B1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D2F8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5D59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EEEF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63C740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3C90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3E58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9AA5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$711.00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9735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$711.00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F4B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A48E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6E99C97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C18C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F0A7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078D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$594.30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8267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$594.30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BD8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FB7C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7F1E875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2F6A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644E553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C28F1C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9D1543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E98766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A04397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30CDDC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A018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Pension Supplement Basic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9361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CE3F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2BC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9033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8D9301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3CBE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1E31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0B29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0BD5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EAE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F59E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30D6EA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794A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F063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385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$24.20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F25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$24.20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D45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4AE3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65E3141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B877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Illness-separated, respite care or partner in gaol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996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$24.20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F4B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$24.20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FB1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EDA8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4516E05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75B8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000D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496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$19.90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62E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$19.90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64F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17B6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1F06BA0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8B0D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793DB2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E4C2F5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BC180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958D7B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058858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D588CC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A497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Pension Supplement Minimum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0842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A17D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281E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D739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4CE53F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D59C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9021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17F4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B86C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D5F0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42D6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5A5A6F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7B6CC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C6D0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72D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$37.40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99E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$37.40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D72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FD68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56ACA8C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385A2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Illness-separated, respite care or partner in gaol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764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$37.40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BD1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$37.40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B92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5D86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2CDFA23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4030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525D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A46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$28.20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35C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$28.20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EC0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FE4F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1F88532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A5EBA3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F1AF6E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87F89E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FD98E4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832FD5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72E1FD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8623A7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A9CB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Disqualifying Income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9FB8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26F7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AD56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A224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D95EA5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9A8F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30AE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71D2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6796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D01A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66CACA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CEB8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513B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C2E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$2,066.60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AC1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$2,066.60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4F8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94E4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706B174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902C6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C3A1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C41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$3,163.20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9FD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$3,163.20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931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F916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30CF9FC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800D6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050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$4,093.20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D8D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$4,093.20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28A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BC27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7360A70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2562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Non-Resident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F4E5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C257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6D86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8661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</w:tr>
      <w:tr w:rsidR="005E0BD3" w:rsidRPr="005E0BD3" w14:paraId="2FC0315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5170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247A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2D9A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$1,947.60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3F62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$1,947.60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6983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99D3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57D6ADC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2074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E613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3A7B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$2,990.40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6B8B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$2,990.40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8B05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13F5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7CB846C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4F98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60BF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$3,855.20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5944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$3,855.20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5BB8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75D0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35875B9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48048D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8762B9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8739D3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662505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4B211B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E5F9FE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12BC7E70" w14:textId="77777777" w:rsidR="005E0BD3" w:rsidRDefault="005E0BD3" w:rsidP="005E0BD3">
      <w:pPr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AU"/>
        </w:rPr>
        <w:sectPr w:rsidR="005E0BD3" w:rsidSect="00B46E3A">
          <w:headerReference w:type="default" r:id="rId10"/>
          <w:pgSz w:w="11906" w:h="16838"/>
          <w:pgMar w:top="1135" w:right="1133" w:bottom="851" w:left="851" w:header="426" w:footer="708" w:gutter="0"/>
          <w:cols w:space="708"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5E0BD3" w:rsidRPr="005E0BD3" w14:paraId="54686A31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4B585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 xml:space="preserve">Pensions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88F0A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84F17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31127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9D3E3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D85E75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ECC1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Transitional Pension Disqualifying Income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7821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684F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8FFE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E35E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768132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8859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ABAD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FA08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E38A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F644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ACFDAB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37A96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2A7E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39D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$2,151.25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965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$2,151.25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778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BF7D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5946C84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719C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+ 1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3CC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$2,175.85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F1A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$2,175.85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CA2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A7FD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3DC7390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EF51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E036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0E5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$3,500.00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093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$3,500.00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BAB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D8AE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79A9B77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4A64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C3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$4,262.50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455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$4,262.50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C6C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F401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642B8A3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07AF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Non-Resident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B3A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478D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DC2B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360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93E87F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1851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BB6E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4CA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$1,955.50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835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$1,955.50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A6E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7F27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6BF8876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1FCEC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+ 1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B17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$1,980.10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0F5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$1,980.10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88C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1146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3D2471D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FB8B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EEC3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1E1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$3,287.50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90C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$3,287.50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D06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5E7A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5C480F0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F46B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30D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$3,871.00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2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$3,871.00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BD2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4FD5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6901BCA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376701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1B7F52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945CE1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5FFFCC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892615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2AE04F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6729DB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EC6E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Pension Disqualifying Assets Limits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18F4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20D8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CEA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1750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3E1E12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AA84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6FB0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9BED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C3DB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9558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FB3CCE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82E60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7E72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7C1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$583,000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866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$583,000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B1F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7884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0B65420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8B43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F32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$797,500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E4D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$797,500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562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444E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22FEABD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362D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601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$876,500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377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$876,500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9E8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D9A2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3C9FAD0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35EB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D69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$1,091,000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601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$1,091,000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AC3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2A8B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4613117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DCDFE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6B0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$876,500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D38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$876,500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A00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208A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377674B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2B6E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E1E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$1,091,000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A7D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$1,091,000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019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C6B2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10D4076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8F60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8C4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$1,031,500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FF5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$1,031,500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A95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B18D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58FCCFE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DEA51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F9B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$1,246,000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EEF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$1,246,000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915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628E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F2BC2" w:rsidRPr="005E0BD3" w14:paraId="36801F7A" w14:textId="77777777" w:rsidTr="006433A6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0DFE1" w14:textId="77777777" w:rsidR="003F2BC2" w:rsidRPr="005E0BD3" w:rsidRDefault="003F2BC2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Non-Resident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AA76" w14:textId="77777777" w:rsidR="003F2BC2" w:rsidRPr="005E0BD3" w:rsidRDefault="003F2BC2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1DC0" w14:textId="77777777" w:rsidR="003F2BC2" w:rsidRPr="005E0BD3" w:rsidRDefault="003F2BC2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2106" w14:textId="77777777" w:rsidR="003F2BC2" w:rsidRPr="005E0BD3" w:rsidRDefault="003F2BC2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A796" w14:textId="77777777" w:rsidR="003F2BC2" w:rsidRPr="005E0BD3" w:rsidRDefault="003F2BC2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7041D12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45A11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3AB6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9076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$563,000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D9F2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$563,000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EB55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AA3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5E0BD3" w:rsidRPr="005E0BD3" w14:paraId="7A41045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0ADF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A19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9F4E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$777,500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5DE1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$777,500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723A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8A9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5E0BD3" w:rsidRPr="005E0BD3" w14:paraId="53A958C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1516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Couple (combined), homeowner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CD2B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$847,500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D228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$847,500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18F2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67F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5E0BD3" w:rsidRPr="005E0BD3" w14:paraId="3AE5B01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0788E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Couple (combined), non-homeowner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DAF6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$1,062,000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E2D9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$1,062,000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82F1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07A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5E0BD3" w:rsidRPr="005E0BD3" w14:paraId="2483A563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20F5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36F6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$847,500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55A0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$847,500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B53F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4F7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5E0BD3" w:rsidRPr="005E0BD3" w14:paraId="0E5A167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C902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3AD3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$1,062,000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910E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$1,062,000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9C2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B4F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5E0BD3" w:rsidRPr="005E0BD3" w14:paraId="5D2876C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D7A13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0FB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$991,500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86ED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$991,500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1D7B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99F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5E0BD3" w:rsidRPr="005E0BD3" w14:paraId="3B3FC47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1158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4554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$1,206,000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77DD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$1,206,000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3C28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8C1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5E0BD3" w:rsidRPr="005E0BD3" w14:paraId="5B1AD70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860E3F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581679A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14616B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28E17D6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D9406D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2D6878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DCC3EC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736B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Transitional Rate Pension Disqualifying Assets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A5C1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C1A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45E0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8309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E0EB14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2690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35B7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82FE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39F8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C686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635C99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4CE6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F5A2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530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$531,250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EFC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$531,250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A74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5A19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15C4494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2AF1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096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$745,750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AA0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$745,750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959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A09B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31330AE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B729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0B1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$826,500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363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$826,500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B30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0AFC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5E6AD72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52113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866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$1,041,000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251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$1,041,000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7B6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42A6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69A00A8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BEB8C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3C8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$826,500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5C7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$826,500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1A8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0198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0106FEC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20AD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630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$1,041,000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A84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$1,041,000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C5F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7745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29C3DEA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8011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941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$928,000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24C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$928,000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B81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ECE0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7FD4E42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1984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3C4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$1,142,500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2B0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$1,142,500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AC3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8CF4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284C011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2AF8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Non-Resident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56B0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68A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9529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2E30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EDB4D1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E99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B9F8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A4B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$505,000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831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$505,000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641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7E86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193CCDC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8986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CB1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$719,500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F34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$719,500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31F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8E9C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50942FB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F59B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403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$798,000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2DD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$798,000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73A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3C25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3FCFF9C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68532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BE9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$1,012,500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37C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$1,012,500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1C2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68B0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1510B12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E6BF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85D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$798,000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E35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$798,000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6BD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A7B1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5B78978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97E9C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052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$1,012,500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AB3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$1,012,500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FF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F02B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56FD47D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9D67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0E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$875,500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866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$875,500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464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7E2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6F16636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90AD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EC3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$1,090,000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DB7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$1,090,000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23C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0179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4BDD3B9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8EF8AC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8ABEEF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66FAC7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DBFABA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D2A0B1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0F7C21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01436D18" w14:textId="77777777" w:rsidR="005E0BD3" w:rsidRDefault="005E0BD3" w:rsidP="005E0BD3">
      <w:pPr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AU"/>
        </w:rPr>
        <w:sectPr w:rsidR="005E0BD3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5E0BD3" w:rsidRPr="005E0BD3" w14:paraId="0EB1CF9A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CDA6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 xml:space="preserve">Pensions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13937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0CE6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EEE4A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C6337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77FEC9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5F93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Bonus Scheme*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6D4F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5496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E7C7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9BEF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FA1CCA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31A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0A76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255D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AB0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2A1D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7443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ABAC5D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5CDA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Years (Bonus Periods)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E901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AFD8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CF3D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36A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A4FF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1645BB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4C6C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9F1C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DE9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$2,162.50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3B4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$2,162.50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D6A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D745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610D313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F1A8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881F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6B9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$8,649.80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2C4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$8,649.80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E1B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9B9E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7EB2A95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5556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A557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8D0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$19,462.10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1FA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$19,462.10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43C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D326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689AD6F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6B92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B066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994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$34,599.20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1C0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$34,599.20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187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6E0C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355F813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587F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CE39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1D2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$54,061.30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406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$54,061.30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841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6239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43F66D1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DDBE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9DF1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1768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E450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B322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ED6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EE8446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43F8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Years (Bonus Periods)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724D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434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79A1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0218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30D7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D52CAF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509D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788F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7D3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$1,634.10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CA0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$1,634.10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059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F566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1BCD464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24BB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066D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A73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$6,536.20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CF2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$6,536.20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E88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8695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7DCAE0F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EFE2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99DA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B87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$14,706.50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4CB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$14,706.50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53F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3AB2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24E4C6C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675F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7A08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20C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$26,144.90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7CA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$26,144.90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0C2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D125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16FAE826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B9FB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AB88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ABF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$40,851.50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61F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$40,851.50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298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8511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1BB76F11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8ADA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*No new entrants post-20 September 2009.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AD42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AD3D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E6F0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5F36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13573A58" w14:textId="77777777" w:rsidTr="00846241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672C9EF0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35DA4D22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12CDD311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7D26F21D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5A23328D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69C7D2D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603C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Supplement Component for Pension Bonus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AEF6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E6E8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1ED8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33E3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D7A5C4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FBD9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A55D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C64E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81AE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C1A9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48EE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ED3EE1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1EFAC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46CF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B3D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$629.20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375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$629.20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B2F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56F1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p</w:t>
            </w: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a </w:t>
            </w:r>
          </w:p>
        </w:tc>
      </w:tr>
      <w:tr w:rsidR="005E0BD3" w:rsidRPr="005E0BD3" w14:paraId="112A96C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1EAA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Illness-separated, respite care or partner in gaol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040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$629.20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4D1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$629.20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441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C42C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pa </w:t>
            </w:r>
          </w:p>
        </w:tc>
      </w:tr>
      <w:tr w:rsidR="005E0BD3" w:rsidRPr="005E0BD3" w14:paraId="6D09426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7098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5C44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CD2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$517.40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560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$517.40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6CF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73E2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pa </w:t>
            </w:r>
          </w:p>
        </w:tc>
      </w:tr>
      <w:tr w:rsidR="005E0BD3" w:rsidRPr="005E0BD3" w14:paraId="3940660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7444AA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31F079D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17E845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DA8050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51D4B38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7F83CC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</w:tr>
      <w:tr w:rsidR="005E0BD3" w:rsidRPr="005E0BD3" w14:paraId="3E597848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95E151" w14:textId="77777777" w:rsidR="005E0BD3" w:rsidRPr="005E0BD3" w:rsidRDefault="009C03C8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Allowances –</w:t>
            </w:r>
            <w:r w:rsidR="005E0BD3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F1E00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2C534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8359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E2E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ADD4F2F" w14:textId="77777777" w:rsidTr="005E0BD3">
        <w:trPr>
          <w:trHeight w:val="255"/>
        </w:trPr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68367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Allowance Rates (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Payment, Widow Allowance, Partner Allowance, Special Benefit)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DC0E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163AD5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370A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5817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3D6E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7D8E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9A56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A7DA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E331C0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CA5A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345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$565.70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893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$565.70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375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2B0B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1FC4FD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7ECF3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F20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E8E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06F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5C61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3AAB6F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EF672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60 or over, after 9 months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2E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DE3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B58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2E15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401224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A1A10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6CD1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360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$510.80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B7F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$510.80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D62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C51F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8CAFD46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C1A4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5A5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$790.10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335C" w14:textId="5F1B3275" w:rsidR="005E0BD3" w:rsidRPr="005E0BD3" w:rsidRDefault="005E0BD3" w:rsidP="0029228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$79</w:t>
            </w:r>
            <w:r w:rsidR="00292285">
              <w:rPr>
                <w:rFonts w:eastAsia="Times New Roman" w:cs="Arial"/>
                <w:sz w:val="20"/>
                <w:szCs w:val="20"/>
                <w:lang w:eastAsia="en-AU"/>
              </w:rPr>
              <w:t>3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.10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5160" w14:textId="7D85EDF3" w:rsidR="005E0BD3" w:rsidRPr="005E0BD3" w:rsidRDefault="00292285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$3.00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49A9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2993F752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35AA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 Rate includes amount of Basic Pension Supplement (for under Age Pension age recipients).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93B4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6D6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7163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BFC1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13691503" w14:textId="77777777" w:rsidTr="00846241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2C83D843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590C4327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46790D94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2D0ABB83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0FC854C7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7EF252DC" w14:textId="77777777" w:rsidTr="005E0BD3">
        <w:trPr>
          <w:trHeight w:val="255"/>
        </w:trPr>
        <w:tc>
          <w:tcPr>
            <w:tcW w:w="9610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57C8D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Energy Supplement (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Payment, Widow Allowance, Partner Allowance, Special Benefit)*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0B52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BD6B88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1BC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under Age Pension age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7E0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9838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781E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0173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4C2BEA5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2B57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719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B19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1AD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1C01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47599A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891A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ED4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46D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665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B4AE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0C5875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52AD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60 or over, after 9 months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150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A93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ABB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FC50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27FD03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4DAA1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4592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56E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995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7C6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5B22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D4D472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2BBC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4C5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672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B3F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BC2C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28B754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EA53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over Age Pension age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4FBD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EE85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3F4A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E44A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6985BD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0209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FAA0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D8F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357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24F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018E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0CCAFCA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72B1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D7DE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F1B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E6E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BA7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CFD3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9B382B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A513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*Energy Supplement is not indexed.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A11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CC45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55B7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34CB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3940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78F6625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A9EDEA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18D82B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2998E7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DBA0FE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BC30A1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A249CE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518AAB00" w14:textId="77777777" w:rsidTr="005E0BD3">
        <w:trPr>
          <w:trHeight w:val="510"/>
        </w:trPr>
        <w:tc>
          <w:tcPr>
            <w:tcW w:w="9610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26884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Supplement for Allowance Recipients Over Age Pension Age (Widow Allowance, Partner Allowance, Special Benefit, ABSTUDY)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6F75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95A977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F114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6379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0810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331E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E398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16BA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94E70E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18EDE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Allowance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9E0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97E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74D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56D4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E8C627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EDAA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Allowance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5A5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C14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766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A82E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76C022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AAAF9F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44B7D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4ECDD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13C67D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683A6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A95946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259A4803" w14:textId="77777777" w:rsidR="00846241" w:rsidRDefault="00846241" w:rsidP="005E0BD3">
      <w:pPr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AU"/>
        </w:rPr>
        <w:sectPr w:rsidR="00846241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846241" w:rsidRPr="005E0BD3" w14:paraId="35EB1A86" w14:textId="77777777" w:rsidTr="004E606A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C97262" w14:textId="77777777" w:rsidR="00846241" w:rsidRPr="005E0BD3" w:rsidRDefault="00846241" w:rsidP="004E606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 xml:space="preserve">Allowances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35E489" w14:textId="77777777" w:rsidR="00846241" w:rsidRPr="005E0BD3" w:rsidRDefault="00846241" w:rsidP="004E606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8D0175" w14:textId="77777777" w:rsidR="00846241" w:rsidRPr="005E0BD3" w:rsidRDefault="00846241" w:rsidP="004E606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7DCD5B" w14:textId="77777777" w:rsidR="00846241" w:rsidRPr="005E0BD3" w:rsidRDefault="00846241" w:rsidP="004E606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3BEC75" w14:textId="77777777" w:rsidR="00846241" w:rsidRPr="005E0BD3" w:rsidRDefault="00846241" w:rsidP="004E606A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4773F8C" w14:textId="77777777" w:rsidTr="005E0BD3">
        <w:trPr>
          <w:trHeight w:val="255"/>
        </w:trPr>
        <w:tc>
          <w:tcPr>
            <w:tcW w:w="10066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654E3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Limits for Adult Allowances (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Payment, Widow Allowance, Partner Allowance)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vertAlign w:val="superscript"/>
                <w:lang w:eastAsia="en-AU"/>
              </w:rPr>
              <w:t>#</w:t>
            </w:r>
          </w:p>
        </w:tc>
      </w:tr>
      <w:tr w:rsidR="005E0BD3" w:rsidRPr="005E0BD3" w14:paraId="7B7B7D2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D98F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7294B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0583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636F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75FB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F11D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A36BE7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E2A06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F9A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$1,088.50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59F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$1,088.50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800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816F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EE4E9E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54593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05A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$1,166.84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84B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$1,166.84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A73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38B5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28048CD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D712C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60 or over, after 9 months*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784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$1,177.17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21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$1,177.17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EB0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54C1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6ECF85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C957C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F8D6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ED6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$995.50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76C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$995.50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EC4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AA29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F393EF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FE7E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principal carer with children*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D7D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$1,675.25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2DE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$1,675.25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6FE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FE17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DD2734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14E2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8EC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$2,126.75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17A6" w14:textId="6C3160F5" w:rsidR="005E0BD3" w:rsidRPr="005E0BD3" w:rsidRDefault="005E0BD3" w:rsidP="0029228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$2,1</w:t>
            </w:r>
            <w:r w:rsidR="00292285">
              <w:rPr>
                <w:rFonts w:eastAsia="Times New Roman" w:cs="Arial"/>
                <w:sz w:val="20"/>
                <w:szCs w:val="20"/>
                <w:lang w:eastAsia="en-AU"/>
              </w:rPr>
              <w:t>34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.</w:t>
            </w:r>
            <w:r w:rsidR="00292285">
              <w:rPr>
                <w:rFonts w:eastAsia="Times New Roman" w:cs="Arial"/>
                <w:sz w:val="20"/>
                <w:szCs w:val="20"/>
                <w:lang w:eastAsia="en-AU"/>
              </w:rPr>
              <w:t>2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0D5A" w14:textId="3B5E4CFC" w:rsidR="005E0BD3" w:rsidRPr="005E0BD3" w:rsidRDefault="00292285" w:rsidP="0029228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$7.50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20B9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3F7EDB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DF83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Single income couple (excluding </w:t>
            </w:r>
            <w:proofErr w:type="spellStart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Payment)</w:t>
            </w: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F68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$1,860.50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85F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$1,860.50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18C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7147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A414A4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78E4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income couple (</w:t>
            </w:r>
            <w:proofErr w:type="spellStart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Payment)</w:t>
            </w: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ED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$3,070.80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47B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$3,070.80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975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29B0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B13341A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982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*Includes Pharmaceutical Allowance.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B3C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2420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AE1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EF90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526E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E346D5C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B9C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#</w:t>
            </w: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Income limits for allowance recipients over Age Pension age may differ from these amounts.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526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BD6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70E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D3EF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266FE5F6" w14:textId="77777777" w:rsidTr="00846241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C5412AE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05D4FCA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6CAC329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BADE060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</w:tcPr>
          <w:p w14:paraId="28858C9B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7CF5E794" w14:textId="77777777" w:rsidTr="005E0BD3">
        <w:trPr>
          <w:trHeight w:val="525"/>
        </w:trPr>
        <w:tc>
          <w:tcPr>
            <w:tcW w:w="10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5C51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Partner Income Free Areas for Allowances (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Payment, Partner Allowance, Parenting Payment Partnered, Youth Allowance, 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Austudy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)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vertAlign w:val="superscript"/>
                <w:lang w:eastAsia="en-AU"/>
              </w:rPr>
              <w:t>~</w:t>
            </w:r>
          </w:p>
        </w:tc>
      </w:tr>
      <w:tr w:rsidR="005E0BD3" w:rsidRPr="005E0BD3" w14:paraId="52254609" w14:textId="77777777" w:rsidTr="005E0BD3">
        <w:trPr>
          <w:trHeight w:val="270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00C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income test - partner income free area</w:t>
            </w:r>
            <w:r w:rsidRPr="005E0BD3">
              <w:rPr>
                <w:rFonts w:eastAsia="Times New Roman" w:cs="Arial"/>
                <w:sz w:val="18"/>
                <w:szCs w:val="18"/>
                <w:vertAlign w:val="superscript"/>
                <w:lang w:eastAsia="en-AU"/>
              </w:rPr>
              <w:t>~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3D8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A4E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527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F92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25E8395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9DBC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aged between 22 and Age Pension age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26A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$996.00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1AD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$996.00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07E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A8D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5E0BD3" w:rsidRPr="005E0BD3" w14:paraId="3A42B19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9466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aged under 22,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E61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$944.00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124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$944.00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5AE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33D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5E0BD3" w:rsidRPr="005E0BD3" w14:paraId="73FD8AB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030A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aged under 22,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62E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$1,021.00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5B0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$1,021.00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52A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414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5E0BD3" w:rsidRPr="005E0BD3" w14:paraId="535F109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A2F5" w14:textId="77777777" w:rsidR="005E0BD3" w:rsidRPr="005E0BD3" w:rsidRDefault="005E0BD3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~ Different policy applies if partner is a pensioner.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782F" w14:textId="77777777" w:rsidR="005E0BD3" w:rsidRPr="005E0BD3" w:rsidRDefault="005E0BD3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5B1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890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D5F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241" w:rsidRPr="005E0BD3" w14:paraId="4900FED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C6E37" w14:textId="77777777" w:rsidR="00846241" w:rsidRPr="005E0BD3" w:rsidRDefault="00846241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CE309" w14:textId="77777777" w:rsidR="00846241" w:rsidRPr="005E0BD3" w:rsidRDefault="00846241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EACCF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4CA6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17923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1ED39CD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E6B9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Youth Allowance Rates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2F4C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607A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F9D4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28FC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740874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4B72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22A5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FB5D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F7F0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8F0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C915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1D43089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386D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9A9B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$790.10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0E517" w14:textId="07DB8E3F" w:rsidR="005E0BD3" w:rsidRPr="005E0BD3" w:rsidRDefault="005E0BD3" w:rsidP="0029228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$79</w:t>
            </w:r>
            <w:r w:rsidR="00292285">
              <w:rPr>
                <w:rFonts w:eastAsia="Times New Roman" w:cs="Arial"/>
                <w:sz w:val="20"/>
                <w:szCs w:val="20"/>
                <w:lang w:eastAsia="en-AU"/>
              </w:rPr>
              <w:t>3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.</w:t>
            </w:r>
            <w:r w:rsidR="00292285">
              <w:rPr>
                <w:rFonts w:eastAsia="Times New Roman" w:cs="Arial"/>
                <w:sz w:val="20"/>
                <w:szCs w:val="20"/>
                <w:lang w:eastAsia="en-AU"/>
              </w:rPr>
              <w:t>1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176C1" w14:textId="6DB73877" w:rsidR="005E0BD3" w:rsidRPr="005E0BD3" w:rsidRDefault="00292285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$3.00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583F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2897E42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6CC2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*Rate includes amount of Basic Pension Supplement (for under Age Pension age recipients).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248C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F1A5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254D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DC91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0FC582BE" w14:textId="77777777" w:rsidTr="00846241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3FBD7534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624633D0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3A3EB04B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11FDFF25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5831F65F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1EF9829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5598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Limits for Youth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8C48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8F84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A090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8F27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A2186B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299E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A78A6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5C74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A75D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76F6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A9CE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68BDEE2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AA3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DF5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$1,508.00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D566" w14:textId="5EA6DE56" w:rsidR="005E0BD3" w:rsidRPr="005E0BD3" w:rsidRDefault="005E0BD3" w:rsidP="0029228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$1,5</w:t>
            </w:r>
            <w:r w:rsidR="00292285">
              <w:rPr>
                <w:rFonts w:eastAsia="Times New Roman" w:cs="Arial"/>
                <w:sz w:val="20"/>
                <w:szCs w:val="20"/>
                <w:lang w:eastAsia="en-AU"/>
              </w:rPr>
              <w:t>13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.00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4FAC" w14:textId="46CA7DB5" w:rsidR="005E0BD3" w:rsidRPr="005E0BD3" w:rsidRDefault="00292285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$5.00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340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B7CFC48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259B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*Includes Pharmaceutical Allowance.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9BF7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3123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ECDF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FDAC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9465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05278C54" w14:textId="77777777" w:rsidTr="00846241">
        <w:trPr>
          <w:trHeight w:val="255"/>
        </w:trPr>
        <w:tc>
          <w:tcPr>
            <w:tcW w:w="2410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44E72D39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289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BEC017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DC3122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55CC14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82F64D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2FDC69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47BDD278" w14:textId="77777777" w:rsidTr="005E0BD3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3F205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ABSTUDY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C9BCA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56E18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15EA5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CC6C6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670F2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D156A3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01B1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Living Allowance Rates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BFE8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F305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F65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2D5E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C63EF1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7C12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8D4F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F20F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0424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C62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8BEF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DE0697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71C0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Standard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B22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315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3A36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E329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B88E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3431E15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B3972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over, at home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B93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$565.70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FF1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$565.70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524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0F1A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35B449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5EEFC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Away from home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0DD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D835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40B1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C588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0B63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417777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2D17C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5538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10A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$565.70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78D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$565.70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7CF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C82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31013EE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FA3A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 single,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A5DF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322E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E43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8265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2371122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7C299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1969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A2F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$565.70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C50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$565.70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96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F84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4CA3D47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2A2A9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60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6F93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D2A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2D6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C0D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80F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5A4B00A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B4E7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 partnered,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3EF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513E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8F7E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91B1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49EC8F3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3E55A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5E66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4B7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$510.80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067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$510.80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E9F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36F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0A6861F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E7FD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Independent, single with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BBDC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CA9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5992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0CA9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0CC716A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3583C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CDA4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9F8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A75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E9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DE2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01F5A95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BCD6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Independent, partnered with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6A4A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8779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310E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C8EB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6229FB4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DB9B5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A257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B5A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$510.80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5BD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$510.80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A84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0C1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156C31F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F9A286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580D3EE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F32059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D0D797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58FA0E5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C0420D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</w:tr>
      <w:tr w:rsidR="00846241" w:rsidRPr="005E0BD3" w14:paraId="33995145" w14:textId="77777777" w:rsidTr="008038BC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BF79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Energy Supplement for Living Allowance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70A1" w14:textId="77777777" w:rsidR="00846241" w:rsidRPr="005E0BD3" w:rsidRDefault="00846241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AB14" w14:textId="77777777" w:rsidR="00846241" w:rsidRPr="005E0BD3" w:rsidRDefault="00846241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E8E6" w14:textId="77777777" w:rsidR="00846241" w:rsidRPr="005E0BD3" w:rsidRDefault="00846241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6FBC" w14:textId="77777777" w:rsidR="00846241" w:rsidRPr="005E0BD3" w:rsidRDefault="00846241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4B185D5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F92F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F1D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B6BF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AD38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1BD3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5C7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</w:tr>
      <w:tr w:rsidR="005E0BD3" w:rsidRPr="005E0BD3" w14:paraId="25FB588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21AA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Standard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C4D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918C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8F9A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B9D3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F93F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7B4D3D5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0BE17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over, at home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39E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C3B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FB8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364F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6CB95C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F817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Away from home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CD4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55CB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125A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FD16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4E82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65CB0A6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E0387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4521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033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408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1B3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FD9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846241" w:rsidRPr="005E0BD3" w14:paraId="5D2B0109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19085" w14:textId="77777777" w:rsidR="00846241" w:rsidRPr="005E0BD3" w:rsidRDefault="00846241" w:rsidP="004E606A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*Energy Supplement is not indexed.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20B58" w14:textId="77777777" w:rsidR="00846241" w:rsidRPr="005E0BD3" w:rsidRDefault="00846241" w:rsidP="004E606A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9FE51" w14:textId="77777777" w:rsidR="00846241" w:rsidRPr="005E0BD3" w:rsidRDefault="00846241" w:rsidP="004E606A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E50FB" w14:textId="77777777" w:rsidR="00846241" w:rsidRPr="005E0BD3" w:rsidRDefault="00846241" w:rsidP="004E606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561B6" w14:textId="77777777" w:rsidR="00846241" w:rsidRPr="005E0BD3" w:rsidRDefault="00846241" w:rsidP="004E606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24342" w14:textId="77777777" w:rsidR="00846241" w:rsidRPr="005E0BD3" w:rsidRDefault="00846241" w:rsidP="004E606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</w:tr>
      <w:tr w:rsidR="00846241" w:rsidRPr="005E0BD3" w14:paraId="52A1E57B" w14:textId="77777777" w:rsidTr="00846241">
        <w:trPr>
          <w:trHeight w:val="255"/>
        </w:trPr>
        <w:tc>
          <w:tcPr>
            <w:tcW w:w="2410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55D39534" w14:textId="77777777" w:rsidR="00846241" w:rsidRPr="005E0BD3" w:rsidRDefault="00846241" w:rsidP="004E606A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2892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310FCB0D" w14:textId="77777777" w:rsidR="00846241" w:rsidRPr="005E0BD3" w:rsidRDefault="00846241" w:rsidP="004E606A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45ED7F6C" w14:textId="77777777" w:rsidR="00846241" w:rsidRPr="005E0BD3" w:rsidRDefault="00846241" w:rsidP="004E606A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433E39EF" w14:textId="77777777" w:rsidR="00846241" w:rsidRPr="005E0BD3" w:rsidRDefault="00846241" w:rsidP="004E606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45416EA6" w14:textId="77777777" w:rsidR="00846241" w:rsidRPr="005E0BD3" w:rsidRDefault="00846241" w:rsidP="004E606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7A3EB490" w14:textId="77777777" w:rsidR="00846241" w:rsidRPr="005E0BD3" w:rsidRDefault="00846241" w:rsidP="004E606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</w:tr>
    </w:tbl>
    <w:p w14:paraId="27ED928D" w14:textId="77777777" w:rsidR="00846241" w:rsidRDefault="00846241" w:rsidP="005E0BD3">
      <w:pPr>
        <w:spacing w:after="0" w:line="240" w:lineRule="auto"/>
        <w:ind w:firstLineChars="100" w:firstLine="180"/>
        <w:rPr>
          <w:rFonts w:eastAsia="Times New Roman" w:cs="Arial"/>
          <w:sz w:val="18"/>
          <w:szCs w:val="18"/>
          <w:lang w:eastAsia="en-AU"/>
        </w:rPr>
        <w:sectPr w:rsidR="00846241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846241" w:rsidRPr="005E0BD3" w14:paraId="047179ED" w14:textId="77777777" w:rsidTr="00510DC1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1BF028" w14:textId="77777777" w:rsidR="00846241" w:rsidRPr="00846241" w:rsidRDefault="00846241" w:rsidP="004E606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ABSTUDY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D90C91" w14:textId="77777777" w:rsidR="00846241" w:rsidRPr="005E0BD3" w:rsidRDefault="00846241" w:rsidP="004E606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C3EEF0" w14:textId="77777777" w:rsidR="00846241" w:rsidRPr="005E0BD3" w:rsidRDefault="00846241" w:rsidP="004E606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B26C57" w14:textId="77777777" w:rsidR="00846241" w:rsidRPr="005E0BD3" w:rsidRDefault="00846241" w:rsidP="004E606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F328CF" w14:textId="77777777" w:rsidR="00846241" w:rsidRPr="005E0BD3" w:rsidRDefault="00846241" w:rsidP="004E606A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19798DB0" w14:textId="77777777" w:rsidTr="00B42326">
        <w:trPr>
          <w:trHeight w:val="255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1BB8" w14:textId="77777777" w:rsidR="00846241" w:rsidRPr="005E0BD3" w:rsidRDefault="00846241" w:rsidP="004E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Energy Supplement for Living Allowance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</w:t>
            </w:r>
            <w:r w:rsidRPr="00846241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(continued)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122D" w14:textId="77777777" w:rsidR="00846241" w:rsidRPr="005E0BD3" w:rsidRDefault="00846241" w:rsidP="004E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01E5" w14:textId="77777777" w:rsidR="00846241" w:rsidRPr="005E0BD3" w:rsidRDefault="00846241" w:rsidP="004E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74D9" w14:textId="77777777" w:rsidR="00846241" w:rsidRPr="005E0BD3" w:rsidRDefault="00846241" w:rsidP="004E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0328A17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D5F2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 single,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EFD9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36C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DC5C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A9A3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099EA4A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818FE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A749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724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416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A89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8E1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0D8097A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07404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60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F77E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80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65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83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05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64059A2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63DD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 partnered,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B4C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154D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111A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DC1A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7EBD120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69ECF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353B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DD9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DCC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4A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2F0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71DDD49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885A2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Independent, single with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6699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F81E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4606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5E0C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3D97218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183B6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6DBD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E70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967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5A3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093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6F01FE93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EFC41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Independent, partnered with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483F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4B50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1F45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606D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0F7E48E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04A75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54A7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6B0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190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01F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7EC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37E3DD2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EA15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Over Age Pension age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1BE3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EB7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29F1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EA1B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C27B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061089C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6DDE8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BD97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397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9F1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F2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3AB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32539BB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23E2E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Partnered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84EF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34E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F77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266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5AF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0776DE6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C8A76D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*Energy Supplement is not indexed.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6FE77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B2F5F2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362389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A2259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42C4803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</w:tr>
      <w:tr w:rsidR="005E0BD3" w:rsidRPr="005E0BD3" w14:paraId="5EF0695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C50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Personal Income Limits for Living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0B5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DD0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509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B4C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5C635F5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619E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C90F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1B8E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F751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B16B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63B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</w:tr>
      <w:tr w:rsidR="005E0BD3" w:rsidRPr="005E0BD3" w14:paraId="0BF34C7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E6FD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Over 22 years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6B0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3F1D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FA06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A4C0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3B28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3E95480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95065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DA08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263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$1,409.00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015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$1,409.00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919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03B0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EB7F04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9B95D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3027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1C5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$1,316.00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023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$1,316.00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4AC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A63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0A5BB73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A0BF8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with dependants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EEB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$1,487.34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3F6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$1,487.34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9F0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6B8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3DC5A09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F9F86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Aged 60 or over*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D7E2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CAD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$1,497.67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C73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$1,497.67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6CE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CC6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846241" w:rsidRPr="005E0BD3" w14:paraId="11DC062D" w14:textId="77777777" w:rsidTr="007960D6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F0038" w14:textId="77777777" w:rsidR="00846241" w:rsidRPr="005E0BD3" w:rsidRDefault="00846241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*Includes Pharmaceutical Allowance.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611A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E67C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D3D3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22903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2437CE28" w14:textId="77777777" w:rsidTr="007960D6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E594A9" w14:textId="77777777" w:rsidR="00846241" w:rsidRPr="005E0BD3" w:rsidRDefault="00846241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4E698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2ED4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48483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5C550E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02603E3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ECA6BB" w14:textId="77777777" w:rsidR="005E0BD3" w:rsidRPr="005E0BD3" w:rsidRDefault="005E0BD3" w:rsidP="009C03C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Parenting Payment </w:t>
            </w:r>
            <w:r w:rsidR="009C03C8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C5116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3867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EBE6C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0113C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124C5D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0838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Parenting Payment Rates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3867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9CC8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866A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802E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C56A08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5B1A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Under Age Pension age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E100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93EF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0AD6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9C4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4F84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7DF592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92CD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Parent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B019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 Pension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AA1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$765.90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2E31" w14:textId="6F63B998" w:rsidR="005E0BD3" w:rsidRPr="005E0BD3" w:rsidRDefault="005E0BD3" w:rsidP="00BD76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$76</w:t>
            </w:r>
            <w:r w:rsidR="00BD7666">
              <w:rPr>
                <w:rFonts w:eastAsia="Times New Roman" w:cs="Arial"/>
                <w:sz w:val="20"/>
                <w:szCs w:val="20"/>
                <w:lang w:eastAsia="en-AU"/>
              </w:rPr>
              <w:t>8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CE9D" w14:textId="528C4555" w:rsidR="005E0BD3" w:rsidRPr="005E0BD3" w:rsidRDefault="00BD7666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$3.00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23B7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77B8EC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C3E1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66A7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Supplement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4CD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$24.20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077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$24.20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CDF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BB0D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03C24DC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15982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3BBA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A17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D58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759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4B14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4CC4C0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DD83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C1CB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7039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$802.10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22AB3" w14:textId="557C78F1" w:rsidR="005E0BD3" w:rsidRPr="005E0BD3" w:rsidRDefault="005E0BD3" w:rsidP="00BD76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$80</w:t>
            </w:r>
            <w:r w:rsidR="00BD7666">
              <w:rPr>
                <w:rFonts w:eastAsia="Times New Roman" w:cs="Arial"/>
                <w:sz w:val="20"/>
                <w:szCs w:val="20"/>
                <w:lang w:eastAsia="en-AU"/>
              </w:rPr>
              <w:t>5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.10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CE353" w14:textId="517EE8A7" w:rsidR="005E0BD3" w:rsidRPr="005E0BD3" w:rsidRDefault="00BD7666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$3.00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9E03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AF0ED6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D16B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Parents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D151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E1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$510.80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041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$510.80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8B3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6CB4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8B728F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18D3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38BA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D47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BFE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CEE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230C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60FB4D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BD17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8FA98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898E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$518.70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FD55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$518.70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BC7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565C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2E43DC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901F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Over Age Pension age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CDEC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B832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29F7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BA81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B4AE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E6155C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2E34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Parent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6929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 Pension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2BE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$765.90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2B97" w14:textId="1B125925" w:rsidR="005E0BD3" w:rsidRPr="005E0BD3" w:rsidRDefault="005E0BD3" w:rsidP="00BD76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$76</w:t>
            </w:r>
            <w:r w:rsidR="00BD7666">
              <w:rPr>
                <w:rFonts w:eastAsia="Times New Roman" w:cs="Arial"/>
                <w:sz w:val="20"/>
                <w:szCs w:val="20"/>
                <w:lang w:eastAsia="en-AU"/>
              </w:rPr>
              <w:t>8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FE33" w14:textId="3A1694B1" w:rsidR="005E0BD3" w:rsidRPr="005E0BD3" w:rsidRDefault="00BD7666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$3.00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BA2C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0EEC6E1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3D1A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F269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Supplement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8C2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B1F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503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1AD9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7A40C5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9319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04CA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00C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8E6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5F7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EFB8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9FCF4ED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B069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B9325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CF8C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$849.60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043C8" w14:textId="636BD4C0" w:rsidR="005E0BD3" w:rsidRPr="005E0BD3" w:rsidRDefault="005E0BD3" w:rsidP="00BD76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</w:t>
            </w:r>
            <w:r w:rsidR="00BD7666">
              <w:rPr>
                <w:rFonts w:eastAsia="Times New Roman" w:cs="Arial"/>
                <w:sz w:val="20"/>
                <w:szCs w:val="20"/>
                <w:lang w:eastAsia="en-AU"/>
              </w:rPr>
              <w:t>52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.60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51B8F" w14:textId="19E9405D" w:rsidR="005E0BD3" w:rsidRPr="005E0BD3" w:rsidRDefault="00BD7666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$3.00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F16D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AA96F4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CFD5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0CDC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06F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$510.80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A8E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$510.80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222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50EE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2212039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E31C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8BAC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Supplement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EDB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1AC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9AE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CD8B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07B28BE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0E3D1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09D9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B3C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825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EB7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C004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EE55FD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E62B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0E67C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091A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$573.90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011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$573.90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F1BC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A7AC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009A46F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09A876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34890F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1EF4AA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64108B1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69B4CCB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81D8C4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67661A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087A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Test for Parenting Payment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vertAlign w:val="superscript"/>
                <w:lang w:eastAsia="en-AU"/>
              </w:rPr>
              <w:t>#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023E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E0FE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44F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8126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D7DD4D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DA0B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Partnered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B137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F87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AF23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9E1F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DD7D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95304F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AA9AC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income free area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11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$996.00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7D9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$996.00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D81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E8F7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4965C77" w14:textId="77777777" w:rsidTr="005E0BD3">
        <w:trPr>
          <w:trHeight w:val="255"/>
        </w:trPr>
        <w:tc>
          <w:tcPr>
            <w:tcW w:w="8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2B381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For part payment of additional rate, all of the following conditions must be met:</w:t>
            </w: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D16A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C019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C1E1A8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6342B" w14:textId="77777777" w:rsidR="005E0BD3" w:rsidRPr="005E0BD3" w:rsidRDefault="005E0BD3" w:rsidP="005E0BD3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recipient's income must be less than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47E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$995.50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A97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$995.50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A6B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4E4E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BDEE8B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C981D" w14:textId="77777777" w:rsidR="005E0BD3" w:rsidRPr="005E0BD3" w:rsidRDefault="005E0BD3" w:rsidP="005E0BD3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partner's income must be less than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800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$1,860.50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712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$1,860.50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7CA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4DA1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26B9F0E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277D7" w14:textId="77777777" w:rsidR="005E0BD3" w:rsidRPr="005E0BD3" w:rsidRDefault="005E0BD3" w:rsidP="005E0BD3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combined income must be less than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584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$1,991.50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BE0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$1,991.50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167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3FAD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70EF5D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AB01E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If partner is on pension,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35A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66D8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5A44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ADF8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61C46D1" w14:textId="77777777" w:rsidTr="00230EF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94BB6" w14:textId="77777777" w:rsidR="005E0BD3" w:rsidRPr="005E0BD3" w:rsidRDefault="005E0BD3" w:rsidP="005E0BD3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couple's combined income must be less than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577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$1,991.00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3B9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$1,991.00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9F2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02A1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30EFA" w:rsidRPr="005E0BD3" w14:paraId="10264A9F" w14:textId="77777777" w:rsidTr="00230EF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5A740" w14:textId="77777777" w:rsidR="00230EFA" w:rsidRPr="005E0BD3" w:rsidRDefault="00230EFA" w:rsidP="004E606A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#</w:t>
            </w: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Income limits for allowance recipients over Age Pension age may differ from these amounts.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E2E99" w14:textId="77777777" w:rsidR="00230EFA" w:rsidRPr="005E0BD3" w:rsidRDefault="00230EFA" w:rsidP="004E606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E7015" w14:textId="77777777" w:rsidR="00230EFA" w:rsidRPr="005E0BD3" w:rsidRDefault="00230EFA" w:rsidP="004E606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EC0ED" w14:textId="77777777" w:rsidR="00230EFA" w:rsidRPr="005E0BD3" w:rsidRDefault="00230EFA" w:rsidP="004E606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C2222" w14:textId="77777777" w:rsidR="00230EFA" w:rsidRPr="005E0BD3" w:rsidRDefault="00230EFA" w:rsidP="004E606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230EFA" w:rsidRPr="005E0BD3" w14:paraId="663985C9" w14:textId="77777777" w:rsidTr="00230EFA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28096831" w14:textId="77777777" w:rsidR="00230EFA" w:rsidRPr="005E0BD3" w:rsidRDefault="00230EFA" w:rsidP="004E606A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0BEEDCA5" w14:textId="77777777" w:rsidR="00230EFA" w:rsidRPr="005E0BD3" w:rsidRDefault="00230EFA" w:rsidP="004E606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65936C4C" w14:textId="77777777" w:rsidR="00230EFA" w:rsidRPr="005E0BD3" w:rsidRDefault="00230EFA" w:rsidP="004E606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63AE8EF3" w14:textId="77777777" w:rsidR="00230EFA" w:rsidRPr="005E0BD3" w:rsidRDefault="00230EFA" w:rsidP="004E606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3AAEFD55" w14:textId="77777777" w:rsidR="00230EFA" w:rsidRPr="005E0BD3" w:rsidRDefault="00230EFA" w:rsidP="004E606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230EFA" w:rsidRPr="005E0BD3" w14:paraId="4B5ECDB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CE5D0A" w14:textId="77777777" w:rsidR="00230EFA" w:rsidRPr="005E0BD3" w:rsidRDefault="00230EFA" w:rsidP="005E0BD3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42D7C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1DA9F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CC0CE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CD7DC6" w14:textId="77777777" w:rsidR="00230EFA" w:rsidRPr="005E0BD3" w:rsidRDefault="00230EFA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</w:tbl>
    <w:p w14:paraId="0F072646" w14:textId="77777777" w:rsidR="00846241" w:rsidRDefault="00846241" w:rsidP="005E0BD3">
      <w:pPr>
        <w:spacing w:after="0" w:line="240" w:lineRule="auto"/>
        <w:rPr>
          <w:rFonts w:eastAsia="Times New Roman" w:cs="Arial"/>
          <w:b/>
          <w:bCs/>
          <w:sz w:val="16"/>
          <w:szCs w:val="16"/>
          <w:lang w:eastAsia="en-AU"/>
        </w:rPr>
        <w:sectPr w:rsidR="00846241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846241" w:rsidRPr="005E0BD3" w14:paraId="75E7AB79" w14:textId="77777777" w:rsidTr="004E606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540CC5" w14:textId="77777777" w:rsidR="00846241" w:rsidRPr="005E0BD3" w:rsidRDefault="00846241" w:rsidP="004E606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 xml:space="preserve">Parenting Payment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7AA407" w14:textId="77777777" w:rsidR="00846241" w:rsidRPr="005E0BD3" w:rsidRDefault="00846241" w:rsidP="004E606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F37ECE" w14:textId="77777777" w:rsidR="00846241" w:rsidRPr="005E0BD3" w:rsidRDefault="00846241" w:rsidP="004E606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546BA4" w14:textId="77777777" w:rsidR="00846241" w:rsidRPr="005E0BD3" w:rsidRDefault="00846241" w:rsidP="004E606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B2655F" w14:textId="77777777" w:rsidR="00846241" w:rsidRPr="005E0BD3" w:rsidRDefault="00846241" w:rsidP="004E606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7E4DF52F" w14:textId="77777777" w:rsidTr="004E606A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A497A" w14:textId="77777777" w:rsidR="00846241" w:rsidRPr="005E0BD3" w:rsidRDefault="00846241" w:rsidP="004E606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Test for Parenting Payment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(continued)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vertAlign w:val="superscript"/>
                <w:lang w:eastAsia="en-AU"/>
              </w:rPr>
              <w:t>#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A55C" w14:textId="77777777" w:rsidR="00846241" w:rsidRPr="005E0BD3" w:rsidRDefault="00846241" w:rsidP="004E606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1A4AB" w14:textId="77777777" w:rsidR="00846241" w:rsidRPr="005E0BD3" w:rsidRDefault="00846241" w:rsidP="004E606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723B0" w14:textId="77777777" w:rsidR="00846241" w:rsidRPr="005E0BD3" w:rsidRDefault="00846241" w:rsidP="004E606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1029C" w14:textId="77777777" w:rsidR="00846241" w:rsidRPr="005E0BD3" w:rsidRDefault="00846241" w:rsidP="004E606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21C0AA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F61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Single</w:t>
            </w:r>
            <w:r w:rsidR="00230EFA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*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4F7D1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40BD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79F0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BF07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4A57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9AAB45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1E629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Income Free area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79AE5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E218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$192.60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905D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$192.60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119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CD8E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9F9361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663CD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Disqualifying Income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F677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04E3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4761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3CE9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D7012C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D1C40" w14:textId="77777777" w:rsidR="005E0BD3" w:rsidRPr="005E0BD3" w:rsidRDefault="005E0BD3" w:rsidP="00230EFA">
            <w:pPr>
              <w:spacing w:after="0" w:line="240" w:lineRule="auto"/>
              <w:ind w:left="602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under Age Pension age, including Pharmaceutical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7B7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$2,213.35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A717" w14:textId="1757905C" w:rsidR="005E0BD3" w:rsidRPr="005E0BD3" w:rsidRDefault="00BD7666" w:rsidP="00BD76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$2,220</w:t>
            </w:r>
            <w:r w:rsidR="005E0BD3" w:rsidRPr="005E0BD3">
              <w:rPr>
                <w:rFonts w:eastAsia="Times New Roman" w:cs="Arial"/>
                <w:sz w:val="20"/>
                <w:szCs w:val="20"/>
                <w:lang w:eastAsia="en-AU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8</w:t>
            </w:r>
            <w:r w:rsidR="005E0BD3" w:rsidRPr="005E0BD3">
              <w:rPr>
                <w:rFonts w:eastAsia="Times New Roman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2606" w14:textId="76E03B60" w:rsidR="005E0BD3" w:rsidRPr="005E0BD3" w:rsidRDefault="00BD7666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$7.50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B9A0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CF90F72" w14:textId="77777777" w:rsidTr="005E0BD3">
        <w:trPr>
          <w:trHeight w:val="255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DEE4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*Income free areas and income limits for parents with more than one child may differ from these amounts.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C0A2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DDED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9ECA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30EFA" w:rsidRPr="005E0BD3" w14:paraId="47DBA5BA" w14:textId="77777777" w:rsidTr="005E0BD3">
        <w:trPr>
          <w:trHeight w:val="255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D27282" w14:textId="77777777" w:rsidR="00230EFA" w:rsidRPr="005E0BD3" w:rsidRDefault="00230EFA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7FED39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BC7142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51CABD" w14:textId="77777777" w:rsidR="00230EFA" w:rsidRPr="005E0BD3" w:rsidRDefault="00230EFA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37ADF196" w14:textId="77777777" w:rsidTr="005E0BD3">
        <w:trPr>
          <w:trHeight w:val="315"/>
        </w:trPr>
        <w:tc>
          <w:tcPr>
            <w:tcW w:w="8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71AE15" w14:textId="77777777" w:rsidR="005E0BD3" w:rsidRPr="005E0BD3" w:rsidRDefault="005E0BD3" w:rsidP="009C03C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Rent Assistance </w:t>
            </w:r>
            <w:r w:rsidR="009C03C8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 payments under the Social Security Act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30297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B422F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222053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9E68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Maximum Payment per Fortnight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CA2A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7C41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9A84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8848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83F825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FE43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2801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823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3CFD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9CD0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ADEB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5B2777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7948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ABC5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1F2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$139.60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7C5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$139.60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3B1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33DB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242885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D9A46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children, sharer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2FF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$93.07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197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$93.07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360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DAD6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96A1C3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41F9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C6BA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94F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$131.60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F95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$131.60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F20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495F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3F6C1A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A4580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illness-separated,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043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$139.60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54B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$139.60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080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B591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2ED438C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09AEE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temporarily 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862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$131.60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9E3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$131.60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F92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91E1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5392AB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E936E7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9014683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60FAD86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24D6FFE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3FCE2510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62709CB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1F1778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9841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Threshold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CD0E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7EFE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A9E7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F4F7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89D9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0525D3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3443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BF6F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D98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B7B6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936A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21BD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B3B0CB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F18F1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CA91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EBD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$124.60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579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$124.60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778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A1BD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BB44A4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32A0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children, sharer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650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$124.60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A6D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$124.60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81A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AF84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DE5365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2A1DE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8A93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E49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$201.80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5CC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$201.80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15E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1FA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23CF567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2A98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illness-separated,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9EE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$124.60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A4E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$124.60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6F4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6F12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9FD07E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5DF03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temporarily 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5B9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$124.60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9AF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$124.60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8BA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8B1E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A7162F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2B265E0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79F2E6B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768A246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2CA3F53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2902F87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720239D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40FD5F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F702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Ceiling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F809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5A9B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D223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70D3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30AB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12819E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1493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8C9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5581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259E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EE4A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5D0C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5F606A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7373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E39E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507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$310.73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48B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$310.73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338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B50C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185546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A2F53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children, sharer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6A4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$248.69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170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$248.69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4CF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0F07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A6AB73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2D69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F586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BFA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$377.27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726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$377.27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ECD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5131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F97384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3B2F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illness-separated,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7C7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$310.73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50D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$310.73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90A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A937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30AE6A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7010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temporarily 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CEA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$300.07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61C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$300.07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5D2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400A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C03C8" w:rsidRPr="005E0BD3" w14:paraId="347CA8D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408864" w14:textId="77777777" w:rsidR="009C03C8" w:rsidRPr="005E0BD3" w:rsidRDefault="009C03C8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D27D8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E2FD6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DD838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0CAE04" w14:textId="77777777" w:rsidR="009C03C8" w:rsidRPr="005E0BD3" w:rsidRDefault="009C03C8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5152A5B7" w14:textId="77777777" w:rsidTr="005E0BD3">
        <w:trPr>
          <w:trHeight w:val="315"/>
        </w:trPr>
        <w:tc>
          <w:tcPr>
            <w:tcW w:w="8174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6634B2" w14:textId="77777777" w:rsidR="005E0BD3" w:rsidRPr="005E0BD3" w:rsidRDefault="009C03C8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Rent Assistance –</w:t>
            </w:r>
            <w:r w:rsidR="005E0BD3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 payments under the Family Assistance Act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005C6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E640D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B57A97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C31F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Maximum Payment per Fortnight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6FFA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A280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E21F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97B2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7BD7E5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E248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B71F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0939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B90F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4ACD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7A9E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648920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4F31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EED1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1BA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$164.08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65E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$164.08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1EE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5235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AACDC4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6C17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423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$185.36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B44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$185.36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5E9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757B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CD9058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C4120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B499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B49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$164.08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E2F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$164.08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30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9C8C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C2BFC0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73BC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32D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$185.36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102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$185.36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AA0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A535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7883E7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A1E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Couple, Illness-separated, Temporarily Separated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D7F8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218A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800B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FCAE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4A8812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D10B6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AF8D1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86C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$164.08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243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$164.08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1F3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5FEB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4CB3A5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6E84A3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 or more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E33D2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D62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$185.36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D5C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$185.36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188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1B57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264E9B0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738A30E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784416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7CDDA9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F46D7D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BD289C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6FB6B4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3E413B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DD2C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Threshold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BEC7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B78B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28BA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530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367D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95B2C8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49D6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68CE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8144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F58B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A30C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F12A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BAA68A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899D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3135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C87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$163.52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D2A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$163.52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E3B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B4F3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63D46B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E157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D8E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$163.52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21D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$163.52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06D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AB98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25EA49C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DC06E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C1B6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C17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$241.92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09A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$241.92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4FD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6AEB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00BC78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D04D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E37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$241.92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C53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$241.92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999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2A61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02AE782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379B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Couple, Illness-Separated, Temporarily Separated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02C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35E1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DF5C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56B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523A03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43AAA2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F5F37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6C0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$163.52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56A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$163.52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1AE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91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838EDC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C55A7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 or more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2D031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69B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$163.52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357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$163.52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F13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4F85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4267D1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B0633D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57FFD5C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CB9649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F542C1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B2CACF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BF4A9E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2399154D" w14:textId="77777777" w:rsidR="009C03C8" w:rsidRDefault="009C03C8" w:rsidP="005E0BD3">
      <w:pPr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AU"/>
        </w:rPr>
        <w:sectPr w:rsidR="009C03C8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9C03C8" w:rsidRPr="005E0BD3" w14:paraId="4FCE44DF" w14:textId="77777777" w:rsidTr="00FC1D31">
        <w:trPr>
          <w:trHeight w:val="315"/>
        </w:trPr>
        <w:tc>
          <w:tcPr>
            <w:tcW w:w="9610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D2E4D1" w14:textId="77777777" w:rsidR="009C03C8" w:rsidRPr="009C03C8" w:rsidRDefault="001C068D" w:rsidP="009C03C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Rent Assistance –</w:t>
            </w:r>
            <w:r w:rsidR="009C03C8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 payments under the Family Assistance Act</w:t>
            </w:r>
            <w:r w:rsidR="009C03C8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  <w:r w:rsidR="009C03C8"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A10875" w14:textId="77777777" w:rsidR="009C03C8" w:rsidRPr="005E0BD3" w:rsidRDefault="009C03C8" w:rsidP="004E606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B551F3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50D1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Ceiling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3B1F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E908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AFE9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6544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CFF9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19DC27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C3E8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7931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2AF3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8FDD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EFCA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0049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F8398C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946DC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04FA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521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$382.29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44C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$382.29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3D6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22C2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44A6AF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8B2E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32F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$410.67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036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$410.67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6B0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7830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2AD895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5CA1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697B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2CA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$460.69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24E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$460.69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B5B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240D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2C2A4B6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B7CC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409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$489.07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368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$489.07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747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DE58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C244143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B511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Couple, Illness-separated, Temporarily Separated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37CD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D35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F9F7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59EA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762CB7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E883F3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1AEE9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3DF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$382.29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490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$382.29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67E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5002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8A2F12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23F65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 or more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AE08E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45B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$410.67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CDE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$410.67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09B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16F2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C03C8" w:rsidRPr="005E0BD3" w14:paraId="2968299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0B57C3" w14:textId="77777777" w:rsidR="009C03C8" w:rsidRPr="005E0BD3" w:rsidRDefault="009C03C8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32BCD1" w14:textId="77777777" w:rsidR="009C03C8" w:rsidRPr="005E0BD3" w:rsidRDefault="009C03C8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263D5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CCE47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42DA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8B5C7F" w14:textId="77777777" w:rsidR="009C03C8" w:rsidRPr="005E0BD3" w:rsidRDefault="009C03C8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07DAFA99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0F405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Miscellaneous Amounts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24514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4FCEF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C2B07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F8B8E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AB5663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C704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Telephone Allowance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C7CE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0A8C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77B4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0902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822A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256534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1FED4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EA2B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461B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5048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C0D4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914C90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4C51E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Annual Payment (single or 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0E4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8A4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55C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5C14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5E0BD3" w:rsidRPr="005E0BD3" w14:paraId="55D061A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05A7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Quarterly Payment (single or 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9A6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$30.20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BE4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$30.20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7C5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5DDC1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proofErr w:type="spellStart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pq</w:t>
            </w:r>
            <w:proofErr w:type="spellEnd"/>
          </w:p>
        </w:tc>
      </w:tr>
      <w:tr w:rsidR="005E0BD3" w:rsidRPr="005E0BD3" w14:paraId="29A77228" w14:textId="77777777" w:rsidTr="005E0BD3">
        <w:trPr>
          <w:trHeight w:val="255"/>
        </w:trPr>
        <w:tc>
          <w:tcPr>
            <w:tcW w:w="673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363FFA19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Single rates shown. Each eligible member of a couple on maximum rate may receive half the single rate per annum.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4F6A592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3DEB700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C36B41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7385D63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32AE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Higher Rate Telephone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250A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D54B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6AFF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A64C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0EEF31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382E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Requires home internet access.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2570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253D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7D2F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663C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E3BF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279EA15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12920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Annual Payment (single or 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940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$178.40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B85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$178.40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115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901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5E0BD3" w:rsidRPr="005E0BD3" w14:paraId="259A8B6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5FD33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Quarterly Payment (single or 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51A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$44.60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B85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$44.60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276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12D5A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proofErr w:type="spellStart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pq</w:t>
            </w:r>
            <w:proofErr w:type="spellEnd"/>
          </w:p>
        </w:tc>
      </w:tr>
      <w:tr w:rsidR="005E0BD3" w:rsidRPr="005E0BD3" w14:paraId="7FDFFBB4" w14:textId="77777777" w:rsidTr="005E0BD3">
        <w:trPr>
          <w:trHeight w:val="255"/>
        </w:trPr>
        <w:tc>
          <w:tcPr>
            <w:tcW w:w="673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34E3E429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Single rates shown. Each eligible member of a couple on maximum rate may receive half the single rate per annum.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25B4D3A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2527C66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1F3C52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6CCE07B" w14:textId="77777777" w:rsidTr="005E0BD3">
        <w:trPr>
          <w:trHeight w:val="255"/>
        </w:trPr>
        <w:tc>
          <w:tcPr>
            <w:tcW w:w="6738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8169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Utilities Allowance (Paid Quarterly: 20 Mar, 20 June, 20 Sept, 20 Dec)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856E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BD6C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A925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09F8F87" w14:textId="77777777" w:rsidTr="005E0BD3">
        <w:trPr>
          <w:trHeight w:val="255"/>
        </w:trPr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CB69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Payable to Widow Allowance and Partner Allowance recipients under Age Pension age and Disability Support Pensioners aged under 21 without children.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6560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FC8577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21C5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5F77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3837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77A5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E57F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092B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D9A379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0F8F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Annual Amount (single or 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785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$652.00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6BD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$652.00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F73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9ABA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5E0BD3" w:rsidRPr="005E0BD3" w14:paraId="570CB93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3C90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Quarterly Payment (single or 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6F8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560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07F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E16C8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proofErr w:type="spellStart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pq</w:t>
            </w:r>
            <w:proofErr w:type="spellEnd"/>
          </w:p>
        </w:tc>
      </w:tr>
      <w:tr w:rsidR="005E0BD3" w:rsidRPr="005E0BD3" w14:paraId="6357825B" w14:textId="77777777" w:rsidTr="005E0BD3">
        <w:trPr>
          <w:trHeight w:val="255"/>
        </w:trPr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E2AC588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Individuals in receipt of an income support payment that attracts a Pension Supplement do not receive Utilities Allowance.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9E8B5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F8C459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B18491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0D39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Health Care Cards (HCC)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255B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E619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27BC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260C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3125D1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93FD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Average weekly income for eight weeks prior to applying: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3DDD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1A7A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91D1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CCA8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3134E6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ABA4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873E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4584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AE44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4146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00F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4E0D05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36E1C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(no children)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3CD7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F96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$571.00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62E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$571.00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FF8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B6A7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E0BD3" w:rsidRPr="005E0BD3" w14:paraId="42AA7E4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67E5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combined (no children)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A1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$985.00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B9E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$985.00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7F1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F152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E0BD3" w:rsidRPr="005E0BD3" w14:paraId="26EACCF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B948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one dependent child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E3D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$985.00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FAF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$985.00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78C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94A7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E0BD3" w:rsidRPr="005E0BD3" w14:paraId="7B84143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4EA0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For each additional dependent child add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FC6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46B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CCA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B5FBA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E0BD3" w:rsidRPr="005E0BD3" w14:paraId="10D0622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508D7C1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F49C32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BCFB5C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A7DAFF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2D48FA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F984D0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C03C8" w:rsidRPr="005E0BD3" w14:paraId="53FB466B" w14:textId="77777777" w:rsidTr="009C03C8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1829A" w14:textId="77777777" w:rsidR="009C03C8" w:rsidRPr="005E0BD3" w:rsidRDefault="009C03C8" w:rsidP="009C03C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limits for Health Care Cards (HCC)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0C1607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B5DA58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86269A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83CA78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5E0BD3" w:rsidRPr="005E0BD3" w14:paraId="6546C12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9552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Average weekly income for eight weeks prior to applying: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3C02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FB15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27B1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A100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0ED17C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BD2D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5A49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7AD5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29C5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430A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B9DA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EE0854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5A83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(no children)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278E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2D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$713.75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155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$713.75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5F3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D617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E0BD3" w:rsidRPr="005E0BD3" w14:paraId="4550D025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571B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combined (no children)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8EF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$1,231.25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5B8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$1,231.25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C3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40D5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E0BD3" w:rsidRPr="005E0BD3" w14:paraId="2983ADE3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DF9D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one dependent child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F4F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$1,231.25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85B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$1,231.25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28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297B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E0BD3" w:rsidRPr="005E0BD3" w14:paraId="605E0B03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2A5D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For each additional dependent child add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3B2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AE9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C0E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8526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E0BD3" w:rsidRPr="005E0BD3" w14:paraId="3BDCD24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2D96AE1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39E5E5B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43AAB59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7050AF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783816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3B07F8B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C03C8" w:rsidRPr="005E0BD3" w14:paraId="4FFCF0FD" w14:textId="77777777" w:rsidTr="00633D0C">
        <w:trPr>
          <w:trHeight w:val="255"/>
        </w:trPr>
        <w:tc>
          <w:tcPr>
            <w:tcW w:w="8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BD32C" w14:textId="77777777" w:rsidR="009C03C8" w:rsidRPr="005E0BD3" w:rsidRDefault="009C03C8" w:rsidP="009C03C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Commonwealth Seniors Health Cards (CSHC) - Taxable Income Limits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10F9C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0983A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5E0BD3" w:rsidRPr="005E0BD3" w14:paraId="7823FD8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606E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4BD5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F92A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9324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9ECE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285C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F75EE0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2587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Single*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8DC6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D32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$55,808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862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$55,808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9F5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3F11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5E0BD3" w:rsidRPr="005E0BD3" w14:paraId="1C5A272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A66F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D612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26C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$44,645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4AF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$44,645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73B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6189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5E0BD3" w:rsidRPr="005E0BD3" w14:paraId="38B5251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CFC40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6117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09D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$89,290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C13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$89,290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5C3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1123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5E0BD3" w:rsidRPr="005E0BD3" w14:paraId="390E845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CE462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Additional amount for each dependent child of the person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553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$639.60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57F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$639.60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D7A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1E08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5E0BD3" w:rsidRPr="005E0BD3" w14:paraId="3E185C9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8B2E8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 Also illness-separated, respite care or partner in gaol.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4674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B693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002A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37A5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C03C8" w:rsidRPr="005E0BD3" w14:paraId="245FA674" w14:textId="77777777" w:rsidTr="004E606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47A55E6E" w14:textId="77777777" w:rsidR="009C03C8" w:rsidRPr="005E0BD3" w:rsidRDefault="009C03C8" w:rsidP="004E606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2E247DAD" w14:textId="77777777" w:rsidR="009C03C8" w:rsidRPr="005E0BD3" w:rsidRDefault="009C03C8" w:rsidP="004E606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8F615E9" w14:textId="77777777" w:rsidR="009C03C8" w:rsidRPr="005E0BD3" w:rsidRDefault="009C03C8" w:rsidP="004E606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3B37119" w14:textId="77777777" w:rsidR="009C03C8" w:rsidRPr="005E0BD3" w:rsidRDefault="009C03C8" w:rsidP="004E606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606A3AD" w14:textId="77777777" w:rsidR="009C03C8" w:rsidRPr="005E0BD3" w:rsidRDefault="009C03C8" w:rsidP="004E606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7C1E449" w14:textId="77777777" w:rsidR="009C03C8" w:rsidRPr="005E0BD3" w:rsidRDefault="009C03C8" w:rsidP="004E606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04817321" w14:textId="77777777" w:rsidR="009C03C8" w:rsidRDefault="009C03C8" w:rsidP="005E0BD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  <w:sectPr w:rsidR="009C03C8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5E0BD3" w:rsidRPr="005E0BD3" w14:paraId="6C642FC8" w14:textId="77777777" w:rsidTr="005E0BD3">
        <w:trPr>
          <w:trHeight w:val="315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2A7B4C" w14:textId="33171BC6" w:rsidR="005E0BD3" w:rsidRPr="005E0BD3" w:rsidRDefault="006F7E1E" w:rsidP="006F7E1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Out-</w:t>
            </w:r>
            <w:r w:rsidR="005E0BD3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of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-</w:t>
            </w:r>
            <w:r w:rsidR="005E0BD3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session COVID-19 changes (25 September 2020)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C9094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7677A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D95A2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B10F80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9EC8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 income test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43EB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7422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2CC0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A295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94C4759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7DCF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proofErr w:type="spellStart"/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 xml:space="preserve"> Payment personal income thresholds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4C0F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B269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25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4092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140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</w:tr>
      <w:tr w:rsidR="005E0BD3" w:rsidRPr="005E0BD3" w14:paraId="3481BAB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A0B34" w14:textId="2E81859A" w:rsidR="005E0BD3" w:rsidRPr="005E0BD3" w:rsidRDefault="008751F0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Income free area (non-</w:t>
            </w:r>
            <w:r w:rsidR="005E0BD3"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principal carers)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BCF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C30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8ED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$194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D1A9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46BB51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4F09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Income free area (single principal carers)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009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6C3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E33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D135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249758BB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F0DF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proofErr w:type="spellStart"/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 xml:space="preserve"> Payment income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C79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D5E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197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1EC6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E6E57C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3B69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31E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$1,088.50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E7C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$1,257.50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58A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$169.00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370E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BC1DD6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9762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BDB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$1,166.84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DF8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$1,335.84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69C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$169.00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CB75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E30576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82BC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60 or over, after 9 months*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96A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$1,177.17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A6A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$1,346.17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965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$169.00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70FA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00A7CAE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5ED2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89A6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776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$995.50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5CC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$1,164.50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F3E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$169.00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786B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21F5DD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F26F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principal carer with children*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2DB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$1,675.25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DC8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$1,675.25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54C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01EE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DCF602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0B31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327C" w14:textId="31792690" w:rsidR="005E0BD3" w:rsidRPr="005E0BD3" w:rsidRDefault="009426DB" w:rsidP="009426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$2,134</w:t>
            </w:r>
            <w:r w:rsidR="005E0BD3" w:rsidRPr="005E0BD3">
              <w:rPr>
                <w:rFonts w:eastAsia="Times New Roman" w:cs="Arial"/>
                <w:sz w:val="20"/>
                <w:szCs w:val="20"/>
                <w:lang w:eastAsia="en-AU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7572" w14:textId="30A4C6A6" w:rsidR="005E0BD3" w:rsidRPr="005E0BD3" w:rsidRDefault="005E0BD3" w:rsidP="009426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$2,1</w:t>
            </w:r>
            <w:r w:rsidR="009426DB">
              <w:rPr>
                <w:rFonts w:eastAsia="Times New Roman" w:cs="Arial"/>
                <w:sz w:val="20"/>
                <w:szCs w:val="20"/>
                <w:lang w:eastAsia="en-AU"/>
              </w:rPr>
              <w:t>34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.</w:t>
            </w:r>
            <w:r w:rsidR="009426DB">
              <w:rPr>
                <w:rFonts w:eastAsia="Times New Roman" w:cs="Arial"/>
                <w:sz w:val="20"/>
                <w:szCs w:val="20"/>
                <w:lang w:eastAsia="en-AU"/>
              </w:rPr>
              <w:t>2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6B4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887D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DA30509" w14:textId="77777777" w:rsidTr="003F2BC2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7877C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income couple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5946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5D5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$3,070.80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446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$3,086.11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DCD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$15.31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0F6A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BD9340B" w14:textId="77777777" w:rsidTr="003F2BC2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51617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*Includes Pharmaceutical Allowance.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D58E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7989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4AA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0903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F2BC2" w:rsidRPr="005E0BD3" w14:paraId="4AADCC2C" w14:textId="77777777" w:rsidTr="003F2BC2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06AE6E54" w14:textId="77777777" w:rsidR="003F2BC2" w:rsidRPr="005E0BD3" w:rsidRDefault="003F2BC2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6CCB4862" w14:textId="77777777" w:rsidR="003F2BC2" w:rsidRPr="005E0BD3" w:rsidRDefault="003F2BC2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4DA4B676" w14:textId="77777777" w:rsidR="003F2BC2" w:rsidRPr="005E0BD3" w:rsidRDefault="003F2BC2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42F8A535" w14:textId="77777777" w:rsidR="003F2BC2" w:rsidRPr="005E0BD3" w:rsidRDefault="003F2BC2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57E6C203" w14:textId="77777777" w:rsidR="003F2BC2" w:rsidRPr="005E0BD3" w:rsidRDefault="003F2BC2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2E4C343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EA11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Youth Allowance (Other) income test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F6681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03FC7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F85CF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3F28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5E0BD3" w:rsidRPr="005E0BD3" w14:paraId="6EB60EF4" w14:textId="77777777" w:rsidTr="005E0BD3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C99B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Personal income thresholds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087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ED66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351E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25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AF9B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9DA3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2177D3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89AB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Income free area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D32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E20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E6D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737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$157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F8B7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E6BEEF0" w14:textId="77777777" w:rsidTr="005E0BD3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BD7B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Youth Allowance (Other) income limits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33F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8D13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FAB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8FD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6A5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1CDBFB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A587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under 18, at home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6B1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$589.34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DCE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$728.50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15F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$139.16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0216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027D5D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F9761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18 or over, at home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594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$676.17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C7F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$815.34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34F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$139.17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DAB7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EECD81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44CC2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or partnered, away from home,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A7A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$943.34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E70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$1,082.50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47C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$139.16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221F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4CA19D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9EE63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with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24E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A30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$1,020.17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5AE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$1,159.34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263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$139.17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9F57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D96A69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E17A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with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7DF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693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$1,186.17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250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$1,325.34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B8D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$139.17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4D40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0E8E4009" w14:textId="77777777" w:rsidTr="003F2BC2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11850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96C6" w14:textId="2BF7A2A3" w:rsidR="005E0BD3" w:rsidRPr="005E0BD3" w:rsidRDefault="005E0BD3" w:rsidP="009426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$1,5</w:t>
            </w:r>
            <w:r w:rsidR="009426DB">
              <w:rPr>
                <w:rFonts w:eastAsia="Times New Roman" w:cs="Arial"/>
                <w:sz w:val="20"/>
                <w:szCs w:val="20"/>
                <w:lang w:eastAsia="en-AU"/>
              </w:rPr>
              <w:t>13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.00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D804" w14:textId="4A1BBC49" w:rsidR="005E0BD3" w:rsidRPr="005E0BD3" w:rsidRDefault="005E0BD3" w:rsidP="009426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$1,6</w:t>
            </w:r>
            <w:r w:rsidR="009426DB">
              <w:rPr>
                <w:rFonts w:eastAsia="Times New Roman" w:cs="Arial"/>
                <w:sz w:val="20"/>
                <w:szCs w:val="20"/>
                <w:lang w:eastAsia="en-AU"/>
              </w:rPr>
              <w:t>52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.17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B9C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$139.17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C636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369AAA9" w14:textId="77777777" w:rsidTr="003F2BC2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B560A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*Includes Pharmaceutical Allowance.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07D0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91C4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EE37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999A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F2BC2" w:rsidRPr="005E0BD3" w14:paraId="2D7B1F3B" w14:textId="77777777" w:rsidTr="003F2BC2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37C4F84D" w14:textId="77777777" w:rsidR="003F2BC2" w:rsidRPr="005E0BD3" w:rsidRDefault="003F2BC2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1A7672D3" w14:textId="77777777" w:rsidR="003F2BC2" w:rsidRPr="005E0BD3" w:rsidRDefault="003F2BC2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4D1FBBC1" w14:textId="77777777" w:rsidR="003F2BC2" w:rsidRPr="005E0BD3" w:rsidRDefault="003F2BC2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5572B04E" w14:textId="77777777" w:rsidR="003F2BC2" w:rsidRPr="005E0BD3" w:rsidRDefault="003F2BC2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2BE28E55" w14:textId="77777777" w:rsidR="003F2BC2" w:rsidRPr="005E0BD3" w:rsidRDefault="003F2BC2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1E8476B3" w14:textId="77777777" w:rsidTr="005E0BD3">
        <w:trPr>
          <w:trHeight w:val="255"/>
        </w:trPr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9F7C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Partner income free areas (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Payment, Partner Allowance, Youth Allowance, 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Austudy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0D05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78332D7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A6A7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4703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0CA6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20A5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25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3908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BBF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</w:tr>
      <w:tr w:rsidR="005E0BD3" w:rsidRPr="005E0BD3" w14:paraId="4D0AC5B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5414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aged between 22 and Age Pension age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CFB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$996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0BD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$1,165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6D8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CC5B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2421AB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0DAF2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aged under 22,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565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656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$1,083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0EC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$139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8243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481AFD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8868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aged under 22,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8F8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228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$1,160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D2F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$139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2D2E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C8C025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E44000E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41C30C5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2BCB41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4C553AA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CB72AE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9F58F6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C3DD1D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3ABB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Parenting Payment income test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1F3DC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9110B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3C3DF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2DB2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5E0BD3" w:rsidRPr="005E0BD3" w14:paraId="153CB6B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6FB5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Partnered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3BB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323B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EB7B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25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BC2B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1C3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</w:tr>
      <w:tr w:rsidR="005E0BD3" w:rsidRPr="005E0BD3" w14:paraId="552CF49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3AB4" w14:textId="77777777" w:rsidR="005E0BD3" w:rsidRPr="005E0BD3" w:rsidRDefault="005E0BD3" w:rsidP="005E0BD3">
            <w:pPr>
              <w:spacing w:after="0" w:line="240" w:lineRule="auto"/>
              <w:ind w:left="314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income free area (partner aged between 22 and Age Pension age)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F12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$996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E58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$1,165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DBC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F9DF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1C068D" w:rsidRPr="005E0BD3" w14:paraId="7D358CFA" w14:textId="77777777" w:rsidTr="00595529">
        <w:trPr>
          <w:trHeight w:val="255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0EE9F" w14:textId="77777777" w:rsidR="001C068D" w:rsidRPr="005E0BD3" w:rsidRDefault="001C068D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For part payment of additional rate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,</w:t>
            </w: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 xml:space="preserve"> all of the following conditions must be met: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1D74" w14:textId="77777777" w:rsidR="001C068D" w:rsidRPr="005E0BD3" w:rsidRDefault="001C068D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E739" w14:textId="77777777" w:rsidR="001C068D" w:rsidRPr="005E0BD3" w:rsidRDefault="001C068D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847C0" w14:textId="77777777" w:rsidR="001C068D" w:rsidRPr="005E0BD3" w:rsidRDefault="001C068D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6BA051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E5952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recipient's income must be less than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541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$995.50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C94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$995.50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45A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07BC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0A7BCCC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153B6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partner's income must be less than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549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$1,860.50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1F2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$2,029.50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6C5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$169.00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70B5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093D81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A8CD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combined income must be less than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B23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$1,991.50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35A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$2,160.50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5F1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$169.00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71F9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8E01D5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4F9C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If partner is on pension,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814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0745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A0A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340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7CDD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EC917E8" w14:textId="77777777" w:rsidTr="003F2BC2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1D4C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couples combined income must be less than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28D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$1,991.00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A9A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$1,991.00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4F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9F2E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F49C30B" w14:textId="77777777" w:rsidTr="003F2BC2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706C2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#</w:t>
            </w: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Income limits for recipients over Age Pension age may differ from these amounts.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B147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D313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4C00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6975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F2BC2" w:rsidRPr="005E0BD3" w14:paraId="065BAE5E" w14:textId="77777777" w:rsidTr="003F2BC2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4BCC6B4A" w14:textId="77777777" w:rsidR="003F2BC2" w:rsidRPr="005E0BD3" w:rsidRDefault="003F2BC2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7C3CDE1B" w14:textId="77777777" w:rsidR="003F2BC2" w:rsidRPr="005E0BD3" w:rsidRDefault="003F2BC2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4621A50C" w14:textId="77777777" w:rsidR="003F2BC2" w:rsidRPr="005E0BD3" w:rsidRDefault="003F2BC2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13C5A54A" w14:textId="77777777" w:rsidR="003F2BC2" w:rsidRPr="005E0BD3" w:rsidRDefault="003F2BC2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2062B8E3" w14:textId="77777777" w:rsidR="003F2BC2" w:rsidRPr="005E0BD3" w:rsidRDefault="003F2BC2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3D3A99F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CEDB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Other changes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86DB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585A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4594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25 Sep 2020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14F2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A57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</w:tr>
      <w:tr w:rsidR="005E0BD3" w:rsidRPr="005E0BD3" w14:paraId="6C45976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114E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Coronavirus Supplement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FE5E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402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$550.00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EAF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$250.00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FAA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C28F0">
              <w:rPr>
                <w:rFonts w:eastAsia="Times New Roman" w:cs="Arial"/>
                <w:sz w:val="20"/>
                <w:szCs w:val="20"/>
                <w:lang w:eastAsia="en-AU"/>
              </w:rPr>
              <w:t>-$300.00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F8D1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846241" w:rsidRPr="005E0BD3" w14:paraId="2FA38E2E" w14:textId="77777777" w:rsidTr="007D437F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F4781" w14:textId="77777777" w:rsidR="00846241" w:rsidRPr="005E0BD3" w:rsidRDefault="00846241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Adult allowance (</w:t>
            </w:r>
            <w:proofErr w:type="spellStart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excl</w:t>
            </w:r>
            <w:proofErr w:type="spellEnd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JSP) single income couple income limit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F31B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$1,860.50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4B71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$2,029.50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18D3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$169.00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52A46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846241" w:rsidRPr="005E0BD3" w14:paraId="342EF920" w14:textId="77777777" w:rsidTr="00F82A7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250E1" w14:textId="77777777" w:rsidR="00846241" w:rsidRPr="005E0BD3" w:rsidRDefault="00846241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ABSTUDY partner income free area, aged 22 and over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9D3A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$996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C3F0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$1,165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B06B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6D7BA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5360DB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8128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B669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C56E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828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17D9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C8EF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</w:tr>
    </w:tbl>
    <w:p w14:paraId="45B84FB0" w14:textId="77777777" w:rsidR="00B46E3A" w:rsidRPr="00B91E3E" w:rsidRDefault="00B46E3A" w:rsidP="009C03C8">
      <w:pPr>
        <w:spacing w:after="0" w:line="240" w:lineRule="auto"/>
        <w:ind w:right="-24"/>
      </w:pPr>
      <w:bookmarkStart w:id="1" w:name="_GoBack"/>
      <w:bookmarkEnd w:id="1"/>
    </w:p>
    <w:sectPr w:rsidR="00B46E3A" w:rsidRPr="00B91E3E" w:rsidSect="00B46E3A">
      <w:pgSz w:w="11906" w:h="16838"/>
      <w:pgMar w:top="1135" w:right="1133" w:bottom="1440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9ECEB" w14:textId="77777777" w:rsidR="00B45916" w:rsidRDefault="00B45916" w:rsidP="00B04ED8">
      <w:pPr>
        <w:spacing w:after="0" w:line="240" w:lineRule="auto"/>
      </w:pPr>
      <w:r>
        <w:separator/>
      </w:r>
    </w:p>
  </w:endnote>
  <w:endnote w:type="continuationSeparator" w:id="0">
    <w:p w14:paraId="0DA2C5B8" w14:textId="77777777" w:rsidR="00B45916" w:rsidRDefault="00B45916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5ED9A" w14:textId="77777777" w:rsidR="00B45916" w:rsidRDefault="00B45916" w:rsidP="00B04ED8">
      <w:pPr>
        <w:spacing w:after="0" w:line="240" w:lineRule="auto"/>
      </w:pPr>
      <w:r>
        <w:separator/>
      </w:r>
    </w:p>
  </w:footnote>
  <w:footnote w:type="continuationSeparator" w:id="0">
    <w:p w14:paraId="0C08FE8C" w14:textId="77777777" w:rsidR="00B45916" w:rsidRDefault="00B45916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23972" w14:textId="0839857B" w:rsidR="005E0BD3" w:rsidRDefault="005E0BD3" w:rsidP="00B46E3A">
    <w:pPr>
      <w:pStyle w:val="Header"/>
      <w:jc w:val="right"/>
      <w:rPr>
        <w:b/>
      </w:rPr>
    </w:pPr>
  </w:p>
  <w:p w14:paraId="4C5282D6" w14:textId="77777777" w:rsidR="005E0BD3" w:rsidRDefault="005E0B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3A"/>
    <w:rsid w:val="00005633"/>
    <w:rsid w:val="001C068D"/>
    <w:rsid w:val="001E630D"/>
    <w:rsid w:val="00230EFA"/>
    <w:rsid w:val="00284DC9"/>
    <w:rsid w:val="00292285"/>
    <w:rsid w:val="00383BAC"/>
    <w:rsid w:val="003B2BB8"/>
    <w:rsid w:val="003B6940"/>
    <w:rsid w:val="003D34FF"/>
    <w:rsid w:val="003F2BC2"/>
    <w:rsid w:val="004B54CA"/>
    <w:rsid w:val="004E5CBF"/>
    <w:rsid w:val="005C3AA9"/>
    <w:rsid w:val="005E0BD3"/>
    <w:rsid w:val="00621FC5"/>
    <w:rsid w:val="00637B02"/>
    <w:rsid w:val="00683A84"/>
    <w:rsid w:val="006A4CE7"/>
    <w:rsid w:val="006F7E1E"/>
    <w:rsid w:val="00756385"/>
    <w:rsid w:val="00785261"/>
    <w:rsid w:val="007B0256"/>
    <w:rsid w:val="0083177B"/>
    <w:rsid w:val="00846241"/>
    <w:rsid w:val="008751F0"/>
    <w:rsid w:val="008F767F"/>
    <w:rsid w:val="009225F0"/>
    <w:rsid w:val="0093462C"/>
    <w:rsid w:val="009426DB"/>
    <w:rsid w:val="00953795"/>
    <w:rsid w:val="009674D8"/>
    <w:rsid w:val="00974189"/>
    <w:rsid w:val="009C03C8"/>
    <w:rsid w:val="00B0221D"/>
    <w:rsid w:val="00B04ED8"/>
    <w:rsid w:val="00B45916"/>
    <w:rsid w:val="00B46E3A"/>
    <w:rsid w:val="00B91E3E"/>
    <w:rsid w:val="00BA2DB9"/>
    <w:rsid w:val="00BD7666"/>
    <w:rsid w:val="00BE7148"/>
    <w:rsid w:val="00C84DD7"/>
    <w:rsid w:val="00CB5863"/>
    <w:rsid w:val="00DA243A"/>
    <w:rsid w:val="00E104FB"/>
    <w:rsid w:val="00E273E4"/>
    <w:rsid w:val="00EC28F0"/>
    <w:rsid w:val="00F30AFE"/>
    <w:rsid w:val="00F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7641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952AC1CE3FD92F4281DE7E038F7B77C5" ma:contentTypeVersion="" ma:contentTypeDescription="PDMS Document Site Content Type" ma:contentTypeScope="" ma:versionID="2ab7170e23b883315199884b60aed570">
  <xsd:schema xmlns:xsd="http://www.w3.org/2001/XMLSchema" xmlns:xs="http://www.w3.org/2001/XMLSchema" xmlns:p="http://schemas.microsoft.com/office/2006/metadata/properties" xmlns:ns2="5B7643A7-16F0-41EC-B2D2-6796D8E9C117" targetNamespace="http://schemas.microsoft.com/office/2006/metadata/properties" ma:root="true" ma:fieldsID="77ba83db1070baf8bf7685969cb43615" ns2:_="">
    <xsd:import namespace="5B7643A7-16F0-41EC-B2D2-6796D8E9C117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43A7-16F0-41EC-B2D2-6796D8E9C11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5B7643A7-16F0-41EC-B2D2-6796D8E9C1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0DDF-7854-4BDB-A1A5-88DD9496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643A7-16F0-41EC-B2D2-6796D8E9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3CD0A-5189-46C1-84A4-359087A96C1B}">
  <ds:schemaRefs>
    <ds:schemaRef ds:uri="http://purl.org/dc/terms/"/>
    <ds:schemaRef ds:uri="5B7643A7-16F0-41EC-B2D2-6796D8E9C11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FEB954-1D4C-44CF-A6C0-4EF19A18D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32FB86-80FE-49ED-AC41-871FDDFA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2020-10-01T07:19:00Z</dcterms:created>
  <dcterms:modified xsi:type="dcterms:W3CDTF">2020-10-01T07:19:00Z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0x010100266966F133664895A6EE3632470D45F500952AC1CE3FD92F4281DE7E038F7B77C5</vt:lpwstr>
  </property>
</Properties>
</file>