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val="0"/>
          <w:bCs w:val="0"/>
          <w:sz w:val="22"/>
          <w:szCs w:val="22"/>
          <w:lang w:bidi="ar-SA"/>
        </w:rPr>
        <w:id w:val="1683778891"/>
        <w:docPartObj>
          <w:docPartGallery w:val="Table of Contents"/>
          <w:docPartUnique/>
        </w:docPartObj>
      </w:sdtPr>
      <w:sdtEndPr>
        <w:rPr>
          <w:noProof/>
        </w:rPr>
      </w:sdtEndPr>
      <w:sdtContent>
        <w:p w:rsidR="00306186" w:rsidRPr="00150FF9" w:rsidRDefault="00306186" w:rsidP="00306186">
          <w:pPr>
            <w:pStyle w:val="TOCHeading"/>
            <w:jc w:val="center"/>
            <w:rPr>
              <w:rStyle w:val="TitleChar"/>
            </w:rPr>
          </w:pPr>
          <w:r w:rsidRPr="00150FF9">
            <w:rPr>
              <w:rStyle w:val="TitleChar"/>
            </w:rPr>
            <w:t>Carer Adjustment Payment (CAP) Guidelines</w:t>
          </w:r>
        </w:p>
        <w:p w:rsidR="00306186" w:rsidRDefault="00306186">
          <w:pPr>
            <w:pStyle w:val="TOCHeading"/>
          </w:pPr>
        </w:p>
        <w:p w:rsidR="00125923" w:rsidRDefault="00125923">
          <w:pPr>
            <w:pStyle w:val="TOCHeading"/>
          </w:pPr>
          <w:r>
            <w:t>Contents</w:t>
          </w:r>
        </w:p>
        <w:p w:rsidR="00F53339" w:rsidRDefault="00125923">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366589944" w:history="1">
            <w:r w:rsidR="00F53339" w:rsidRPr="00FD217D">
              <w:rPr>
                <w:rStyle w:val="Hyperlink"/>
                <w:noProof/>
              </w:rPr>
              <w:t>Catastrophic event</w:t>
            </w:r>
            <w:r w:rsidR="00F53339">
              <w:rPr>
                <w:noProof/>
                <w:webHidden/>
              </w:rPr>
              <w:tab/>
            </w:r>
            <w:r w:rsidR="00F53339">
              <w:rPr>
                <w:noProof/>
                <w:webHidden/>
              </w:rPr>
              <w:fldChar w:fldCharType="begin"/>
            </w:r>
            <w:r w:rsidR="00F53339">
              <w:rPr>
                <w:noProof/>
                <w:webHidden/>
              </w:rPr>
              <w:instrText xml:space="preserve"> PAGEREF _Toc366589944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45" w:history="1">
            <w:r w:rsidR="00F53339" w:rsidRPr="001F201F">
              <w:rPr>
                <w:rStyle w:val="Hyperlink"/>
                <w:noProof/>
              </w:rPr>
              <w:t>What is a catastrophic event?</w:t>
            </w:r>
            <w:r w:rsidR="00F53339">
              <w:rPr>
                <w:noProof/>
                <w:webHidden/>
              </w:rPr>
              <w:tab/>
            </w:r>
            <w:r w:rsidR="00F53339">
              <w:rPr>
                <w:noProof/>
                <w:webHidden/>
              </w:rPr>
              <w:fldChar w:fldCharType="begin"/>
            </w:r>
            <w:r w:rsidR="00F53339">
              <w:rPr>
                <w:noProof/>
                <w:webHidden/>
              </w:rPr>
              <w:instrText xml:space="preserve"> PAGEREF _Toc366589945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46" w:history="1">
            <w:r w:rsidR="00F53339" w:rsidRPr="001F201F">
              <w:rPr>
                <w:rStyle w:val="Hyperlink"/>
                <w:noProof/>
              </w:rPr>
              <w:t>Must the child have experienced a ‘catastrophic’ event in order to qualify their carer for CAP?</w:t>
            </w:r>
            <w:r w:rsidR="00F53339">
              <w:rPr>
                <w:noProof/>
                <w:webHidden/>
              </w:rPr>
              <w:tab/>
            </w:r>
            <w:r w:rsidR="00F53339">
              <w:rPr>
                <w:noProof/>
                <w:webHidden/>
              </w:rPr>
              <w:fldChar w:fldCharType="begin"/>
            </w:r>
            <w:r w:rsidR="00F53339">
              <w:rPr>
                <w:noProof/>
                <w:webHidden/>
              </w:rPr>
              <w:instrText xml:space="preserve"> PAGEREF _Toc366589946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47" w:history="1">
            <w:r w:rsidR="00F53339" w:rsidRPr="001F201F">
              <w:rPr>
                <w:rStyle w:val="Hyperlink"/>
                <w:noProof/>
              </w:rPr>
              <w:t>When should a CAP claim be lodged?</w:t>
            </w:r>
            <w:r w:rsidR="00F53339">
              <w:rPr>
                <w:noProof/>
                <w:webHidden/>
              </w:rPr>
              <w:tab/>
            </w:r>
            <w:r w:rsidR="00F53339">
              <w:rPr>
                <w:noProof/>
                <w:webHidden/>
              </w:rPr>
              <w:fldChar w:fldCharType="begin"/>
            </w:r>
            <w:r w:rsidR="00F53339">
              <w:rPr>
                <w:noProof/>
                <w:webHidden/>
              </w:rPr>
              <w:instrText xml:space="preserve"> PAGEREF _Toc366589947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7D19B3" w:rsidP="005E0E79">
          <w:pPr>
            <w:pStyle w:val="TOC3"/>
            <w:tabs>
              <w:tab w:val="right" w:leader="dot" w:pos="9016"/>
            </w:tabs>
            <w:ind w:left="0"/>
            <w:rPr>
              <w:rFonts w:asciiTheme="minorHAnsi" w:eastAsiaTheme="minorEastAsia" w:hAnsiTheme="minorHAnsi"/>
              <w:noProof/>
              <w:lang w:eastAsia="en-AU"/>
            </w:rPr>
          </w:pPr>
          <w:hyperlink w:anchor="_Toc366589948" w:history="1">
            <w:r w:rsidR="00F53339" w:rsidRPr="001F201F">
              <w:rPr>
                <w:rStyle w:val="Hyperlink"/>
                <w:noProof/>
              </w:rPr>
              <w:t>Type of illness/ medical condition/ disability</w:t>
            </w:r>
            <w:r w:rsidR="00F53339">
              <w:rPr>
                <w:noProof/>
                <w:webHidden/>
              </w:rPr>
              <w:tab/>
            </w:r>
            <w:r w:rsidR="00F53339">
              <w:rPr>
                <w:noProof/>
                <w:webHidden/>
              </w:rPr>
              <w:fldChar w:fldCharType="begin"/>
            </w:r>
            <w:r w:rsidR="00F53339">
              <w:rPr>
                <w:noProof/>
                <w:webHidden/>
              </w:rPr>
              <w:instrText xml:space="preserve"> PAGEREF _Toc366589948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49" w:history="1">
            <w:r w:rsidR="00F53339" w:rsidRPr="001F201F">
              <w:rPr>
                <w:rStyle w:val="Hyperlink"/>
                <w:noProof/>
              </w:rPr>
              <w:t>Are there specific medical criteria?</w:t>
            </w:r>
            <w:r w:rsidR="00F53339">
              <w:rPr>
                <w:noProof/>
                <w:webHidden/>
              </w:rPr>
              <w:tab/>
            </w:r>
            <w:r w:rsidR="00F53339">
              <w:rPr>
                <w:noProof/>
                <w:webHidden/>
              </w:rPr>
              <w:fldChar w:fldCharType="begin"/>
            </w:r>
            <w:r w:rsidR="00F53339">
              <w:rPr>
                <w:noProof/>
                <w:webHidden/>
              </w:rPr>
              <w:instrText xml:space="preserve"> PAGEREF _Toc366589949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50" w:history="1">
            <w:r w:rsidR="00F53339" w:rsidRPr="001F201F">
              <w:rPr>
                <w:rStyle w:val="Hyperlink"/>
                <w:noProof/>
              </w:rPr>
              <w:t>What is a diagnosis?</w:t>
            </w:r>
            <w:r w:rsidR="00F53339">
              <w:rPr>
                <w:noProof/>
                <w:webHidden/>
              </w:rPr>
              <w:tab/>
            </w:r>
            <w:r w:rsidR="00F53339">
              <w:rPr>
                <w:noProof/>
                <w:webHidden/>
              </w:rPr>
              <w:fldChar w:fldCharType="begin"/>
            </w:r>
            <w:r w:rsidR="00F53339">
              <w:rPr>
                <w:noProof/>
                <w:webHidden/>
              </w:rPr>
              <w:instrText xml:space="preserve"> PAGEREF _Toc366589950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51" w:history="1">
            <w:r w:rsidR="00F53339" w:rsidRPr="001F201F">
              <w:rPr>
                <w:rStyle w:val="Hyperlink"/>
                <w:noProof/>
              </w:rPr>
              <w:t>What is the diagnosis date?</w:t>
            </w:r>
            <w:r w:rsidR="00F53339">
              <w:rPr>
                <w:noProof/>
                <w:webHidden/>
              </w:rPr>
              <w:tab/>
            </w:r>
            <w:r w:rsidR="00F53339">
              <w:rPr>
                <w:noProof/>
                <w:webHidden/>
              </w:rPr>
              <w:fldChar w:fldCharType="begin"/>
            </w:r>
            <w:r w:rsidR="00F53339">
              <w:rPr>
                <w:noProof/>
                <w:webHidden/>
              </w:rPr>
              <w:instrText xml:space="preserve"> PAGEREF _Toc366589951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52" w:history="1">
            <w:r w:rsidR="00F53339" w:rsidRPr="001F201F">
              <w:rPr>
                <w:rStyle w:val="Hyperlink"/>
                <w:noProof/>
              </w:rPr>
              <w:t>Can the date of grant of Carer Allowance be used as the diagnosis date?</w:t>
            </w:r>
            <w:r w:rsidR="00F53339">
              <w:rPr>
                <w:noProof/>
                <w:webHidden/>
              </w:rPr>
              <w:tab/>
            </w:r>
            <w:r w:rsidR="00F53339">
              <w:rPr>
                <w:noProof/>
                <w:webHidden/>
              </w:rPr>
              <w:fldChar w:fldCharType="begin"/>
            </w:r>
            <w:r w:rsidR="00F53339">
              <w:rPr>
                <w:noProof/>
                <w:webHidden/>
              </w:rPr>
              <w:instrText xml:space="preserve"> PAGEREF _Toc366589952 \h </w:instrText>
            </w:r>
            <w:r w:rsidR="00F53339">
              <w:rPr>
                <w:noProof/>
                <w:webHidden/>
              </w:rPr>
            </w:r>
            <w:r w:rsidR="00F53339">
              <w:rPr>
                <w:noProof/>
                <w:webHidden/>
              </w:rPr>
              <w:fldChar w:fldCharType="separate"/>
            </w:r>
            <w:r w:rsidR="00C3438A">
              <w:rPr>
                <w:noProof/>
                <w:webHidden/>
              </w:rPr>
              <w:t>4</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53" w:history="1">
            <w:r w:rsidR="00F53339" w:rsidRPr="001F201F">
              <w:rPr>
                <w:rStyle w:val="Hyperlink"/>
                <w:noProof/>
              </w:rPr>
              <w:t>Has there been a change in care load when a child is diagnosed with a second condition?</w:t>
            </w:r>
            <w:r w:rsidR="00F53339">
              <w:rPr>
                <w:noProof/>
                <w:webHidden/>
              </w:rPr>
              <w:tab/>
            </w:r>
            <w:r w:rsidR="00F53339">
              <w:rPr>
                <w:noProof/>
                <w:webHidden/>
              </w:rPr>
              <w:fldChar w:fldCharType="begin"/>
            </w:r>
            <w:r w:rsidR="00F53339">
              <w:rPr>
                <w:noProof/>
                <w:webHidden/>
              </w:rPr>
              <w:instrText xml:space="preserve"> PAGEREF _Toc366589953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54" w:history="1">
            <w:r w:rsidR="00F53339" w:rsidRPr="001F201F">
              <w:rPr>
                <w:rStyle w:val="Hyperlink"/>
                <w:noProof/>
              </w:rPr>
              <w:t>Age of Child</w:t>
            </w:r>
            <w:r w:rsidR="00F53339">
              <w:rPr>
                <w:noProof/>
                <w:webHidden/>
              </w:rPr>
              <w:tab/>
            </w:r>
            <w:r w:rsidR="00F53339">
              <w:rPr>
                <w:noProof/>
                <w:webHidden/>
              </w:rPr>
              <w:fldChar w:fldCharType="begin"/>
            </w:r>
            <w:r w:rsidR="00F53339">
              <w:rPr>
                <w:noProof/>
                <w:webHidden/>
              </w:rPr>
              <w:instrText xml:space="preserve"> PAGEREF _Toc366589954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55" w:history="1">
            <w:r w:rsidR="00F53339" w:rsidRPr="001F201F">
              <w:rPr>
                <w:rStyle w:val="Hyperlink"/>
                <w:noProof/>
              </w:rPr>
              <w:t>How old can the child be?</w:t>
            </w:r>
            <w:r w:rsidR="00F53339">
              <w:rPr>
                <w:noProof/>
                <w:webHidden/>
              </w:rPr>
              <w:tab/>
            </w:r>
            <w:r w:rsidR="00F53339">
              <w:rPr>
                <w:noProof/>
                <w:webHidden/>
              </w:rPr>
              <w:fldChar w:fldCharType="begin"/>
            </w:r>
            <w:r w:rsidR="00F53339">
              <w:rPr>
                <w:noProof/>
                <w:webHidden/>
              </w:rPr>
              <w:instrText xml:space="preserve"> PAGEREF _Toc366589955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56" w:history="1">
            <w:r w:rsidR="00F53339" w:rsidRPr="001F201F">
              <w:rPr>
                <w:rStyle w:val="Hyperlink"/>
                <w:noProof/>
              </w:rPr>
              <w:t>Care Requirements</w:t>
            </w:r>
            <w:r w:rsidR="00F53339">
              <w:rPr>
                <w:noProof/>
                <w:webHidden/>
              </w:rPr>
              <w:tab/>
            </w:r>
            <w:r w:rsidR="00F53339">
              <w:rPr>
                <w:noProof/>
                <w:webHidden/>
              </w:rPr>
              <w:fldChar w:fldCharType="begin"/>
            </w:r>
            <w:r w:rsidR="00F53339">
              <w:rPr>
                <w:noProof/>
                <w:webHidden/>
              </w:rPr>
              <w:instrText xml:space="preserve"> PAGEREF _Toc366589956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57" w:history="1">
            <w:r w:rsidR="00F53339" w:rsidRPr="001F201F">
              <w:rPr>
                <w:rStyle w:val="Hyperlink"/>
                <w:noProof/>
              </w:rPr>
              <w:t>Are there any specific care requirements in order for the carer to be eligible for CAP?</w:t>
            </w:r>
            <w:r w:rsidR="00F53339">
              <w:rPr>
                <w:noProof/>
                <w:webHidden/>
              </w:rPr>
              <w:tab/>
            </w:r>
            <w:r w:rsidR="00F53339">
              <w:rPr>
                <w:noProof/>
                <w:webHidden/>
              </w:rPr>
              <w:fldChar w:fldCharType="begin"/>
            </w:r>
            <w:r w:rsidR="00F53339">
              <w:rPr>
                <w:noProof/>
                <w:webHidden/>
              </w:rPr>
              <w:instrText xml:space="preserve"> PAGEREF _Toc366589957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58" w:history="1">
            <w:r w:rsidR="00F53339" w:rsidRPr="001F201F">
              <w:rPr>
                <w:rStyle w:val="Hyperlink"/>
                <w:noProof/>
              </w:rPr>
              <w:t>Must the care be provided in any specific location?</w:t>
            </w:r>
            <w:r w:rsidR="00F53339">
              <w:rPr>
                <w:noProof/>
                <w:webHidden/>
              </w:rPr>
              <w:tab/>
            </w:r>
            <w:r w:rsidR="00F53339">
              <w:rPr>
                <w:noProof/>
                <w:webHidden/>
              </w:rPr>
              <w:fldChar w:fldCharType="begin"/>
            </w:r>
            <w:r w:rsidR="00F53339">
              <w:rPr>
                <w:noProof/>
                <w:webHidden/>
              </w:rPr>
              <w:instrText xml:space="preserve"> PAGEREF _Toc366589958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59" w:history="1">
            <w:r w:rsidR="00F53339" w:rsidRPr="001F201F">
              <w:rPr>
                <w:rStyle w:val="Hyperlink"/>
                <w:noProof/>
              </w:rPr>
              <w:t>Financial Need</w:t>
            </w:r>
            <w:r w:rsidR="00F53339">
              <w:rPr>
                <w:noProof/>
                <w:webHidden/>
              </w:rPr>
              <w:tab/>
            </w:r>
            <w:r w:rsidR="00F53339">
              <w:rPr>
                <w:noProof/>
                <w:webHidden/>
              </w:rPr>
              <w:fldChar w:fldCharType="begin"/>
            </w:r>
            <w:r w:rsidR="00F53339">
              <w:rPr>
                <w:noProof/>
                <w:webHidden/>
              </w:rPr>
              <w:instrText xml:space="preserve"> PAGEREF _Toc366589959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60" w:history="1">
            <w:r w:rsidR="00F53339" w:rsidRPr="001F201F">
              <w:rPr>
                <w:rStyle w:val="Hyperlink"/>
                <w:noProof/>
              </w:rPr>
              <w:t>What is meant by very strong financial need?</w:t>
            </w:r>
            <w:r w:rsidR="00F53339">
              <w:rPr>
                <w:noProof/>
                <w:webHidden/>
              </w:rPr>
              <w:tab/>
            </w:r>
            <w:r w:rsidR="00F53339">
              <w:rPr>
                <w:noProof/>
                <w:webHidden/>
              </w:rPr>
              <w:fldChar w:fldCharType="begin"/>
            </w:r>
            <w:r w:rsidR="00F53339">
              <w:rPr>
                <w:noProof/>
                <w:webHidden/>
              </w:rPr>
              <w:instrText xml:space="preserve"> PAGEREF _Toc366589960 \h </w:instrText>
            </w:r>
            <w:r w:rsidR="00F53339">
              <w:rPr>
                <w:noProof/>
                <w:webHidden/>
              </w:rPr>
            </w:r>
            <w:r w:rsidR="00F53339">
              <w:rPr>
                <w:noProof/>
                <w:webHidden/>
              </w:rPr>
              <w:fldChar w:fldCharType="separate"/>
            </w:r>
            <w:r w:rsidR="00C3438A">
              <w:rPr>
                <w:noProof/>
                <w:webHidden/>
              </w:rPr>
              <w:t>5</w:t>
            </w:r>
            <w:r w:rsidR="00F53339">
              <w:rPr>
                <w:noProof/>
                <w:webHidden/>
              </w:rPr>
              <w:fldChar w:fldCharType="end"/>
            </w:r>
          </w:hyperlink>
        </w:p>
        <w:p w:rsidR="00F53339" w:rsidRDefault="002B5703">
          <w:pPr>
            <w:pStyle w:val="TOC3"/>
            <w:tabs>
              <w:tab w:val="right" w:leader="dot" w:pos="9016"/>
            </w:tabs>
            <w:rPr>
              <w:rFonts w:asciiTheme="minorHAnsi" w:eastAsiaTheme="minorEastAsia" w:hAnsiTheme="minorHAnsi"/>
              <w:noProof/>
              <w:lang w:eastAsia="en-AU"/>
            </w:rPr>
          </w:pPr>
          <w:hyperlink w:anchor="_Toc366589961" w:history="1">
            <w:r w:rsidR="00F53339" w:rsidRPr="001F201F">
              <w:rPr>
                <w:rStyle w:val="Hyperlink"/>
                <w:noProof/>
              </w:rPr>
              <w:t xml:space="preserve">Are payments such as Helping Children </w:t>
            </w:r>
            <w:r w:rsidR="007D19B3">
              <w:rPr>
                <w:rStyle w:val="Hyperlink"/>
                <w:noProof/>
              </w:rPr>
              <w:t>w</w:t>
            </w:r>
            <w:r w:rsidR="00F53339" w:rsidRPr="001F201F">
              <w:rPr>
                <w:rStyle w:val="Hyperlink"/>
                <w:noProof/>
              </w:rPr>
              <w:t xml:space="preserve">ith Autism </w:t>
            </w:r>
            <w:r w:rsidR="007D19B3">
              <w:rPr>
                <w:rStyle w:val="Hyperlink"/>
                <w:noProof/>
              </w:rPr>
              <w:t>p</w:t>
            </w:r>
            <w:r w:rsidR="00F53339" w:rsidRPr="001F201F">
              <w:rPr>
                <w:rStyle w:val="Hyperlink"/>
                <w:noProof/>
              </w:rPr>
              <w:t>ackage</w:t>
            </w:r>
            <w:r w:rsidR="00BA3A84">
              <w:rPr>
                <w:rStyle w:val="Hyperlink"/>
                <w:noProof/>
              </w:rPr>
              <w:t>,</w:t>
            </w:r>
            <w:r w:rsidR="00F53339" w:rsidRPr="001F201F">
              <w:rPr>
                <w:rStyle w:val="Hyperlink"/>
                <w:noProof/>
              </w:rPr>
              <w:t xml:space="preserve"> Better Start </w:t>
            </w:r>
            <w:r w:rsidR="007D19B3">
              <w:rPr>
                <w:rStyle w:val="Hyperlink"/>
                <w:noProof/>
              </w:rPr>
              <w:t>f</w:t>
            </w:r>
            <w:r w:rsidR="00F53339" w:rsidRPr="001F201F">
              <w:rPr>
                <w:rStyle w:val="Hyperlink"/>
                <w:noProof/>
              </w:rPr>
              <w:t xml:space="preserve">or Children </w:t>
            </w:r>
            <w:r w:rsidR="007D19B3">
              <w:rPr>
                <w:rStyle w:val="Hyperlink"/>
                <w:noProof/>
              </w:rPr>
              <w:t>w</w:t>
            </w:r>
            <w:r w:rsidR="00F53339" w:rsidRPr="001F201F">
              <w:rPr>
                <w:rStyle w:val="Hyperlink"/>
                <w:noProof/>
              </w:rPr>
              <w:t xml:space="preserve">ith Disability </w:t>
            </w:r>
            <w:r w:rsidR="007D19B3">
              <w:rPr>
                <w:rStyle w:val="Hyperlink"/>
                <w:noProof/>
              </w:rPr>
              <w:t>initiative</w:t>
            </w:r>
            <w:r w:rsidR="00F53339" w:rsidRPr="001F201F">
              <w:rPr>
                <w:rStyle w:val="Hyperlink"/>
                <w:noProof/>
              </w:rPr>
              <w:t xml:space="preserve"> </w:t>
            </w:r>
            <w:r w:rsidR="00BA3A84">
              <w:rPr>
                <w:rStyle w:val="Hyperlink"/>
                <w:noProof/>
              </w:rPr>
              <w:t xml:space="preserve">and the National Disability Insurance Scheme </w:t>
            </w:r>
            <w:r w:rsidR="00F53339" w:rsidRPr="001F201F">
              <w:rPr>
                <w:rStyle w:val="Hyperlink"/>
                <w:noProof/>
              </w:rPr>
              <w:t>considered when assessing a claim?</w:t>
            </w:r>
            <w:r w:rsidR="00F53339">
              <w:rPr>
                <w:noProof/>
                <w:webHidden/>
              </w:rPr>
              <w:tab/>
            </w:r>
            <w:r w:rsidR="00F53339">
              <w:rPr>
                <w:noProof/>
                <w:webHidden/>
              </w:rPr>
              <w:fldChar w:fldCharType="begin"/>
            </w:r>
            <w:r w:rsidR="00F53339">
              <w:rPr>
                <w:noProof/>
                <w:webHidden/>
              </w:rPr>
              <w:instrText xml:space="preserve"> PAGEREF _Toc366589961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62" w:history="1">
            <w:r w:rsidR="00F53339" w:rsidRPr="001F201F">
              <w:rPr>
                <w:rStyle w:val="Hyperlink"/>
                <w:noProof/>
              </w:rPr>
              <w:t>Is paid parental leave classed as an income support payment?</w:t>
            </w:r>
            <w:r w:rsidR="00F53339">
              <w:rPr>
                <w:noProof/>
                <w:webHidden/>
              </w:rPr>
              <w:tab/>
            </w:r>
            <w:r w:rsidR="00F53339">
              <w:rPr>
                <w:noProof/>
                <w:webHidden/>
              </w:rPr>
              <w:fldChar w:fldCharType="begin"/>
            </w:r>
            <w:r w:rsidR="00F53339">
              <w:rPr>
                <w:noProof/>
                <w:webHidden/>
              </w:rPr>
              <w:instrText xml:space="preserve"> PAGEREF _Toc366589962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63" w:history="1">
            <w:r w:rsidR="00F53339" w:rsidRPr="001F201F">
              <w:rPr>
                <w:rStyle w:val="Hyperlink"/>
                <w:noProof/>
              </w:rPr>
              <w:t>Adjustment Period</w:t>
            </w:r>
            <w:r w:rsidR="00F53339">
              <w:rPr>
                <w:noProof/>
                <w:webHidden/>
              </w:rPr>
              <w:tab/>
            </w:r>
            <w:r w:rsidR="00F53339">
              <w:rPr>
                <w:noProof/>
                <w:webHidden/>
              </w:rPr>
              <w:fldChar w:fldCharType="begin"/>
            </w:r>
            <w:r w:rsidR="00F53339">
              <w:rPr>
                <w:noProof/>
                <w:webHidden/>
              </w:rPr>
              <w:instrText xml:space="preserve"> PAGEREF _Toc366589963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64" w:history="1">
            <w:r w:rsidR="00F53339" w:rsidRPr="001F201F">
              <w:rPr>
                <w:rStyle w:val="Hyperlink"/>
                <w:noProof/>
              </w:rPr>
              <w:t>What is the adjustment period?</w:t>
            </w:r>
            <w:r w:rsidR="00F53339">
              <w:rPr>
                <w:noProof/>
                <w:webHidden/>
              </w:rPr>
              <w:tab/>
            </w:r>
            <w:r w:rsidR="00F53339">
              <w:rPr>
                <w:noProof/>
                <w:webHidden/>
              </w:rPr>
              <w:fldChar w:fldCharType="begin"/>
            </w:r>
            <w:r w:rsidR="00F53339">
              <w:rPr>
                <w:noProof/>
                <w:webHidden/>
              </w:rPr>
              <w:instrText xml:space="preserve"> PAGEREF _Toc366589964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65" w:history="1">
            <w:r w:rsidR="00F53339" w:rsidRPr="001F201F">
              <w:rPr>
                <w:rStyle w:val="Hyperlink"/>
                <w:noProof/>
              </w:rPr>
              <w:t>How long is the adjustment period?</w:t>
            </w:r>
            <w:r w:rsidR="00F53339">
              <w:rPr>
                <w:noProof/>
                <w:webHidden/>
              </w:rPr>
              <w:tab/>
            </w:r>
            <w:r w:rsidR="00F53339">
              <w:rPr>
                <w:noProof/>
                <w:webHidden/>
              </w:rPr>
              <w:fldChar w:fldCharType="begin"/>
            </w:r>
            <w:r w:rsidR="00F53339">
              <w:rPr>
                <w:noProof/>
                <w:webHidden/>
              </w:rPr>
              <w:instrText xml:space="preserve"> PAGEREF _Toc366589965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66" w:history="1">
            <w:r w:rsidR="00F53339" w:rsidRPr="001F201F">
              <w:rPr>
                <w:rStyle w:val="Hyperlink"/>
                <w:noProof/>
              </w:rPr>
              <w:t>Eligibility</w:t>
            </w:r>
            <w:r w:rsidR="00F53339">
              <w:rPr>
                <w:noProof/>
                <w:webHidden/>
              </w:rPr>
              <w:tab/>
            </w:r>
            <w:r w:rsidR="00F53339">
              <w:rPr>
                <w:noProof/>
                <w:webHidden/>
              </w:rPr>
              <w:fldChar w:fldCharType="begin"/>
            </w:r>
            <w:r w:rsidR="00F53339">
              <w:rPr>
                <w:noProof/>
                <w:webHidden/>
              </w:rPr>
              <w:instrText xml:space="preserve"> PAGEREF _Toc366589966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67" w:history="1">
            <w:r w:rsidR="00F53339" w:rsidRPr="001F201F">
              <w:rPr>
                <w:rStyle w:val="Hyperlink"/>
                <w:noProof/>
              </w:rPr>
              <w:t>Must the claimant be qualified for and receiving Carer Allowance (child) in order to qualify for CAP?</w:t>
            </w:r>
            <w:r w:rsidR="00F53339">
              <w:rPr>
                <w:noProof/>
                <w:webHidden/>
              </w:rPr>
              <w:tab/>
            </w:r>
            <w:r w:rsidR="00F53339">
              <w:rPr>
                <w:noProof/>
                <w:webHidden/>
              </w:rPr>
              <w:fldChar w:fldCharType="begin"/>
            </w:r>
            <w:r w:rsidR="00F53339">
              <w:rPr>
                <w:noProof/>
                <w:webHidden/>
              </w:rPr>
              <w:instrText xml:space="preserve"> PAGEREF _Toc366589967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68" w:history="1">
            <w:r w:rsidR="00F53339" w:rsidRPr="001F201F">
              <w:rPr>
                <w:rStyle w:val="Hyperlink"/>
                <w:noProof/>
              </w:rPr>
              <w:t>What if the claimant is receiving one carer allowance for 2 children?</w:t>
            </w:r>
            <w:r w:rsidR="00F53339">
              <w:rPr>
                <w:noProof/>
                <w:webHidden/>
              </w:rPr>
              <w:tab/>
            </w:r>
            <w:r w:rsidR="00F53339">
              <w:rPr>
                <w:noProof/>
                <w:webHidden/>
              </w:rPr>
              <w:fldChar w:fldCharType="begin"/>
            </w:r>
            <w:r w:rsidR="00F53339">
              <w:rPr>
                <w:noProof/>
                <w:webHidden/>
              </w:rPr>
              <w:instrText xml:space="preserve"> PAGEREF _Toc366589968 \h </w:instrText>
            </w:r>
            <w:r w:rsidR="00F53339">
              <w:rPr>
                <w:noProof/>
                <w:webHidden/>
              </w:rPr>
            </w:r>
            <w:r w:rsidR="00F53339">
              <w:rPr>
                <w:noProof/>
                <w:webHidden/>
              </w:rPr>
              <w:fldChar w:fldCharType="separate"/>
            </w:r>
            <w:r w:rsidR="00C3438A">
              <w:rPr>
                <w:noProof/>
                <w:webHidden/>
              </w:rPr>
              <w:t>6</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69" w:history="1">
            <w:r w:rsidR="00F53339" w:rsidRPr="001F201F">
              <w:rPr>
                <w:rStyle w:val="Hyperlink"/>
                <w:noProof/>
              </w:rPr>
              <w:t>Must the claimant be qualified for &amp; receiving Carer Allowance (child) in respect of the specific illness/injury/disability in order to qualify for CAP?</w:t>
            </w:r>
            <w:r w:rsidR="00F53339">
              <w:rPr>
                <w:noProof/>
                <w:webHidden/>
              </w:rPr>
              <w:tab/>
            </w:r>
            <w:r w:rsidR="00F53339">
              <w:rPr>
                <w:noProof/>
                <w:webHidden/>
              </w:rPr>
              <w:fldChar w:fldCharType="begin"/>
            </w:r>
            <w:r w:rsidR="00F53339">
              <w:rPr>
                <w:noProof/>
                <w:webHidden/>
              </w:rPr>
              <w:instrText xml:space="preserve"> PAGEREF _Toc366589969 \h </w:instrText>
            </w:r>
            <w:r w:rsidR="00F53339">
              <w:rPr>
                <w:noProof/>
                <w:webHidden/>
              </w:rPr>
            </w:r>
            <w:r w:rsidR="00F53339">
              <w:rPr>
                <w:noProof/>
                <w:webHidden/>
              </w:rPr>
              <w:fldChar w:fldCharType="separate"/>
            </w:r>
            <w:r w:rsidR="00C3438A">
              <w:rPr>
                <w:noProof/>
                <w:webHidden/>
              </w:rPr>
              <w:t>7</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70" w:history="1">
            <w:r w:rsidR="00F53339" w:rsidRPr="001F201F">
              <w:rPr>
                <w:rStyle w:val="Hyperlink"/>
                <w:noProof/>
              </w:rPr>
              <w:t>Can a carer’s partner claim?</w:t>
            </w:r>
            <w:r w:rsidR="00F53339">
              <w:rPr>
                <w:noProof/>
                <w:webHidden/>
              </w:rPr>
              <w:tab/>
            </w:r>
            <w:r w:rsidR="00F53339">
              <w:rPr>
                <w:noProof/>
                <w:webHidden/>
              </w:rPr>
              <w:fldChar w:fldCharType="begin"/>
            </w:r>
            <w:r w:rsidR="00F53339">
              <w:rPr>
                <w:noProof/>
                <w:webHidden/>
              </w:rPr>
              <w:instrText xml:space="preserve"> PAGEREF _Toc366589970 \h </w:instrText>
            </w:r>
            <w:r w:rsidR="00F53339">
              <w:rPr>
                <w:noProof/>
                <w:webHidden/>
              </w:rPr>
            </w:r>
            <w:r w:rsidR="00F53339">
              <w:rPr>
                <w:noProof/>
                <w:webHidden/>
              </w:rPr>
              <w:fldChar w:fldCharType="separate"/>
            </w:r>
            <w:r w:rsidR="00C3438A">
              <w:rPr>
                <w:noProof/>
                <w:webHidden/>
              </w:rPr>
              <w:t>7</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71" w:history="1">
            <w:r w:rsidR="00F53339" w:rsidRPr="001F201F">
              <w:rPr>
                <w:rStyle w:val="Hyperlink"/>
                <w:noProof/>
              </w:rPr>
              <w:t>Can a CAP claim be lodged by a Nominee?</w:t>
            </w:r>
            <w:r w:rsidR="00F53339">
              <w:rPr>
                <w:noProof/>
                <w:webHidden/>
              </w:rPr>
              <w:tab/>
            </w:r>
            <w:r w:rsidR="00F53339">
              <w:rPr>
                <w:noProof/>
                <w:webHidden/>
              </w:rPr>
              <w:fldChar w:fldCharType="begin"/>
            </w:r>
            <w:r w:rsidR="00F53339">
              <w:rPr>
                <w:noProof/>
                <w:webHidden/>
              </w:rPr>
              <w:instrText xml:space="preserve"> PAGEREF _Toc366589971 \h </w:instrText>
            </w:r>
            <w:r w:rsidR="00F53339">
              <w:rPr>
                <w:noProof/>
                <w:webHidden/>
              </w:rPr>
            </w:r>
            <w:r w:rsidR="00F53339">
              <w:rPr>
                <w:noProof/>
                <w:webHidden/>
              </w:rPr>
              <w:fldChar w:fldCharType="separate"/>
            </w:r>
            <w:r w:rsidR="00C3438A">
              <w:rPr>
                <w:noProof/>
                <w:webHidden/>
              </w:rPr>
              <w:t>7</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72" w:history="1">
            <w:r w:rsidR="00F53339" w:rsidRPr="001F201F">
              <w:rPr>
                <w:rStyle w:val="Hyperlink"/>
                <w:noProof/>
              </w:rPr>
              <w:t>Can a CAP claim be lodged by a carer who is not the natural / adoptive mother or father?</w:t>
            </w:r>
            <w:r w:rsidR="00F53339">
              <w:rPr>
                <w:noProof/>
                <w:webHidden/>
              </w:rPr>
              <w:tab/>
            </w:r>
            <w:r w:rsidR="00F53339">
              <w:rPr>
                <w:noProof/>
                <w:webHidden/>
              </w:rPr>
              <w:fldChar w:fldCharType="begin"/>
            </w:r>
            <w:r w:rsidR="00F53339">
              <w:rPr>
                <w:noProof/>
                <w:webHidden/>
              </w:rPr>
              <w:instrText xml:space="preserve"> PAGEREF _Toc366589972 \h </w:instrText>
            </w:r>
            <w:r w:rsidR="00F53339">
              <w:rPr>
                <w:noProof/>
                <w:webHidden/>
              </w:rPr>
            </w:r>
            <w:r w:rsidR="00F53339">
              <w:rPr>
                <w:noProof/>
                <w:webHidden/>
              </w:rPr>
              <w:fldChar w:fldCharType="separate"/>
            </w:r>
            <w:r w:rsidR="00C3438A">
              <w:rPr>
                <w:noProof/>
                <w:webHidden/>
              </w:rPr>
              <w:t>7</w:t>
            </w:r>
            <w:r w:rsidR="00F53339">
              <w:rPr>
                <w:noProof/>
                <w:webHidden/>
              </w:rPr>
              <w:fldChar w:fldCharType="end"/>
            </w:r>
          </w:hyperlink>
        </w:p>
        <w:p w:rsidR="00F53339" w:rsidRDefault="00533649">
          <w:pPr>
            <w:pStyle w:val="TOC3"/>
            <w:tabs>
              <w:tab w:val="right" w:leader="dot" w:pos="9016"/>
            </w:tabs>
            <w:rPr>
              <w:rFonts w:asciiTheme="minorHAnsi" w:eastAsiaTheme="minorEastAsia" w:hAnsiTheme="minorHAnsi"/>
              <w:noProof/>
              <w:lang w:eastAsia="en-AU"/>
            </w:rPr>
          </w:pPr>
          <w:hyperlink w:anchor="_Toc366589973" w:history="1">
            <w:r w:rsidR="00F53339" w:rsidRPr="001F201F">
              <w:rPr>
                <w:rStyle w:val="Hyperlink"/>
                <w:noProof/>
              </w:rPr>
              <w:t xml:space="preserve">Is CAP available to people who qualify for Carer Allowance Health Care Card, but not Carer </w:t>
            </w:r>
            <w:r w:rsidR="00FD217D">
              <w:rPr>
                <w:rStyle w:val="Hyperlink"/>
                <w:noProof/>
              </w:rPr>
              <w:t>A</w:t>
            </w:r>
            <w:r w:rsidR="00F53339" w:rsidRPr="001F201F">
              <w:rPr>
                <w:rStyle w:val="Hyperlink"/>
                <w:noProof/>
              </w:rPr>
              <w:t>llowance itself?</w:t>
            </w:r>
            <w:r w:rsidR="00F53339">
              <w:rPr>
                <w:noProof/>
                <w:webHidden/>
              </w:rPr>
              <w:tab/>
            </w:r>
            <w:r w:rsidR="00F53339">
              <w:rPr>
                <w:noProof/>
                <w:webHidden/>
              </w:rPr>
              <w:fldChar w:fldCharType="begin"/>
            </w:r>
            <w:r w:rsidR="00F53339">
              <w:rPr>
                <w:noProof/>
                <w:webHidden/>
              </w:rPr>
              <w:instrText xml:space="preserve"> PAGEREF _Toc366589973 \h </w:instrText>
            </w:r>
            <w:r w:rsidR="00F53339">
              <w:rPr>
                <w:noProof/>
                <w:webHidden/>
              </w:rPr>
            </w:r>
            <w:r w:rsidR="00F53339">
              <w:rPr>
                <w:noProof/>
                <w:webHidden/>
              </w:rPr>
              <w:fldChar w:fldCharType="separate"/>
            </w:r>
            <w:r w:rsidR="00C3438A">
              <w:rPr>
                <w:noProof/>
                <w:webHidden/>
              </w:rPr>
              <w:t>7</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74" w:history="1">
            <w:r w:rsidR="00F53339" w:rsidRPr="001F201F">
              <w:rPr>
                <w:rStyle w:val="Hyperlink"/>
                <w:noProof/>
              </w:rPr>
              <w:t>Are there residence requirements?</w:t>
            </w:r>
            <w:r w:rsidR="00F53339">
              <w:rPr>
                <w:noProof/>
                <w:webHidden/>
              </w:rPr>
              <w:tab/>
            </w:r>
            <w:r w:rsidR="00F53339">
              <w:rPr>
                <w:noProof/>
                <w:webHidden/>
              </w:rPr>
              <w:fldChar w:fldCharType="begin"/>
            </w:r>
            <w:r w:rsidR="00F53339">
              <w:rPr>
                <w:noProof/>
                <w:webHidden/>
              </w:rPr>
              <w:instrText xml:space="preserve"> PAGEREF _Toc366589974 \h </w:instrText>
            </w:r>
            <w:r w:rsidR="00F53339">
              <w:rPr>
                <w:noProof/>
                <w:webHidden/>
              </w:rPr>
            </w:r>
            <w:r w:rsidR="00F53339">
              <w:rPr>
                <w:noProof/>
                <w:webHidden/>
              </w:rPr>
              <w:fldChar w:fldCharType="separate"/>
            </w:r>
            <w:r w:rsidR="00C3438A">
              <w:rPr>
                <w:noProof/>
                <w:webHidden/>
              </w:rPr>
              <w:t>8</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75" w:history="1">
            <w:r w:rsidR="00F53339" w:rsidRPr="001F201F">
              <w:rPr>
                <w:rStyle w:val="Hyperlink"/>
                <w:noProof/>
              </w:rPr>
              <w:t>How will proof of identity be determined?</w:t>
            </w:r>
            <w:r w:rsidR="00F53339">
              <w:rPr>
                <w:noProof/>
                <w:webHidden/>
              </w:rPr>
              <w:tab/>
            </w:r>
            <w:r w:rsidR="00F53339">
              <w:rPr>
                <w:noProof/>
                <w:webHidden/>
              </w:rPr>
              <w:fldChar w:fldCharType="begin"/>
            </w:r>
            <w:r w:rsidR="00F53339">
              <w:rPr>
                <w:noProof/>
                <w:webHidden/>
              </w:rPr>
              <w:instrText xml:space="preserve"> PAGEREF _Toc366589975 \h </w:instrText>
            </w:r>
            <w:r w:rsidR="00F53339">
              <w:rPr>
                <w:noProof/>
                <w:webHidden/>
              </w:rPr>
            </w:r>
            <w:r w:rsidR="00F53339">
              <w:rPr>
                <w:noProof/>
                <w:webHidden/>
              </w:rPr>
              <w:fldChar w:fldCharType="separate"/>
            </w:r>
            <w:r w:rsidR="00C3438A">
              <w:rPr>
                <w:noProof/>
                <w:webHidden/>
              </w:rPr>
              <w:t>8</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76" w:history="1">
            <w:r w:rsidR="00F53339" w:rsidRPr="001F201F">
              <w:rPr>
                <w:rStyle w:val="Hyperlink"/>
                <w:noProof/>
              </w:rPr>
              <w:t>Who will make the decision if the claimant qualifies for a CAP?</w:t>
            </w:r>
            <w:r w:rsidR="00F53339">
              <w:rPr>
                <w:noProof/>
                <w:webHidden/>
              </w:rPr>
              <w:tab/>
            </w:r>
            <w:r w:rsidR="00F53339">
              <w:rPr>
                <w:noProof/>
                <w:webHidden/>
              </w:rPr>
              <w:fldChar w:fldCharType="begin"/>
            </w:r>
            <w:r w:rsidR="00F53339">
              <w:rPr>
                <w:noProof/>
                <w:webHidden/>
              </w:rPr>
              <w:instrText xml:space="preserve"> PAGEREF _Toc366589976 \h </w:instrText>
            </w:r>
            <w:r w:rsidR="00F53339">
              <w:rPr>
                <w:noProof/>
                <w:webHidden/>
              </w:rPr>
            </w:r>
            <w:r w:rsidR="00F53339">
              <w:rPr>
                <w:noProof/>
                <w:webHidden/>
              </w:rPr>
              <w:fldChar w:fldCharType="separate"/>
            </w:r>
            <w:r w:rsidR="00C3438A">
              <w:rPr>
                <w:noProof/>
                <w:webHidden/>
              </w:rPr>
              <w:t>8</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77" w:history="1">
            <w:r w:rsidR="00F53339" w:rsidRPr="001F201F">
              <w:rPr>
                <w:rStyle w:val="Hyperlink"/>
                <w:noProof/>
              </w:rPr>
              <w:t>Is CAP available to carers who may/have met the costs of adjustment through insurance (eg  health, accident or travel insurance)?</w:t>
            </w:r>
            <w:r w:rsidR="00F53339">
              <w:rPr>
                <w:noProof/>
                <w:webHidden/>
              </w:rPr>
              <w:tab/>
            </w:r>
            <w:r w:rsidR="00F53339">
              <w:rPr>
                <w:noProof/>
                <w:webHidden/>
              </w:rPr>
              <w:fldChar w:fldCharType="begin"/>
            </w:r>
            <w:r w:rsidR="00F53339">
              <w:rPr>
                <w:noProof/>
                <w:webHidden/>
              </w:rPr>
              <w:instrText xml:space="preserve"> PAGEREF _Toc366589977 \h </w:instrText>
            </w:r>
            <w:r w:rsidR="00F53339">
              <w:rPr>
                <w:noProof/>
                <w:webHidden/>
              </w:rPr>
            </w:r>
            <w:r w:rsidR="00F53339">
              <w:rPr>
                <w:noProof/>
                <w:webHidden/>
              </w:rPr>
              <w:fldChar w:fldCharType="separate"/>
            </w:r>
            <w:r w:rsidR="00C3438A">
              <w:rPr>
                <w:noProof/>
                <w:webHidden/>
              </w:rPr>
              <w:t>8</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78" w:history="1">
            <w:r w:rsidR="00F53339" w:rsidRPr="001F201F">
              <w:rPr>
                <w:rStyle w:val="Hyperlink"/>
                <w:noProof/>
              </w:rPr>
              <w:t>Is CAP available to carers who may/have met the costs of adjustment through compensation payments?</w:t>
            </w:r>
            <w:r w:rsidR="00F53339">
              <w:rPr>
                <w:noProof/>
                <w:webHidden/>
              </w:rPr>
              <w:tab/>
            </w:r>
            <w:r w:rsidR="00F53339">
              <w:rPr>
                <w:noProof/>
                <w:webHidden/>
              </w:rPr>
              <w:fldChar w:fldCharType="begin"/>
            </w:r>
            <w:r w:rsidR="00F53339">
              <w:rPr>
                <w:noProof/>
                <w:webHidden/>
              </w:rPr>
              <w:instrText xml:space="preserve"> PAGEREF _Toc366589978 \h </w:instrText>
            </w:r>
            <w:r w:rsidR="00F53339">
              <w:rPr>
                <w:noProof/>
                <w:webHidden/>
              </w:rPr>
            </w:r>
            <w:r w:rsidR="00F53339">
              <w:rPr>
                <w:noProof/>
                <w:webHidden/>
              </w:rPr>
              <w:fldChar w:fldCharType="separate"/>
            </w:r>
            <w:r w:rsidR="00C3438A">
              <w:rPr>
                <w:noProof/>
                <w:webHidden/>
              </w:rPr>
              <w:t>8</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80" w:history="1">
            <w:r w:rsidR="00F53339" w:rsidRPr="001F201F">
              <w:rPr>
                <w:rStyle w:val="Hyperlink"/>
                <w:noProof/>
              </w:rPr>
              <w:t>Can a claimant receive CAP if their child passes away?</w:t>
            </w:r>
            <w:r w:rsidR="00F53339">
              <w:rPr>
                <w:noProof/>
                <w:webHidden/>
              </w:rPr>
              <w:tab/>
            </w:r>
            <w:r w:rsidR="00F53339">
              <w:rPr>
                <w:noProof/>
                <w:webHidden/>
              </w:rPr>
              <w:fldChar w:fldCharType="begin"/>
            </w:r>
            <w:r w:rsidR="00F53339">
              <w:rPr>
                <w:noProof/>
                <w:webHidden/>
              </w:rPr>
              <w:instrText xml:space="preserve"> PAGEREF _Toc366589980 \h </w:instrText>
            </w:r>
            <w:r w:rsidR="00F53339">
              <w:rPr>
                <w:noProof/>
                <w:webHidden/>
              </w:rPr>
            </w:r>
            <w:r w:rsidR="00F53339">
              <w:rPr>
                <w:noProof/>
                <w:webHidden/>
              </w:rPr>
              <w:fldChar w:fldCharType="separate"/>
            </w:r>
            <w:r w:rsidR="00C3438A">
              <w:rPr>
                <w:noProof/>
                <w:webHidden/>
              </w:rPr>
              <w:t>8</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81" w:history="1">
            <w:r w:rsidR="00F53339" w:rsidRPr="001F201F">
              <w:rPr>
                <w:rStyle w:val="Hyperlink"/>
                <w:noProof/>
              </w:rPr>
              <w:t>Income Support Payments</w:t>
            </w:r>
            <w:r w:rsidR="00F53339">
              <w:rPr>
                <w:noProof/>
                <w:webHidden/>
              </w:rPr>
              <w:tab/>
            </w:r>
            <w:r w:rsidR="00F53339">
              <w:rPr>
                <w:noProof/>
                <w:webHidden/>
              </w:rPr>
              <w:fldChar w:fldCharType="begin"/>
            </w:r>
            <w:r w:rsidR="00F53339">
              <w:rPr>
                <w:noProof/>
                <w:webHidden/>
              </w:rPr>
              <w:instrText xml:space="preserve"> PAGEREF _Toc366589981 \h </w:instrText>
            </w:r>
            <w:r w:rsidR="00F53339">
              <w:rPr>
                <w:noProof/>
                <w:webHidden/>
              </w:rPr>
            </w:r>
            <w:r w:rsidR="00F53339">
              <w:rPr>
                <w:noProof/>
                <w:webHidden/>
              </w:rPr>
              <w:fldChar w:fldCharType="separate"/>
            </w:r>
            <w:r w:rsidR="00C3438A">
              <w:rPr>
                <w:noProof/>
                <w:webHidden/>
              </w:rPr>
              <w:t>9</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82" w:history="1">
            <w:r w:rsidR="00F53339" w:rsidRPr="001F201F">
              <w:rPr>
                <w:rStyle w:val="Hyperlink"/>
                <w:noProof/>
              </w:rPr>
              <w:t>Is  CAP available where carers or their partners are in receipt of some form of income support payment?</w:t>
            </w:r>
            <w:r w:rsidR="00F53339">
              <w:rPr>
                <w:noProof/>
                <w:webHidden/>
              </w:rPr>
              <w:tab/>
            </w:r>
            <w:r w:rsidR="00F53339">
              <w:rPr>
                <w:noProof/>
                <w:webHidden/>
              </w:rPr>
              <w:fldChar w:fldCharType="begin"/>
            </w:r>
            <w:r w:rsidR="00F53339">
              <w:rPr>
                <w:noProof/>
                <w:webHidden/>
              </w:rPr>
              <w:instrText xml:space="preserve"> PAGEREF _Toc366589982 \h </w:instrText>
            </w:r>
            <w:r w:rsidR="00F53339">
              <w:rPr>
                <w:noProof/>
                <w:webHidden/>
              </w:rPr>
            </w:r>
            <w:r w:rsidR="00F53339">
              <w:rPr>
                <w:noProof/>
                <w:webHidden/>
              </w:rPr>
              <w:fldChar w:fldCharType="separate"/>
            </w:r>
            <w:r w:rsidR="00C3438A">
              <w:rPr>
                <w:noProof/>
                <w:webHidden/>
              </w:rPr>
              <w:t>9</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83" w:history="1">
            <w:r w:rsidR="00F53339" w:rsidRPr="001F201F">
              <w:rPr>
                <w:rStyle w:val="Hyperlink"/>
                <w:noProof/>
              </w:rPr>
              <w:t>Is CAP available to people who are qualified for an income support payment but it is not payable because they would get a nil rate due to income or assets?</w:t>
            </w:r>
            <w:r w:rsidR="00F53339">
              <w:rPr>
                <w:noProof/>
                <w:webHidden/>
              </w:rPr>
              <w:tab/>
            </w:r>
            <w:r w:rsidR="00F53339">
              <w:rPr>
                <w:noProof/>
                <w:webHidden/>
              </w:rPr>
              <w:fldChar w:fldCharType="begin"/>
            </w:r>
            <w:r w:rsidR="00F53339">
              <w:rPr>
                <w:noProof/>
                <w:webHidden/>
              </w:rPr>
              <w:instrText xml:space="preserve"> PAGEREF _Toc366589983 \h </w:instrText>
            </w:r>
            <w:r w:rsidR="00F53339">
              <w:rPr>
                <w:noProof/>
                <w:webHidden/>
              </w:rPr>
            </w:r>
            <w:r w:rsidR="00F53339">
              <w:rPr>
                <w:noProof/>
                <w:webHidden/>
              </w:rPr>
              <w:fldChar w:fldCharType="separate"/>
            </w:r>
            <w:r w:rsidR="00C3438A">
              <w:rPr>
                <w:noProof/>
                <w:webHidden/>
              </w:rPr>
              <w:t>9</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84" w:history="1">
            <w:r w:rsidR="00F53339" w:rsidRPr="001F201F">
              <w:rPr>
                <w:rStyle w:val="Hyperlink"/>
                <w:noProof/>
              </w:rPr>
              <w:t>What happens if the carer or partner has not been continuously on income support payments?</w:t>
            </w:r>
            <w:r w:rsidR="00F53339">
              <w:rPr>
                <w:noProof/>
                <w:webHidden/>
              </w:rPr>
              <w:tab/>
            </w:r>
            <w:r w:rsidR="00F53339">
              <w:rPr>
                <w:noProof/>
                <w:webHidden/>
              </w:rPr>
              <w:fldChar w:fldCharType="begin"/>
            </w:r>
            <w:r w:rsidR="00F53339">
              <w:rPr>
                <w:noProof/>
                <w:webHidden/>
              </w:rPr>
              <w:instrText xml:space="preserve"> PAGEREF _Toc366589984 \h </w:instrText>
            </w:r>
            <w:r w:rsidR="00F53339">
              <w:rPr>
                <w:noProof/>
                <w:webHidden/>
              </w:rPr>
            </w:r>
            <w:r w:rsidR="00F53339">
              <w:rPr>
                <w:noProof/>
                <w:webHidden/>
              </w:rPr>
              <w:fldChar w:fldCharType="separate"/>
            </w:r>
            <w:r w:rsidR="00C3438A">
              <w:rPr>
                <w:noProof/>
                <w:webHidden/>
              </w:rPr>
              <w:t>9</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85" w:history="1">
            <w:r w:rsidR="00F53339" w:rsidRPr="001F201F">
              <w:rPr>
                <w:rStyle w:val="Hyperlink"/>
                <w:noProof/>
              </w:rPr>
              <w:t>Is  CAP available to people who receive only a part-rate of income support?</w:t>
            </w:r>
            <w:r w:rsidR="00F53339">
              <w:rPr>
                <w:noProof/>
                <w:webHidden/>
              </w:rPr>
              <w:tab/>
            </w:r>
            <w:r w:rsidR="00F53339">
              <w:rPr>
                <w:noProof/>
                <w:webHidden/>
              </w:rPr>
              <w:fldChar w:fldCharType="begin"/>
            </w:r>
            <w:r w:rsidR="00F53339">
              <w:rPr>
                <w:noProof/>
                <w:webHidden/>
              </w:rPr>
              <w:instrText xml:space="preserve"> PAGEREF _Toc366589985 \h </w:instrText>
            </w:r>
            <w:r w:rsidR="00F53339">
              <w:rPr>
                <w:noProof/>
                <w:webHidden/>
              </w:rPr>
            </w:r>
            <w:r w:rsidR="00F53339">
              <w:rPr>
                <w:noProof/>
                <w:webHidden/>
              </w:rPr>
              <w:fldChar w:fldCharType="separate"/>
            </w:r>
            <w:r w:rsidR="00C3438A">
              <w:rPr>
                <w:noProof/>
                <w:webHidden/>
              </w:rPr>
              <w:t>10</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86" w:history="1">
            <w:r w:rsidR="00F53339" w:rsidRPr="001F201F">
              <w:rPr>
                <w:rStyle w:val="Hyperlink"/>
                <w:noProof/>
              </w:rPr>
              <w:t>Must the carer have tested their eligibility for some form of income support payment?</w:t>
            </w:r>
            <w:r w:rsidR="00F53339">
              <w:rPr>
                <w:noProof/>
                <w:webHidden/>
              </w:rPr>
              <w:tab/>
            </w:r>
            <w:r w:rsidR="00F53339">
              <w:rPr>
                <w:noProof/>
                <w:webHidden/>
              </w:rPr>
              <w:fldChar w:fldCharType="begin"/>
            </w:r>
            <w:r w:rsidR="00F53339">
              <w:rPr>
                <w:noProof/>
                <w:webHidden/>
              </w:rPr>
              <w:instrText xml:space="preserve"> PAGEREF _Toc366589986 \h </w:instrText>
            </w:r>
            <w:r w:rsidR="00F53339">
              <w:rPr>
                <w:noProof/>
                <w:webHidden/>
              </w:rPr>
            </w:r>
            <w:r w:rsidR="00F53339">
              <w:rPr>
                <w:noProof/>
                <w:webHidden/>
              </w:rPr>
              <w:fldChar w:fldCharType="separate"/>
            </w:r>
            <w:r w:rsidR="00C3438A">
              <w:rPr>
                <w:noProof/>
                <w:webHidden/>
              </w:rPr>
              <w:t>10</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87" w:history="1">
            <w:r w:rsidR="00F53339" w:rsidRPr="001F201F">
              <w:rPr>
                <w:rStyle w:val="Hyperlink"/>
                <w:noProof/>
              </w:rPr>
              <w:t>Can a carer claim Carer Payment or another income support payment if they receive a CAP?</w:t>
            </w:r>
            <w:r w:rsidR="00F53339">
              <w:rPr>
                <w:noProof/>
                <w:webHidden/>
              </w:rPr>
              <w:tab/>
            </w:r>
            <w:r w:rsidR="00F53339">
              <w:rPr>
                <w:noProof/>
                <w:webHidden/>
              </w:rPr>
              <w:fldChar w:fldCharType="begin"/>
            </w:r>
            <w:r w:rsidR="00F53339">
              <w:rPr>
                <w:noProof/>
                <w:webHidden/>
              </w:rPr>
              <w:instrText xml:space="preserve"> PAGEREF _Toc366589987 \h </w:instrText>
            </w:r>
            <w:r w:rsidR="00F53339">
              <w:rPr>
                <w:noProof/>
                <w:webHidden/>
              </w:rPr>
            </w:r>
            <w:r w:rsidR="00F53339">
              <w:rPr>
                <w:noProof/>
                <w:webHidden/>
              </w:rPr>
              <w:fldChar w:fldCharType="separate"/>
            </w:r>
            <w:r w:rsidR="00C3438A">
              <w:rPr>
                <w:noProof/>
                <w:webHidden/>
              </w:rPr>
              <w:t>10</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88" w:history="1">
            <w:r w:rsidR="00F53339" w:rsidRPr="001F201F">
              <w:rPr>
                <w:rStyle w:val="Hyperlink"/>
                <w:noProof/>
              </w:rPr>
              <w:t>Overseas</w:t>
            </w:r>
            <w:r w:rsidR="00F53339">
              <w:rPr>
                <w:noProof/>
                <w:webHidden/>
              </w:rPr>
              <w:tab/>
            </w:r>
            <w:r w:rsidR="00F53339">
              <w:rPr>
                <w:noProof/>
                <w:webHidden/>
              </w:rPr>
              <w:fldChar w:fldCharType="begin"/>
            </w:r>
            <w:r w:rsidR="00F53339">
              <w:rPr>
                <w:noProof/>
                <w:webHidden/>
              </w:rPr>
              <w:instrText xml:space="preserve"> PAGEREF _Toc366589988 \h </w:instrText>
            </w:r>
            <w:r w:rsidR="00F53339">
              <w:rPr>
                <w:noProof/>
                <w:webHidden/>
              </w:rPr>
            </w:r>
            <w:r w:rsidR="00F53339">
              <w:rPr>
                <w:noProof/>
                <w:webHidden/>
              </w:rPr>
              <w:fldChar w:fldCharType="separate"/>
            </w:r>
            <w:r w:rsidR="00C3438A">
              <w:rPr>
                <w:noProof/>
                <w:webHidden/>
              </w:rPr>
              <w:t>10</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89" w:history="1">
            <w:r w:rsidR="00F53339" w:rsidRPr="001F201F">
              <w:rPr>
                <w:rStyle w:val="Hyperlink"/>
                <w:noProof/>
              </w:rPr>
              <w:t>Is  CAP payable to a carer where the catastrophe occurred overseas, and the carer lodges  CAP claim while overseas?</w:t>
            </w:r>
            <w:r w:rsidR="00F53339">
              <w:rPr>
                <w:noProof/>
                <w:webHidden/>
              </w:rPr>
              <w:tab/>
            </w:r>
            <w:r w:rsidR="00F53339">
              <w:rPr>
                <w:noProof/>
                <w:webHidden/>
              </w:rPr>
              <w:fldChar w:fldCharType="begin"/>
            </w:r>
            <w:r w:rsidR="00F53339">
              <w:rPr>
                <w:noProof/>
                <w:webHidden/>
              </w:rPr>
              <w:instrText xml:space="preserve"> PAGEREF _Toc366589989 \h </w:instrText>
            </w:r>
            <w:r w:rsidR="00F53339">
              <w:rPr>
                <w:noProof/>
                <w:webHidden/>
              </w:rPr>
            </w:r>
            <w:r w:rsidR="00F53339">
              <w:rPr>
                <w:noProof/>
                <w:webHidden/>
              </w:rPr>
              <w:fldChar w:fldCharType="separate"/>
            </w:r>
            <w:r w:rsidR="00C3438A">
              <w:rPr>
                <w:noProof/>
                <w:webHidden/>
              </w:rPr>
              <w:t>10</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89990" w:history="1">
            <w:r w:rsidR="00F53339" w:rsidRPr="001F201F">
              <w:rPr>
                <w:rStyle w:val="Hyperlink"/>
                <w:noProof/>
              </w:rPr>
              <w:t>Is  CAP payable to a person where the catastrophic event occurred in Australia, but the claimant has gone overseas to seek specialist medical treatment?</w:t>
            </w:r>
            <w:r w:rsidR="00F53339">
              <w:rPr>
                <w:noProof/>
                <w:webHidden/>
              </w:rPr>
              <w:tab/>
            </w:r>
            <w:r w:rsidR="00F53339">
              <w:rPr>
                <w:noProof/>
                <w:webHidden/>
              </w:rPr>
              <w:fldChar w:fldCharType="begin"/>
            </w:r>
            <w:r w:rsidR="00F53339">
              <w:rPr>
                <w:noProof/>
                <w:webHidden/>
              </w:rPr>
              <w:instrText xml:space="preserve"> PAGEREF _Toc366589990 \h </w:instrText>
            </w:r>
            <w:r w:rsidR="00F53339">
              <w:rPr>
                <w:noProof/>
                <w:webHidden/>
              </w:rPr>
            </w:r>
            <w:r w:rsidR="00F53339">
              <w:rPr>
                <w:noProof/>
                <w:webHidden/>
              </w:rPr>
              <w:fldChar w:fldCharType="separate"/>
            </w:r>
            <w:r w:rsidR="00C3438A">
              <w:rPr>
                <w:noProof/>
                <w:webHidden/>
              </w:rPr>
              <w:t>10</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91" w:history="1">
            <w:r w:rsidR="00F53339" w:rsidRPr="001F201F">
              <w:rPr>
                <w:rStyle w:val="Hyperlink"/>
                <w:noProof/>
              </w:rPr>
              <w:t>Is CAP payable where the catastrophic event occurred overseas but the claimant and child move/or return to Australia?</w:t>
            </w:r>
            <w:r w:rsidR="00F53339">
              <w:rPr>
                <w:noProof/>
                <w:webHidden/>
              </w:rPr>
              <w:tab/>
            </w:r>
            <w:r w:rsidR="00F53339">
              <w:rPr>
                <w:noProof/>
                <w:webHidden/>
              </w:rPr>
              <w:fldChar w:fldCharType="begin"/>
            </w:r>
            <w:r w:rsidR="00F53339">
              <w:rPr>
                <w:noProof/>
                <w:webHidden/>
              </w:rPr>
              <w:instrText xml:space="preserve"> PAGEREF _Toc366589991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92" w:history="1">
            <w:r w:rsidR="00F53339" w:rsidRPr="001F201F">
              <w:rPr>
                <w:rStyle w:val="Hyperlink"/>
                <w:noProof/>
              </w:rPr>
              <w:t>Multiple events, more than one child</w:t>
            </w:r>
            <w:r w:rsidR="00F53339">
              <w:rPr>
                <w:noProof/>
                <w:webHidden/>
              </w:rPr>
              <w:tab/>
            </w:r>
            <w:r w:rsidR="00F53339">
              <w:rPr>
                <w:noProof/>
                <w:webHidden/>
              </w:rPr>
              <w:fldChar w:fldCharType="begin"/>
            </w:r>
            <w:r w:rsidR="00F53339">
              <w:rPr>
                <w:noProof/>
                <w:webHidden/>
              </w:rPr>
              <w:instrText xml:space="preserve"> PAGEREF _Toc366589992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93" w:history="1">
            <w:r w:rsidR="00F53339" w:rsidRPr="001F201F">
              <w:rPr>
                <w:rStyle w:val="Hyperlink"/>
                <w:noProof/>
              </w:rPr>
              <w:t>If more than one child in a family is injured in the same catastrophic event (eg car accident), is more than one CAP payable?</w:t>
            </w:r>
            <w:r w:rsidR="00F53339">
              <w:rPr>
                <w:noProof/>
                <w:webHidden/>
              </w:rPr>
              <w:tab/>
            </w:r>
            <w:r w:rsidR="00F53339">
              <w:rPr>
                <w:noProof/>
                <w:webHidden/>
              </w:rPr>
              <w:fldChar w:fldCharType="begin"/>
            </w:r>
            <w:r w:rsidR="00F53339">
              <w:rPr>
                <w:noProof/>
                <w:webHidden/>
              </w:rPr>
              <w:instrText xml:space="preserve"> PAGEREF _Toc366589993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94" w:history="1">
            <w:r w:rsidR="00F53339" w:rsidRPr="001F201F">
              <w:rPr>
                <w:rStyle w:val="Hyperlink"/>
                <w:noProof/>
              </w:rPr>
              <w:t>If a family experiences more than one catastrophic event for a child, is more than one CAP payable?</w:t>
            </w:r>
            <w:r w:rsidR="00F53339">
              <w:rPr>
                <w:noProof/>
                <w:webHidden/>
              </w:rPr>
              <w:tab/>
            </w:r>
            <w:r w:rsidR="00F53339">
              <w:rPr>
                <w:noProof/>
                <w:webHidden/>
              </w:rPr>
              <w:fldChar w:fldCharType="begin"/>
            </w:r>
            <w:r w:rsidR="00F53339">
              <w:rPr>
                <w:noProof/>
                <w:webHidden/>
              </w:rPr>
              <w:instrText xml:space="preserve"> PAGEREF _Toc366589994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95" w:history="1">
            <w:r w:rsidR="00F53339" w:rsidRPr="001F201F">
              <w:rPr>
                <w:rStyle w:val="Hyperlink"/>
                <w:noProof/>
              </w:rPr>
              <w:t>Are two CAPs payable if the parents are separated and sharing care?</w:t>
            </w:r>
            <w:r w:rsidR="00F53339">
              <w:rPr>
                <w:noProof/>
                <w:webHidden/>
              </w:rPr>
              <w:tab/>
            </w:r>
            <w:r w:rsidR="00F53339">
              <w:rPr>
                <w:noProof/>
                <w:webHidden/>
              </w:rPr>
              <w:fldChar w:fldCharType="begin"/>
            </w:r>
            <w:r w:rsidR="00F53339">
              <w:rPr>
                <w:noProof/>
                <w:webHidden/>
              </w:rPr>
              <w:instrText xml:space="preserve"> PAGEREF _Toc366589995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96" w:history="1">
            <w:r w:rsidR="00F53339" w:rsidRPr="001F201F">
              <w:rPr>
                <w:rStyle w:val="Hyperlink"/>
                <w:noProof/>
              </w:rPr>
              <w:t>Review</w:t>
            </w:r>
            <w:r w:rsidR="00F53339">
              <w:rPr>
                <w:noProof/>
                <w:webHidden/>
              </w:rPr>
              <w:tab/>
            </w:r>
            <w:r w:rsidR="00F53339">
              <w:rPr>
                <w:noProof/>
                <w:webHidden/>
              </w:rPr>
              <w:fldChar w:fldCharType="begin"/>
            </w:r>
            <w:r w:rsidR="00F53339">
              <w:rPr>
                <w:noProof/>
                <w:webHidden/>
              </w:rPr>
              <w:instrText xml:space="preserve"> PAGEREF _Toc366589996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89997" w:history="1">
            <w:r w:rsidR="00F53339" w:rsidRPr="001F201F">
              <w:rPr>
                <w:rStyle w:val="Hyperlink"/>
                <w:noProof/>
              </w:rPr>
              <w:t>What review mechanisms are available?</w:t>
            </w:r>
            <w:r w:rsidR="00F53339">
              <w:rPr>
                <w:noProof/>
                <w:webHidden/>
              </w:rPr>
              <w:tab/>
            </w:r>
            <w:r w:rsidR="00F53339">
              <w:rPr>
                <w:noProof/>
                <w:webHidden/>
              </w:rPr>
              <w:fldChar w:fldCharType="begin"/>
            </w:r>
            <w:r w:rsidR="00F53339">
              <w:rPr>
                <w:noProof/>
                <w:webHidden/>
              </w:rPr>
              <w:instrText xml:space="preserve"> PAGEREF _Toc366589997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89998" w:history="1">
            <w:r w:rsidR="00F53339" w:rsidRPr="001F201F">
              <w:rPr>
                <w:rStyle w:val="Hyperlink"/>
                <w:noProof/>
              </w:rPr>
              <w:t>Additional Information</w:t>
            </w:r>
            <w:r w:rsidR="00F53339">
              <w:rPr>
                <w:noProof/>
                <w:webHidden/>
              </w:rPr>
              <w:tab/>
            </w:r>
            <w:r w:rsidR="00F53339">
              <w:rPr>
                <w:noProof/>
                <w:webHidden/>
              </w:rPr>
              <w:fldChar w:fldCharType="begin"/>
            </w:r>
            <w:r w:rsidR="00F53339">
              <w:rPr>
                <w:noProof/>
                <w:webHidden/>
              </w:rPr>
              <w:instrText xml:space="preserve"> PAGEREF _Toc366589998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2B5703">
          <w:pPr>
            <w:pStyle w:val="TOC3"/>
            <w:tabs>
              <w:tab w:val="right" w:leader="dot" w:pos="9016"/>
            </w:tabs>
            <w:rPr>
              <w:rFonts w:asciiTheme="minorHAnsi" w:eastAsiaTheme="minorEastAsia" w:hAnsiTheme="minorHAnsi"/>
              <w:noProof/>
              <w:lang w:eastAsia="en-AU"/>
            </w:rPr>
          </w:pPr>
          <w:hyperlink w:anchor="_Toc366589999" w:history="1">
            <w:r w:rsidR="00F53339" w:rsidRPr="001F201F">
              <w:rPr>
                <w:rStyle w:val="Hyperlink"/>
                <w:noProof/>
              </w:rPr>
              <w:t xml:space="preserve">Can the </w:t>
            </w:r>
            <w:r w:rsidR="00BA3A84">
              <w:rPr>
                <w:rStyle w:val="Hyperlink"/>
                <w:noProof/>
              </w:rPr>
              <w:t>assessor</w:t>
            </w:r>
            <w:r w:rsidR="00F53339" w:rsidRPr="001F201F">
              <w:rPr>
                <w:rStyle w:val="Hyperlink"/>
                <w:noProof/>
              </w:rPr>
              <w:t xml:space="preserve"> seek additional information about claimants if required?</w:t>
            </w:r>
            <w:r w:rsidR="00F53339">
              <w:rPr>
                <w:noProof/>
                <w:webHidden/>
              </w:rPr>
              <w:tab/>
            </w:r>
            <w:r w:rsidR="00F53339">
              <w:rPr>
                <w:noProof/>
                <w:webHidden/>
              </w:rPr>
              <w:fldChar w:fldCharType="begin"/>
            </w:r>
            <w:r w:rsidR="00F53339">
              <w:rPr>
                <w:noProof/>
                <w:webHidden/>
              </w:rPr>
              <w:instrText xml:space="preserve"> PAGEREF _Toc366589999 \h </w:instrText>
            </w:r>
            <w:r w:rsidR="00F53339">
              <w:rPr>
                <w:noProof/>
                <w:webHidden/>
              </w:rPr>
            </w:r>
            <w:r w:rsidR="00F53339">
              <w:rPr>
                <w:noProof/>
                <w:webHidden/>
              </w:rPr>
              <w:fldChar w:fldCharType="separate"/>
            </w:r>
            <w:r w:rsidR="00C3438A">
              <w:rPr>
                <w:noProof/>
                <w:webHidden/>
              </w:rPr>
              <w:t>11</w:t>
            </w:r>
            <w:r w:rsidR="00F53339">
              <w:rPr>
                <w:noProof/>
                <w:webHidden/>
              </w:rPr>
              <w:fldChar w:fldCharType="end"/>
            </w:r>
          </w:hyperlink>
        </w:p>
        <w:p w:rsidR="00F53339" w:rsidRDefault="005E0E79">
          <w:pPr>
            <w:pStyle w:val="TOC2"/>
            <w:tabs>
              <w:tab w:val="right" w:leader="dot" w:pos="9016"/>
            </w:tabs>
            <w:rPr>
              <w:rFonts w:asciiTheme="minorHAnsi" w:eastAsiaTheme="minorEastAsia" w:hAnsiTheme="minorHAnsi"/>
              <w:noProof/>
              <w:lang w:eastAsia="en-AU"/>
            </w:rPr>
          </w:pPr>
          <w:hyperlink w:anchor="_Toc366590000" w:history="1">
            <w:r w:rsidR="00F53339" w:rsidRPr="001F201F">
              <w:rPr>
                <w:rStyle w:val="Hyperlink"/>
                <w:noProof/>
              </w:rPr>
              <w:t>Payments</w:t>
            </w:r>
            <w:r w:rsidR="00F53339">
              <w:rPr>
                <w:noProof/>
                <w:webHidden/>
              </w:rPr>
              <w:tab/>
            </w:r>
            <w:r w:rsidR="00F53339">
              <w:rPr>
                <w:noProof/>
                <w:webHidden/>
              </w:rPr>
              <w:fldChar w:fldCharType="begin"/>
            </w:r>
            <w:r w:rsidR="00F53339">
              <w:rPr>
                <w:noProof/>
                <w:webHidden/>
              </w:rPr>
              <w:instrText xml:space="preserve"> PAGEREF _Toc366590000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90001" w:history="1">
            <w:r w:rsidR="00F53339" w:rsidRPr="001F201F">
              <w:rPr>
                <w:rStyle w:val="Hyperlink"/>
                <w:noProof/>
              </w:rPr>
              <w:t>How long will the claim take to process?</w:t>
            </w:r>
            <w:r w:rsidR="00F53339">
              <w:rPr>
                <w:noProof/>
                <w:webHidden/>
              </w:rPr>
              <w:tab/>
            </w:r>
            <w:r w:rsidR="00F53339">
              <w:rPr>
                <w:noProof/>
                <w:webHidden/>
              </w:rPr>
              <w:fldChar w:fldCharType="begin"/>
            </w:r>
            <w:r w:rsidR="00F53339">
              <w:rPr>
                <w:noProof/>
                <w:webHidden/>
              </w:rPr>
              <w:instrText xml:space="preserve"> PAGEREF _Toc366590001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90002" w:history="1">
            <w:r w:rsidR="00F53339" w:rsidRPr="001F201F">
              <w:rPr>
                <w:rStyle w:val="Hyperlink"/>
                <w:noProof/>
              </w:rPr>
              <w:t>When will the payment be made?</w:t>
            </w:r>
            <w:r w:rsidR="00F53339">
              <w:rPr>
                <w:noProof/>
                <w:webHidden/>
              </w:rPr>
              <w:tab/>
            </w:r>
            <w:r w:rsidR="00F53339">
              <w:rPr>
                <w:noProof/>
                <w:webHidden/>
              </w:rPr>
              <w:fldChar w:fldCharType="begin"/>
            </w:r>
            <w:r w:rsidR="00F53339">
              <w:rPr>
                <w:noProof/>
                <w:webHidden/>
              </w:rPr>
              <w:instrText xml:space="preserve"> PAGEREF _Toc366590002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90003" w:history="1">
            <w:r w:rsidR="00F53339" w:rsidRPr="001F201F">
              <w:rPr>
                <w:rStyle w:val="Hyperlink"/>
                <w:noProof/>
              </w:rPr>
              <w:t>Is  CAP means tested?</w:t>
            </w:r>
            <w:r w:rsidR="00F53339">
              <w:rPr>
                <w:noProof/>
                <w:webHidden/>
              </w:rPr>
              <w:tab/>
            </w:r>
            <w:r w:rsidR="00F53339">
              <w:rPr>
                <w:noProof/>
                <w:webHidden/>
              </w:rPr>
              <w:fldChar w:fldCharType="begin"/>
            </w:r>
            <w:r w:rsidR="00F53339">
              <w:rPr>
                <w:noProof/>
                <w:webHidden/>
              </w:rPr>
              <w:instrText xml:space="preserve"> PAGEREF _Toc366590003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90004" w:history="1">
            <w:r w:rsidR="00F53339" w:rsidRPr="001F201F">
              <w:rPr>
                <w:rStyle w:val="Hyperlink"/>
                <w:noProof/>
              </w:rPr>
              <w:t>Is there a fixed rate of CAP?</w:t>
            </w:r>
            <w:r w:rsidR="00F53339">
              <w:rPr>
                <w:noProof/>
                <w:webHidden/>
              </w:rPr>
              <w:tab/>
            </w:r>
            <w:r w:rsidR="00F53339">
              <w:rPr>
                <w:noProof/>
                <w:webHidden/>
              </w:rPr>
              <w:fldChar w:fldCharType="begin"/>
            </w:r>
            <w:r w:rsidR="00F53339">
              <w:rPr>
                <w:noProof/>
                <w:webHidden/>
              </w:rPr>
              <w:instrText xml:space="preserve"> PAGEREF _Toc366590004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5E0E79">
          <w:pPr>
            <w:pStyle w:val="TOC3"/>
            <w:tabs>
              <w:tab w:val="right" w:leader="dot" w:pos="9016"/>
            </w:tabs>
            <w:rPr>
              <w:rFonts w:asciiTheme="minorHAnsi" w:eastAsiaTheme="minorEastAsia" w:hAnsiTheme="minorHAnsi"/>
              <w:noProof/>
              <w:lang w:eastAsia="en-AU"/>
            </w:rPr>
          </w:pPr>
          <w:hyperlink w:anchor="_Toc366590005" w:history="1">
            <w:r w:rsidR="00F53339" w:rsidRPr="001F201F">
              <w:rPr>
                <w:rStyle w:val="Hyperlink"/>
                <w:noProof/>
              </w:rPr>
              <w:t>How will the rate of CAP payable be determined?</w:t>
            </w:r>
            <w:r w:rsidR="00F53339">
              <w:rPr>
                <w:noProof/>
                <w:webHidden/>
              </w:rPr>
              <w:tab/>
            </w:r>
            <w:r w:rsidR="00F53339">
              <w:rPr>
                <w:noProof/>
                <w:webHidden/>
              </w:rPr>
              <w:fldChar w:fldCharType="begin"/>
            </w:r>
            <w:r w:rsidR="00F53339">
              <w:rPr>
                <w:noProof/>
                <w:webHidden/>
              </w:rPr>
              <w:instrText xml:space="preserve"> PAGEREF _Toc366590005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90006" w:history="1">
            <w:r w:rsidR="00F53339" w:rsidRPr="001F201F">
              <w:rPr>
                <w:rStyle w:val="Hyperlink"/>
                <w:noProof/>
              </w:rPr>
              <w:t>Is  CAP taxable?</w:t>
            </w:r>
            <w:r w:rsidR="00F53339">
              <w:rPr>
                <w:noProof/>
                <w:webHidden/>
              </w:rPr>
              <w:tab/>
            </w:r>
            <w:r w:rsidR="00F53339">
              <w:rPr>
                <w:noProof/>
                <w:webHidden/>
              </w:rPr>
              <w:fldChar w:fldCharType="begin"/>
            </w:r>
            <w:r w:rsidR="00F53339">
              <w:rPr>
                <w:noProof/>
                <w:webHidden/>
              </w:rPr>
              <w:instrText xml:space="preserve"> PAGEREF _Toc366590006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90007" w:history="1">
            <w:r w:rsidR="00F53339" w:rsidRPr="001F201F">
              <w:rPr>
                <w:rStyle w:val="Hyperlink"/>
                <w:noProof/>
              </w:rPr>
              <w:t>Will  CAP be indexed?</w:t>
            </w:r>
            <w:r w:rsidR="00F53339">
              <w:rPr>
                <w:noProof/>
                <w:webHidden/>
              </w:rPr>
              <w:tab/>
            </w:r>
            <w:r w:rsidR="00F53339">
              <w:rPr>
                <w:noProof/>
                <w:webHidden/>
              </w:rPr>
              <w:fldChar w:fldCharType="begin"/>
            </w:r>
            <w:r w:rsidR="00F53339">
              <w:rPr>
                <w:noProof/>
                <w:webHidden/>
              </w:rPr>
              <w:instrText xml:space="preserve"> PAGEREF _Toc366590007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90008" w:history="1">
            <w:r w:rsidR="00F53339" w:rsidRPr="001F201F">
              <w:rPr>
                <w:rStyle w:val="Hyperlink"/>
                <w:noProof/>
              </w:rPr>
              <w:t>How will  CAP be paid?</w:t>
            </w:r>
            <w:r w:rsidR="00F53339">
              <w:rPr>
                <w:noProof/>
                <w:webHidden/>
              </w:rPr>
              <w:tab/>
            </w:r>
            <w:r w:rsidR="00F53339">
              <w:rPr>
                <w:noProof/>
                <w:webHidden/>
              </w:rPr>
              <w:fldChar w:fldCharType="begin"/>
            </w:r>
            <w:r w:rsidR="00F53339">
              <w:rPr>
                <w:noProof/>
                <w:webHidden/>
              </w:rPr>
              <w:instrText xml:space="preserve"> PAGEREF _Toc366590008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F53339" w:rsidRDefault="00016700">
          <w:pPr>
            <w:pStyle w:val="TOC3"/>
            <w:tabs>
              <w:tab w:val="right" w:leader="dot" w:pos="9016"/>
            </w:tabs>
            <w:rPr>
              <w:rFonts w:asciiTheme="minorHAnsi" w:eastAsiaTheme="minorEastAsia" w:hAnsiTheme="minorHAnsi"/>
              <w:noProof/>
              <w:lang w:eastAsia="en-AU"/>
            </w:rPr>
          </w:pPr>
          <w:hyperlink w:anchor="_Toc366590009" w:history="1">
            <w:r w:rsidR="00F53339" w:rsidRPr="001F201F">
              <w:rPr>
                <w:rStyle w:val="Hyperlink"/>
                <w:noProof/>
              </w:rPr>
              <w:t>Are there any circumstances where  CAP may need to be recovered?</w:t>
            </w:r>
            <w:r w:rsidR="00F53339">
              <w:rPr>
                <w:noProof/>
                <w:webHidden/>
              </w:rPr>
              <w:tab/>
            </w:r>
            <w:r w:rsidR="00F53339">
              <w:rPr>
                <w:noProof/>
                <w:webHidden/>
              </w:rPr>
              <w:fldChar w:fldCharType="begin"/>
            </w:r>
            <w:r w:rsidR="00F53339">
              <w:rPr>
                <w:noProof/>
                <w:webHidden/>
              </w:rPr>
              <w:instrText xml:space="preserve"> PAGEREF _Toc366590009 \h </w:instrText>
            </w:r>
            <w:r w:rsidR="00F53339">
              <w:rPr>
                <w:noProof/>
                <w:webHidden/>
              </w:rPr>
            </w:r>
            <w:r w:rsidR="00F53339">
              <w:rPr>
                <w:noProof/>
                <w:webHidden/>
              </w:rPr>
              <w:fldChar w:fldCharType="separate"/>
            </w:r>
            <w:r w:rsidR="00C3438A">
              <w:rPr>
                <w:noProof/>
                <w:webHidden/>
              </w:rPr>
              <w:t>12</w:t>
            </w:r>
            <w:r w:rsidR="00F53339">
              <w:rPr>
                <w:noProof/>
                <w:webHidden/>
              </w:rPr>
              <w:fldChar w:fldCharType="end"/>
            </w:r>
          </w:hyperlink>
        </w:p>
        <w:p w:rsidR="00125923" w:rsidRDefault="00125923">
          <w:r>
            <w:rPr>
              <w:b/>
              <w:bCs/>
              <w:noProof/>
            </w:rPr>
            <w:fldChar w:fldCharType="end"/>
          </w:r>
        </w:p>
      </w:sdtContent>
    </w:sdt>
    <w:p w:rsidR="00357892" w:rsidRDefault="00357892">
      <w:pPr>
        <w:rPr>
          <w:rStyle w:val="BookTitle"/>
          <w:i w:val="0"/>
          <w:iCs w:val="0"/>
          <w:smallCaps w:val="0"/>
          <w:spacing w:val="0"/>
        </w:rPr>
      </w:pPr>
      <w:r>
        <w:rPr>
          <w:rStyle w:val="BookTitle"/>
          <w:i w:val="0"/>
          <w:iCs w:val="0"/>
          <w:smallCaps w:val="0"/>
          <w:spacing w:val="0"/>
        </w:rPr>
        <w:br w:type="page"/>
      </w:r>
    </w:p>
    <w:p w:rsidR="009A20CE" w:rsidRDefault="009A20CE" w:rsidP="00232A38">
      <w:pPr>
        <w:pStyle w:val="Heading1"/>
        <w:rPr>
          <w:rStyle w:val="BookTitle"/>
          <w:i w:val="0"/>
          <w:iCs w:val="0"/>
          <w:smallCaps w:val="0"/>
          <w:spacing w:val="0"/>
        </w:rPr>
      </w:pPr>
      <w:bookmarkStart w:id="0" w:name="_Toc366589944"/>
      <w:r>
        <w:rPr>
          <w:rStyle w:val="BookTitle"/>
          <w:i w:val="0"/>
          <w:iCs w:val="0"/>
          <w:smallCaps w:val="0"/>
          <w:spacing w:val="0"/>
        </w:rPr>
        <w:lastRenderedPageBreak/>
        <w:t>Catastrophic event</w:t>
      </w:r>
      <w:bookmarkEnd w:id="0"/>
    </w:p>
    <w:p w:rsidR="009A20CE" w:rsidRPr="005E0E79" w:rsidRDefault="009A20CE" w:rsidP="00232A38">
      <w:pPr>
        <w:pStyle w:val="Heading2"/>
        <w:rPr>
          <w:rStyle w:val="BookTitle"/>
          <w:i w:val="0"/>
          <w:iCs w:val="0"/>
          <w:smallCaps w:val="0"/>
          <w:spacing w:val="0"/>
          <w:sz w:val="22"/>
          <w:szCs w:val="22"/>
        </w:rPr>
      </w:pPr>
      <w:bookmarkStart w:id="1" w:name="_Toc366589945"/>
      <w:r w:rsidRPr="005E0E79">
        <w:rPr>
          <w:rStyle w:val="BookTitle"/>
          <w:i w:val="0"/>
          <w:iCs w:val="0"/>
          <w:smallCaps w:val="0"/>
          <w:spacing w:val="0"/>
          <w:sz w:val="22"/>
          <w:szCs w:val="22"/>
        </w:rPr>
        <w:t>What is a catastrophic event?</w:t>
      </w:r>
      <w:bookmarkEnd w:id="1"/>
    </w:p>
    <w:p w:rsidR="000A576B" w:rsidRPr="009A20CE" w:rsidRDefault="000A576B" w:rsidP="009A20CE">
      <w:pPr>
        <w:rPr>
          <w:rStyle w:val="BookTitle"/>
          <w:i w:val="0"/>
          <w:iCs w:val="0"/>
          <w:smallCaps w:val="0"/>
          <w:spacing w:val="0"/>
        </w:rPr>
      </w:pPr>
      <w:r w:rsidRPr="009A20CE">
        <w:rPr>
          <w:rStyle w:val="BookTitle"/>
          <w:i w:val="0"/>
          <w:iCs w:val="0"/>
          <w:smallCaps w:val="0"/>
          <w:spacing w:val="0"/>
        </w:rPr>
        <w:t xml:space="preserve">A catastrophic event for the purposes of Carer Adjustment Payment </w:t>
      </w:r>
      <w:r w:rsidR="00016700">
        <w:rPr>
          <w:rStyle w:val="BookTitle"/>
          <w:i w:val="0"/>
          <w:iCs w:val="0"/>
          <w:smallCaps w:val="0"/>
          <w:spacing w:val="0"/>
        </w:rPr>
        <w:t xml:space="preserve">(CAP) </w:t>
      </w:r>
      <w:r w:rsidRPr="009A20CE">
        <w:rPr>
          <w:rStyle w:val="BookTitle"/>
          <w:i w:val="0"/>
          <w:iCs w:val="0"/>
          <w:smallCaps w:val="0"/>
          <w:spacing w:val="0"/>
        </w:rPr>
        <w:t xml:space="preserve">is where a child aged </w:t>
      </w:r>
      <w:proofErr w:type="gramStart"/>
      <w:r w:rsidRPr="009A20CE">
        <w:rPr>
          <w:rStyle w:val="BookTitle"/>
          <w:i w:val="0"/>
          <w:iCs w:val="0"/>
          <w:smallCaps w:val="0"/>
          <w:spacing w:val="0"/>
        </w:rPr>
        <w:t>under</w:t>
      </w:r>
      <w:proofErr w:type="gramEnd"/>
      <w:r w:rsidRPr="009A20CE">
        <w:rPr>
          <w:rStyle w:val="BookTitle"/>
          <w:i w:val="0"/>
          <w:iCs w:val="0"/>
          <w:smallCaps w:val="0"/>
          <w:spacing w:val="0"/>
        </w:rPr>
        <w:t xml:space="preserve"> 7 years is diagnosed with a severe disability or severe medical condition.  The catastrophic event (diagnosis) must have caused an adjustment in the care arrangements that cause the family financial hardship that can be assisted by a one-off ex-gratia</w:t>
      </w:r>
      <w:r w:rsidR="009E1340">
        <w:rPr>
          <w:rStyle w:val="BookTitle"/>
          <w:i w:val="0"/>
          <w:iCs w:val="0"/>
          <w:smallCaps w:val="0"/>
          <w:spacing w:val="0"/>
        </w:rPr>
        <w:t xml:space="preserve"> payment</w:t>
      </w:r>
      <w:r w:rsidRPr="009A20CE">
        <w:rPr>
          <w:rStyle w:val="BookTitle"/>
          <w:i w:val="0"/>
          <w:iCs w:val="0"/>
          <w:smallCaps w:val="0"/>
          <w:spacing w:val="0"/>
        </w:rPr>
        <w:t>.  Examples of catastrophic events may include (but are not limited to):</w:t>
      </w:r>
    </w:p>
    <w:p w:rsidR="000A576B" w:rsidRPr="000A576B" w:rsidRDefault="000A576B" w:rsidP="000A576B">
      <w:pPr>
        <w:pStyle w:val="ListParagraph"/>
        <w:rPr>
          <w:rStyle w:val="BookTitle"/>
          <w:i w:val="0"/>
          <w:iCs w:val="0"/>
          <w:smallCaps w:val="0"/>
          <w:spacing w:val="0"/>
        </w:rPr>
      </w:pPr>
      <w:r w:rsidRPr="000A576B">
        <w:rPr>
          <w:rStyle w:val="BookTitle"/>
          <w:i w:val="0"/>
          <w:iCs w:val="0"/>
          <w:smallCaps w:val="0"/>
          <w:spacing w:val="0"/>
        </w:rPr>
        <w:t xml:space="preserve">• </w:t>
      </w:r>
      <w:proofErr w:type="gramStart"/>
      <w:r w:rsidRPr="000A576B">
        <w:rPr>
          <w:rStyle w:val="BookTitle"/>
          <w:i w:val="0"/>
          <w:iCs w:val="0"/>
          <w:smallCaps w:val="0"/>
          <w:spacing w:val="0"/>
        </w:rPr>
        <w:t>diagnosis</w:t>
      </w:r>
      <w:proofErr w:type="gramEnd"/>
      <w:r w:rsidRPr="000A576B">
        <w:rPr>
          <w:rStyle w:val="BookTitle"/>
          <w:i w:val="0"/>
          <w:iCs w:val="0"/>
          <w:smallCaps w:val="0"/>
          <w:spacing w:val="0"/>
        </w:rPr>
        <w:t xml:space="preserve"> of a severe medical condition such as childhood cancer,</w:t>
      </w:r>
    </w:p>
    <w:p w:rsidR="000A576B" w:rsidRPr="000A576B" w:rsidRDefault="000A576B" w:rsidP="000A576B">
      <w:pPr>
        <w:pStyle w:val="ListParagraph"/>
        <w:rPr>
          <w:rStyle w:val="BookTitle"/>
          <w:i w:val="0"/>
          <w:iCs w:val="0"/>
          <w:smallCaps w:val="0"/>
          <w:spacing w:val="0"/>
        </w:rPr>
      </w:pPr>
      <w:r w:rsidRPr="000A576B">
        <w:rPr>
          <w:rStyle w:val="BookTitle"/>
          <w:i w:val="0"/>
          <w:iCs w:val="0"/>
          <w:smallCaps w:val="0"/>
          <w:spacing w:val="0"/>
        </w:rPr>
        <w:t xml:space="preserve">• </w:t>
      </w:r>
      <w:proofErr w:type="gramStart"/>
      <w:r w:rsidRPr="000A576B">
        <w:rPr>
          <w:rStyle w:val="BookTitle"/>
          <w:i w:val="0"/>
          <w:iCs w:val="0"/>
          <w:smallCaps w:val="0"/>
          <w:spacing w:val="0"/>
        </w:rPr>
        <w:t>childhood</w:t>
      </w:r>
      <w:proofErr w:type="gramEnd"/>
      <w:r w:rsidRPr="000A576B">
        <w:rPr>
          <w:rStyle w:val="BookTitle"/>
          <w:i w:val="0"/>
          <w:iCs w:val="0"/>
          <w:smallCaps w:val="0"/>
          <w:spacing w:val="0"/>
        </w:rPr>
        <w:t xml:space="preserve"> stroke,</w:t>
      </w:r>
    </w:p>
    <w:p w:rsidR="000A576B" w:rsidRPr="000A576B" w:rsidRDefault="000A576B" w:rsidP="000A576B">
      <w:pPr>
        <w:pStyle w:val="ListParagraph"/>
        <w:rPr>
          <w:rStyle w:val="BookTitle"/>
          <w:i w:val="0"/>
          <w:iCs w:val="0"/>
          <w:smallCaps w:val="0"/>
          <w:spacing w:val="0"/>
        </w:rPr>
      </w:pPr>
      <w:r w:rsidRPr="000A576B">
        <w:rPr>
          <w:rStyle w:val="BookTitle"/>
          <w:i w:val="0"/>
          <w:iCs w:val="0"/>
          <w:smallCaps w:val="0"/>
          <w:spacing w:val="0"/>
        </w:rPr>
        <w:t xml:space="preserve">• </w:t>
      </w:r>
      <w:proofErr w:type="gramStart"/>
      <w:r w:rsidRPr="000A576B">
        <w:rPr>
          <w:rStyle w:val="BookTitle"/>
          <w:i w:val="0"/>
          <w:iCs w:val="0"/>
          <w:smallCaps w:val="0"/>
          <w:spacing w:val="0"/>
        </w:rPr>
        <w:t>car</w:t>
      </w:r>
      <w:proofErr w:type="gramEnd"/>
      <w:r w:rsidRPr="000A576B">
        <w:rPr>
          <w:rStyle w:val="BookTitle"/>
          <w:i w:val="0"/>
          <w:iCs w:val="0"/>
          <w:smallCaps w:val="0"/>
          <w:spacing w:val="0"/>
        </w:rPr>
        <w:t xml:space="preserve"> accident,</w:t>
      </w:r>
    </w:p>
    <w:p w:rsidR="000A576B" w:rsidRPr="000A576B" w:rsidRDefault="000A576B" w:rsidP="000A576B">
      <w:pPr>
        <w:pStyle w:val="ListParagraph"/>
        <w:rPr>
          <w:rStyle w:val="BookTitle"/>
          <w:i w:val="0"/>
          <w:iCs w:val="0"/>
          <w:smallCaps w:val="0"/>
          <w:spacing w:val="0"/>
        </w:rPr>
      </w:pPr>
      <w:r w:rsidRPr="000A576B">
        <w:rPr>
          <w:rStyle w:val="BookTitle"/>
          <w:i w:val="0"/>
          <w:iCs w:val="0"/>
          <w:smallCaps w:val="0"/>
          <w:spacing w:val="0"/>
        </w:rPr>
        <w:t xml:space="preserve">• </w:t>
      </w:r>
      <w:proofErr w:type="gramStart"/>
      <w:r w:rsidRPr="000A576B">
        <w:rPr>
          <w:rStyle w:val="BookTitle"/>
          <w:i w:val="0"/>
          <w:iCs w:val="0"/>
          <w:smallCaps w:val="0"/>
          <w:spacing w:val="0"/>
        </w:rPr>
        <w:t>fire</w:t>
      </w:r>
      <w:proofErr w:type="gramEnd"/>
      <w:r w:rsidRPr="000A576B">
        <w:rPr>
          <w:rStyle w:val="BookTitle"/>
          <w:i w:val="0"/>
          <w:iCs w:val="0"/>
          <w:smallCaps w:val="0"/>
          <w:spacing w:val="0"/>
        </w:rPr>
        <w:t>,</w:t>
      </w:r>
    </w:p>
    <w:p w:rsidR="000A576B" w:rsidRPr="000A576B" w:rsidRDefault="000A576B" w:rsidP="000A576B">
      <w:pPr>
        <w:pStyle w:val="ListParagraph"/>
        <w:rPr>
          <w:rStyle w:val="BookTitle"/>
          <w:i w:val="0"/>
          <w:iCs w:val="0"/>
          <w:smallCaps w:val="0"/>
          <w:spacing w:val="0"/>
        </w:rPr>
      </w:pPr>
      <w:r w:rsidRPr="000A576B">
        <w:rPr>
          <w:rStyle w:val="BookTitle"/>
          <w:i w:val="0"/>
          <w:iCs w:val="0"/>
          <w:smallCaps w:val="0"/>
          <w:spacing w:val="0"/>
        </w:rPr>
        <w:t xml:space="preserve">• </w:t>
      </w:r>
      <w:proofErr w:type="gramStart"/>
      <w:r w:rsidRPr="000A576B">
        <w:rPr>
          <w:rStyle w:val="BookTitle"/>
          <w:i w:val="0"/>
          <w:iCs w:val="0"/>
          <w:smallCaps w:val="0"/>
          <w:spacing w:val="0"/>
        </w:rPr>
        <w:t>fall</w:t>
      </w:r>
      <w:proofErr w:type="gramEnd"/>
      <w:r w:rsidRPr="000A576B">
        <w:rPr>
          <w:rStyle w:val="BookTitle"/>
          <w:i w:val="0"/>
          <w:iCs w:val="0"/>
          <w:smallCaps w:val="0"/>
          <w:spacing w:val="0"/>
        </w:rPr>
        <w:t>,</w:t>
      </w:r>
    </w:p>
    <w:p w:rsidR="000A576B" w:rsidRPr="000A576B" w:rsidRDefault="000A576B" w:rsidP="000A576B">
      <w:pPr>
        <w:pStyle w:val="ListParagraph"/>
        <w:rPr>
          <w:rStyle w:val="BookTitle"/>
          <w:i w:val="0"/>
          <w:iCs w:val="0"/>
          <w:smallCaps w:val="0"/>
          <w:spacing w:val="0"/>
        </w:rPr>
      </w:pPr>
      <w:r w:rsidRPr="000A576B">
        <w:rPr>
          <w:rStyle w:val="BookTitle"/>
          <w:i w:val="0"/>
          <w:iCs w:val="0"/>
          <w:smallCaps w:val="0"/>
          <w:spacing w:val="0"/>
        </w:rPr>
        <w:t>• poisoning,</w:t>
      </w:r>
    </w:p>
    <w:p w:rsidR="000A576B" w:rsidRPr="000A576B" w:rsidRDefault="000A576B" w:rsidP="000A576B">
      <w:pPr>
        <w:pStyle w:val="ListParagraph"/>
        <w:rPr>
          <w:rStyle w:val="BookTitle"/>
          <w:i w:val="0"/>
          <w:iCs w:val="0"/>
          <w:smallCaps w:val="0"/>
          <w:spacing w:val="0"/>
        </w:rPr>
      </w:pPr>
      <w:r w:rsidRPr="000A576B">
        <w:rPr>
          <w:rStyle w:val="BookTitle"/>
          <w:i w:val="0"/>
          <w:iCs w:val="0"/>
          <w:smallCaps w:val="0"/>
          <w:spacing w:val="0"/>
        </w:rPr>
        <w:t xml:space="preserve">• </w:t>
      </w:r>
      <w:proofErr w:type="gramStart"/>
      <w:r w:rsidRPr="000A576B">
        <w:rPr>
          <w:rStyle w:val="BookTitle"/>
          <w:i w:val="0"/>
          <w:iCs w:val="0"/>
          <w:smallCaps w:val="0"/>
          <w:spacing w:val="0"/>
        </w:rPr>
        <w:t>near</w:t>
      </w:r>
      <w:proofErr w:type="gramEnd"/>
      <w:r w:rsidRPr="000A576B">
        <w:rPr>
          <w:rStyle w:val="BookTitle"/>
          <w:i w:val="0"/>
          <w:iCs w:val="0"/>
          <w:smallCaps w:val="0"/>
          <w:spacing w:val="0"/>
        </w:rPr>
        <w:t xml:space="preserve"> drowning, or</w:t>
      </w:r>
    </w:p>
    <w:p w:rsidR="000A576B" w:rsidRPr="00E70C77" w:rsidRDefault="000A576B" w:rsidP="00E70C77">
      <w:pPr>
        <w:pStyle w:val="ListParagraph"/>
        <w:rPr>
          <w:rStyle w:val="BookTitle"/>
          <w:i w:val="0"/>
          <w:iCs w:val="0"/>
          <w:smallCaps w:val="0"/>
          <w:spacing w:val="0"/>
        </w:rPr>
      </w:pPr>
      <w:r w:rsidRPr="000A576B">
        <w:rPr>
          <w:rStyle w:val="BookTitle"/>
          <w:i w:val="0"/>
          <w:iCs w:val="0"/>
          <w:smallCaps w:val="0"/>
          <w:spacing w:val="0"/>
        </w:rPr>
        <w:t xml:space="preserve">• </w:t>
      </w:r>
      <w:proofErr w:type="gramStart"/>
      <w:r w:rsidRPr="000A576B">
        <w:rPr>
          <w:rStyle w:val="BookTitle"/>
          <w:i w:val="0"/>
          <w:iCs w:val="0"/>
          <w:smallCaps w:val="0"/>
          <w:spacing w:val="0"/>
        </w:rPr>
        <w:t>other</w:t>
      </w:r>
      <w:proofErr w:type="gramEnd"/>
      <w:r w:rsidRPr="000A576B">
        <w:rPr>
          <w:rStyle w:val="BookTitle"/>
          <w:i w:val="0"/>
          <w:iCs w:val="0"/>
          <w:smallCaps w:val="0"/>
          <w:spacing w:val="0"/>
        </w:rPr>
        <w:t xml:space="preserve"> type of accident.</w:t>
      </w:r>
    </w:p>
    <w:p w:rsidR="000A576B" w:rsidRPr="00232A38" w:rsidRDefault="000A576B" w:rsidP="00232A38">
      <w:pPr>
        <w:pStyle w:val="Heading3"/>
        <w:rPr>
          <w:rStyle w:val="BookTitle"/>
          <w:i w:val="0"/>
          <w:iCs w:val="0"/>
          <w:smallCaps w:val="0"/>
          <w:spacing w:val="0"/>
        </w:rPr>
      </w:pPr>
      <w:bookmarkStart w:id="2" w:name="_Toc366589946"/>
      <w:r w:rsidRPr="00232A38">
        <w:rPr>
          <w:rStyle w:val="BookTitle"/>
          <w:i w:val="0"/>
          <w:iCs w:val="0"/>
          <w:smallCaps w:val="0"/>
          <w:spacing w:val="0"/>
        </w:rPr>
        <w:t>Must the child have experienced a ‘catastrophic’ event in order to qualify their carer for CAP?</w:t>
      </w:r>
      <w:bookmarkEnd w:id="2"/>
    </w:p>
    <w:p w:rsidR="009A20CE" w:rsidRDefault="000A576B" w:rsidP="00792BD8">
      <w:pPr>
        <w:rPr>
          <w:rStyle w:val="BookTitle"/>
          <w:i w:val="0"/>
          <w:iCs w:val="0"/>
          <w:smallCaps w:val="0"/>
          <w:spacing w:val="0"/>
        </w:rPr>
      </w:pPr>
      <w:r w:rsidRPr="000A576B">
        <w:rPr>
          <w:rStyle w:val="BookTitle"/>
          <w:i w:val="0"/>
          <w:iCs w:val="0"/>
          <w:smallCaps w:val="0"/>
          <w:spacing w:val="0"/>
        </w:rPr>
        <w:t>Yes.</w:t>
      </w:r>
      <w:r w:rsidR="00792BD8">
        <w:rPr>
          <w:rStyle w:val="BookTitle"/>
          <w:i w:val="0"/>
          <w:iCs w:val="0"/>
          <w:smallCaps w:val="0"/>
          <w:spacing w:val="0"/>
        </w:rPr>
        <w:t xml:space="preserve"> </w:t>
      </w:r>
    </w:p>
    <w:p w:rsidR="000A576B" w:rsidRPr="00232A38" w:rsidRDefault="000A576B" w:rsidP="00232A38">
      <w:pPr>
        <w:pStyle w:val="Heading3"/>
        <w:rPr>
          <w:rStyle w:val="BookTitle"/>
          <w:i w:val="0"/>
          <w:iCs w:val="0"/>
          <w:smallCaps w:val="0"/>
          <w:spacing w:val="0"/>
        </w:rPr>
      </w:pPr>
      <w:bookmarkStart w:id="3" w:name="_Toc366589947"/>
      <w:r w:rsidRPr="00232A38">
        <w:rPr>
          <w:rStyle w:val="BookTitle"/>
          <w:i w:val="0"/>
          <w:iCs w:val="0"/>
          <w:smallCaps w:val="0"/>
          <w:spacing w:val="0"/>
        </w:rPr>
        <w:t>When should a CAP claim be lodged?</w:t>
      </w:r>
      <w:bookmarkEnd w:id="3"/>
    </w:p>
    <w:p w:rsidR="000A576B" w:rsidRDefault="000A576B" w:rsidP="009A20CE">
      <w:pPr>
        <w:rPr>
          <w:rStyle w:val="BookTitle"/>
          <w:i w:val="0"/>
          <w:iCs w:val="0"/>
          <w:smallCaps w:val="0"/>
          <w:spacing w:val="0"/>
        </w:rPr>
      </w:pPr>
      <w:r w:rsidRPr="000A576B">
        <w:rPr>
          <w:rStyle w:val="BookTitle"/>
          <w:i w:val="0"/>
          <w:iCs w:val="0"/>
          <w:smallCaps w:val="0"/>
          <w:spacing w:val="0"/>
        </w:rPr>
        <w:t xml:space="preserve">A claim for </w:t>
      </w:r>
      <w:r w:rsidR="00016700">
        <w:rPr>
          <w:rStyle w:val="BookTitle"/>
          <w:i w:val="0"/>
          <w:iCs w:val="0"/>
          <w:smallCaps w:val="0"/>
          <w:spacing w:val="0"/>
        </w:rPr>
        <w:t>CAP</w:t>
      </w:r>
      <w:r w:rsidRPr="000A576B">
        <w:rPr>
          <w:rStyle w:val="BookTitle"/>
          <w:i w:val="0"/>
          <w:iCs w:val="0"/>
          <w:smallCaps w:val="0"/>
          <w:spacing w:val="0"/>
        </w:rPr>
        <w:t xml:space="preserve"> must be lodged with the Australian Government Department of Human Services (Centrelink) within 2 years from the date of diagnosis of a severe medical condition or </w:t>
      </w:r>
      <w:r w:rsidR="00016700">
        <w:rPr>
          <w:rStyle w:val="BookTitle"/>
          <w:i w:val="0"/>
          <w:iCs w:val="0"/>
          <w:smallCaps w:val="0"/>
          <w:spacing w:val="0"/>
        </w:rPr>
        <w:t>severe</w:t>
      </w:r>
      <w:r w:rsidR="00016700" w:rsidRPr="000A576B">
        <w:rPr>
          <w:rStyle w:val="BookTitle"/>
          <w:i w:val="0"/>
          <w:iCs w:val="0"/>
          <w:smallCaps w:val="0"/>
          <w:spacing w:val="0"/>
        </w:rPr>
        <w:t xml:space="preserve"> </w:t>
      </w:r>
      <w:r w:rsidRPr="000A576B">
        <w:rPr>
          <w:rStyle w:val="BookTitle"/>
          <w:i w:val="0"/>
          <w:iCs w:val="0"/>
          <w:smallCaps w:val="0"/>
          <w:spacing w:val="0"/>
        </w:rPr>
        <w:t>disability following the catastrophic event.</w:t>
      </w:r>
    </w:p>
    <w:p w:rsidR="006F6CD7" w:rsidRPr="005E0E79" w:rsidRDefault="009A20CE" w:rsidP="00232A38">
      <w:pPr>
        <w:pStyle w:val="Heading3"/>
        <w:rPr>
          <w:rStyle w:val="BookTitle"/>
          <w:i w:val="0"/>
          <w:iCs w:val="0"/>
          <w:smallCaps w:val="0"/>
          <w:spacing w:val="0"/>
          <w:sz w:val="32"/>
          <w:szCs w:val="32"/>
        </w:rPr>
      </w:pPr>
      <w:bookmarkStart w:id="4" w:name="_Toc366589948"/>
      <w:r w:rsidRPr="005E0E79">
        <w:rPr>
          <w:rStyle w:val="BookTitle"/>
          <w:i w:val="0"/>
          <w:iCs w:val="0"/>
          <w:smallCaps w:val="0"/>
          <w:spacing w:val="0"/>
          <w:sz w:val="32"/>
          <w:szCs w:val="32"/>
        </w:rPr>
        <w:t>Type of illness/ medical condition/ disability</w:t>
      </w:r>
      <w:bookmarkEnd w:id="4"/>
    </w:p>
    <w:p w:rsidR="006F6CD7" w:rsidRPr="00232A38" w:rsidRDefault="006F6CD7" w:rsidP="00232A38">
      <w:pPr>
        <w:pStyle w:val="Heading3"/>
        <w:rPr>
          <w:rStyle w:val="BookTitle"/>
          <w:i w:val="0"/>
          <w:iCs w:val="0"/>
          <w:smallCaps w:val="0"/>
          <w:spacing w:val="0"/>
        </w:rPr>
      </w:pPr>
      <w:bookmarkStart w:id="5" w:name="_Toc366589949"/>
      <w:r w:rsidRPr="00232A38">
        <w:rPr>
          <w:rStyle w:val="BookTitle"/>
          <w:i w:val="0"/>
          <w:iCs w:val="0"/>
          <w:smallCaps w:val="0"/>
          <w:spacing w:val="0"/>
        </w:rPr>
        <w:t>Are there specific medical criteria?</w:t>
      </w:r>
      <w:bookmarkEnd w:id="5"/>
    </w:p>
    <w:p w:rsidR="006F6CD7" w:rsidRDefault="006F6CD7" w:rsidP="009A20CE">
      <w:pPr>
        <w:rPr>
          <w:rStyle w:val="BookTitle"/>
          <w:i w:val="0"/>
          <w:iCs w:val="0"/>
          <w:smallCaps w:val="0"/>
          <w:spacing w:val="0"/>
        </w:rPr>
      </w:pPr>
      <w:r w:rsidRPr="006F6CD7">
        <w:rPr>
          <w:rStyle w:val="BookTitle"/>
          <w:i w:val="0"/>
          <w:iCs w:val="0"/>
          <w:smallCaps w:val="0"/>
          <w:spacing w:val="0"/>
        </w:rPr>
        <w:t xml:space="preserve">No.  Every application </w:t>
      </w:r>
      <w:proofErr w:type="gramStart"/>
      <w:r w:rsidRPr="006F6CD7">
        <w:rPr>
          <w:rStyle w:val="BookTitle"/>
          <w:i w:val="0"/>
          <w:iCs w:val="0"/>
          <w:smallCaps w:val="0"/>
          <w:spacing w:val="0"/>
        </w:rPr>
        <w:t>for  CAP</w:t>
      </w:r>
      <w:proofErr w:type="gramEnd"/>
      <w:r w:rsidRPr="006F6CD7">
        <w:rPr>
          <w:rStyle w:val="BookTitle"/>
          <w:i w:val="0"/>
          <w:iCs w:val="0"/>
          <w:smallCaps w:val="0"/>
          <w:spacing w:val="0"/>
        </w:rPr>
        <w:t xml:space="preserve"> is considered on a case-by-case basis.  The diagnosis of a specific disability or medical condition, including congenital conditions, will not automatically preclude or guarantee eligibility for a CAP.</w:t>
      </w:r>
    </w:p>
    <w:p w:rsidR="006F6CD7" w:rsidRPr="00232A38" w:rsidRDefault="00B665B3" w:rsidP="00232A38">
      <w:pPr>
        <w:pStyle w:val="Heading3"/>
        <w:rPr>
          <w:rStyle w:val="BookTitle"/>
          <w:i w:val="0"/>
          <w:iCs w:val="0"/>
          <w:smallCaps w:val="0"/>
          <w:spacing w:val="0"/>
        </w:rPr>
      </w:pPr>
      <w:bookmarkStart w:id="6" w:name="_Toc366589950"/>
      <w:r w:rsidRPr="00232A38">
        <w:rPr>
          <w:rStyle w:val="BookTitle"/>
          <w:i w:val="0"/>
          <w:iCs w:val="0"/>
          <w:smallCaps w:val="0"/>
          <w:spacing w:val="0"/>
        </w:rPr>
        <w:t>What is a diagnosis?</w:t>
      </w:r>
      <w:bookmarkEnd w:id="6"/>
    </w:p>
    <w:p w:rsidR="00792BD8" w:rsidRDefault="00B665B3" w:rsidP="009A20CE">
      <w:pPr>
        <w:rPr>
          <w:rStyle w:val="BookTitle"/>
          <w:i w:val="0"/>
          <w:iCs w:val="0"/>
          <w:smallCaps w:val="0"/>
          <w:spacing w:val="0"/>
        </w:rPr>
      </w:pPr>
      <w:r w:rsidRPr="00B665B3">
        <w:rPr>
          <w:rStyle w:val="BookTitle"/>
          <w:i w:val="0"/>
          <w:iCs w:val="0"/>
          <w:smallCaps w:val="0"/>
          <w:spacing w:val="0"/>
        </w:rPr>
        <w:t>A diagnosis is generally expected to be a conclusive statement in writing by a medical practitioner, paediatrician, psychiatrist, relevant medical specialist, general practitioner or multidisciplinary assessment team (at a minimum a psychologist and speech pathologist and may include an occupational therapist) of the child’s medical condition or disability.</w:t>
      </w:r>
    </w:p>
    <w:p w:rsidR="00792BD8" w:rsidRPr="00232A38" w:rsidRDefault="00792BD8" w:rsidP="00232A38">
      <w:pPr>
        <w:pStyle w:val="Heading3"/>
        <w:rPr>
          <w:rStyle w:val="BookTitle"/>
          <w:i w:val="0"/>
          <w:iCs w:val="0"/>
          <w:smallCaps w:val="0"/>
          <w:spacing w:val="0"/>
        </w:rPr>
      </w:pPr>
      <w:bookmarkStart w:id="7" w:name="_Toc366589951"/>
      <w:r w:rsidRPr="00232A38">
        <w:rPr>
          <w:rStyle w:val="BookTitle"/>
          <w:i w:val="0"/>
          <w:iCs w:val="0"/>
          <w:smallCaps w:val="0"/>
          <w:spacing w:val="0"/>
        </w:rPr>
        <w:t>What is the diagnosis date?</w:t>
      </w:r>
      <w:bookmarkEnd w:id="7"/>
    </w:p>
    <w:p w:rsidR="00792BD8" w:rsidRPr="00792BD8" w:rsidRDefault="00792BD8" w:rsidP="009A20CE">
      <w:pPr>
        <w:rPr>
          <w:rStyle w:val="BookTitle"/>
          <w:rFonts w:eastAsiaTheme="majorEastAsia" w:cstheme="majorBidi"/>
          <w:b/>
          <w:bCs/>
          <w:i w:val="0"/>
          <w:iCs w:val="0"/>
          <w:smallCaps w:val="0"/>
          <w:spacing w:val="0"/>
        </w:rPr>
      </w:pPr>
      <w:r w:rsidRPr="00792BD8">
        <w:rPr>
          <w:rStyle w:val="BookTitle"/>
          <w:i w:val="0"/>
          <w:iCs w:val="0"/>
          <w:smallCaps w:val="0"/>
          <w:spacing w:val="0"/>
        </w:rPr>
        <w:t>The earliest date a medical practitioner, paediatrician, psychiatrist, relevant medical specialist or multidisciplinary team (at a minimum a psychologist and speech pathologist and may include an occupational therapist) has provided a diagnosis of the child’s medical condition or disability.  Assessment reports are not used to establish a date, if it is obvious it is a review of a previous diagnosis</w:t>
      </w:r>
      <w:r>
        <w:rPr>
          <w:rStyle w:val="BookTitle"/>
          <w:i w:val="0"/>
          <w:iCs w:val="0"/>
          <w:smallCaps w:val="0"/>
          <w:spacing w:val="0"/>
        </w:rPr>
        <w:t>.</w:t>
      </w:r>
    </w:p>
    <w:p w:rsidR="00792BD8" w:rsidRPr="00232A38" w:rsidRDefault="00792BD8" w:rsidP="00232A38">
      <w:pPr>
        <w:pStyle w:val="Heading3"/>
        <w:rPr>
          <w:rStyle w:val="BookTitle"/>
          <w:i w:val="0"/>
          <w:iCs w:val="0"/>
          <w:smallCaps w:val="0"/>
          <w:spacing w:val="0"/>
        </w:rPr>
      </w:pPr>
      <w:bookmarkStart w:id="8" w:name="_Toc366589952"/>
      <w:r w:rsidRPr="00232A38">
        <w:rPr>
          <w:rStyle w:val="BookTitle"/>
          <w:i w:val="0"/>
          <w:iCs w:val="0"/>
          <w:smallCaps w:val="0"/>
          <w:spacing w:val="0"/>
        </w:rPr>
        <w:t>Can the date of grant of Carer Allowance be used as the diagnosis date?</w:t>
      </w:r>
      <w:bookmarkEnd w:id="8"/>
    </w:p>
    <w:p w:rsidR="00792BD8" w:rsidRDefault="00792BD8" w:rsidP="009A20CE">
      <w:pPr>
        <w:rPr>
          <w:rStyle w:val="BookTitle"/>
          <w:i w:val="0"/>
          <w:iCs w:val="0"/>
          <w:smallCaps w:val="0"/>
          <w:spacing w:val="0"/>
        </w:rPr>
      </w:pPr>
      <w:r w:rsidRPr="00792BD8">
        <w:rPr>
          <w:rStyle w:val="BookTitle"/>
          <w:i w:val="0"/>
          <w:iCs w:val="0"/>
          <w:smallCaps w:val="0"/>
          <w:spacing w:val="0"/>
        </w:rPr>
        <w:t xml:space="preserve">There may be circumstances where medical reports cannot be obtained, or the claimant has nominated a date which seems unlikely.  If Carer Allowance has been paid for the stated </w:t>
      </w:r>
      <w:r w:rsidRPr="00792BD8">
        <w:rPr>
          <w:rStyle w:val="BookTitle"/>
          <w:i w:val="0"/>
          <w:iCs w:val="0"/>
          <w:smallCaps w:val="0"/>
          <w:spacing w:val="0"/>
        </w:rPr>
        <w:lastRenderedPageBreak/>
        <w:t xml:space="preserve">medical condition or disability, the date of grant of Carer Allowance may be taken into account by the </w:t>
      </w:r>
      <w:r w:rsidR="00BA3A84">
        <w:rPr>
          <w:rStyle w:val="BookTitle"/>
          <w:i w:val="0"/>
          <w:iCs w:val="0"/>
          <w:smallCaps w:val="0"/>
          <w:spacing w:val="0"/>
        </w:rPr>
        <w:t>assessor</w:t>
      </w:r>
      <w:r w:rsidRPr="00792BD8">
        <w:rPr>
          <w:rStyle w:val="BookTitle"/>
          <w:i w:val="0"/>
          <w:iCs w:val="0"/>
          <w:smallCaps w:val="0"/>
          <w:spacing w:val="0"/>
        </w:rPr>
        <w:t xml:space="preserve"> to assist in determining the likely period in which the catastrophic event was diagnosed</w:t>
      </w:r>
      <w:r>
        <w:rPr>
          <w:rStyle w:val="BookTitle"/>
          <w:i w:val="0"/>
          <w:iCs w:val="0"/>
          <w:smallCaps w:val="0"/>
          <w:spacing w:val="0"/>
        </w:rPr>
        <w:t>.</w:t>
      </w:r>
    </w:p>
    <w:p w:rsidR="00792BD8" w:rsidRPr="00232A38" w:rsidRDefault="00792BD8" w:rsidP="00232A38">
      <w:pPr>
        <w:pStyle w:val="Heading3"/>
        <w:rPr>
          <w:rStyle w:val="BookTitle"/>
          <w:i w:val="0"/>
          <w:iCs w:val="0"/>
          <w:smallCaps w:val="0"/>
          <w:spacing w:val="0"/>
        </w:rPr>
      </w:pPr>
      <w:bookmarkStart w:id="9" w:name="_Toc366589953"/>
      <w:r w:rsidRPr="00232A38">
        <w:rPr>
          <w:rStyle w:val="BookTitle"/>
          <w:i w:val="0"/>
          <w:iCs w:val="0"/>
          <w:smallCaps w:val="0"/>
          <w:spacing w:val="0"/>
        </w:rPr>
        <w:t>Has there been a change in care load when a child is diagnosed with a second condition?</w:t>
      </w:r>
      <w:bookmarkEnd w:id="9"/>
    </w:p>
    <w:p w:rsidR="00792BD8" w:rsidRDefault="00792BD8" w:rsidP="00792BD8">
      <w:r w:rsidRPr="00792BD8">
        <w:t xml:space="preserve">Where a child has an existing medical condition or disability and a new condition has been diagnosed, CAP is payable only where there has been a substantial increase in the level of care and support directly resulting from the newly diagnosed condition. A change in care load may be that the child may have to attend more appointments such as specialists, physiotherapy, speech therapy, chemotherapy, hospital visits, more/different medications, equipment, </w:t>
      </w:r>
      <w:proofErr w:type="gramStart"/>
      <w:r w:rsidRPr="00792BD8">
        <w:t>extra</w:t>
      </w:r>
      <w:proofErr w:type="gramEnd"/>
      <w:r w:rsidRPr="00792BD8">
        <w:t xml:space="preserve"> childcare for siblings etc</w:t>
      </w:r>
      <w:r>
        <w:t>.</w:t>
      </w:r>
    </w:p>
    <w:p w:rsidR="00792BD8" w:rsidRPr="00232A38" w:rsidRDefault="00792BD8" w:rsidP="00232A38">
      <w:pPr>
        <w:pStyle w:val="Heading2"/>
      </w:pPr>
      <w:bookmarkStart w:id="10" w:name="_Toc366589954"/>
      <w:r w:rsidRPr="00232A38">
        <w:rPr>
          <w:rStyle w:val="BookTitle"/>
          <w:i w:val="0"/>
          <w:iCs w:val="0"/>
          <w:smallCaps w:val="0"/>
          <w:spacing w:val="0"/>
        </w:rPr>
        <w:t>Age of Child</w:t>
      </w:r>
      <w:bookmarkEnd w:id="10"/>
    </w:p>
    <w:p w:rsidR="00792BD8" w:rsidRPr="00232A38" w:rsidRDefault="00792BD8" w:rsidP="00232A38">
      <w:pPr>
        <w:pStyle w:val="Heading3"/>
        <w:rPr>
          <w:rStyle w:val="BookTitle"/>
          <w:i w:val="0"/>
          <w:iCs w:val="0"/>
          <w:smallCaps w:val="0"/>
          <w:spacing w:val="0"/>
        </w:rPr>
      </w:pPr>
      <w:bookmarkStart w:id="11" w:name="_Toc366589955"/>
      <w:r w:rsidRPr="00232A38">
        <w:rPr>
          <w:rStyle w:val="BookTitle"/>
          <w:i w:val="0"/>
          <w:iCs w:val="0"/>
          <w:smallCaps w:val="0"/>
          <w:spacing w:val="0"/>
        </w:rPr>
        <w:t>How old can the child be?</w:t>
      </w:r>
      <w:bookmarkEnd w:id="11"/>
    </w:p>
    <w:p w:rsidR="00792BD8" w:rsidRPr="00792BD8" w:rsidRDefault="00792BD8" w:rsidP="00792BD8">
      <w:pPr>
        <w:widowControl w:val="0"/>
        <w:spacing w:after="0" w:line="240" w:lineRule="auto"/>
        <w:rPr>
          <w:rFonts w:eastAsia="Times New Roman" w:cs="Arial"/>
          <w:lang w:eastAsia="en-AU"/>
        </w:rPr>
      </w:pPr>
      <w:r w:rsidRPr="00792BD8">
        <w:rPr>
          <w:rFonts w:eastAsia="Times New Roman" w:cs="Arial"/>
          <w:lang w:eastAsia="en-AU"/>
        </w:rPr>
        <w:t xml:space="preserve">A requirement of CAP is that the child being cared for is aged </w:t>
      </w:r>
      <w:proofErr w:type="gramStart"/>
      <w:r w:rsidRPr="00792BD8">
        <w:rPr>
          <w:rFonts w:eastAsia="Times New Roman" w:cs="Arial"/>
          <w:lang w:eastAsia="en-AU"/>
        </w:rPr>
        <w:t>under</w:t>
      </w:r>
      <w:proofErr w:type="gramEnd"/>
      <w:r w:rsidRPr="00792BD8">
        <w:rPr>
          <w:rFonts w:eastAsia="Times New Roman" w:cs="Arial"/>
          <w:lang w:eastAsia="en-AU"/>
        </w:rPr>
        <w:t xml:space="preserve"> 7 years when the catastrophic event occurs.</w:t>
      </w:r>
    </w:p>
    <w:p w:rsidR="00792BD8" w:rsidRPr="00792BD8" w:rsidRDefault="00792BD8" w:rsidP="00792BD8">
      <w:r w:rsidRPr="00792BD8">
        <w:rPr>
          <w:rFonts w:eastAsia="Times New Roman" w:cs="Arial"/>
          <w:lang w:eastAsia="en-AU"/>
        </w:rPr>
        <w:t>Claims can be lodged after the child turns 7, but the adjustment period must have commenced before the child turns 7.</w:t>
      </w:r>
    </w:p>
    <w:p w:rsidR="00792BD8" w:rsidRPr="00232A38" w:rsidRDefault="0041339C" w:rsidP="00232A38">
      <w:pPr>
        <w:pStyle w:val="Heading2"/>
        <w:rPr>
          <w:rStyle w:val="BookTitle"/>
          <w:i w:val="0"/>
          <w:iCs w:val="0"/>
          <w:smallCaps w:val="0"/>
          <w:spacing w:val="0"/>
        </w:rPr>
      </w:pPr>
      <w:bookmarkStart w:id="12" w:name="_Toc366589956"/>
      <w:r w:rsidRPr="00232A38">
        <w:rPr>
          <w:rStyle w:val="BookTitle"/>
          <w:i w:val="0"/>
          <w:iCs w:val="0"/>
          <w:smallCaps w:val="0"/>
          <w:spacing w:val="0"/>
        </w:rPr>
        <w:t>Care Requirements</w:t>
      </w:r>
      <w:bookmarkEnd w:id="12"/>
    </w:p>
    <w:p w:rsidR="0041339C" w:rsidRPr="00232A38" w:rsidRDefault="0041339C" w:rsidP="00232A38">
      <w:pPr>
        <w:pStyle w:val="Heading3"/>
        <w:rPr>
          <w:rStyle w:val="BookTitle"/>
          <w:i w:val="0"/>
          <w:iCs w:val="0"/>
          <w:smallCaps w:val="0"/>
          <w:spacing w:val="0"/>
        </w:rPr>
      </w:pPr>
      <w:bookmarkStart w:id="13" w:name="_Toc366589957"/>
      <w:r w:rsidRPr="00232A38">
        <w:rPr>
          <w:rStyle w:val="BookTitle"/>
          <w:i w:val="0"/>
          <w:iCs w:val="0"/>
          <w:smallCaps w:val="0"/>
          <w:spacing w:val="0"/>
        </w:rPr>
        <w:t xml:space="preserve">Are there any specific care requirements in order for the carer to be eligible </w:t>
      </w:r>
      <w:proofErr w:type="gramStart"/>
      <w:r w:rsidRPr="00232A38">
        <w:rPr>
          <w:rStyle w:val="BookTitle"/>
          <w:i w:val="0"/>
          <w:iCs w:val="0"/>
          <w:smallCaps w:val="0"/>
          <w:spacing w:val="0"/>
        </w:rPr>
        <w:t>for  CAP</w:t>
      </w:r>
      <w:proofErr w:type="gramEnd"/>
      <w:r w:rsidRPr="00232A38">
        <w:rPr>
          <w:rStyle w:val="BookTitle"/>
          <w:i w:val="0"/>
          <w:iCs w:val="0"/>
          <w:smallCaps w:val="0"/>
          <w:spacing w:val="0"/>
        </w:rPr>
        <w:t>?</w:t>
      </w:r>
      <w:bookmarkEnd w:id="13"/>
    </w:p>
    <w:p w:rsidR="0041339C" w:rsidRPr="0041339C" w:rsidRDefault="0041339C" w:rsidP="0041339C">
      <w:pPr>
        <w:widowControl w:val="0"/>
        <w:spacing w:after="0" w:line="240" w:lineRule="auto"/>
        <w:rPr>
          <w:rFonts w:eastAsia="Times New Roman" w:cs="Arial"/>
          <w:lang w:eastAsia="en-AU"/>
        </w:rPr>
      </w:pPr>
      <w:r w:rsidRPr="0041339C">
        <w:rPr>
          <w:rFonts w:eastAsia="Times New Roman" w:cs="Arial"/>
          <w:lang w:eastAsia="en-AU"/>
        </w:rPr>
        <w:t>A child would generally require continuous and intensive personal care and attention from the carer, in their own home or in hospital, for a minimum period of 2 months after the catastrophic event.  There is no maximum time frame.  As a guide the care would generally be provided for a significant period every day.  The care required for the child would generally go beyond that required for a child of a similar age without a disability, medical condition or illness.</w:t>
      </w:r>
    </w:p>
    <w:p w:rsidR="0041339C" w:rsidRPr="0041339C" w:rsidRDefault="0041339C" w:rsidP="0041339C">
      <w:pPr>
        <w:widowControl w:val="0"/>
        <w:spacing w:after="0" w:line="240" w:lineRule="auto"/>
        <w:rPr>
          <w:rFonts w:eastAsia="Times New Roman" w:cs="Arial"/>
          <w:lang w:eastAsia="en-AU"/>
        </w:rPr>
      </w:pPr>
    </w:p>
    <w:p w:rsidR="00E70C77" w:rsidRPr="00232A38" w:rsidRDefault="0041339C" w:rsidP="00232A38">
      <w:pPr>
        <w:widowControl w:val="0"/>
        <w:spacing w:after="0" w:line="240" w:lineRule="auto"/>
        <w:rPr>
          <w:rStyle w:val="BookTitle"/>
          <w:rFonts w:eastAsia="Times New Roman" w:cs="Arial"/>
          <w:i w:val="0"/>
          <w:iCs w:val="0"/>
          <w:smallCaps w:val="0"/>
          <w:spacing w:val="0"/>
          <w:lang w:eastAsia="en-AU"/>
        </w:rPr>
      </w:pPr>
      <w:r w:rsidRPr="0041339C">
        <w:rPr>
          <w:rFonts w:eastAsia="Times New Roman" w:cs="Arial"/>
          <w:lang w:eastAsia="en-AU"/>
        </w:rPr>
        <w:t>In addition, care could also include extended periods, i.e. blocks of time for treatment, e.g. for chemotherapy treatment.  The focus is on ‘intensity of care’ and the impact on the family.</w:t>
      </w:r>
    </w:p>
    <w:p w:rsidR="0041339C" w:rsidRPr="00232A38" w:rsidRDefault="0041339C" w:rsidP="00232A38">
      <w:pPr>
        <w:pStyle w:val="Heading3"/>
        <w:rPr>
          <w:rStyle w:val="BookTitle"/>
          <w:i w:val="0"/>
          <w:iCs w:val="0"/>
          <w:smallCaps w:val="0"/>
          <w:spacing w:val="0"/>
        </w:rPr>
      </w:pPr>
      <w:bookmarkStart w:id="14" w:name="_Toc366589958"/>
      <w:r w:rsidRPr="00232A38">
        <w:rPr>
          <w:rStyle w:val="BookTitle"/>
          <w:i w:val="0"/>
          <w:iCs w:val="0"/>
          <w:smallCaps w:val="0"/>
          <w:spacing w:val="0"/>
        </w:rPr>
        <w:t>Must the care be provided in any specific location?</w:t>
      </w:r>
      <w:bookmarkEnd w:id="14"/>
    </w:p>
    <w:p w:rsidR="0041339C" w:rsidRDefault="0041339C" w:rsidP="009A20CE">
      <w:pPr>
        <w:rPr>
          <w:rFonts w:cs="Arial"/>
        </w:rPr>
      </w:pPr>
      <w:r w:rsidRPr="00DC6110">
        <w:rPr>
          <w:rFonts w:cs="Arial"/>
        </w:rPr>
        <w:t xml:space="preserve">Yes. </w:t>
      </w:r>
      <w:r>
        <w:rPr>
          <w:rFonts w:cs="Arial"/>
        </w:rPr>
        <w:t xml:space="preserve"> </w:t>
      </w:r>
      <w:r w:rsidRPr="00DC6110">
        <w:rPr>
          <w:rFonts w:cs="Arial"/>
        </w:rPr>
        <w:t>The care must be provided by the carer either in hospital, or in a private home that is the residence of th</w:t>
      </w:r>
      <w:r>
        <w:rPr>
          <w:rFonts w:cs="Arial"/>
        </w:rPr>
        <w:t>e carer and the child (except for</w:t>
      </w:r>
      <w:r w:rsidRPr="00DC6110">
        <w:rPr>
          <w:rFonts w:cs="Arial"/>
        </w:rPr>
        <w:t xml:space="preserve"> periods where the child is in respite care</w:t>
      </w:r>
      <w:r>
        <w:rPr>
          <w:rFonts w:cs="Arial"/>
        </w:rPr>
        <w:t>).</w:t>
      </w:r>
    </w:p>
    <w:p w:rsidR="0041339C" w:rsidRPr="00232A38" w:rsidRDefault="0041339C" w:rsidP="00232A38">
      <w:pPr>
        <w:pStyle w:val="Heading2"/>
        <w:rPr>
          <w:rStyle w:val="BookTitle"/>
          <w:i w:val="0"/>
          <w:iCs w:val="0"/>
          <w:smallCaps w:val="0"/>
          <w:spacing w:val="0"/>
        </w:rPr>
      </w:pPr>
      <w:bookmarkStart w:id="15" w:name="_Toc366589959"/>
      <w:r w:rsidRPr="00232A38">
        <w:rPr>
          <w:rStyle w:val="BookTitle"/>
          <w:i w:val="0"/>
          <w:iCs w:val="0"/>
          <w:smallCaps w:val="0"/>
          <w:spacing w:val="0"/>
        </w:rPr>
        <w:t>Financial Need</w:t>
      </w:r>
      <w:bookmarkEnd w:id="15"/>
    </w:p>
    <w:p w:rsidR="0041339C" w:rsidRPr="00232A38" w:rsidRDefault="0041339C" w:rsidP="00232A38">
      <w:pPr>
        <w:pStyle w:val="Heading3"/>
        <w:rPr>
          <w:rStyle w:val="BookTitle"/>
          <w:i w:val="0"/>
          <w:iCs w:val="0"/>
          <w:smallCaps w:val="0"/>
          <w:spacing w:val="0"/>
        </w:rPr>
      </w:pPr>
      <w:bookmarkStart w:id="16" w:name="_Toc366589960"/>
      <w:r w:rsidRPr="00232A38">
        <w:rPr>
          <w:rStyle w:val="BookTitle"/>
          <w:i w:val="0"/>
          <w:iCs w:val="0"/>
          <w:smallCaps w:val="0"/>
          <w:spacing w:val="0"/>
        </w:rPr>
        <w:t>What is meant by very strong financial need?</w:t>
      </w:r>
      <w:bookmarkEnd w:id="16"/>
    </w:p>
    <w:p w:rsidR="0041339C" w:rsidRPr="0041339C" w:rsidRDefault="0041339C" w:rsidP="0041339C">
      <w:pPr>
        <w:widowControl w:val="0"/>
        <w:spacing w:after="0" w:line="240" w:lineRule="auto"/>
        <w:rPr>
          <w:rFonts w:eastAsia="Times New Roman" w:cs="Arial"/>
          <w:lang w:eastAsia="en-AU"/>
        </w:rPr>
      </w:pPr>
      <w:r w:rsidRPr="0041339C">
        <w:rPr>
          <w:rFonts w:eastAsia="Times New Roman" w:cs="Arial"/>
          <w:lang w:eastAsia="en-AU"/>
        </w:rPr>
        <w:t xml:space="preserve">A requirement </w:t>
      </w:r>
      <w:proofErr w:type="gramStart"/>
      <w:r w:rsidRPr="0041339C">
        <w:rPr>
          <w:rFonts w:eastAsia="Times New Roman" w:cs="Arial"/>
          <w:lang w:eastAsia="en-AU"/>
        </w:rPr>
        <w:t>of  CAP</w:t>
      </w:r>
      <w:proofErr w:type="gramEnd"/>
      <w:r w:rsidRPr="0041339C">
        <w:rPr>
          <w:rFonts w:eastAsia="Times New Roman" w:cs="Arial"/>
          <w:lang w:eastAsia="en-AU"/>
        </w:rPr>
        <w:t xml:space="preserve"> is that the carer is able to demonstrate a very strong need for financial support during the adjustment period after the catastrophic event.  Generally this would mean that the change in the caring requirements following the catastrophe has significantly diminished or exhausted available funds and the family has no alternative means of meeting financial commitments.</w:t>
      </w:r>
    </w:p>
    <w:p w:rsidR="0041339C" w:rsidRPr="0041339C" w:rsidRDefault="0041339C" w:rsidP="0041339C">
      <w:pPr>
        <w:widowControl w:val="0"/>
        <w:spacing w:after="0" w:line="240" w:lineRule="auto"/>
        <w:rPr>
          <w:rFonts w:eastAsia="Times New Roman" w:cs="Arial"/>
          <w:lang w:eastAsia="en-AU"/>
        </w:rPr>
      </w:pPr>
    </w:p>
    <w:p w:rsidR="0041339C" w:rsidRPr="0041339C" w:rsidRDefault="0041339C" w:rsidP="0041339C">
      <w:pPr>
        <w:widowControl w:val="0"/>
        <w:spacing w:after="0" w:line="240" w:lineRule="auto"/>
        <w:rPr>
          <w:rFonts w:eastAsia="Times New Roman" w:cs="Arial"/>
          <w:lang w:eastAsia="en-AU"/>
        </w:rPr>
      </w:pPr>
      <w:r w:rsidRPr="0041339C">
        <w:rPr>
          <w:rFonts w:eastAsia="Times New Roman" w:cs="Arial"/>
          <w:lang w:eastAsia="en-AU"/>
        </w:rPr>
        <w:t>Families will need to present their case by setting out their circumstances and the ways in which they need extra support in response to a catastrophic event and show they are undergoing a significant adjustment after the event.</w:t>
      </w:r>
    </w:p>
    <w:p w:rsidR="0041339C" w:rsidRPr="0041339C" w:rsidRDefault="0041339C" w:rsidP="0041339C">
      <w:pPr>
        <w:widowControl w:val="0"/>
        <w:spacing w:after="0" w:line="240" w:lineRule="auto"/>
        <w:rPr>
          <w:rFonts w:eastAsia="Times New Roman" w:cs="Arial"/>
          <w:lang w:eastAsia="en-AU"/>
        </w:rPr>
      </w:pPr>
    </w:p>
    <w:p w:rsidR="0041339C" w:rsidRPr="0041339C" w:rsidRDefault="0041339C" w:rsidP="0041339C">
      <w:pPr>
        <w:widowControl w:val="0"/>
        <w:spacing w:after="0" w:line="240" w:lineRule="auto"/>
        <w:rPr>
          <w:rFonts w:eastAsia="Times New Roman" w:cs="Arial"/>
          <w:lang w:eastAsia="en-AU"/>
        </w:rPr>
      </w:pPr>
      <w:r w:rsidRPr="0041339C">
        <w:rPr>
          <w:rFonts w:eastAsia="Times New Roman" w:cs="Arial"/>
          <w:lang w:eastAsia="en-AU"/>
        </w:rPr>
        <w:t>This may include disruptions like capacity to work and/or care arrangements for the child or other children and/or the caring costs associated with medical treatments and interventions.</w:t>
      </w:r>
    </w:p>
    <w:p w:rsidR="0041339C" w:rsidRPr="0041339C" w:rsidRDefault="0041339C" w:rsidP="0041339C">
      <w:pPr>
        <w:widowControl w:val="0"/>
        <w:spacing w:after="0" w:line="240" w:lineRule="auto"/>
        <w:rPr>
          <w:rFonts w:eastAsia="Times New Roman" w:cs="Arial"/>
          <w:lang w:eastAsia="en-AU"/>
        </w:rPr>
      </w:pPr>
    </w:p>
    <w:p w:rsidR="0041339C" w:rsidRPr="0041339C" w:rsidRDefault="0041339C" w:rsidP="0041339C">
      <w:pPr>
        <w:widowControl w:val="0"/>
        <w:spacing w:after="0" w:line="240" w:lineRule="auto"/>
        <w:rPr>
          <w:rFonts w:eastAsia="Times New Roman" w:cs="Arial"/>
          <w:lang w:eastAsia="en-AU"/>
        </w:rPr>
      </w:pPr>
      <w:r w:rsidRPr="0041339C">
        <w:rPr>
          <w:rFonts w:eastAsia="Times New Roman" w:cs="Arial"/>
          <w:lang w:eastAsia="en-AU"/>
        </w:rPr>
        <w:t xml:space="preserve">The </w:t>
      </w:r>
      <w:r w:rsidR="002B5703">
        <w:rPr>
          <w:rFonts w:eastAsia="Times New Roman" w:cs="Arial"/>
          <w:lang w:eastAsia="en-AU"/>
        </w:rPr>
        <w:t>a</w:t>
      </w:r>
      <w:r w:rsidR="00BA3A84">
        <w:rPr>
          <w:rFonts w:eastAsia="Times New Roman" w:cs="Arial"/>
          <w:lang w:eastAsia="en-AU"/>
        </w:rPr>
        <w:t>ssessor</w:t>
      </w:r>
      <w:r w:rsidRPr="0041339C">
        <w:rPr>
          <w:rFonts w:eastAsia="Times New Roman" w:cs="Arial"/>
          <w:lang w:eastAsia="en-AU"/>
        </w:rPr>
        <w:t xml:space="preserve"> will make recommendations based on an assessment of financial need during the adjustment period.</w:t>
      </w:r>
    </w:p>
    <w:p w:rsidR="0041339C" w:rsidRPr="0041339C" w:rsidRDefault="0041339C" w:rsidP="0041339C">
      <w:pPr>
        <w:widowControl w:val="0"/>
        <w:spacing w:after="0" w:line="240" w:lineRule="auto"/>
        <w:rPr>
          <w:rFonts w:eastAsia="Times New Roman" w:cs="Arial"/>
          <w:lang w:eastAsia="en-AU"/>
        </w:rPr>
      </w:pPr>
      <w:r w:rsidRPr="0041339C">
        <w:rPr>
          <w:rFonts w:eastAsia="Times New Roman" w:cs="Arial"/>
          <w:lang w:eastAsia="en-AU"/>
        </w:rPr>
        <w:t xml:space="preserve">To assist the </w:t>
      </w:r>
      <w:r w:rsidR="00BA3A84">
        <w:rPr>
          <w:rFonts w:eastAsia="Times New Roman" w:cs="Arial"/>
          <w:lang w:eastAsia="en-AU"/>
        </w:rPr>
        <w:t>assessor</w:t>
      </w:r>
      <w:r w:rsidRPr="0041339C">
        <w:rPr>
          <w:rFonts w:eastAsia="Times New Roman" w:cs="Arial"/>
          <w:lang w:eastAsia="en-AU"/>
        </w:rPr>
        <w:t>, claimants will be requested to provide on their CAP claim details of the following</w:t>
      </w:r>
      <w:r w:rsidR="007D19B3">
        <w:rPr>
          <w:rFonts w:eastAsia="Times New Roman" w:cs="Arial"/>
          <w:lang w:eastAsia="en-AU"/>
        </w:rPr>
        <w:t xml:space="preserve"> to assist in the assessment of financial need during the adjustment period</w:t>
      </w:r>
      <w:r w:rsidRPr="0041339C">
        <w:rPr>
          <w:rFonts w:eastAsia="Times New Roman" w:cs="Arial"/>
          <w:lang w:eastAsia="en-AU"/>
        </w:rPr>
        <w:t>:</w:t>
      </w:r>
    </w:p>
    <w:p w:rsidR="0041339C" w:rsidRPr="0041339C" w:rsidRDefault="0041339C" w:rsidP="0041339C">
      <w:pPr>
        <w:widowControl w:val="0"/>
        <w:numPr>
          <w:ilvl w:val="0"/>
          <w:numId w:val="3"/>
        </w:numPr>
        <w:spacing w:after="0" w:line="240" w:lineRule="auto"/>
        <w:rPr>
          <w:rFonts w:eastAsia="Times New Roman" w:cs="Arial"/>
          <w:lang w:eastAsia="en-AU"/>
        </w:rPr>
      </w:pPr>
      <w:r w:rsidRPr="0041339C">
        <w:rPr>
          <w:rFonts w:eastAsia="Times New Roman" w:cs="Arial"/>
          <w:lang w:eastAsia="en-AU"/>
        </w:rPr>
        <w:t>the catastrophic event (date/type),</w:t>
      </w:r>
    </w:p>
    <w:p w:rsidR="0041339C" w:rsidRPr="0041339C" w:rsidRDefault="0041339C" w:rsidP="0041339C">
      <w:pPr>
        <w:widowControl w:val="0"/>
        <w:numPr>
          <w:ilvl w:val="0"/>
          <w:numId w:val="3"/>
        </w:numPr>
        <w:spacing w:after="0" w:line="240" w:lineRule="auto"/>
        <w:rPr>
          <w:rFonts w:eastAsia="Times New Roman" w:cs="Arial"/>
          <w:lang w:eastAsia="en-AU"/>
        </w:rPr>
      </w:pPr>
      <w:r w:rsidRPr="0041339C">
        <w:rPr>
          <w:rFonts w:eastAsia="Times New Roman" w:cs="Arial"/>
          <w:lang w:eastAsia="en-AU"/>
        </w:rPr>
        <w:t>the illness/disability the child is suffering as a result of the event,</w:t>
      </w:r>
    </w:p>
    <w:p w:rsidR="0041339C" w:rsidRPr="0041339C" w:rsidRDefault="0041339C" w:rsidP="0041339C">
      <w:pPr>
        <w:widowControl w:val="0"/>
        <w:numPr>
          <w:ilvl w:val="0"/>
          <w:numId w:val="3"/>
        </w:numPr>
        <w:spacing w:after="0" w:line="240" w:lineRule="auto"/>
        <w:rPr>
          <w:rFonts w:eastAsia="Times New Roman" w:cs="Arial"/>
          <w:lang w:eastAsia="en-AU"/>
        </w:rPr>
      </w:pPr>
      <w:r w:rsidRPr="0041339C">
        <w:rPr>
          <w:rFonts w:eastAsia="Times New Roman" w:cs="Arial"/>
          <w:lang w:eastAsia="en-AU"/>
        </w:rPr>
        <w:t>the ways in which the family’s life has been disrupted, that result in them warranting extra support (e.g. ability to work/care arrangements for other children),</w:t>
      </w:r>
    </w:p>
    <w:p w:rsidR="0041339C" w:rsidRPr="0041339C" w:rsidRDefault="0041339C" w:rsidP="0041339C">
      <w:pPr>
        <w:widowControl w:val="0"/>
        <w:numPr>
          <w:ilvl w:val="0"/>
          <w:numId w:val="3"/>
        </w:numPr>
        <w:spacing w:after="0" w:line="240" w:lineRule="auto"/>
        <w:rPr>
          <w:rFonts w:eastAsia="Times New Roman" w:cs="Arial"/>
          <w:lang w:eastAsia="en-AU"/>
        </w:rPr>
      </w:pPr>
      <w:r w:rsidRPr="0041339C">
        <w:rPr>
          <w:rFonts w:eastAsia="Times New Roman" w:cs="Arial"/>
          <w:lang w:eastAsia="en-AU"/>
        </w:rPr>
        <w:t>the additional, unanticipated, out-of-pocket adjustment costs that must be met as a result of the catastrophe, and general expenses,</w:t>
      </w:r>
    </w:p>
    <w:p w:rsidR="0041339C" w:rsidRPr="0041339C" w:rsidRDefault="0041339C" w:rsidP="0041339C">
      <w:pPr>
        <w:widowControl w:val="0"/>
        <w:numPr>
          <w:ilvl w:val="0"/>
          <w:numId w:val="3"/>
        </w:numPr>
        <w:spacing w:after="0" w:line="240" w:lineRule="auto"/>
        <w:rPr>
          <w:rFonts w:eastAsia="Times New Roman" w:cs="Arial"/>
          <w:lang w:eastAsia="en-AU"/>
        </w:rPr>
      </w:pPr>
      <w:r w:rsidRPr="0041339C">
        <w:rPr>
          <w:rFonts w:eastAsia="Times New Roman" w:cs="Arial"/>
          <w:lang w:eastAsia="en-AU"/>
        </w:rPr>
        <w:t xml:space="preserve">Details of income from employment/ </w:t>
      </w:r>
      <w:proofErr w:type="spellStart"/>
      <w:r w:rsidRPr="0041339C">
        <w:rPr>
          <w:rFonts w:eastAsia="Times New Roman" w:cs="Arial"/>
          <w:lang w:eastAsia="en-AU"/>
        </w:rPr>
        <w:t>self employment</w:t>
      </w:r>
      <w:proofErr w:type="spellEnd"/>
      <w:r w:rsidRPr="0041339C">
        <w:rPr>
          <w:rFonts w:eastAsia="Times New Roman" w:cs="Arial"/>
          <w:lang w:eastAsia="en-AU"/>
        </w:rPr>
        <w:t xml:space="preserve"> or investment income, and</w:t>
      </w:r>
    </w:p>
    <w:p w:rsidR="0041339C" w:rsidRPr="0041339C" w:rsidRDefault="0041339C" w:rsidP="0041339C">
      <w:pPr>
        <w:widowControl w:val="0"/>
        <w:numPr>
          <w:ilvl w:val="0"/>
          <w:numId w:val="3"/>
        </w:numPr>
        <w:spacing w:after="0" w:line="240" w:lineRule="auto"/>
        <w:rPr>
          <w:rFonts w:eastAsia="Times New Roman" w:cs="Arial"/>
          <w:lang w:eastAsia="en-AU"/>
        </w:rPr>
      </w:pPr>
      <w:r w:rsidRPr="0041339C">
        <w:rPr>
          <w:rFonts w:eastAsia="Times New Roman" w:cs="Arial"/>
          <w:lang w:eastAsia="en-AU"/>
        </w:rPr>
        <w:t>Details of any financial investments, including properties other than the family home, bank accounts, shares etc.</w:t>
      </w:r>
    </w:p>
    <w:p w:rsidR="0041339C" w:rsidRDefault="0041339C" w:rsidP="009A20CE">
      <w:pPr>
        <w:rPr>
          <w:rStyle w:val="BookTitle"/>
          <w:i w:val="0"/>
          <w:iCs w:val="0"/>
          <w:smallCaps w:val="0"/>
          <w:spacing w:val="0"/>
        </w:rPr>
      </w:pPr>
    </w:p>
    <w:p w:rsidR="0041339C" w:rsidRPr="00232A38" w:rsidRDefault="0041339C" w:rsidP="00232A38">
      <w:pPr>
        <w:pStyle w:val="Heading3"/>
        <w:rPr>
          <w:rStyle w:val="BookTitle"/>
          <w:i w:val="0"/>
          <w:iCs w:val="0"/>
          <w:smallCaps w:val="0"/>
          <w:spacing w:val="0"/>
        </w:rPr>
      </w:pPr>
      <w:bookmarkStart w:id="17" w:name="_Toc366589961"/>
      <w:r w:rsidRPr="00232A38">
        <w:rPr>
          <w:rStyle w:val="BookTitle"/>
          <w:i w:val="0"/>
          <w:iCs w:val="0"/>
          <w:smallCaps w:val="0"/>
          <w:spacing w:val="0"/>
        </w:rPr>
        <w:t xml:space="preserve">Are payments such as Helping Children </w:t>
      </w:r>
      <w:r w:rsidR="00BA3A84" w:rsidRPr="00232A38">
        <w:rPr>
          <w:rStyle w:val="BookTitle"/>
          <w:i w:val="0"/>
          <w:iCs w:val="0"/>
          <w:smallCaps w:val="0"/>
          <w:spacing w:val="0"/>
        </w:rPr>
        <w:t>with</w:t>
      </w:r>
      <w:r w:rsidRPr="00232A38">
        <w:rPr>
          <w:rStyle w:val="BookTitle"/>
          <w:i w:val="0"/>
          <w:iCs w:val="0"/>
          <w:smallCaps w:val="0"/>
          <w:spacing w:val="0"/>
        </w:rPr>
        <w:t xml:space="preserve"> Autism </w:t>
      </w:r>
      <w:r w:rsidR="007D19B3">
        <w:rPr>
          <w:rStyle w:val="BookTitle"/>
          <w:i w:val="0"/>
          <w:iCs w:val="0"/>
          <w:smallCaps w:val="0"/>
          <w:spacing w:val="0"/>
        </w:rPr>
        <w:t>p</w:t>
      </w:r>
      <w:r w:rsidRPr="00232A38">
        <w:rPr>
          <w:rStyle w:val="BookTitle"/>
          <w:i w:val="0"/>
          <w:iCs w:val="0"/>
          <w:smallCaps w:val="0"/>
          <w:spacing w:val="0"/>
        </w:rPr>
        <w:t>ackage</w:t>
      </w:r>
      <w:r w:rsidR="00BA3A84">
        <w:rPr>
          <w:rStyle w:val="BookTitle"/>
          <w:i w:val="0"/>
          <w:iCs w:val="0"/>
          <w:smallCaps w:val="0"/>
          <w:spacing w:val="0"/>
        </w:rPr>
        <w:t>,</w:t>
      </w:r>
      <w:r w:rsidRPr="00232A38">
        <w:rPr>
          <w:rStyle w:val="BookTitle"/>
          <w:i w:val="0"/>
          <w:iCs w:val="0"/>
          <w:smallCaps w:val="0"/>
          <w:spacing w:val="0"/>
        </w:rPr>
        <w:t xml:space="preserve"> Better Start </w:t>
      </w:r>
      <w:r w:rsidR="007D19B3">
        <w:rPr>
          <w:rStyle w:val="BookTitle"/>
          <w:i w:val="0"/>
          <w:iCs w:val="0"/>
          <w:smallCaps w:val="0"/>
          <w:spacing w:val="0"/>
        </w:rPr>
        <w:t>f</w:t>
      </w:r>
      <w:r w:rsidRPr="00232A38">
        <w:rPr>
          <w:rStyle w:val="BookTitle"/>
          <w:i w:val="0"/>
          <w:iCs w:val="0"/>
          <w:smallCaps w:val="0"/>
          <w:spacing w:val="0"/>
        </w:rPr>
        <w:t xml:space="preserve">or Children </w:t>
      </w:r>
      <w:r w:rsidR="007D19B3">
        <w:rPr>
          <w:rStyle w:val="BookTitle"/>
          <w:i w:val="0"/>
          <w:iCs w:val="0"/>
          <w:smallCaps w:val="0"/>
          <w:spacing w:val="0"/>
        </w:rPr>
        <w:t>w</w:t>
      </w:r>
      <w:r w:rsidRPr="00232A38">
        <w:rPr>
          <w:rStyle w:val="BookTitle"/>
          <w:i w:val="0"/>
          <w:iCs w:val="0"/>
          <w:smallCaps w:val="0"/>
          <w:spacing w:val="0"/>
        </w:rPr>
        <w:t xml:space="preserve">ith Disability </w:t>
      </w:r>
      <w:r w:rsidR="006175D2">
        <w:rPr>
          <w:rStyle w:val="BookTitle"/>
          <w:i w:val="0"/>
          <w:iCs w:val="0"/>
          <w:smallCaps w:val="0"/>
          <w:spacing w:val="0"/>
        </w:rPr>
        <w:t>initiative</w:t>
      </w:r>
      <w:r w:rsidR="006175D2" w:rsidRPr="00232A38">
        <w:rPr>
          <w:rStyle w:val="BookTitle"/>
          <w:i w:val="0"/>
          <w:iCs w:val="0"/>
          <w:smallCaps w:val="0"/>
          <w:spacing w:val="0"/>
        </w:rPr>
        <w:t xml:space="preserve"> </w:t>
      </w:r>
      <w:r w:rsidR="00BA3A84">
        <w:rPr>
          <w:rStyle w:val="BookTitle"/>
          <w:i w:val="0"/>
          <w:iCs w:val="0"/>
          <w:smallCaps w:val="0"/>
          <w:spacing w:val="0"/>
        </w:rPr>
        <w:t xml:space="preserve">and the National Disability Insurance Scheme </w:t>
      </w:r>
      <w:r w:rsidRPr="00232A38">
        <w:rPr>
          <w:rStyle w:val="BookTitle"/>
          <w:i w:val="0"/>
          <w:iCs w:val="0"/>
          <w:smallCaps w:val="0"/>
          <w:spacing w:val="0"/>
        </w:rPr>
        <w:t>considered when assessing a claim?</w:t>
      </w:r>
      <w:bookmarkEnd w:id="17"/>
    </w:p>
    <w:p w:rsidR="00E70C77" w:rsidRPr="00232A38" w:rsidRDefault="0041339C" w:rsidP="00232A38">
      <w:pPr>
        <w:widowControl w:val="0"/>
        <w:spacing w:after="0" w:line="240" w:lineRule="auto"/>
        <w:rPr>
          <w:rFonts w:eastAsia="Times New Roman" w:cs="Times New Roman"/>
          <w:lang w:eastAsia="en-AU"/>
        </w:rPr>
      </w:pPr>
      <w:proofErr w:type="gramStart"/>
      <w:r w:rsidRPr="0041339C">
        <w:rPr>
          <w:rFonts w:eastAsia="Times New Roman" w:cs="Times New Roman"/>
          <w:lang w:eastAsia="en-AU"/>
        </w:rPr>
        <w:t>Where the claimant claims expenses that these packages address, such as therapy for autism, this assistance may be taken into account in assessing the extent of financial need during the adjustment period.</w:t>
      </w:r>
      <w:proofErr w:type="gramEnd"/>
      <w:r w:rsidRPr="0041339C">
        <w:rPr>
          <w:rFonts w:eastAsia="Times New Roman" w:cs="Times New Roman"/>
          <w:lang w:eastAsia="en-AU"/>
        </w:rPr>
        <w:t xml:space="preserve"> </w:t>
      </w:r>
    </w:p>
    <w:p w:rsidR="0041339C" w:rsidRPr="00232A38" w:rsidRDefault="0041339C" w:rsidP="00232A38">
      <w:pPr>
        <w:pStyle w:val="Heading3"/>
      </w:pPr>
      <w:bookmarkStart w:id="18" w:name="_Toc366589962"/>
      <w:r w:rsidRPr="00232A38">
        <w:t>Is paid parental leave classed as an income support payment?</w:t>
      </w:r>
      <w:bookmarkEnd w:id="18"/>
    </w:p>
    <w:p w:rsidR="0041339C" w:rsidRDefault="0041339C" w:rsidP="009A20CE">
      <w:r>
        <w:t>Paid Parental Leave is not considered an income support payment for CAP purposes.  It is considered a continuation of employment income.</w:t>
      </w:r>
    </w:p>
    <w:p w:rsidR="0041339C" w:rsidRPr="00E80B49" w:rsidRDefault="0041339C" w:rsidP="00232A38">
      <w:pPr>
        <w:pStyle w:val="Heading2"/>
        <w:rPr>
          <w:rFonts w:cstheme="minorBidi"/>
        </w:rPr>
      </w:pPr>
      <w:bookmarkStart w:id="19" w:name="_Toc366589963"/>
      <w:r>
        <w:t>Adjustment Period</w:t>
      </w:r>
      <w:bookmarkEnd w:id="19"/>
    </w:p>
    <w:p w:rsidR="0041339C" w:rsidRPr="00232A38" w:rsidRDefault="0041339C" w:rsidP="00232A38">
      <w:pPr>
        <w:pStyle w:val="Heading3"/>
        <w:rPr>
          <w:rStyle w:val="BookTitle"/>
          <w:i w:val="0"/>
          <w:iCs w:val="0"/>
          <w:smallCaps w:val="0"/>
          <w:spacing w:val="0"/>
        </w:rPr>
      </w:pPr>
      <w:bookmarkStart w:id="20" w:name="_Toc366589964"/>
      <w:r w:rsidRPr="00232A38">
        <w:rPr>
          <w:rStyle w:val="BookTitle"/>
          <w:i w:val="0"/>
          <w:iCs w:val="0"/>
          <w:smallCaps w:val="0"/>
          <w:spacing w:val="0"/>
        </w:rPr>
        <w:t>What is the adjustment period?</w:t>
      </w:r>
      <w:bookmarkEnd w:id="20"/>
    </w:p>
    <w:p w:rsidR="0041339C" w:rsidRDefault="0041339C" w:rsidP="009A20CE">
      <w:pPr>
        <w:rPr>
          <w:rFonts w:cs="Arial"/>
        </w:rPr>
      </w:pPr>
      <w:r w:rsidRPr="00A17F4F">
        <w:rPr>
          <w:rFonts w:cs="Arial"/>
        </w:rPr>
        <w:t xml:space="preserve">CAP is intended to assist families to adjust to changed or sudden caring requirements immediately following a catastrophic event.  The adjustment period is generally the period of change from the previous caring arrangements for the child to the new caring regime following a catastrophic event. The </w:t>
      </w:r>
      <w:r w:rsidR="00A27362">
        <w:rPr>
          <w:rFonts w:cs="Arial"/>
        </w:rPr>
        <w:t>payment</w:t>
      </w:r>
      <w:r w:rsidR="00A27362" w:rsidRPr="00A17F4F">
        <w:rPr>
          <w:rFonts w:cs="Arial"/>
        </w:rPr>
        <w:t xml:space="preserve"> </w:t>
      </w:r>
      <w:r w:rsidRPr="00A17F4F">
        <w:rPr>
          <w:rFonts w:cs="Arial"/>
        </w:rPr>
        <w:t>is not designed to pay for ongoing, regular care requirements or for catastrophic events that occurred some time ago.</w:t>
      </w:r>
    </w:p>
    <w:p w:rsidR="0041339C" w:rsidRPr="00232A38" w:rsidRDefault="0041339C" w:rsidP="00232A38">
      <w:pPr>
        <w:pStyle w:val="Heading3"/>
        <w:rPr>
          <w:rStyle w:val="BookTitle"/>
          <w:i w:val="0"/>
          <w:iCs w:val="0"/>
          <w:smallCaps w:val="0"/>
          <w:spacing w:val="0"/>
        </w:rPr>
      </w:pPr>
      <w:bookmarkStart w:id="21" w:name="_Toc366589965"/>
      <w:r w:rsidRPr="00232A38">
        <w:rPr>
          <w:rStyle w:val="BookTitle"/>
          <w:i w:val="0"/>
          <w:iCs w:val="0"/>
          <w:smallCaps w:val="0"/>
          <w:spacing w:val="0"/>
        </w:rPr>
        <w:t>How long is the adjustment period?</w:t>
      </w:r>
      <w:bookmarkEnd w:id="21"/>
    </w:p>
    <w:p w:rsidR="0041339C" w:rsidRPr="0041339C" w:rsidRDefault="0041339C" w:rsidP="0041339C">
      <w:pPr>
        <w:widowControl w:val="0"/>
        <w:spacing w:after="0" w:line="240" w:lineRule="auto"/>
        <w:rPr>
          <w:rFonts w:eastAsia="Times New Roman" w:cs="Arial"/>
          <w:szCs w:val="24"/>
          <w:lang w:eastAsia="en-AU"/>
        </w:rPr>
      </w:pPr>
      <w:r w:rsidRPr="0041339C">
        <w:rPr>
          <w:rFonts w:eastAsia="Times New Roman" w:cs="Arial"/>
          <w:szCs w:val="24"/>
          <w:lang w:eastAsia="en-AU"/>
        </w:rPr>
        <w:t xml:space="preserve">The adjustment period for the purposes of CAP is taken to be 12 months from the catastrophic event (diagnosis date).  There might be instances where this period will be of a different duration and </w:t>
      </w:r>
      <w:r w:rsidR="0027197E" w:rsidRPr="0041339C">
        <w:rPr>
          <w:rFonts w:eastAsia="Times New Roman" w:cs="Arial"/>
          <w:szCs w:val="24"/>
          <w:lang w:eastAsia="en-AU"/>
        </w:rPr>
        <w:t>the</w:t>
      </w:r>
      <w:r w:rsidR="0027197E">
        <w:rPr>
          <w:rFonts w:eastAsia="Times New Roman" w:cs="Arial"/>
          <w:szCs w:val="24"/>
          <w:lang w:eastAsia="en-AU"/>
        </w:rPr>
        <w:t xml:space="preserve"> assessor</w:t>
      </w:r>
      <w:r w:rsidR="00BA3A84">
        <w:rPr>
          <w:rFonts w:eastAsia="Times New Roman" w:cs="Arial"/>
          <w:szCs w:val="24"/>
          <w:lang w:eastAsia="en-AU"/>
        </w:rPr>
        <w:t xml:space="preserve"> </w:t>
      </w:r>
      <w:r w:rsidRPr="0041339C">
        <w:rPr>
          <w:rFonts w:eastAsia="Times New Roman" w:cs="Arial"/>
          <w:szCs w:val="24"/>
          <w:lang w:eastAsia="en-AU"/>
        </w:rPr>
        <w:t>will take this into account in making a recommendation.</w:t>
      </w:r>
    </w:p>
    <w:p w:rsidR="0041339C" w:rsidRPr="00232A38" w:rsidRDefault="0041339C" w:rsidP="00232A38">
      <w:pPr>
        <w:pStyle w:val="Heading2"/>
        <w:rPr>
          <w:rStyle w:val="BookTitle"/>
          <w:i w:val="0"/>
          <w:iCs w:val="0"/>
          <w:smallCaps w:val="0"/>
          <w:spacing w:val="0"/>
        </w:rPr>
      </w:pPr>
      <w:bookmarkStart w:id="22" w:name="_Toc366589966"/>
      <w:r w:rsidRPr="00232A38">
        <w:rPr>
          <w:rStyle w:val="BookTitle"/>
          <w:i w:val="0"/>
          <w:iCs w:val="0"/>
          <w:smallCaps w:val="0"/>
          <w:spacing w:val="0"/>
        </w:rPr>
        <w:t>Eligibility</w:t>
      </w:r>
      <w:bookmarkEnd w:id="22"/>
    </w:p>
    <w:p w:rsidR="0041339C" w:rsidRPr="00232A38" w:rsidRDefault="0041339C" w:rsidP="00232A38">
      <w:pPr>
        <w:pStyle w:val="Heading3"/>
        <w:rPr>
          <w:rStyle w:val="BookTitle"/>
          <w:i w:val="0"/>
          <w:iCs w:val="0"/>
          <w:smallCaps w:val="0"/>
          <w:spacing w:val="0"/>
        </w:rPr>
      </w:pPr>
      <w:bookmarkStart w:id="23" w:name="_Toc366589967"/>
      <w:r w:rsidRPr="00232A38">
        <w:rPr>
          <w:rStyle w:val="BookTitle"/>
          <w:i w:val="0"/>
          <w:iCs w:val="0"/>
          <w:smallCaps w:val="0"/>
          <w:spacing w:val="0"/>
        </w:rPr>
        <w:t>Must the claimant be qualified for and receiving Carer Allowance (child) in order to qualify for CAP?</w:t>
      </w:r>
      <w:bookmarkEnd w:id="23"/>
    </w:p>
    <w:p w:rsidR="0041339C" w:rsidRDefault="0041339C" w:rsidP="009A20CE">
      <w:pPr>
        <w:rPr>
          <w:rFonts w:cs="Arial"/>
        </w:rPr>
      </w:pPr>
      <w:r w:rsidRPr="00DC6110">
        <w:rPr>
          <w:rFonts w:cs="Arial"/>
        </w:rPr>
        <w:t>Yes.</w:t>
      </w:r>
      <w:r>
        <w:rPr>
          <w:rFonts w:cs="Arial"/>
        </w:rPr>
        <w:t xml:space="preserve">  </w:t>
      </w:r>
      <w:r w:rsidRPr="00DC6110">
        <w:rPr>
          <w:rFonts w:cs="Arial"/>
        </w:rPr>
        <w:t xml:space="preserve">The </w:t>
      </w:r>
      <w:r>
        <w:rPr>
          <w:rFonts w:cs="Arial"/>
        </w:rPr>
        <w:t xml:space="preserve">claimant must be the carer eligible </w:t>
      </w:r>
      <w:r w:rsidRPr="00DC6110">
        <w:rPr>
          <w:rFonts w:cs="Arial"/>
        </w:rPr>
        <w:t>for and receiving Carer Allowance</w:t>
      </w:r>
      <w:r>
        <w:rPr>
          <w:rFonts w:cs="Arial"/>
        </w:rPr>
        <w:t xml:space="preserve"> payments</w:t>
      </w:r>
      <w:r w:rsidRPr="00DC6110">
        <w:rPr>
          <w:rFonts w:cs="Arial"/>
        </w:rPr>
        <w:t xml:space="preserve"> </w:t>
      </w:r>
      <w:r>
        <w:rPr>
          <w:rFonts w:cs="Arial"/>
        </w:rPr>
        <w:t>in respect of the child.</w:t>
      </w:r>
    </w:p>
    <w:p w:rsidR="00221748" w:rsidRPr="00232A38" w:rsidRDefault="00221748" w:rsidP="00232A38">
      <w:pPr>
        <w:pStyle w:val="Heading3"/>
        <w:rPr>
          <w:rStyle w:val="BookTitle"/>
          <w:i w:val="0"/>
          <w:iCs w:val="0"/>
          <w:smallCaps w:val="0"/>
          <w:spacing w:val="0"/>
        </w:rPr>
      </w:pPr>
      <w:bookmarkStart w:id="24" w:name="_Toc366589968"/>
      <w:r w:rsidRPr="00232A38">
        <w:rPr>
          <w:rStyle w:val="BookTitle"/>
          <w:i w:val="0"/>
          <w:iCs w:val="0"/>
          <w:smallCaps w:val="0"/>
          <w:spacing w:val="0"/>
        </w:rPr>
        <w:t xml:space="preserve">What if the claimant is receiving one </w:t>
      </w:r>
      <w:r w:rsidR="00C8283A">
        <w:rPr>
          <w:rStyle w:val="BookTitle"/>
          <w:i w:val="0"/>
          <w:iCs w:val="0"/>
          <w:smallCaps w:val="0"/>
          <w:spacing w:val="0"/>
        </w:rPr>
        <w:t>C</w:t>
      </w:r>
      <w:r w:rsidRPr="00232A38">
        <w:rPr>
          <w:rStyle w:val="BookTitle"/>
          <w:i w:val="0"/>
          <w:iCs w:val="0"/>
          <w:smallCaps w:val="0"/>
          <w:spacing w:val="0"/>
        </w:rPr>
        <w:t xml:space="preserve">arer </w:t>
      </w:r>
      <w:r w:rsidR="00C8283A">
        <w:rPr>
          <w:rStyle w:val="BookTitle"/>
          <w:i w:val="0"/>
          <w:iCs w:val="0"/>
          <w:smallCaps w:val="0"/>
          <w:spacing w:val="0"/>
        </w:rPr>
        <w:t>A</w:t>
      </w:r>
      <w:r w:rsidRPr="00232A38">
        <w:rPr>
          <w:rStyle w:val="BookTitle"/>
          <w:i w:val="0"/>
          <w:iCs w:val="0"/>
          <w:smallCaps w:val="0"/>
          <w:spacing w:val="0"/>
        </w:rPr>
        <w:t>llowance for 2 children?</w:t>
      </w:r>
      <w:bookmarkEnd w:id="24"/>
    </w:p>
    <w:p w:rsidR="0041339C" w:rsidRDefault="00221748" w:rsidP="009A20CE">
      <w:pPr>
        <w:rPr>
          <w:rFonts w:cs="Arial"/>
        </w:rPr>
      </w:pPr>
      <w:r>
        <w:rPr>
          <w:rFonts w:cs="Arial"/>
        </w:rPr>
        <w:t>If the claimant is only receiving a percentage of Carer Allowance for the child they are claiming a CAP for, the grant (if applicable) will reflect the amount of Carer Allowance received for that child.</w:t>
      </w:r>
    </w:p>
    <w:p w:rsidR="00221748" w:rsidRPr="00232A38" w:rsidRDefault="00221748" w:rsidP="00232A38">
      <w:pPr>
        <w:pStyle w:val="Heading3"/>
        <w:rPr>
          <w:rStyle w:val="BookTitle"/>
          <w:i w:val="0"/>
          <w:iCs w:val="0"/>
          <w:smallCaps w:val="0"/>
          <w:spacing w:val="0"/>
        </w:rPr>
      </w:pPr>
      <w:bookmarkStart w:id="25" w:name="_Toc366589969"/>
      <w:bookmarkStart w:id="26" w:name="_GoBack"/>
      <w:r w:rsidRPr="00232A38">
        <w:rPr>
          <w:rStyle w:val="BookTitle"/>
          <w:i w:val="0"/>
          <w:iCs w:val="0"/>
          <w:smallCaps w:val="0"/>
          <w:spacing w:val="0"/>
        </w:rPr>
        <w:lastRenderedPageBreak/>
        <w:t xml:space="preserve">Must the claimant be qualified for &amp; receiving Carer Allowance (child) in respect of the specific illness/injury/disability in order to qualify </w:t>
      </w:r>
      <w:proofErr w:type="gramStart"/>
      <w:r w:rsidRPr="00232A38">
        <w:rPr>
          <w:rStyle w:val="BookTitle"/>
          <w:i w:val="0"/>
          <w:iCs w:val="0"/>
          <w:smallCaps w:val="0"/>
          <w:spacing w:val="0"/>
        </w:rPr>
        <w:t>for  CAP</w:t>
      </w:r>
      <w:proofErr w:type="gramEnd"/>
      <w:r w:rsidRPr="00232A38">
        <w:rPr>
          <w:rStyle w:val="BookTitle"/>
          <w:i w:val="0"/>
          <w:iCs w:val="0"/>
          <w:smallCaps w:val="0"/>
          <w:spacing w:val="0"/>
        </w:rPr>
        <w:t>?</w:t>
      </w:r>
      <w:bookmarkEnd w:id="25"/>
    </w:p>
    <w:bookmarkEnd w:id="26"/>
    <w:p w:rsidR="00221748" w:rsidRDefault="00221748" w:rsidP="00221748">
      <w:pPr>
        <w:widowControl w:val="0"/>
        <w:spacing w:after="0" w:line="240" w:lineRule="auto"/>
        <w:rPr>
          <w:rFonts w:eastAsia="Times New Roman" w:cs="Arial"/>
          <w:lang w:eastAsia="en-AU"/>
        </w:rPr>
      </w:pPr>
      <w:r w:rsidRPr="00221748">
        <w:rPr>
          <w:rFonts w:eastAsia="Times New Roman" w:cs="Arial"/>
          <w:lang w:eastAsia="en-AU"/>
        </w:rPr>
        <w:t xml:space="preserve">No.  The claimant must be qualified for and receiving Carer Allowance payments in respect of the relevant child that has had the catastrophic event.  However, there will be cases where the claimant was already qualified for Carer Allowance in respect of an illness/injury a child suffered before the catastrophic event for which they are claiming CAP (for example a child born with Down Syndrome who develops </w:t>
      </w:r>
      <w:r w:rsidR="00D668E5">
        <w:rPr>
          <w:rFonts w:eastAsia="Times New Roman" w:cs="Arial"/>
          <w:lang w:eastAsia="en-AU"/>
        </w:rPr>
        <w:t>L</w:t>
      </w:r>
      <w:r w:rsidRPr="00221748">
        <w:rPr>
          <w:rFonts w:eastAsia="Times New Roman" w:cs="Arial"/>
          <w:lang w:eastAsia="en-AU"/>
        </w:rPr>
        <w:t>eukaemia at a later date).</w:t>
      </w:r>
    </w:p>
    <w:p w:rsidR="00221748" w:rsidRPr="00232A38" w:rsidRDefault="00221748" w:rsidP="00232A38">
      <w:pPr>
        <w:pStyle w:val="Heading3"/>
        <w:rPr>
          <w:rStyle w:val="BookTitle"/>
          <w:i w:val="0"/>
          <w:iCs w:val="0"/>
          <w:smallCaps w:val="0"/>
          <w:spacing w:val="0"/>
        </w:rPr>
      </w:pPr>
      <w:bookmarkStart w:id="27" w:name="_Toc366589970"/>
      <w:r w:rsidRPr="00232A38">
        <w:rPr>
          <w:rStyle w:val="BookTitle"/>
          <w:i w:val="0"/>
          <w:iCs w:val="0"/>
          <w:smallCaps w:val="0"/>
          <w:spacing w:val="0"/>
        </w:rPr>
        <w:t>Can a carer’s partner claim?</w:t>
      </w:r>
      <w:bookmarkEnd w:id="27"/>
    </w:p>
    <w:p w:rsidR="00221748" w:rsidRPr="00221748" w:rsidRDefault="00221748" w:rsidP="00221748">
      <w:pPr>
        <w:widowControl w:val="0"/>
        <w:spacing w:after="0" w:line="240" w:lineRule="auto"/>
        <w:rPr>
          <w:rFonts w:eastAsia="Times New Roman" w:cs="Arial"/>
          <w:lang w:eastAsia="en-AU"/>
        </w:rPr>
      </w:pPr>
      <w:r w:rsidRPr="00221748">
        <w:rPr>
          <w:rFonts w:eastAsia="Times New Roman" w:cs="Arial"/>
          <w:lang w:eastAsia="en-AU"/>
        </w:rPr>
        <w:t>No, only the carer who receives Carer Allowance for the relevant child can apply for CAP.</w:t>
      </w:r>
    </w:p>
    <w:p w:rsidR="00221748" w:rsidRPr="00221748" w:rsidRDefault="00221748" w:rsidP="00221748">
      <w:pPr>
        <w:widowControl w:val="0"/>
        <w:spacing w:after="0" w:line="240" w:lineRule="auto"/>
        <w:rPr>
          <w:rFonts w:eastAsia="Times New Roman" w:cs="Arial"/>
          <w:lang w:eastAsia="en-AU"/>
        </w:rPr>
      </w:pPr>
    </w:p>
    <w:p w:rsidR="00221748" w:rsidRPr="00221748" w:rsidRDefault="00221748" w:rsidP="00221748">
      <w:pPr>
        <w:widowControl w:val="0"/>
        <w:spacing w:after="0" w:line="240" w:lineRule="auto"/>
        <w:rPr>
          <w:rFonts w:eastAsia="Times New Roman" w:cs="Arial"/>
          <w:lang w:eastAsia="en-AU"/>
        </w:rPr>
      </w:pPr>
      <w:r w:rsidRPr="00221748">
        <w:rPr>
          <w:rFonts w:eastAsia="Times New Roman" w:cs="Arial"/>
          <w:lang w:eastAsia="en-AU"/>
        </w:rPr>
        <w:t>However, if the partner claims, to ensure no further burden is placed on the family, Centrelink will request the carer in receipt of Carer Allowance to complete a claim for CAP making reference to the existing claim lodged by their partner so that they do not have to repeat all responses to questions.</w:t>
      </w:r>
    </w:p>
    <w:p w:rsidR="00221748" w:rsidRPr="00232A38" w:rsidRDefault="00221748" w:rsidP="00232A38">
      <w:pPr>
        <w:pStyle w:val="Heading3"/>
        <w:rPr>
          <w:rStyle w:val="BookTitle"/>
          <w:i w:val="0"/>
          <w:iCs w:val="0"/>
          <w:smallCaps w:val="0"/>
          <w:spacing w:val="0"/>
        </w:rPr>
      </w:pPr>
      <w:bookmarkStart w:id="28" w:name="_Toc366589971"/>
      <w:r w:rsidRPr="00232A38">
        <w:rPr>
          <w:rStyle w:val="BookTitle"/>
          <w:i w:val="0"/>
          <w:iCs w:val="0"/>
          <w:smallCaps w:val="0"/>
          <w:spacing w:val="0"/>
        </w:rPr>
        <w:t>Can a CAP claim be lodged by a Nominee?</w:t>
      </w:r>
      <w:bookmarkEnd w:id="28"/>
    </w:p>
    <w:p w:rsidR="00221748" w:rsidRDefault="00221748" w:rsidP="00221748">
      <w:pPr>
        <w:widowControl w:val="0"/>
        <w:spacing w:after="0" w:line="240" w:lineRule="auto"/>
        <w:rPr>
          <w:rFonts w:cs="Arial"/>
        </w:rPr>
      </w:pPr>
      <w:r>
        <w:rPr>
          <w:rFonts w:cs="Arial"/>
        </w:rPr>
        <w:t xml:space="preserve">Yes.  Under the principles of common law agency, people seeking to claim CAP can appoint another person to act for them when dealing </w:t>
      </w:r>
      <w:r w:rsidR="002B5703">
        <w:rPr>
          <w:rFonts w:cs="Arial"/>
        </w:rPr>
        <w:t>with the</w:t>
      </w:r>
      <w:r w:rsidR="00B021B3">
        <w:rPr>
          <w:rFonts w:cs="Arial"/>
        </w:rPr>
        <w:t xml:space="preserve"> Department of Social Services </w:t>
      </w:r>
      <w:r w:rsidR="002D1079">
        <w:rPr>
          <w:rFonts w:cs="Arial"/>
        </w:rPr>
        <w:t xml:space="preserve">(DSS) </w:t>
      </w:r>
      <w:r>
        <w:rPr>
          <w:rFonts w:cs="Arial"/>
        </w:rPr>
        <w:t>or Centrelink (or other government department).</w:t>
      </w:r>
    </w:p>
    <w:p w:rsidR="00221748" w:rsidRPr="00232A38" w:rsidRDefault="00221748" w:rsidP="00232A38">
      <w:pPr>
        <w:pStyle w:val="Heading3"/>
        <w:rPr>
          <w:rStyle w:val="BookTitle"/>
          <w:i w:val="0"/>
          <w:iCs w:val="0"/>
          <w:smallCaps w:val="0"/>
          <w:spacing w:val="0"/>
        </w:rPr>
      </w:pPr>
      <w:bookmarkStart w:id="29" w:name="_Toc366589972"/>
      <w:r w:rsidRPr="00232A38">
        <w:rPr>
          <w:rStyle w:val="BookTitle"/>
          <w:i w:val="0"/>
          <w:iCs w:val="0"/>
          <w:smallCaps w:val="0"/>
          <w:spacing w:val="0"/>
        </w:rPr>
        <w:t>Can a CAP claim be lodged by a carer who is not the natural / adoptive mother or father?</w:t>
      </w:r>
      <w:bookmarkEnd w:id="29"/>
    </w:p>
    <w:p w:rsidR="009F4CB6" w:rsidRPr="009F4CB6" w:rsidRDefault="009F4CB6" w:rsidP="009F4CB6">
      <w:pPr>
        <w:widowControl w:val="0"/>
        <w:spacing w:after="0" w:line="240" w:lineRule="auto"/>
        <w:rPr>
          <w:rFonts w:eastAsia="Times New Roman" w:cs="Arial"/>
          <w:lang w:eastAsia="en-AU"/>
        </w:rPr>
      </w:pPr>
      <w:r w:rsidRPr="009F4CB6">
        <w:rPr>
          <w:rFonts w:eastAsia="Times New Roman" w:cs="Arial"/>
          <w:lang w:eastAsia="en-AU"/>
        </w:rPr>
        <w:t>Yes.  If a person is the principal carer of the child and if the child is considered to be the carer’s dependent child and where:</w:t>
      </w:r>
    </w:p>
    <w:p w:rsidR="009F4CB6" w:rsidRPr="009F4CB6" w:rsidRDefault="009F4CB6" w:rsidP="009F4CB6">
      <w:pPr>
        <w:widowControl w:val="0"/>
        <w:spacing w:after="0" w:line="240" w:lineRule="auto"/>
        <w:ind w:firstLine="720"/>
        <w:rPr>
          <w:rFonts w:eastAsia="Times New Roman" w:cs="Arial"/>
          <w:lang w:eastAsia="en-AU"/>
        </w:rPr>
      </w:pPr>
    </w:p>
    <w:p w:rsidR="009F4CB6" w:rsidRPr="009F4CB6" w:rsidRDefault="009F4CB6" w:rsidP="009F4CB6">
      <w:pPr>
        <w:widowControl w:val="0"/>
        <w:numPr>
          <w:ilvl w:val="0"/>
          <w:numId w:val="4"/>
        </w:numPr>
        <w:spacing w:after="0" w:line="240" w:lineRule="auto"/>
        <w:rPr>
          <w:rFonts w:eastAsia="Times New Roman" w:cs="Arial"/>
          <w:lang w:eastAsia="en-AU"/>
        </w:rPr>
      </w:pPr>
      <w:r w:rsidRPr="009F4CB6">
        <w:rPr>
          <w:rFonts w:eastAsia="Times New Roman" w:cs="Arial"/>
          <w:lang w:eastAsia="en-AU"/>
        </w:rPr>
        <w:t>the carer is receiving Carer Allowance in respect of the child;</w:t>
      </w:r>
    </w:p>
    <w:p w:rsidR="009F4CB6" w:rsidRPr="009F4CB6" w:rsidRDefault="009F4CB6" w:rsidP="009F4CB6">
      <w:pPr>
        <w:widowControl w:val="0"/>
        <w:numPr>
          <w:ilvl w:val="0"/>
          <w:numId w:val="4"/>
        </w:numPr>
        <w:spacing w:after="0" w:line="240" w:lineRule="auto"/>
        <w:rPr>
          <w:rFonts w:eastAsia="Times New Roman" w:cs="Arial"/>
          <w:lang w:eastAsia="en-AU"/>
        </w:rPr>
      </w:pPr>
      <w:r w:rsidRPr="009F4CB6">
        <w:rPr>
          <w:rFonts w:eastAsia="Times New Roman" w:cs="Arial"/>
          <w:lang w:eastAsia="en-AU"/>
        </w:rPr>
        <w:t>there is a primary and ongoing care relationship between the carer and child;</w:t>
      </w:r>
    </w:p>
    <w:p w:rsidR="009F4CB6" w:rsidRPr="009F4CB6" w:rsidRDefault="009F4CB6" w:rsidP="009F4CB6">
      <w:pPr>
        <w:widowControl w:val="0"/>
        <w:numPr>
          <w:ilvl w:val="0"/>
          <w:numId w:val="4"/>
        </w:numPr>
        <w:spacing w:after="0" w:line="240" w:lineRule="auto"/>
        <w:rPr>
          <w:rFonts w:eastAsia="Times New Roman" w:cs="Arial"/>
          <w:lang w:eastAsia="en-AU"/>
        </w:rPr>
      </w:pPr>
      <w:r w:rsidRPr="009F4CB6">
        <w:rPr>
          <w:rFonts w:eastAsia="Times New Roman" w:cs="Arial"/>
          <w:lang w:eastAsia="en-AU"/>
        </w:rPr>
        <w:t>the child has significant care requirements – requires full time care from the carer for a minimum of two months (or for extended periods) following the event; and</w:t>
      </w:r>
    </w:p>
    <w:p w:rsidR="009F4CB6" w:rsidRPr="009F4CB6" w:rsidRDefault="009F4CB6" w:rsidP="009F4CB6">
      <w:pPr>
        <w:widowControl w:val="0"/>
        <w:numPr>
          <w:ilvl w:val="0"/>
          <w:numId w:val="4"/>
        </w:numPr>
        <w:spacing w:after="0" w:line="240" w:lineRule="auto"/>
        <w:rPr>
          <w:rFonts w:eastAsia="Times New Roman" w:cs="Arial"/>
          <w:lang w:eastAsia="en-AU"/>
        </w:rPr>
      </w:pPr>
      <w:r w:rsidRPr="009F4CB6">
        <w:rPr>
          <w:rFonts w:eastAsia="Times New Roman" w:cs="Arial"/>
          <w:lang w:eastAsia="en-AU"/>
        </w:rPr>
        <w:t>the care is provided in the home of the carer and the child, or</w:t>
      </w:r>
    </w:p>
    <w:p w:rsidR="009F4CB6" w:rsidRDefault="009F4CB6" w:rsidP="009F4CB6">
      <w:pPr>
        <w:ind w:firstLine="720"/>
        <w:rPr>
          <w:rFonts w:eastAsia="Times New Roman" w:cs="Arial"/>
          <w:lang w:eastAsia="en-AU"/>
        </w:rPr>
      </w:pPr>
      <w:proofErr w:type="gramStart"/>
      <w:r w:rsidRPr="009F4CB6">
        <w:rPr>
          <w:rFonts w:eastAsia="Times New Roman" w:cs="Arial"/>
          <w:lang w:eastAsia="en-AU"/>
        </w:rPr>
        <w:t>the</w:t>
      </w:r>
      <w:proofErr w:type="gramEnd"/>
      <w:r w:rsidRPr="009F4CB6">
        <w:rPr>
          <w:rFonts w:eastAsia="Times New Roman" w:cs="Arial"/>
          <w:lang w:eastAsia="en-AU"/>
        </w:rPr>
        <w:t xml:space="preserve"> care is provided in a hospital setting</w:t>
      </w:r>
    </w:p>
    <w:p w:rsidR="009F4CB6" w:rsidRDefault="009F4CB6" w:rsidP="009F4CB6">
      <w:pPr>
        <w:rPr>
          <w:rFonts w:eastAsia="Times New Roman" w:cs="Arial"/>
          <w:lang w:eastAsia="en-AU"/>
        </w:rPr>
      </w:pPr>
      <w:r w:rsidRPr="009F4CB6">
        <w:rPr>
          <w:rFonts w:eastAsia="Times New Roman" w:cs="Arial"/>
          <w:lang w:eastAsia="en-AU"/>
        </w:rPr>
        <w:t>Examples may include</w:t>
      </w:r>
      <w:r>
        <w:rPr>
          <w:rFonts w:eastAsia="Times New Roman" w:cs="Arial"/>
          <w:lang w:eastAsia="en-AU"/>
        </w:rPr>
        <w:t xml:space="preserve"> but are not limited to, where:</w:t>
      </w:r>
    </w:p>
    <w:p w:rsidR="009F4CB6" w:rsidRPr="009F4CB6" w:rsidRDefault="009F4CB6" w:rsidP="009F4CB6">
      <w:pPr>
        <w:pStyle w:val="ListParagraph"/>
        <w:numPr>
          <w:ilvl w:val="0"/>
          <w:numId w:val="6"/>
        </w:numPr>
        <w:rPr>
          <w:rFonts w:eastAsia="Times New Roman" w:cs="Arial"/>
          <w:lang w:eastAsia="en-AU"/>
        </w:rPr>
      </w:pPr>
      <w:r w:rsidRPr="009F4CB6">
        <w:rPr>
          <w:rFonts w:eastAsia="Times New Roman" w:cs="Arial"/>
          <w:lang w:eastAsia="en-AU"/>
        </w:rPr>
        <w:t>formal foster care is being provided, defined as care mediated by a state or territory welfare authority, and</w:t>
      </w:r>
    </w:p>
    <w:p w:rsidR="009F4CB6" w:rsidRPr="009F4CB6" w:rsidRDefault="009F4CB6" w:rsidP="009F4CB6">
      <w:pPr>
        <w:widowControl w:val="0"/>
        <w:numPr>
          <w:ilvl w:val="0"/>
          <w:numId w:val="5"/>
        </w:numPr>
        <w:spacing w:after="0" w:line="240" w:lineRule="auto"/>
        <w:rPr>
          <w:rFonts w:eastAsia="Times New Roman" w:cs="Arial"/>
          <w:lang w:eastAsia="en-AU"/>
        </w:rPr>
      </w:pPr>
      <w:proofErr w:type="gramStart"/>
      <w:r w:rsidRPr="009F4CB6">
        <w:rPr>
          <w:rFonts w:eastAsia="Times New Roman" w:cs="Arial"/>
          <w:lang w:eastAsia="en-AU"/>
        </w:rPr>
        <w:t>informal</w:t>
      </w:r>
      <w:proofErr w:type="gramEnd"/>
      <w:r w:rsidRPr="009F4CB6">
        <w:rPr>
          <w:rFonts w:eastAsia="Times New Roman" w:cs="Arial"/>
          <w:lang w:eastAsia="en-AU"/>
        </w:rPr>
        <w:t xml:space="preserve"> foster care is being provided, where a relative (including kinship arrangements) or friend assumes care of a child in a private arrangement.</w:t>
      </w:r>
    </w:p>
    <w:p w:rsidR="009F4CB6" w:rsidRPr="009F4CB6" w:rsidRDefault="009F4CB6" w:rsidP="009F4CB6">
      <w:pPr>
        <w:widowControl w:val="0"/>
        <w:spacing w:after="0" w:line="240" w:lineRule="auto"/>
        <w:rPr>
          <w:rFonts w:eastAsia="Times New Roman" w:cs="Arial"/>
          <w:lang w:eastAsia="en-AU"/>
        </w:rPr>
      </w:pPr>
    </w:p>
    <w:p w:rsidR="00221748" w:rsidRDefault="009F4CB6" w:rsidP="005E0E79">
      <w:pPr>
        <w:widowControl w:val="0"/>
        <w:spacing w:after="0" w:line="240" w:lineRule="auto"/>
        <w:rPr>
          <w:rFonts w:eastAsia="Times New Roman" w:cs="Arial"/>
          <w:lang w:eastAsia="en-AU"/>
        </w:rPr>
      </w:pPr>
      <w:r w:rsidRPr="009F4CB6">
        <w:rPr>
          <w:rFonts w:eastAsia="Times New Roman" w:cs="Arial"/>
          <w:lang w:eastAsia="en-AU"/>
        </w:rPr>
        <w:t xml:space="preserve">The </w:t>
      </w:r>
      <w:r w:rsidR="00BA3A84">
        <w:rPr>
          <w:rFonts w:eastAsia="Times New Roman" w:cs="Arial"/>
          <w:lang w:eastAsia="en-AU"/>
        </w:rPr>
        <w:t>assessor</w:t>
      </w:r>
      <w:r w:rsidR="00BA3A84" w:rsidRPr="009F4CB6">
        <w:rPr>
          <w:rFonts w:eastAsia="Times New Roman" w:cs="Arial"/>
          <w:lang w:eastAsia="en-AU"/>
        </w:rPr>
        <w:t xml:space="preserve"> </w:t>
      </w:r>
      <w:r w:rsidRPr="009F4CB6">
        <w:rPr>
          <w:rFonts w:eastAsia="Times New Roman" w:cs="Arial"/>
          <w:lang w:eastAsia="en-AU"/>
        </w:rPr>
        <w:t>may ask for clarification of the level of assistance a foster carer is otherwise receiving if this is not included in the claim</w:t>
      </w:r>
      <w:r>
        <w:rPr>
          <w:rFonts w:eastAsia="Times New Roman" w:cs="Arial"/>
          <w:lang w:eastAsia="en-AU"/>
        </w:rPr>
        <w:t>.</w:t>
      </w:r>
    </w:p>
    <w:p w:rsidR="009F4CB6" w:rsidRPr="00232A38" w:rsidRDefault="009F4CB6" w:rsidP="00232A38">
      <w:pPr>
        <w:pStyle w:val="Heading3"/>
        <w:rPr>
          <w:rStyle w:val="BookTitle"/>
          <w:i w:val="0"/>
          <w:iCs w:val="0"/>
          <w:smallCaps w:val="0"/>
          <w:spacing w:val="0"/>
        </w:rPr>
      </w:pPr>
      <w:bookmarkStart w:id="30" w:name="_Toc366589973"/>
      <w:r w:rsidRPr="00232A38">
        <w:rPr>
          <w:rStyle w:val="BookTitle"/>
          <w:i w:val="0"/>
          <w:iCs w:val="0"/>
          <w:smallCaps w:val="0"/>
          <w:spacing w:val="0"/>
        </w:rPr>
        <w:t xml:space="preserve">Is CAP available to people who qualify for Carer Allowance Health Care Card, but not Carer </w:t>
      </w:r>
      <w:r w:rsidR="007D19B3">
        <w:rPr>
          <w:rStyle w:val="BookTitle"/>
          <w:i w:val="0"/>
          <w:iCs w:val="0"/>
          <w:smallCaps w:val="0"/>
          <w:spacing w:val="0"/>
        </w:rPr>
        <w:t>A</w:t>
      </w:r>
      <w:r w:rsidRPr="00232A38">
        <w:rPr>
          <w:rStyle w:val="BookTitle"/>
          <w:i w:val="0"/>
          <w:iCs w:val="0"/>
          <w:smallCaps w:val="0"/>
          <w:spacing w:val="0"/>
        </w:rPr>
        <w:t>llowance itself?</w:t>
      </w:r>
      <w:bookmarkEnd w:id="30"/>
    </w:p>
    <w:p w:rsidR="009F4CB6" w:rsidRDefault="009F4CB6" w:rsidP="009F4CB6">
      <w:pPr>
        <w:widowControl w:val="0"/>
        <w:spacing w:after="0" w:line="240" w:lineRule="auto"/>
        <w:rPr>
          <w:rFonts w:cs="Arial"/>
        </w:rPr>
      </w:pPr>
      <w:r w:rsidRPr="00DC6110">
        <w:rPr>
          <w:rFonts w:cs="Arial"/>
        </w:rPr>
        <w:t xml:space="preserve">No.  </w:t>
      </w:r>
      <w:r>
        <w:rPr>
          <w:rFonts w:cs="Arial"/>
        </w:rPr>
        <w:t>A primary qualification criterion for CAP is being in receipt of a Carer Allowance payment.  Carer Allowance customers who receive a Health Care Card only, are not eligible for CAP.</w:t>
      </w:r>
    </w:p>
    <w:p w:rsidR="009F4CB6" w:rsidRPr="00232A38" w:rsidRDefault="009F4CB6" w:rsidP="00232A38">
      <w:pPr>
        <w:pStyle w:val="Heading3"/>
        <w:rPr>
          <w:rStyle w:val="BookTitle"/>
          <w:i w:val="0"/>
          <w:iCs w:val="0"/>
          <w:smallCaps w:val="0"/>
          <w:spacing w:val="0"/>
        </w:rPr>
      </w:pPr>
      <w:bookmarkStart w:id="31" w:name="_Toc366589974"/>
      <w:r w:rsidRPr="00232A38">
        <w:rPr>
          <w:rStyle w:val="BookTitle"/>
          <w:i w:val="0"/>
          <w:iCs w:val="0"/>
          <w:smallCaps w:val="0"/>
          <w:spacing w:val="0"/>
        </w:rPr>
        <w:t>Are there residence requirements?</w:t>
      </w:r>
      <w:bookmarkEnd w:id="31"/>
    </w:p>
    <w:p w:rsidR="00E70C77" w:rsidRPr="00232A38" w:rsidRDefault="009F4CB6" w:rsidP="00232A38">
      <w:pPr>
        <w:widowControl w:val="0"/>
        <w:spacing w:after="0" w:line="240" w:lineRule="auto"/>
        <w:rPr>
          <w:rFonts w:cs="Arial"/>
          <w:i/>
        </w:rPr>
      </w:pPr>
      <w:r w:rsidRPr="00DC6110">
        <w:rPr>
          <w:rFonts w:cs="Arial"/>
        </w:rPr>
        <w:t>Yes</w:t>
      </w:r>
      <w:r>
        <w:rPr>
          <w:rFonts w:cs="Arial"/>
        </w:rPr>
        <w:t xml:space="preserve">, claimants must have already met the residency requirements for Carer Allowance under the </w:t>
      </w:r>
      <w:r w:rsidRPr="00A17F4F">
        <w:rPr>
          <w:rFonts w:cs="Arial"/>
          <w:i/>
        </w:rPr>
        <w:t>Social Security Act 1991.</w:t>
      </w:r>
    </w:p>
    <w:p w:rsidR="009F4CB6" w:rsidRPr="00232A38" w:rsidRDefault="009F4CB6" w:rsidP="00232A38">
      <w:pPr>
        <w:pStyle w:val="Heading3"/>
      </w:pPr>
      <w:bookmarkStart w:id="32" w:name="_Toc366589975"/>
      <w:r w:rsidRPr="00232A38">
        <w:lastRenderedPageBreak/>
        <w:t>How will proof of identity be determined?</w:t>
      </w:r>
      <w:bookmarkEnd w:id="32"/>
    </w:p>
    <w:p w:rsidR="009F4CB6" w:rsidRDefault="009F4CB6" w:rsidP="009F4CB6">
      <w:pPr>
        <w:widowControl w:val="0"/>
        <w:spacing w:after="0" w:line="240" w:lineRule="auto"/>
        <w:rPr>
          <w:rFonts w:cs="Arial"/>
        </w:rPr>
      </w:pPr>
      <w:r>
        <w:rPr>
          <w:rFonts w:cs="Arial"/>
        </w:rPr>
        <w:t xml:space="preserve">Centrelink deals with </w:t>
      </w:r>
      <w:r w:rsidR="007D19B3">
        <w:rPr>
          <w:rFonts w:cs="Arial"/>
        </w:rPr>
        <w:t>p</w:t>
      </w:r>
      <w:r>
        <w:rPr>
          <w:rFonts w:cs="Arial"/>
        </w:rPr>
        <w:t xml:space="preserve">roof of </w:t>
      </w:r>
      <w:r w:rsidR="007D19B3">
        <w:rPr>
          <w:rFonts w:cs="Arial"/>
        </w:rPr>
        <w:t>i</w:t>
      </w:r>
      <w:r>
        <w:rPr>
          <w:rFonts w:cs="Arial"/>
        </w:rPr>
        <w:t>dentity issues.  If the claimant is receiving Centrelink payments, proof of identity has been established.  The ‘Proving your Identity to Centrelink Form’ details documents required as proof of identity and can be found on the Department of Human Services website.</w:t>
      </w:r>
    </w:p>
    <w:p w:rsidR="006478B3" w:rsidRPr="00232A38" w:rsidRDefault="006478B3" w:rsidP="00232A38">
      <w:pPr>
        <w:pStyle w:val="Heading3"/>
      </w:pPr>
      <w:bookmarkStart w:id="33" w:name="_Toc366589976"/>
      <w:r w:rsidRPr="00232A38">
        <w:t>Who will make the decision if the claimant qualifies for a CAP?</w:t>
      </w:r>
      <w:bookmarkEnd w:id="33"/>
    </w:p>
    <w:p w:rsidR="00D668E5" w:rsidRDefault="00D668E5" w:rsidP="009F4CB6">
      <w:pPr>
        <w:widowControl w:val="0"/>
        <w:spacing w:after="0" w:line="240" w:lineRule="auto"/>
        <w:rPr>
          <w:rFonts w:cs="Arial"/>
        </w:rPr>
      </w:pPr>
    </w:p>
    <w:p w:rsidR="00D668E5" w:rsidRDefault="00D668E5" w:rsidP="009F4CB6">
      <w:pPr>
        <w:widowControl w:val="0"/>
        <w:spacing w:after="0" w:line="240" w:lineRule="auto"/>
        <w:rPr>
          <w:rFonts w:cs="Arial"/>
        </w:rPr>
      </w:pPr>
    </w:p>
    <w:p w:rsidR="009F4CB6" w:rsidRDefault="00D668E5" w:rsidP="009F4CB6">
      <w:pPr>
        <w:widowControl w:val="0"/>
        <w:spacing w:after="0" w:line="240" w:lineRule="auto"/>
        <w:rPr>
          <w:rFonts w:cs="Arial"/>
        </w:rPr>
      </w:pPr>
      <w:r>
        <w:rPr>
          <w:rFonts w:cs="Arial"/>
        </w:rPr>
        <w:t xml:space="preserve">All eligible applications will be considered by a </w:t>
      </w:r>
      <w:r w:rsidR="002D1079">
        <w:rPr>
          <w:rFonts w:cs="Arial"/>
        </w:rPr>
        <w:t>DSS</w:t>
      </w:r>
      <w:r>
        <w:rPr>
          <w:rFonts w:cs="Arial"/>
        </w:rPr>
        <w:t xml:space="preserve"> assessor.  The DSS assessor will provide a recommendation to a senior officer in DSS.  The recommendation will be considered and a final determination made by a DSS senior officer.</w:t>
      </w:r>
    </w:p>
    <w:p w:rsidR="000C63AA" w:rsidRPr="00232A38" w:rsidRDefault="000C63AA" w:rsidP="00232A38">
      <w:pPr>
        <w:pStyle w:val="Heading3"/>
        <w:rPr>
          <w:rStyle w:val="BookTitle"/>
          <w:i w:val="0"/>
          <w:iCs w:val="0"/>
          <w:smallCaps w:val="0"/>
          <w:spacing w:val="0"/>
        </w:rPr>
      </w:pPr>
      <w:bookmarkStart w:id="34" w:name="_Toc366589977"/>
      <w:r w:rsidRPr="00232A38">
        <w:rPr>
          <w:rStyle w:val="BookTitle"/>
          <w:i w:val="0"/>
          <w:iCs w:val="0"/>
          <w:smallCaps w:val="0"/>
          <w:spacing w:val="0"/>
        </w:rPr>
        <w:t xml:space="preserve">Is CAP available to carers who may/have </w:t>
      </w:r>
      <w:proofErr w:type="gramStart"/>
      <w:r w:rsidRPr="00232A38">
        <w:rPr>
          <w:rStyle w:val="BookTitle"/>
          <w:i w:val="0"/>
          <w:iCs w:val="0"/>
          <w:smallCaps w:val="0"/>
          <w:spacing w:val="0"/>
        </w:rPr>
        <w:t>met</w:t>
      </w:r>
      <w:proofErr w:type="gramEnd"/>
      <w:r w:rsidRPr="00232A38">
        <w:rPr>
          <w:rStyle w:val="BookTitle"/>
          <w:i w:val="0"/>
          <w:iCs w:val="0"/>
          <w:smallCaps w:val="0"/>
          <w:spacing w:val="0"/>
        </w:rPr>
        <w:t xml:space="preserve"> the costs of adjustment through insurance (</w:t>
      </w:r>
      <w:proofErr w:type="spellStart"/>
      <w:r w:rsidR="001A036D" w:rsidRPr="00232A38">
        <w:rPr>
          <w:rStyle w:val="BookTitle"/>
          <w:i w:val="0"/>
          <w:iCs w:val="0"/>
          <w:smallCaps w:val="0"/>
          <w:spacing w:val="0"/>
        </w:rPr>
        <w:t>eg</w:t>
      </w:r>
      <w:proofErr w:type="spellEnd"/>
      <w:r w:rsidR="001A036D" w:rsidRPr="00232A38">
        <w:rPr>
          <w:rStyle w:val="BookTitle"/>
          <w:i w:val="0"/>
          <w:iCs w:val="0"/>
          <w:smallCaps w:val="0"/>
          <w:spacing w:val="0"/>
        </w:rPr>
        <w:t xml:space="preserve"> health</w:t>
      </w:r>
      <w:r w:rsidRPr="00232A38">
        <w:rPr>
          <w:rStyle w:val="BookTitle"/>
          <w:i w:val="0"/>
          <w:iCs w:val="0"/>
          <w:smallCaps w:val="0"/>
          <w:spacing w:val="0"/>
        </w:rPr>
        <w:t>, accident or travel insurance)?</w:t>
      </w:r>
      <w:bookmarkEnd w:id="34"/>
    </w:p>
    <w:p w:rsidR="000C63AA" w:rsidRDefault="000C63AA" w:rsidP="009F4CB6">
      <w:pPr>
        <w:widowControl w:val="0"/>
        <w:spacing w:after="0" w:line="240" w:lineRule="auto"/>
        <w:rPr>
          <w:rFonts w:cs="Arial"/>
        </w:rPr>
      </w:pPr>
      <w:r w:rsidRPr="00DC6110">
        <w:rPr>
          <w:rFonts w:cs="Arial"/>
        </w:rPr>
        <w:t>Yes.</w:t>
      </w:r>
      <w:r>
        <w:rPr>
          <w:rFonts w:cs="Arial"/>
        </w:rPr>
        <w:t xml:space="preserve">  </w:t>
      </w:r>
      <w:r w:rsidRPr="00DC6110">
        <w:rPr>
          <w:rFonts w:cs="Arial"/>
        </w:rPr>
        <w:t xml:space="preserve">However, all cases will be considered on a case by case basis and the level of </w:t>
      </w:r>
      <w:r>
        <w:rPr>
          <w:rFonts w:cs="Arial"/>
        </w:rPr>
        <w:t>payment</w:t>
      </w:r>
      <w:r w:rsidRPr="00DC6110">
        <w:rPr>
          <w:rFonts w:cs="Arial"/>
        </w:rPr>
        <w:t xml:space="preserve"> provided will be based on </w:t>
      </w:r>
      <w:r>
        <w:rPr>
          <w:rFonts w:cs="Arial"/>
        </w:rPr>
        <w:t xml:space="preserve">an assessment of </w:t>
      </w:r>
      <w:r w:rsidRPr="00DC6110">
        <w:rPr>
          <w:rFonts w:cs="Arial"/>
        </w:rPr>
        <w:t>the family’s</w:t>
      </w:r>
      <w:r>
        <w:rPr>
          <w:rFonts w:cs="Arial"/>
        </w:rPr>
        <w:t xml:space="preserve"> financial</w:t>
      </w:r>
      <w:r w:rsidRPr="00DC6110">
        <w:rPr>
          <w:rFonts w:cs="Arial"/>
        </w:rPr>
        <w:t xml:space="preserve"> need in the adjustment period.</w:t>
      </w:r>
    </w:p>
    <w:p w:rsidR="000C63AA" w:rsidRPr="00232A38" w:rsidRDefault="000C63AA" w:rsidP="00232A38">
      <w:pPr>
        <w:pStyle w:val="Heading3"/>
        <w:rPr>
          <w:rStyle w:val="BookTitle"/>
          <w:i w:val="0"/>
          <w:iCs w:val="0"/>
          <w:smallCaps w:val="0"/>
          <w:spacing w:val="0"/>
        </w:rPr>
      </w:pPr>
      <w:bookmarkStart w:id="35" w:name="_Toc366589978"/>
      <w:r w:rsidRPr="00232A38">
        <w:rPr>
          <w:rStyle w:val="BookTitle"/>
          <w:i w:val="0"/>
          <w:iCs w:val="0"/>
          <w:smallCaps w:val="0"/>
          <w:spacing w:val="0"/>
        </w:rPr>
        <w:t xml:space="preserve">Is CAP available to carers who may/have </w:t>
      </w:r>
      <w:proofErr w:type="gramStart"/>
      <w:r w:rsidRPr="00232A38">
        <w:rPr>
          <w:rStyle w:val="BookTitle"/>
          <w:i w:val="0"/>
          <w:iCs w:val="0"/>
          <w:smallCaps w:val="0"/>
          <w:spacing w:val="0"/>
        </w:rPr>
        <w:t>met</w:t>
      </w:r>
      <w:proofErr w:type="gramEnd"/>
      <w:r w:rsidRPr="00232A38">
        <w:rPr>
          <w:rStyle w:val="BookTitle"/>
          <w:i w:val="0"/>
          <w:iCs w:val="0"/>
          <w:smallCaps w:val="0"/>
          <w:spacing w:val="0"/>
        </w:rPr>
        <w:t xml:space="preserve"> the costs of adjustment through compensation payments?</w:t>
      </w:r>
      <w:bookmarkEnd w:id="35"/>
    </w:p>
    <w:p w:rsidR="000C63AA" w:rsidRDefault="000C63AA" w:rsidP="009F4CB6">
      <w:pPr>
        <w:widowControl w:val="0"/>
        <w:spacing w:after="0" w:line="240" w:lineRule="auto"/>
        <w:rPr>
          <w:rFonts w:cs="Arial"/>
        </w:rPr>
      </w:pPr>
      <w:r w:rsidRPr="00DC6110">
        <w:rPr>
          <w:rFonts w:cs="Arial"/>
        </w:rPr>
        <w:t xml:space="preserve">Yes.  However, all cases will be considered on a case by case basis and the level of assistance provided will be based on the family’s </w:t>
      </w:r>
      <w:r>
        <w:rPr>
          <w:rFonts w:cs="Arial"/>
        </w:rPr>
        <w:t xml:space="preserve">financial </w:t>
      </w:r>
      <w:r w:rsidRPr="00DC6110">
        <w:rPr>
          <w:rFonts w:cs="Arial"/>
        </w:rPr>
        <w:t>need in the adjustment period</w:t>
      </w:r>
      <w:r>
        <w:rPr>
          <w:rFonts w:cs="Arial"/>
        </w:rPr>
        <w:t>.</w:t>
      </w:r>
    </w:p>
    <w:p w:rsidR="0029045A" w:rsidRPr="00232A38" w:rsidRDefault="0029045A" w:rsidP="00232A38">
      <w:pPr>
        <w:pStyle w:val="Heading3"/>
        <w:rPr>
          <w:rStyle w:val="BookTitle"/>
          <w:i w:val="0"/>
          <w:iCs w:val="0"/>
          <w:smallCaps w:val="0"/>
          <w:spacing w:val="0"/>
        </w:rPr>
      </w:pPr>
      <w:bookmarkStart w:id="36" w:name="_Toc366589980"/>
      <w:r w:rsidRPr="00232A38">
        <w:rPr>
          <w:rStyle w:val="BookTitle"/>
          <w:i w:val="0"/>
          <w:iCs w:val="0"/>
          <w:smallCaps w:val="0"/>
          <w:spacing w:val="0"/>
        </w:rPr>
        <w:t>Can a claimant receive CAP if their child passes away?</w:t>
      </w:r>
      <w:bookmarkEnd w:id="36"/>
    </w:p>
    <w:p w:rsidR="00F53339" w:rsidRDefault="0029045A" w:rsidP="00346925">
      <w:pPr>
        <w:widowControl w:val="0"/>
        <w:spacing w:after="0" w:line="240" w:lineRule="auto"/>
        <w:rPr>
          <w:rStyle w:val="BookTitle"/>
          <w:i w:val="0"/>
          <w:iCs w:val="0"/>
          <w:smallCaps w:val="0"/>
          <w:spacing w:val="0"/>
          <w:sz w:val="32"/>
          <w:szCs w:val="28"/>
          <w:lang w:bidi="en-US"/>
        </w:rPr>
      </w:pPr>
      <w:r w:rsidRPr="0029045A">
        <w:rPr>
          <w:rFonts w:eastAsia="Times New Roman" w:cs="Times New Roman"/>
          <w:lang w:eastAsia="en-AU"/>
        </w:rPr>
        <w:t>Yes.  A CAP may be payable in this situation.  Any payment would be based on the need for financial support in the period between the diagnosis of the catastrophic event and the child passing away.  The claimant must have been in receipt of Carer Allowance in respect of the child</w:t>
      </w:r>
      <w:r>
        <w:rPr>
          <w:rFonts w:eastAsia="Times New Roman" w:cs="Times New Roman"/>
          <w:lang w:eastAsia="en-AU"/>
        </w:rPr>
        <w:t>.</w:t>
      </w:r>
      <w:r w:rsidR="00F53339">
        <w:rPr>
          <w:rStyle w:val="BookTitle"/>
          <w:i w:val="0"/>
          <w:iCs w:val="0"/>
          <w:smallCaps w:val="0"/>
          <w:spacing w:val="0"/>
        </w:rPr>
        <w:br w:type="page"/>
      </w:r>
    </w:p>
    <w:p w:rsidR="0029045A" w:rsidRPr="00232A38" w:rsidRDefault="0029045A" w:rsidP="00232A38">
      <w:pPr>
        <w:pStyle w:val="Heading2"/>
        <w:rPr>
          <w:rStyle w:val="BookTitle"/>
          <w:i w:val="0"/>
          <w:iCs w:val="0"/>
          <w:smallCaps w:val="0"/>
          <w:spacing w:val="0"/>
        </w:rPr>
      </w:pPr>
      <w:bookmarkStart w:id="37" w:name="_Toc366589981"/>
      <w:r w:rsidRPr="00232A38">
        <w:rPr>
          <w:rStyle w:val="BookTitle"/>
          <w:i w:val="0"/>
          <w:iCs w:val="0"/>
          <w:smallCaps w:val="0"/>
          <w:spacing w:val="0"/>
        </w:rPr>
        <w:lastRenderedPageBreak/>
        <w:t>Income Support Payments</w:t>
      </w:r>
      <w:bookmarkEnd w:id="37"/>
    </w:p>
    <w:p w:rsidR="0029045A" w:rsidRDefault="0029045A" w:rsidP="00232A38">
      <w:pPr>
        <w:pStyle w:val="Heading3"/>
        <w:rPr>
          <w:rStyle w:val="BookTitle"/>
          <w:i w:val="0"/>
          <w:iCs w:val="0"/>
          <w:smallCaps w:val="0"/>
          <w:spacing w:val="0"/>
        </w:rPr>
      </w:pPr>
      <w:bookmarkStart w:id="38" w:name="_Toc366589982"/>
      <w:r w:rsidRPr="00AB104E">
        <w:rPr>
          <w:rStyle w:val="BookTitle"/>
          <w:i w:val="0"/>
          <w:iCs w:val="0"/>
          <w:smallCaps w:val="0"/>
          <w:spacing w:val="0"/>
        </w:rPr>
        <w:t>Is CAP available where carers</w:t>
      </w:r>
      <w:r>
        <w:rPr>
          <w:rStyle w:val="BookTitle"/>
          <w:i w:val="0"/>
          <w:iCs w:val="0"/>
          <w:smallCaps w:val="0"/>
          <w:spacing w:val="0"/>
        </w:rPr>
        <w:t xml:space="preserve"> or their</w:t>
      </w:r>
      <w:r w:rsidRPr="00AB104E">
        <w:rPr>
          <w:rStyle w:val="BookTitle"/>
          <w:i w:val="0"/>
          <w:iCs w:val="0"/>
          <w:smallCaps w:val="0"/>
          <w:spacing w:val="0"/>
        </w:rPr>
        <w:t xml:space="preserve"> partners are in receipt</w:t>
      </w:r>
      <w:r>
        <w:rPr>
          <w:rStyle w:val="BookTitle"/>
          <w:i w:val="0"/>
          <w:iCs w:val="0"/>
          <w:smallCaps w:val="0"/>
          <w:spacing w:val="0"/>
        </w:rPr>
        <w:t xml:space="preserve"> </w:t>
      </w:r>
      <w:r w:rsidRPr="00AB104E">
        <w:rPr>
          <w:rStyle w:val="BookTitle"/>
          <w:i w:val="0"/>
          <w:iCs w:val="0"/>
          <w:smallCaps w:val="0"/>
          <w:spacing w:val="0"/>
        </w:rPr>
        <w:t>of some form of</w:t>
      </w:r>
      <w:r>
        <w:rPr>
          <w:rStyle w:val="BookTitle"/>
          <w:i w:val="0"/>
          <w:iCs w:val="0"/>
          <w:smallCaps w:val="0"/>
          <w:spacing w:val="0"/>
        </w:rPr>
        <w:t xml:space="preserve"> </w:t>
      </w:r>
      <w:r w:rsidRPr="00AB104E">
        <w:rPr>
          <w:rStyle w:val="BookTitle"/>
          <w:i w:val="0"/>
          <w:iCs w:val="0"/>
          <w:smallCaps w:val="0"/>
          <w:spacing w:val="0"/>
        </w:rPr>
        <w:t>income support payment?</w:t>
      </w:r>
      <w:bookmarkEnd w:id="38"/>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To be eligible for CAP, neither the claimant nor their partner can be receiving an income support payment</w:t>
      </w:r>
      <w:r w:rsidR="007D19B3">
        <w:rPr>
          <w:rFonts w:eastAsia="Times New Roman" w:cs="Arial"/>
          <w:lang w:eastAsia="en-AU"/>
        </w:rPr>
        <w:t xml:space="preserve"> during the whole adjustment period, which is 12 months from the date of event</w:t>
      </w:r>
      <w:r w:rsidRPr="0029045A">
        <w:rPr>
          <w:rFonts w:eastAsia="Times New Roman" w:cs="Arial"/>
          <w:lang w:eastAsia="en-AU"/>
        </w:rPr>
        <w:t>.</w:t>
      </w:r>
    </w:p>
    <w:p w:rsidR="0029045A" w:rsidRPr="0029045A" w:rsidRDefault="0029045A" w:rsidP="0029045A">
      <w:pPr>
        <w:widowControl w:val="0"/>
        <w:spacing w:after="0" w:line="240" w:lineRule="auto"/>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 xml:space="preserve">If the claimant or their partner is eligible for, and receiving an income support payment such as Carer Payment, Parenting Payment, Disability Support Pension, Age Pension, and </w:t>
      </w:r>
      <w:proofErr w:type="spellStart"/>
      <w:r w:rsidRPr="0029045A">
        <w:rPr>
          <w:rFonts w:eastAsia="Times New Roman" w:cs="Arial"/>
          <w:lang w:eastAsia="en-AU"/>
        </w:rPr>
        <w:t>Newstart</w:t>
      </w:r>
      <w:proofErr w:type="spellEnd"/>
      <w:r w:rsidRPr="0029045A">
        <w:rPr>
          <w:rFonts w:eastAsia="Times New Roman" w:cs="Arial"/>
          <w:lang w:eastAsia="en-AU"/>
        </w:rPr>
        <w:t xml:space="preserve"> Allowance, note – this list is not exhaustive, they already have access to ongoing financial assistance and other benefits, such as a concession card.</w:t>
      </w:r>
    </w:p>
    <w:p w:rsidR="0029045A" w:rsidRPr="0029045A" w:rsidRDefault="0029045A" w:rsidP="0029045A">
      <w:pPr>
        <w:widowControl w:val="0"/>
        <w:spacing w:after="0" w:line="240" w:lineRule="auto"/>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 xml:space="preserve">Income support payment is defined under section 23(1) of the </w:t>
      </w:r>
      <w:r w:rsidRPr="0029045A">
        <w:rPr>
          <w:rFonts w:eastAsia="Times New Roman" w:cs="Arial"/>
          <w:i/>
          <w:lang w:eastAsia="en-AU"/>
        </w:rPr>
        <w:t>Social Security Act 1991</w:t>
      </w:r>
      <w:r w:rsidRPr="0029045A">
        <w:rPr>
          <w:rFonts w:eastAsia="Times New Roman" w:cs="Arial"/>
          <w:lang w:eastAsia="en-AU"/>
        </w:rPr>
        <w:t xml:space="preserve"> and means a payment of:</w:t>
      </w:r>
    </w:p>
    <w:p w:rsidR="0029045A" w:rsidRPr="0029045A" w:rsidRDefault="0029045A" w:rsidP="0029045A">
      <w:pPr>
        <w:widowControl w:val="0"/>
        <w:numPr>
          <w:ilvl w:val="1"/>
          <w:numId w:val="4"/>
        </w:numPr>
        <w:spacing w:after="0" w:line="240" w:lineRule="auto"/>
        <w:rPr>
          <w:rFonts w:eastAsia="Times New Roman" w:cs="Arial"/>
          <w:lang w:eastAsia="en-AU"/>
        </w:rPr>
      </w:pPr>
      <w:r w:rsidRPr="0029045A">
        <w:rPr>
          <w:rFonts w:eastAsia="Times New Roman" w:cs="Arial"/>
          <w:lang w:eastAsia="en-AU"/>
        </w:rPr>
        <w:t>(a) a social security benefit, or</w:t>
      </w:r>
    </w:p>
    <w:p w:rsidR="0029045A" w:rsidRPr="0029045A" w:rsidRDefault="0029045A" w:rsidP="0029045A">
      <w:pPr>
        <w:widowControl w:val="0"/>
        <w:numPr>
          <w:ilvl w:val="1"/>
          <w:numId w:val="4"/>
        </w:numPr>
        <w:spacing w:after="0" w:line="240" w:lineRule="auto"/>
        <w:rPr>
          <w:rFonts w:eastAsia="Times New Roman" w:cs="Arial"/>
          <w:lang w:eastAsia="en-AU"/>
        </w:rPr>
      </w:pPr>
      <w:r w:rsidRPr="0029045A">
        <w:rPr>
          <w:rFonts w:eastAsia="Times New Roman" w:cs="Arial"/>
          <w:lang w:eastAsia="en-AU"/>
        </w:rPr>
        <w:t>(b) a job search allowance, or</w:t>
      </w:r>
    </w:p>
    <w:p w:rsidR="0029045A" w:rsidRPr="0029045A" w:rsidRDefault="0029045A" w:rsidP="0029045A">
      <w:pPr>
        <w:widowControl w:val="0"/>
        <w:numPr>
          <w:ilvl w:val="1"/>
          <w:numId w:val="4"/>
        </w:numPr>
        <w:spacing w:after="0" w:line="240" w:lineRule="auto"/>
        <w:rPr>
          <w:rFonts w:eastAsia="Times New Roman" w:cs="Arial"/>
          <w:lang w:eastAsia="en-AU"/>
        </w:rPr>
      </w:pPr>
      <w:r w:rsidRPr="0029045A">
        <w:rPr>
          <w:rFonts w:eastAsia="Times New Roman" w:cs="Arial"/>
          <w:lang w:eastAsia="en-AU"/>
        </w:rPr>
        <w:t>(c) a social security pension, or</w:t>
      </w:r>
    </w:p>
    <w:p w:rsidR="0029045A" w:rsidRPr="0029045A" w:rsidRDefault="0029045A" w:rsidP="0029045A">
      <w:pPr>
        <w:widowControl w:val="0"/>
        <w:numPr>
          <w:ilvl w:val="1"/>
          <w:numId w:val="4"/>
        </w:numPr>
        <w:spacing w:after="0" w:line="240" w:lineRule="auto"/>
        <w:rPr>
          <w:rFonts w:eastAsia="Times New Roman" w:cs="Arial"/>
          <w:lang w:eastAsia="en-AU"/>
        </w:rPr>
      </w:pPr>
      <w:r w:rsidRPr="0029045A">
        <w:rPr>
          <w:rFonts w:eastAsia="Times New Roman" w:cs="Arial"/>
          <w:lang w:eastAsia="en-AU"/>
        </w:rPr>
        <w:t>(d) a youth training allowance, or</w:t>
      </w:r>
    </w:p>
    <w:p w:rsidR="0029045A" w:rsidRPr="0029045A" w:rsidRDefault="0029045A" w:rsidP="0029045A">
      <w:pPr>
        <w:widowControl w:val="0"/>
        <w:numPr>
          <w:ilvl w:val="1"/>
          <w:numId w:val="4"/>
        </w:numPr>
        <w:spacing w:after="0" w:line="240" w:lineRule="auto"/>
        <w:rPr>
          <w:rFonts w:eastAsia="Times New Roman" w:cs="Arial"/>
          <w:lang w:eastAsia="en-AU"/>
        </w:rPr>
      </w:pPr>
      <w:r w:rsidRPr="0029045A">
        <w:rPr>
          <w:rFonts w:eastAsia="Times New Roman" w:cs="Arial"/>
          <w:lang w:eastAsia="en-AU"/>
        </w:rPr>
        <w:t>(e) a service pension, or</w:t>
      </w:r>
    </w:p>
    <w:p w:rsidR="0029045A" w:rsidRPr="0029045A" w:rsidRDefault="0029045A" w:rsidP="0029045A">
      <w:pPr>
        <w:widowControl w:val="0"/>
        <w:numPr>
          <w:ilvl w:val="1"/>
          <w:numId w:val="4"/>
        </w:numPr>
        <w:spacing w:after="0" w:line="240" w:lineRule="auto"/>
        <w:rPr>
          <w:rFonts w:eastAsia="Times New Roman" w:cs="Arial"/>
          <w:lang w:eastAsia="en-AU"/>
        </w:rPr>
      </w:pPr>
      <w:r w:rsidRPr="0029045A">
        <w:rPr>
          <w:rFonts w:eastAsia="Times New Roman" w:cs="Arial"/>
          <w:lang w:eastAsia="en-AU"/>
        </w:rPr>
        <w:t>(f) income support supplement, or</w:t>
      </w:r>
    </w:p>
    <w:p w:rsidR="0029045A" w:rsidRPr="0029045A" w:rsidRDefault="0029045A" w:rsidP="0029045A">
      <w:pPr>
        <w:widowControl w:val="0"/>
        <w:numPr>
          <w:ilvl w:val="1"/>
          <w:numId w:val="4"/>
        </w:numPr>
        <w:spacing w:after="0" w:line="240" w:lineRule="auto"/>
        <w:rPr>
          <w:rFonts w:eastAsia="Times New Roman" w:cs="Arial"/>
          <w:lang w:eastAsia="en-AU"/>
        </w:rPr>
      </w:pPr>
      <w:r w:rsidRPr="0029045A">
        <w:rPr>
          <w:rFonts w:eastAsia="Times New Roman" w:cs="Arial"/>
          <w:lang w:eastAsia="en-AU"/>
        </w:rPr>
        <w:t>(g) Exceptional Circumstances Payments (</w:t>
      </w:r>
      <w:proofErr w:type="spellStart"/>
      <w:r w:rsidRPr="0029045A">
        <w:rPr>
          <w:rFonts w:eastAsia="Times New Roman" w:cs="Arial"/>
          <w:lang w:eastAsia="en-AU"/>
        </w:rPr>
        <w:t>ie</w:t>
      </w:r>
      <w:proofErr w:type="spellEnd"/>
      <w:r w:rsidRPr="0029045A">
        <w:rPr>
          <w:rFonts w:eastAsia="Times New Roman" w:cs="Arial"/>
          <w:lang w:eastAsia="en-AU"/>
        </w:rPr>
        <w:t xml:space="preserve"> drought assistance).</w:t>
      </w:r>
    </w:p>
    <w:p w:rsidR="0029045A" w:rsidRPr="0029045A" w:rsidRDefault="0029045A" w:rsidP="0029045A">
      <w:pPr>
        <w:widowControl w:val="0"/>
        <w:spacing w:after="0" w:line="240" w:lineRule="auto"/>
        <w:ind w:left="720"/>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Information on income support payments administered by Centrelink is available through ‘A Guide to Australian Government Payments’ Link on the Centrelink website.</w:t>
      </w:r>
    </w:p>
    <w:p w:rsidR="0029045A" w:rsidRPr="0029045A" w:rsidRDefault="0029045A" w:rsidP="0029045A">
      <w:pPr>
        <w:widowControl w:val="0"/>
        <w:spacing w:after="0" w:line="240" w:lineRule="auto"/>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 xml:space="preserve">Income support also includes payments by Department of Veterans Affairs (which can be paid 5 years earlier than the age pension).  These include: </w:t>
      </w:r>
    </w:p>
    <w:p w:rsidR="0029045A" w:rsidRPr="0029045A" w:rsidRDefault="0029045A" w:rsidP="0029045A">
      <w:pPr>
        <w:widowControl w:val="0"/>
        <w:numPr>
          <w:ilvl w:val="0"/>
          <w:numId w:val="8"/>
        </w:numPr>
        <w:spacing w:after="0" w:line="240" w:lineRule="auto"/>
        <w:rPr>
          <w:rFonts w:eastAsia="Times New Roman" w:cs="Arial"/>
          <w:lang w:eastAsia="en-AU"/>
        </w:rPr>
      </w:pPr>
      <w:r w:rsidRPr="0029045A">
        <w:rPr>
          <w:rFonts w:eastAsia="Times New Roman" w:cs="Arial"/>
          <w:lang w:eastAsia="en-AU"/>
        </w:rPr>
        <w:t xml:space="preserve">Age Service Pension, </w:t>
      </w:r>
    </w:p>
    <w:p w:rsidR="0029045A" w:rsidRPr="0029045A" w:rsidRDefault="0029045A" w:rsidP="0029045A">
      <w:pPr>
        <w:widowControl w:val="0"/>
        <w:numPr>
          <w:ilvl w:val="0"/>
          <w:numId w:val="8"/>
        </w:numPr>
        <w:spacing w:after="0" w:line="240" w:lineRule="auto"/>
        <w:rPr>
          <w:rFonts w:eastAsia="Times New Roman" w:cs="Arial"/>
          <w:lang w:eastAsia="en-AU"/>
        </w:rPr>
      </w:pPr>
      <w:r w:rsidRPr="0029045A">
        <w:rPr>
          <w:rFonts w:eastAsia="Times New Roman" w:cs="Arial"/>
          <w:lang w:eastAsia="en-AU"/>
        </w:rPr>
        <w:t xml:space="preserve">Service Pension, similar to age pension and disability support pension paid by Centrelink; </w:t>
      </w:r>
    </w:p>
    <w:p w:rsidR="0029045A" w:rsidRPr="0029045A" w:rsidRDefault="0029045A" w:rsidP="0029045A">
      <w:pPr>
        <w:widowControl w:val="0"/>
        <w:numPr>
          <w:ilvl w:val="0"/>
          <w:numId w:val="8"/>
        </w:numPr>
        <w:spacing w:after="0" w:line="240" w:lineRule="auto"/>
        <w:rPr>
          <w:rFonts w:eastAsia="Times New Roman" w:cs="Arial"/>
          <w:lang w:eastAsia="en-AU"/>
        </w:rPr>
      </w:pPr>
      <w:r w:rsidRPr="0029045A">
        <w:rPr>
          <w:rFonts w:eastAsia="Times New Roman" w:cs="Arial"/>
          <w:lang w:eastAsia="en-AU"/>
        </w:rPr>
        <w:t xml:space="preserve">Partner Service Pension, and </w:t>
      </w:r>
    </w:p>
    <w:p w:rsidR="0029045A" w:rsidRPr="0029045A" w:rsidRDefault="0029045A" w:rsidP="0029045A">
      <w:pPr>
        <w:widowControl w:val="0"/>
        <w:numPr>
          <w:ilvl w:val="0"/>
          <w:numId w:val="8"/>
        </w:numPr>
        <w:spacing w:after="0" w:line="240" w:lineRule="auto"/>
        <w:rPr>
          <w:rFonts w:eastAsia="Times New Roman" w:cs="Arial"/>
          <w:lang w:eastAsia="en-AU"/>
        </w:rPr>
      </w:pPr>
      <w:r w:rsidRPr="0029045A">
        <w:rPr>
          <w:rFonts w:eastAsia="Times New Roman" w:cs="Arial"/>
          <w:lang w:eastAsia="en-AU"/>
        </w:rPr>
        <w:t xml:space="preserve">Income support </w:t>
      </w:r>
      <w:r w:rsidR="001A036D" w:rsidRPr="0029045A">
        <w:rPr>
          <w:rFonts w:eastAsia="Times New Roman" w:cs="Arial"/>
          <w:lang w:eastAsia="en-AU"/>
        </w:rPr>
        <w:t>supplement</w:t>
      </w:r>
      <w:r w:rsidRPr="0029045A">
        <w:rPr>
          <w:rFonts w:eastAsia="Times New Roman" w:cs="Arial"/>
          <w:lang w:eastAsia="en-AU"/>
        </w:rPr>
        <w:t xml:space="preserve"> paid to eligible war widows/widowers.</w:t>
      </w:r>
    </w:p>
    <w:p w:rsidR="0029045A" w:rsidRPr="0029045A" w:rsidRDefault="0029045A" w:rsidP="0029045A">
      <w:pPr>
        <w:widowControl w:val="0"/>
        <w:spacing w:after="0" w:line="240" w:lineRule="auto"/>
        <w:rPr>
          <w:rFonts w:eastAsia="Times New Roman" w:cs="Arial"/>
          <w:lang w:eastAsia="en-AU"/>
        </w:rPr>
      </w:pPr>
    </w:p>
    <w:p w:rsidR="0029045A" w:rsidRDefault="007D19B3" w:rsidP="0029045A">
      <w:pPr>
        <w:widowControl w:val="0"/>
        <w:spacing w:after="0" w:line="240" w:lineRule="auto"/>
        <w:rPr>
          <w:rFonts w:eastAsia="Times New Roman" w:cs="Arial"/>
          <w:lang w:eastAsia="en-AU"/>
        </w:rPr>
      </w:pPr>
      <w:r>
        <w:rPr>
          <w:rFonts w:eastAsia="Times New Roman" w:cs="Arial"/>
          <w:lang w:eastAsia="en-AU"/>
        </w:rPr>
        <w:t>I</w:t>
      </w:r>
      <w:r w:rsidR="0029045A" w:rsidRPr="0029045A">
        <w:rPr>
          <w:rFonts w:eastAsia="Times New Roman" w:cs="Arial"/>
          <w:lang w:eastAsia="en-AU"/>
        </w:rPr>
        <w:t xml:space="preserve">f during the adjustment period there were periods where the claimant and/or their partner were not receiving income support payments they may be eligible </w:t>
      </w:r>
      <w:proofErr w:type="gramStart"/>
      <w:r w:rsidR="0029045A" w:rsidRPr="0029045A">
        <w:rPr>
          <w:rFonts w:eastAsia="Times New Roman" w:cs="Arial"/>
          <w:lang w:eastAsia="en-AU"/>
        </w:rPr>
        <w:t>for  CAP</w:t>
      </w:r>
      <w:proofErr w:type="gramEnd"/>
      <w:r w:rsidR="0029045A">
        <w:rPr>
          <w:rFonts w:eastAsia="Times New Roman" w:cs="Arial"/>
          <w:lang w:eastAsia="en-AU"/>
        </w:rPr>
        <w:t>.</w:t>
      </w:r>
    </w:p>
    <w:p w:rsidR="0029045A" w:rsidRPr="00232A38" w:rsidRDefault="0029045A" w:rsidP="00232A38">
      <w:pPr>
        <w:pStyle w:val="Heading3"/>
        <w:rPr>
          <w:rStyle w:val="BookTitle"/>
          <w:i w:val="0"/>
          <w:iCs w:val="0"/>
          <w:smallCaps w:val="0"/>
          <w:spacing w:val="0"/>
        </w:rPr>
      </w:pPr>
      <w:bookmarkStart w:id="39" w:name="_Toc366589983"/>
      <w:r w:rsidRPr="00232A38">
        <w:rPr>
          <w:rStyle w:val="BookTitle"/>
          <w:i w:val="0"/>
          <w:iCs w:val="0"/>
          <w:smallCaps w:val="0"/>
          <w:spacing w:val="0"/>
        </w:rPr>
        <w:t>Is CAP available to people who are qualified for an income support payment but it is not payable because they would get a nil rate due to income or assets?</w:t>
      </w:r>
      <w:bookmarkEnd w:id="39"/>
    </w:p>
    <w:p w:rsidR="0029045A" w:rsidRDefault="0029045A" w:rsidP="0029045A">
      <w:pPr>
        <w:widowControl w:val="0"/>
        <w:spacing w:after="0" w:line="240" w:lineRule="auto"/>
        <w:rPr>
          <w:rFonts w:cs="Arial"/>
        </w:rPr>
      </w:pPr>
      <w:r w:rsidRPr="00DC6110">
        <w:rPr>
          <w:rFonts w:cs="Arial"/>
        </w:rPr>
        <w:t xml:space="preserve">Yes.  </w:t>
      </w:r>
      <w:r>
        <w:rPr>
          <w:rFonts w:cs="Arial"/>
        </w:rPr>
        <w:t>Claimants receiving a ‘nil’ rate of income support during the adjustment period may be eligible for CAP.</w:t>
      </w:r>
    </w:p>
    <w:p w:rsidR="0029045A" w:rsidRPr="00232A38" w:rsidRDefault="0029045A" w:rsidP="00232A38">
      <w:pPr>
        <w:pStyle w:val="Heading3"/>
        <w:rPr>
          <w:rStyle w:val="BookTitle"/>
          <w:i w:val="0"/>
          <w:iCs w:val="0"/>
          <w:smallCaps w:val="0"/>
          <w:spacing w:val="0"/>
        </w:rPr>
      </w:pPr>
      <w:bookmarkStart w:id="40" w:name="_Toc366589984"/>
      <w:r w:rsidRPr="00232A38">
        <w:rPr>
          <w:rStyle w:val="BookTitle"/>
          <w:i w:val="0"/>
          <w:iCs w:val="0"/>
          <w:smallCaps w:val="0"/>
          <w:spacing w:val="0"/>
        </w:rPr>
        <w:t>What happens if the carer or partner has not been continuously on income support payments?</w:t>
      </w:r>
      <w:bookmarkEnd w:id="40"/>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 xml:space="preserve">The </w:t>
      </w:r>
      <w:r w:rsidR="002B5703">
        <w:rPr>
          <w:rFonts w:eastAsia="Times New Roman" w:cs="Arial"/>
          <w:lang w:eastAsia="en-AU"/>
        </w:rPr>
        <w:t>assessor</w:t>
      </w:r>
      <w:r w:rsidR="002B5703" w:rsidRPr="0029045A">
        <w:rPr>
          <w:rFonts w:eastAsia="Times New Roman" w:cs="Arial"/>
          <w:lang w:eastAsia="en-AU"/>
        </w:rPr>
        <w:t xml:space="preserve"> </w:t>
      </w:r>
      <w:r w:rsidRPr="0029045A">
        <w:rPr>
          <w:rFonts w:eastAsia="Times New Roman" w:cs="Arial"/>
          <w:lang w:eastAsia="en-AU"/>
        </w:rPr>
        <w:t>will only consider CAP assistance in respect of the adjustment period/s that the claimant (and/or partner) was not in receipt of income support.</w:t>
      </w:r>
    </w:p>
    <w:p w:rsidR="0029045A" w:rsidRPr="0029045A" w:rsidRDefault="0029045A" w:rsidP="0029045A">
      <w:pPr>
        <w:widowControl w:val="0"/>
        <w:spacing w:after="0" w:line="240" w:lineRule="auto"/>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 xml:space="preserve">If a claimant or partner receives an income support payment for part of an adjustment period, then the </w:t>
      </w:r>
      <w:r w:rsidR="002B5703">
        <w:rPr>
          <w:rFonts w:eastAsia="Times New Roman" w:cs="Arial"/>
          <w:lang w:eastAsia="en-AU"/>
        </w:rPr>
        <w:t>assessor</w:t>
      </w:r>
      <w:r w:rsidR="002B5703" w:rsidRPr="0029045A">
        <w:rPr>
          <w:rFonts w:eastAsia="Times New Roman" w:cs="Arial"/>
          <w:lang w:eastAsia="en-AU"/>
        </w:rPr>
        <w:t xml:space="preserve"> </w:t>
      </w:r>
      <w:r w:rsidRPr="0029045A">
        <w:rPr>
          <w:rFonts w:eastAsia="Times New Roman" w:cs="Arial"/>
          <w:lang w:eastAsia="en-AU"/>
        </w:rPr>
        <w:t>will:</w:t>
      </w:r>
    </w:p>
    <w:p w:rsidR="0029045A" w:rsidRPr="0029045A" w:rsidRDefault="0029045A" w:rsidP="0029045A">
      <w:pPr>
        <w:widowControl w:val="0"/>
        <w:numPr>
          <w:ilvl w:val="0"/>
          <w:numId w:val="9"/>
        </w:numPr>
        <w:spacing w:after="0" w:line="240" w:lineRule="auto"/>
        <w:rPr>
          <w:rFonts w:eastAsia="Times New Roman" w:cs="Arial"/>
          <w:lang w:eastAsia="en-AU"/>
        </w:rPr>
      </w:pPr>
      <w:r w:rsidRPr="0029045A">
        <w:rPr>
          <w:rFonts w:eastAsia="Times New Roman" w:cs="Arial"/>
          <w:lang w:eastAsia="en-AU"/>
        </w:rPr>
        <w:t>assess whether the claimant may be eligible for CAP during the period when they were not in receipt of income support; and</w:t>
      </w:r>
    </w:p>
    <w:p w:rsidR="0029045A" w:rsidRPr="0029045A" w:rsidRDefault="0029045A" w:rsidP="0029045A">
      <w:pPr>
        <w:widowControl w:val="0"/>
        <w:numPr>
          <w:ilvl w:val="0"/>
          <w:numId w:val="9"/>
        </w:numPr>
        <w:spacing w:after="0" w:line="240" w:lineRule="auto"/>
        <w:rPr>
          <w:rFonts w:eastAsia="Times New Roman" w:cs="Arial"/>
          <w:lang w:eastAsia="en-AU"/>
        </w:rPr>
      </w:pPr>
      <w:proofErr w:type="gramStart"/>
      <w:r w:rsidRPr="0029045A">
        <w:rPr>
          <w:rFonts w:eastAsia="Times New Roman" w:cs="Arial"/>
          <w:lang w:eastAsia="en-AU"/>
        </w:rPr>
        <w:t>determine</w:t>
      </w:r>
      <w:proofErr w:type="gramEnd"/>
      <w:r w:rsidRPr="0029045A">
        <w:rPr>
          <w:rFonts w:eastAsia="Times New Roman" w:cs="Arial"/>
          <w:lang w:eastAsia="en-AU"/>
        </w:rPr>
        <w:t xml:space="preserve"> the quantum of CAP based on the family’s overall circumstances in relation to financial need.</w:t>
      </w:r>
    </w:p>
    <w:p w:rsidR="0029045A" w:rsidRPr="0029045A" w:rsidRDefault="0029045A" w:rsidP="0029045A">
      <w:pPr>
        <w:widowControl w:val="0"/>
        <w:tabs>
          <w:tab w:val="left" w:pos="1562"/>
        </w:tabs>
        <w:spacing w:after="0" w:line="240" w:lineRule="auto"/>
        <w:ind w:left="360"/>
        <w:rPr>
          <w:rFonts w:eastAsia="Times New Roman" w:cs="Arial"/>
          <w:lang w:eastAsia="en-AU"/>
        </w:rPr>
      </w:pPr>
      <w:r w:rsidRPr="0029045A">
        <w:rPr>
          <w:rFonts w:eastAsia="Times New Roman" w:cs="Arial"/>
          <w:lang w:eastAsia="en-AU"/>
        </w:rPr>
        <w:tab/>
      </w:r>
    </w:p>
    <w:p w:rsidR="0029045A" w:rsidRPr="0029045A" w:rsidRDefault="0029045A" w:rsidP="0029045A">
      <w:pPr>
        <w:widowControl w:val="0"/>
        <w:spacing w:after="0" w:line="240" w:lineRule="auto"/>
        <w:rPr>
          <w:rFonts w:eastAsia="Times New Roman" w:cs="Arial"/>
          <w:szCs w:val="24"/>
          <w:lang w:eastAsia="en-AU"/>
        </w:rPr>
      </w:pPr>
      <w:r w:rsidRPr="0029045A">
        <w:rPr>
          <w:rFonts w:eastAsia="Times New Roman" w:cs="Arial"/>
          <w:szCs w:val="24"/>
          <w:lang w:eastAsia="en-AU"/>
        </w:rPr>
        <w:lastRenderedPageBreak/>
        <w:t xml:space="preserve">Example 1: The catastrophic event is 1 April </w:t>
      </w:r>
      <w:proofErr w:type="gramStart"/>
      <w:r w:rsidRPr="0029045A">
        <w:rPr>
          <w:rFonts w:eastAsia="Times New Roman" w:cs="Arial"/>
          <w:szCs w:val="24"/>
          <w:lang w:eastAsia="en-AU"/>
        </w:rPr>
        <w:t>201</w:t>
      </w:r>
      <w:r w:rsidR="007D19B3">
        <w:rPr>
          <w:rFonts w:eastAsia="Times New Roman" w:cs="Arial"/>
          <w:szCs w:val="24"/>
          <w:lang w:eastAsia="en-AU"/>
        </w:rPr>
        <w:t>5</w:t>
      </w:r>
      <w:r w:rsidRPr="0029045A">
        <w:rPr>
          <w:rFonts w:eastAsia="Times New Roman" w:cs="Arial"/>
          <w:szCs w:val="24"/>
          <w:lang w:eastAsia="en-AU"/>
        </w:rPr>
        <w:t>,</w:t>
      </w:r>
      <w:proofErr w:type="gramEnd"/>
      <w:r w:rsidRPr="0029045A">
        <w:rPr>
          <w:rFonts w:eastAsia="Times New Roman" w:cs="Arial"/>
          <w:szCs w:val="24"/>
          <w:lang w:eastAsia="en-AU"/>
        </w:rPr>
        <w:t xml:space="preserve"> claimant started receiving income support payments on 1 June 201</w:t>
      </w:r>
      <w:r w:rsidR="007D19B3">
        <w:rPr>
          <w:rFonts w:eastAsia="Times New Roman" w:cs="Arial"/>
          <w:szCs w:val="24"/>
          <w:lang w:eastAsia="en-AU"/>
        </w:rPr>
        <w:t>5</w:t>
      </w:r>
      <w:r w:rsidRPr="0029045A">
        <w:rPr>
          <w:rFonts w:eastAsia="Times New Roman" w:cs="Arial"/>
          <w:szCs w:val="24"/>
          <w:lang w:eastAsia="en-AU"/>
        </w:rPr>
        <w:t>.  There is a two month window where the claimant is not in receipt of an income support payment and might be eligible for a CAP grant as the claimant is still in an adjustment period.</w:t>
      </w:r>
    </w:p>
    <w:p w:rsidR="0029045A" w:rsidRPr="0029045A" w:rsidRDefault="0029045A" w:rsidP="0029045A">
      <w:pPr>
        <w:widowControl w:val="0"/>
        <w:spacing w:after="0" w:line="240" w:lineRule="auto"/>
        <w:rPr>
          <w:rFonts w:eastAsia="Times New Roman" w:cs="Arial"/>
          <w:szCs w:val="24"/>
          <w:lang w:eastAsia="en-AU"/>
        </w:rPr>
      </w:pPr>
    </w:p>
    <w:p w:rsidR="0029045A" w:rsidRDefault="0029045A" w:rsidP="0029045A">
      <w:pPr>
        <w:widowControl w:val="0"/>
        <w:spacing w:after="0" w:line="240" w:lineRule="auto"/>
        <w:rPr>
          <w:rFonts w:eastAsia="Times New Roman" w:cs="Arial"/>
          <w:szCs w:val="24"/>
          <w:lang w:eastAsia="en-AU"/>
        </w:rPr>
      </w:pPr>
      <w:r w:rsidRPr="0029045A">
        <w:rPr>
          <w:rFonts w:eastAsia="Times New Roman" w:cs="Arial"/>
          <w:szCs w:val="24"/>
          <w:lang w:eastAsia="en-AU"/>
        </w:rPr>
        <w:t xml:space="preserve">Example 2: The catastrophic event is 18 May </w:t>
      </w:r>
      <w:proofErr w:type="gramStart"/>
      <w:r w:rsidRPr="0029045A">
        <w:rPr>
          <w:rFonts w:eastAsia="Times New Roman" w:cs="Arial"/>
          <w:szCs w:val="24"/>
          <w:lang w:eastAsia="en-AU"/>
        </w:rPr>
        <w:t>201</w:t>
      </w:r>
      <w:r w:rsidR="007D19B3">
        <w:rPr>
          <w:rFonts w:eastAsia="Times New Roman" w:cs="Arial"/>
          <w:szCs w:val="24"/>
          <w:lang w:eastAsia="en-AU"/>
        </w:rPr>
        <w:t>5</w:t>
      </w:r>
      <w:r w:rsidRPr="0029045A">
        <w:rPr>
          <w:rFonts w:eastAsia="Times New Roman" w:cs="Arial"/>
          <w:szCs w:val="24"/>
          <w:lang w:eastAsia="en-AU"/>
        </w:rPr>
        <w:t>,</w:t>
      </w:r>
      <w:proofErr w:type="gramEnd"/>
      <w:r w:rsidRPr="0029045A">
        <w:rPr>
          <w:rFonts w:eastAsia="Times New Roman" w:cs="Arial"/>
          <w:szCs w:val="24"/>
          <w:lang w:eastAsia="en-AU"/>
        </w:rPr>
        <w:t xml:space="preserve"> the claimant started receiving income support payments from 18 May 201</w:t>
      </w:r>
      <w:r w:rsidR="007D19B3">
        <w:rPr>
          <w:rFonts w:eastAsia="Times New Roman" w:cs="Arial"/>
          <w:szCs w:val="24"/>
          <w:lang w:eastAsia="en-AU"/>
        </w:rPr>
        <w:t>5</w:t>
      </w:r>
      <w:r w:rsidRPr="0029045A">
        <w:rPr>
          <w:rFonts w:eastAsia="Times New Roman" w:cs="Arial"/>
          <w:szCs w:val="24"/>
          <w:lang w:eastAsia="en-AU"/>
        </w:rPr>
        <w:t>.  Income support payments ceased on 15 August 201</w:t>
      </w:r>
      <w:r w:rsidR="007D19B3">
        <w:rPr>
          <w:rFonts w:eastAsia="Times New Roman" w:cs="Arial"/>
          <w:szCs w:val="24"/>
          <w:lang w:eastAsia="en-AU"/>
        </w:rPr>
        <w:t>5</w:t>
      </w:r>
      <w:r w:rsidRPr="0029045A">
        <w:rPr>
          <w:rFonts w:eastAsia="Times New Roman" w:cs="Arial"/>
          <w:szCs w:val="24"/>
          <w:lang w:eastAsia="en-AU"/>
        </w:rPr>
        <w:t>, the claimant then went back onto income support payment on 20 January 201</w:t>
      </w:r>
      <w:r w:rsidR="007D19B3">
        <w:rPr>
          <w:rFonts w:eastAsia="Times New Roman" w:cs="Arial"/>
          <w:szCs w:val="24"/>
          <w:lang w:eastAsia="en-AU"/>
        </w:rPr>
        <w:t>6</w:t>
      </w:r>
      <w:r w:rsidRPr="0029045A">
        <w:rPr>
          <w:rFonts w:eastAsia="Times New Roman" w:cs="Arial"/>
          <w:szCs w:val="24"/>
          <w:lang w:eastAsia="en-AU"/>
        </w:rPr>
        <w:t xml:space="preserve"> to 1 June 201</w:t>
      </w:r>
      <w:r w:rsidR="007D19B3">
        <w:rPr>
          <w:rFonts w:eastAsia="Times New Roman" w:cs="Arial"/>
          <w:szCs w:val="24"/>
          <w:lang w:eastAsia="en-AU"/>
        </w:rPr>
        <w:t>6</w:t>
      </w:r>
      <w:r w:rsidRPr="0029045A">
        <w:rPr>
          <w:rFonts w:eastAsia="Times New Roman" w:cs="Arial"/>
          <w:szCs w:val="24"/>
          <w:lang w:eastAsia="en-AU"/>
        </w:rPr>
        <w:t xml:space="preserve">.  There is a 5 month window where the claimant was not in receipt of income support payments </w:t>
      </w:r>
      <w:r w:rsidR="001A036D" w:rsidRPr="0029045A">
        <w:rPr>
          <w:rFonts w:eastAsia="Times New Roman" w:cs="Arial"/>
          <w:szCs w:val="24"/>
          <w:lang w:eastAsia="en-AU"/>
        </w:rPr>
        <w:t>i.e.</w:t>
      </w:r>
      <w:r w:rsidRPr="0029045A">
        <w:rPr>
          <w:rFonts w:eastAsia="Times New Roman" w:cs="Arial"/>
          <w:szCs w:val="24"/>
          <w:lang w:eastAsia="en-AU"/>
        </w:rPr>
        <w:t xml:space="preserve"> from 16 August 201</w:t>
      </w:r>
      <w:r w:rsidR="007D19B3">
        <w:rPr>
          <w:rFonts w:eastAsia="Times New Roman" w:cs="Arial"/>
          <w:szCs w:val="24"/>
          <w:lang w:eastAsia="en-AU"/>
        </w:rPr>
        <w:t>5</w:t>
      </w:r>
      <w:r w:rsidRPr="0029045A">
        <w:rPr>
          <w:rFonts w:eastAsia="Times New Roman" w:cs="Arial"/>
          <w:szCs w:val="24"/>
          <w:lang w:eastAsia="en-AU"/>
        </w:rPr>
        <w:t xml:space="preserve"> to 19 January 201</w:t>
      </w:r>
      <w:r w:rsidR="007D19B3">
        <w:rPr>
          <w:rFonts w:eastAsia="Times New Roman" w:cs="Arial"/>
          <w:szCs w:val="24"/>
          <w:lang w:eastAsia="en-AU"/>
        </w:rPr>
        <w:t>6</w:t>
      </w:r>
      <w:r w:rsidRPr="0029045A">
        <w:rPr>
          <w:rFonts w:eastAsia="Times New Roman" w:cs="Arial"/>
          <w:szCs w:val="24"/>
          <w:lang w:eastAsia="en-AU"/>
        </w:rPr>
        <w:t xml:space="preserve"> and might be eligible for a CAP grant as the claimant is still in an adjustment period</w:t>
      </w:r>
      <w:r>
        <w:rPr>
          <w:rFonts w:eastAsia="Times New Roman" w:cs="Arial"/>
          <w:szCs w:val="24"/>
          <w:lang w:eastAsia="en-AU"/>
        </w:rPr>
        <w:t>.</w:t>
      </w:r>
    </w:p>
    <w:p w:rsidR="0029045A" w:rsidRPr="00232A38" w:rsidRDefault="0029045A" w:rsidP="00232A38">
      <w:pPr>
        <w:pStyle w:val="Heading3"/>
        <w:rPr>
          <w:rStyle w:val="BookTitle"/>
          <w:i w:val="0"/>
          <w:iCs w:val="0"/>
          <w:smallCaps w:val="0"/>
          <w:spacing w:val="0"/>
        </w:rPr>
      </w:pPr>
      <w:bookmarkStart w:id="41" w:name="_Toc366589985"/>
      <w:r w:rsidRPr="00232A38">
        <w:rPr>
          <w:rStyle w:val="BookTitle"/>
          <w:i w:val="0"/>
          <w:iCs w:val="0"/>
          <w:smallCaps w:val="0"/>
          <w:spacing w:val="0"/>
        </w:rPr>
        <w:t>Is CAP available to people who receive only a part-rate of income support?</w:t>
      </w:r>
      <w:bookmarkEnd w:id="41"/>
    </w:p>
    <w:p w:rsidR="0029045A" w:rsidRDefault="0029045A" w:rsidP="0029045A">
      <w:pPr>
        <w:widowControl w:val="0"/>
        <w:spacing w:after="0" w:line="240" w:lineRule="auto"/>
        <w:rPr>
          <w:rFonts w:cs="Arial"/>
        </w:rPr>
      </w:pPr>
      <w:r w:rsidRPr="00DC6110">
        <w:rPr>
          <w:rFonts w:cs="Arial"/>
        </w:rPr>
        <w:t xml:space="preserve">No.  Anyone </w:t>
      </w:r>
      <w:r>
        <w:rPr>
          <w:rFonts w:cs="Arial"/>
        </w:rPr>
        <w:t>receiving</w:t>
      </w:r>
      <w:r w:rsidRPr="00DC6110">
        <w:rPr>
          <w:rFonts w:cs="Arial"/>
        </w:rPr>
        <w:t xml:space="preserve"> </w:t>
      </w:r>
      <w:r>
        <w:rPr>
          <w:rFonts w:cs="Arial"/>
        </w:rPr>
        <w:t>income support</w:t>
      </w:r>
      <w:r w:rsidRPr="00DC6110">
        <w:rPr>
          <w:rFonts w:cs="Arial"/>
        </w:rPr>
        <w:t>, regardless of the amount of payment</w:t>
      </w:r>
      <w:r>
        <w:rPr>
          <w:rFonts w:cs="Arial"/>
        </w:rPr>
        <w:t xml:space="preserve"> (other than ‘nil’)</w:t>
      </w:r>
      <w:r w:rsidRPr="00DC6110">
        <w:rPr>
          <w:rFonts w:cs="Arial"/>
        </w:rPr>
        <w:t xml:space="preserve">, is ineligible for CAP.  </w:t>
      </w:r>
      <w:r>
        <w:rPr>
          <w:rFonts w:cs="Arial"/>
        </w:rPr>
        <w:t>CAP cannot be paid for any part of the adjustment period during which a claimant or their partner is in receipt of Carer Payment or any other income support payment.</w:t>
      </w:r>
    </w:p>
    <w:p w:rsidR="0029045A" w:rsidRPr="00232A38" w:rsidRDefault="0029045A" w:rsidP="00232A38">
      <w:pPr>
        <w:pStyle w:val="Heading3"/>
        <w:rPr>
          <w:rStyle w:val="BookTitle"/>
          <w:i w:val="0"/>
          <w:iCs w:val="0"/>
          <w:smallCaps w:val="0"/>
          <w:spacing w:val="0"/>
        </w:rPr>
      </w:pPr>
      <w:bookmarkStart w:id="42" w:name="_Toc366589986"/>
      <w:r w:rsidRPr="00232A38">
        <w:rPr>
          <w:rStyle w:val="BookTitle"/>
          <w:i w:val="0"/>
          <w:iCs w:val="0"/>
          <w:smallCaps w:val="0"/>
          <w:spacing w:val="0"/>
        </w:rPr>
        <w:t>Must the carer have tested their eligibility for some form of income support payment?</w:t>
      </w:r>
      <w:bookmarkEnd w:id="42"/>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CAP is only available to carers where neither they nor their partner is qualified for, and receiving, any form of income support payment during the adjustment period.</w:t>
      </w:r>
    </w:p>
    <w:p w:rsidR="0029045A" w:rsidRPr="0029045A" w:rsidRDefault="0029045A" w:rsidP="0029045A">
      <w:pPr>
        <w:widowControl w:val="0"/>
        <w:spacing w:after="0" w:line="240" w:lineRule="auto"/>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If the declared income (carer and partner) is clearly above the prescribed Carer Payment and income support payment (including Parenting Payment) limits, then for the purposes of CAP, they will be considered to be ineligible for an income support payment.</w:t>
      </w:r>
    </w:p>
    <w:p w:rsidR="0029045A" w:rsidRPr="0029045A" w:rsidRDefault="0029045A" w:rsidP="0029045A">
      <w:pPr>
        <w:widowControl w:val="0"/>
        <w:spacing w:after="0" w:line="240" w:lineRule="auto"/>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Should there be any doubt that the claimant and/or their partner may be eligible for income support payments during the adjustment period, they will be offered the opportunity to test their eligibility to either Carer Payment (child) or other income support payment.  If a claimant does not pursue their eligibility to an income support payment during the adjustment period their claim for CAP will be rejected on the basis that sufficient information has not been provided to enable their CAP claim to be assessed.</w:t>
      </w:r>
    </w:p>
    <w:p w:rsidR="0029045A" w:rsidRPr="0029045A" w:rsidRDefault="0029045A" w:rsidP="0029045A">
      <w:pPr>
        <w:widowControl w:val="0"/>
        <w:spacing w:after="0" w:line="240" w:lineRule="auto"/>
        <w:rPr>
          <w:rFonts w:eastAsia="Times New Roman" w:cs="Arial"/>
          <w:lang w:eastAsia="en-AU"/>
        </w:rPr>
      </w:pPr>
    </w:p>
    <w:p w:rsidR="0029045A" w:rsidRP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 xml:space="preserve">Where a claimant is receiving a ‘NIL rate’ of payment it will be deemed they are </w:t>
      </w:r>
      <w:r w:rsidRPr="0029045A">
        <w:rPr>
          <w:rFonts w:eastAsia="Times New Roman" w:cs="Arial"/>
          <w:b/>
          <w:lang w:eastAsia="en-AU"/>
        </w:rPr>
        <w:t>NOT</w:t>
      </w:r>
      <w:r w:rsidRPr="0029045A">
        <w:rPr>
          <w:rFonts w:eastAsia="Times New Roman" w:cs="Arial"/>
          <w:lang w:eastAsia="en-AU"/>
        </w:rPr>
        <w:t xml:space="preserve"> in receipt of income support payments.</w:t>
      </w:r>
    </w:p>
    <w:p w:rsidR="0029045A" w:rsidRPr="0029045A" w:rsidRDefault="0029045A" w:rsidP="0029045A">
      <w:pPr>
        <w:widowControl w:val="0"/>
        <w:spacing w:after="0" w:line="240" w:lineRule="auto"/>
        <w:rPr>
          <w:rFonts w:eastAsia="Times New Roman" w:cs="Arial"/>
          <w:lang w:eastAsia="en-AU"/>
        </w:rPr>
      </w:pPr>
    </w:p>
    <w:p w:rsidR="0029045A" w:rsidRDefault="0029045A" w:rsidP="0029045A">
      <w:pPr>
        <w:widowControl w:val="0"/>
        <w:spacing w:after="0" w:line="240" w:lineRule="auto"/>
        <w:rPr>
          <w:rFonts w:eastAsia="Times New Roman" w:cs="Arial"/>
          <w:lang w:eastAsia="en-AU"/>
        </w:rPr>
      </w:pPr>
      <w:r w:rsidRPr="0029045A">
        <w:rPr>
          <w:rFonts w:eastAsia="Times New Roman" w:cs="Arial"/>
          <w:lang w:eastAsia="en-AU"/>
        </w:rPr>
        <w:t>Note: One-off payments such as disaster relief payments, do not affect entitlements.</w:t>
      </w:r>
    </w:p>
    <w:p w:rsidR="0029045A" w:rsidRPr="00232A38" w:rsidRDefault="0029045A" w:rsidP="00232A38">
      <w:pPr>
        <w:pStyle w:val="Heading3"/>
        <w:rPr>
          <w:rStyle w:val="BookTitle"/>
          <w:i w:val="0"/>
          <w:iCs w:val="0"/>
          <w:smallCaps w:val="0"/>
          <w:spacing w:val="0"/>
        </w:rPr>
      </w:pPr>
      <w:bookmarkStart w:id="43" w:name="_Toc366589987"/>
      <w:r w:rsidRPr="00232A38">
        <w:rPr>
          <w:rStyle w:val="BookTitle"/>
          <w:i w:val="0"/>
          <w:iCs w:val="0"/>
          <w:smallCaps w:val="0"/>
          <w:spacing w:val="0"/>
        </w:rPr>
        <w:t>Can a carer claim Carer Payment or another income support payment if they receive a CAP?</w:t>
      </w:r>
      <w:bookmarkEnd w:id="43"/>
    </w:p>
    <w:p w:rsidR="0029045A" w:rsidRPr="0029045A" w:rsidRDefault="0029045A" w:rsidP="0029045A">
      <w:pPr>
        <w:widowControl w:val="0"/>
        <w:spacing w:after="0" w:line="240" w:lineRule="auto"/>
        <w:rPr>
          <w:rFonts w:eastAsia="Times New Roman" w:cs="Times New Roman"/>
          <w:lang w:eastAsia="en-AU"/>
        </w:rPr>
      </w:pPr>
      <w:r w:rsidRPr="0029045A">
        <w:rPr>
          <w:rFonts w:eastAsia="Times New Roman" w:cs="Times New Roman"/>
          <w:lang w:eastAsia="en-AU"/>
        </w:rPr>
        <w:t>Yes.  CAP is paid on the basis of the claimant’s circumstances at the time of adjustment.</w:t>
      </w:r>
    </w:p>
    <w:p w:rsidR="0029045A" w:rsidRDefault="0029045A" w:rsidP="0029045A">
      <w:pPr>
        <w:widowControl w:val="0"/>
        <w:spacing w:after="0" w:line="240" w:lineRule="auto"/>
        <w:rPr>
          <w:rFonts w:eastAsia="Times New Roman" w:cs="Times New Roman"/>
          <w:lang w:eastAsia="en-AU"/>
        </w:rPr>
      </w:pPr>
      <w:r w:rsidRPr="0029045A">
        <w:rPr>
          <w:rFonts w:eastAsia="Times New Roman" w:cs="Times New Roman"/>
          <w:lang w:eastAsia="en-AU"/>
        </w:rPr>
        <w:t xml:space="preserve">If these circumstances later </w:t>
      </w:r>
      <w:proofErr w:type="gramStart"/>
      <w:r w:rsidRPr="0029045A">
        <w:rPr>
          <w:rFonts w:eastAsia="Times New Roman" w:cs="Times New Roman"/>
          <w:lang w:eastAsia="en-AU"/>
        </w:rPr>
        <w:t>change,</w:t>
      </w:r>
      <w:proofErr w:type="gramEnd"/>
      <w:r w:rsidRPr="0029045A">
        <w:rPr>
          <w:rFonts w:eastAsia="Times New Roman" w:cs="Times New Roman"/>
          <w:lang w:eastAsia="en-AU"/>
        </w:rPr>
        <w:t xml:space="preserve"> and the carer becomes eligible for Carer Payment or other income support as a result, they can be granted that payment</w:t>
      </w:r>
      <w:r>
        <w:rPr>
          <w:rFonts w:eastAsia="Times New Roman" w:cs="Times New Roman"/>
          <w:lang w:eastAsia="en-AU"/>
        </w:rPr>
        <w:t>.</w:t>
      </w:r>
    </w:p>
    <w:p w:rsidR="0029045A" w:rsidRPr="00232A38" w:rsidRDefault="0029045A" w:rsidP="00232A38">
      <w:pPr>
        <w:pStyle w:val="Heading2"/>
        <w:rPr>
          <w:rStyle w:val="BookTitle"/>
          <w:i w:val="0"/>
          <w:iCs w:val="0"/>
          <w:smallCaps w:val="0"/>
          <w:spacing w:val="0"/>
        </w:rPr>
      </w:pPr>
      <w:bookmarkStart w:id="44" w:name="_Toc366589988"/>
      <w:r w:rsidRPr="00232A38">
        <w:rPr>
          <w:rStyle w:val="BookTitle"/>
          <w:i w:val="0"/>
          <w:iCs w:val="0"/>
          <w:smallCaps w:val="0"/>
          <w:spacing w:val="0"/>
        </w:rPr>
        <w:t>Overseas</w:t>
      </w:r>
      <w:bookmarkEnd w:id="44"/>
    </w:p>
    <w:p w:rsidR="0029045A" w:rsidRPr="00232A38" w:rsidRDefault="0029045A" w:rsidP="00232A38">
      <w:pPr>
        <w:pStyle w:val="Heading3"/>
        <w:rPr>
          <w:rStyle w:val="BookTitle"/>
          <w:i w:val="0"/>
          <w:iCs w:val="0"/>
          <w:smallCaps w:val="0"/>
          <w:spacing w:val="0"/>
        </w:rPr>
      </w:pPr>
      <w:bookmarkStart w:id="45" w:name="_Toc366589989"/>
      <w:r w:rsidRPr="00232A38">
        <w:rPr>
          <w:rStyle w:val="BookTitle"/>
          <w:i w:val="0"/>
          <w:iCs w:val="0"/>
          <w:smallCaps w:val="0"/>
          <w:spacing w:val="0"/>
        </w:rPr>
        <w:t xml:space="preserve">Is CAP payable to a carer where the catastrophe occurred overseas, and the carer lodges </w:t>
      </w:r>
      <w:r w:rsidR="0027197E">
        <w:rPr>
          <w:rStyle w:val="BookTitle"/>
          <w:i w:val="0"/>
          <w:iCs w:val="0"/>
          <w:smallCaps w:val="0"/>
          <w:spacing w:val="0"/>
        </w:rPr>
        <w:t>a</w:t>
      </w:r>
      <w:r w:rsidR="0027197E" w:rsidRPr="00232A38">
        <w:rPr>
          <w:rStyle w:val="BookTitle"/>
          <w:i w:val="0"/>
          <w:iCs w:val="0"/>
          <w:smallCaps w:val="0"/>
          <w:spacing w:val="0"/>
        </w:rPr>
        <w:t xml:space="preserve"> CAP</w:t>
      </w:r>
      <w:r w:rsidRPr="00232A38">
        <w:rPr>
          <w:rStyle w:val="BookTitle"/>
          <w:i w:val="0"/>
          <w:iCs w:val="0"/>
          <w:smallCaps w:val="0"/>
          <w:spacing w:val="0"/>
        </w:rPr>
        <w:t xml:space="preserve"> claim while overseas?</w:t>
      </w:r>
      <w:bookmarkEnd w:id="45"/>
    </w:p>
    <w:p w:rsidR="0029045A" w:rsidRDefault="0029045A" w:rsidP="0029045A">
      <w:pPr>
        <w:widowControl w:val="0"/>
        <w:spacing w:after="0" w:line="240" w:lineRule="auto"/>
      </w:pPr>
      <w:r w:rsidRPr="00BE4D1E">
        <w:t xml:space="preserve">No.  </w:t>
      </w:r>
      <w:r>
        <w:t>The s</w:t>
      </w:r>
      <w:r w:rsidRPr="00BE4D1E">
        <w:t>tandard residency requirements apply.  CAP is only payable to permanent residents of Australia, and claims must be lodged in Australia</w:t>
      </w:r>
      <w:r>
        <w:t>.</w:t>
      </w:r>
    </w:p>
    <w:p w:rsidR="0029045A" w:rsidRPr="00232A38" w:rsidRDefault="0029045A" w:rsidP="00232A38">
      <w:pPr>
        <w:pStyle w:val="Heading3"/>
        <w:rPr>
          <w:rStyle w:val="BookTitle"/>
          <w:i w:val="0"/>
          <w:iCs w:val="0"/>
          <w:smallCaps w:val="0"/>
          <w:spacing w:val="0"/>
        </w:rPr>
      </w:pPr>
      <w:bookmarkStart w:id="46" w:name="_Toc366589990"/>
      <w:r w:rsidRPr="00232A38">
        <w:rPr>
          <w:rStyle w:val="BookTitle"/>
          <w:i w:val="0"/>
          <w:iCs w:val="0"/>
          <w:smallCaps w:val="0"/>
          <w:spacing w:val="0"/>
        </w:rPr>
        <w:t>Is CAP payable to a person where the catastrophic event occurred in Australia, but the claimant has gone overseas to seek specialist medical treatment?</w:t>
      </w:r>
      <w:bookmarkEnd w:id="46"/>
    </w:p>
    <w:p w:rsidR="0029045A" w:rsidRDefault="0029045A" w:rsidP="0029045A">
      <w:pPr>
        <w:widowControl w:val="0"/>
        <w:spacing w:after="0" w:line="240" w:lineRule="auto"/>
      </w:pPr>
      <w:r w:rsidRPr="00BE4D1E">
        <w:t xml:space="preserve">Yes. </w:t>
      </w:r>
      <w:r>
        <w:t xml:space="preserve"> However, all claims must have a permanent Australian address as recorded by Centrelink.</w:t>
      </w:r>
    </w:p>
    <w:p w:rsidR="0029045A" w:rsidRPr="00232A38" w:rsidRDefault="0029045A" w:rsidP="00232A38">
      <w:pPr>
        <w:pStyle w:val="Heading3"/>
        <w:rPr>
          <w:rStyle w:val="BookTitle"/>
          <w:i w:val="0"/>
          <w:iCs w:val="0"/>
          <w:smallCaps w:val="0"/>
          <w:spacing w:val="0"/>
        </w:rPr>
      </w:pPr>
      <w:bookmarkStart w:id="47" w:name="_Toc366589991"/>
      <w:r w:rsidRPr="00232A38">
        <w:rPr>
          <w:rStyle w:val="BookTitle"/>
          <w:i w:val="0"/>
          <w:iCs w:val="0"/>
          <w:smallCaps w:val="0"/>
          <w:spacing w:val="0"/>
        </w:rPr>
        <w:lastRenderedPageBreak/>
        <w:t>Is CAP payable where the catastrophic event occurred overseas but the claimant and child move/or return to Australia?</w:t>
      </w:r>
      <w:bookmarkEnd w:id="47"/>
    </w:p>
    <w:p w:rsidR="0029045A" w:rsidRDefault="0029045A" w:rsidP="0029045A">
      <w:pPr>
        <w:widowControl w:val="0"/>
        <w:spacing w:after="0" w:line="240" w:lineRule="auto"/>
      </w:pPr>
      <w:r>
        <w:t>Yes, but part of the adjustment period must have occurred while the claimant and child are living in Australia.  Only the period of adjustment in Australia can be taken into account.</w:t>
      </w:r>
    </w:p>
    <w:p w:rsidR="0029045A" w:rsidRPr="00232A38" w:rsidRDefault="0029045A" w:rsidP="00232A38">
      <w:pPr>
        <w:pStyle w:val="Heading2"/>
        <w:rPr>
          <w:rStyle w:val="BookTitle"/>
          <w:i w:val="0"/>
          <w:iCs w:val="0"/>
          <w:smallCaps w:val="0"/>
          <w:spacing w:val="0"/>
        </w:rPr>
      </w:pPr>
      <w:bookmarkStart w:id="48" w:name="_Toc366589992"/>
      <w:r w:rsidRPr="00232A38">
        <w:rPr>
          <w:rStyle w:val="BookTitle"/>
          <w:i w:val="0"/>
          <w:iCs w:val="0"/>
          <w:smallCaps w:val="0"/>
          <w:spacing w:val="0"/>
        </w:rPr>
        <w:t>Multiple events, more than one child</w:t>
      </w:r>
      <w:bookmarkEnd w:id="48"/>
    </w:p>
    <w:p w:rsidR="0029045A" w:rsidRPr="00232A38" w:rsidRDefault="0029045A" w:rsidP="00232A38">
      <w:pPr>
        <w:pStyle w:val="Heading3"/>
        <w:rPr>
          <w:rStyle w:val="BookTitle"/>
          <w:i w:val="0"/>
          <w:iCs w:val="0"/>
          <w:smallCaps w:val="0"/>
          <w:spacing w:val="0"/>
        </w:rPr>
      </w:pPr>
      <w:bookmarkStart w:id="49" w:name="_Toc366589993"/>
      <w:r w:rsidRPr="00232A38">
        <w:rPr>
          <w:rStyle w:val="BookTitle"/>
          <w:i w:val="0"/>
          <w:iCs w:val="0"/>
          <w:smallCaps w:val="0"/>
          <w:spacing w:val="0"/>
        </w:rPr>
        <w:t>If more than one child in a family is injured in the same catastrophic event (</w:t>
      </w:r>
      <w:proofErr w:type="spellStart"/>
      <w:r w:rsidRPr="00232A38">
        <w:rPr>
          <w:rStyle w:val="BookTitle"/>
          <w:i w:val="0"/>
          <w:iCs w:val="0"/>
          <w:smallCaps w:val="0"/>
          <w:spacing w:val="0"/>
        </w:rPr>
        <w:t>eg</w:t>
      </w:r>
      <w:proofErr w:type="spellEnd"/>
      <w:r w:rsidRPr="00232A38">
        <w:rPr>
          <w:rStyle w:val="BookTitle"/>
          <w:i w:val="0"/>
          <w:iCs w:val="0"/>
          <w:smallCaps w:val="0"/>
          <w:spacing w:val="0"/>
        </w:rPr>
        <w:t xml:space="preserve"> car accident), is more than one CAP payable?</w:t>
      </w:r>
      <w:bookmarkEnd w:id="49"/>
    </w:p>
    <w:p w:rsidR="0029045A" w:rsidRDefault="0029045A" w:rsidP="0029045A">
      <w:pPr>
        <w:widowControl w:val="0"/>
        <w:spacing w:after="0" w:line="240" w:lineRule="auto"/>
      </w:pPr>
      <w:r>
        <w:t>Yes, provided each child and the family meets all of the eligibility criteria more than one CAP can be paid to the family</w:t>
      </w:r>
      <w:r w:rsidR="008A7593">
        <w:t>.</w:t>
      </w:r>
    </w:p>
    <w:p w:rsidR="008A7593" w:rsidRPr="00232A38" w:rsidRDefault="008A7593" w:rsidP="00232A38">
      <w:pPr>
        <w:pStyle w:val="Heading3"/>
        <w:rPr>
          <w:rStyle w:val="BookTitle"/>
          <w:i w:val="0"/>
          <w:iCs w:val="0"/>
          <w:smallCaps w:val="0"/>
          <w:spacing w:val="0"/>
        </w:rPr>
      </w:pPr>
      <w:bookmarkStart w:id="50" w:name="_Toc366589994"/>
      <w:r w:rsidRPr="00232A38">
        <w:rPr>
          <w:rStyle w:val="BookTitle"/>
          <w:i w:val="0"/>
          <w:iCs w:val="0"/>
          <w:smallCaps w:val="0"/>
          <w:spacing w:val="0"/>
        </w:rPr>
        <w:t>If a family experiences more than one catastrophic event for a child, is more than one CAP payable?</w:t>
      </w:r>
      <w:bookmarkEnd w:id="50"/>
    </w:p>
    <w:p w:rsidR="008A7593" w:rsidRDefault="008A7593" w:rsidP="0029045A">
      <w:pPr>
        <w:widowControl w:val="0"/>
        <w:spacing w:after="0" w:line="240" w:lineRule="auto"/>
      </w:pPr>
      <w:r w:rsidRPr="00BE4D1E">
        <w:t>Ye</w:t>
      </w:r>
      <w:r>
        <w:t xml:space="preserve">s, but only if there are two adjustment periods and a </w:t>
      </w:r>
      <w:r w:rsidR="00CB44C7">
        <w:t xml:space="preserve">significant </w:t>
      </w:r>
      <w:r>
        <w:t xml:space="preserve">change in the </w:t>
      </w:r>
      <w:proofErr w:type="spellStart"/>
      <w:r>
        <w:t>care</w:t>
      </w:r>
      <w:proofErr w:type="spellEnd"/>
      <w:r>
        <w:t xml:space="preserve"> load for the child.</w:t>
      </w:r>
    </w:p>
    <w:p w:rsidR="008A7593" w:rsidRPr="00232A38" w:rsidRDefault="008A7593" w:rsidP="00232A38">
      <w:pPr>
        <w:pStyle w:val="Heading3"/>
        <w:rPr>
          <w:rStyle w:val="BookTitle"/>
          <w:i w:val="0"/>
          <w:iCs w:val="0"/>
          <w:smallCaps w:val="0"/>
          <w:spacing w:val="0"/>
        </w:rPr>
      </w:pPr>
      <w:bookmarkStart w:id="51" w:name="_Toc366589995"/>
      <w:r w:rsidRPr="00232A38">
        <w:rPr>
          <w:rStyle w:val="BookTitle"/>
          <w:i w:val="0"/>
          <w:iCs w:val="0"/>
          <w:smallCaps w:val="0"/>
          <w:spacing w:val="0"/>
        </w:rPr>
        <w:t>Are two CAPs payable if the parents are separated and sharing care?</w:t>
      </w:r>
      <w:bookmarkEnd w:id="51"/>
    </w:p>
    <w:p w:rsidR="008A7593" w:rsidRDefault="008A7593" w:rsidP="0029045A">
      <w:pPr>
        <w:widowControl w:val="0"/>
        <w:spacing w:after="0" w:line="240" w:lineRule="auto"/>
      </w:pPr>
      <w:r w:rsidRPr="00BE4D1E">
        <w:t xml:space="preserve">Yes. </w:t>
      </w:r>
      <w:r>
        <w:t>But e</w:t>
      </w:r>
      <w:r w:rsidRPr="00BE4D1E">
        <w:t>ach party would have to apply in their own right.  As with all claims, the level of assistance will be based on their individual circumstances.  The shared care arrangements would be one of the issues taken int</w:t>
      </w:r>
      <w:r>
        <w:t>o consideration when determining</w:t>
      </w:r>
      <w:r w:rsidRPr="00BE4D1E">
        <w:t xml:space="preserve"> the amount payable.  This is consistent with existing provisions for the payment of C</w:t>
      </w:r>
      <w:r>
        <w:t xml:space="preserve">arer </w:t>
      </w:r>
      <w:r w:rsidRPr="00BE4D1E">
        <w:t>A</w:t>
      </w:r>
      <w:r>
        <w:t>llowance.</w:t>
      </w:r>
    </w:p>
    <w:p w:rsidR="008A7593" w:rsidRPr="00232A38" w:rsidRDefault="008A7593" w:rsidP="00232A38">
      <w:pPr>
        <w:pStyle w:val="Heading2"/>
        <w:rPr>
          <w:rStyle w:val="BookTitle"/>
          <w:i w:val="0"/>
          <w:iCs w:val="0"/>
          <w:smallCaps w:val="0"/>
          <w:spacing w:val="0"/>
        </w:rPr>
      </w:pPr>
      <w:bookmarkStart w:id="52" w:name="_Toc366589996"/>
      <w:r w:rsidRPr="00232A38">
        <w:rPr>
          <w:rStyle w:val="BookTitle"/>
          <w:i w:val="0"/>
          <w:iCs w:val="0"/>
          <w:smallCaps w:val="0"/>
          <w:spacing w:val="0"/>
        </w:rPr>
        <w:t>Review</w:t>
      </w:r>
      <w:bookmarkEnd w:id="52"/>
    </w:p>
    <w:p w:rsidR="008A7593" w:rsidRPr="00232A38" w:rsidRDefault="008A7593" w:rsidP="00232A38">
      <w:pPr>
        <w:pStyle w:val="Heading3"/>
        <w:rPr>
          <w:rStyle w:val="BookTitle"/>
          <w:i w:val="0"/>
          <w:iCs w:val="0"/>
          <w:smallCaps w:val="0"/>
          <w:spacing w:val="0"/>
        </w:rPr>
      </w:pPr>
      <w:bookmarkStart w:id="53" w:name="_Toc366589997"/>
      <w:r w:rsidRPr="00232A38">
        <w:rPr>
          <w:rStyle w:val="BookTitle"/>
          <w:i w:val="0"/>
          <w:iCs w:val="0"/>
          <w:smallCaps w:val="0"/>
          <w:spacing w:val="0"/>
        </w:rPr>
        <w:t>What review mechanisms are available?</w:t>
      </w:r>
      <w:bookmarkEnd w:id="53"/>
    </w:p>
    <w:p w:rsidR="008A7593" w:rsidRDefault="008A7593" w:rsidP="008A7593">
      <w:pPr>
        <w:widowControl w:val="0"/>
        <w:spacing w:after="0" w:line="240" w:lineRule="auto"/>
        <w:rPr>
          <w:rStyle w:val="BookTitle"/>
          <w:rFonts w:eastAsia="Times New Roman" w:cs="Times New Roman"/>
          <w:i w:val="0"/>
          <w:iCs w:val="0"/>
          <w:smallCaps w:val="0"/>
          <w:spacing w:val="0"/>
          <w:lang w:eastAsia="en-AU"/>
        </w:rPr>
      </w:pPr>
    </w:p>
    <w:p w:rsidR="002D1079" w:rsidRDefault="002D1079" w:rsidP="008A7593">
      <w:pPr>
        <w:widowControl w:val="0"/>
        <w:spacing w:after="0" w:line="240" w:lineRule="auto"/>
        <w:rPr>
          <w:rStyle w:val="BookTitle"/>
          <w:rFonts w:eastAsia="Times New Roman" w:cs="Times New Roman"/>
          <w:i w:val="0"/>
          <w:iCs w:val="0"/>
          <w:smallCaps w:val="0"/>
          <w:spacing w:val="0"/>
          <w:lang w:eastAsia="en-AU"/>
        </w:rPr>
      </w:pPr>
      <w:r>
        <w:rPr>
          <w:rStyle w:val="BookTitle"/>
          <w:rFonts w:eastAsia="Times New Roman" w:cs="Times New Roman"/>
          <w:i w:val="0"/>
          <w:iCs w:val="0"/>
          <w:smallCaps w:val="0"/>
          <w:spacing w:val="0"/>
          <w:lang w:eastAsia="en-AU"/>
        </w:rPr>
        <w:t xml:space="preserve">A claimant can have the decision for their CAP application reviewed.  A request for review should be provided to Centrelink in writing within 13 weeks of the date of the original decision.  A written request provides the claimant with an opportunity to clearly outline the reasons why they believe the decision to be incorrect and also to provide any further information and supporting documentation to be considered. </w:t>
      </w:r>
    </w:p>
    <w:p w:rsidR="002D1079" w:rsidRDefault="002D1079" w:rsidP="008A7593">
      <w:pPr>
        <w:widowControl w:val="0"/>
        <w:spacing w:after="0" w:line="240" w:lineRule="auto"/>
        <w:rPr>
          <w:rStyle w:val="BookTitle"/>
          <w:rFonts w:eastAsia="Times New Roman" w:cs="Times New Roman"/>
          <w:i w:val="0"/>
          <w:iCs w:val="0"/>
          <w:smallCaps w:val="0"/>
          <w:spacing w:val="0"/>
          <w:lang w:eastAsia="en-AU"/>
        </w:rPr>
      </w:pPr>
    </w:p>
    <w:p w:rsidR="002D1079" w:rsidRPr="002D1079" w:rsidRDefault="002D1079" w:rsidP="008A7593">
      <w:pPr>
        <w:widowControl w:val="0"/>
        <w:spacing w:after="0" w:line="240" w:lineRule="auto"/>
        <w:rPr>
          <w:rStyle w:val="BookTitle"/>
          <w:rFonts w:eastAsia="Times New Roman" w:cs="Times New Roman"/>
          <w:iCs w:val="0"/>
          <w:smallCaps w:val="0"/>
          <w:spacing w:val="0"/>
          <w:lang w:eastAsia="en-AU"/>
        </w:rPr>
      </w:pPr>
      <w:r>
        <w:rPr>
          <w:rStyle w:val="BookTitle"/>
          <w:rFonts w:eastAsia="Times New Roman" w:cs="Times New Roman"/>
          <w:iCs w:val="0"/>
          <w:smallCaps w:val="0"/>
          <w:spacing w:val="0"/>
          <w:lang w:eastAsia="en-AU"/>
        </w:rPr>
        <w:t>Please note: DSS does not have the authority to overturn decisions where Government eligibility for CAP is not met, such as age of child, customers claiming who are already receiving income support, etc.</w:t>
      </w:r>
    </w:p>
    <w:p w:rsidR="008A7593" w:rsidRPr="00232A38" w:rsidRDefault="008A7593" w:rsidP="00232A38">
      <w:pPr>
        <w:pStyle w:val="Heading2"/>
        <w:rPr>
          <w:rStyle w:val="BookTitle"/>
          <w:i w:val="0"/>
          <w:iCs w:val="0"/>
          <w:smallCaps w:val="0"/>
          <w:spacing w:val="0"/>
        </w:rPr>
      </w:pPr>
      <w:bookmarkStart w:id="54" w:name="_Toc366589998"/>
      <w:r w:rsidRPr="00232A38">
        <w:rPr>
          <w:rStyle w:val="BookTitle"/>
          <w:i w:val="0"/>
          <w:iCs w:val="0"/>
          <w:smallCaps w:val="0"/>
          <w:spacing w:val="0"/>
        </w:rPr>
        <w:t>Additional Information</w:t>
      </w:r>
      <w:bookmarkEnd w:id="54"/>
    </w:p>
    <w:p w:rsidR="008A7593" w:rsidRPr="00232A38" w:rsidRDefault="008A7593" w:rsidP="00232A38">
      <w:pPr>
        <w:pStyle w:val="Heading3"/>
        <w:rPr>
          <w:rStyle w:val="BookTitle"/>
          <w:i w:val="0"/>
          <w:iCs w:val="0"/>
          <w:smallCaps w:val="0"/>
          <w:spacing w:val="0"/>
        </w:rPr>
      </w:pPr>
      <w:bookmarkStart w:id="55" w:name="_Toc366589999"/>
      <w:r w:rsidRPr="00232A38">
        <w:rPr>
          <w:rStyle w:val="BookTitle"/>
          <w:i w:val="0"/>
          <w:iCs w:val="0"/>
          <w:smallCaps w:val="0"/>
          <w:spacing w:val="0"/>
        </w:rPr>
        <w:t xml:space="preserve">Can the </w:t>
      </w:r>
      <w:r w:rsidR="002B5703">
        <w:rPr>
          <w:rStyle w:val="BookTitle"/>
          <w:i w:val="0"/>
          <w:iCs w:val="0"/>
          <w:smallCaps w:val="0"/>
          <w:spacing w:val="0"/>
        </w:rPr>
        <w:t>assessor</w:t>
      </w:r>
      <w:r w:rsidRPr="00232A38">
        <w:rPr>
          <w:rStyle w:val="BookTitle"/>
          <w:i w:val="0"/>
          <w:iCs w:val="0"/>
          <w:smallCaps w:val="0"/>
          <w:spacing w:val="0"/>
        </w:rPr>
        <w:t xml:space="preserve"> seek additional information about claimants if required?</w:t>
      </w:r>
      <w:bookmarkEnd w:id="55"/>
    </w:p>
    <w:p w:rsidR="008A7593" w:rsidRPr="00232A38" w:rsidRDefault="008A7593" w:rsidP="00232A38">
      <w:pPr>
        <w:pStyle w:val="Heading2"/>
        <w:rPr>
          <w:rStyle w:val="BookTitle"/>
          <w:i w:val="0"/>
          <w:iCs w:val="0"/>
          <w:smallCaps w:val="0"/>
          <w:spacing w:val="0"/>
        </w:rPr>
      </w:pPr>
      <w:r w:rsidRPr="00BE4D1E">
        <w:t xml:space="preserve">Yes.  </w:t>
      </w:r>
      <w:r>
        <w:t xml:space="preserve">The </w:t>
      </w:r>
      <w:r w:rsidR="002B5703">
        <w:t>assessor</w:t>
      </w:r>
      <w:r>
        <w:t xml:space="preserve"> can seek additional information about a claimant’s circumstances </w:t>
      </w:r>
      <w:r w:rsidR="002B5703">
        <w:t>through the</w:t>
      </w:r>
      <w:r w:rsidR="00B021B3">
        <w:t xml:space="preserve"> Department </w:t>
      </w:r>
      <w:r w:rsidR="0027197E">
        <w:t>of Human</w:t>
      </w:r>
      <w:r w:rsidR="00CB44C7">
        <w:t xml:space="preserve"> Services or directly via the </w:t>
      </w:r>
      <w:proofErr w:type="spellStart"/>
      <w:r w:rsidR="00CB44C7">
        <w:t>claimant</w:t>
      </w:r>
      <w:r>
        <w:t>.</w:t>
      </w:r>
      <w:bookmarkStart w:id="56" w:name="_Toc366590000"/>
      <w:r w:rsidRPr="00232A38">
        <w:rPr>
          <w:rStyle w:val="BookTitle"/>
          <w:i w:val="0"/>
          <w:iCs w:val="0"/>
          <w:smallCaps w:val="0"/>
          <w:spacing w:val="0"/>
        </w:rPr>
        <w:t>Payments</w:t>
      </w:r>
      <w:bookmarkEnd w:id="56"/>
      <w:proofErr w:type="spellEnd"/>
    </w:p>
    <w:p w:rsidR="008A7593" w:rsidRPr="00232A38" w:rsidRDefault="008A7593" w:rsidP="00232A38">
      <w:pPr>
        <w:pStyle w:val="Heading3"/>
      </w:pPr>
      <w:bookmarkStart w:id="57" w:name="_Toc366590001"/>
      <w:r w:rsidRPr="00232A38">
        <w:t>How long will the claim take to process?</w:t>
      </w:r>
      <w:bookmarkEnd w:id="57"/>
    </w:p>
    <w:p w:rsidR="008A7593" w:rsidRDefault="008A7593" w:rsidP="008A7593">
      <w:pPr>
        <w:widowControl w:val="0"/>
        <w:spacing w:after="0" w:line="240" w:lineRule="auto"/>
        <w:rPr>
          <w:rFonts w:cs="Arial"/>
        </w:rPr>
      </w:pPr>
      <w:r>
        <w:rPr>
          <w:rFonts w:cs="Arial"/>
        </w:rPr>
        <w:t>If</w:t>
      </w:r>
      <w:r w:rsidRPr="0025199D">
        <w:rPr>
          <w:rFonts w:cs="Arial"/>
        </w:rPr>
        <w:t xml:space="preserve"> all the necessary information </w:t>
      </w:r>
      <w:r>
        <w:rPr>
          <w:rFonts w:cs="Arial"/>
        </w:rPr>
        <w:t xml:space="preserve">is provided </w:t>
      </w:r>
      <w:r w:rsidRPr="0025199D">
        <w:rPr>
          <w:rFonts w:cs="Arial"/>
        </w:rPr>
        <w:t>when the claim</w:t>
      </w:r>
      <w:r>
        <w:rPr>
          <w:rFonts w:cs="Arial"/>
        </w:rPr>
        <w:t xml:space="preserve"> is lodged</w:t>
      </w:r>
      <w:r w:rsidRPr="0025199D">
        <w:rPr>
          <w:rFonts w:cs="Arial"/>
        </w:rPr>
        <w:t xml:space="preserve">, a response from Centrelink </w:t>
      </w:r>
      <w:r>
        <w:rPr>
          <w:rFonts w:cs="Arial"/>
        </w:rPr>
        <w:t xml:space="preserve">should be received </w:t>
      </w:r>
      <w:r w:rsidRPr="0025199D">
        <w:rPr>
          <w:rFonts w:cs="Arial"/>
        </w:rPr>
        <w:t>within</w:t>
      </w:r>
      <w:r w:rsidR="00705B69">
        <w:rPr>
          <w:rFonts w:cs="Arial"/>
        </w:rPr>
        <w:t xml:space="preserve"> </w:t>
      </w:r>
      <w:r w:rsidR="00F929D9">
        <w:rPr>
          <w:rFonts w:cs="Arial"/>
        </w:rPr>
        <w:t>12</w:t>
      </w:r>
      <w:r w:rsidRPr="0025199D">
        <w:rPr>
          <w:rFonts w:cs="Arial"/>
        </w:rPr>
        <w:t xml:space="preserve"> weeks</w:t>
      </w:r>
      <w:r>
        <w:rPr>
          <w:rFonts w:cs="Arial"/>
        </w:rPr>
        <w:t>.</w:t>
      </w:r>
    </w:p>
    <w:p w:rsidR="008A7593" w:rsidRPr="00232A38" w:rsidRDefault="008A7593" w:rsidP="00232A38">
      <w:pPr>
        <w:pStyle w:val="Heading3"/>
        <w:rPr>
          <w:rStyle w:val="BookTitle"/>
          <w:i w:val="0"/>
          <w:iCs w:val="0"/>
          <w:smallCaps w:val="0"/>
          <w:spacing w:val="0"/>
        </w:rPr>
      </w:pPr>
      <w:bookmarkStart w:id="58" w:name="_Toc366590002"/>
      <w:r w:rsidRPr="00232A38">
        <w:t>When will the payment be made</w:t>
      </w:r>
      <w:r w:rsidRPr="00232A38">
        <w:rPr>
          <w:rStyle w:val="BookTitle"/>
          <w:i w:val="0"/>
          <w:iCs w:val="0"/>
          <w:smallCaps w:val="0"/>
          <w:spacing w:val="0"/>
        </w:rPr>
        <w:t>?</w:t>
      </w:r>
      <w:bookmarkEnd w:id="58"/>
    </w:p>
    <w:p w:rsidR="008A7593" w:rsidRDefault="008A7593" w:rsidP="008A7593">
      <w:pPr>
        <w:widowControl w:val="0"/>
        <w:spacing w:after="0" w:line="240" w:lineRule="auto"/>
        <w:rPr>
          <w:rFonts w:cs="Arial"/>
        </w:rPr>
      </w:pPr>
      <w:r w:rsidRPr="00DC6110">
        <w:rPr>
          <w:rFonts w:cs="Arial"/>
        </w:rPr>
        <w:t xml:space="preserve">It is expected that payments will be made by Centrelink </w:t>
      </w:r>
      <w:r>
        <w:rPr>
          <w:rFonts w:cs="Arial"/>
        </w:rPr>
        <w:t>between one and t</w:t>
      </w:r>
      <w:r w:rsidRPr="00DC6110">
        <w:rPr>
          <w:rFonts w:cs="Arial"/>
        </w:rPr>
        <w:t xml:space="preserve">hree working days of receiving notice of decision </w:t>
      </w:r>
      <w:r w:rsidR="001A036D" w:rsidRPr="00DC6110">
        <w:rPr>
          <w:rFonts w:cs="Arial"/>
        </w:rPr>
        <w:t xml:space="preserve">from </w:t>
      </w:r>
      <w:r w:rsidR="002D1079">
        <w:rPr>
          <w:rFonts w:cs="Arial"/>
        </w:rPr>
        <w:t>DSS</w:t>
      </w:r>
      <w:r>
        <w:rPr>
          <w:rFonts w:cs="Arial"/>
        </w:rPr>
        <w:t>.</w:t>
      </w:r>
    </w:p>
    <w:p w:rsidR="008A7593" w:rsidRPr="00232A38" w:rsidRDefault="008A7593" w:rsidP="00232A38">
      <w:pPr>
        <w:pStyle w:val="Heading3"/>
        <w:rPr>
          <w:rStyle w:val="BookTitle"/>
          <w:i w:val="0"/>
          <w:iCs w:val="0"/>
          <w:smallCaps w:val="0"/>
          <w:spacing w:val="0"/>
        </w:rPr>
      </w:pPr>
      <w:bookmarkStart w:id="59" w:name="_Toc366590003"/>
      <w:r w:rsidRPr="00232A38">
        <w:rPr>
          <w:rStyle w:val="BookTitle"/>
          <w:i w:val="0"/>
          <w:iCs w:val="0"/>
          <w:smallCaps w:val="0"/>
          <w:spacing w:val="0"/>
        </w:rPr>
        <w:t>Is CAP means tested?</w:t>
      </w:r>
      <w:bookmarkEnd w:id="59"/>
    </w:p>
    <w:p w:rsidR="008A7593" w:rsidRDefault="008A7593" w:rsidP="008A7593">
      <w:pPr>
        <w:widowControl w:val="0"/>
        <w:spacing w:after="0" w:line="240" w:lineRule="auto"/>
        <w:rPr>
          <w:rFonts w:cs="Arial"/>
        </w:rPr>
      </w:pPr>
      <w:r>
        <w:rPr>
          <w:rFonts w:cs="Arial"/>
        </w:rPr>
        <w:lastRenderedPageBreak/>
        <w:t>The family’s overall financial circumstances will be taken into account in determining the appropriate level of payment.  The claimant must be in strong financial need.</w:t>
      </w:r>
    </w:p>
    <w:p w:rsidR="008A7593" w:rsidRPr="00232A38" w:rsidRDefault="008A7593" w:rsidP="00232A38">
      <w:pPr>
        <w:pStyle w:val="Heading3"/>
        <w:rPr>
          <w:rStyle w:val="BookTitle"/>
          <w:i w:val="0"/>
          <w:iCs w:val="0"/>
          <w:smallCaps w:val="0"/>
          <w:spacing w:val="0"/>
        </w:rPr>
      </w:pPr>
      <w:bookmarkStart w:id="60" w:name="_Toc366590004"/>
      <w:r w:rsidRPr="00232A38">
        <w:rPr>
          <w:rStyle w:val="BookTitle"/>
          <w:i w:val="0"/>
          <w:iCs w:val="0"/>
          <w:smallCaps w:val="0"/>
          <w:spacing w:val="0"/>
        </w:rPr>
        <w:t>Is there a fixed rate of CAP?</w:t>
      </w:r>
      <w:bookmarkEnd w:id="60"/>
    </w:p>
    <w:p w:rsidR="008A7593" w:rsidRDefault="008A7593" w:rsidP="008A7593">
      <w:pPr>
        <w:widowControl w:val="0"/>
        <w:spacing w:after="0" w:line="240" w:lineRule="auto"/>
        <w:rPr>
          <w:rFonts w:cs="Arial"/>
        </w:rPr>
      </w:pPr>
      <w:r w:rsidRPr="00DC6110">
        <w:rPr>
          <w:rFonts w:cs="Arial"/>
        </w:rPr>
        <w:t xml:space="preserve">No.  CAP will be paid at different rates depending on the person’s need for support and the extent of the adjustment period.  The maximum amount payable is </w:t>
      </w:r>
      <w:r w:rsidR="00CB44C7">
        <w:rPr>
          <w:rFonts w:cs="Arial"/>
        </w:rPr>
        <w:t xml:space="preserve">up to </w:t>
      </w:r>
      <w:r w:rsidRPr="00DC6110">
        <w:rPr>
          <w:rFonts w:cs="Arial"/>
        </w:rPr>
        <w:t>$10,000</w:t>
      </w:r>
      <w:r>
        <w:rPr>
          <w:rFonts w:cs="Arial"/>
        </w:rPr>
        <w:t xml:space="preserve"> for each catastrophic event.</w:t>
      </w:r>
    </w:p>
    <w:p w:rsidR="008A7593" w:rsidRPr="00232A38" w:rsidRDefault="008A7593" w:rsidP="00232A38">
      <w:pPr>
        <w:pStyle w:val="Heading3"/>
        <w:rPr>
          <w:rStyle w:val="BookTitle"/>
          <w:i w:val="0"/>
          <w:iCs w:val="0"/>
          <w:smallCaps w:val="0"/>
          <w:spacing w:val="0"/>
        </w:rPr>
      </w:pPr>
      <w:bookmarkStart w:id="61" w:name="_Toc366590005"/>
      <w:r w:rsidRPr="00232A38">
        <w:rPr>
          <w:rStyle w:val="BookTitle"/>
          <w:i w:val="0"/>
          <w:iCs w:val="0"/>
          <w:smallCaps w:val="0"/>
          <w:spacing w:val="0"/>
        </w:rPr>
        <w:t>How will the rate of CAP payable be determined?</w:t>
      </w:r>
      <w:bookmarkEnd w:id="61"/>
    </w:p>
    <w:p w:rsidR="008A7593" w:rsidRDefault="008A7593" w:rsidP="008A7593">
      <w:pPr>
        <w:widowControl w:val="0"/>
        <w:spacing w:after="0" w:line="240" w:lineRule="auto"/>
        <w:rPr>
          <w:rFonts w:eastAsia="Times New Roman" w:cs="Times New Roman"/>
          <w:lang w:eastAsia="en-AU"/>
        </w:rPr>
      </w:pPr>
      <w:r w:rsidRPr="008A7593">
        <w:rPr>
          <w:rFonts w:eastAsia="Times New Roman" w:cs="Times New Roman"/>
          <w:lang w:eastAsia="en-AU"/>
        </w:rPr>
        <w:t xml:space="preserve">The </w:t>
      </w:r>
      <w:r w:rsidR="002B5703">
        <w:rPr>
          <w:rFonts w:eastAsia="Times New Roman" w:cs="Times New Roman"/>
          <w:lang w:eastAsia="en-AU"/>
        </w:rPr>
        <w:t>assessor</w:t>
      </w:r>
      <w:r w:rsidRPr="008A7593">
        <w:rPr>
          <w:rFonts w:eastAsia="Times New Roman" w:cs="Times New Roman"/>
          <w:lang w:eastAsia="en-AU"/>
        </w:rPr>
        <w:t xml:space="preserve"> will examine each case and </w:t>
      </w:r>
      <w:r w:rsidR="00705B69">
        <w:rPr>
          <w:rFonts w:eastAsia="Times New Roman" w:cs="Times New Roman"/>
          <w:lang w:eastAsia="en-AU"/>
        </w:rPr>
        <w:t>determine</w:t>
      </w:r>
      <w:r w:rsidRPr="008A7593">
        <w:rPr>
          <w:rFonts w:eastAsia="Times New Roman" w:cs="Times New Roman"/>
          <w:lang w:eastAsia="en-AU"/>
        </w:rPr>
        <w:t xml:space="preserve"> a level of assistance from nil to $10,000. </w:t>
      </w:r>
      <w:r>
        <w:rPr>
          <w:rFonts w:eastAsia="Times New Roman" w:cs="Times New Roman"/>
          <w:lang w:eastAsia="en-AU"/>
        </w:rPr>
        <w:t xml:space="preserve"> </w:t>
      </w:r>
      <w:r w:rsidRPr="008A7593">
        <w:rPr>
          <w:rFonts w:eastAsia="Times New Roman" w:cs="Times New Roman"/>
          <w:lang w:eastAsia="en-AU"/>
        </w:rPr>
        <w:t xml:space="preserve">The recommendation will be considered </w:t>
      </w:r>
      <w:r w:rsidR="00705B69">
        <w:rPr>
          <w:rFonts w:eastAsia="Times New Roman" w:cs="Times New Roman"/>
          <w:lang w:eastAsia="en-AU"/>
        </w:rPr>
        <w:t>and a final determination made by</w:t>
      </w:r>
      <w:r>
        <w:rPr>
          <w:rFonts w:eastAsia="Times New Roman" w:cs="Times New Roman"/>
          <w:lang w:eastAsia="en-AU"/>
        </w:rPr>
        <w:t xml:space="preserve"> </w:t>
      </w:r>
      <w:r w:rsidR="002B5703">
        <w:rPr>
          <w:rFonts w:eastAsia="Times New Roman" w:cs="Times New Roman"/>
          <w:lang w:eastAsia="en-AU"/>
        </w:rPr>
        <w:t>a</w:t>
      </w:r>
      <w:r w:rsidR="002B5703" w:rsidRPr="008A7593">
        <w:rPr>
          <w:rFonts w:eastAsia="Times New Roman" w:cs="Times New Roman"/>
          <w:lang w:eastAsia="en-AU"/>
        </w:rPr>
        <w:t xml:space="preserve"> </w:t>
      </w:r>
      <w:r w:rsidR="002D1079">
        <w:rPr>
          <w:rFonts w:eastAsia="Times New Roman" w:cs="Times New Roman"/>
          <w:lang w:eastAsia="en-AU"/>
        </w:rPr>
        <w:t>DSS</w:t>
      </w:r>
      <w:r w:rsidR="00B021B3">
        <w:rPr>
          <w:rFonts w:eastAsia="Times New Roman" w:cs="Times New Roman"/>
          <w:lang w:eastAsia="en-AU"/>
        </w:rPr>
        <w:t xml:space="preserve"> </w:t>
      </w:r>
      <w:r w:rsidR="00705B69">
        <w:rPr>
          <w:rFonts w:eastAsia="Times New Roman" w:cs="Times New Roman"/>
          <w:lang w:eastAsia="en-AU"/>
        </w:rPr>
        <w:t>senior officer.</w:t>
      </w:r>
    </w:p>
    <w:p w:rsidR="008A7593" w:rsidRPr="00232A38" w:rsidRDefault="008A7593" w:rsidP="00232A38">
      <w:pPr>
        <w:pStyle w:val="Heading3"/>
        <w:rPr>
          <w:rStyle w:val="BookTitle"/>
          <w:i w:val="0"/>
          <w:iCs w:val="0"/>
          <w:smallCaps w:val="0"/>
          <w:spacing w:val="0"/>
        </w:rPr>
      </w:pPr>
      <w:bookmarkStart w:id="62" w:name="_Toc366590006"/>
      <w:r w:rsidRPr="00232A38">
        <w:rPr>
          <w:rStyle w:val="BookTitle"/>
          <w:i w:val="0"/>
          <w:iCs w:val="0"/>
          <w:smallCaps w:val="0"/>
          <w:spacing w:val="0"/>
        </w:rPr>
        <w:t>Is CAP taxable?</w:t>
      </w:r>
      <w:bookmarkEnd w:id="62"/>
    </w:p>
    <w:p w:rsidR="008A7593" w:rsidRDefault="008A7593" w:rsidP="008A7593">
      <w:pPr>
        <w:widowControl w:val="0"/>
        <w:spacing w:after="0" w:line="240" w:lineRule="auto"/>
      </w:pPr>
      <w:r w:rsidRPr="00BE4D1E">
        <w:t>No.  Ex-gratia payments are not taxable</w:t>
      </w:r>
      <w:r>
        <w:t>.</w:t>
      </w:r>
    </w:p>
    <w:p w:rsidR="008A7593" w:rsidRPr="00232A38" w:rsidRDefault="008A7593" w:rsidP="00232A38">
      <w:pPr>
        <w:pStyle w:val="Heading3"/>
        <w:rPr>
          <w:rStyle w:val="BookTitle"/>
          <w:i w:val="0"/>
          <w:iCs w:val="0"/>
          <w:smallCaps w:val="0"/>
          <w:spacing w:val="0"/>
        </w:rPr>
      </w:pPr>
      <w:bookmarkStart w:id="63" w:name="_Toc366590007"/>
      <w:r w:rsidRPr="00232A38">
        <w:rPr>
          <w:rStyle w:val="BookTitle"/>
          <w:i w:val="0"/>
          <w:iCs w:val="0"/>
          <w:smallCaps w:val="0"/>
          <w:spacing w:val="0"/>
        </w:rPr>
        <w:t>Will CAP be indexed?</w:t>
      </w:r>
      <w:bookmarkEnd w:id="63"/>
    </w:p>
    <w:p w:rsidR="008A7593" w:rsidRDefault="008A7593" w:rsidP="008A7593">
      <w:pPr>
        <w:widowControl w:val="0"/>
        <w:spacing w:after="0" w:line="240" w:lineRule="auto"/>
      </w:pPr>
      <w:r w:rsidRPr="00BE4D1E">
        <w:t>No</w:t>
      </w:r>
      <w:r>
        <w:t>.</w:t>
      </w:r>
    </w:p>
    <w:p w:rsidR="008A7593" w:rsidRPr="00232A38" w:rsidRDefault="008A7593" w:rsidP="00232A38">
      <w:pPr>
        <w:pStyle w:val="Heading3"/>
        <w:rPr>
          <w:rStyle w:val="BookTitle"/>
          <w:i w:val="0"/>
          <w:iCs w:val="0"/>
          <w:smallCaps w:val="0"/>
          <w:spacing w:val="0"/>
        </w:rPr>
      </w:pPr>
      <w:bookmarkStart w:id="64" w:name="_Toc366590008"/>
      <w:r w:rsidRPr="00232A38">
        <w:rPr>
          <w:rStyle w:val="BookTitle"/>
          <w:i w:val="0"/>
          <w:iCs w:val="0"/>
          <w:smallCaps w:val="0"/>
          <w:spacing w:val="0"/>
        </w:rPr>
        <w:t>How will CAP be paid?</w:t>
      </w:r>
      <w:bookmarkEnd w:id="64"/>
    </w:p>
    <w:p w:rsidR="008A7593" w:rsidRDefault="008A7593" w:rsidP="008A7593">
      <w:pPr>
        <w:widowControl w:val="0"/>
        <w:spacing w:after="0" w:line="240" w:lineRule="auto"/>
      </w:pPr>
      <w:r w:rsidRPr="00BE4D1E">
        <w:t xml:space="preserve">CAP will be paid as a single lump sum direct into a </w:t>
      </w:r>
      <w:r>
        <w:t>claimant</w:t>
      </w:r>
      <w:r w:rsidRPr="00BE4D1E">
        <w:t>’s Australian bank account.  It will be the same account that the C</w:t>
      </w:r>
      <w:r>
        <w:t xml:space="preserve">arer </w:t>
      </w:r>
      <w:r w:rsidRPr="00BE4D1E">
        <w:t>A</w:t>
      </w:r>
      <w:r>
        <w:t>llowance</w:t>
      </w:r>
      <w:r w:rsidRPr="00BE4D1E">
        <w:t xml:space="preserve"> is paid into</w:t>
      </w:r>
      <w:r>
        <w:t>.</w:t>
      </w:r>
    </w:p>
    <w:p w:rsidR="008A7593" w:rsidRPr="00232A38" w:rsidRDefault="008A7593" w:rsidP="00232A38">
      <w:pPr>
        <w:pStyle w:val="Heading3"/>
        <w:rPr>
          <w:rStyle w:val="BookTitle"/>
          <w:i w:val="0"/>
          <w:iCs w:val="0"/>
          <w:smallCaps w:val="0"/>
          <w:spacing w:val="0"/>
        </w:rPr>
      </w:pPr>
      <w:bookmarkStart w:id="65" w:name="_Toc366590009"/>
      <w:r w:rsidRPr="00232A38">
        <w:rPr>
          <w:rStyle w:val="BookTitle"/>
          <w:i w:val="0"/>
          <w:iCs w:val="0"/>
          <w:smallCaps w:val="0"/>
          <w:spacing w:val="0"/>
        </w:rPr>
        <w:t>Are there any circumstances where CAP may need to be recovered?</w:t>
      </w:r>
      <w:bookmarkEnd w:id="65"/>
    </w:p>
    <w:p w:rsidR="008A7593" w:rsidRPr="008A7593" w:rsidRDefault="008A7593" w:rsidP="008A7593">
      <w:pPr>
        <w:widowControl w:val="0"/>
        <w:spacing w:after="0" w:line="240" w:lineRule="auto"/>
        <w:rPr>
          <w:rStyle w:val="BookTitle"/>
          <w:rFonts w:eastAsia="Times New Roman" w:cs="Times New Roman"/>
          <w:i w:val="0"/>
          <w:iCs w:val="0"/>
          <w:smallCaps w:val="0"/>
          <w:spacing w:val="0"/>
          <w:lang w:eastAsia="en-AU"/>
        </w:rPr>
      </w:pPr>
      <w:r>
        <w:t>Recovery is</w:t>
      </w:r>
      <w:r w:rsidRPr="00BE4D1E">
        <w:t xml:space="preserve"> possible in cases of </w:t>
      </w:r>
      <w:r>
        <w:t>administrative</w:t>
      </w:r>
      <w:r w:rsidRPr="00BE4D1E">
        <w:t xml:space="preserve"> </w:t>
      </w:r>
      <w:r>
        <w:t>error</w:t>
      </w:r>
      <w:r w:rsidR="00CF7011">
        <w:t>.</w:t>
      </w:r>
    </w:p>
    <w:sectPr w:rsidR="008A7593" w:rsidRPr="008A7593" w:rsidSect="00F533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7E" w:rsidRDefault="0027197E" w:rsidP="00CA2376">
      <w:pPr>
        <w:spacing w:after="0" w:line="240" w:lineRule="auto"/>
      </w:pPr>
      <w:r>
        <w:separator/>
      </w:r>
    </w:p>
  </w:endnote>
  <w:endnote w:type="continuationSeparator" w:id="0">
    <w:p w:rsidR="0027197E" w:rsidRDefault="0027197E" w:rsidP="00CA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7E" w:rsidRDefault="0027197E" w:rsidP="00CA2376">
      <w:pPr>
        <w:spacing w:after="0" w:line="240" w:lineRule="auto"/>
      </w:pPr>
      <w:r>
        <w:separator/>
      </w:r>
    </w:p>
  </w:footnote>
  <w:footnote w:type="continuationSeparator" w:id="0">
    <w:p w:rsidR="0027197E" w:rsidRDefault="0027197E" w:rsidP="00CA2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AA1"/>
    <w:multiLevelType w:val="hybridMultilevel"/>
    <w:tmpl w:val="70409F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E6D0CE9"/>
    <w:multiLevelType w:val="hybridMultilevel"/>
    <w:tmpl w:val="0722FA92"/>
    <w:lvl w:ilvl="0" w:tplc="A0B015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E55B9C"/>
    <w:multiLevelType w:val="hybridMultilevel"/>
    <w:tmpl w:val="91087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7B35E99"/>
    <w:multiLevelType w:val="hybridMultilevel"/>
    <w:tmpl w:val="C9D8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DD77D6"/>
    <w:multiLevelType w:val="hybridMultilevel"/>
    <w:tmpl w:val="D4CE6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1B6207"/>
    <w:multiLevelType w:val="hybridMultilevel"/>
    <w:tmpl w:val="CB8E9D9A"/>
    <w:lvl w:ilvl="0" w:tplc="0C090001">
      <w:start w:val="1"/>
      <w:numFmt w:val="bullet"/>
      <w:lvlText w:val=""/>
      <w:lvlJc w:val="left"/>
      <w:pPr>
        <w:tabs>
          <w:tab w:val="num" w:pos="720"/>
        </w:tabs>
        <w:ind w:left="720" w:hanging="360"/>
      </w:pPr>
      <w:rPr>
        <w:rFonts w:ascii="Symbol" w:hAnsi="Symbol" w:hint="default"/>
      </w:rPr>
    </w:lvl>
    <w:lvl w:ilvl="1" w:tplc="12827EDE">
      <w:start w:val="6"/>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6E72078"/>
    <w:multiLevelType w:val="hybridMultilevel"/>
    <w:tmpl w:val="AB9641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064175B"/>
    <w:multiLevelType w:val="hybridMultilevel"/>
    <w:tmpl w:val="86B8DD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47A64A6"/>
    <w:multiLevelType w:val="hybridMultilevel"/>
    <w:tmpl w:val="264E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402066"/>
    <w:multiLevelType w:val="hybridMultilevel"/>
    <w:tmpl w:val="4DDE9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7C"/>
    <w:rsid w:val="00016700"/>
    <w:rsid w:val="000A576B"/>
    <w:rsid w:val="000C63AA"/>
    <w:rsid w:val="00125923"/>
    <w:rsid w:val="00150FF9"/>
    <w:rsid w:val="001A036D"/>
    <w:rsid w:val="001E630D"/>
    <w:rsid w:val="00221748"/>
    <w:rsid w:val="00232A38"/>
    <w:rsid w:val="00247427"/>
    <w:rsid w:val="0027197E"/>
    <w:rsid w:val="0029045A"/>
    <w:rsid w:val="002B5703"/>
    <w:rsid w:val="002D1079"/>
    <w:rsid w:val="00306186"/>
    <w:rsid w:val="00346925"/>
    <w:rsid w:val="00357892"/>
    <w:rsid w:val="003B2BB8"/>
    <w:rsid w:val="003D34FF"/>
    <w:rsid w:val="0041339C"/>
    <w:rsid w:val="004B54CA"/>
    <w:rsid w:val="004E5CBF"/>
    <w:rsid w:val="00533649"/>
    <w:rsid w:val="00565ED1"/>
    <w:rsid w:val="00594FCD"/>
    <w:rsid w:val="005C3AA9"/>
    <w:rsid w:val="005E0E79"/>
    <w:rsid w:val="00606720"/>
    <w:rsid w:val="00611F73"/>
    <w:rsid w:val="006175D2"/>
    <w:rsid w:val="006478B3"/>
    <w:rsid w:val="006A4CE7"/>
    <w:rsid w:val="006F6CD7"/>
    <w:rsid w:val="007028E8"/>
    <w:rsid w:val="00705B69"/>
    <w:rsid w:val="007357D1"/>
    <w:rsid w:val="00785261"/>
    <w:rsid w:val="00792BD8"/>
    <w:rsid w:val="007B0256"/>
    <w:rsid w:val="007D19B3"/>
    <w:rsid w:val="007F5B8F"/>
    <w:rsid w:val="008A2AAE"/>
    <w:rsid w:val="008A7593"/>
    <w:rsid w:val="008D4F12"/>
    <w:rsid w:val="009225F0"/>
    <w:rsid w:val="009A20CE"/>
    <w:rsid w:val="009E1340"/>
    <w:rsid w:val="009E4FF6"/>
    <w:rsid w:val="009F4CB6"/>
    <w:rsid w:val="00A27362"/>
    <w:rsid w:val="00A40D7C"/>
    <w:rsid w:val="00A72E37"/>
    <w:rsid w:val="00AB104E"/>
    <w:rsid w:val="00B021B3"/>
    <w:rsid w:val="00B665B3"/>
    <w:rsid w:val="00BA2DB9"/>
    <w:rsid w:val="00BA3A84"/>
    <w:rsid w:val="00BE7148"/>
    <w:rsid w:val="00C3438A"/>
    <w:rsid w:val="00C432D8"/>
    <w:rsid w:val="00C8283A"/>
    <w:rsid w:val="00CA2376"/>
    <w:rsid w:val="00CB44C7"/>
    <w:rsid w:val="00CF7011"/>
    <w:rsid w:val="00D668E5"/>
    <w:rsid w:val="00DE5310"/>
    <w:rsid w:val="00E70C77"/>
    <w:rsid w:val="00E80B49"/>
    <w:rsid w:val="00EF39B6"/>
    <w:rsid w:val="00F53339"/>
    <w:rsid w:val="00F63284"/>
    <w:rsid w:val="00F929D9"/>
    <w:rsid w:val="00FD2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customStyle="1" w:styleId="Char">
    <w:name w:val="Char"/>
    <w:basedOn w:val="Normal"/>
    <w:rsid w:val="00E80B49"/>
    <w:pPr>
      <w:autoSpaceDE w:val="0"/>
      <w:autoSpaceDN w:val="0"/>
      <w:adjustRightInd w:val="0"/>
      <w:spacing w:after="160"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6F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D7"/>
    <w:rPr>
      <w:rFonts w:ascii="Tahoma" w:hAnsi="Tahoma" w:cs="Tahoma"/>
      <w:sz w:val="16"/>
      <w:szCs w:val="16"/>
    </w:rPr>
  </w:style>
  <w:style w:type="paragraph" w:styleId="TOC1">
    <w:name w:val="toc 1"/>
    <w:basedOn w:val="Normal"/>
    <w:next w:val="Normal"/>
    <w:autoRedefine/>
    <w:uiPriority w:val="39"/>
    <w:unhideWhenUsed/>
    <w:rsid w:val="00125923"/>
    <w:pPr>
      <w:spacing w:after="100"/>
    </w:pPr>
  </w:style>
  <w:style w:type="paragraph" w:styleId="TOC2">
    <w:name w:val="toc 2"/>
    <w:basedOn w:val="Normal"/>
    <w:next w:val="Normal"/>
    <w:autoRedefine/>
    <w:uiPriority w:val="39"/>
    <w:unhideWhenUsed/>
    <w:rsid w:val="00125923"/>
    <w:pPr>
      <w:spacing w:after="100"/>
      <w:ind w:left="220"/>
    </w:pPr>
  </w:style>
  <w:style w:type="paragraph" w:styleId="TOC3">
    <w:name w:val="toc 3"/>
    <w:basedOn w:val="Normal"/>
    <w:next w:val="Normal"/>
    <w:autoRedefine/>
    <w:uiPriority w:val="39"/>
    <w:unhideWhenUsed/>
    <w:rsid w:val="00125923"/>
    <w:pPr>
      <w:spacing w:after="100"/>
      <w:ind w:left="440"/>
    </w:pPr>
  </w:style>
  <w:style w:type="character" w:styleId="Hyperlink">
    <w:name w:val="Hyperlink"/>
    <w:basedOn w:val="DefaultParagraphFont"/>
    <w:uiPriority w:val="99"/>
    <w:unhideWhenUsed/>
    <w:rsid w:val="00125923"/>
    <w:rPr>
      <w:color w:val="0000FF" w:themeColor="hyperlink"/>
      <w:u w:val="single"/>
    </w:rPr>
  </w:style>
  <w:style w:type="paragraph" w:styleId="Header">
    <w:name w:val="header"/>
    <w:basedOn w:val="Normal"/>
    <w:link w:val="HeaderChar"/>
    <w:uiPriority w:val="99"/>
    <w:unhideWhenUsed/>
    <w:rsid w:val="00CA2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76"/>
    <w:rPr>
      <w:rFonts w:ascii="Arial" w:hAnsi="Arial"/>
    </w:rPr>
  </w:style>
  <w:style w:type="paragraph" w:styleId="Footer">
    <w:name w:val="footer"/>
    <w:basedOn w:val="Normal"/>
    <w:link w:val="FooterChar"/>
    <w:uiPriority w:val="99"/>
    <w:unhideWhenUsed/>
    <w:rsid w:val="00CA2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7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customStyle="1" w:styleId="Char">
    <w:name w:val="Char"/>
    <w:basedOn w:val="Normal"/>
    <w:rsid w:val="00E80B49"/>
    <w:pPr>
      <w:autoSpaceDE w:val="0"/>
      <w:autoSpaceDN w:val="0"/>
      <w:adjustRightInd w:val="0"/>
      <w:spacing w:after="160"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6F6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D7"/>
    <w:rPr>
      <w:rFonts w:ascii="Tahoma" w:hAnsi="Tahoma" w:cs="Tahoma"/>
      <w:sz w:val="16"/>
      <w:szCs w:val="16"/>
    </w:rPr>
  </w:style>
  <w:style w:type="paragraph" w:styleId="TOC1">
    <w:name w:val="toc 1"/>
    <w:basedOn w:val="Normal"/>
    <w:next w:val="Normal"/>
    <w:autoRedefine/>
    <w:uiPriority w:val="39"/>
    <w:unhideWhenUsed/>
    <w:rsid w:val="00125923"/>
    <w:pPr>
      <w:spacing w:after="100"/>
    </w:pPr>
  </w:style>
  <w:style w:type="paragraph" w:styleId="TOC2">
    <w:name w:val="toc 2"/>
    <w:basedOn w:val="Normal"/>
    <w:next w:val="Normal"/>
    <w:autoRedefine/>
    <w:uiPriority w:val="39"/>
    <w:unhideWhenUsed/>
    <w:rsid w:val="00125923"/>
    <w:pPr>
      <w:spacing w:after="100"/>
      <w:ind w:left="220"/>
    </w:pPr>
  </w:style>
  <w:style w:type="paragraph" w:styleId="TOC3">
    <w:name w:val="toc 3"/>
    <w:basedOn w:val="Normal"/>
    <w:next w:val="Normal"/>
    <w:autoRedefine/>
    <w:uiPriority w:val="39"/>
    <w:unhideWhenUsed/>
    <w:rsid w:val="00125923"/>
    <w:pPr>
      <w:spacing w:after="100"/>
      <w:ind w:left="440"/>
    </w:pPr>
  </w:style>
  <w:style w:type="character" w:styleId="Hyperlink">
    <w:name w:val="Hyperlink"/>
    <w:basedOn w:val="DefaultParagraphFont"/>
    <w:uiPriority w:val="99"/>
    <w:unhideWhenUsed/>
    <w:rsid w:val="00125923"/>
    <w:rPr>
      <w:color w:val="0000FF" w:themeColor="hyperlink"/>
      <w:u w:val="single"/>
    </w:rPr>
  </w:style>
  <w:style w:type="paragraph" w:styleId="Header">
    <w:name w:val="header"/>
    <w:basedOn w:val="Normal"/>
    <w:link w:val="HeaderChar"/>
    <w:uiPriority w:val="99"/>
    <w:unhideWhenUsed/>
    <w:rsid w:val="00CA2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76"/>
    <w:rPr>
      <w:rFonts w:ascii="Arial" w:hAnsi="Arial"/>
    </w:rPr>
  </w:style>
  <w:style w:type="paragraph" w:styleId="Footer">
    <w:name w:val="footer"/>
    <w:basedOn w:val="Normal"/>
    <w:link w:val="FooterChar"/>
    <w:uiPriority w:val="99"/>
    <w:unhideWhenUsed/>
    <w:rsid w:val="00CA2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0527-AC0A-4298-934A-0D493110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4485</Words>
  <Characters>25567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Carer Adjustment Payment (CAP) Guidelines</vt:lpstr>
    </vt:vector>
  </TitlesOfParts>
  <Company>FaHCSIA</Company>
  <LinksUpToDate>false</LinksUpToDate>
  <CharactersWithSpaces>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Adjustment Payment (CAP) Guidelines</dc:title>
  <dc:creator>ROWLANDS, Kerry-Ann</dc:creator>
  <cp:lastModifiedBy>WHITER, Shaun</cp:lastModifiedBy>
  <cp:revision>13</cp:revision>
  <cp:lastPrinted>2014-04-09T01:58:00Z</cp:lastPrinted>
  <dcterms:created xsi:type="dcterms:W3CDTF">2016-10-06T00:48:00Z</dcterms:created>
  <dcterms:modified xsi:type="dcterms:W3CDTF">2016-10-17T00:41:00Z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