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D18" w:rsidRPr="004F6B6E" w:rsidRDefault="00535D18" w:rsidP="009E2937">
      <w:pPr>
        <w:spacing w:before="600"/>
        <w:rPr>
          <w:rFonts w:asciiTheme="minorHAnsi" w:hAnsiTheme="minorHAnsi"/>
        </w:rPr>
      </w:pPr>
      <w:bookmarkStart w:id="0" w:name="_GoBack"/>
      <w:bookmarkEnd w:id="0"/>
      <w:r w:rsidRPr="004F6B6E">
        <w:rPr>
          <w:rFonts w:asciiTheme="minorHAnsi" w:hAnsiTheme="minorHAnsi"/>
        </w:rPr>
        <w:t xml:space="preserve">The Wyndham Community Panel will consider applications from people who are on the </w:t>
      </w:r>
      <w:r w:rsidR="00977A52" w:rsidRPr="004F6B6E">
        <w:rPr>
          <w:rFonts w:asciiTheme="minorHAnsi" w:hAnsiTheme="minorHAnsi"/>
        </w:rPr>
        <w:t>Cashless Debit Card T</w:t>
      </w:r>
      <w:r w:rsidRPr="004F6B6E">
        <w:rPr>
          <w:rFonts w:asciiTheme="minorHAnsi" w:hAnsiTheme="minorHAnsi"/>
        </w:rPr>
        <w:t xml:space="preserve">rial and live in Wyndham, </w:t>
      </w:r>
      <w:r w:rsidR="00566100" w:rsidRPr="004F6B6E">
        <w:rPr>
          <w:rFonts w:asciiTheme="minorHAnsi" w:hAnsiTheme="minorHAnsi"/>
        </w:rPr>
        <w:t>Nine Mile Community</w:t>
      </w:r>
      <w:r w:rsidR="000F3ADD" w:rsidRPr="004F6B6E">
        <w:rPr>
          <w:rFonts w:asciiTheme="minorHAnsi" w:hAnsiTheme="minorHAnsi"/>
        </w:rPr>
        <w:t xml:space="preserve"> and Warrayu</w:t>
      </w:r>
      <w:r w:rsidR="00566100" w:rsidRPr="004F6B6E">
        <w:rPr>
          <w:rFonts w:asciiTheme="minorHAnsi" w:hAnsiTheme="minorHAnsi"/>
        </w:rPr>
        <w:t xml:space="preserve"> Village</w:t>
      </w:r>
      <w:r w:rsidRPr="004F6B6E">
        <w:rPr>
          <w:rFonts w:asciiTheme="minorHAnsi" w:hAnsiTheme="minorHAnsi"/>
        </w:rPr>
        <w:t>, to have the restricted amount of their welfare payment decreased.</w:t>
      </w:r>
      <w:r w:rsidR="00555296">
        <w:rPr>
          <w:rFonts w:asciiTheme="minorHAnsi" w:hAnsiTheme="minorHAnsi"/>
        </w:rPr>
        <w:t xml:space="preserve"> The Panel may reduce the restricted </w:t>
      </w:r>
      <w:r w:rsidR="004F6B6E">
        <w:rPr>
          <w:rFonts w:asciiTheme="minorHAnsi" w:hAnsiTheme="minorHAnsi"/>
        </w:rPr>
        <w:t xml:space="preserve">portion from </w:t>
      </w:r>
      <w:r w:rsidR="00555296">
        <w:rPr>
          <w:rFonts w:asciiTheme="minorHAnsi" w:hAnsiTheme="minorHAnsi"/>
        </w:rPr>
        <w:t xml:space="preserve">80 </w:t>
      </w:r>
      <w:r w:rsidR="004F6B6E">
        <w:rPr>
          <w:rFonts w:asciiTheme="minorHAnsi" w:hAnsiTheme="minorHAnsi"/>
        </w:rPr>
        <w:t>to</w:t>
      </w:r>
      <w:r w:rsidR="00555296">
        <w:rPr>
          <w:rFonts w:asciiTheme="minorHAnsi" w:hAnsiTheme="minorHAnsi"/>
        </w:rPr>
        <w:t xml:space="preserve"> 70 per cent.</w:t>
      </w:r>
    </w:p>
    <w:p w:rsidR="00535D18" w:rsidRPr="004F6B6E" w:rsidRDefault="00535D18" w:rsidP="00744B24">
      <w:pPr>
        <w:rPr>
          <w:rFonts w:asciiTheme="minorHAnsi" w:hAnsiTheme="minorHAnsi"/>
        </w:rPr>
      </w:pPr>
      <w:r w:rsidRPr="004F6B6E">
        <w:rPr>
          <w:rFonts w:asciiTheme="minorHAnsi" w:hAnsiTheme="minorHAnsi"/>
        </w:rPr>
        <w:t>Applying for an increase in the amount of cash you receive is a voluntary process.</w:t>
      </w:r>
    </w:p>
    <w:p w:rsidR="00C344BA" w:rsidRPr="004F6B6E" w:rsidRDefault="00535D18" w:rsidP="00744B24">
      <w:pPr>
        <w:rPr>
          <w:rFonts w:asciiTheme="minorHAnsi" w:hAnsiTheme="minorHAnsi"/>
        </w:rPr>
      </w:pPr>
      <w:r w:rsidRPr="004F6B6E">
        <w:rPr>
          <w:rFonts w:asciiTheme="minorHAnsi" w:hAnsiTheme="minorHAnsi"/>
        </w:rPr>
        <w:t xml:space="preserve">The </w:t>
      </w:r>
      <w:r w:rsidR="00555296">
        <w:rPr>
          <w:rFonts w:asciiTheme="minorHAnsi" w:hAnsiTheme="minorHAnsi"/>
        </w:rPr>
        <w:t>P</w:t>
      </w:r>
      <w:r w:rsidRPr="004F6B6E">
        <w:rPr>
          <w:rFonts w:asciiTheme="minorHAnsi" w:hAnsiTheme="minorHAnsi"/>
        </w:rPr>
        <w:t xml:space="preserve">anel will make a decision using their local knowledge </w:t>
      </w:r>
      <w:r w:rsidR="00C344BA" w:rsidRPr="004F6B6E">
        <w:rPr>
          <w:rFonts w:asciiTheme="minorHAnsi" w:hAnsiTheme="minorHAnsi"/>
        </w:rPr>
        <w:t>about whether you are caring for family</w:t>
      </w:r>
      <w:r w:rsidR="00555296">
        <w:rPr>
          <w:rFonts w:asciiTheme="minorHAnsi" w:hAnsiTheme="minorHAnsi"/>
        </w:rPr>
        <w:t>,</w:t>
      </w:r>
      <w:r w:rsidR="00C344BA" w:rsidRPr="004F6B6E">
        <w:rPr>
          <w:rFonts w:asciiTheme="minorHAnsi" w:hAnsiTheme="minorHAnsi"/>
        </w:rPr>
        <w:t xml:space="preserve"> looking after your home, your children are going to school, you are working or meeting participation requirements, and you are not committing any crimes. </w:t>
      </w:r>
    </w:p>
    <w:p w:rsidR="00C344BA" w:rsidRPr="004F6B6E" w:rsidRDefault="00C344BA" w:rsidP="00744B24">
      <w:pPr>
        <w:rPr>
          <w:rFonts w:asciiTheme="minorHAnsi" w:hAnsiTheme="minorHAnsi"/>
        </w:rPr>
      </w:pPr>
      <w:r w:rsidRPr="004F6B6E">
        <w:rPr>
          <w:rFonts w:asciiTheme="minorHAnsi" w:hAnsiTheme="minorHAnsi"/>
        </w:rPr>
        <w:t>T</w:t>
      </w:r>
      <w:r w:rsidR="00535D18" w:rsidRPr="004F6B6E">
        <w:rPr>
          <w:rFonts w:asciiTheme="minorHAnsi" w:hAnsiTheme="minorHAnsi"/>
        </w:rPr>
        <w:t>he information you provide in this form</w:t>
      </w:r>
      <w:r w:rsidR="00555296">
        <w:rPr>
          <w:rFonts w:asciiTheme="minorHAnsi" w:hAnsiTheme="minorHAnsi"/>
        </w:rPr>
        <w:t xml:space="preserve"> will also help to guide the P</w:t>
      </w:r>
      <w:r w:rsidRPr="004F6B6E">
        <w:rPr>
          <w:rFonts w:asciiTheme="minorHAnsi" w:hAnsiTheme="minorHAnsi"/>
        </w:rPr>
        <w:t>anel’s decision</w:t>
      </w:r>
      <w:r w:rsidR="00535D18" w:rsidRPr="004F6B6E">
        <w:rPr>
          <w:rFonts w:asciiTheme="minorHAnsi" w:hAnsiTheme="minorHAnsi"/>
        </w:rPr>
        <w:t xml:space="preserve">.  </w:t>
      </w:r>
    </w:p>
    <w:p w:rsidR="00535D18" w:rsidRPr="004F6B6E" w:rsidRDefault="00BB4B7C" w:rsidP="00744B24">
      <w:pPr>
        <w:rPr>
          <w:rFonts w:asciiTheme="minorHAnsi" w:hAnsiTheme="minorHAnsi"/>
        </w:rPr>
      </w:pPr>
      <w:r w:rsidRPr="004F6B6E">
        <w:rPr>
          <w:rFonts w:asciiTheme="minorHAnsi" w:hAnsiTheme="minorHAnsi"/>
        </w:rPr>
        <w:t xml:space="preserve">If the </w:t>
      </w:r>
      <w:r w:rsidR="00555296">
        <w:rPr>
          <w:rFonts w:asciiTheme="minorHAnsi" w:hAnsiTheme="minorHAnsi"/>
        </w:rPr>
        <w:t>P</w:t>
      </w:r>
      <w:r w:rsidRPr="004F6B6E">
        <w:rPr>
          <w:rFonts w:asciiTheme="minorHAnsi" w:hAnsiTheme="minorHAnsi"/>
        </w:rPr>
        <w:t xml:space="preserve">anel </w:t>
      </w:r>
      <w:r w:rsidR="003663F2" w:rsidRPr="004F6B6E">
        <w:rPr>
          <w:rFonts w:asciiTheme="minorHAnsi" w:hAnsiTheme="minorHAnsi"/>
        </w:rPr>
        <w:t>requires additional information to make their decision,</w:t>
      </w:r>
      <w:r w:rsidRPr="004F6B6E">
        <w:rPr>
          <w:rFonts w:asciiTheme="minorHAnsi" w:hAnsiTheme="minorHAnsi"/>
        </w:rPr>
        <w:t xml:space="preserve"> t</w:t>
      </w:r>
      <w:r w:rsidR="00535D18" w:rsidRPr="004F6B6E">
        <w:rPr>
          <w:rFonts w:asciiTheme="minorHAnsi" w:hAnsiTheme="minorHAnsi"/>
        </w:rPr>
        <w:t xml:space="preserve">he Department of Social Services </w:t>
      </w:r>
      <w:r w:rsidR="005B0D61" w:rsidRPr="004F6B6E">
        <w:rPr>
          <w:rFonts w:asciiTheme="minorHAnsi" w:hAnsiTheme="minorHAnsi"/>
        </w:rPr>
        <w:t>may</w:t>
      </w:r>
      <w:r w:rsidR="00535D18" w:rsidRPr="004F6B6E">
        <w:rPr>
          <w:rFonts w:asciiTheme="minorHAnsi" w:hAnsiTheme="minorHAnsi"/>
        </w:rPr>
        <w:t xml:space="preserve"> check </w:t>
      </w:r>
      <w:r w:rsidRPr="004F6B6E">
        <w:rPr>
          <w:rFonts w:asciiTheme="minorHAnsi" w:hAnsiTheme="minorHAnsi"/>
        </w:rPr>
        <w:t>your</w:t>
      </w:r>
      <w:r w:rsidR="00535D18" w:rsidRPr="004F6B6E">
        <w:rPr>
          <w:rFonts w:asciiTheme="minorHAnsi" w:hAnsiTheme="minorHAnsi"/>
        </w:rPr>
        <w:t xml:space="preserve"> information with relevant organisations</w:t>
      </w:r>
      <w:r w:rsidR="006250EE" w:rsidRPr="004F6B6E">
        <w:rPr>
          <w:rFonts w:asciiTheme="minorHAnsi" w:hAnsiTheme="minorHAnsi"/>
        </w:rPr>
        <w:t>,</w:t>
      </w:r>
      <w:r w:rsidR="00535D18" w:rsidRPr="004F6B6E">
        <w:rPr>
          <w:rFonts w:asciiTheme="minorHAnsi" w:hAnsiTheme="minorHAnsi"/>
        </w:rPr>
        <w:t xml:space="preserve"> such as</w:t>
      </w:r>
      <w:r w:rsidR="006250EE" w:rsidRPr="004F6B6E">
        <w:rPr>
          <w:rFonts w:asciiTheme="minorHAnsi" w:hAnsiTheme="minorHAnsi"/>
        </w:rPr>
        <w:t>:</w:t>
      </w:r>
      <w:r w:rsidR="00535D18" w:rsidRPr="004F6B6E">
        <w:rPr>
          <w:rFonts w:asciiTheme="minorHAnsi" w:hAnsiTheme="minorHAnsi"/>
        </w:rPr>
        <w:t xml:space="preserve"> the W</w:t>
      </w:r>
      <w:r w:rsidR="006250EE" w:rsidRPr="004F6B6E">
        <w:rPr>
          <w:rFonts w:asciiTheme="minorHAnsi" w:hAnsiTheme="minorHAnsi"/>
        </w:rPr>
        <w:t xml:space="preserve">A </w:t>
      </w:r>
      <w:r w:rsidR="00535D18" w:rsidRPr="004F6B6E">
        <w:rPr>
          <w:rFonts w:asciiTheme="minorHAnsi" w:hAnsiTheme="minorHAnsi"/>
        </w:rPr>
        <w:t>Police, Housing</w:t>
      </w:r>
      <w:r w:rsidR="00555296">
        <w:rPr>
          <w:rFonts w:asciiTheme="minorHAnsi" w:hAnsiTheme="minorHAnsi"/>
        </w:rPr>
        <w:t xml:space="preserve"> agencies</w:t>
      </w:r>
      <w:r w:rsidR="00535D18" w:rsidRPr="004F6B6E">
        <w:rPr>
          <w:rFonts w:asciiTheme="minorHAnsi" w:hAnsiTheme="minorHAnsi"/>
        </w:rPr>
        <w:t xml:space="preserve">, </w:t>
      </w:r>
      <w:r w:rsidR="007F2214" w:rsidRPr="004F6B6E">
        <w:rPr>
          <w:rFonts w:asciiTheme="minorHAnsi" w:hAnsiTheme="minorHAnsi"/>
        </w:rPr>
        <w:t>Health</w:t>
      </w:r>
      <w:r w:rsidR="006250EE" w:rsidRPr="004F6B6E">
        <w:rPr>
          <w:rFonts w:asciiTheme="minorHAnsi" w:hAnsiTheme="minorHAnsi"/>
        </w:rPr>
        <w:t xml:space="preserve"> agencies</w:t>
      </w:r>
      <w:r w:rsidR="007F2214" w:rsidRPr="004F6B6E">
        <w:rPr>
          <w:rFonts w:asciiTheme="minorHAnsi" w:hAnsiTheme="minorHAnsi"/>
        </w:rPr>
        <w:t xml:space="preserve">, </w:t>
      </w:r>
      <w:r w:rsidR="006250EE" w:rsidRPr="004F6B6E">
        <w:rPr>
          <w:rFonts w:asciiTheme="minorHAnsi" w:hAnsiTheme="minorHAnsi"/>
        </w:rPr>
        <w:t xml:space="preserve">and State and Catholic </w:t>
      </w:r>
      <w:r w:rsidR="00535D18" w:rsidRPr="004F6B6E">
        <w:rPr>
          <w:rFonts w:asciiTheme="minorHAnsi" w:hAnsiTheme="minorHAnsi"/>
        </w:rPr>
        <w:t>scho</w:t>
      </w:r>
      <w:r w:rsidR="00583454" w:rsidRPr="004F6B6E">
        <w:rPr>
          <w:rFonts w:asciiTheme="minorHAnsi" w:hAnsiTheme="minorHAnsi"/>
        </w:rPr>
        <w:t xml:space="preserve">ols </w:t>
      </w:r>
      <w:r w:rsidR="006250EE" w:rsidRPr="004F6B6E">
        <w:rPr>
          <w:rFonts w:asciiTheme="minorHAnsi" w:hAnsiTheme="minorHAnsi"/>
        </w:rPr>
        <w:t>as required</w:t>
      </w:r>
      <w:r w:rsidR="003663F2" w:rsidRPr="004F6B6E">
        <w:rPr>
          <w:rFonts w:asciiTheme="minorHAnsi" w:hAnsiTheme="minorHAnsi"/>
        </w:rPr>
        <w:t>.</w:t>
      </w:r>
      <w:r w:rsidR="00535D18" w:rsidRPr="004F6B6E">
        <w:rPr>
          <w:rFonts w:asciiTheme="minorHAnsi" w:hAnsiTheme="minorHAnsi"/>
        </w:rPr>
        <w:t xml:space="preserve"> </w:t>
      </w:r>
    </w:p>
    <w:p w:rsidR="005B0D61" w:rsidRPr="004F6B6E" w:rsidRDefault="0079713E">
      <w:pPr>
        <w:rPr>
          <w:rFonts w:asciiTheme="minorHAnsi" w:hAnsiTheme="minorHAnsi"/>
          <w:b/>
        </w:rPr>
      </w:pPr>
      <w:r w:rsidRPr="004F6B6E">
        <w:rPr>
          <w:rFonts w:asciiTheme="minorHAnsi" w:hAnsiTheme="minorHAnsi"/>
        </w:rPr>
        <w:t xml:space="preserve">Your personal information </w:t>
      </w:r>
      <w:r w:rsidR="005B0D61" w:rsidRPr="004F6B6E">
        <w:rPr>
          <w:rFonts w:asciiTheme="minorHAnsi" w:hAnsiTheme="minorHAnsi"/>
        </w:rPr>
        <w:t xml:space="preserve">will only be </w:t>
      </w:r>
      <w:r w:rsidRPr="004F6B6E">
        <w:rPr>
          <w:rFonts w:asciiTheme="minorHAnsi" w:hAnsiTheme="minorHAnsi"/>
        </w:rPr>
        <w:t xml:space="preserve">collected by the </w:t>
      </w:r>
      <w:r w:rsidR="00566100" w:rsidRPr="004F6B6E">
        <w:rPr>
          <w:rFonts w:asciiTheme="minorHAnsi" w:hAnsiTheme="minorHAnsi"/>
        </w:rPr>
        <w:t xml:space="preserve">Panel Administrator on behalf of the </w:t>
      </w:r>
      <w:r w:rsidRPr="004F6B6E">
        <w:rPr>
          <w:rFonts w:asciiTheme="minorHAnsi" w:hAnsiTheme="minorHAnsi"/>
        </w:rPr>
        <w:t xml:space="preserve">Department of Social Services for the </w:t>
      </w:r>
      <w:r w:rsidR="000F3ADD" w:rsidRPr="004F6B6E">
        <w:rPr>
          <w:rFonts w:asciiTheme="minorHAnsi" w:hAnsiTheme="minorHAnsi"/>
        </w:rPr>
        <w:t xml:space="preserve">purposes of </w:t>
      </w:r>
      <w:r w:rsidRPr="004F6B6E">
        <w:rPr>
          <w:rFonts w:asciiTheme="minorHAnsi" w:hAnsiTheme="minorHAnsi"/>
        </w:rPr>
        <w:t>assess</w:t>
      </w:r>
      <w:r w:rsidR="000F3ADD" w:rsidRPr="004F6B6E">
        <w:rPr>
          <w:rFonts w:asciiTheme="minorHAnsi" w:hAnsiTheme="minorHAnsi"/>
        </w:rPr>
        <w:t>ing</w:t>
      </w:r>
      <w:r w:rsidRPr="004F6B6E">
        <w:rPr>
          <w:rFonts w:asciiTheme="minorHAnsi" w:hAnsiTheme="minorHAnsi"/>
        </w:rPr>
        <w:t xml:space="preserve"> your application.</w:t>
      </w:r>
      <w:r w:rsidR="005B0D61" w:rsidRPr="004F6B6E">
        <w:rPr>
          <w:rFonts w:asciiTheme="minorHAnsi" w:hAnsiTheme="minorHAnsi"/>
        </w:rPr>
        <w:t xml:space="preserve"> However, de-identified information </w:t>
      </w:r>
      <w:r w:rsidRPr="004F6B6E">
        <w:rPr>
          <w:rFonts w:asciiTheme="minorHAnsi" w:hAnsiTheme="minorHAnsi"/>
        </w:rPr>
        <w:t xml:space="preserve">may be used to assist </w:t>
      </w:r>
      <w:r w:rsidR="004120FD" w:rsidRPr="004F6B6E">
        <w:rPr>
          <w:rFonts w:asciiTheme="minorHAnsi" w:hAnsiTheme="minorHAnsi"/>
        </w:rPr>
        <w:t xml:space="preserve">with </w:t>
      </w:r>
      <w:r w:rsidRPr="004F6B6E">
        <w:rPr>
          <w:rFonts w:asciiTheme="minorHAnsi" w:hAnsiTheme="minorHAnsi"/>
        </w:rPr>
        <w:t>ongoing management and evaluation of the trial.</w:t>
      </w:r>
    </w:p>
    <w:tbl>
      <w:tblPr>
        <w:tblStyle w:val="TableGrid"/>
        <w:tblW w:w="0" w:type="auto"/>
        <w:tblLook w:val="04A0" w:firstRow="1" w:lastRow="0" w:firstColumn="1" w:lastColumn="0" w:noHBand="0" w:noVBand="1"/>
        <w:tblCaption w:val="Your details"/>
        <w:tblDescription w:val="This table asks people for the following details - Nname, date of birth, Centrelink customer reference number, address and phone number."/>
      </w:tblPr>
      <w:tblGrid>
        <w:gridCol w:w="392"/>
        <w:gridCol w:w="3827"/>
        <w:gridCol w:w="5023"/>
      </w:tblGrid>
      <w:tr w:rsidR="005B0D61" w:rsidRPr="004144A2" w:rsidTr="007D7ACB">
        <w:trPr>
          <w:tblHeader/>
        </w:trPr>
        <w:tc>
          <w:tcPr>
            <w:tcW w:w="9242" w:type="dxa"/>
            <w:gridSpan w:val="3"/>
            <w:shd w:val="clear" w:color="auto" w:fill="EAF1DD" w:themeFill="accent3" w:themeFillTint="33"/>
          </w:tcPr>
          <w:p w:rsidR="005B0D61" w:rsidRPr="004F6B6E" w:rsidRDefault="006250EE">
            <w:pPr>
              <w:rPr>
                <w:rFonts w:asciiTheme="minorHAnsi" w:hAnsiTheme="minorHAnsi"/>
                <w:b/>
              </w:rPr>
            </w:pPr>
            <w:r w:rsidRPr="004F6B6E">
              <w:rPr>
                <w:rFonts w:asciiTheme="minorHAnsi" w:hAnsiTheme="minorHAnsi"/>
                <w:b/>
              </w:rPr>
              <w:t xml:space="preserve">1. </w:t>
            </w:r>
            <w:r w:rsidR="005B0D61" w:rsidRPr="004F6B6E">
              <w:rPr>
                <w:rFonts w:asciiTheme="minorHAnsi" w:hAnsiTheme="minorHAnsi"/>
                <w:b/>
              </w:rPr>
              <w:t>Your details:</w:t>
            </w:r>
          </w:p>
        </w:tc>
      </w:tr>
      <w:tr w:rsidR="005B0D61" w:rsidRPr="004144A2" w:rsidTr="004F6B6E">
        <w:trPr>
          <w:trHeight w:val="460"/>
        </w:trPr>
        <w:tc>
          <w:tcPr>
            <w:tcW w:w="392" w:type="dxa"/>
          </w:tcPr>
          <w:p w:rsidR="005B0D61" w:rsidRPr="004F6B6E" w:rsidRDefault="005B0D61">
            <w:pPr>
              <w:rPr>
                <w:rFonts w:asciiTheme="minorHAnsi" w:hAnsiTheme="minorHAnsi"/>
                <w:sz w:val="20"/>
                <w:szCs w:val="20"/>
              </w:rPr>
            </w:pPr>
            <w:r w:rsidRPr="004F6B6E">
              <w:rPr>
                <w:rFonts w:asciiTheme="minorHAnsi" w:hAnsiTheme="minorHAnsi"/>
                <w:sz w:val="20"/>
                <w:szCs w:val="20"/>
              </w:rPr>
              <w:t>a.</w:t>
            </w:r>
          </w:p>
        </w:tc>
        <w:tc>
          <w:tcPr>
            <w:tcW w:w="3827" w:type="dxa"/>
          </w:tcPr>
          <w:p w:rsidR="005B0D61" w:rsidRPr="004F6B6E" w:rsidRDefault="005B0D61">
            <w:pPr>
              <w:rPr>
                <w:rFonts w:asciiTheme="minorHAnsi" w:hAnsiTheme="minorHAnsi"/>
                <w:sz w:val="20"/>
                <w:szCs w:val="20"/>
              </w:rPr>
            </w:pPr>
            <w:r w:rsidRPr="004F6B6E">
              <w:rPr>
                <w:rFonts w:asciiTheme="minorHAnsi" w:hAnsiTheme="minorHAnsi"/>
                <w:sz w:val="20"/>
                <w:szCs w:val="20"/>
              </w:rPr>
              <w:t>Full name</w:t>
            </w:r>
          </w:p>
        </w:tc>
        <w:tc>
          <w:tcPr>
            <w:tcW w:w="5023" w:type="dxa"/>
          </w:tcPr>
          <w:p w:rsidR="005B0D61" w:rsidRPr="004F6B6E" w:rsidRDefault="005B0D61">
            <w:pPr>
              <w:rPr>
                <w:rFonts w:asciiTheme="minorHAnsi" w:hAnsiTheme="minorHAnsi"/>
              </w:rPr>
            </w:pPr>
          </w:p>
        </w:tc>
      </w:tr>
      <w:tr w:rsidR="005B0D61" w:rsidRPr="004144A2" w:rsidTr="004F6B6E">
        <w:trPr>
          <w:trHeight w:val="460"/>
        </w:trPr>
        <w:tc>
          <w:tcPr>
            <w:tcW w:w="392" w:type="dxa"/>
          </w:tcPr>
          <w:p w:rsidR="005B0D61" w:rsidRPr="004F6B6E" w:rsidRDefault="005B0D61">
            <w:pPr>
              <w:rPr>
                <w:rFonts w:asciiTheme="minorHAnsi" w:hAnsiTheme="minorHAnsi"/>
                <w:sz w:val="20"/>
                <w:szCs w:val="20"/>
              </w:rPr>
            </w:pPr>
            <w:r w:rsidRPr="004F6B6E">
              <w:rPr>
                <w:rFonts w:asciiTheme="minorHAnsi" w:hAnsiTheme="minorHAnsi"/>
                <w:sz w:val="20"/>
                <w:szCs w:val="20"/>
              </w:rPr>
              <w:t>b.</w:t>
            </w:r>
          </w:p>
        </w:tc>
        <w:tc>
          <w:tcPr>
            <w:tcW w:w="3827" w:type="dxa"/>
          </w:tcPr>
          <w:p w:rsidR="005B0D61" w:rsidRPr="004F6B6E" w:rsidRDefault="005B0D61">
            <w:pPr>
              <w:rPr>
                <w:rFonts w:asciiTheme="minorHAnsi" w:hAnsiTheme="minorHAnsi"/>
                <w:sz w:val="20"/>
                <w:szCs w:val="20"/>
              </w:rPr>
            </w:pPr>
            <w:r w:rsidRPr="004F6B6E">
              <w:rPr>
                <w:rFonts w:asciiTheme="minorHAnsi" w:hAnsiTheme="minorHAnsi"/>
                <w:sz w:val="20"/>
                <w:szCs w:val="20"/>
              </w:rPr>
              <w:t>Date of birth</w:t>
            </w:r>
          </w:p>
        </w:tc>
        <w:tc>
          <w:tcPr>
            <w:tcW w:w="5023" w:type="dxa"/>
          </w:tcPr>
          <w:p w:rsidR="005B0D61" w:rsidRPr="004F6B6E" w:rsidRDefault="005B0D61">
            <w:pPr>
              <w:rPr>
                <w:rFonts w:asciiTheme="minorHAnsi" w:hAnsiTheme="minorHAnsi"/>
              </w:rPr>
            </w:pPr>
          </w:p>
        </w:tc>
      </w:tr>
      <w:tr w:rsidR="005B0D61" w:rsidRPr="004144A2" w:rsidTr="004F6B6E">
        <w:trPr>
          <w:trHeight w:val="460"/>
        </w:trPr>
        <w:tc>
          <w:tcPr>
            <w:tcW w:w="392" w:type="dxa"/>
          </w:tcPr>
          <w:p w:rsidR="005B0D61" w:rsidRPr="004F6B6E" w:rsidRDefault="005B0D61">
            <w:pPr>
              <w:rPr>
                <w:rFonts w:asciiTheme="minorHAnsi" w:hAnsiTheme="minorHAnsi"/>
                <w:sz w:val="20"/>
                <w:szCs w:val="20"/>
              </w:rPr>
            </w:pPr>
            <w:r w:rsidRPr="004F6B6E">
              <w:rPr>
                <w:rFonts w:asciiTheme="minorHAnsi" w:hAnsiTheme="minorHAnsi"/>
                <w:sz w:val="20"/>
                <w:szCs w:val="20"/>
              </w:rPr>
              <w:t>c.</w:t>
            </w:r>
          </w:p>
        </w:tc>
        <w:tc>
          <w:tcPr>
            <w:tcW w:w="3827" w:type="dxa"/>
          </w:tcPr>
          <w:p w:rsidR="005B0D61" w:rsidRPr="004F6B6E" w:rsidRDefault="005B0D61">
            <w:pPr>
              <w:rPr>
                <w:rFonts w:asciiTheme="minorHAnsi" w:hAnsiTheme="minorHAnsi"/>
                <w:sz w:val="20"/>
                <w:szCs w:val="20"/>
              </w:rPr>
            </w:pPr>
            <w:r w:rsidRPr="004F6B6E">
              <w:rPr>
                <w:rFonts w:asciiTheme="minorHAnsi" w:hAnsiTheme="minorHAnsi"/>
                <w:sz w:val="20"/>
                <w:szCs w:val="20"/>
              </w:rPr>
              <w:t>Centrelink Customer Reference Number</w:t>
            </w:r>
            <w:r w:rsidR="006250EE" w:rsidRPr="004F6B6E">
              <w:rPr>
                <w:rFonts w:asciiTheme="minorHAnsi" w:hAnsiTheme="minorHAnsi"/>
                <w:sz w:val="20"/>
                <w:szCs w:val="20"/>
              </w:rPr>
              <w:t xml:space="preserve"> </w:t>
            </w:r>
            <w:r w:rsidRPr="004F6B6E">
              <w:rPr>
                <w:rFonts w:asciiTheme="minorHAnsi" w:hAnsiTheme="minorHAnsi"/>
                <w:sz w:val="20"/>
                <w:szCs w:val="20"/>
              </w:rPr>
              <w:t>(CRN)</w:t>
            </w:r>
          </w:p>
        </w:tc>
        <w:tc>
          <w:tcPr>
            <w:tcW w:w="5023" w:type="dxa"/>
          </w:tcPr>
          <w:p w:rsidR="005B0D61" w:rsidRPr="004F6B6E" w:rsidRDefault="005B0D61">
            <w:pPr>
              <w:rPr>
                <w:rFonts w:asciiTheme="minorHAnsi" w:hAnsiTheme="minorHAnsi"/>
              </w:rPr>
            </w:pPr>
          </w:p>
        </w:tc>
      </w:tr>
      <w:tr w:rsidR="005B0D61" w:rsidRPr="004144A2" w:rsidTr="004F6B6E">
        <w:trPr>
          <w:trHeight w:val="460"/>
        </w:trPr>
        <w:tc>
          <w:tcPr>
            <w:tcW w:w="392" w:type="dxa"/>
          </w:tcPr>
          <w:p w:rsidR="005B0D61" w:rsidRPr="004F6B6E" w:rsidRDefault="005B0D61">
            <w:pPr>
              <w:rPr>
                <w:rFonts w:asciiTheme="minorHAnsi" w:hAnsiTheme="minorHAnsi"/>
                <w:sz w:val="20"/>
                <w:szCs w:val="20"/>
              </w:rPr>
            </w:pPr>
            <w:r w:rsidRPr="004F6B6E">
              <w:rPr>
                <w:rFonts w:asciiTheme="minorHAnsi" w:hAnsiTheme="minorHAnsi"/>
                <w:sz w:val="20"/>
                <w:szCs w:val="20"/>
              </w:rPr>
              <w:t>d.</w:t>
            </w:r>
          </w:p>
        </w:tc>
        <w:tc>
          <w:tcPr>
            <w:tcW w:w="3827" w:type="dxa"/>
          </w:tcPr>
          <w:p w:rsidR="006250EE" w:rsidRPr="004F6B6E" w:rsidRDefault="005B0D61">
            <w:pPr>
              <w:rPr>
                <w:rFonts w:asciiTheme="minorHAnsi" w:hAnsiTheme="minorHAnsi"/>
                <w:sz w:val="20"/>
                <w:szCs w:val="20"/>
              </w:rPr>
            </w:pPr>
            <w:r w:rsidRPr="004F6B6E">
              <w:rPr>
                <w:rFonts w:asciiTheme="minorHAnsi" w:hAnsiTheme="minorHAnsi"/>
                <w:sz w:val="20"/>
                <w:szCs w:val="20"/>
              </w:rPr>
              <w:t>Residential address</w:t>
            </w:r>
          </w:p>
          <w:p w:rsidR="005B0D61" w:rsidRPr="004F6B6E" w:rsidRDefault="005B0D61">
            <w:pPr>
              <w:rPr>
                <w:rFonts w:asciiTheme="minorHAnsi" w:hAnsiTheme="minorHAnsi"/>
                <w:sz w:val="20"/>
                <w:szCs w:val="20"/>
              </w:rPr>
            </w:pPr>
          </w:p>
        </w:tc>
        <w:tc>
          <w:tcPr>
            <w:tcW w:w="5023" w:type="dxa"/>
          </w:tcPr>
          <w:p w:rsidR="005B0D61" w:rsidRPr="004F6B6E" w:rsidRDefault="005B0D61">
            <w:pPr>
              <w:rPr>
                <w:rFonts w:asciiTheme="minorHAnsi" w:hAnsiTheme="minorHAnsi"/>
              </w:rPr>
            </w:pPr>
          </w:p>
        </w:tc>
      </w:tr>
      <w:tr w:rsidR="005B0D61" w:rsidRPr="004144A2" w:rsidTr="004F6B6E">
        <w:trPr>
          <w:trHeight w:val="460"/>
        </w:trPr>
        <w:tc>
          <w:tcPr>
            <w:tcW w:w="392" w:type="dxa"/>
          </w:tcPr>
          <w:p w:rsidR="005B0D61" w:rsidRPr="004F6B6E" w:rsidRDefault="005B0D61">
            <w:pPr>
              <w:rPr>
                <w:rFonts w:asciiTheme="minorHAnsi" w:hAnsiTheme="minorHAnsi"/>
                <w:sz w:val="20"/>
                <w:szCs w:val="20"/>
              </w:rPr>
            </w:pPr>
            <w:r w:rsidRPr="004F6B6E">
              <w:rPr>
                <w:rFonts w:asciiTheme="minorHAnsi" w:hAnsiTheme="minorHAnsi"/>
                <w:sz w:val="20"/>
                <w:szCs w:val="20"/>
              </w:rPr>
              <w:t>e.</w:t>
            </w:r>
          </w:p>
        </w:tc>
        <w:tc>
          <w:tcPr>
            <w:tcW w:w="3827" w:type="dxa"/>
          </w:tcPr>
          <w:p w:rsidR="005B0D61" w:rsidRPr="004F6B6E" w:rsidRDefault="005B0D61">
            <w:pPr>
              <w:rPr>
                <w:rFonts w:asciiTheme="minorHAnsi" w:hAnsiTheme="minorHAnsi"/>
                <w:sz w:val="20"/>
                <w:szCs w:val="20"/>
              </w:rPr>
            </w:pPr>
            <w:r w:rsidRPr="004F6B6E">
              <w:rPr>
                <w:rFonts w:asciiTheme="minorHAnsi" w:hAnsiTheme="minorHAnsi"/>
                <w:sz w:val="20"/>
                <w:szCs w:val="20"/>
              </w:rPr>
              <w:t>Postal or email address</w:t>
            </w:r>
          </w:p>
        </w:tc>
        <w:tc>
          <w:tcPr>
            <w:tcW w:w="5023" w:type="dxa"/>
          </w:tcPr>
          <w:p w:rsidR="005B0D61" w:rsidRPr="004F6B6E" w:rsidRDefault="005B0D61">
            <w:pPr>
              <w:rPr>
                <w:rFonts w:asciiTheme="minorHAnsi" w:hAnsiTheme="minorHAnsi"/>
              </w:rPr>
            </w:pPr>
          </w:p>
        </w:tc>
      </w:tr>
      <w:tr w:rsidR="005B0D61" w:rsidRPr="004144A2" w:rsidTr="004F6B6E">
        <w:trPr>
          <w:trHeight w:val="460"/>
        </w:trPr>
        <w:tc>
          <w:tcPr>
            <w:tcW w:w="392" w:type="dxa"/>
          </w:tcPr>
          <w:p w:rsidR="005B0D61" w:rsidRPr="004F6B6E" w:rsidRDefault="005B0D61">
            <w:pPr>
              <w:rPr>
                <w:rFonts w:asciiTheme="minorHAnsi" w:hAnsiTheme="minorHAnsi"/>
                <w:sz w:val="20"/>
                <w:szCs w:val="20"/>
              </w:rPr>
            </w:pPr>
            <w:r w:rsidRPr="004F6B6E">
              <w:rPr>
                <w:rFonts w:asciiTheme="minorHAnsi" w:hAnsiTheme="minorHAnsi"/>
                <w:sz w:val="20"/>
                <w:szCs w:val="20"/>
              </w:rPr>
              <w:t>f.</w:t>
            </w:r>
          </w:p>
        </w:tc>
        <w:tc>
          <w:tcPr>
            <w:tcW w:w="3827" w:type="dxa"/>
          </w:tcPr>
          <w:p w:rsidR="005B0D61" w:rsidRPr="004F6B6E" w:rsidRDefault="005B0D61">
            <w:pPr>
              <w:rPr>
                <w:rFonts w:asciiTheme="minorHAnsi" w:hAnsiTheme="minorHAnsi"/>
                <w:sz w:val="20"/>
                <w:szCs w:val="20"/>
              </w:rPr>
            </w:pPr>
            <w:r w:rsidRPr="004F6B6E">
              <w:rPr>
                <w:rFonts w:asciiTheme="minorHAnsi" w:hAnsiTheme="minorHAnsi"/>
                <w:sz w:val="20"/>
                <w:szCs w:val="20"/>
              </w:rPr>
              <w:t>Phone number</w:t>
            </w:r>
          </w:p>
        </w:tc>
        <w:tc>
          <w:tcPr>
            <w:tcW w:w="5023" w:type="dxa"/>
          </w:tcPr>
          <w:p w:rsidR="005B0D61" w:rsidRPr="004F6B6E" w:rsidRDefault="005B0D61">
            <w:pPr>
              <w:rPr>
                <w:rFonts w:asciiTheme="minorHAnsi" w:hAnsiTheme="minorHAnsi"/>
              </w:rPr>
            </w:pPr>
          </w:p>
        </w:tc>
      </w:tr>
    </w:tbl>
    <w:p w:rsidR="00F44D34" w:rsidRPr="004F6B6E" w:rsidRDefault="004120FD" w:rsidP="004F6B6E">
      <w:pPr>
        <w:spacing w:after="0"/>
        <w:rPr>
          <w:rFonts w:asciiTheme="minorHAnsi" w:hAnsiTheme="minorHAnsi"/>
          <w:b/>
        </w:rPr>
      </w:pPr>
      <w:r w:rsidRPr="004F6B6E">
        <w:rPr>
          <w:rFonts w:asciiTheme="minorHAnsi" w:hAnsiTheme="minorHAnsi"/>
          <w:b/>
        </w:rPr>
        <w:br/>
      </w:r>
    </w:p>
    <w:tbl>
      <w:tblPr>
        <w:tblStyle w:val="TableGrid"/>
        <w:tblW w:w="0" w:type="auto"/>
        <w:tblLook w:val="04A0" w:firstRow="1" w:lastRow="0" w:firstColumn="1" w:lastColumn="0" w:noHBand="0" w:noVBand="1"/>
        <w:tblCaption w:val="Previous applications to the community panel. "/>
        <w:tblDescription w:val="Would you like the Panel to reconsider a previous decision?&#10;&#10;If you are providing additional information as part of a previous application you do not need to fill in this form. Please use the appeals form available online or at your Local Partner.&#10;"/>
      </w:tblPr>
      <w:tblGrid>
        <w:gridCol w:w="7196"/>
        <w:gridCol w:w="2046"/>
      </w:tblGrid>
      <w:tr w:rsidR="00744B24" w:rsidRPr="004144A2" w:rsidTr="00B32B2D">
        <w:trPr>
          <w:tblHeader/>
        </w:trPr>
        <w:tc>
          <w:tcPr>
            <w:tcW w:w="9242" w:type="dxa"/>
            <w:gridSpan w:val="2"/>
            <w:shd w:val="clear" w:color="auto" w:fill="EAF1DD" w:themeFill="accent3" w:themeFillTint="33"/>
          </w:tcPr>
          <w:p w:rsidR="00744B24" w:rsidRPr="004F6B6E" w:rsidRDefault="006250EE" w:rsidP="005B0D61">
            <w:pPr>
              <w:rPr>
                <w:rFonts w:asciiTheme="minorHAnsi" w:hAnsiTheme="minorHAnsi"/>
                <w:b/>
              </w:rPr>
            </w:pPr>
            <w:r w:rsidRPr="004F6B6E">
              <w:rPr>
                <w:rFonts w:asciiTheme="minorHAnsi" w:hAnsiTheme="minorHAnsi"/>
                <w:b/>
              </w:rPr>
              <w:t xml:space="preserve">2. </w:t>
            </w:r>
            <w:r w:rsidR="00643271">
              <w:rPr>
                <w:rFonts w:asciiTheme="minorHAnsi" w:hAnsiTheme="minorHAnsi"/>
                <w:b/>
              </w:rPr>
              <w:t>Previous applications to the Community Panel:</w:t>
            </w:r>
          </w:p>
        </w:tc>
      </w:tr>
      <w:tr w:rsidR="00744B24" w:rsidRPr="004144A2" w:rsidTr="00B32B2D">
        <w:tc>
          <w:tcPr>
            <w:tcW w:w="7196" w:type="dxa"/>
          </w:tcPr>
          <w:p w:rsidR="00744B24" w:rsidRPr="004F6B6E" w:rsidRDefault="00744B24" w:rsidP="00744B24">
            <w:pPr>
              <w:rPr>
                <w:rFonts w:asciiTheme="minorHAnsi" w:hAnsiTheme="minorHAnsi"/>
                <w:sz w:val="20"/>
                <w:szCs w:val="20"/>
              </w:rPr>
            </w:pPr>
            <w:r w:rsidRPr="004F6B6E">
              <w:rPr>
                <w:rFonts w:asciiTheme="minorHAnsi" w:hAnsiTheme="minorHAnsi"/>
                <w:sz w:val="20"/>
                <w:szCs w:val="20"/>
              </w:rPr>
              <w:t xml:space="preserve">Would you like the </w:t>
            </w:r>
            <w:r w:rsidR="00555296">
              <w:rPr>
                <w:rFonts w:asciiTheme="minorHAnsi" w:hAnsiTheme="minorHAnsi"/>
                <w:sz w:val="20"/>
                <w:szCs w:val="20"/>
              </w:rPr>
              <w:t>P</w:t>
            </w:r>
            <w:r w:rsidRPr="004F6B6E">
              <w:rPr>
                <w:rFonts w:asciiTheme="minorHAnsi" w:hAnsiTheme="minorHAnsi"/>
                <w:sz w:val="20"/>
                <w:szCs w:val="20"/>
              </w:rPr>
              <w:t>anel to reconsider a previous decision?</w:t>
            </w:r>
          </w:p>
          <w:p w:rsidR="00535D18" w:rsidRPr="004F6B6E" w:rsidRDefault="00535D18" w:rsidP="00744B24">
            <w:pPr>
              <w:rPr>
                <w:rFonts w:asciiTheme="minorHAnsi" w:hAnsiTheme="minorHAnsi"/>
                <w:sz w:val="20"/>
                <w:szCs w:val="20"/>
              </w:rPr>
            </w:pPr>
          </w:p>
          <w:p w:rsidR="00744B24" w:rsidRPr="004F6B6E" w:rsidRDefault="005B0D61" w:rsidP="000F3ADD">
            <w:pPr>
              <w:rPr>
                <w:rFonts w:asciiTheme="minorHAnsi" w:hAnsiTheme="minorHAnsi"/>
                <w:sz w:val="20"/>
                <w:szCs w:val="20"/>
              </w:rPr>
            </w:pPr>
            <w:r w:rsidRPr="004F6B6E">
              <w:rPr>
                <w:rFonts w:asciiTheme="minorHAnsi" w:hAnsiTheme="minorHAnsi"/>
                <w:sz w:val="20"/>
                <w:szCs w:val="20"/>
              </w:rPr>
              <w:t xml:space="preserve">If you are providing additional information as part of a previous application </w:t>
            </w:r>
            <w:r w:rsidRPr="004F6B6E">
              <w:rPr>
                <w:rFonts w:asciiTheme="minorHAnsi" w:hAnsiTheme="minorHAnsi"/>
                <w:sz w:val="20"/>
                <w:szCs w:val="20"/>
                <w:u w:val="single"/>
              </w:rPr>
              <w:t xml:space="preserve">you do not need to fill </w:t>
            </w:r>
            <w:r w:rsidR="00E1337D" w:rsidRPr="004F6B6E">
              <w:rPr>
                <w:rFonts w:asciiTheme="minorHAnsi" w:hAnsiTheme="minorHAnsi"/>
                <w:sz w:val="20"/>
                <w:szCs w:val="20"/>
                <w:u w:val="single"/>
              </w:rPr>
              <w:t>in</w:t>
            </w:r>
            <w:r w:rsidRPr="004F6B6E">
              <w:rPr>
                <w:rFonts w:asciiTheme="minorHAnsi" w:hAnsiTheme="minorHAnsi"/>
                <w:sz w:val="20"/>
                <w:szCs w:val="20"/>
                <w:u w:val="single"/>
              </w:rPr>
              <w:t xml:space="preserve"> this form</w:t>
            </w:r>
            <w:r w:rsidRPr="004F6B6E">
              <w:rPr>
                <w:rFonts w:asciiTheme="minorHAnsi" w:hAnsiTheme="minorHAnsi"/>
                <w:sz w:val="20"/>
                <w:szCs w:val="20"/>
              </w:rPr>
              <w:t>. Please use the appeals form available online or at your Local Partner.</w:t>
            </w:r>
          </w:p>
          <w:p w:rsidR="001A172C" w:rsidRPr="004F6B6E" w:rsidRDefault="001A172C" w:rsidP="000F3ADD">
            <w:pPr>
              <w:rPr>
                <w:rFonts w:asciiTheme="minorHAnsi" w:hAnsiTheme="minorHAnsi"/>
                <w:sz w:val="20"/>
                <w:szCs w:val="20"/>
              </w:rPr>
            </w:pPr>
          </w:p>
        </w:tc>
        <w:tc>
          <w:tcPr>
            <w:tcW w:w="2046" w:type="dxa"/>
            <w:vAlign w:val="center"/>
          </w:tcPr>
          <w:p w:rsidR="00744B24" w:rsidRPr="004F6B6E" w:rsidRDefault="00744B24" w:rsidP="004F6B6E">
            <w:pPr>
              <w:jc w:val="center"/>
              <w:rPr>
                <w:rFonts w:asciiTheme="minorHAnsi" w:hAnsiTheme="minorHAnsi"/>
                <w:sz w:val="20"/>
                <w:szCs w:val="20"/>
              </w:rPr>
            </w:pPr>
            <w:r w:rsidRPr="004F6B6E">
              <w:rPr>
                <w:rFonts w:asciiTheme="minorHAnsi" w:hAnsiTheme="minorHAnsi"/>
                <w:sz w:val="20"/>
                <w:szCs w:val="20"/>
              </w:rPr>
              <w:t xml:space="preserve">Yes / No  </w:t>
            </w:r>
          </w:p>
        </w:tc>
      </w:tr>
    </w:tbl>
    <w:p w:rsidR="004D2093" w:rsidRPr="004F6B6E" w:rsidRDefault="004D2093" w:rsidP="004F6B6E">
      <w:pPr>
        <w:spacing w:after="0"/>
        <w:rPr>
          <w:rFonts w:asciiTheme="minorHAnsi" w:hAnsiTheme="minorHAnsi"/>
          <w:b/>
        </w:rPr>
      </w:pPr>
    </w:p>
    <w:p w:rsidR="004D2093" w:rsidRPr="004F6B6E" w:rsidRDefault="004D2093" w:rsidP="004F6B6E">
      <w:pPr>
        <w:spacing w:after="0"/>
        <w:rPr>
          <w:rFonts w:asciiTheme="minorHAnsi" w:hAnsiTheme="minorHAnsi"/>
          <w:b/>
        </w:rPr>
      </w:pPr>
    </w:p>
    <w:tbl>
      <w:tblPr>
        <w:tblStyle w:val="TableGrid"/>
        <w:tblpPr w:leftFromText="180" w:rightFromText="180" w:vertAnchor="text" w:horzAnchor="margin" w:tblpY="-179"/>
        <w:tblW w:w="0" w:type="auto"/>
        <w:tblLook w:val="04A0" w:firstRow="1" w:lastRow="0" w:firstColumn="1" w:lastColumn="0" w:noHBand="0" w:noVBand="1"/>
        <w:tblCaption w:val="Questions"/>
        <w:tblDescription w:val="This table contains information ansd asks questions. The information part says -  As part of our community, we need to work together to create a safer place for everyone. Your responsibility as a community member is to care for yourself, your family and friends, your home and to act responsibly.&#10;&#10;It also asks the following questions:&#10;&#10;Answering ‘yes’ to any of these questions will not automatically result in your application being rejected.  Please circle the correct response as it relates to your personal circumstances.&#10;&#10;Are you currently working part time, meeting your participation requirements or a full time carer?&#10;Have you been in trouble with police where alcohol or drugs were a factor in the past 12 months?&#10;Have you been to the outpatient ward at the hospital for intoxication more than twice in the past 12 months?&#10;Have you stayed in the sobering up shelter more than twice in the past 6 months?&#10;Are you meeting your family responsibilities to provide a safe home for any children or elderly who live there?&#10;Do your children go to school most days of the week?&#10;Are you a:&#10;&#10;&#10;Do you owe any money to WA housing or any other housing agency?&#10;&#10;If yes, are there arrangements in place to repay this debt?&#10;&#10;Please provide the name of the housing agency or authority. &#10;&#10;&#10;"/>
      </w:tblPr>
      <w:tblGrid>
        <w:gridCol w:w="392"/>
        <w:gridCol w:w="6237"/>
        <w:gridCol w:w="2613"/>
      </w:tblGrid>
      <w:tr w:rsidR="006250EE" w:rsidRPr="004144A2" w:rsidTr="00B32B2D">
        <w:trPr>
          <w:tblHeader/>
        </w:trPr>
        <w:tc>
          <w:tcPr>
            <w:tcW w:w="9242" w:type="dxa"/>
            <w:gridSpan w:val="3"/>
            <w:shd w:val="clear" w:color="auto" w:fill="EAF1DD" w:themeFill="accent3" w:themeFillTint="33"/>
          </w:tcPr>
          <w:p w:rsidR="006250EE" w:rsidRPr="004F6B6E" w:rsidRDefault="006250EE" w:rsidP="006250EE">
            <w:pPr>
              <w:rPr>
                <w:rFonts w:asciiTheme="minorHAnsi" w:hAnsiTheme="minorHAnsi"/>
                <w:b/>
              </w:rPr>
            </w:pPr>
            <w:r w:rsidRPr="004F6B6E">
              <w:rPr>
                <w:rFonts w:asciiTheme="minorHAnsi" w:hAnsiTheme="minorHAnsi"/>
                <w:b/>
              </w:rPr>
              <w:lastRenderedPageBreak/>
              <w:t xml:space="preserve">3. As part of our community, we need to work together to create a safer place for everyone. Your responsibility as a community member is </w:t>
            </w:r>
            <w:r w:rsidR="00555296">
              <w:rPr>
                <w:rFonts w:asciiTheme="minorHAnsi" w:hAnsiTheme="minorHAnsi"/>
                <w:b/>
              </w:rPr>
              <w:t xml:space="preserve">to </w:t>
            </w:r>
            <w:r w:rsidRPr="004F6B6E">
              <w:rPr>
                <w:rFonts w:asciiTheme="minorHAnsi" w:hAnsiTheme="minorHAnsi"/>
                <w:b/>
              </w:rPr>
              <w:t>care for yourself, your family and friends, your home and to act responsibly.</w:t>
            </w:r>
          </w:p>
          <w:p w:rsidR="006250EE" w:rsidRPr="004F6B6E" w:rsidRDefault="006250EE" w:rsidP="006250EE">
            <w:pPr>
              <w:rPr>
                <w:rFonts w:asciiTheme="minorHAnsi" w:hAnsiTheme="minorHAnsi"/>
                <w:b/>
              </w:rPr>
            </w:pPr>
          </w:p>
          <w:p w:rsidR="006250EE" w:rsidRPr="004F6B6E" w:rsidRDefault="006250EE" w:rsidP="006250EE">
            <w:pPr>
              <w:rPr>
                <w:rFonts w:asciiTheme="minorHAnsi" w:hAnsiTheme="minorHAnsi"/>
                <w:b/>
              </w:rPr>
            </w:pPr>
            <w:r w:rsidRPr="004F6B6E">
              <w:rPr>
                <w:rFonts w:asciiTheme="minorHAnsi" w:hAnsiTheme="minorHAnsi"/>
                <w:b/>
              </w:rPr>
              <w:t>Please answer the following questions:</w:t>
            </w:r>
          </w:p>
          <w:p w:rsidR="006250EE" w:rsidRPr="004F6B6E" w:rsidRDefault="006250EE" w:rsidP="006250EE">
            <w:pPr>
              <w:rPr>
                <w:rFonts w:asciiTheme="minorHAnsi" w:hAnsiTheme="minorHAnsi"/>
                <w:b/>
              </w:rPr>
            </w:pPr>
          </w:p>
          <w:p w:rsidR="006250EE" w:rsidRPr="004F6B6E" w:rsidRDefault="006250EE" w:rsidP="006250EE">
            <w:pPr>
              <w:rPr>
                <w:rFonts w:asciiTheme="minorHAnsi" w:hAnsiTheme="minorHAnsi"/>
                <w:sz w:val="20"/>
                <w:szCs w:val="20"/>
              </w:rPr>
            </w:pPr>
            <w:r w:rsidRPr="004F6B6E">
              <w:rPr>
                <w:rFonts w:asciiTheme="minorHAnsi" w:hAnsiTheme="minorHAnsi"/>
                <w:sz w:val="20"/>
                <w:szCs w:val="20"/>
              </w:rPr>
              <w:t>Answering ‘yes’ to any of these questions will not automatically result in your application being rejected.  Please circle the correct response as it relates to your personal circumstances.</w:t>
            </w:r>
          </w:p>
          <w:p w:rsidR="006250EE" w:rsidRDefault="006250EE" w:rsidP="006250EE">
            <w:pPr>
              <w:rPr>
                <w:rFonts w:asciiTheme="minorHAnsi" w:hAnsiTheme="minorHAnsi"/>
                <w:b/>
                <w:sz w:val="20"/>
                <w:szCs w:val="20"/>
              </w:rPr>
            </w:pPr>
          </w:p>
          <w:p w:rsidR="00B32B2D" w:rsidRPr="004F6B6E" w:rsidRDefault="00B32B2D" w:rsidP="006250EE">
            <w:pPr>
              <w:rPr>
                <w:rFonts w:asciiTheme="minorHAnsi" w:hAnsiTheme="minorHAnsi"/>
                <w:b/>
                <w:sz w:val="20"/>
                <w:szCs w:val="20"/>
              </w:rPr>
            </w:pPr>
          </w:p>
        </w:tc>
      </w:tr>
      <w:tr w:rsidR="006250EE" w:rsidRPr="004144A2" w:rsidTr="00B32B2D">
        <w:trPr>
          <w:trHeight w:val="567"/>
        </w:trPr>
        <w:tc>
          <w:tcPr>
            <w:tcW w:w="392" w:type="dxa"/>
          </w:tcPr>
          <w:p w:rsidR="006250EE" w:rsidRPr="004F6B6E" w:rsidRDefault="006250EE" w:rsidP="006250EE">
            <w:pPr>
              <w:rPr>
                <w:rFonts w:asciiTheme="minorHAnsi" w:hAnsiTheme="minorHAnsi"/>
                <w:sz w:val="20"/>
                <w:szCs w:val="20"/>
              </w:rPr>
            </w:pPr>
            <w:r w:rsidRPr="004F6B6E">
              <w:rPr>
                <w:rFonts w:asciiTheme="minorHAnsi" w:hAnsiTheme="minorHAnsi"/>
                <w:sz w:val="20"/>
                <w:szCs w:val="20"/>
              </w:rPr>
              <w:t>a.</w:t>
            </w:r>
          </w:p>
        </w:tc>
        <w:tc>
          <w:tcPr>
            <w:tcW w:w="6237" w:type="dxa"/>
          </w:tcPr>
          <w:p w:rsidR="00670E92" w:rsidRDefault="00670E92" w:rsidP="006250EE">
            <w:pPr>
              <w:rPr>
                <w:rFonts w:asciiTheme="minorHAnsi" w:hAnsiTheme="minorHAnsi"/>
                <w:sz w:val="20"/>
                <w:szCs w:val="20"/>
              </w:rPr>
            </w:pPr>
            <w:r>
              <w:rPr>
                <w:rFonts w:asciiTheme="minorHAnsi" w:hAnsiTheme="minorHAnsi"/>
                <w:sz w:val="20"/>
                <w:szCs w:val="20"/>
              </w:rPr>
              <w:t>Are you currently:</w:t>
            </w:r>
          </w:p>
          <w:p w:rsidR="00670E92" w:rsidRDefault="006250EE" w:rsidP="00670E92">
            <w:pPr>
              <w:pStyle w:val="ListParagraph"/>
              <w:numPr>
                <w:ilvl w:val="0"/>
                <w:numId w:val="6"/>
              </w:numPr>
              <w:rPr>
                <w:rFonts w:asciiTheme="minorHAnsi" w:hAnsiTheme="minorHAnsi"/>
                <w:sz w:val="20"/>
                <w:szCs w:val="20"/>
              </w:rPr>
            </w:pPr>
            <w:r w:rsidRPr="00670E92">
              <w:rPr>
                <w:rFonts w:asciiTheme="minorHAnsi" w:hAnsiTheme="minorHAnsi"/>
                <w:sz w:val="20"/>
                <w:szCs w:val="20"/>
              </w:rPr>
              <w:t>working part time</w:t>
            </w:r>
            <w:r w:rsidR="00670E92">
              <w:rPr>
                <w:rFonts w:asciiTheme="minorHAnsi" w:hAnsiTheme="minorHAnsi"/>
                <w:sz w:val="20"/>
                <w:szCs w:val="20"/>
              </w:rPr>
              <w:t>;</w:t>
            </w:r>
            <w:r w:rsidRPr="00670E92">
              <w:rPr>
                <w:rFonts w:asciiTheme="minorHAnsi" w:hAnsiTheme="minorHAnsi"/>
                <w:sz w:val="20"/>
                <w:szCs w:val="20"/>
              </w:rPr>
              <w:t xml:space="preserve"> </w:t>
            </w:r>
          </w:p>
          <w:p w:rsidR="00670E92" w:rsidRDefault="006250EE" w:rsidP="00670E92">
            <w:pPr>
              <w:pStyle w:val="ListParagraph"/>
              <w:numPr>
                <w:ilvl w:val="0"/>
                <w:numId w:val="6"/>
              </w:numPr>
              <w:rPr>
                <w:rFonts w:asciiTheme="minorHAnsi" w:hAnsiTheme="minorHAnsi"/>
                <w:sz w:val="20"/>
                <w:szCs w:val="20"/>
              </w:rPr>
            </w:pPr>
            <w:r w:rsidRPr="00670E92">
              <w:rPr>
                <w:rFonts w:asciiTheme="minorHAnsi" w:hAnsiTheme="minorHAnsi"/>
                <w:sz w:val="20"/>
                <w:szCs w:val="20"/>
              </w:rPr>
              <w:t>meeting your participation requirements</w:t>
            </w:r>
            <w:r w:rsidR="00670E92">
              <w:rPr>
                <w:rFonts w:asciiTheme="minorHAnsi" w:hAnsiTheme="minorHAnsi"/>
                <w:sz w:val="20"/>
                <w:szCs w:val="20"/>
              </w:rPr>
              <w:t>;</w:t>
            </w:r>
            <w:r w:rsidRPr="00670E92">
              <w:rPr>
                <w:rFonts w:asciiTheme="minorHAnsi" w:hAnsiTheme="minorHAnsi"/>
                <w:sz w:val="20"/>
                <w:szCs w:val="20"/>
              </w:rPr>
              <w:t xml:space="preserve"> </w:t>
            </w:r>
          </w:p>
          <w:p w:rsidR="006250EE" w:rsidRPr="00670E92" w:rsidRDefault="006250EE" w:rsidP="00670E92">
            <w:pPr>
              <w:pStyle w:val="ListParagraph"/>
              <w:numPr>
                <w:ilvl w:val="0"/>
                <w:numId w:val="6"/>
              </w:numPr>
              <w:rPr>
                <w:rFonts w:asciiTheme="minorHAnsi" w:hAnsiTheme="minorHAnsi"/>
                <w:sz w:val="20"/>
                <w:szCs w:val="20"/>
              </w:rPr>
            </w:pPr>
            <w:proofErr w:type="gramStart"/>
            <w:r w:rsidRPr="00670E92">
              <w:rPr>
                <w:rFonts w:asciiTheme="minorHAnsi" w:hAnsiTheme="minorHAnsi"/>
                <w:sz w:val="20"/>
                <w:szCs w:val="20"/>
              </w:rPr>
              <w:t>or</w:t>
            </w:r>
            <w:proofErr w:type="gramEnd"/>
            <w:r w:rsidRPr="00670E92">
              <w:rPr>
                <w:rFonts w:asciiTheme="minorHAnsi" w:hAnsiTheme="minorHAnsi"/>
                <w:sz w:val="20"/>
                <w:szCs w:val="20"/>
              </w:rPr>
              <w:t xml:space="preserve"> a full time </w:t>
            </w:r>
            <w:proofErr w:type="spellStart"/>
            <w:r w:rsidRPr="00670E92">
              <w:rPr>
                <w:rFonts w:asciiTheme="minorHAnsi" w:hAnsiTheme="minorHAnsi"/>
                <w:sz w:val="20"/>
                <w:szCs w:val="20"/>
              </w:rPr>
              <w:t>carer</w:t>
            </w:r>
            <w:proofErr w:type="spellEnd"/>
            <w:r w:rsidRPr="00670E92">
              <w:rPr>
                <w:rFonts w:asciiTheme="minorHAnsi" w:hAnsiTheme="minorHAnsi"/>
                <w:sz w:val="20"/>
                <w:szCs w:val="20"/>
              </w:rPr>
              <w:t>?</w:t>
            </w:r>
          </w:p>
        </w:tc>
        <w:tc>
          <w:tcPr>
            <w:tcW w:w="2613" w:type="dxa"/>
          </w:tcPr>
          <w:p w:rsidR="006250EE" w:rsidRDefault="006250EE" w:rsidP="006250EE">
            <w:pPr>
              <w:rPr>
                <w:rFonts w:asciiTheme="minorHAnsi" w:hAnsiTheme="minorHAnsi"/>
                <w:sz w:val="20"/>
                <w:szCs w:val="20"/>
              </w:rPr>
            </w:pPr>
          </w:p>
          <w:p w:rsidR="00670E92" w:rsidRDefault="00670E92" w:rsidP="006250EE">
            <w:pPr>
              <w:rPr>
                <w:rFonts w:asciiTheme="minorHAnsi" w:hAnsiTheme="minorHAnsi"/>
                <w:sz w:val="20"/>
                <w:szCs w:val="20"/>
              </w:rPr>
            </w:pPr>
            <w:r w:rsidRPr="004F6B6E">
              <w:rPr>
                <w:rFonts w:asciiTheme="minorHAnsi" w:hAnsiTheme="minorHAnsi"/>
                <w:sz w:val="20"/>
                <w:szCs w:val="20"/>
              </w:rPr>
              <w:t>Yes / No</w:t>
            </w:r>
            <w:r>
              <w:rPr>
                <w:rFonts w:asciiTheme="minorHAnsi" w:hAnsiTheme="minorHAnsi"/>
                <w:sz w:val="20"/>
                <w:szCs w:val="20"/>
              </w:rPr>
              <w:t>/ NA</w:t>
            </w:r>
          </w:p>
          <w:p w:rsidR="00670E92" w:rsidRDefault="00670E92" w:rsidP="006250EE">
            <w:pPr>
              <w:rPr>
                <w:rFonts w:asciiTheme="minorHAnsi" w:hAnsiTheme="minorHAnsi"/>
                <w:sz w:val="20"/>
                <w:szCs w:val="20"/>
              </w:rPr>
            </w:pPr>
            <w:r w:rsidRPr="004F6B6E">
              <w:rPr>
                <w:rFonts w:asciiTheme="minorHAnsi" w:hAnsiTheme="minorHAnsi"/>
                <w:sz w:val="20"/>
                <w:szCs w:val="20"/>
              </w:rPr>
              <w:t>Yes / No</w:t>
            </w:r>
            <w:r>
              <w:rPr>
                <w:rFonts w:asciiTheme="minorHAnsi" w:hAnsiTheme="minorHAnsi"/>
                <w:sz w:val="20"/>
                <w:szCs w:val="20"/>
              </w:rPr>
              <w:t>/ NA</w:t>
            </w:r>
          </w:p>
          <w:p w:rsidR="00670E92" w:rsidRPr="004F6B6E" w:rsidRDefault="00670E92" w:rsidP="006250EE">
            <w:pPr>
              <w:rPr>
                <w:rFonts w:asciiTheme="minorHAnsi" w:hAnsiTheme="minorHAnsi"/>
                <w:sz w:val="20"/>
                <w:szCs w:val="20"/>
              </w:rPr>
            </w:pPr>
            <w:r w:rsidRPr="004F6B6E">
              <w:rPr>
                <w:rFonts w:asciiTheme="minorHAnsi" w:hAnsiTheme="minorHAnsi"/>
                <w:sz w:val="20"/>
                <w:szCs w:val="20"/>
              </w:rPr>
              <w:t>Yes / No</w:t>
            </w:r>
            <w:r>
              <w:rPr>
                <w:rFonts w:asciiTheme="minorHAnsi" w:hAnsiTheme="minorHAnsi"/>
                <w:sz w:val="20"/>
                <w:szCs w:val="20"/>
              </w:rPr>
              <w:t>/ NA</w:t>
            </w:r>
          </w:p>
        </w:tc>
      </w:tr>
      <w:tr w:rsidR="006250EE" w:rsidRPr="004144A2" w:rsidTr="00B32B2D">
        <w:trPr>
          <w:trHeight w:val="567"/>
        </w:trPr>
        <w:tc>
          <w:tcPr>
            <w:tcW w:w="392" w:type="dxa"/>
          </w:tcPr>
          <w:p w:rsidR="006250EE" w:rsidRPr="004F6B6E" w:rsidRDefault="006250EE" w:rsidP="006250EE">
            <w:pPr>
              <w:rPr>
                <w:rFonts w:asciiTheme="minorHAnsi" w:hAnsiTheme="minorHAnsi"/>
                <w:sz w:val="20"/>
                <w:szCs w:val="20"/>
              </w:rPr>
            </w:pPr>
            <w:r w:rsidRPr="004F6B6E">
              <w:rPr>
                <w:rFonts w:asciiTheme="minorHAnsi" w:hAnsiTheme="minorHAnsi"/>
                <w:sz w:val="20"/>
                <w:szCs w:val="20"/>
              </w:rPr>
              <w:t>b.</w:t>
            </w:r>
          </w:p>
        </w:tc>
        <w:tc>
          <w:tcPr>
            <w:tcW w:w="6237" w:type="dxa"/>
          </w:tcPr>
          <w:p w:rsidR="006250EE" w:rsidRPr="004F6B6E" w:rsidRDefault="006250EE" w:rsidP="008E60B3">
            <w:pPr>
              <w:rPr>
                <w:rFonts w:asciiTheme="minorHAnsi" w:hAnsiTheme="minorHAnsi"/>
                <w:sz w:val="20"/>
                <w:szCs w:val="20"/>
              </w:rPr>
            </w:pPr>
            <w:r w:rsidRPr="004F6B6E">
              <w:rPr>
                <w:rFonts w:asciiTheme="minorHAnsi" w:hAnsiTheme="minorHAnsi"/>
                <w:sz w:val="20"/>
                <w:szCs w:val="20"/>
              </w:rPr>
              <w:t xml:space="preserve">Have you been in trouble with police where alcohol or drugs were a factor in the past </w:t>
            </w:r>
            <w:r w:rsidR="008E60B3">
              <w:rPr>
                <w:rFonts w:asciiTheme="minorHAnsi" w:hAnsiTheme="minorHAnsi"/>
                <w:sz w:val="20"/>
                <w:szCs w:val="20"/>
              </w:rPr>
              <w:t>12</w:t>
            </w:r>
            <w:r w:rsidRPr="004F6B6E">
              <w:rPr>
                <w:rFonts w:asciiTheme="minorHAnsi" w:hAnsiTheme="minorHAnsi"/>
                <w:sz w:val="20"/>
                <w:szCs w:val="20"/>
              </w:rPr>
              <w:t xml:space="preserve"> months?</w:t>
            </w:r>
          </w:p>
        </w:tc>
        <w:tc>
          <w:tcPr>
            <w:tcW w:w="2613" w:type="dxa"/>
          </w:tcPr>
          <w:p w:rsidR="006250EE" w:rsidRPr="004F6B6E" w:rsidRDefault="006250EE" w:rsidP="006250EE">
            <w:pPr>
              <w:rPr>
                <w:rFonts w:asciiTheme="minorHAnsi" w:hAnsiTheme="minorHAnsi"/>
                <w:sz w:val="20"/>
                <w:szCs w:val="20"/>
              </w:rPr>
            </w:pPr>
            <w:r w:rsidRPr="004F6B6E">
              <w:rPr>
                <w:rFonts w:asciiTheme="minorHAnsi" w:hAnsiTheme="minorHAnsi"/>
                <w:sz w:val="20"/>
                <w:szCs w:val="20"/>
              </w:rPr>
              <w:t>Yes / No</w:t>
            </w:r>
          </w:p>
        </w:tc>
      </w:tr>
      <w:tr w:rsidR="006250EE" w:rsidRPr="004144A2" w:rsidTr="00B32B2D">
        <w:trPr>
          <w:trHeight w:val="567"/>
        </w:trPr>
        <w:tc>
          <w:tcPr>
            <w:tcW w:w="392" w:type="dxa"/>
          </w:tcPr>
          <w:p w:rsidR="006250EE" w:rsidRPr="004F6B6E" w:rsidRDefault="006250EE" w:rsidP="006250EE">
            <w:pPr>
              <w:rPr>
                <w:rFonts w:asciiTheme="minorHAnsi" w:hAnsiTheme="minorHAnsi"/>
                <w:sz w:val="20"/>
                <w:szCs w:val="20"/>
              </w:rPr>
            </w:pPr>
            <w:r w:rsidRPr="004F6B6E">
              <w:rPr>
                <w:rFonts w:asciiTheme="minorHAnsi" w:hAnsiTheme="minorHAnsi"/>
                <w:sz w:val="20"/>
                <w:szCs w:val="20"/>
              </w:rPr>
              <w:t>c.</w:t>
            </w:r>
          </w:p>
        </w:tc>
        <w:tc>
          <w:tcPr>
            <w:tcW w:w="6237" w:type="dxa"/>
          </w:tcPr>
          <w:p w:rsidR="006250EE" w:rsidRPr="004F6B6E" w:rsidRDefault="006250EE" w:rsidP="006250EE">
            <w:pPr>
              <w:rPr>
                <w:rFonts w:asciiTheme="minorHAnsi" w:hAnsiTheme="minorHAnsi"/>
                <w:sz w:val="20"/>
                <w:szCs w:val="20"/>
              </w:rPr>
            </w:pPr>
            <w:r w:rsidRPr="004F6B6E">
              <w:rPr>
                <w:rFonts w:asciiTheme="minorHAnsi" w:hAnsiTheme="minorHAnsi"/>
                <w:sz w:val="20"/>
                <w:szCs w:val="20"/>
              </w:rPr>
              <w:t>Have you been to the outpatient ward at the hospital for intoxication more than twice in the past 12 months?</w:t>
            </w:r>
          </w:p>
        </w:tc>
        <w:tc>
          <w:tcPr>
            <w:tcW w:w="2613" w:type="dxa"/>
          </w:tcPr>
          <w:p w:rsidR="006250EE" w:rsidRPr="004F6B6E" w:rsidRDefault="006250EE" w:rsidP="006250EE">
            <w:pPr>
              <w:rPr>
                <w:rFonts w:asciiTheme="minorHAnsi" w:hAnsiTheme="minorHAnsi"/>
                <w:sz w:val="20"/>
                <w:szCs w:val="20"/>
              </w:rPr>
            </w:pPr>
            <w:r w:rsidRPr="004F6B6E">
              <w:rPr>
                <w:rFonts w:asciiTheme="minorHAnsi" w:hAnsiTheme="minorHAnsi"/>
                <w:sz w:val="20"/>
                <w:szCs w:val="20"/>
              </w:rPr>
              <w:t>Yes / No</w:t>
            </w:r>
          </w:p>
        </w:tc>
      </w:tr>
      <w:tr w:rsidR="006250EE" w:rsidRPr="004144A2" w:rsidTr="00B32B2D">
        <w:trPr>
          <w:trHeight w:val="567"/>
        </w:trPr>
        <w:tc>
          <w:tcPr>
            <w:tcW w:w="392" w:type="dxa"/>
          </w:tcPr>
          <w:p w:rsidR="006250EE" w:rsidRPr="004F6B6E" w:rsidRDefault="006250EE" w:rsidP="006250EE">
            <w:pPr>
              <w:rPr>
                <w:rFonts w:asciiTheme="minorHAnsi" w:hAnsiTheme="minorHAnsi"/>
                <w:sz w:val="20"/>
                <w:szCs w:val="20"/>
              </w:rPr>
            </w:pPr>
            <w:r w:rsidRPr="004F6B6E">
              <w:rPr>
                <w:rFonts w:asciiTheme="minorHAnsi" w:hAnsiTheme="minorHAnsi"/>
                <w:sz w:val="20"/>
                <w:szCs w:val="20"/>
              </w:rPr>
              <w:t>d.</w:t>
            </w:r>
          </w:p>
        </w:tc>
        <w:tc>
          <w:tcPr>
            <w:tcW w:w="6237" w:type="dxa"/>
          </w:tcPr>
          <w:p w:rsidR="006250EE" w:rsidRPr="004F6B6E" w:rsidRDefault="006250EE" w:rsidP="006250EE">
            <w:pPr>
              <w:rPr>
                <w:rFonts w:asciiTheme="minorHAnsi" w:hAnsiTheme="minorHAnsi"/>
                <w:sz w:val="20"/>
                <w:szCs w:val="20"/>
              </w:rPr>
            </w:pPr>
            <w:r w:rsidRPr="004F6B6E">
              <w:rPr>
                <w:rFonts w:asciiTheme="minorHAnsi" w:hAnsiTheme="minorHAnsi"/>
                <w:sz w:val="20"/>
                <w:szCs w:val="20"/>
              </w:rPr>
              <w:t>Have you stayed in the sobering up shelter more than twice in the past 6 months?</w:t>
            </w:r>
          </w:p>
        </w:tc>
        <w:tc>
          <w:tcPr>
            <w:tcW w:w="2613" w:type="dxa"/>
          </w:tcPr>
          <w:p w:rsidR="006250EE" w:rsidRPr="004F6B6E" w:rsidRDefault="006250EE" w:rsidP="006250EE">
            <w:pPr>
              <w:rPr>
                <w:rFonts w:asciiTheme="minorHAnsi" w:hAnsiTheme="minorHAnsi"/>
                <w:sz w:val="20"/>
                <w:szCs w:val="20"/>
              </w:rPr>
            </w:pPr>
            <w:r w:rsidRPr="004F6B6E">
              <w:rPr>
                <w:rFonts w:asciiTheme="minorHAnsi" w:hAnsiTheme="minorHAnsi"/>
                <w:sz w:val="20"/>
                <w:szCs w:val="20"/>
              </w:rPr>
              <w:t>Yes / No</w:t>
            </w:r>
          </w:p>
        </w:tc>
      </w:tr>
      <w:tr w:rsidR="006250EE" w:rsidRPr="004144A2" w:rsidTr="00B32B2D">
        <w:trPr>
          <w:trHeight w:val="567"/>
        </w:trPr>
        <w:tc>
          <w:tcPr>
            <w:tcW w:w="392" w:type="dxa"/>
          </w:tcPr>
          <w:p w:rsidR="006250EE" w:rsidRPr="004F6B6E" w:rsidRDefault="006250EE" w:rsidP="006250EE">
            <w:pPr>
              <w:rPr>
                <w:rFonts w:asciiTheme="minorHAnsi" w:hAnsiTheme="minorHAnsi"/>
                <w:sz w:val="20"/>
                <w:szCs w:val="20"/>
              </w:rPr>
            </w:pPr>
            <w:r w:rsidRPr="004F6B6E">
              <w:rPr>
                <w:rFonts w:asciiTheme="minorHAnsi" w:hAnsiTheme="minorHAnsi"/>
                <w:sz w:val="20"/>
                <w:szCs w:val="20"/>
              </w:rPr>
              <w:t>e.</w:t>
            </w:r>
          </w:p>
        </w:tc>
        <w:tc>
          <w:tcPr>
            <w:tcW w:w="6237" w:type="dxa"/>
          </w:tcPr>
          <w:p w:rsidR="006250EE" w:rsidRPr="004F6B6E" w:rsidRDefault="006250EE" w:rsidP="006250EE">
            <w:pPr>
              <w:rPr>
                <w:rFonts w:asciiTheme="minorHAnsi" w:hAnsiTheme="minorHAnsi"/>
                <w:sz w:val="20"/>
                <w:szCs w:val="20"/>
              </w:rPr>
            </w:pPr>
            <w:r w:rsidRPr="004F6B6E">
              <w:rPr>
                <w:rFonts w:asciiTheme="minorHAnsi" w:hAnsiTheme="minorHAnsi"/>
                <w:sz w:val="20"/>
                <w:szCs w:val="20"/>
              </w:rPr>
              <w:t>Are you meeting your family responsibilities to provide a safe home for any children or elderly who live there?</w:t>
            </w:r>
          </w:p>
        </w:tc>
        <w:tc>
          <w:tcPr>
            <w:tcW w:w="2613" w:type="dxa"/>
          </w:tcPr>
          <w:p w:rsidR="006250EE" w:rsidRPr="004F6B6E" w:rsidRDefault="006250EE" w:rsidP="006250EE">
            <w:pPr>
              <w:rPr>
                <w:rFonts w:asciiTheme="minorHAnsi" w:hAnsiTheme="minorHAnsi"/>
                <w:sz w:val="20"/>
                <w:szCs w:val="20"/>
              </w:rPr>
            </w:pPr>
            <w:r w:rsidRPr="004F6B6E">
              <w:rPr>
                <w:rFonts w:asciiTheme="minorHAnsi" w:hAnsiTheme="minorHAnsi"/>
                <w:sz w:val="20"/>
                <w:szCs w:val="20"/>
              </w:rPr>
              <w:t>Yes / No / NA</w:t>
            </w:r>
          </w:p>
        </w:tc>
      </w:tr>
      <w:tr w:rsidR="006250EE" w:rsidRPr="004144A2" w:rsidTr="00B32B2D">
        <w:trPr>
          <w:trHeight w:val="397"/>
        </w:trPr>
        <w:tc>
          <w:tcPr>
            <w:tcW w:w="392" w:type="dxa"/>
          </w:tcPr>
          <w:p w:rsidR="006250EE" w:rsidRPr="004F6B6E" w:rsidRDefault="006250EE" w:rsidP="006250EE">
            <w:pPr>
              <w:rPr>
                <w:rFonts w:asciiTheme="minorHAnsi" w:hAnsiTheme="minorHAnsi"/>
                <w:sz w:val="20"/>
                <w:szCs w:val="20"/>
              </w:rPr>
            </w:pPr>
            <w:r w:rsidRPr="004F6B6E">
              <w:rPr>
                <w:rFonts w:asciiTheme="minorHAnsi" w:hAnsiTheme="minorHAnsi"/>
                <w:sz w:val="20"/>
                <w:szCs w:val="20"/>
              </w:rPr>
              <w:t>f.</w:t>
            </w:r>
          </w:p>
        </w:tc>
        <w:tc>
          <w:tcPr>
            <w:tcW w:w="6237" w:type="dxa"/>
          </w:tcPr>
          <w:p w:rsidR="006250EE" w:rsidRPr="004F6B6E" w:rsidRDefault="006250EE" w:rsidP="006250EE">
            <w:pPr>
              <w:rPr>
                <w:rFonts w:asciiTheme="minorHAnsi" w:hAnsiTheme="minorHAnsi"/>
                <w:sz w:val="20"/>
                <w:szCs w:val="20"/>
              </w:rPr>
            </w:pPr>
            <w:r w:rsidRPr="004F6B6E">
              <w:rPr>
                <w:rFonts w:asciiTheme="minorHAnsi" w:hAnsiTheme="minorHAnsi"/>
                <w:sz w:val="20"/>
                <w:szCs w:val="20"/>
              </w:rPr>
              <w:t>Do your children go to school most days of the week?</w:t>
            </w:r>
          </w:p>
        </w:tc>
        <w:tc>
          <w:tcPr>
            <w:tcW w:w="2613" w:type="dxa"/>
          </w:tcPr>
          <w:p w:rsidR="006250EE" w:rsidRPr="004F6B6E" w:rsidRDefault="006250EE" w:rsidP="006250EE">
            <w:pPr>
              <w:rPr>
                <w:rFonts w:asciiTheme="minorHAnsi" w:hAnsiTheme="minorHAnsi"/>
                <w:sz w:val="20"/>
                <w:szCs w:val="20"/>
              </w:rPr>
            </w:pPr>
            <w:r w:rsidRPr="004F6B6E">
              <w:rPr>
                <w:rFonts w:asciiTheme="minorHAnsi" w:hAnsiTheme="minorHAnsi"/>
                <w:sz w:val="20"/>
                <w:szCs w:val="20"/>
              </w:rPr>
              <w:t>Yes / No / NA</w:t>
            </w:r>
          </w:p>
        </w:tc>
      </w:tr>
      <w:tr w:rsidR="006250EE" w:rsidRPr="004144A2" w:rsidTr="00B32B2D">
        <w:trPr>
          <w:trHeight w:val="1020"/>
        </w:trPr>
        <w:tc>
          <w:tcPr>
            <w:tcW w:w="392" w:type="dxa"/>
          </w:tcPr>
          <w:p w:rsidR="006250EE" w:rsidRPr="004F6B6E" w:rsidRDefault="006250EE" w:rsidP="006250EE">
            <w:pPr>
              <w:rPr>
                <w:rFonts w:asciiTheme="minorHAnsi" w:hAnsiTheme="minorHAnsi"/>
                <w:sz w:val="20"/>
                <w:szCs w:val="20"/>
              </w:rPr>
            </w:pPr>
            <w:r w:rsidRPr="004F6B6E">
              <w:rPr>
                <w:rFonts w:asciiTheme="minorHAnsi" w:hAnsiTheme="minorHAnsi"/>
                <w:sz w:val="20"/>
                <w:szCs w:val="20"/>
              </w:rPr>
              <w:t>g.</w:t>
            </w:r>
          </w:p>
        </w:tc>
        <w:tc>
          <w:tcPr>
            <w:tcW w:w="6237" w:type="dxa"/>
          </w:tcPr>
          <w:p w:rsidR="006250EE" w:rsidRPr="004F6B6E" w:rsidRDefault="006250EE" w:rsidP="006250EE">
            <w:pPr>
              <w:rPr>
                <w:rFonts w:asciiTheme="minorHAnsi" w:hAnsiTheme="minorHAnsi"/>
                <w:sz w:val="20"/>
                <w:szCs w:val="20"/>
              </w:rPr>
            </w:pPr>
            <w:r w:rsidRPr="004F6B6E">
              <w:rPr>
                <w:rFonts w:asciiTheme="minorHAnsi" w:hAnsiTheme="minorHAnsi"/>
                <w:sz w:val="20"/>
                <w:szCs w:val="20"/>
              </w:rPr>
              <w:t>Are you a:</w:t>
            </w:r>
          </w:p>
          <w:p w:rsidR="006250EE" w:rsidRPr="004F6B6E" w:rsidRDefault="006250EE" w:rsidP="006250EE">
            <w:pPr>
              <w:rPr>
                <w:rFonts w:asciiTheme="minorHAnsi" w:hAnsiTheme="minorHAnsi"/>
                <w:sz w:val="20"/>
                <w:szCs w:val="20"/>
              </w:rPr>
            </w:pPr>
          </w:p>
          <w:p w:rsidR="006250EE" w:rsidRPr="004F6B6E" w:rsidRDefault="006250EE" w:rsidP="006250EE">
            <w:pPr>
              <w:rPr>
                <w:rFonts w:asciiTheme="minorHAnsi" w:hAnsiTheme="minorHAnsi"/>
                <w:sz w:val="20"/>
                <w:szCs w:val="20"/>
              </w:rPr>
            </w:pPr>
          </w:p>
          <w:p w:rsidR="006250EE" w:rsidRPr="004F6B6E" w:rsidRDefault="006250EE" w:rsidP="006250EE">
            <w:pPr>
              <w:rPr>
                <w:rFonts w:asciiTheme="minorHAnsi" w:hAnsiTheme="minorHAnsi"/>
                <w:sz w:val="20"/>
                <w:szCs w:val="20"/>
              </w:rPr>
            </w:pPr>
            <w:r w:rsidRPr="004F6B6E">
              <w:rPr>
                <w:rFonts w:asciiTheme="minorHAnsi" w:hAnsiTheme="minorHAnsi"/>
                <w:sz w:val="20"/>
                <w:szCs w:val="20"/>
              </w:rPr>
              <w:t>Do you owe any money to WA housing or any other housing agency?</w:t>
            </w:r>
          </w:p>
          <w:p w:rsidR="006250EE" w:rsidRPr="004F6B6E" w:rsidRDefault="006250EE" w:rsidP="006250EE">
            <w:pPr>
              <w:rPr>
                <w:rFonts w:asciiTheme="minorHAnsi" w:hAnsiTheme="minorHAnsi"/>
                <w:sz w:val="20"/>
                <w:szCs w:val="20"/>
              </w:rPr>
            </w:pPr>
          </w:p>
          <w:p w:rsidR="006250EE" w:rsidRPr="004F6B6E" w:rsidRDefault="006250EE" w:rsidP="006250EE">
            <w:pPr>
              <w:rPr>
                <w:rFonts w:asciiTheme="minorHAnsi" w:hAnsiTheme="minorHAnsi"/>
                <w:sz w:val="20"/>
                <w:szCs w:val="20"/>
              </w:rPr>
            </w:pPr>
            <w:r w:rsidRPr="004F6B6E">
              <w:rPr>
                <w:rFonts w:asciiTheme="minorHAnsi" w:hAnsiTheme="minorHAnsi"/>
                <w:sz w:val="20"/>
                <w:szCs w:val="20"/>
              </w:rPr>
              <w:t>If yes, are there arrangements in place to repay this debt?</w:t>
            </w:r>
          </w:p>
          <w:p w:rsidR="006250EE" w:rsidRPr="004F6B6E" w:rsidRDefault="006250EE" w:rsidP="006250EE">
            <w:pPr>
              <w:rPr>
                <w:rFonts w:asciiTheme="minorHAnsi" w:hAnsiTheme="minorHAnsi"/>
                <w:sz w:val="20"/>
                <w:szCs w:val="20"/>
              </w:rPr>
            </w:pPr>
          </w:p>
          <w:p w:rsidR="006250EE" w:rsidRDefault="006250EE" w:rsidP="006250EE">
            <w:pPr>
              <w:rPr>
                <w:rFonts w:asciiTheme="minorHAnsi" w:hAnsiTheme="minorHAnsi"/>
                <w:sz w:val="20"/>
                <w:szCs w:val="20"/>
              </w:rPr>
            </w:pPr>
            <w:r w:rsidRPr="004F6B6E">
              <w:rPr>
                <w:rFonts w:asciiTheme="minorHAnsi" w:hAnsiTheme="minorHAnsi"/>
                <w:sz w:val="20"/>
                <w:szCs w:val="20"/>
              </w:rPr>
              <w:t>Please provide the name of t</w:t>
            </w:r>
            <w:r w:rsidR="00375987">
              <w:rPr>
                <w:rFonts w:asciiTheme="minorHAnsi" w:hAnsiTheme="minorHAnsi"/>
                <w:sz w:val="20"/>
                <w:szCs w:val="20"/>
              </w:rPr>
              <w:t>he housing agency or authority.</w:t>
            </w:r>
          </w:p>
          <w:p w:rsidR="00375987" w:rsidRPr="004F6B6E" w:rsidRDefault="00375987" w:rsidP="006250EE">
            <w:pPr>
              <w:rPr>
                <w:rFonts w:asciiTheme="minorHAnsi" w:hAnsiTheme="minorHAnsi"/>
                <w:sz w:val="20"/>
                <w:szCs w:val="20"/>
              </w:rPr>
            </w:pPr>
          </w:p>
          <w:p w:rsidR="006250EE" w:rsidRPr="004F6B6E" w:rsidRDefault="006250EE" w:rsidP="006250EE">
            <w:pPr>
              <w:rPr>
                <w:rFonts w:asciiTheme="minorHAnsi" w:hAnsiTheme="minorHAnsi"/>
                <w:sz w:val="20"/>
                <w:szCs w:val="20"/>
              </w:rPr>
            </w:pPr>
            <w:r w:rsidRPr="004F6B6E">
              <w:rPr>
                <w:rFonts w:asciiTheme="minorHAnsi" w:hAnsiTheme="minorHAnsi"/>
                <w:sz w:val="20"/>
                <w:szCs w:val="20"/>
              </w:rPr>
              <w:t xml:space="preserve"> ___________________________________</w:t>
            </w:r>
            <w:r w:rsidRPr="004F6B6E">
              <w:rPr>
                <w:rFonts w:asciiTheme="minorHAnsi" w:hAnsiTheme="minorHAnsi"/>
                <w:sz w:val="20"/>
                <w:szCs w:val="20"/>
              </w:rPr>
              <w:br/>
            </w:r>
          </w:p>
        </w:tc>
        <w:tc>
          <w:tcPr>
            <w:tcW w:w="2613" w:type="dxa"/>
          </w:tcPr>
          <w:p w:rsidR="006250EE" w:rsidRPr="004F6B6E" w:rsidRDefault="00E70FEA" w:rsidP="006250EE">
            <w:pPr>
              <w:rPr>
                <w:rFonts w:asciiTheme="minorHAnsi" w:hAnsiTheme="minorHAnsi"/>
                <w:sz w:val="20"/>
                <w:szCs w:val="20"/>
              </w:rPr>
            </w:pPr>
            <w:r>
              <w:rPr>
                <w:rFonts w:asciiTheme="minorHAnsi" w:hAnsiTheme="minorHAnsi"/>
                <w:sz w:val="20"/>
                <w:szCs w:val="20"/>
              </w:rPr>
              <w:t>Ten</w:t>
            </w:r>
            <w:r w:rsidR="006250EE" w:rsidRPr="004F6B6E">
              <w:rPr>
                <w:rFonts w:asciiTheme="minorHAnsi" w:hAnsiTheme="minorHAnsi"/>
                <w:sz w:val="20"/>
                <w:szCs w:val="20"/>
              </w:rPr>
              <w:t>ant / Lease Holder /</w:t>
            </w:r>
          </w:p>
          <w:p w:rsidR="006250EE" w:rsidRPr="004F6B6E" w:rsidRDefault="006250EE" w:rsidP="006250EE">
            <w:pPr>
              <w:rPr>
                <w:rFonts w:asciiTheme="minorHAnsi" w:hAnsiTheme="minorHAnsi"/>
                <w:sz w:val="20"/>
                <w:szCs w:val="20"/>
              </w:rPr>
            </w:pPr>
            <w:r w:rsidRPr="004F6B6E">
              <w:rPr>
                <w:rFonts w:asciiTheme="minorHAnsi" w:hAnsiTheme="minorHAnsi"/>
                <w:sz w:val="20"/>
                <w:szCs w:val="20"/>
              </w:rPr>
              <w:t xml:space="preserve">Applicant / None </w:t>
            </w:r>
          </w:p>
          <w:p w:rsidR="006250EE" w:rsidRPr="004F6B6E" w:rsidRDefault="006250EE" w:rsidP="006250EE">
            <w:pPr>
              <w:rPr>
                <w:rFonts w:asciiTheme="minorHAnsi" w:hAnsiTheme="minorHAnsi"/>
                <w:sz w:val="20"/>
                <w:szCs w:val="20"/>
              </w:rPr>
            </w:pPr>
          </w:p>
          <w:p w:rsidR="006250EE" w:rsidRPr="004F6B6E" w:rsidRDefault="006250EE" w:rsidP="006250EE">
            <w:pPr>
              <w:rPr>
                <w:rFonts w:asciiTheme="minorHAnsi" w:hAnsiTheme="minorHAnsi"/>
                <w:sz w:val="20"/>
                <w:szCs w:val="20"/>
              </w:rPr>
            </w:pPr>
            <w:r w:rsidRPr="004F6B6E">
              <w:rPr>
                <w:rFonts w:asciiTheme="minorHAnsi" w:hAnsiTheme="minorHAnsi"/>
                <w:sz w:val="20"/>
                <w:szCs w:val="20"/>
              </w:rPr>
              <w:t>Yes / No / NA</w:t>
            </w:r>
          </w:p>
          <w:p w:rsidR="006250EE" w:rsidRPr="004F6B6E" w:rsidRDefault="006250EE" w:rsidP="006250EE">
            <w:pPr>
              <w:rPr>
                <w:rFonts w:asciiTheme="minorHAnsi" w:hAnsiTheme="minorHAnsi"/>
                <w:sz w:val="20"/>
                <w:szCs w:val="20"/>
              </w:rPr>
            </w:pPr>
          </w:p>
          <w:p w:rsidR="006250EE" w:rsidRPr="004F6B6E" w:rsidRDefault="006250EE" w:rsidP="006250EE">
            <w:pPr>
              <w:rPr>
                <w:rFonts w:asciiTheme="minorHAnsi" w:hAnsiTheme="minorHAnsi"/>
                <w:sz w:val="20"/>
                <w:szCs w:val="20"/>
              </w:rPr>
            </w:pPr>
            <w:r w:rsidRPr="004F6B6E">
              <w:rPr>
                <w:rFonts w:asciiTheme="minorHAnsi" w:hAnsiTheme="minorHAnsi"/>
                <w:sz w:val="20"/>
                <w:szCs w:val="20"/>
              </w:rPr>
              <w:t>Yes / No / NA</w:t>
            </w:r>
          </w:p>
        </w:tc>
      </w:tr>
    </w:tbl>
    <w:p w:rsidR="001A172C" w:rsidRPr="004F6B6E" w:rsidRDefault="001A172C" w:rsidP="004F6B6E">
      <w:pPr>
        <w:spacing w:after="0"/>
        <w:rPr>
          <w:rFonts w:asciiTheme="minorHAnsi" w:hAnsiTheme="minorHAnsi"/>
          <w:b/>
        </w:rPr>
      </w:pPr>
    </w:p>
    <w:tbl>
      <w:tblPr>
        <w:tblStyle w:val="TableGrid"/>
        <w:tblW w:w="0" w:type="auto"/>
        <w:tblLook w:val="04A0" w:firstRow="1" w:lastRow="0" w:firstColumn="1" w:lastColumn="0" w:noHBand="0" w:noVBand="1"/>
        <w:tblCaption w:val="Information about children"/>
        <w:tblDescription w:val="This table asks for details about children including name, date of birth and school. "/>
      </w:tblPr>
      <w:tblGrid>
        <w:gridCol w:w="2310"/>
        <w:gridCol w:w="2310"/>
        <w:gridCol w:w="1584"/>
        <w:gridCol w:w="3038"/>
      </w:tblGrid>
      <w:tr w:rsidR="00725386" w:rsidRPr="004144A2" w:rsidTr="00BB1543">
        <w:trPr>
          <w:tblHeader/>
        </w:trPr>
        <w:tc>
          <w:tcPr>
            <w:tcW w:w="9242" w:type="dxa"/>
            <w:gridSpan w:val="4"/>
            <w:shd w:val="clear" w:color="auto" w:fill="EAF1DD" w:themeFill="accent3" w:themeFillTint="33"/>
          </w:tcPr>
          <w:p w:rsidR="0090760A" w:rsidRPr="004F6B6E" w:rsidRDefault="006250EE" w:rsidP="00C01879">
            <w:pPr>
              <w:rPr>
                <w:rFonts w:asciiTheme="minorHAnsi" w:hAnsiTheme="minorHAnsi"/>
                <w:b/>
              </w:rPr>
            </w:pPr>
            <w:r w:rsidRPr="004F6B6E">
              <w:rPr>
                <w:rFonts w:asciiTheme="minorHAnsi" w:hAnsiTheme="minorHAnsi"/>
                <w:b/>
              </w:rPr>
              <w:t xml:space="preserve">4. </w:t>
            </w:r>
            <w:r w:rsidR="0090760A" w:rsidRPr="004F6B6E">
              <w:rPr>
                <w:rFonts w:asciiTheme="minorHAnsi" w:hAnsiTheme="minorHAnsi"/>
                <w:b/>
              </w:rPr>
              <w:t>Please provide d</w:t>
            </w:r>
            <w:r w:rsidR="00725386" w:rsidRPr="004F6B6E">
              <w:rPr>
                <w:rFonts w:asciiTheme="minorHAnsi" w:hAnsiTheme="minorHAnsi"/>
                <w:b/>
              </w:rPr>
              <w:t>etails of children:</w:t>
            </w:r>
            <w:r w:rsidR="009F4585" w:rsidRPr="004F6B6E">
              <w:rPr>
                <w:rFonts w:asciiTheme="minorHAnsi" w:hAnsiTheme="minorHAnsi"/>
                <w:b/>
              </w:rPr>
              <w:t xml:space="preserve"> </w:t>
            </w:r>
          </w:p>
          <w:p w:rsidR="0090760A" w:rsidRPr="004F6B6E" w:rsidRDefault="0090760A" w:rsidP="00C01879">
            <w:pPr>
              <w:rPr>
                <w:rFonts w:asciiTheme="minorHAnsi" w:hAnsiTheme="minorHAnsi"/>
                <w:sz w:val="20"/>
                <w:szCs w:val="20"/>
              </w:rPr>
            </w:pPr>
          </w:p>
          <w:p w:rsidR="009F4585" w:rsidRPr="004F6B6E" w:rsidRDefault="009F4585" w:rsidP="00C01879">
            <w:pPr>
              <w:rPr>
                <w:rFonts w:asciiTheme="minorHAnsi" w:hAnsiTheme="minorHAnsi"/>
                <w:sz w:val="20"/>
                <w:szCs w:val="20"/>
              </w:rPr>
            </w:pPr>
            <w:r w:rsidRPr="004F6B6E">
              <w:rPr>
                <w:rFonts w:asciiTheme="minorHAnsi" w:hAnsiTheme="minorHAnsi"/>
                <w:sz w:val="20"/>
                <w:szCs w:val="20"/>
              </w:rPr>
              <w:t>Please list your child/</w:t>
            </w:r>
            <w:proofErr w:type="spellStart"/>
            <w:r w:rsidRPr="004F6B6E">
              <w:rPr>
                <w:rFonts w:asciiTheme="minorHAnsi" w:hAnsiTheme="minorHAnsi"/>
                <w:sz w:val="20"/>
                <w:szCs w:val="20"/>
              </w:rPr>
              <w:t>ren’s</w:t>
            </w:r>
            <w:proofErr w:type="spellEnd"/>
            <w:r w:rsidRPr="004F6B6E">
              <w:rPr>
                <w:rFonts w:asciiTheme="minorHAnsi" w:hAnsiTheme="minorHAnsi"/>
                <w:sz w:val="20"/>
                <w:szCs w:val="20"/>
              </w:rPr>
              <w:t xml:space="preserve"> full name, date of birth and name of school they are enrolled at below.</w:t>
            </w:r>
            <w:r w:rsidR="0090760A" w:rsidRPr="004F6B6E">
              <w:rPr>
                <w:rFonts w:asciiTheme="minorHAnsi" w:hAnsiTheme="minorHAnsi"/>
                <w:sz w:val="20"/>
                <w:szCs w:val="20"/>
              </w:rPr>
              <w:t xml:space="preserve"> This may include your own children and any other children for which you are the primary carer.</w:t>
            </w:r>
          </w:p>
          <w:p w:rsidR="00725386" w:rsidRPr="004F6B6E" w:rsidRDefault="00725386" w:rsidP="00C01879">
            <w:pPr>
              <w:rPr>
                <w:rFonts w:asciiTheme="minorHAnsi" w:hAnsiTheme="minorHAnsi"/>
                <w:b/>
              </w:rPr>
            </w:pPr>
          </w:p>
        </w:tc>
      </w:tr>
      <w:tr w:rsidR="00725386" w:rsidRPr="004144A2" w:rsidTr="004F6B6E">
        <w:trPr>
          <w:trHeight w:val="397"/>
        </w:trPr>
        <w:tc>
          <w:tcPr>
            <w:tcW w:w="2310" w:type="dxa"/>
            <w:vAlign w:val="center"/>
          </w:tcPr>
          <w:p w:rsidR="00725386" w:rsidRPr="004F6B6E" w:rsidRDefault="00725386" w:rsidP="0090760A">
            <w:pPr>
              <w:rPr>
                <w:rFonts w:asciiTheme="minorHAnsi" w:hAnsiTheme="minorHAnsi"/>
                <w:b/>
              </w:rPr>
            </w:pPr>
            <w:r w:rsidRPr="004F6B6E">
              <w:rPr>
                <w:rFonts w:asciiTheme="minorHAnsi" w:hAnsiTheme="minorHAnsi"/>
                <w:b/>
              </w:rPr>
              <w:t>Family name</w:t>
            </w:r>
          </w:p>
        </w:tc>
        <w:tc>
          <w:tcPr>
            <w:tcW w:w="2310" w:type="dxa"/>
            <w:vAlign w:val="center"/>
          </w:tcPr>
          <w:p w:rsidR="00725386" w:rsidRPr="004F6B6E" w:rsidRDefault="00725386" w:rsidP="0090760A">
            <w:pPr>
              <w:rPr>
                <w:rFonts w:asciiTheme="minorHAnsi" w:hAnsiTheme="minorHAnsi"/>
                <w:b/>
              </w:rPr>
            </w:pPr>
            <w:r w:rsidRPr="004F6B6E">
              <w:rPr>
                <w:rFonts w:asciiTheme="minorHAnsi" w:hAnsiTheme="minorHAnsi"/>
                <w:b/>
              </w:rPr>
              <w:t>Given name</w:t>
            </w:r>
          </w:p>
        </w:tc>
        <w:tc>
          <w:tcPr>
            <w:tcW w:w="1584" w:type="dxa"/>
            <w:vAlign w:val="center"/>
          </w:tcPr>
          <w:p w:rsidR="00725386" w:rsidRPr="004F6B6E" w:rsidRDefault="00725386" w:rsidP="0090760A">
            <w:pPr>
              <w:rPr>
                <w:rFonts w:asciiTheme="minorHAnsi" w:hAnsiTheme="minorHAnsi"/>
                <w:b/>
              </w:rPr>
            </w:pPr>
            <w:r w:rsidRPr="004F6B6E">
              <w:rPr>
                <w:rFonts w:asciiTheme="minorHAnsi" w:hAnsiTheme="minorHAnsi"/>
                <w:b/>
              </w:rPr>
              <w:t>Date of birth</w:t>
            </w:r>
          </w:p>
        </w:tc>
        <w:tc>
          <w:tcPr>
            <w:tcW w:w="3038" w:type="dxa"/>
            <w:vAlign w:val="center"/>
          </w:tcPr>
          <w:p w:rsidR="0090760A" w:rsidRPr="004F6B6E" w:rsidRDefault="00725386" w:rsidP="0090760A">
            <w:pPr>
              <w:rPr>
                <w:rFonts w:asciiTheme="minorHAnsi" w:hAnsiTheme="minorHAnsi"/>
              </w:rPr>
            </w:pPr>
            <w:r w:rsidRPr="004F6B6E">
              <w:rPr>
                <w:rFonts w:asciiTheme="minorHAnsi" w:hAnsiTheme="minorHAnsi"/>
                <w:b/>
              </w:rPr>
              <w:t>School attended</w:t>
            </w:r>
            <w:r w:rsidR="0090760A" w:rsidRPr="004F6B6E">
              <w:rPr>
                <w:rFonts w:asciiTheme="minorHAnsi" w:hAnsiTheme="minorHAnsi"/>
                <w:b/>
              </w:rPr>
              <w:t xml:space="preserve"> </w:t>
            </w:r>
            <w:r w:rsidR="0090760A" w:rsidRPr="004F6B6E">
              <w:rPr>
                <w:rFonts w:asciiTheme="minorHAnsi" w:hAnsiTheme="minorHAnsi"/>
              </w:rPr>
              <w:t>(if of school age)</w:t>
            </w:r>
          </w:p>
        </w:tc>
      </w:tr>
      <w:tr w:rsidR="00725386" w:rsidRPr="004144A2" w:rsidTr="004F6B6E">
        <w:tc>
          <w:tcPr>
            <w:tcW w:w="2310" w:type="dxa"/>
          </w:tcPr>
          <w:p w:rsidR="00725386" w:rsidRPr="004F6B6E" w:rsidRDefault="00725386" w:rsidP="00744B24">
            <w:pPr>
              <w:rPr>
                <w:rFonts w:asciiTheme="minorHAnsi" w:hAnsiTheme="minorHAnsi"/>
              </w:rPr>
            </w:pPr>
          </w:p>
          <w:p w:rsidR="00725386" w:rsidRPr="004F6B6E" w:rsidRDefault="00725386" w:rsidP="00744B24">
            <w:pPr>
              <w:rPr>
                <w:rFonts w:asciiTheme="minorHAnsi" w:hAnsiTheme="minorHAnsi"/>
              </w:rPr>
            </w:pPr>
          </w:p>
        </w:tc>
        <w:tc>
          <w:tcPr>
            <w:tcW w:w="2310" w:type="dxa"/>
          </w:tcPr>
          <w:p w:rsidR="00725386" w:rsidRPr="004F6B6E" w:rsidRDefault="00725386" w:rsidP="00744B24">
            <w:pPr>
              <w:rPr>
                <w:rFonts w:asciiTheme="minorHAnsi" w:hAnsiTheme="minorHAnsi"/>
              </w:rPr>
            </w:pPr>
          </w:p>
        </w:tc>
        <w:tc>
          <w:tcPr>
            <w:tcW w:w="1584" w:type="dxa"/>
          </w:tcPr>
          <w:p w:rsidR="00725386" w:rsidRPr="004F6B6E" w:rsidRDefault="00725386" w:rsidP="00744B24">
            <w:pPr>
              <w:rPr>
                <w:rFonts w:asciiTheme="minorHAnsi" w:hAnsiTheme="minorHAnsi"/>
              </w:rPr>
            </w:pPr>
          </w:p>
        </w:tc>
        <w:tc>
          <w:tcPr>
            <w:tcW w:w="3038" w:type="dxa"/>
          </w:tcPr>
          <w:p w:rsidR="00725386" w:rsidRPr="004F6B6E" w:rsidRDefault="00725386" w:rsidP="00744B24">
            <w:pPr>
              <w:rPr>
                <w:rFonts w:asciiTheme="minorHAnsi" w:hAnsiTheme="minorHAnsi"/>
              </w:rPr>
            </w:pPr>
          </w:p>
        </w:tc>
      </w:tr>
      <w:tr w:rsidR="00725386" w:rsidRPr="004144A2" w:rsidTr="004F6B6E">
        <w:tc>
          <w:tcPr>
            <w:tcW w:w="2310" w:type="dxa"/>
          </w:tcPr>
          <w:p w:rsidR="00725386" w:rsidRPr="004F6B6E" w:rsidRDefault="00725386" w:rsidP="00744B24">
            <w:pPr>
              <w:rPr>
                <w:rFonts w:asciiTheme="minorHAnsi" w:hAnsiTheme="minorHAnsi"/>
              </w:rPr>
            </w:pPr>
          </w:p>
          <w:p w:rsidR="00725386" w:rsidRPr="004F6B6E" w:rsidRDefault="00725386" w:rsidP="00744B24">
            <w:pPr>
              <w:rPr>
                <w:rFonts w:asciiTheme="minorHAnsi" w:hAnsiTheme="minorHAnsi"/>
              </w:rPr>
            </w:pPr>
          </w:p>
        </w:tc>
        <w:tc>
          <w:tcPr>
            <w:tcW w:w="2310" w:type="dxa"/>
          </w:tcPr>
          <w:p w:rsidR="00725386" w:rsidRPr="004F6B6E" w:rsidRDefault="00725386" w:rsidP="00744B24">
            <w:pPr>
              <w:rPr>
                <w:rFonts w:asciiTheme="minorHAnsi" w:hAnsiTheme="minorHAnsi"/>
              </w:rPr>
            </w:pPr>
          </w:p>
        </w:tc>
        <w:tc>
          <w:tcPr>
            <w:tcW w:w="1584" w:type="dxa"/>
          </w:tcPr>
          <w:p w:rsidR="00725386" w:rsidRPr="004F6B6E" w:rsidRDefault="00725386" w:rsidP="00744B24">
            <w:pPr>
              <w:rPr>
                <w:rFonts w:asciiTheme="minorHAnsi" w:hAnsiTheme="minorHAnsi"/>
              </w:rPr>
            </w:pPr>
          </w:p>
        </w:tc>
        <w:tc>
          <w:tcPr>
            <w:tcW w:w="3038" w:type="dxa"/>
          </w:tcPr>
          <w:p w:rsidR="00725386" w:rsidRPr="004F6B6E" w:rsidRDefault="00725386" w:rsidP="00744B24">
            <w:pPr>
              <w:rPr>
                <w:rFonts w:asciiTheme="minorHAnsi" w:hAnsiTheme="minorHAnsi"/>
              </w:rPr>
            </w:pPr>
          </w:p>
        </w:tc>
      </w:tr>
      <w:tr w:rsidR="00725386" w:rsidRPr="004144A2" w:rsidTr="004F6B6E">
        <w:tc>
          <w:tcPr>
            <w:tcW w:w="2310" w:type="dxa"/>
          </w:tcPr>
          <w:p w:rsidR="00725386" w:rsidRPr="004F6B6E" w:rsidRDefault="00725386" w:rsidP="00744B24">
            <w:pPr>
              <w:rPr>
                <w:rFonts w:asciiTheme="minorHAnsi" w:hAnsiTheme="minorHAnsi"/>
              </w:rPr>
            </w:pPr>
          </w:p>
          <w:p w:rsidR="00725386" w:rsidRPr="004F6B6E" w:rsidRDefault="00725386" w:rsidP="00744B24">
            <w:pPr>
              <w:rPr>
                <w:rFonts w:asciiTheme="minorHAnsi" w:hAnsiTheme="minorHAnsi"/>
              </w:rPr>
            </w:pPr>
          </w:p>
        </w:tc>
        <w:tc>
          <w:tcPr>
            <w:tcW w:w="2310" w:type="dxa"/>
          </w:tcPr>
          <w:p w:rsidR="00725386" w:rsidRPr="004F6B6E" w:rsidRDefault="00725386" w:rsidP="00744B24">
            <w:pPr>
              <w:rPr>
                <w:rFonts w:asciiTheme="minorHAnsi" w:hAnsiTheme="minorHAnsi"/>
              </w:rPr>
            </w:pPr>
          </w:p>
        </w:tc>
        <w:tc>
          <w:tcPr>
            <w:tcW w:w="1584" w:type="dxa"/>
          </w:tcPr>
          <w:p w:rsidR="00725386" w:rsidRPr="004F6B6E" w:rsidRDefault="00725386" w:rsidP="00744B24">
            <w:pPr>
              <w:rPr>
                <w:rFonts w:asciiTheme="minorHAnsi" w:hAnsiTheme="minorHAnsi"/>
              </w:rPr>
            </w:pPr>
          </w:p>
        </w:tc>
        <w:tc>
          <w:tcPr>
            <w:tcW w:w="3038" w:type="dxa"/>
          </w:tcPr>
          <w:p w:rsidR="00725386" w:rsidRPr="004F6B6E" w:rsidRDefault="00725386" w:rsidP="00744B24">
            <w:pPr>
              <w:rPr>
                <w:rFonts w:asciiTheme="minorHAnsi" w:hAnsiTheme="minorHAnsi"/>
              </w:rPr>
            </w:pPr>
          </w:p>
        </w:tc>
      </w:tr>
      <w:tr w:rsidR="00725386" w:rsidRPr="004144A2" w:rsidTr="004F6B6E">
        <w:tc>
          <w:tcPr>
            <w:tcW w:w="2310" w:type="dxa"/>
          </w:tcPr>
          <w:p w:rsidR="00725386" w:rsidRPr="004F6B6E" w:rsidRDefault="00725386" w:rsidP="00744B24">
            <w:pPr>
              <w:rPr>
                <w:rFonts w:asciiTheme="minorHAnsi" w:hAnsiTheme="minorHAnsi"/>
              </w:rPr>
            </w:pPr>
          </w:p>
          <w:p w:rsidR="00725386" w:rsidRPr="004F6B6E" w:rsidRDefault="00725386" w:rsidP="00744B24">
            <w:pPr>
              <w:rPr>
                <w:rFonts w:asciiTheme="minorHAnsi" w:hAnsiTheme="minorHAnsi"/>
              </w:rPr>
            </w:pPr>
          </w:p>
        </w:tc>
        <w:tc>
          <w:tcPr>
            <w:tcW w:w="2310" w:type="dxa"/>
          </w:tcPr>
          <w:p w:rsidR="00725386" w:rsidRPr="004F6B6E" w:rsidRDefault="00725386" w:rsidP="00744B24">
            <w:pPr>
              <w:rPr>
                <w:rFonts w:asciiTheme="minorHAnsi" w:hAnsiTheme="minorHAnsi"/>
              </w:rPr>
            </w:pPr>
          </w:p>
        </w:tc>
        <w:tc>
          <w:tcPr>
            <w:tcW w:w="1584" w:type="dxa"/>
          </w:tcPr>
          <w:p w:rsidR="00725386" w:rsidRPr="004F6B6E" w:rsidRDefault="00725386" w:rsidP="00744B24">
            <w:pPr>
              <w:rPr>
                <w:rFonts w:asciiTheme="minorHAnsi" w:hAnsiTheme="minorHAnsi"/>
              </w:rPr>
            </w:pPr>
          </w:p>
        </w:tc>
        <w:tc>
          <w:tcPr>
            <w:tcW w:w="3038" w:type="dxa"/>
          </w:tcPr>
          <w:p w:rsidR="00725386" w:rsidRPr="004F6B6E" w:rsidRDefault="00725386" w:rsidP="00744B24">
            <w:pPr>
              <w:rPr>
                <w:rFonts w:asciiTheme="minorHAnsi" w:hAnsiTheme="minorHAnsi"/>
              </w:rPr>
            </w:pPr>
          </w:p>
        </w:tc>
      </w:tr>
      <w:tr w:rsidR="00725386" w:rsidRPr="004144A2" w:rsidTr="004F6B6E">
        <w:tc>
          <w:tcPr>
            <w:tcW w:w="2310" w:type="dxa"/>
          </w:tcPr>
          <w:p w:rsidR="00725386" w:rsidRPr="004F6B6E" w:rsidRDefault="00725386" w:rsidP="00744B24">
            <w:pPr>
              <w:rPr>
                <w:rFonts w:asciiTheme="minorHAnsi" w:hAnsiTheme="minorHAnsi"/>
              </w:rPr>
            </w:pPr>
          </w:p>
          <w:p w:rsidR="00725386" w:rsidRPr="004F6B6E" w:rsidRDefault="00725386" w:rsidP="00744B24">
            <w:pPr>
              <w:rPr>
                <w:rFonts w:asciiTheme="minorHAnsi" w:hAnsiTheme="minorHAnsi"/>
              </w:rPr>
            </w:pPr>
          </w:p>
        </w:tc>
        <w:tc>
          <w:tcPr>
            <w:tcW w:w="2310" w:type="dxa"/>
          </w:tcPr>
          <w:p w:rsidR="00725386" w:rsidRPr="004F6B6E" w:rsidRDefault="00725386" w:rsidP="00744B24">
            <w:pPr>
              <w:rPr>
                <w:rFonts w:asciiTheme="minorHAnsi" w:hAnsiTheme="minorHAnsi"/>
              </w:rPr>
            </w:pPr>
          </w:p>
        </w:tc>
        <w:tc>
          <w:tcPr>
            <w:tcW w:w="1584" w:type="dxa"/>
          </w:tcPr>
          <w:p w:rsidR="00725386" w:rsidRPr="004F6B6E" w:rsidRDefault="00725386" w:rsidP="00744B24">
            <w:pPr>
              <w:rPr>
                <w:rFonts w:asciiTheme="minorHAnsi" w:hAnsiTheme="minorHAnsi"/>
              </w:rPr>
            </w:pPr>
          </w:p>
        </w:tc>
        <w:tc>
          <w:tcPr>
            <w:tcW w:w="3038" w:type="dxa"/>
          </w:tcPr>
          <w:p w:rsidR="00725386" w:rsidRPr="004F6B6E" w:rsidRDefault="00725386" w:rsidP="00744B24">
            <w:pPr>
              <w:rPr>
                <w:rFonts w:asciiTheme="minorHAnsi" w:hAnsiTheme="minorHAnsi"/>
              </w:rPr>
            </w:pPr>
          </w:p>
        </w:tc>
      </w:tr>
    </w:tbl>
    <w:p w:rsidR="006250EE" w:rsidRPr="004F6B6E" w:rsidRDefault="006250EE" w:rsidP="004F6B6E">
      <w:pPr>
        <w:spacing w:after="0"/>
        <w:rPr>
          <w:rFonts w:asciiTheme="minorHAnsi" w:hAnsiTheme="minorHAnsi"/>
          <w:b/>
        </w:rPr>
      </w:pPr>
    </w:p>
    <w:p w:rsidR="0090760A" w:rsidRPr="004F6B6E" w:rsidRDefault="0090760A" w:rsidP="004F6B6E">
      <w:pPr>
        <w:spacing w:after="0"/>
        <w:rPr>
          <w:rFonts w:asciiTheme="minorHAnsi" w:hAnsiTheme="minorHAnsi"/>
          <w:b/>
        </w:rPr>
      </w:pPr>
    </w:p>
    <w:tbl>
      <w:tblPr>
        <w:tblStyle w:val="TableGrid"/>
        <w:tblW w:w="0" w:type="auto"/>
        <w:tblLook w:val="04A0" w:firstRow="1" w:lastRow="0" w:firstColumn="1" w:lastColumn="0" w:noHBand="0" w:noVBand="1"/>
        <w:tblCaption w:val="Supporting staement"/>
        <w:tblDescription w:val="The Panel encourages you to provide additional information to support your application to change the restricted amount on your Cashless Debit Card (Please attach a separate page if more space is needed)."/>
      </w:tblPr>
      <w:tblGrid>
        <w:gridCol w:w="9242"/>
      </w:tblGrid>
      <w:tr w:rsidR="00725386" w:rsidRPr="004144A2" w:rsidTr="00CA1522">
        <w:trPr>
          <w:tblHeader/>
        </w:trPr>
        <w:tc>
          <w:tcPr>
            <w:tcW w:w="9242" w:type="dxa"/>
            <w:shd w:val="clear" w:color="auto" w:fill="EAF1DD" w:themeFill="accent3" w:themeFillTint="33"/>
          </w:tcPr>
          <w:p w:rsidR="00725386" w:rsidRPr="004F6B6E" w:rsidRDefault="006250EE" w:rsidP="0090760A">
            <w:pPr>
              <w:rPr>
                <w:rFonts w:asciiTheme="minorHAnsi" w:hAnsiTheme="minorHAnsi"/>
                <w:b/>
              </w:rPr>
            </w:pPr>
            <w:r w:rsidRPr="004F6B6E">
              <w:rPr>
                <w:rFonts w:asciiTheme="minorHAnsi" w:hAnsiTheme="minorHAnsi"/>
                <w:b/>
              </w:rPr>
              <w:t xml:space="preserve">5. </w:t>
            </w:r>
            <w:r w:rsidR="0090760A" w:rsidRPr="004F6B6E">
              <w:rPr>
                <w:rFonts w:asciiTheme="minorHAnsi" w:hAnsiTheme="minorHAnsi"/>
                <w:b/>
              </w:rPr>
              <w:t>S</w:t>
            </w:r>
            <w:r w:rsidR="00725386" w:rsidRPr="004F6B6E">
              <w:rPr>
                <w:rFonts w:asciiTheme="minorHAnsi" w:hAnsiTheme="minorHAnsi"/>
                <w:b/>
              </w:rPr>
              <w:t>upporting statement:</w:t>
            </w:r>
          </w:p>
          <w:p w:rsidR="00725386" w:rsidRPr="004F6B6E" w:rsidRDefault="00725386" w:rsidP="0090760A">
            <w:pPr>
              <w:rPr>
                <w:rFonts w:asciiTheme="minorHAnsi" w:hAnsiTheme="minorHAnsi"/>
                <w:b/>
              </w:rPr>
            </w:pPr>
          </w:p>
          <w:p w:rsidR="00643271" w:rsidRPr="00670E92" w:rsidRDefault="00670E92" w:rsidP="00643271">
            <w:pPr>
              <w:rPr>
                <w:rFonts w:asciiTheme="minorHAnsi" w:hAnsiTheme="minorHAnsi"/>
              </w:rPr>
            </w:pPr>
            <w:r>
              <w:rPr>
                <w:rFonts w:asciiTheme="minorHAnsi" w:hAnsiTheme="minorHAnsi"/>
              </w:rPr>
              <w:t>Please provide a reason why you believe you need access to additional cash. You can also provide other information to support your application. The Panel will consider the reason and any other information you provide in assessing your application (</w:t>
            </w:r>
            <w:r>
              <w:rPr>
                <w:rFonts w:asciiTheme="minorHAnsi" w:hAnsiTheme="minorHAnsi"/>
                <w:i/>
              </w:rPr>
              <w:t>Please attach a separate page if more space is needed</w:t>
            </w:r>
            <w:r>
              <w:rPr>
                <w:rFonts w:asciiTheme="minorHAnsi" w:hAnsiTheme="minorHAnsi"/>
              </w:rPr>
              <w:t>)</w:t>
            </w:r>
          </w:p>
          <w:p w:rsidR="00725386" w:rsidRPr="004F6B6E" w:rsidRDefault="00725386" w:rsidP="0090760A">
            <w:pPr>
              <w:rPr>
                <w:rFonts w:asciiTheme="minorHAnsi" w:hAnsiTheme="minorHAnsi"/>
              </w:rPr>
            </w:pPr>
          </w:p>
        </w:tc>
      </w:tr>
      <w:tr w:rsidR="00725386" w:rsidRPr="004144A2" w:rsidTr="00CA1522">
        <w:tc>
          <w:tcPr>
            <w:tcW w:w="9242" w:type="dxa"/>
          </w:tcPr>
          <w:p w:rsidR="00725386" w:rsidRPr="004F6B6E" w:rsidRDefault="00725386" w:rsidP="00744B24">
            <w:pPr>
              <w:rPr>
                <w:rFonts w:asciiTheme="minorHAnsi" w:hAnsiTheme="minorHAnsi"/>
              </w:rPr>
            </w:pPr>
          </w:p>
          <w:p w:rsidR="00725386" w:rsidRPr="004F6B6E" w:rsidRDefault="00725386" w:rsidP="00744B24">
            <w:pPr>
              <w:rPr>
                <w:rFonts w:asciiTheme="minorHAnsi" w:hAnsiTheme="minorHAnsi"/>
              </w:rPr>
            </w:pPr>
          </w:p>
        </w:tc>
      </w:tr>
      <w:tr w:rsidR="00725386" w:rsidRPr="004144A2" w:rsidTr="00CA1522">
        <w:tc>
          <w:tcPr>
            <w:tcW w:w="9242" w:type="dxa"/>
          </w:tcPr>
          <w:p w:rsidR="00725386" w:rsidRPr="004F6B6E" w:rsidRDefault="00725386" w:rsidP="00744B24">
            <w:pPr>
              <w:rPr>
                <w:rFonts w:asciiTheme="minorHAnsi" w:hAnsiTheme="minorHAnsi"/>
              </w:rPr>
            </w:pPr>
          </w:p>
          <w:p w:rsidR="00725386" w:rsidRPr="004F6B6E" w:rsidRDefault="00725386" w:rsidP="00744B24">
            <w:pPr>
              <w:rPr>
                <w:rFonts w:asciiTheme="minorHAnsi" w:hAnsiTheme="minorHAnsi"/>
              </w:rPr>
            </w:pPr>
          </w:p>
        </w:tc>
      </w:tr>
      <w:tr w:rsidR="00725386" w:rsidRPr="004144A2" w:rsidTr="00CA1522">
        <w:tc>
          <w:tcPr>
            <w:tcW w:w="9242" w:type="dxa"/>
          </w:tcPr>
          <w:p w:rsidR="00725386" w:rsidRPr="004F6B6E" w:rsidRDefault="00725386" w:rsidP="00744B24">
            <w:pPr>
              <w:rPr>
                <w:rFonts w:asciiTheme="minorHAnsi" w:hAnsiTheme="minorHAnsi"/>
              </w:rPr>
            </w:pPr>
          </w:p>
          <w:p w:rsidR="00725386" w:rsidRPr="004F6B6E" w:rsidRDefault="00725386" w:rsidP="00744B24">
            <w:pPr>
              <w:rPr>
                <w:rFonts w:asciiTheme="minorHAnsi" w:hAnsiTheme="minorHAnsi"/>
              </w:rPr>
            </w:pPr>
          </w:p>
        </w:tc>
      </w:tr>
      <w:tr w:rsidR="00725386" w:rsidRPr="004144A2" w:rsidTr="00CA1522">
        <w:tc>
          <w:tcPr>
            <w:tcW w:w="9242" w:type="dxa"/>
          </w:tcPr>
          <w:p w:rsidR="00725386" w:rsidRPr="004F6B6E" w:rsidRDefault="00725386" w:rsidP="00744B24">
            <w:pPr>
              <w:rPr>
                <w:rFonts w:asciiTheme="minorHAnsi" w:hAnsiTheme="minorHAnsi"/>
              </w:rPr>
            </w:pPr>
          </w:p>
          <w:p w:rsidR="00725386" w:rsidRPr="004F6B6E" w:rsidRDefault="00725386" w:rsidP="00744B24">
            <w:pPr>
              <w:rPr>
                <w:rFonts w:asciiTheme="minorHAnsi" w:hAnsiTheme="minorHAnsi"/>
              </w:rPr>
            </w:pPr>
          </w:p>
        </w:tc>
      </w:tr>
      <w:tr w:rsidR="00725386" w:rsidRPr="004144A2" w:rsidTr="00CA1522">
        <w:tc>
          <w:tcPr>
            <w:tcW w:w="9242" w:type="dxa"/>
          </w:tcPr>
          <w:p w:rsidR="00725386" w:rsidRPr="004F6B6E" w:rsidRDefault="00725386" w:rsidP="00744B24">
            <w:pPr>
              <w:rPr>
                <w:rFonts w:asciiTheme="minorHAnsi" w:hAnsiTheme="minorHAnsi"/>
              </w:rPr>
            </w:pPr>
          </w:p>
          <w:p w:rsidR="00725386" w:rsidRPr="004F6B6E" w:rsidRDefault="00725386" w:rsidP="00744B24">
            <w:pPr>
              <w:rPr>
                <w:rFonts w:asciiTheme="minorHAnsi" w:hAnsiTheme="minorHAnsi"/>
              </w:rPr>
            </w:pPr>
          </w:p>
        </w:tc>
      </w:tr>
      <w:tr w:rsidR="00725386" w:rsidRPr="004144A2" w:rsidTr="00CA1522">
        <w:tc>
          <w:tcPr>
            <w:tcW w:w="9242" w:type="dxa"/>
          </w:tcPr>
          <w:p w:rsidR="00725386" w:rsidRPr="004F6B6E" w:rsidRDefault="00725386" w:rsidP="00744B24">
            <w:pPr>
              <w:rPr>
                <w:rFonts w:asciiTheme="minorHAnsi" w:hAnsiTheme="minorHAnsi"/>
              </w:rPr>
            </w:pPr>
          </w:p>
          <w:p w:rsidR="00725386" w:rsidRPr="004F6B6E" w:rsidRDefault="00725386" w:rsidP="00744B24">
            <w:pPr>
              <w:rPr>
                <w:rFonts w:asciiTheme="minorHAnsi" w:hAnsiTheme="minorHAnsi"/>
              </w:rPr>
            </w:pPr>
          </w:p>
        </w:tc>
      </w:tr>
      <w:tr w:rsidR="00725386" w:rsidRPr="004144A2" w:rsidTr="00CA1522">
        <w:tc>
          <w:tcPr>
            <w:tcW w:w="9242" w:type="dxa"/>
          </w:tcPr>
          <w:p w:rsidR="00725386" w:rsidRPr="004F6B6E" w:rsidRDefault="00725386" w:rsidP="00744B24">
            <w:pPr>
              <w:rPr>
                <w:rFonts w:asciiTheme="minorHAnsi" w:hAnsiTheme="minorHAnsi"/>
              </w:rPr>
            </w:pPr>
          </w:p>
          <w:p w:rsidR="00725386" w:rsidRPr="004F6B6E" w:rsidRDefault="00725386" w:rsidP="00744B24">
            <w:pPr>
              <w:rPr>
                <w:rFonts w:asciiTheme="minorHAnsi" w:hAnsiTheme="minorHAnsi"/>
              </w:rPr>
            </w:pPr>
          </w:p>
        </w:tc>
      </w:tr>
      <w:tr w:rsidR="00725386" w:rsidRPr="004144A2" w:rsidTr="00CA1522">
        <w:tc>
          <w:tcPr>
            <w:tcW w:w="9242" w:type="dxa"/>
          </w:tcPr>
          <w:p w:rsidR="00725386" w:rsidRPr="004F6B6E" w:rsidRDefault="00725386" w:rsidP="00744B24">
            <w:pPr>
              <w:rPr>
                <w:rFonts w:asciiTheme="minorHAnsi" w:hAnsiTheme="minorHAnsi"/>
              </w:rPr>
            </w:pPr>
          </w:p>
          <w:p w:rsidR="00DF5B1E" w:rsidRPr="004F6B6E" w:rsidRDefault="00DF5B1E" w:rsidP="00744B24">
            <w:pPr>
              <w:rPr>
                <w:rFonts w:asciiTheme="minorHAnsi" w:hAnsiTheme="minorHAnsi"/>
              </w:rPr>
            </w:pPr>
          </w:p>
        </w:tc>
      </w:tr>
      <w:tr w:rsidR="00DF5B1E" w:rsidRPr="004144A2" w:rsidTr="00CA1522">
        <w:tc>
          <w:tcPr>
            <w:tcW w:w="9242" w:type="dxa"/>
          </w:tcPr>
          <w:p w:rsidR="00DF5B1E" w:rsidRPr="004F6B6E" w:rsidRDefault="00DF5B1E" w:rsidP="00744B24">
            <w:pPr>
              <w:rPr>
                <w:rFonts w:asciiTheme="minorHAnsi" w:hAnsiTheme="minorHAnsi"/>
              </w:rPr>
            </w:pPr>
          </w:p>
          <w:p w:rsidR="00DF5B1E" w:rsidRPr="004F6B6E" w:rsidRDefault="00DF5B1E" w:rsidP="00744B24">
            <w:pPr>
              <w:rPr>
                <w:rFonts w:asciiTheme="minorHAnsi" w:hAnsiTheme="minorHAnsi"/>
              </w:rPr>
            </w:pPr>
          </w:p>
        </w:tc>
      </w:tr>
      <w:tr w:rsidR="00DF5B1E" w:rsidRPr="004144A2" w:rsidTr="00CA1522">
        <w:tc>
          <w:tcPr>
            <w:tcW w:w="9242" w:type="dxa"/>
          </w:tcPr>
          <w:p w:rsidR="00DF5B1E" w:rsidRPr="004F6B6E" w:rsidRDefault="00DF5B1E" w:rsidP="00744B24">
            <w:pPr>
              <w:rPr>
                <w:rFonts w:asciiTheme="minorHAnsi" w:hAnsiTheme="minorHAnsi"/>
              </w:rPr>
            </w:pPr>
          </w:p>
          <w:p w:rsidR="00DF5B1E" w:rsidRPr="004F6B6E" w:rsidRDefault="00DF5B1E" w:rsidP="00744B24">
            <w:pPr>
              <w:rPr>
                <w:rFonts w:asciiTheme="minorHAnsi" w:hAnsiTheme="minorHAnsi"/>
              </w:rPr>
            </w:pPr>
          </w:p>
        </w:tc>
      </w:tr>
      <w:tr w:rsidR="00DF5B1E" w:rsidRPr="004144A2" w:rsidTr="00CA1522">
        <w:tc>
          <w:tcPr>
            <w:tcW w:w="9242" w:type="dxa"/>
          </w:tcPr>
          <w:p w:rsidR="00DF5B1E" w:rsidRPr="004F6B6E" w:rsidRDefault="00DF5B1E" w:rsidP="00744B24">
            <w:pPr>
              <w:rPr>
                <w:rFonts w:asciiTheme="minorHAnsi" w:hAnsiTheme="minorHAnsi"/>
              </w:rPr>
            </w:pPr>
          </w:p>
          <w:p w:rsidR="00DF5B1E" w:rsidRPr="004F6B6E" w:rsidRDefault="00DF5B1E" w:rsidP="00744B24">
            <w:pPr>
              <w:rPr>
                <w:rFonts w:asciiTheme="minorHAnsi" w:hAnsiTheme="minorHAnsi"/>
              </w:rPr>
            </w:pPr>
          </w:p>
        </w:tc>
      </w:tr>
      <w:tr w:rsidR="00DF5B1E" w:rsidRPr="004144A2" w:rsidTr="00CA1522">
        <w:tc>
          <w:tcPr>
            <w:tcW w:w="9242" w:type="dxa"/>
          </w:tcPr>
          <w:p w:rsidR="00DF5B1E" w:rsidRPr="004F6B6E" w:rsidRDefault="00DF5B1E" w:rsidP="00744B24">
            <w:pPr>
              <w:rPr>
                <w:rFonts w:asciiTheme="minorHAnsi" w:hAnsiTheme="minorHAnsi"/>
              </w:rPr>
            </w:pPr>
          </w:p>
          <w:p w:rsidR="00DF5B1E" w:rsidRPr="004F6B6E" w:rsidRDefault="00DF5B1E" w:rsidP="00744B24">
            <w:pPr>
              <w:rPr>
                <w:rFonts w:asciiTheme="minorHAnsi" w:hAnsiTheme="minorHAnsi"/>
              </w:rPr>
            </w:pPr>
          </w:p>
        </w:tc>
      </w:tr>
    </w:tbl>
    <w:p w:rsidR="00CA1522" w:rsidRDefault="00CA1522">
      <w:r>
        <w:br w:type="page"/>
      </w:r>
    </w:p>
    <w:tbl>
      <w:tblPr>
        <w:tblStyle w:val="TableGrid"/>
        <w:tblW w:w="0" w:type="auto"/>
        <w:tblInd w:w="-459" w:type="dxa"/>
        <w:tblLook w:val="04A0" w:firstRow="1" w:lastRow="0" w:firstColumn="1" w:lastColumn="0" w:noHBand="0" w:noVBand="1"/>
        <w:tblCaption w:val="Consent form"/>
        <w:tblDescription w:val="This table asks people to give consent for a range of things. It reads: I,                                                                             (your name) give my consent to the Panel Administrator collecting the personal information I have provided in this form.&#10;give my consent for Western Australia Police to provide information surrounding any convictions I have had in the past 12 months that were related to alcohol or drugs to the Panel Administrator&#10;&#10;give my consent for the Panel Administrator to provide my personal details to Western Australia Police&#10;give my consent for the Department of Housing to provide information about any debt, payment arrangements or disruptive behaviour complaints in the past 12 months to the Panel Administrator&#10;&#10;give my consent for the Panel Administrator to provide my personal details to the Department of Housing&#10;give my consent for Wyndham Hospital to provide information about any incident where I may have presented to the accident or emergency departments due to intoxication or required health assistance due to substance abuse to the Panel Administrator.&#10;&#10;give my consent for the Panel Administrator to provide my personal details to Wyndham Hospital&#10;give my consent for Catholic Education to provide information on school attendance for all children in my care&#10;&#10;give my consent for the Panel Administrator to provide my personal details to Catholic Education&#10;give my consent for the Department of Education and Child Development to provide information on school attendance for all children in my care&#10;&#10;give my consent for the Panel Administrator to provide my personal details to the Department of Education and Child Development&#10;give my consent for the Department of Child Protection and Family Support to provide information on the number (not the nature) of contact that I have had with this service.&#10;&#10;give my consent for the Panel Administrator to provide my personal details to the Department of Child Protection and Family Support&#10;give my consent to the Panel Administrator providing my personal information received from the above authorities to the community panel&#10;give my consent to the Panel Administrator notifying the Department of Human Services to have the restricted amount of my payment changed to 70 per cent&#10;understand that de-identified information collected may be used to assist the ongoing management and evaluation of the Cashless Debit Card Trial&#10;declare that the information I have provided in this application is true.&#10;"/>
      </w:tblPr>
      <w:tblGrid>
        <w:gridCol w:w="2802"/>
        <w:gridCol w:w="6270"/>
        <w:gridCol w:w="1241"/>
      </w:tblGrid>
      <w:tr w:rsidR="00360FA9" w:rsidRPr="004144A2" w:rsidTr="00E70FEA">
        <w:trPr>
          <w:tblHeader/>
        </w:trPr>
        <w:tc>
          <w:tcPr>
            <w:tcW w:w="10313" w:type="dxa"/>
            <w:gridSpan w:val="3"/>
            <w:shd w:val="clear" w:color="auto" w:fill="EAF1DD" w:themeFill="accent3" w:themeFillTint="33"/>
          </w:tcPr>
          <w:p w:rsidR="00555296" w:rsidRDefault="006250EE" w:rsidP="00721D97">
            <w:pPr>
              <w:rPr>
                <w:rFonts w:asciiTheme="minorHAnsi" w:hAnsiTheme="minorHAnsi"/>
                <w:b/>
                <w:sz w:val="20"/>
                <w:szCs w:val="20"/>
              </w:rPr>
            </w:pPr>
            <w:r w:rsidRPr="004F6B6E">
              <w:rPr>
                <w:rFonts w:asciiTheme="minorHAnsi" w:hAnsiTheme="minorHAnsi"/>
                <w:b/>
              </w:rPr>
              <w:lastRenderedPageBreak/>
              <w:t>6.</w:t>
            </w:r>
            <w:r w:rsidRPr="004F6B6E">
              <w:rPr>
                <w:rFonts w:asciiTheme="minorHAnsi" w:hAnsiTheme="minorHAnsi"/>
                <w:sz w:val="20"/>
                <w:szCs w:val="20"/>
              </w:rPr>
              <w:t xml:space="preserve"> </w:t>
            </w:r>
            <w:r w:rsidR="00555296" w:rsidRPr="004F6B6E">
              <w:rPr>
                <w:rFonts w:asciiTheme="minorHAnsi" w:hAnsiTheme="minorHAnsi"/>
                <w:b/>
              </w:rPr>
              <w:t>Consent Form</w:t>
            </w:r>
          </w:p>
          <w:p w:rsidR="00360FA9" w:rsidRPr="004F6B6E" w:rsidRDefault="00555296" w:rsidP="00721D97">
            <w:pPr>
              <w:rPr>
                <w:rFonts w:asciiTheme="minorHAnsi" w:hAnsiTheme="minorHAnsi"/>
                <w:sz w:val="20"/>
                <w:szCs w:val="20"/>
              </w:rPr>
            </w:pPr>
            <w:r>
              <w:rPr>
                <w:rFonts w:asciiTheme="minorHAnsi" w:hAnsiTheme="minorHAnsi"/>
                <w:b/>
                <w:sz w:val="20"/>
                <w:szCs w:val="20"/>
              </w:rPr>
              <w:br/>
            </w:r>
            <w:r w:rsidR="00360FA9" w:rsidRPr="004F6B6E">
              <w:rPr>
                <w:rFonts w:asciiTheme="minorHAnsi" w:hAnsiTheme="minorHAnsi"/>
                <w:sz w:val="20"/>
                <w:szCs w:val="20"/>
              </w:rPr>
              <w:t>In some cases, the Panel may need to ask various State Services for more information to confirm what you have provided in your application</w:t>
            </w:r>
            <w:r w:rsidR="00721D97" w:rsidRPr="004F6B6E">
              <w:rPr>
                <w:rFonts w:asciiTheme="minorHAnsi" w:hAnsiTheme="minorHAnsi"/>
                <w:sz w:val="20"/>
                <w:szCs w:val="20"/>
              </w:rPr>
              <w:t xml:space="preserve"> and support their decision making process</w:t>
            </w:r>
            <w:r w:rsidR="00360FA9" w:rsidRPr="004F6B6E">
              <w:rPr>
                <w:rFonts w:asciiTheme="minorHAnsi" w:hAnsiTheme="minorHAnsi"/>
                <w:sz w:val="20"/>
                <w:szCs w:val="20"/>
              </w:rPr>
              <w:t>. Only the Panel Administrator</w:t>
            </w:r>
            <w:r w:rsidR="00721D97" w:rsidRPr="004F6B6E">
              <w:rPr>
                <w:rFonts w:asciiTheme="minorHAnsi" w:hAnsiTheme="minorHAnsi"/>
                <w:sz w:val="20"/>
                <w:szCs w:val="20"/>
              </w:rPr>
              <w:t>,</w:t>
            </w:r>
            <w:r w:rsidR="00360FA9" w:rsidRPr="004F6B6E">
              <w:rPr>
                <w:rFonts w:asciiTheme="minorHAnsi" w:hAnsiTheme="minorHAnsi"/>
                <w:sz w:val="20"/>
                <w:szCs w:val="20"/>
              </w:rPr>
              <w:t xml:space="preserve"> employed by the Department of Social Services</w:t>
            </w:r>
            <w:r w:rsidR="00721D97" w:rsidRPr="004F6B6E">
              <w:rPr>
                <w:rFonts w:asciiTheme="minorHAnsi" w:hAnsiTheme="minorHAnsi"/>
                <w:sz w:val="20"/>
                <w:szCs w:val="20"/>
              </w:rPr>
              <w:t>,</w:t>
            </w:r>
            <w:r w:rsidR="00360FA9" w:rsidRPr="004F6B6E">
              <w:rPr>
                <w:rFonts w:asciiTheme="minorHAnsi" w:hAnsiTheme="minorHAnsi"/>
                <w:sz w:val="20"/>
                <w:szCs w:val="20"/>
              </w:rPr>
              <w:t xml:space="preserve"> will have access to this data and will prepare a summary for the panel members.</w:t>
            </w:r>
            <w:r w:rsidR="00721D97" w:rsidRPr="004F6B6E">
              <w:rPr>
                <w:rFonts w:asciiTheme="minorHAnsi" w:hAnsiTheme="minorHAnsi"/>
                <w:sz w:val="20"/>
                <w:szCs w:val="20"/>
              </w:rPr>
              <w:t xml:space="preserve"> </w:t>
            </w:r>
            <w:r w:rsidR="00360FA9" w:rsidRPr="004F6B6E">
              <w:rPr>
                <w:rFonts w:asciiTheme="minorHAnsi" w:hAnsiTheme="minorHAnsi"/>
                <w:sz w:val="20"/>
                <w:szCs w:val="20"/>
              </w:rPr>
              <w:t xml:space="preserve">  </w:t>
            </w:r>
          </w:p>
        </w:tc>
      </w:tr>
      <w:tr w:rsidR="0074565F" w:rsidRPr="004144A2" w:rsidTr="00E70FEA">
        <w:tc>
          <w:tcPr>
            <w:tcW w:w="10313" w:type="dxa"/>
            <w:gridSpan w:val="3"/>
          </w:tcPr>
          <w:p w:rsidR="00CA1522" w:rsidRDefault="0074565F" w:rsidP="009E2937">
            <w:pPr>
              <w:ind w:left="4287" w:hanging="4287"/>
              <w:rPr>
                <w:rFonts w:asciiTheme="minorHAnsi" w:hAnsiTheme="minorHAnsi"/>
                <w:sz w:val="18"/>
                <w:szCs w:val="18"/>
              </w:rPr>
            </w:pPr>
            <w:r w:rsidRPr="004F6B6E">
              <w:rPr>
                <w:rFonts w:asciiTheme="minorHAnsi" w:hAnsiTheme="minorHAnsi"/>
              </w:rPr>
              <w:t>I,</w:t>
            </w:r>
            <w:r w:rsidR="009E2937">
              <w:rPr>
                <w:rFonts w:asciiTheme="minorHAnsi" w:hAnsiTheme="minorHAnsi"/>
              </w:rPr>
              <w:tab/>
            </w:r>
            <w:r w:rsidR="00CA1522">
              <w:rPr>
                <w:rFonts w:asciiTheme="minorHAnsi" w:hAnsiTheme="minorHAnsi"/>
                <w:sz w:val="18"/>
                <w:szCs w:val="18"/>
              </w:rPr>
              <w:t>(your name)</w:t>
            </w:r>
          </w:p>
          <w:p w:rsidR="00CA1522" w:rsidRDefault="00CA1522" w:rsidP="00CA1522">
            <w:pPr>
              <w:rPr>
                <w:rFonts w:asciiTheme="minorHAnsi" w:hAnsiTheme="minorHAnsi"/>
                <w:sz w:val="18"/>
                <w:szCs w:val="18"/>
              </w:rPr>
            </w:pPr>
          </w:p>
          <w:p w:rsidR="0074565F" w:rsidRPr="004F6B6E" w:rsidRDefault="005B1073" w:rsidP="005B1073">
            <w:pPr>
              <w:ind w:left="-108" w:right="176" w:hanging="573"/>
              <w:jc w:val="right"/>
              <w:rPr>
                <w:rFonts w:asciiTheme="minorHAnsi" w:hAnsiTheme="minorHAnsi"/>
                <w:sz w:val="16"/>
                <w:szCs w:val="16"/>
              </w:rPr>
            </w:pPr>
            <w:r>
              <w:rPr>
                <w:rFonts w:asciiTheme="minorHAnsi" w:hAnsiTheme="minorHAnsi"/>
                <w:sz w:val="16"/>
                <w:szCs w:val="16"/>
              </w:rPr>
              <w:t>Please tick:</w:t>
            </w:r>
            <w:r>
              <w:rPr>
                <w:rFonts w:asciiTheme="minorHAnsi" w:hAnsiTheme="minorHAnsi"/>
                <w:sz w:val="16"/>
                <w:szCs w:val="16"/>
              </w:rPr>
              <w:tab/>
              <w:t>Y</w:t>
            </w:r>
            <w:r>
              <w:rPr>
                <w:rFonts w:asciiTheme="minorHAnsi" w:hAnsiTheme="minorHAnsi"/>
                <w:sz w:val="16"/>
                <w:szCs w:val="16"/>
              </w:rPr>
              <w:tab/>
              <w:t>N</w:t>
            </w:r>
            <w:r w:rsidR="00555296">
              <w:rPr>
                <w:rFonts w:asciiTheme="minorHAnsi" w:hAnsiTheme="minorHAnsi"/>
                <w:sz w:val="16"/>
                <w:szCs w:val="16"/>
              </w:rPr>
              <w:t xml:space="preserve"> </w:t>
            </w:r>
          </w:p>
        </w:tc>
      </w:tr>
      <w:tr w:rsidR="0074565F" w:rsidRPr="004144A2" w:rsidTr="00E70FEA">
        <w:trPr>
          <w:trHeight w:val="567"/>
        </w:trPr>
        <w:tc>
          <w:tcPr>
            <w:tcW w:w="9072" w:type="dxa"/>
            <w:gridSpan w:val="2"/>
            <w:vAlign w:val="center"/>
          </w:tcPr>
          <w:p w:rsidR="0074565F" w:rsidRPr="004F6B6E" w:rsidRDefault="004144A2" w:rsidP="00721D97">
            <w:pPr>
              <w:rPr>
                <w:rFonts w:asciiTheme="minorHAnsi" w:hAnsiTheme="minorHAnsi"/>
                <w:sz w:val="20"/>
                <w:szCs w:val="20"/>
              </w:rPr>
            </w:pPr>
            <w:proofErr w:type="gramStart"/>
            <w:r w:rsidRPr="004F6B6E">
              <w:rPr>
                <w:rFonts w:asciiTheme="minorHAnsi" w:hAnsiTheme="minorHAnsi"/>
                <w:sz w:val="20"/>
                <w:szCs w:val="20"/>
              </w:rPr>
              <w:t>g</w:t>
            </w:r>
            <w:r w:rsidR="0074565F" w:rsidRPr="004F6B6E">
              <w:rPr>
                <w:rFonts w:asciiTheme="minorHAnsi" w:hAnsiTheme="minorHAnsi"/>
                <w:sz w:val="20"/>
                <w:szCs w:val="20"/>
              </w:rPr>
              <w:t>ive</w:t>
            </w:r>
            <w:proofErr w:type="gramEnd"/>
            <w:r w:rsidR="0074565F" w:rsidRPr="004F6B6E">
              <w:rPr>
                <w:rFonts w:asciiTheme="minorHAnsi" w:hAnsiTheme="minorHAnsi"/>
                <w:sz w:val="20"/>
                <w:szCs w:val="20"/>
              </w:rPr>
              <w:t xml:space="preserve"> my consent to the </w:t>
            </w:r>
            <w:r w:rsidR="00555296">
              <w:rPr>
                <w:rFonts w:asciiTheme="minorHAnsi" w:hAnsiTheme="minorHAnsi"/>
                <w:sz w:val="20"/>
                <w:szCs w:val="20"/>
              </w:rPr>
              <w:t>P</w:t>
            </w:r>
            <w:r w:rsidR="0074565F" w:rsidRPr="004F6B6E">
              <w:rPr>
                <w:rFonts w:asciiTheme="minorHAnsi" w:hAnsiTheme="minorHAnsi"/>
                <w:sz w:val="20"/>
                <w:szCs w:val="20"/>
              </w:rPr>
              <w:t xml:space="preserve">anel </w:t>
            </w:r>
            <w:r w:rsidR="00555296">
              <w:rPr>
                <w:rFonts w:asciiTheme="minorHAnsi" w:hAnsiTheme="minorHAnsi"/>
                <w:sz w:val="20"/>
                <w:szCs w:val="20"/>
              </w:rPr>
              <w:t>A</w:t>
            </w:r>
            <w:r w:rsidR="0074565F" w:rsidRPr="004F6B6E">
              <w:rPr>
                <w:rFonts w:asciiTheme="minorHAnsi" w:hAnsiTheme="minorHAnsi"/>
                <w:sz w:val="20"/>
                <w:szCs w:val="20"/>
              </w:rPr>
              <w:t>dministrator collecting the personal information I have provided in this form.</w:t>
            </w:r>
          </w:p>
        </w:tc>
        <w:tc>
          <w:tcPr>
            <w:tcW w:w="1241" w:type="dxa"/>
            <w:vAlign w:val="center"/>
          </w:tcPr>
          <w:p w:rsidR="002713F0" w:rsidRPr="004F6B6E" w:rsidRDefault="009C2FA0" w:rsidP="009D7677">
            <w:pPr>
              <w:jc w:val="center"/>
              <w:rPr>
                <w:rFonts w:asciiTheme="minorHAnsi" w:hAnsiTheme="minorHAnsi"/>
                <w:sz w:val="20"/>
                <w:szCs w:val="20"/>
              </w:rPr>
            </w:pPr>
            <w:r w:rsidRPr="004F6B6E">
              <w:rPr>
                <w:rFonts w:asciiTheme="minorHAnsi" w:hAnsiTheme="minorHAnsi"/>
                <w:sz w:val="32"/>
                <w:szCs w:val="32"/>
              </w:rPr>
              <w:sym w:font="Wingdings" w:char="F0A8"/>
            </w:r>
            <w:r w:rsidR="009D7677">
              <w:rPr>
                <w:rFonts w:asciiTheme="minorHAnsi" w:hAnsiTheme="minorHAnsi"/>
                <w:sz w:val="32"/>
                <w:szCs w:val="32"/>
              </w:rPr>
              <w:tab/>
            </w:r>
            <w:r w:rsidRPr="004F6B6E">
              <w:rPr>
                <w:rFonts w:asciiTheme="minorHAnsi" w:hAnsiTheme="minorHAnsi"/>
                <w:sz w:val="32"/>
                <w:szCs w:val="32"/>
              </w:rPr>
              <w:sym w:font="Wingdings" w:char="F0A8"/>
            </w:r>
          </w:p>
        </w:tc>
      </w:tr>
      <w:tr w:rsidR="009C2FA0" w:rsidRPr="004144A2" w:rsidTr="00E70FEA">
        <w:tc>
          <w:tcPr>
            <w:tcW w:w="9072" w:type="dxa"/>
            <w:gridSpan w:val="2"/>
            <w:vAlign w:val="center"/>
          </w:tcPr>
          <w:p w:rsidR="009C2FA0" w:rsidRDefault="009C2FA0">
            <w:pPr>
              <w:rPr>
                <w:rFonts w:asciiTheme="minorHAnsi" w:hAnsiTheme="minorHAnsi"/>
                <w:sz w:val="20"/>
                <w:szCs w:val="20"/>
              </w:rPr>
            </w:pPr>
            <w:r w:rsidRPr="004F6B6E">
              <w:rPr>
                <w:rFonts w:asciiTheme="minorHAnsi" w:hAnsiTheme="minorHAnsi"/>
                <w:sz w:val="20"/>
                <w:szCs w:val="20"/>
              </w:rPr>
              <w:t>give</w:t>
            </w:r>
            <w:r w:rsidR="004144A2" w:rsidRPr="004F6B6E">
              <w:rPr>
                <w:rFonts w:asciiTheme="minorHAnsi" w:hAnsiTheme="minorHAnsi"/>
                <w:sz w:val="20"/>
                <w:szCs w:val="20"/>
              </w:rPr>
              <w:t xml:space="preserve"> my</w:t>
            </w:r>
            <w:r w:rsidRPr="004F6B6E">
              <w:rPr>
                <w:rFonts w:asciiTheme="minorHAnsi" w:hAnsiTheme="minorHAnsi"/>
                <w:sz w:val="20"/>
                <w:szCs w:val="20"/>
              </w:rPr>
              <w:t xml:space="preserve"> consent for </w:t>
            </w:r>
            <w:r w:rsidRPr="004F6B6E">
              <w:rPr>
                <w:rFonts w:asciiTheme="minorHAnsi" w:hAnsiTheme="minorHAnsi"/>
                <w:b/>
                <w:sz w:val="20"/>
                <w:szCs w:val="20"/>
              </w:rPr>
              <w:t>W</w:t>
            </w:r>
            <w:r w:rsidR="004144A2" w:rsidRPr="004F6B6E">
              <w:rPr>
                <w:rFonts w:asciiTheme="minorHAnsi" w:hAnsiTheme="minorHAnsi"/>
                <w:b/>
                <w:sz w:val="20"/>
                <w:szCs w:val="20"/>
              </w:rPr>
              <w:t xml:space="preserve">estern </w:t>
            </w:r>
            <w:r w:rsidRPr="004F6B6E">
              <w:rPr>
                <w:rFonts w:asciiTheme="minorHAnsi" w:hAnsiTheme="minorHAnsi"/>
                <w:b/>
                <w:sz w:val="20"/>
                <w:szCs w:val="20"/>
              </w:rPr>
              <w:t>A</w:t>
            </w:r>
            <w:r w:rsidR="004144A2" w:rsidRPr="004F6B6E">
              <w:rPr>
                <w:rFonts w:asciiTheme="minorHAnsi" w:hAnsiTheme="minorHAnsi"/>
                <w:b/>
                <w:sz w:val="20"/>
                <w:szCs w:val="20"/>
              </w:rPr>
              <w:t>ustralia</w:t>
            </w:r>
            <w:r w:rsidRPr="004F6B6E">
              <w:rPr>
                <w:rFonts w:asciiTheme="minorHAnsi" w:hAnsiTheme="minorHAnsi"/>
                <w:b/>
                <w:sz w:val="20"/>
                <w:szCs w:val="20"/>
              </w:rPr>
              <w:t xml:space="preserve"> Police</w:t>
            </w:r>
            <w:r w:rsidRPr="004F6B6E">
              <w:rPr>
                <w:rFonts w:asciiTheme="minorHAnsi" w:hAnsiTheme="minorHAnsi"/>
                <w:sz w:val="20"/>
                <w:szCs w:val="20"/>
              </w:rPr>
              <w:t xml:space="preserve"> to provide information surrounding any convictions I have had in the past 12 months that were related to alcohol or drugs to the Panel Administrator</w:t>
            </w:r>
          </w:p>
          <w:p w:rsidR="004144A2" w:rsidRDefault="004144A2">
            <w:pPr>
              <w:rPr>
                <w:rFonts w:asciiTheme="minorHAnsi" w:hAnsiTheme="minorHAnsi"/>
                <w:sz w:val="20"/>
                <w:szCs w:val="20"/>
              </w:rPr>
            </w:pPr>
          </w:p>
          <w:p w:rsidR="004144A2" w:rsidRPr="004F6B6E" w:rsidRDefault="004144A2">
            <w:pPr>
              <w:rPr>
                <w:rFonts w:asciiTheme="minorHAnsi" w:hAnsiTheme="minorHAnsi"/>
                <w:sz w:val="20"/>
                <w:szCs w:val="20"/>
              </w:rPr>
            </w:pPr>
            <w:r w:rsidRPr="005156E3">
              <w:rPr>
                <w:rFonts w:asciiTheme="minorHAnsi" w:hAnsiTheme="minorHAnsi"/>
                <w:sz w:val="20"/>
                <w:szCs w:val="20"/>
              </w:rPr>
              <w:t xml:space="preserve">give my consent for the Panel Administrator to provide my personal details to </w:t>
            </w:r>
            <w:r w:rsidRPr="004F6B6E">
              <w:rPr>
                <w:rFonts w:asciiTheme="minorHAnsi" w:hAnsiTheme="minorHAnsi"/>
                <w:b/>
                <w:sz w:val="20"/>
                <w:szCs w:val="20"/>
              </w:rPr>
              <w:t>Western Australia Police</w:t>
            </w:r>
          </w:p>
        </w:tc>
        <w:tc>
          <w:tcPr>
            <w:tcW w:w="1241" w:type="dxa"/>
            <w:vAlign w:val="center"/>
          </w:tcPr>
          <w:p w:rsidR="00A425F8" w:rsidRPr="004F6B6E" w:rsidRDefault="00A425F8" w:rsidP="004F6B6E">
            <w:pPr>
              <w:jc w:val="center"/>
              <w:rPr>
                <w:rFonts w:asciiTheme="minorHAnsi" w:hAnsiTheme="minorHAnsi"/>
                <w:sz w:val="32"/>
                <w:szCs w:val="32"/>
              </w:rPr>
            </w:pPr>
            <w:r w:rsidRPr="004F6B6E">
              <w:rPr>
                <w:rFonts w:asciiTheme="minorHAnsi" w:hAnsiTheme="minorHAnsi"/>
                <w:sz w:val="32"/>
                <w:szCs w:val="32"/>
              </w:rPr>
              <w:sym w:font="Wingdings" w:char="F0A8"/>
            </w:r>
            <w:r w:rsidR="009D7677">
              <w:rPr>
                <w:rFonts w:asciiTheme="minorHAnsi" w:hAnsiTheme="minorHAnsi"/>
                <w:sz w:val="32"/>
                <w:szCs w:val="32"/>
              </w:rPr>
              <w:tab/>
            </w:r>
            <w:r w:rsidRPr="004F6B6E">
              <w:rPr>
                <w:rFonts w:asciiTheme="minorHAnsi" w:hAnsiTheme="minorHAnsi"/>
                <w:sz w:val="32"/>
                <w:szCs w:val="32"/>
              </w:rPr>
              <w:sym w:font="Wingdings" w:char="F0A8"/>
            </w:r>
          </w:p>
          <w:p w:rsidR="009C2FA0" w:rsidRPr="004F6B6E" w:rsidRDefault="009C2FA0" w:rsidP="004F6B6E">
            <w:pPr>
              <w:jc w:val="center"/>
              <w:rPr>
                <w:rFonts w:asciiTheme="minorHAnsi" w:hAnsiTheme="minorHAnsi"/>
                <w:sz w:val="20"/>
                <w:szCs w:val="20"/>
              </w:rPr>
            </w:pPr>
          </w:p>
        </w:tc>
      </w:tr>
      <w:tr w:rsidR="009C2FA0" w:rsidRPr="004144A2" w:rsidTr="00E70FEA">
        <w:tc>
          <w:tcPr>
            <w:tcW w:w="9072" w:type="dxa"/>
            <w:gridSpan w:val="2"/>
            <w:vAlign w:val="center"/>
          </w:tcPr>
          <w:p w:rsidR="00BC2831" w:rsidRPr="004F6B6E" w:rsidRDefault="00BC2831">
            <w:pPr>
              <w:rPr>
                <w:rFonts w:asciiTheme="minorHAnsi" w:hAnsiTheme="minorHAnsi"/>
                <w:sz w:val="20"/>
                <w:szCs w:val="20"/>
              </w:rPr>
            </w:pPr>
            <w:r w:rsidRPr="004F6B6E">
              <w:rPr>
                <w:rFonts w:asciiTheme="minorHAnsi" w:hAnsiTheme="minorHAnsi"/>
                <w:sz w:val="20"/>
                <w:szCs w:val="20"/>
              </w:rPr>
              <w:t xml:space="preserve">give </w:t>
            </w:r>
            <w:r w:rsidR="004144A2" w:rsidRPr="004F6B6E">
              <w:rPr>
                <w:rFonts w:asciiTheme="minorHAnsi" w:hAnsiTheme="minorHAnsi"/>
                <w:sz w:val="20"/>
                <w:szCs w:val="20"/>
              </w:rPr>
              <w:t xml:space="preserve">my </w:t>
            </w:r>
            <w:r w:rsidRPr="004F6B6E">
              <w:rPr>
                <w:rFonts w:asciiTheme="minorHAnsi" w:hAnsiTheme="minorHAnsi"/>
                <w:sz w:val="20"/>
                <w:szCs w:val="20"/>
              </w:rPr>
              <w:t xml:space="preserve">consent for </w:t>
            </w:r>
            <w:r w:rsidR="004144A2" w:rsidRPr="004F6B6E">
              <w:rPr>
                <w:rFonts w:asciiTheme="minorHAnsi" w:hAnsiTheme="minorHAnsi"/>
                <w:sz w:val="20"/>
                <w:szCs w:val="20"/>
              </w:rPr>
              <w:t xml:space="preserve">the </w:t>
            </w:r>
            <w:r w:rsidR="004144A2" w:rsidRPr="004F6B6E">
              <w:rPr>
                <w:rFonts w:asciiTheme="minorHAnsi" w:hAnsiTheme="minorHAnsi"/>
                <w:b/>
                <w:sz w:val="20"/>
                <w:szCs w:val="20"/>
              </w:rPr>
              <w:t xml:space="preserve">Department of </w:t>
            </w:r>
            <w:r w:rsidRPr="004F6B6E">
              <w:rPr>
                <w:rFonts w:asciiTheme="minorHAnsi" w:hAnsiTheme="minorHAnsi"/>
                <w:b/>
                <w:sz w:val="20"/>
                <w:szCs w:val="20"/>
              </w:rPr>
              <w:t>Housing</w:t>
            </w:r>
            <w:r w:rsidRPr="004F6B6E">
              <w:rPr>
                <w:rFonts w:asciiTheme="minorHAnsi" w:hAnsiTheme="minorHAnsi"/>
                <w:sz w:val="20"/>
                <w:szCs w:val="20"/>
              </w:rPr>
              <w:t xml:space="preserve"> to provide information about any debt, payment arrangements </w:t>
            </w:r>
            <w:r w:rsidR="00555296">
              <w:rPr>
                <w:rFonts w:asciiTheme="minorHAnsi" w:hAnsiTheme="minorHAnsi"/>
                <w:sz w:val="20"/>
                <w:szCs w:val="20"/>
              </w:rPr>
              <w:t>or</w:t>
            </w:r>
            <w:r w:rsidRPr="004F6B6E">
              <w:rPr>
                <w:rFonts w:asciiTheme="minorHAnsi" w:hAnsiTheme="minorHAnsi"/>
                <w:sz w:val="20"/>
                <w:szCs w:val="20"/>
              </w:rPr>
              <w:t xml:space="preserve"> disruptive behaviour complaints in the past 12 months to the Panel A</w:t>
            </w:r>
            <w:r w:rsidR="00555296">
              <w:rPr>
                <w:rFonts w:asciiTheme="minorHAnsi" w:hAnsiTheme="minorHAnsi"/>
                <w:sz w:val="20"/>
                <w:szCs w:val="20"/>
              </w:rPr>
              <w:t>dministrator</w:t>
            </w:r>
          </w:p>
          <w:p w:rsidR="004144A2" w:rsidRDefault="004144A2">
            <w:pPr>
              <w:rPr>
                <w:rFonts w:asciiTheme="minorHAnsi" w:hAnsiTheme="minorHAnsi"/>
                <w:sz w:val="20"/>
                <w:szCs w:val="20"/>
              </w:rPr>
            </w:pPr>
          </w:p>
          <w:p w:rsidR="004144A2" w:rsidRPr="004F6B6E" w:rsidRDefault="004144A2">
            <w:pPr>
              <w:rPr>
                <w:rFonts w:asciiTheme="minorHAnsi" w:hAnsiTheme="minorHAnsi"/>
                <w:sz w:val="20"/>
                <w:szCs w:val="20"/>
              </w:rPr>
            </w:pPr>
            <w:r w:rsidRPr="004F6B6E">
              <w:rPr>
                <w:rFonts w:asciiTheme="minorHAnsi" w:hAnsiTheme="minorHAnsi"/>
                <w:sz w:val="20"/>
                <w:szCs w:val="20"/>
              </w:rPr>
              <w:t xml:space="preserve">give my consent for the Panel Administrator to provide my personal details to the </w:t>
            </w:r>
            <w:r w:rsidRPr="004F6B6E">
              <w:rPr>
                <w:rFonts w:asciiTheme="minorHAnsi" w:hAnsiTheme="minorHAnsi"/>
                <w:b/>
                <w:sz w:val="20"/>
                <w:szCs w:val="20"/>
              </w:rPr>
              <w:t>Department of Housing</w:t>
            </w:r>
          </w:p>
        </w:tc>
        <w:tc>
          <w:tcPr>
            <w:tcW w:w="1241" w:type="dxa"/>
            <w:vAlign w:val="center"/>
          </w:tcPr>
          <w:p w:rsidR="009C2FA0" w:rsidRPr="004F6B6E" w:rsidRDefault="00721D97" w:rsidP="009D7677">
            <w:pPr>
              <w:jc w:val="center"/>
              <w:rPr>
                <w:rFonts w:asciiTheme="minorHAnsi" w:hAnsiTheme="minorHAnsi"/>
                <w:sz w:val="20"/>
                <w:szCs w:val="20"/>
              </w:rPr>
            </w:pPr>
            <w:r w:rsidRPr="004F6B6E">
              <w:rPr>
                <w:rFonts w:asciiTheme="minorHAnsi" w:hAnsiTheme="minorHAnsi"/>
                <w:sz w:val="32"/>
                <w:szCs w:val="32"/>
              </w:rPr>
              <w:sym w:font="Wingdings" w:char="F0A8"/>
            </w:r>
            <w:r w:rsidR="009D7677">
              <w:rPr>
                <w:rFonts w:asciiTheme="minorHAnsi" w:hAnsiTheme="minorHAnsi"/>
                <w:sz w:val="32"/>
                <w:szCs w:val="32"/>
              </w:rPr>
              <w:tab/>
            </w:r>
            <w:r w:rsidRPr="004F6B6E">
              <w:rPr>
                <w:rFonts w:asciiTheme="minorHAnsi" w:hAnsiTheme="minorHAnsi"/>
                <w:sz w:val="32"/>
                <w:szCs w:val="32"/>
              </w:rPr>
              <w:sym w:font="Wingdings" w:char="F0A8"/>
            </w:r>
          </w:p>
        </w:tc>
      </w:tr>
      <w:tr w:rsidR="00E70FEA" w:rsidRPr="004144A2" w:rsidTr="00E70FEA">
        <w:tc>
          <w:tcPr>
            <w:tcW w:w="9072" w:type="dxa"/>
            <w:gridSpan w:val="2"/>
            <w:vAlign w:val="center"/>
          </w:tcPr>
          <w:p w:rsidR="00E70FEA" w:rsidRPr="004F6B6E" w:rsidRDefault="00E70FEA" w:rsidP="00E70FEA">
            <w:pPr>
              <w:rPr>
                <w:rFonts w:asciiTheme="minorHAnsi" w:hAnsiTheme="minorHAnsi"/>
                <w:sz w:val="20"/>
                <w:szCs w:val="20"/>
              </w:rPr>
            </w:pPr>
            <w:r w:rsidRPr="004F6B6E">
              <w:rPr>
                <w:rFonts w:asciiTheme="minorHAnsi" w:hAnsiTheme="minorHAnsi"/>
                <w:sz w:val="20"/>
                <w:szCs w:val="20"/>
              </w:rPr>
              <w:t xml:space="preserve">give my consent for the </w:t>
            </w:r>
            <w:r>
              <w:rPr>
                <w:rFonts w:asciiTheme="minorHAnsi" w:hAnsiTheme="minorHAnsi"/>
                <w:b/>
                <w:sz w:val="20"/>
                <w:szCs w:val="20"/>
              </w:rPr>
              <w:t>Community Housing Ltd</w:t>
            </w:r>
            <w:r w:rsidRPr="004F6B6E">
              <w:rPr>
                <w:rFonts w:asciiTheme="minorHAnsi" w:hAnsiTheme="minorHAnsi"/>
                <w:sz w:val="20"/>
                <w:szCs w:val="20"/>
              </w:rPr>
              <w:t xml:space="preserve"> to provide information about any debt, payment arrangements </w:t>
            </w:r>
            <w:r>
              <w:rPr>
                <w:rFonts w:asciiTheme="minorHAnsi" w:hAnsiTheme="minorHAnsi"/>
                <w:sz w:val="20"/>
                <w:szCs w:val="20"/>
              </w:rPr>
              <w:t>or</w:t>
            </w:r>
            <w:r w:rsidRPr="004F6B6E">
              <w:rPr>
                <w:rFonts w:asciiTheme="minorHAnsi" w:hAnsiTheme="minorHAnsi"/>
                <w:sz w:val="20"/>
                <w:szCs w:val="20"/>
              </w:rPr>
              <w:t xml:space="preserve"> disruptive behaviour complaints in the past 12 months to the Panel A</w:t>
            </w:r>
            <w:r>
              <w:rPr>
                <w:rFonts w:asciiTheme="minorHAnsi" w:hAnsiTheme="minorHAnsi"/>
                <w:sz w:val="20"/>
                <w:szCs w:val="20"/>
              </w:rPr>
              <w:t>dministrator</w:t>
            </w:r>
          </w:p>
          <w:p w:rsidR="00E70FEA" w:rsidRDefault="00E70FEA" w:rsidP="00E70FEA">
            <w:pPr>
              <w:rPr>
                <w:rFonts w:asciiTheme="minorHAnsi" w:hAnsiTheme="minorHAnsi"/>
                <w:sz w:val="20"/>
                <w:szCs w:val="20"/>
              </w:rPr>
            </w:pPr>
          </w:p>
          <w:p w:rsidR="00E70FEA" w:rsidRPr="004F6B6E" w:rsidRDefault="00E70FEA" w:rsidP="00E70FEA">
            <w:pPr>
              <w:rPr>
                <w:rFonts w:asciiTheme="minorHAnsi" w:hAnsiTheme="minorHAnsi"/>
                <w:sz w:val="20"/>
                <w:szCs w:val="20"/>
              </w:rPr>
            </w:pPr>
            <w:r w:rsidRPr="004F6B6E">
              <w:rPr>
                <w:rFonts w:asciiTheme="minorHAnsi" w:hAnsiTheme="minorHAnsi"/>
                <w:sz w:val="20"/>
                <w:szCs w:val="20"/>
              </w:rPr>
              <w:t xml:space="preserve">give my consent for the Panel Administrator to provide my personal details to the </w:t>
            </w:r>
            <w:r>
              <w:rPr>
                <w:rFonts w:asciiTheme="minorHAnsi" w:hAnsiTheme="minorHAnsi"/>
                <w:b/>
                <w:sz w:val="20"/>
                <w:szCs w:val="20"/>
              </w:rPr>
              <w:t>Community Housing Ltd</w:t>
            </w:r>
          </w:p>
        </w:tc>
        <w:tc>
          <w:tcPr>
            <w:tcW w:w="1241" w:type="dxa"/>
            <w:vAlign w:val="center"/>
          </w:tcPr>
          <w:p w:rsidR="00E70FEA" w:rsidRPr="004F6B6E" w:rsidRDefault="00E70FEA" w:rsidP="00463FF7">
            <w:pPr>
              <w:jc w:val="center"/>
              <w:rPr>
                <w:rFonts w:asciiTheme="minorHAnsi" w:hAnsiTheme="minorHAnsi"/>
                <w:sz w:val="20"/>
                <w:szCs w:val="20"/>
              </w:rPr>
            </w:pPr>
            <w:r w:rsidRPr="004F6B6E">
              <w:rPr>
                <w:rFonts w:asciiTheme="minorHAnsi" w:hAnsiTheme="minorHAnsi"/>
                <w:sz w:val="32"/>
                <w:szCs w:val="32"/>
              </w:rPr>
              <w:sym w:font="Wingdings" w:char="F0A8"/>
            </w:r>
            <w:r>
              <w:rPr>
                <w:rFonts w:asciiTheme="minorHAnsi" w:hAnsiTheme="minorHAnsi"/>
                <w:sz w:val="32"/>
                <w:szCs w:val="32"/>
              </w:rPr>
              <w:tab/>
            </w:r>
            <w:r w:rsidRPr="004F6B6E">
              <w:rPr>
                <w:rFonts w:asciiTheme="minorHAnsi" w:hAnsiTheme="minorHAnsi"/>
                <w:sz w:val="32"/>
                <w:szCs w:val="32"/>
              </w:rPr>
              <w:sym w:font="Wingdings" w:char="F0A8"/>
            </w:r>
          </w:p>
        </w:tc>
      </w:tr>
      <w:tr w:rsidR="00E70FEA" w:rsidRPr="004144A2" w:rsidTr="00E70FEA">
        <w:tc>
          <w:tcPr>
            <w:tcW w:w="9072" w:type="dxa"/>
            <w:gridSpan w:val="2"/>
            <w:vAlign w:val="center"/>
          </w:tcPr>
          <w:p w:rsidR="00E70FEA" w:rsidRPr="004F6B6E" w:rsidRDefault="00E70FEA">
            <w:pPr>
              <w:rPr>
                <w:rFonts w:asciiTheme="minorHAnsi" w:hAnsiTheme="minorHAnsi"/>
                <w:sz w:val="20"/>
                <w:szCs w:val="20"/>
              </w:rPr>
            </w:pPr>
            <w:proofErr w:type="gramStart"/>
            <w:r w:rsidRPr="005156E3">
              <w:rPr>
                <w:rFonts w:asciiTheme="minorHAnsi" w:hAnsiTheme="minorHAnsi"/>
                <w:sz w:val="20"/>
                <w:szCs w:val="20"/>
              </w:rPr>
              <w:t>give</w:t>
            </w:r>
            <w:proofErr w:type="gramEnd"/>
            <w:r w:rsidRPr="005156E3">
              <w:rPr>
                <w:rFonts w:asciiTheme="minorHAnsi" w:hAnsiTheme="minorHAnsi"/>
                <w:sz w:val="20"/>
                <w:szCs w:val="20"/>
              </w:rPr>
              <w:t xml:space="preserve"> my consent for </w:t>
            </w:r>
            <w:r w:rsidRPr="004F6B6E">
              <w:rPr>
                <w:rFonts w:asciiTheme="minorHAnsi" w:hAnsiTheme="minorHAnsi"/>
                <w:b/>
                <w:sz w:val="20"/>
                <w:szCs w:val="20"/>
              </w:rPr>
              <w:t>Wyndham Hospital</w:t>
            </w:r>
            <w:r w:rsidRPr="005156E3">
              <w:rPr>
                <w:rFonts w:asciiTheme="minorHAnsi" w:hAnsiTheme="minorHAnsi"/>
                <w:sz w:val="20"/>
                <w:szCs w:val="20"/>
              </w:rPr>
              <w:t xml:space="preserve"> to provide information about any incident where I may have presented to the accident or emergency departments due to intoxication or required health assistance due to substance abuse to the Panel Administrator.</w:t>
            </w:r>
            <w:r>
              <w:rPr>
                <w:rFonts w:asciiTheme="minorHAnsi" w:hAnsiTheme="minorHAnsi"/>
                <w:sz w:val="20"/>
                <w:szCs w:val="20"/>
              </w:rPr>
              <w:br/>
            </w:r>
            <w:r>
              <w:rPr>
                <w:rFonts w:asciiTheme="minorHAnsi" w:hAnsiTheme="minorHAnsi"/>
                <w:sz w:val="20"/>
                <w:szCs w:val="20"/>
              </w:rPr>
              <w:br/>
            </w:r>
            <w:r w:rsidRPr="004F6B6E">
              <w:rPr>
                <w:rFonts w:asciiTheme="minorHAnsi" w:hAnsiTheme="minorHAnsi"/>
                <w:sz w:val="20"/>
                <w:szCs w:val="20"/>
              </w:rPr>
              <w:t xml:space="preserve">give my consent for the Panel Administrator to provide my personal details to </w:t>
            </w:r>
            <w:r w:rsidRPr="004F6B6E">
              <w:rPr>
                <w:rFonts w:asciiTheme="minorHAnsi" w:hAnsiTheme="minorHAnsi"/>
                <w:b/>
                <w:sz w:val="20"/>
                <w:szCs w:val="20"/>
              </w:rPr>
              <w:t>Wyndham Hospital</w:t>
            </w:r>
          </w:p>
        </w:tc>
        <w:tc>
          <w:tcPr>
            <w:tcW w:w="1241" w:type="dxa"/>
            <w:vAlign w:val="center"/>
          </w:tcPr>
          <w:p w:rsidR="00E70FEA" w:rsidRPr="004F6B6E" w:rsidRDefault="00E70FEA" w:rsidP="009D7677">
            <w:pPr>
              <w:jc w:val="center"/>
              <w:rPr>
                <w:rFonts w:asciiTheme="minorHAnsi" w:hAnsiTheme="minorHAnsi"/>
                <w:sz w:val="20"/>
                <w:szCs w:val="20"/>
              </w:rPr>
            </w:pPr>
            <w:r w:rsidRPr="004F6B6E">
              <w:rPr>
                <w:rFonts w:asciiTheme="minorHAnsi" w:hAnsiTheme="minorHAnsi"/>
                <w:sz w:val="32"/>
                <w:szCs w:val="32"/>
              </w:rPr>
              <w:sym w:font="Wingdings" w:char="F0A8"/>
            </w:r>
            <w:r>
              <w:rPr>
                <w:rFonts w:asciiTheme="minorHAnsi" w:hAnsiTheme="minorHAnsi"/>
                <w:sz w:val="32"/>
                <w:szCs w:val="32"/>
              </w:rPr>
              <w:tab/>
            </w:r>
            <w:r w:rsidRPr="004F6B6E">
              <w:rPr>
                <w:rFonts w:asciiTheme="minorHAnsi" w:hAnsiTheme="minorHAnsi"/>
                <w:sz w:val="32"/>
                <w:szCs w:val="32"/>
              </w:rPr>
              <w:sym w:font="Wingdings" w:char="F0A8"/>
            </w:r>
          </w:p>
        </w:tc>
      </w:tr>
      <w:tr w:rsidR="00E70FEA" w:rsidRPr="004144A2" w:rsidTr="00E70FEA">
        <w:tc>
          <w:tcPr>
            <w:tcW w:w="9072" w:type="dxa"/>
            <w:gridSpan w:val="2"/>
            <w:vAlign w:val="center"/>
          </w:tcPr>
          <w:p w:rsidR="00E70FEA" w:rsidRPr="004F6B6E" w:rsidRDefault="00E70FEA" w:rsidP="00721D97">
            <w:pPr>
              <w:rPr>
                <w:rFonts w:asciiTheme="minorHAnsi" w:hAnsiTheme="minorHAnsi"/>
                <w:sz w:val="20"/>
                <w:szCs w:val="20"/>
              </w:rPr>
            </w:pPr>
            <w:r w:rsidRPr="005156E3">
              <w:rPr>
                <w:rFonts w:asciiTheme="minorHAnsi" w:hAnsiTheme="minorHAnsi"/>
                <w:sz w:val="20"/>
                <w:szCs w:val="20"/>
              </w:rPr>
              <w:t xml:space="preserve">give my consent for </w:t>
            </w:r>
            <w:r w:rsidRPr="004F6B6E">
              <w:rPr>
                <w:rFonts w:asciiTheme="minorHAnsi" w:hAnsiTheme="minorHAnsi"/>
                <w:b/>
                <w:sz w:val="20"/>
                <w:szCs w:val="20"/>
              </w:rPr>
              <w:t>Catholic Education</w:t>
            </w:r>
            <w:r w:rsidRPr="005156E3">
              <w:rPr>
                <w:rFonts w:asciiTheme="minorHAnsi" w:hAnsiTheme="minorHAnsi"/>
                <w:sz w:val="20"/>
                <w:szCs w:val="20"/>
              </w:rPr>
              <w:t xml:space="preserve"> to provide information on school attendance for all children in my care</w:t>
            </w:r>
            <w:r>
              <w:rPr>
                <w:rFonts w:asciiTheme="minorHAnsi" w:hAnsiTheme="minorHAnsi"/>
                <w:sz w:val="20"/>
                <w:szCs w:val="20"/>
              </w:rPr>
              <w:br/>
            </w:r>
          </w:p>
          <w:p w:rsidR="00E70FEA" w:rsidRPr="004144A2" w:rsidRDefault="00E70FEA">
            <w:r w:rsidRPr="004F6B6E">
              <w:rPr>
                <w:rFonts w:asciiTheme="minorHAnsi" w:hAnsiTheme="minorHAnsi"/>
                <w:sz w:val="20"/>
                <w:szCs w:val="20"/>
              </w:rPr>
              <w:t xml:space="preserve">give my consent for the Panel Administrator to provide my personal details to </w:t>
            </w:r>
            <w:r w:rsidRPr="004F6B6E">
              <w:rPr>
                <w:rFonts w:asciiTheme="minorHAnsi" w:hAnsiTheme="minorHAnsi"/>
                <w:b/>
                <w:sz w:val="20"/>
                <w:szCs w:val="20"/>
              </w:rPr>
              <w:t>Catholic Education</w:t>
            </w:r>
          </w:p>
        </w:tc>
        <w:tc>
          <w:tcPr>
            <w:tcW w:w="1241" w:type="dxa"/>
            <w:vAlign w:val="center"/>
          </w:tcPr>
          <w:p w:rsidR="00E70FEA" w:rsidRPr="004F6B6E" w:rsidRDefault="00E70FEA" w:rsidP="009D7677">
            <w:pPr>
              <w:jc w:val="center"/>
              <w:rPr>
                <w:rFonts w:asciiTheme="minorHAnsi" w:hAnsiTheme="minorHAnsi"/>
                <w:sz w:val="20"/>
                <w:szCs w:val="20"/>
              </w:rPr>
            </w:pPr>
            <w:r w:rsidRPr="004F6B6E">
              <w:rPr>
                <w:rFonts w:asciiTheme="minorHAnsi" w:hAnsiTheme="minorHAnsi"/>
                <w:sz w:val="32"/>
                <w:szCs w:val="32"/>
              </w:rPr>
              <w:sym w:font="Wingdings" w:char="F0A8"/>
            </w:r>
            <w:r>
              <w:rPr>
                <w:rFonts w:asciiTheme="minorHAnsi" w:hAnsiTheme="minorHAnsi"/>
                <w:sz w:val="32"/>
                <w:szCs w:val="32"/>
              </w:rPr>
              <w:tab/>
            </w:r>
            <w:r w:rsidRPr="004F6B6E">
              <w:rPr>
                <w:rFonts w:asciiTheme="minorHAnsi" w:hAnsiTheme="minorHAnsi"/>
                <w:sz w:val="32"/>
                <w:szCs w:val="32"/>
              </w:rPr>
              <w:sym w:font="Wingdings" w:char="F0A8"/>
            </w:r>
          </w:p>
        </w:tc>
      </w:tr>
      <w:tr w:rsidR="00E70FEA" w:rsidRPr="004144A2" w:rsidTr="00E70FEA">
        <w:tc>
          <w:tcPr>
            <w:tcW w:w="9072" w:type="dxa"/>
            <w:gridSpan w:val="2"/>
            <w:vAlign w:val="center"/>
          </w:tcPr>
          <w:p w:rsidR="00E70FEA" w:rsidRPr="004F6B6E" w:rsidRDefault="00E70FEA">
            <w:pPr>
              <w:rPr>
                <w:rFonts w:asciiTheme="minorHAnsi" w:hAnsiTheme="minorHAnsi"/>
                <w:sz w:val="20"/>
                <w:szCs w:val="20"/>
              </w:rPr>
            </w:pPr>
            <w:r w:rsidRPr="004F6B6E">
              <w:rPr>
                <w:rFonts w:asciiTheme="minorHAnsi" w:hAnsiTheme="minorHAnsi"/>
                <w:sz w:val="20"/>
                <w:szCs w:val="20"/>
              </w:rPr>
              <w:t xml:space="preserve">give my consent for the </w:t>
            </w:r>
            <w:r w:rsidRPr="004F6B6E">
              <w:rPr>
                <w:rFonts w:asciiTheme="minorHAnsi" w:hAnsiTheme="minorHAnsi"/>
                <w:b/>
                <w:sz w:val="20"/>
                <w:szCs w:val="20"/>
              </w:rPr>
              <w:t>Department of Education and Child Development</w:t>
            </w:r>
            <w:r w:rsidRPr="004F6B6E">
              <w:rPr>
                <w:rFonts w:asciiTheme="minorHAnsi" w:hAnsiTheme="minorHAnsi"/>
                <w:sz w:val="20"/>
                <w:szCs w:val="20"/>
              </w:rPr>
              <w:t xml:space="preserve"> to provide information on school attendance for all children in my care</w:t>
            </w:r>
            <w:r>
              <w:rPr>
                <w:rFonts w:asciiTheme="minorHAnsi" w:hAnsiTheme="minorHAnsi"/>
                <w:sz w:val="20"/>
                <w:szCs w:val="20"/>
              </w:rPr>
              <w:br/>
            </w:r>
            <w:r>
              <w:rPr>
                <w:rFonts w:asciiTheme="minorHAnsi" w:hAnsiTheme="minorHAnsi"/>
                <w:sz w:val="20"/>
                <w:szCs w:val="20"/>
              </w:rPr>
              <w:br/>
            </w:r>
            <w:r w:rsidRPr="005156E3">
              <w:rPr>
                <w:rFonts w:asciiTheme="minorHAnsi" w:hAnsiTheme="minorHAnsi"/>
                <w:sz w:val="20"/>
                <w:szCs w:val="20"/>
              </w:rPr>
              <w:t xml:space="preserve">give my consent for the Panel Administrator to provide my personal details to the </w:t>
            </w:r>
            <w:r w:rsidRPr="004F6B6E">
              <w:rPr>
                <w:rFonts w:asciiTheme="minorHAnsi" w:hAnsiTheme="minorHAnsi"/>
                <w:b/>
                <w:sz w:val="20"/>
                <w:szCs w:val="20"/>
              </w:rPr>
              <w:t>Department of Education and Child Development</w:t>
            </w:r>
          </w:p>
        </w:tc>
        <w:tc>
          <w:tcPr>
            <w:tcW w:w="1241" w:type="dxa"/>
            <w:vAlign w:val="center"/>
          </w:tcPr>
          <w:p w:rsidR="00E70FEA" w:rsidRPr="004F6B6E" w:rsidRDefault="00E70FEA" w:rsidP="009D7677">
            <w:pPr>
              <w:jc w:val="center"/>
              <w:rPr>
                <w:rFonts w:asciiTheme="minorHAnsi" w:hAnsiTheme="minorHAnsi"/>
                <w:sz w:val="20"/>
                <w:szCs w:val="20"/>
              </w:rPr>
            </w:pPr>
            <w:r w:rsidRPr="004F6B6E">
              <w:rPr>
                <w:rFonts w:asciiTheme="minorHAnsi" w:hAnsiTheme="minorHAnsi"/>
                <w:sz w:val="32"/>
                <w:szCs w:val="32"/>
              </w:rPr>
              <w:sym w:font="Wingdings" w:char="F0A8"/>
            </w:r>
            <w:r>
              <w:rPr>
                <w:rFonts w:asciiTheme="minorHAnsi" w:hAnsiTheme="minorHAnsi"/>
                <w:sz w:val="32"/>
                <w:szCs w:val="32"/>
              </w:rPr>
              <w:tab/>
            </w:r>
            <w:r w:rsidRPr="004F6B6E">
              <w:rPr>
                <w:rFonts w:asciiTheme="minorHAnsi" w:hAnsiTheme="minorHAnsi"/>
                <w:sz w:val="32"/>
                <w:szCs w:val="32"/>
              </w:rPr>
              <w:sym w:font="Wingdings" w:char="F0A8"/>
            </w:r>
          </w:p>
        </w:tc>
      </w:tr>
      <w:tr w:rsidR="00E70FEA" w:rsidRPr="004144A2" w:rsidTr="00E70FEA">
        <w:tc>
          <w:tcPr>
            <w:tcW w:w="9072" w:type="dxa"/>
            <w:gridSpan w:val="2"/>
            <w:vAlign w:val="center"/>
          </w:tcPr>
          <w:p w:rsidR="00E70FEA" w:rsidRPr="004F6B6E" w:rsidRDefault="00E70FEA">
            <w:pPr>
              <w:rPr>
                <w:rFonts w:asciiTheme="minorHAnsi" w:hAnsiTheme="minorHAnsi"/>
                <w:sz w:val="20"/>
                <w:szCs w:val="20"/>
              </w:rPr>
            </w:pPr>
            <w:proofErr w:type="gramStart"/>
            <w:r w:rsidRPr="004F6B6E">
              <w:rPr>
                <w:rFonts w:asciiTheme="minorHAnsi" w:hAnsiTheme="minorHAnsi"/>
                <w:sz w:val="20"/>
                <w:szCs w:val="20"/>
              </w:rPr>
              <w:t>give</w:t>
            </w:r>
            <w:proofErr w:type="gramEnd"/>
            <w:r w:rsidRPr="004F6B6E">
              <w:rPr>
                <w:rFonts w:asciiTheme="minorHAnsi" w:hAnsiTheme="minorHAnsi"/>
                <w:sz w:val="20"/>
                <w:szCs w:val="20"/>
              </w:rPr>
              <w:t xml:space="preserve"> my consent for the </w:t>
            </w:r>
            <w:r w:rsidRPr="004F6B6E">
              <w:rPr>
                <w:rFonts w:asciiTheme="minorHAnsi" w:hAnsiTheme="minorHAnsi"/>
                <w:b/>
                <w:sz w:val="20"/>
                <w:szCs w:val="20"/>
              </w:rPr>
              <w:t>Department of Child Protection and Family Support</w:t>
            </w:r>
            <w:r w:rsidRPr="004F6B6E">
              <w:rPr>
                <w:rFonts w:asciiTheme="minorHAnsi" w:hAnsiTheme="minorHAnsi"/>
                <w:sz w:val="20"/>
                <w:szCs w:val="20"/>
              </w:rPr>
              <w:t xml:space="preserve"> to provide information on the number (not the nature) of contact that I have had with this service.</w:t>
            </w:r>
            <w:r>
              <w:rPr>
                <w:rFonts w:asciiTheme="minorHAnsi" w:hAnsiTheme="minorHAnsi"/>
                <w:sz w:val="20"/>
                <w:szCs w:val="20"/>
              </w:rPr>
              <w:br/>
            </w:r>
            <w:r>
              <w:rPr>
                <w:rFonts w:asciiTheme="minorHAnsi" w:hAnsiTheme="minorHAnsi"/>
                <w:sz w:val="20"/>
                <w:szCs w:val="20"/>
              </w:rPr>
              <w:br/>
            </w:r>
            <w:r w:rsidRPr="005156E3">
              <w:rPr>
                <w:rFonts w:asciiTheme="minorHAnsi" w:hAnsiTheme="minorHAnsi"/>
                <w:sz w:val="20"/>
                <w:szCs w:val="20"/>
              </w:rPr>
              <w:t xml:space="preserve">give my consent for the Panel Administrator to provide my personal details to the </w:t>
            </w:r>
            <w:r w:rsidRPr="004F6B6E">
              <w:rPr>
                <w:rFonts w:asciiTheme="minorHAnsi" w:hAnsiTheme="minorHAnsi"/>
                <w:b/>
                <w:sz w:val="20"/>
                <w:szCs w:val="20"/>
              </w:rPr>
              <w:t>Department of Child Protection and Family Support</w:t>
            </w:r>
          </w:p>
        </w:tc>
        <w:tc>
          <w:tcPr>
            <w:tcW w:w="1241" w:type="dxa"/>
            <w:vAlign w:val="center"/>
          </w:tcPr>
          <w:p w:rsidR="00E70FEA" w:rsidRPr="004F6B6E" w:rsidRDefault="00E70FEA" w:rsidP="009D7677">
            <w:pPr>
              <w:jc w:val="center"/>
              <w:rPr>
                <w:rFonts w:asciiTheme="minorHAnsi" w:hAnsiTheme="minorHAnsi"/>
                <w:sz w:val="20"/>
                <w:szCs w:val="20"/>
              </w:rPr>
            </w:pPr>
            <w:r w:rsidRPr="004F6B6E">
              <w:rPr>
                <w:rFonts w:asciiTheme="minorHAnsi" w:hAnsiTheme="minorHAnsi"/>
                <w:sz w:val="32"/>
                <w:szCs w:val="32"/>
              </w:rPr>
              <w:sym w:font="Wingdings" w:char="F0A8"/>
            </w:r>
            <w:r>
              <w:rPr>
                <w:rFonts w:asciiTheme="minorHAnsi" w:hAnsiTheme="minorHAnsi"/>
                <w:sz w:val="32"/>
                <w:szCs w:val="32"/>
              </w:rPr>
              <w:tab/>
            </w:r>
            <w:r w:rsidRPr="004F6B6E">
              <w:rPr>
                <w:rFonts w:asciiTheme="minorHAnsi" w:hAnsiTheme="minorHAnsi"/>
                <w:sz w:val="32"/>
                <w:szCs w:val="32"/>
              </w:rPr>
              <w:sym w:font="Wingdings" w:char="F0A8"/>
            </w:r>
          </w:p>
        </w:tc>
      </w:tr>
      <w:tr w:rsidR="00E70FEA" w:rsidRPr="004144A2" w:rsidTr="00E70FEA">
        <w:trPr>
          <w:trHeight w:val="567"/>
        </w:trPr>
        <w:tc>
          <w:tcPr>
            <w:tcW w:w="9072" w:type="dxa"/>
            <w:gridSpan w:val="2"/>
            <w:vAlign w:val="center"/>
          </w:tcPr>
          <w:p w:rsidR="00E70FEA" w:rsidRPr="004F6B6E" w:rsidRDefault="00E70FEA">
            <w:pPr>
              <w:rPr>
                <w:rFonts w:asciiTheme="minorHAnsi" w:hAnsiTheme="minorHAnsi"/>
                <w:sz w:val="20"/>
                <w:szCs w:val="20"/>
              </w:rPr>
            </w:pPr>
            <w:r>
              <w:rPr>
                <w:rFonts w:asciiTheme="minorHAnsi" w:hAnsiTheme="minorHAnsi"/>
                <w:sz w:val="20"/>
                <w:szCs w:val="20"/>
              </w:rPr>
              <w:t>g</w:t>
            </w:r>
            <w:r w:rsidRPr="004F6B6E">
              <w:rPr>
                <w:rFonts w:asciiTheme="minorHAnsi" w:hAnsiTheme="minorHAnsi"/>
                <w:sz w:val="20"/>
                <w:szCs w:val="20"/>
              </w:rPr>
              <w:t xml:space="preserve">ive my consent to the </w:t>
            </w:r>
            <w:r>
              <w:rPr>
                <w:rFonts w:asciiTheme="minorHAnsi" w:hAnsiTheme="minorHAnsi"/>
                <w:sz w:val="20"/>
                <w:szCs w:val="20"/>
              </w:rPr>
              <w:t>P</w:t>
            </w:r>
            <w:r w:rsidRPr="004F6B6E">
              <w:rPr>
                <w:rFonts w:asciiTheme="minorHAnsi" w:hAnsiTheme="minorHAnsi"/>
                <w:sz w:val="20"/>
                <w:szCs w:val="20"/>
              </w:rPr>
              <w:t xml:space="preserve">anel </w:t>
            </w:r>
            <w:r>
              <w:rPr>
                <w:rFonts w:asciiTheme="minorHAnsi" w:hAnsiTheme="minorHAnsi"/>
                <w:sz w:val="20"/>
                <w:szCs w:val="20"/>
              </w:rPr>
              <w:t>A</w:t>
            </w:r>
            <w:r w:rsidRPr="004F6B6E">
              <w:rPr>
                <w:rFonts w:asciiTheme="minorHAnsi" w:hAnsiTheme="minorHAnsi"/>
                <w:sz w:val="20"/>
                <w:szCs w:val="20"/>
              </w:rPr>
              <w:t>dministrator providing my personal information received from the above authorities to the community panel</w:t>
            </w:r>
          </w:p>
        </w:tc>
        <w:tc>
          <w:tcPr>
            <w:tcW w:w="1241" w:type="dxa"/>
            <w:vAlign w:val="center"/>
          </w:tcPr>
          <w:p w:rsidR="00E70FEA" w:rsidRPr="004F6B6E" w:rsidRDefault="00E70FEA" w:rsidP="009D7677">
            <w:pPr>
              <w:jc w:val="center"/>
              <w:rPr>
                <w:rFonts w:asciiTheme="minorHAnsi" w:hAnsiTheme="minorHAnsi"/>
                <w:sz w:val="20"/>
                <w:szCs w:val="20"/>
              </w:rPr>
            </w:pPr>
            <w:r w:rsidRPr="004F6B6E">
              <w:rPr>
                <w:rFonts w:asciiTheme="minorHAnsi" w:hAnsiTheme="minorHAnsi"/>
                <w:sz w:val="32"/>
                <w:szCs w:val="32"/>
              </w:rPr>
              <w:sym w:font="Wingdings" w:char="F0A8"/>
            </w:r>
            <w:r>
              <w:rPr>
                <w:rFonts w:asciiTheme="minorHAnsi" w:hAnsiTheme="minorHAnsi"/>
                <w:sz w:val="32"/>
                <w:szCs w:val="32"/>
              </w:rPr>
              <w:tab/>
            </w:r>
            <w:r w:rsidRPr="004F6B6E">
              <w:rPr>
                <w:rFonts w:asciiTheme="minorHAnsi" w:hAnsiTheme="minorHAnsi"/>
                <w:sz w:val="32"/>
                <w:szCs w:val="32"/>
              </w:rPr>
              <w:sym w:font="Wingdings" w:char="F0A8"/>
            </w:r>
          </w:p>
        </w:tc>
      </w:tr>
      <w:tr w:rsidR="00E70FEA" w:rsidRPr="004144A2" w:rsidTr="00E70FEA">
        <w:trPr>
          <w:trHeight w:val="567"/>
        </w:trPr>
        <w:tc>
          <w:tcPr>
            <w:tcW w:w="9072" w:type="dxa"/>
            <w:gridSpan w:val="2"/>
            <w:vAlign w:val="center"/>
          </w:tcPr>
          <w:p w:rsidR="00E70FEA" w:rsidRPr="004F6B6E" w:rsidRDefault="00E70FEA" w:rsidP="00721D97">
            <w:pPr>
              <w:rPr>
                <w:rFonts w:asciiTheme="minorHAnsi" w:hAnsiTheme="minorHAnsi"/>
                <w:sz w:val="20"/>
                <w:szCs w:val="20"/>
              </w:rPr>
            </w:pPr>
            <w:r>
              <w:rPr>
                <w:rFonts w:asciiTheme="minorHAnsi" w:hAnsiTheme="minorHAnsi"/>
                <w:sz w:val="20"/>
                <w:szCs w:val="20"/>
              </w:rPr>
              <w:t>g</w:t>
            </w:r>
            <w:r w:rsidRPr="004F6B6E">
              <w:rPr>
                <w:rFonts w:asciiTheme="minorHAnsi" w:hAnsiTheme="minorHAnsi"/>
                <w:sz w:val="20"/>
                <w:szCs w:val="20"/>
              </w:rPr>
              <w:t xml:space="preserve">ive my consent to the </w:t>
            </w:r>
            <w:r>
              <w:rPr>
                <w:rFonts w:asciiTheme="minorHAnsi" w:hAnsiTheme="minorHAnsi"/>
                <w:sz w:val="20"/>
                <w:szCs w:val="20"/>
              </w:rPr>
              <w:t>P</w:t>
            </w:r>
            <w:r w:rsidRPr="004F6B6E">
              <w:rPr>
                <w:rFonts w:asciiTheme="minorHAnsi" w:hAnsiTheme="minorHAnsi"/>
                <w:sz w:val="20"/>
                <w:szCs w:val="20"/>
              </w:rPr>
              <w:t xml:space="preserve">anel </w:t>
            </w:r>
            <w:r>
              <w:rPr>
                <w:rFonts w:asciiTheme="minorHAnsi" w:hAnsiTheme="minorHAnsi"/>
                <w:sz w:val="20"/>
                <w:szCs w:val="20"/>
              </w:rPr>
              <w:t>A</w:t>
            </w:r>
            <w:r w:rsidRPr="004F6B6E">
              <w:rPr>
                <w:rFonts w:asciiTheme="minorHAnsi" w:hAnsiTheme="minorHAnsi"/>
                <w:sz w:val="20"/>
                <w:szCs w:val="20"/>
              </w:rPr>
              <w:t>dministrator notifying the Department of Human Services to have the restricted amount of my payment changed to 70 per cent</w:t>
            </w:r>
          </w:p>
        </w:tc>
        <w:tc>
          <w:tcPr>
            <w:tcW w:w="1241" w:type="dxa"/>
            <w:vAlign w:val="center"/>
          </w:tcPr>
          <w:p w:rsidR="00E70FEA" w:rsidRPr="004F6B6E" w:rsidRDefault="00E70FEA" w:rsidP="009D7677">
            <w:pPr>
              <w:jc w:val="center"/>
              <w:rPr>
                <w:rFonts w:asciiTheme="minorHAnsi" w:hAnsiTheme="minorHAnsi"/>
                <w:sz w:val="20"/>
                <w:szCs w:val="20"/>
              </w:rPr>
            </w:pPr>
            <w:r w:rsidRPr="004F6B6E">
              <w:rPr>
                <w:rFonts w:asciiTheme="minorHAnsi" w:hAnsiTheme="minorHAnsi"/>
                <w:sz w:val="32"/>
                <w:szCs w:val="32"/>
              </w:rPr>
              <w:sym w:font="Wingdings" w:char="F0A8"/>
            </w:r>
            <w:r>
              <w:rPr>
                <w:rFonts w:asciiTheme="minorHAnsi" w:hAnsiTheme="minorHAnsi"/>
                <w:sz w:val="32"/>
                <w:szCs w:val="32"/>
              </w:rPr>
              <w:tab/>
            </w:r>
            <w:r w:rsidRPr="004F6B6E">
              <w:rPr>
                <w:rFonts w:asciiTheme="minorHAnsi" w:hAnsiTheme="minorHAnsi"/>
                <w:sz w:val="32"/>
                <w:szCs w:val="32"/>
              </w:rPr>
              <w:sym w:font="Wingdings" w:char="F0A8"/>
            </w:r>
          </w:p>
        </w:tc>
      </w:tr>
      <w:tr w:rsidR="00E70FEA" w:rsidRPr="004144A2" w:rsidTr="00E70FEA">
        <w:trPr>
          <w:trHeight w:val="567"/>
        </w:trPr>
        <w:tc>
          <w:tcPr>
            <w:tcW w:w="9072" w:type="dxa"/>
            <w:gridSpan w:val="2"/>
            <w:vAlign w:val="center"/>
          </w:tcPr>
          <w:p w:rsidR="00E70FEA" w:rsidRDefault="00E70FEA" w:rsidP="00463FF7">
            <w:pPr>
              <w:rPr>
                <w:rFonts w:asciiTheme="minorHAnsi" w:hAnsiTheme="minorHAnsi"/>
                <w:sz w:val="20"/>
                <w:szCs w:val="20"/>
              </w:rPr>
            </w:pPr>
            <w:r>
              <w:rPr>
                <w:rFonts w:asciiTheme="minorHAnsi" w:hAnsiTheme="minorHAnsi"/>
                <w:sz w:val="20"/>
                <w:szCs w:val="20"/>
              </w:rPr>
              <w:t>agree that if legislation varies the restricted portion of my payment to an amount that is lower than the amount decided by the Panel, my restricted portion will be the lower amount determined by legislation</w:t>
            </w:r>
          </w:p>
        </w:tc>
        <w:tc>
          <w:tcPr>
            <w:tcW w:w="1241" w:type="dxa"/>
            <w:vAlign w:val="center"/>
          </w:tcPr>
          <w:p w:rsidR="00E70FEA" w:rsidRPr="004F6B6E" w:rsidRDefault="00E70FEA" w:rsidP="00463FF7">
            <w:pPr>
              <w:jc w:val="center"/>
              <w:rPr>
                <w:rFonts w:asciiTheme="minorHAnsi" w:hAnsiTheme="minorHAnsi"/>
                <w:sz w:val="32"/>
                <w:szCs w:val="32"/>
              </w:rPr>
            </w:pPr>
            <w:r w:rsidRPr="004F6B6E">
              <w:rPr>
                <w:rFonts w:asciiTheme="minorHAnsi" w:hAnsiTheme="minorHAnsi"/>
                <w:sz w:val="32"/>
                <w:szCs w:val="32"/>
              </w:rPr>
              <w:sym w:font="Wingdings" w:char="F0A8"/>
            </w:r>
            <w:r>
              <w:rPr>
                <w:rFonts w:asciiTheme="minorHAnsi" w:hAnsiTheme="minorHAnsi"/>
                <w:sz w:val="32"/>
                <w:szCs w:val="32"/>
              </w:rPr>
              <w:tab/>
            </w:r>
            <w:r w:rsidRPr="004F6B6E">
              <w:rPr>
                <w:rFonts w:asciiTheme="minorHAnsi" w:hAnsiTheme="minorHAnsi"/>
                <w:sz w:val="32"/>
                <w:szCs w:val="32"/>
              </w:rPr>
              <w:sym w:font="Wingdings" w:char="F0A8"/>
            </w:r>
          </w:p>
        </w:tc>
      </w:tr>
      <w:tr w:rsidR="00E70FEA" w:rsidRPr="004144A2" w:rsidTr="00E70FEA">
        <w:trPr>
          <w:trHeight w:val="567"/>
        </w:trPr>
        <w:tc>
          <w:tcPr>
            <w:tcW w:w="9072" w:type="dxa"/>
            <w:gridSpan w:val="2"/>
            <w:vAlign w:val="center"/>
          </w:tcPr>
          <w:p w:rsidR="00E70FEA" w:rsidRPr="004F6B6E" w:rsidRDefault="00E70FEA" w:rsidP="00721D97">
            <w:pPr>
              <w:rPr>
                <w:rFonts w:asciiTheme="minorHAnsi" w:hAnsiTheme="minorHAnsi"/>
                <w:sz w:val="20"/>
                <w:szCs w:val="20"/>
              </w:rPr>
            </w:pPr>
            <w:r>
              <w:rPr>
                <w:rFonts w:asciiTheme="minorHAnsi" w:hAnsiTheme="minorHAnsi"/>
                <w:sz w:val="20"/>
                <w:szCs w:val="20"/>
              </w:rPr>
              <w:t>u</w:t>
            </w:r>
            <w:r w:rsidRPr="004F6B6E">
              <w:rPr>
                <w:rFonts w:asciiTheme="minorHAnsi" w:hAnsiTheme="minorHAnsi"/>
                <w:sz w:val="20"/>
                <w:szCs w:val="20"/>
              </w:rPr>
              <w:t>nderstand that de-identified information collected may be used to assist the ongoing management and evaluation of the Cashless Debit Card Trial</w:t>
            </w:r>
          </w:p>
        </w:tc>
        <w:tc>
          <w:tcPr>
            <w:tcW w:w="1241" w:type="dxa"/>
            <w:vAlign w:val="center"/>
          </w:tcPr>
          <w:p w:rsidR="00E70FEA" w:rsidRPr="004F6B6E" w:rsidRDefault="00E70FEA" w:rsidP="009D7677">
            <w:pPr>
              <w:jc w:val="center"/>
              <w:rPr>
                <w:rFonts w:asciiTheme="minorHAnsi" w:hAnsiTheme="minorHAnsi"/>
                <w:sz w:val="20"/>
                <w:szCs w:val="20"/>
              </w:rPr>
            </w:pPr>
            <w:r w:rsidRPr="004F6B6E">
              <w:rPr>
                <w:rFonts w:asciiTheme="minorHAnsi" w:hAnsiTheme="minorHAnsi"/>
                <w:sz w:val="32"/>
                <w:szCs w:val="32"/>
              </w:rPr>
              <w:sym w:font="Wingdings" w:char="F0A8"/>
            </w:r>
            <w:r>
              <w:rPr>
                <w:rFonts w:asciiTheme="minorHAnsi" w:hAnsiTheme="minorHAnsi"/>
                <w:sz w:val="32"/>
                <w:szCs w:val="32"/>
              </w:rPr>
              <w:tab/>
            </w:r>
            <w:r w:rsidRPr="004F6B6E">
              <w:rPr>
                <w:rFonts w:asciiTheme="minorHAnsi" w:hAnsiTheme="minorHAnsi"/>
                <w:sz w:val="32"/>
                <w:szCs w:val="32"/>
              </w:rPr>
              <w:sym w:font="Wingdings" w:char="F0A8"/>
            </w:r>
          </w:p>
        </w:tc>
      </w:tr>
      <w:tr w:rsidR="00E70FEA" w:rsidRPr="004144A2" w:rsidTr="00E70FEA">
        <w:trPr>
          <w:trHeight w:val="567"/>
        </w:trPr>
        <w:tc>
          <w:tcPr>
            <w:tcW w:w="9072" w:type="dxa"/>
            <w:gridSpan w:val="2"/>
            <w:vAlign w:val="center"/>
          </w:tcPr>
          <w:p w:rsidR="00E70FEA" w:rsidRPr="004F6B6E" w:rsidRDefault="00E70FEA" w:rsidP="00721D97">
            <w:pPr>
              <w:rPr>
                <w:rFonts w:asciiTheme="minorHAnsi" w:hAnsiTheme="minorHAnsi"/>
                <w:sz w:val="20"/>
                <w:szCs w:val="20"/>
              </w:rPr>
            </w:pPr>
            <w:proofErr w:type="gramStart"/>
            <w:r>
              <w:rPr>
                <w:rFonts w:asciiTheme="minorHAnsi" w:hAnsiTheme="minorHAnsi"/>
                <w:sz w:val="20"/>
                <w:szCs w:val="20"/>
              </w:rPr>
              <w:t>d</w:t>
            </w:r>
            <w:r w:rsidRPr="004F6B6E">
              <w:rPr>
                <w:rFonts w:asciiTheme="minorHAnsi" w:hAnsiTheme="minorHAnsi"/>
                <w:sz w:val="20"/>
                <w:szCs w:val="20"/>
              </w:rPr>
              <w:t>eclare</w:t>
            </w:r>
            <w:proofErr w:type="gramEnd"/>
            <w:r w:rsidRPr="004F6B6E">
              <w:rPr>
                <w:rFonts w:asciiTheme="minorHAnsi" w:hAnsiTheme="minorHAnsi"/>
                <w:sz w:val="20"/>
                <w:szCs w:val="20"/>
              </w:rPr>
              <w:t xml:space="preserve"> that the information I have provided in this application is true.</w:t>
            </w:r>
          </w:p>
        </w:tc>
        <w:tc>
          <w:tcPr>
            <w:tcW w:w="1241" w:type="dxa"/>
            <w:vAlign w:val="center"/>
          </w:tcPr>
          <w:p w:rsidR="00E70FEA" w:rsidRPr="004F6B6E" w:rsidRDefault="00E70FEA" w:rsidP="009D7677">
            <w:pPr>
              <w:jc w:val="center"/>
              <w:rPr>
                <w:rFonts w:asciiTheme="minorHAnsi" w:hAnsiTheme="minorHAnsi"/>
                <w:noProof/>
                <w:lang w:eastAsia="en-AU"/>
              </w:rPr>
            </w:pPr>
            <w:r w:rsidRPr="004F6B6E">
              <w:rPr>
                <w:rFonts w:asciiTheme="minorHAnsi" w:hAnsiTheme="minorHAnsi"/>
                <w:sz w:val="32"/>
                <w:szCs w:val="32"/>
              </w:rPr>
              <w:sym w:font="Wingdings" w:char="F0A8"/>
            </w:r>
            <w:r>
              <w:rPr>
                <w:rFonts w:asciiTheme="minorHAnsi" w:hAnsiTheme="minorHAnsi"/>
                <w:sz w:val="32"/>
                <w:szCs w:val="32"/>
              </w:rPr>
              <w:tab/>
            </w:r>
            <w:r w:rsidRPr="004F6B6E">
              <w:rPr>
                <w:rFonts w:asciiTheme="minorHAnsi" w:hAnsiTheme="minorHAnsi"/>
                <w:sz w:val="32"/>
                <w:szCs w:val="32"/>
              </w:rPr>
              <w:sym w:font="Wingdings" w:char="F0A8"/>
            </w:r>
          </w:p>
        </w:tc>
      </w:tr>
      <w:tr w:rsidR="00E70FEA" w:rsidRPr="004144A2" w:rsidTr="00E70FEA">
        <w:trPr>
          <w:trHeight w:val="794"/>
        </w:trPr>
        <w:tc>
          <w:tcPr>
            <w:tcW w:w="2802" w:type="dxa"/>
          </w:tcPr>
          <w:p w:rsidR="00E70FEA" w:rsidRPr="004F6B6E" w:rsidRDefault="00E70FEA" w:rsidP="00744B24">
            <w:pPr>
              <w:rPr>
                <w:rFonts w:asciiTheme="minorHAnsi" w:hAnsiTheme="minorHAnsi"/>
                <w:b/>
              </w:rPr>
            </w:pPr>
            <w:r w:rsidRPr="004F6B6E">
              <w:rPr>
                <w:rFonts w:asciiTheme="minorHAnsi" w:hAnsiTheme="minorHAnsi"/>
                <w:b/>
              </w:rPr>
              <w:t>Signed</w:t>
            </w:r>
          </w:p>
          <w:p w:rsidR="00E70FEA" w:rsidRPr="004F6B6E" w:rsidRDefault="00E70FEA" w:rsidP="00744B24">
            <w:pPr>
              <w:rPr>
                <w:rFonts w:asciiTheme="minorHAnsi" w:hAnsiTheme="minorHAnsi"/>
                <w:b/>
              </w:rPr>
            </w:pPr>
          </w:p>
        </w:tc>
        <w:tc>
          <w:tcPr>
            <w:tcW w:w="6270" w:type="dxa"/>
          </w:tcPr>
          <w:p w:rsidR="00E70FEA" w:rsidRPr="004F6B6E" w:rsidRDefault="00E70FEA" w:rsidP="00744B24">
            <w:pPr>
              <w:rPr>
                <w:rFonts w:asciiTheme="minorHAnsi" w:hAnsiTheme="minorHAnsi"/>
                <w:b/>
              </w:rPr>
            </w:pPr>
            <w:r w:rsidRPr="004F6B6E">
              <w:rPr>
                <w:rFonts w:asciiTheme="minorHAnsi" w:hAnsiTheme="minorHAnsi"/>
                <w:b/>
              </w:rPr>
              <w:t>Name</w:t>
            </w:r>
          </w:p>
        </w:tc>
        <w:tc>
          <w:tcPr>
            <w:tcW w:w="1241" w:type="dxa"/>
          </w:tcPr>
          <w:p w:rsidR="00E70FEA" w:rsidRPr="004F6B6E" w:rsidRDefault="00E70FEA" w:rsidP="00744B24">
            <w:pPr>
              <w:rPr>
                <w:rFonts w:asciiTheme="minorHAnsi" w:hAnsiTheme="minorHAnsi"/>
                <w:b/>
              </w:rPr>
            </w:pPr>
            <w:r w:rsidRPr="004F6B6E">
              <w:rPr>
                <w:rFonts w:asciiTheme="minorHAnsi" w:hAnsiTheme="minorHAnsi"/>
                <w:b/>
              </w:rPr>
              <w:t>Date</w:t>
            </w:r>
          </w:p>
        </w:tc>
      </w:tr>
    </w:tbl>
    <w:p w:rsidR="00344F2B" w:rsidRPr="004F6B6E" w:rsidRDefault="00344F2B" w:rsidP="00744B24">
      <w:pPr>
        <w:rPr>
          <w:rFonts w:asciiTheme="minorHAnsi" w:hAnsiTheme="minorHAnsi"/>
          <w:i/>
        </w:rPr>
      </w:pPr>
      <w:r w:rsidRPr="004F6B6E">
        <w:rPr>
          <w:rFonts w:asciiTheme="minorHAnsi" w:hAnsiTheme="minorHAnsi"/>
          <w:i/>
        </w:rPr>
        <w:lastRenderedPageBreak/>
        <w:t>Optional:  If you would like a nominee to help you</w:t>
      </w:r>
      <w:r w:rsidR="00D82291" w:rsidRPr="004F6B6E">
        <w:rPr>
          <w:rFonts w:asciiTheme="minorHAnsi" w:hAnsiTheme="minorHAnsi"/>
          <w:i/>
        </w:rPr>
        <w:t>.</w:t>
      </w:r>
    </w:p>
    <w:p w:rsidR="00344F2B" w:rsidRPr="004F6B6E" w:rsidRDefault="00670E92" w:rsidP="00744B24">
      <w:pPr>
        <w:rPr>
          <w:rFonts w:asciiTheme="minorHAnsi" w:hAnsiTheme="minorHAnsi"/>
        </w:rPr>
      </w:pPr>
      <w:r>
        <w:rPr>
          <w:rFonts w:asciiTheme="minorHAnsi" w:hAnsiTheme="minorHAnsi"/>
        </w:rPr>
        <w:t>If you have tried to fill out this form and need help to complete it</w:t>
      </w:r>
      <w:r w:rsidR="00344F2B" w:rsidRPr="004F6B6E">
        <w:rPr>
          <w:rFonts w:asciiTheme="minorHAnsi" w:hAnsiTheme="minorHAnsi"/>
        </w:rPr>
        <w:t>, you can ask a trusted friend, family member</w:t>
      </w:r>
      <w:r w:rsidR="00555296">
        <w:rPr>
          <w:rFonts w:asciiTheme="minorHAnsi" w:hAnsiTheme="minorHAnsi"/>
        </w:rPr>
        <w:t>,</w:t>
      </w:r>
      <w:r w:rsidR="00344F2B" w:rsidRPr="004F6B6E">
        <w:rPr>
          <w:rFonts w:asciiTheme="minorHAnsi" w:hAnsiTheme="minorHAnsi"/>
        </w:rPr>
        <w:t xml:space="preserve"> support service worker</w:t>
      </w:r>
      <w:r w:rsidR="00555296">
        <w:rPr>
          <w:rFonts w:asciiTheme="minorHAnsi" w:hAnsiTheme="minorHAnsi"/>
        </w:rPr>
        <w:t xml:space="preserve"> or Local Partner</w:t>
      </w:r>
      <w:r w:rsidR="00344F2B" w:rsidRPr="004F6B6E">
        <w:rPr>
          <w:rFonts w:asciiTheme="minorHAnsi" w:hAnsiTheme="minorHAnsi"/>
        </w:rPr>
        <w:t xml:space="preserve"> to help you.  If they help you to fill out this form, they </w:t>
      </w:r>
      <w:r w:rsidR="006250EE" w:rsidRPr="004F6B6E">
        <w:rPr>
          <w:rFonts w:asciiTheme="minorHAnsi" w:hAnsiTheme="minorHAnsi"/>
        </w:rPr>
        <w:t xml:space="preserve">will need to </w:t>
      </w:r>
      <w:r w:rsidR="00344F2B" w:rsidRPr="004F6B6E">
        <w:rPr>
          <w:rFonts w:asciiTheme="minorHAnsi" w:hAnsiTheme="minorHAnsi"/>
        </w:rPr>
        <w:t>fill in the</w:t>
      </w:r>
      <w:r w:rsidR="00D82291" w:rsidRPr="004F6B6E">
        <w:rPr>
          <w:rFonts w:asciiTheme="minorHAnsi" w:hAnsiTheme="minorHAnsi"/>
        </w:rPr>
        <w:t>ir</w:t>
      </w:r>
      <w:r w:rsidR="00344F2B" w:rsidRPr="004F6B6E">
        <w:rPr>
          <w:rFonts w:asciiTheme="minorHAnsi" w:hAnsiTheme="minorHAnsi"/>
        </w:rPr>
        <w:t xml:space="preserve"> details below as your nominee.  By signing below, they accept responsibility for ensuring that you understand what this form means.</w:t>
      </w:r>
    </w:p>
    <w:tbl>
      <w:tblPr>
        <w:tblStyle w:val="TableGrid"/>
        <w:tblW w:w="0" w:type="auto"/>
        <w:tblLook w:val="04A0" w:firstRow="1" w:lastRow="0" w:firstColumn="1" w:lastColumn="0" w:noHBand="0" w:noVBand="1"/>
        <w:tblCaption w:val="Sign here"/>
        <w:tblDescription w:val="This table asks for a signature, name, date and relationship to applicant. "/>
      </w:tblPr>
      <w:tblGrid>
        <w:gridCol w:w="2093"/>
        <w:gridCol w:w="7149"/>
      </w:tblGrid>
      <w:tr w:rsidR="00344F2B" w:rsidRPr="004144A2" w:rsidTr="00092549">
        <w:trPr>
          <w:tblHeader/>
        </w:trPr>
        <w:tc>
          <w:tcPr>
            <w:tcW w:w="2093" w:type="dxa"/>
          </w:tcPr>
          <w:p w:rsidR="00344F2B" w:rsidRPr="004F6B6E" w:rsidRDefault="00344F2B" w:rsidP="00744B24">
            <w:pPr>
              <w:rPr>
                <w:rFonts w:asciiTheme="minorHAnsi" w:hAnsiTheme="minorHAnsi"/>
                <w:b/>
              </w:rPr>
            </w:pPr>
            <w:r w:rsidRPr="004F6B6E">
              <w:rPr>
                <w:rFonts w:asciiTheme="minorHAnsi" w:hAnsiTheme="minorHAnsi"/>
                <w:b/>
              </w:rPr>
              <w:t>Signed</w:t>
            </w:r>
          </w:p>
          <w:p w:rsidR="00344F2B" w:rsidRPr="004F6B6E" w:rsidRDefault="00344F2B" w:rsidP="00744B24">
            <w:pPr>
              <w:rPr>
                <w:rFonts w:asciiTheme="minorHAnsi" w:hAnsiTheme="minorHAnsi"/>
                <w:b/>
              </w:rPr>
            </w:pPr>
          </w:p>
        </w:tc>
        <w:tc>
          <w:tcPr>
            <w:tcW w:w="7149" w:type="dxa"/>
          </w:tcPr>
          <w:p w:rsidR="00344F2B" w:rsidRPr="004F6B6E" w:rsidRDefault="00344F2B" w:rsidP="00744B24">
            <w:pPr>
              <w:rPr>
                <w:rFonts w:asciiTheme="minorHAnsi" w:hAnsiTheme="minorHAnsi"/>
              </w:rPr>
            </w:pPr>
          </w:p>
        </w:tc>
      </w:tr>
      <w:tr w:rsidR="00344F2B" w:rsidRPr="004144A2" w:rsidTr="00344F2B">
        <w:tc>
          <w:tcPr>
            <w:tcW w:w="2093" w:type="dxa"/>
          </w:tcPr>
          <w:p w:rsidR="00344F2B" w:rsidRPr="004F6B6E" w:rsidRDefault="00344F2B" w:rsidP="00744B24">
            <w:pPr>
              <w:rPr>
                <w:rFonts w:asciiTheme="minorHAnsi" w:hAnsiTheme="minorHAnsi"/>
                <w:b/>
              </w:rPr>
            </w:pPr>
            <w:r w:rsidRPr="004F6B6E">
              <w:rPr>
                <w:rFonts w:asciiTheme="minorHAnsi" w:hAnsiTheme="minorHAnsi"/>
                <w:b/>
              </w:rPr>
              <w:t>Name</w:t>
            </w:r>
          </w:p>
          <w:p w:rsidR="00344F2B" w:rsidRPr="004F6B6E" w:rsidRDefault="00344F2B" w:rsidP="00744B24">
            <w:pPr>
              <w:rPr>
                <w:rFonts w:asciiTheme="minorHAnsi" w:hAnsiTheme="minorHAnsi"/>
                <w:b/>
              </w:rPr>
            </w:pPr>
          </w:p>
        </w:tc>
        <w:tc>
          <w:tcPr>
            <w:tcW w:w="7149" w:type="dxa"/>
          </w:tcPr>
          <w:p w:rsidR="00344F2B" w:rsidRPr="004F6B6E" w:rsidRDefault="00344F2B" w:rsidP="00744B24">
            <w:pPr>
              <w:rPr>
                <w:rFonts w:asciiTheme="minorHAnsi" w:hAnsiTheme="minorHAnsi"/>
              </w:rPr>
            </w:pPr>
          </w:p>
        </w:tc>
      </w:tr>
      <w:tr w:rsidR="00344F2B" w:rsidRPr="004144A2" w:rsidTr="00344F2B">
        <w:tc>
          <w:tcPr>
            <w:tcW w:w="2093" w:type="dxa"/>
          </w:tcPr>
          <w:p w:rsidR="00344F2B" w:rsidRPr="004F6B6E" w:rsidRDefault="00344F2B" w:rsidP="00744B24">
            <w:pPr>
              <w:rPr>
                <w:rFonts w:asciiTheme="minorHAnsi" w:hAnsiTheme="minorHAnsi"/>
                <w:b/>
              </w:rPr>
            </w:pPr>
            <w:r w:rsidRPr="004F6B6E">
              <w:rPr>
                <w:rFonts w:asciiTheme="minorHAnsi" w:hAnsiTheme="minorHAnsi"/>
                <w:b/>
              </w:rPr>
              <w:t>Date</w:t>
            </w:r>
          </w:p>
          <w:p w:rsidR="00344F2B" w:rsidRPr="004F6B6E" w:rsidRDefault="00344F2B" w:rsidP="00744B24">
            <w:pPr>
              <w:rPr>
                <w:rFonts w:asciiTheme="minorHAnsi" w:hAnsiTheme="minorHAnsi"/>
                <w:b/>
              </w:rPr>
            </w:pPr>
          </w:p>
        </w:tc>
        <w:tc>
          <w:tcPr>
            <w:tcW w:w="7149" w:type="dxa"/>
          </w:tcPr>
          <w:p w:rsidR="00344F2B" w:rsidRPr="004F6B6E" w:rsidRDefault="00344F2B" w:rsidP="00744B24">
            <w:pPr>
              <w:rPr>
                <w:rFonts w:asciiTheme="minorHAnsi" w:hAnsiTheme="minorHAnsi"/>
              </w:rPr>
            </w:pPr>
          </w:p>
        </w:tc>
      </w:tr>
      <w:tr w:rsidR="00D82291" w:rsidRPr="004144A2" w:rsidTr="00344F2B">
        <w:tc>
          <w:tcPr>
            <w:tcW w:w="2093" w:type="dxa"/>
          </w:tcPr>
          <w:p w:rsidR="00D82291" w:rsidRPr="004F6B6E" w:rsidRDefault="00D82291" w:rsidP="00744B24">
            <w:pPr>
              <w:rPr>
                <w:rFonts w:asciiTheme="minorHAnsi" w:hAnsiTheme="minorHAnsi"/>
                <w:b/>
              </w:rPr>
            </w:pPr>
            <w:r w:rsidRPr="004F6B6E">
              <w:rPr>
                <w:rFonts w:asciiTheme="minorHAnsi" w:hAnsiTheme="minorHAnsi"/>
                <w:b/>
              </w:rPr>
              <w:t>Relationship to applicant</w:t>
            </w:r>
          </w:p>
        </w:tc>
        <w:tc>
          <w:tcPr>
            <w:tcW w:w="7149" w:type="dxa"/>
          </w:tcPr>
          <w:p w:rsidR="00D82291" w:rsidRPr="004F6B6E" w:rsidRDefault="00D82291" w:rsidP="00744B24">
            <w:pPr>
              <w:rPr>
                <w:rFonts w:asciiTheme="minorHAnsi" w:hAnsiTheme="minorHAnsi"/>
              </w:rPr>
            </w:pPr>
          </w:p>
        </w:tc>
      </w:tr>
    </w:tbl>
    <w:p w:rsidR="00344F2B" w:rsidRPr="004F6B6E" w:rsidRDefault="00344F2B" w:rsidP="00744B24">
      <w:pPr>
        <w:rPr>
          <w:rFonts w:asciiTheme="minorHAnsi" w:hAnsiTheme="minorHAnsi"/>
        </w:rPr>
      </w:pPr>
    </w:p>
    <w:p w:rsidR="009B62AC" w:rsidRDefault="009B62AC" w:rsidP="009B62AC">
      <w:pPr>
        <w:rPr>
          <w:rFonts w:asciiTheme="minorHAnsi" w:hAnsiTheme="minorHAnsi"/>
        </w:rPr>
      </w:pPr>
      <w:r>
        <w:rPr>
          <w:rFonts w:asciiTheme="minorHAnsi" w:hAnsiTheme="minorHAnsi"/>
          <w:b/>
        </w:rPr>
        <w:t>Where do I send my form?</w:t>
      </w:r>
    </w:p>
    <w:p w:rsidR="009B62AC" w:rsidRDefault="009B62AC" w:rsidP="009B62AC">
      <w:pPr>
        <w:rPr>
          <w:rFonts w:asciiTheme="minorHAnsi" w:hAnsiTheme="minorHAnsi"/>
        </w:rPr>
      </w:pPr>
      <w:r>
        <w:rPr>
          <w:rFonts w:asciiTheme="minorHAnsi" w:hAnsiTheme="minorHAnsi"/>
        </w:rPr>
        <w:t>You can drop completed forms off at the Local Partner</w:t>
      </w:r>
    </w:p>
    <w:p w:rsidR="009B62AC" w:rsidRDefault="009B62AC" w:rsidP="009B62AC">
      <w:pPr>
        <w:pStyle w:val="ListParagraph"/>
        <w:numPr>
          <w:ilvl w:val="0"/>
          <w:numId w:val="5"/>
        </w:numPr>
        <w:rPr>
          <w:rFonts w:asciiTheme="minorHAnsi" w:hAnsiTheme="minorHAnsi"/>
        </w:rPr>
      </w:pPr>
      <w:r w:rsidRPr="005F75C8">
        <w:rPr>
          <w:rFonts w:asciiTheme="minorHAnsi" w:hAnsiTheme="minorHAnsi"/>
        </w:rPr>
        <w:t xml:space="preserve">East Kimberley Job Pathways: </w:t>
      </w:r>
      <w:r w:rsidR="001B1948">
        <w:rPr>
          <w:rFonts w:asciiTheme="minorHAnsi" w:hAnsiTheme="minorHAnsi"/>
        </w:rPr>
        <w:t xml:space="preserve"> Lot 9, </w:t>
      </w:r>
      <w:proofErr w:type="spellStart"/>
      <w:r w:rsidR="001B1948">
        <w:rPr>
          <w:rFonts w:asciiTheme="minorHAnsi" w:hAnsiTheme="minorHAnsi"/>
        </w:rPr>
        <w:t>Koolinda</w:t>
      </w:r>
      <w:proofErr w:type="spellEnd"/>
      <w:r w:rsidR="001B1948">
        <w:rPr>
          <w:rFonts w:asciiTheme="minorHAnsi" w:hAnsiTheme="minorHAnsi"/>
        </w:rPr>
        <w:t xml:space="preserve"> Street, Wyndham</w:t>
      </w:r>
      <w:r w:rsidR="00E70FEA">
        <w:rPr>
          <w:rFonts w:asciiTheme="minorHAnsi" w:hAnsiTheme="minorHAnsi"/>
        </w:rPr>
        <w:t>, WA 6740</w:t>
      </w:r>
      <w:r w:rsidR="001B1948">
        <w:rPr>
          <w:rFonts w:asciiTheme="minorHAnsi" w:hAnsiTheme="minorHAnsi"/>
        </w:rPr>
        <w:t>.</w:t>
      </w:r>
    </w:p>
    <w:p w:rsidR="00E70FEA" w:rsidRDefault="00E70FEA" w:rsidP="00E70FEA">
      <w:pPr>
        <w:rPr>
          <w:rFonts w:asciiTheme="minorHAnsi" w:hAnsiTheme="minorHAnsi"/>
        </w:rPr>
      </w:pPr>
      <w:r>
        <w:rPr>
          <w:rFonts w:asciiTheme="minorHAnsi" w:hAnsiTheme="minorHAnsi"/>
        </w:rPr>
        <w:t>Or scan and email completed forms to</w:t>
      </w:r>
    </w:p>
    <w:p w:rsidR="00E70FEA" w:rsidRPr="00E70FEA" w:rsidRDefault="009F3AAF" w:rsidP="00E70FEA">
      <w:pPr>
        <w:pStyle w:val="ListParagraph"/>
        <w:numPr>
          <w:ilvl w:val="0"/>
          <w:numId w:val="5"/>
        </w:numPr>
        <w:rPr>
          <w:rFonts w:asciiTheme="minorHAnsi" w:hAnsiTheme="minorHAnsi"/>
        </w:rPr>
      </w:pPr>
      <w:hyperlink r:id="rId9" w:history="1">
        <w:r w:rsidR="00E70FEA" w:rsidRPr="000604BF">
          <w:rPr>
            <w:rStyle w:val="Hyperlink"/>
            <w:rFonts w:asciiTheme="minorHAnsi" w:hAnsiTheme="minorHAnsi"/>
          </w:rPr>
          <w:t>ek.communitypanel@dss.gov.au</w:t>
        </w:r>
      </w:hyperlink>
      <w:r w:rsidR="00E70FEA">
        <w:rPr>
          <w:rFonts w:asciiTheme="minorHAnsi" w:hAnsiTheme="minorHAnsi"/>
        </w:rPr>
        <w:t xml:space="preserve"> </w:t>
      </w:r>
    </w:p>
    <w:p w:rsidR="009B62AC" w:rsidRPr="005F75C8" w:rsidRDefault="009B62AC" w:rsidP="009B62AC">
      <w:pPr>
        <w:rPr>
          <w:rFonts w:asciiTheme="minorHAnsi" w:hAnsiTheme="minorHAnsi"/>
          <w:b/>
        </w:rPr>
      </w:pPr>
      <w:r w:rsidRPr="005F75C8">
        <w:rPr>
          <w:rFonts w:asciiTheme="minorHAnsi" w:hAnsiTheme="minorHAnsi"/>
          <w:b/>
        </w:rPr>
        <w:t>What next?</w:t>
      </w:r>
    </w:p>
    <w:p w:rsidR="009B62AC" w:rsidRPr="005F75C8" w:rsidRDefault="009B62AC" w:rsidP="009B62AC">
      <w:pPr>
        <w:rPr>
          <w:rFonts w:asciiTheme="minorHAnsi" w:hAnsiTheme="minorHAnsi"/>
        </w:rPr>
      </w:pPr>
      <w:r w:rsidRPr="005F75C8">
        <w:rPr>
          <w:rFonts w:asciiTheme="minorHAnsi" w:hAnsiTheme="minorHAnsi"/>
        </w:rPr>
        <w:t xml:space="preserve">The </w:t>
      </w:r>
      <w:r>
        <w:rPr>
          <w:rFonts w:asciiTheme="minorHAnsi" w:hAnsiTheme="minorHAnsi"/>
        </w:rPr>
        <w:t>P</w:t>
      </w:r>
      <w:r w:rsidRPr="005F75C8">
        <w:rPr>
          <w:rFonts w:asciiTheme="minorHAnsi" w:hAnsiTheme="minorHAnsi"/>
        </w:rPr>
        <w:t xml:space="preserve">anel </w:t>
      </w:r>
      <w:r>
        <w:rPr>
          <w:rFonts w:asciiTheme="minorHAnsi" w:hAnsiTheme="minorHAnsi"/>
        </w:rPr>
        <w:t>A</w:t>
      </w:r>
      <w:r w:rsidRPr="005F75C8">
        <w:rPr>
          <w:rFonts w:asciiTheme="minorHAnsi" w:hAnsiTheme="minorHAnsi"/>
        </w:rPr>
        <w:t>dministrator will contact you to let you know the outcome of your application.  If your application is not successful, you will be told which criteria you did not meet so that you can work with your support network to address this issue if you choose to.</w:t>
      </w:r>
    </w:p>
    <w:p w:rsidR="009B62AC" w:rsidRDefault="009B62AC" w:rsidP="009B62AC">
      <w:pPr>
        <w:rPr>
          <w:rFonts w:asciiTheme="minorHAnsi" w:hAnsiTheme="minorHAnsi"/>
        </w:rPr>
      </w:pPr>
      <w:r w:rsidRPr="005F75C8">
        <w:rPr>
          <w:rFonts w:asciiTheme="minorHAnsi" w:hAnsiTheme="minorHAnsi"/>
        </w:rPr>
        <w:t xml:space="preserve">You can apply for a reconsideration of a previous application, at any time, or if your circumstances change, you can let the panel know by submitting a new application form. </w:t>
      </w:r>
    </w:p>
    <w:p w:rsidR="009B62AC" w:rsidRDefault="009B62AC" w:rsidP="009B62AC">
      <w:pPr>
        <w:rPr>
          <w:rFonts w:asciiTheme="minorHAnsi" w:hAnsiTheme="minorHAnsi"/>
        </w:rPr>
      </w:pPr>
      <w:r>
        <w:rPr>
          <w:rFonts w:asciiTheme="minorHAnsi" w:hAnsiTheme="minorHAnsi"/>
          <w:b/>
        </w:rPr>
        <w:t>Privacy</w:t>
      </w:r>
    </w:p>
    <w:p w:rsidR="009B62AC" w:rsidRPr="005F75C8" w:rsidRDefault="009B62AC" w:rsidP="009B62AC">
      <w:pPr>
        <w:rPr>
          <w:rFonts w:asciiTheme="minorHAnsi" w:hAnsiTheme="minorHAnsi"/>
        </w:rPr>
      </w:pPr>
      <w:r>
        <w:rPr>
          <w:rFonts w:asciiTheme="minorHAnsi" w:hAnsiTheme="minorHAnsi"/>
        </w:rPr>
        <w:t xml:space="preserve">Your personal information is protected by law, including the Privacy Act 1988. You can access the </w:t>
      </w:r>
      <w:hyperlink r:id="rId10" w:history="1">
        <w:r w:rsidRPr="00BB1543">
          <w:rPr>
            <w:rStyle w:val="Hyperlink"/>
            <w:rFonts w:asciiTheme="minorHAnsi" w:hAnsiTheme="minorHAnsi"/>
          </w:rPr>
          <w:t>Department of Social Services privacy policy</w:t>
        </w:r>
      </w:hyperlink>
      <w:r>
        <w:rPr>
          <w:rFonts w:asciiTheme="minorHAnsi" w:hAnsiTheme="minorHAnsi"/>
        </w:rPr>
        <w:t xml:space="preserve"> </w:t>
      </w:r>
      <w:r w:rsidR="00BB1543">
        <w:rPr>
          <w:rFonts w:asciiTheme="minorHAnsi" w:hAnsiTheme="minorHAnsi"/>
        </w:rPr>
        <w:t xml:space="preserve">for more information. </w:t>
      </w:r>
    </w:p>
    <w:p w:rsidR="004F0401" w:rsidRPr="004F6B6E" w:rsidRDefault="004F0401" w:rsidP="009B62AC">
      <w:pPr>
        <w:rPr>
          <w:rFonts w:asciiTheme="minorHAnsi" w:hAnsiTheme="minorHAnsi"/>
        </w:rPr>
      </w:pPr>
    </w:p>
    <w:sectPr w:rsidR="004F0401" w:rsidRPr="004F6B6E" w:rsidSect="002E5E7E">
      <w:footerReference w:type="default" r:id="rId11"/>
      <w:headerReference w:type="first" r:id="rId12"/>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C5E" w:rsidRDefault="00A15C5E" w:rsidP="00D930E3">
      <w:pPr>
        <w:spacing w:after="0" w:line="240" w:lineRule="auto"/>
      </w:pPr>
      <w:r>
        <w:separator/>
      </w:r>
    </w:p>
  </w:endnote>
  <w:endnote w:type="continuationSeparator" w:id="0">
    <w:p w:rsidR="00A15C5E" w:rsidRDefault="00A15C5E" w:rsidP="00D93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0E3" w:rsidRDefault="0064327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12</w:t>
    </w:r>
    <w:r w:rsidR="00374928">
      <w:rPr>
        <w:rFonts w:asciiTheme="majorHAnsi" w:eastAsiaTheme="majorEastAsia" w:hAnsiTheme="majorHAnsi" w:cstheme="majorBidi"/>
      </w:rPr>
      <w:t xml:space="preserve"> September</w:t>
    </w:r>
    <w:r w:rsidR="00D930E3">
      <w:rPr>
        <w:rFonts w:asciiTheme="majorHAnsi" w:eastAsiaTheme="majorEastAsia" w:hAnsiTheme="majorHAnsi" w:cstheme="majorBidi"/>
      </w:rPr>
      <w:t xml:space="preserve"> 2016</w:t>
    </w:r>
    <w:r w:rsidR="00D930E3">
      <w:rPr>
        <w:rFonts w:asciiTheme="majorHAnsi" w:eastAsiaTheme="majorEastAsia" w:hAnsiTheme="majorHAnsi" w:cstheme="majorBidi"/>
      </w:rPr>
      <w:ptab w:relativeTo="margin" w:alignment="right" w:leader="none"/>
    </w:r>
    <w:r w:rsidR="00D930E3">
      <w:rPr>
        <w:rFonts w:asciiTheme="majorHAnsi" w:eastAsiaTheme="majorEastAsia" w:hAnsiTheme="majorHAnsi" w:cstheme="majorBidi"/>
      </w:rPr>
      <w:t xml:space="preserve">Page </w:t>
    </w:r>
    <w:r w:rsidR="00D930E3">
      <w:rPr>
        <w:rFonts w:asciiTheme="minorHAnsi" w:eastAsiaTheme="minorEastAsia" w:hAnsiTheme="minorHAnsi"/>
      </w:rPr>
      <w:fldChar w:fldCharType="begin"/>
    </w:r>
    <w:r w:rsidR="00D930E3">
      <w:instrText xml:space="preserve"> PAGE   \* MERGEFORMAT </w:instrText>
    </w:r>
    <w:r w:rsidR="00D930E3">
      <w:rPr>
        <w:rFonts w:asciiTheme="minorHAnsi" w:eastAsiaTheme="minorEastAsia" w:hAnsiTheme="minorHAnsi"/>
      </w:rPr>
      <w:fldChar w:fldCharType="separate"/>
    </w:r>
    <w:r w:rsidR="009F3AAF" w:rsidRPr="009F3AAF">
      <w:rPr>
        <w:rFonts w:asciiTheme="majorHAnsi" w:eastAsiaTheme="majorEastAsia" w:hAnsiTheme="majorHAnsi" w:cstheme="majorBidi"/>
        <w:noProof/>
      </w:rPr>
      <w:t>2</w:t>
    </w:r>
    <w:r w:rsidR="00D930E3">
      <w:rPr>
        <w:rFonts w:asciiTheme="majorHAnsi" w:eastAsiaTheme="majorEastAsia" w:hAnsiTheme="majorHAnsi" w:cstheme="majorBidi"/>
        <w:noProof/>
      </w:rPr>
      <w:fldChar w:fldCharType="end"/>
    </w:r>
  </w:p>
  <w:p w:rsidR="00D930E3" w:rsidRDefault="00D930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C5E" w:rsidRDefault="00A15C5E" w:rsidP="00D930E3">
      <w:pPr>
        <w:spacing w:after="0" w:line="240" w:lineRule="auto"/>
      </w:pPr>
      <w:r>
        <w:separator/>
      </w:r>
    </w:p>
  </w:footnote>
  <w:footnote w:type="continuationSeparator" w:id="0">
    <w:p w:rsidR="00A15C5E" w:rsidRDefault="00A15C5E" w:rsidP="00D930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937" w:rsidRPr="009E2937" w:rsidRDefault="009E2937" w:rsidP="009E2937">
    <w:pPr>
      <w:jc w:val="center"/>
      <w:rPr>
        <w:color w:val="FFFFFF" w:themeColor="background1"/>
        <w:sz w:val="44"/>
        <w:szCs w:val="44"/>
      </w:rPr>
    </w:pPr>
    <w:r w:rsidRPr="009E2937">
      <w:rPr>
        <w:noProof/>
        <w:color w:val="FFFFFF" w:themeColor="background1"/>
        <w:lang w:eastAsia="en-AU"/>
      </w:rPr>
      <mc:AlternateContent>
        <mc:Choice Requires="wps">
          <w:drawing>
            <wp:anchor distT="0" distB="0" distL="114300" distR="114300" simplePos="0" relativeHeight="251659264" behindDoc="1" locked="0" layoutInCell="1" allowOverlap="1" wp14:anchorId="2804BE7D" wp14:editId="590C7CAD">
              <wp:simplePos x="0" y="0"/>
              <wp:positionH relativeFrom="column">
                <wp:posOffset>-720090</wp:posOffset>
              </wp:positionH>
              <wp:positionV relativeFrom="paragraph">
                <wp:posOffset>-450216</wp:posOffset>
              </wp:positionV>
              <wp:extent cx="7600950" cy="2009775"/>
              <wp:effectExtent l="0" t="0" r="0" b="9525"/>
              <wp:wrapNone/>
              <wp:docPr id="1" name="Rectangle 1" descr="Decorative"/>
              <wp:cNvGraphicFramePr/>
              <a:graphic xmlns:a="http://schemas.openxmlformats.org/drawingml/2006/main">
                <a:graphicData uri="http://schemas.microsoft.com/office/word/2010/wordprocessingShape">
                  <wps:wsp>
                    <wps:cNvSpPr/>
                    <wps:spPr>
                      <a:xfrm>
                        <a:off x="0" y="0"/>
                        <a:ext cx="7600950" cy="2009775"/>
                      </a:xfrm>
                      <a:prstGeom prst="rect">
                        <a:avLst/>
                      </a:prstGeom>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alt="Decorative" style="position:absolute;margin-left:-56.7pt;margin-top:-35.45pt;width:598.5pt;height:15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" fillcolor="#9bbb59 [3206]" stroked="f" strokeweight="2pt"/>
          </w:pict>
        </mc:Fallback>
      </mc:AlternateContent>
    </w:r>
    <w:r w:rsidRPr="009E2937">
      <w:rPr>
        <w:color w:val="FFFFFF" w:themeColor="background1"/>
        <w:sz w:val="44"/>
        <w:szCs w:val="44"/>
      </w:rPr>
      <w:t>Wyndham Community Panel</w:t>
    </w:r>
  </w:p>
  <w:p w:rsidR="009E2937" w:rsidRPr="009E2937" w:rsidRDefault="009E2937" w:rsidP="009E2937">
    <w:pPr>
      <w:jc w:val="center"/>
      <w:rPr>
        <w:color w:val="FFFFFF" w:themeColor="background1"/>
        <w:sz w:val="44"/>
        <w:szCs w:val="44"/>
      </w:rPr>
    </w:pPr>
    <w:r w:rsidRPr="009E2937">
      <w:rPr>
        <w:color w:val="FFFFFF" w:themeColor="background1"/>
        <w:sz w:val="44"/>
        <w:szCs w:val="44"/>
      </w:rPr>
      <w:t>Cashless Debit Card Trial</w:t>
    </w:r>
  </w:p>
  <w:p w:rsidR="009E2937" w:rsidRPr="009E2937" w:rsidRDefault="009E2937" w:rsidP="009E2937">
    <w:pPr>
      <w:jc w:val="center"/>
      <w:rPr>
        <w:color w:val="FFFFFF" w:themeColor="background1"/>
        <w:sz w:val="32"/>
        <w:szCs w:val="32"/>
      </w:rPr>
    </w:pPr>
    <w:r w:rsidRPr="009E2937">
      <w:rPr>
        <w:color w:val="FFFFFF" w:themeColor="background1"/>
        <w:sz w:val="32"/>
        <w:szCs w:val="32"/>
      </w:rPr>
      <w:t xml:space="preserve">Application to change restricted amount </w:t>
    </w:r>
  </w:p>
  <w:p w:rsidR="002E5E7E" w:rsidRPr="00CE7D15" w:rsidRDefault="002E5E7E" w:rsidP="00CE7D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0B5"/>
    <w:multiLevelType w:val="hybridMultilevel"/>
    <w:tmpl w:val="2E84C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E6B7676"/>
    <w:multiLevelType w:val="hybridMultilevel"/>
    <w:tmpl w:val="EC9A7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8DF4796"/>
    <w:multiLevelType w:val="hybridMultilevel"/>
    <w:tmpl w:val="66D2F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BDD16D7"/>
    <w:multiLevelType w:val="hybridMultilevel"/>
    <w:tmpl w:val="D368C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BE90ED7"/>
    <w:multiLevelType w:val="hybridMultilevel"/>
    <w:tmpl w:val="13D4F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F7E4700"/>
    <w:multiLevelType w:val="hybridMultilevel"/>
    <w:tmpl w:val="24425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3E8"/>
    <w:rsid w:val="00014632"/>
    <w:rsid w:val="00015FB9"/>
    <w:rsid w:val="00017425"/>
    <w:rsid w:val="0006068B"/>
    <w:rsid w:val="00092549"/>
    <w:rsid w:val="000F3ADD"/>
    <w:rsid w:val="0016283C"/>
    <w:rsid w:val="001A172C"/>
    <w:rsid w:val="001B1948"/>
    <w:rsid w:val="001E360E"/>
    <w:rsid w:val="001E630D"/>
    <w:rsid w:val="002713F0"/>
    <w:rsid w:val="00286CFB"/>
    <w:rsid w:val="002B0AA2"/>
    <w:rsid w:val="002E5E7E"/>
    <w:rsid w:val="00341196"/>
    <w:rsid w:val="00344F2B"/>
    <w:rsid w:val="00360FA9"/>
    <w:rsid w:val="003663F2"/>
    <w:rsid w:val="00374928"/>
    <w:rsid w:val="00375987"/>
    <w:rsid w:val="003B2BB8"/>
    <w:rsid w:val="003C3570"/>
    <w:rsid w:val="003D34FF"/>
    <w:rsid w:val="004120FD"/>
    <w:rsid w:val="004144A2"/>
    <w:rsid w:val="004223E8"/>
    <w:rsid w:val="00467C13"/>
    <w:rsid w:val="004B54CA"/>
    <w:rsid w:val="004D2093"/>
    <w:rsid w:val="004E5CBF"/>
    <w:rsid w:val="004F0401"/>
    <w:rsid w:val="004F6B6E"/>
    <w:rsid w:val="005353AE"/>
    <w:rsid w:val="00535D18"/>
    <w:rsid w:val="00555296"/>
    <w:rsid w:val="00566100"/>
    <w:rsid w:val="00583454"/>
    <w:rsid w:val="0058783E"/>
    <w:rsid w:val="005B0D61"/>
    <w:rsid w:val="005B1073"/>
    <w:rsid w:val="005C3AA9"/>
    <w:rsid w:val="005F013A"/>
    <w:rsid w:val="006250EE"/>
    <w:rsid w:val="00626105"/>
    <w:rsid w:val="00630AB5"/>
    <w:rsid w:val="00643271"/>
    <w:rsid w:val="00646F79"/>
    <w:rsid w:val="006512F1"/>
    <w:rsid w:val="00670E92"/>
    <w:rsid w:val="006A4CE7"/>
    <w:rsid w:val="00721D97"/>
    <w:rsid w:val="00725386"/>
    <w:rsid w:val="00744B24"/>
    <w:rsid w:val="0074565F"/>
    <w:rsid w:val="00785261"/>
    <w:rsid w:val="0079713E"/>
    <w:rsid w:val="007A2E3F"/>
    <w:rsid w:val="007B0256"/>
    <w:rsid w:val="007D7ACB"/>
    <w:rsid w:val="007F2214"/>
    <w:rsid w:val="00821583"/>
    <w:rsid w:val="00851046"/>
    <w:rsid w:val="008E60B3"/>
    <w:rsid w:val="008F5538"/>
    <w:rsid w:val="0090760A"/>
    <w:rsid w:val="009225F0"/>
    <w:rsid w:val="0097341A"/>
    <w:rsid w:val="00977A52"/>
    <w:rsid w:val="009B62AC"/>
    <w:rsid w:val="009C2FA0"/>
    <w:rsid w:val="009D7677"/>
    <w:rsid w:val="009E2937"/>
    <w:rsid w:val="009E59A7"/>
    <w:rsid w:val="009F3AAF"/>
    <w:rsid w:val="009F4585"/>
    <w:rsid w:val="00A15C5E"/>
    <w:rsid w:val="00A376CE"/>
    <w:rsid w:val="00A425F8"/>
    <w:rsid w:val="00AC1216"/>
    <w:rsid w:val="00B32B2D"/>
    <w:rsid w:val="00BA2DB9"/>
    <w:rsid w:val="00BA579C"/>
    <w:rsid w:val="00BB1543"/>
    <w:rsid w:val="00BB4B7C"/>
    <w:rsid w:val="00BC2831"/>
    <w:rsid w:val="00BC462A"/>
    <w:rsid w:val="00BE7148"/>
    <w:rsid w:val="00C01879"/>
    <w:rsid w:val="00C344BA"/>
    <w:rsid w:val="00C51F9C"/>
    <w:rsid w:val="00C710BE"/>
    <w:rsid w:val="00CA1522"/>
    <w:rsid w:val="00CE7D15"/>
    <w:rsid w:val="00CF52C3"/>
    <w:rsid w:val="00D218A3"/>
    <w:rsid w:val="00D82291"/>
    <w:rsid w:val="00D930E3"/>
    <w:rsid w:val="00DE452C"/>
    <w:rsid w:val="00DF5B1E"/>
    <w:rsid w:val="00E1337D"/>
    <w:rsid w:val="00E531E2"/>
    <w:rsid w:val="00E70FEA"/>
    <w:rsid w:val="00E961AC"/>
    <w:rsid w:val="00F033AE"/>
    <w:rsid w:val="00F36BA6"/>
    <w:rsid w:val="00F44AF5"/>
    <w:rsid w:val="00F44D34"/>
    <w:rsid w:val="00F670BB"/>
    <w:rsid w:val="00FE1B5C"/>
    <w:rsid w:val="00FF72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FA0"/>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styleId="TableGrid">
    <w:name w:val="Table Grid"/>
    <w:basedOn w:val="TableNormal"/>
    <w:uiPriority w:val="59"/>
    <w:rsid w:val="00744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30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30E3"/>
    <w:rPr>
      <w:rFonts w:ascii="Arial" w:hAnsi="Arial"/>
    </w:rPr>
  </w:style>
  <w:style w:type="paragraph" w:styleId="Footer">
    <w:name w:val="footer"/>
    <w:basedOn w:val="Normal"/>
    <w:link w:val="FooterChar"/>
    <w:uiPriority w:val="99"/>
    <w:unhideWhenUsed/>
    <w:rsid w:val="00D930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0E3"/>
    <w:rPr>
      <w:rFonts w:ascii="Arial" w:hAnsi="Arial"/>
    </w:rPr>
  </w:style>
  <w:style w:type="paragraph" w:styleId="BalloonText">
    <w:name w:val="Balloon Text"/>
    <w:basedOn w:val="Normal"/>
    <w:link w:val="BalloonTextChar"/>
    <w:uiPriority w:val="99"/>
    <w:semiHidden/>
    <w:unhideWhenUsed/>
    <w:rsid w:val="00D93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0E3"/>
    <w:rPr>
      <w:rFonts w:ascii="Tahoma" w:hAnsi="Tahoma" w:cs="Tahoma"/>
      <w:sz w:val="16"/>
      <w:szCs w:val="16"/>
    </w:rPr>
  </w:style>
  <w:style w:type="character" w:styleId="CommentReference">
    <w:name w:val="annotation reference"/>
    <w:basedOn w:val="DefaultParagraphFont"/>
    <w:uiPriority w:val="99"/>
    <w:semiHidden/>
    <w:unhideWhenUsed/>
    <w:rsid w:val="005B0D61"/>
    <w:rPr>
      <w:sz w:val="16"/>
      <w:szCs w:val="16"/>
    </w:rPr>
  </w:style>
  <w:style w:type="paragraph" w:styleId="CommentText">
    <w:name w:val="annotation text"/>
    <w:basedOn w:val="Normal"/>
    <w:link w:val="CommentTextChar"/>
    <w:uiPriority w:val="99"/>
    <w:semiHidden/>
    <w:unhideWhenUsed/>
    <w:rsid w:val="005B0D61"/>
    <w:pPr>
      <w:spacing w:line="240" w:lineRule="auto"/>
    </w:pPr>
    <w:rPr>
      <w:sz w:val="20"/>
      <w:szCs w:val="20"/>
    </w:rPr>
  </w:style>
  <w:style w:type="character" w:customStyle="1" w:styleId="CommentTextChar">
    <w:name w:val="Comment Text Char"/>
    <w:basedOn w:val="DefaultParagraphFont"/>
    <w:link w:val="CommentText"/>
    <w:uiPriority w:val="99"/>
    <w:semiHidden/>
    <w:rsid w:val="005B0D6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B0D61"/>
    <w:rPr>
      <w:b/>
      <w:bCs/>
    </w:rPr>
  </w:style>
  <w:style w:type="character" w:customStyle="1" w:styleId="CommentSubjectChar">
    <w:name w:val="Comment Subject Char"/>
    <w:basedOn w:val="CommentTextChar"/>
    <w:link w:val="CommentSubject"/>
    <w:uiPriority w:val="99"/>
    <w:semiHidden/>
    <w:rsid w:val="005B0D61"/>
    <w:rPr>
      <w:rFonts w:ascii="Arial" w:hAnsi="Arial"/>
      <w:b/>
      <w:bCs/>
      <w:sz w:val="20"/>
      <w:szCs w:val="20"/>
    </w:rPr>
  </w:style>
  <w:style w:type="paragraph" w:styleId="Revision">
    <w:name w:val="Revision"/>
    <w:hidden/>
    <w:uiPriority w:val="99"/>
    <w:semiHidden/>
    <w:rsid w:val="005B0D61"/>
    <w:pPr>
      <w:spacing w:after="0" w:line="240" w:lineRule="auto"/>
    </w:pPr>
    <w:rPr>
      <w:rFonts w:ascii="Arial" w:hAnsi="Arial"/>
    </w:rPr>
  </w:style>
  <w:style w:type="character" w:styleId="Hyperlink">
    <w:name w:val="Hyperlink"/>
    <w:basedOn w:val="DefaultParagraphFont"/>
    <w:uiPriority w:val="99"/>
    <w:unhideWhenUsed/>
    <w:rsid w:val="009B62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FA0"/>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styleId="TableGrid">
    <w:name w:val="Table Grid"/>
    <w:basedOn w:val="TableNormal"/>
    <w:uiPriority w:val="59"/>
    <w:rsid w:val="00744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30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30E3"/>
    <w:rPr>
      <w:rFonts w:ascii="Arial" w:hAnsi="Arial"/>
    </w:rPr>
  </w:style>
  <w:style w:type="paragraph" w:styleId="Footer">
    <w:name w:val="footer"/>
    <w:basedOn w:val="Normal"/>
    <w:link w:val="FooterChar"/>
    <w:uiPriority w:val="99"/>
    <w:unhideWhenUsed/>
    <w:rsid w:val="00D930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0E3"/>
    <w:rPr>
      <w:rFonts w:ascii="Arial" w:hAnsi="Arial"/>
    </w:rPr>
  </w:style>
  <w:style w:type="paragraph" w:styleId="BalloonText">
    <w:name w:val="Balloon Text"/>
    <w:basedOn w:val="Normal"/>
    <w:link w:val="BalloonTextChar"/>
    <w:uiPriority w:val="99"/>
    <w:semiHidden/>
    <w:unhideWhenUsed/>
    <w:rsid w:val="00D93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0E3"/>
    <w:rPr>
      <w:rFonts w:ascii="Tahoma" w:hAnsi="Tahoma" w:cs="Tahoma"/>
      <w:sz w:val="16"/>
      <w:szCs w:val="16"/>
    </w:rPr>
  </w:style>
  <w:style w:type="character" w:styleId="CommentReference">
    <w:name w:val="annotation reference"/>
    <w:basedOn w:val="DefaultParagraphFont"/>
    <w:uiPriority w:val="99"/>
    <w:semiHidden/>
    <w:unhideWhenUsed/>
    <w:rsid w:val="005B0D61"/>
    <w:rPr>
      <w:sz w:val="16"/>
      <w:szCs w:val="16"/>
    </w:rPr>
  </w:style>
  <w:style w:type="paragraph" w:styleId="CommentText">
    <w:name w:val="annotation text"/>
    <w:basedOn w:val="Normal"/>
    <w:link w:val="CommentTextChar"/>
    <w:uiPriority w:val="99"/>
    <w:semiHidden/>
    <w:unhideWhenUsed/>
    <w:rsid w:val="005B0D61"/>
    <w:pPr>
      <w:spacing w:line="240" w:lineRule="auto"/>
    </w:pPr>
    <w:rPr>
      <w:sz w:val="20"/>
      <w:szCs w:val="20"/>
    </w:rPr>
  </w:style>
  <w:style w:type="character" w:customStyle="1" w:styleId="CommentTextChar">
    <w:name w:val="Comment Text Char"/>
    <w:basedOn w:val="DefaultParagraphFont"/>
    <w:link w:val="CommentText"/>
    <w:uiPriority w:val="99"/>
    <w:semiHidden/>
    <w:rsid w:val="005B0D6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B0D61"/>
    <w:rPr>
      <w:b/>
      <w:bCs/>
    </w:rPr>
  </w:style>
  <w:style w:type="character" w:customStyle="1" w:styleId="CommentSubjectChar">
    <w:name w:val="Comment Subject Char"/>
    <w:basedOn w:val="CommentTextChar"/>
    <w:link w:val="CommentSubject"/>
    <w:uiPriority w:val="99"/>
    <w:semiHidden/>
    <w:rsid w:val="005B0D61"/>
    <w:rPr>
      <w:rFonts w:ascii="Arial" w:hAnsi="Arial"/>
      <w:b/>
      <w:bCs/>
      <w:sz w:val="20"/>
      <w:szCs w:val="20"/>
    </w:rPr>
  </w:style>
  <w:style w:type="paragraph" w:styleId="Revision">
    <w:name w:val="Revision"/>
    <w:hidden/>
    <w:uiPriority w:val="99"/>
    <w:semiHidden/>
    <w:rsid w:val="005B0D61"/>
    <w:pPr>
      <w:spacing w:after="0" w:line="240" w:lineRule="auto"/>
    </w:pPr>
    <w:rPr>
      <w:rFonts w:ascii="Arial" w:hAnsi="Arial"/>
    </w:rPr>
  </w:style>
  <w:style w:type="character" w:styleId="Hyperlink">
    <w:name w:val="Hyperlink"/>
    <w:basedOn w:val="DefaultParagraphFont"/>
    <w:uiPriority w:val="99"/>
    <w:unhideWhenUsed/>
    <w:rsid w:val="009B62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dss.gov.au/privacy-policy" TargetMode="External"/><Relationship Id="rId4" Type="http://schemas.microsoft.com/office/2007/relationships/stylesWithEffects" Target="stylesWithEffects.xml"/><Relationship Id="rId9" Type="http://schemas.openxmlformats.org/officeDocument/2006/relationships/hyperlink" Target="mailto:ek.communitypanel@dss.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852F0-3D90-48F5-81F4-144F2C0A4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1294</Words>
  <Characters>7377</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Wyndham Community Panel Application form</vt:lpstr>
    </vt:vector>
  </TitlesOfParts>
  <Company>FaHCSIA</Company>
  <LinksUpToDate>false</LinksUpToDate>
  <CharactersWithSpaces>8654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Wyndham Community Panel Application form</dc:title>
  <dc:subject>Wyndham Community Panel Application form</dc:subject>
  <dc:creator>Department of Social Services</dc:creator>
  <cp:keywords>Cashless Debit Card Trial, Australian Government, Wyndham, Community panel, East Kimberley Job Pathways, Application to change restricted amount,Wyndham, Nine Mile Community, Warrayu Village, restricted portion,80 to 70 per cent, Panel Administrator, Department of Social Services</cp:keywords>
  <cp:lastModifiedBy>FERGUSON, Helen</cp:lastModifiedBy>
  <cp:revision>2</cp:revision>
  <cp:lastPrinted>2016-08-25T02:18:00Z</cp:lastPrinted>
  <dcterms:created xsi:type="dcterms:W3CDTF">2016-10-06T07:38:00Z</dcterms:created>
  <dcterms:modified xsi:type="dcterms:W3CDTF">2016-10-06T07:38:00Z</dcterms:modified>
  <cp:category>Form</cp:category>
</cp:coreProperties>
</file>