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01" w:rsidRPr="00DD4F73" w:rsidRDefault="00A67FC5" w:rsidP="00F30908">
      <w:pPr>
        <w:pStyle w:val="Title"/>
        <w:ind w:left="-709"/>
        <w:rPr>
          <w:i/>
          <w:iCs/>
          <w:smallCaps/>
          <w:spacing w:val="0"/>
          <w:sz w:val="68"/>
          <w:szCs w:val="68"/>
        </w:rPr>
      </w:pPr>
      <w:bookmarkStart w:id="0" w:name="_GoBack"/>
      <w:bookmarkEnd w:id="0"/>
      <w:r w:rsidRPr="00DD4F73">
        <w:rPr>
          <w:spacing w:val="0"/>
          <w:sz w:val="68"/>
          <w:szCs w:val="68"/>
        </w:rPr>
        <w:t>Carer Gateway Advisory Group</w:t>
      </w:r>
    </w:p>
    <w:p w:rsidR="0054713E" w:rsidRPr="00FE4A3A" w:rsidRDefault="00A67FC5" w:rsidP="0054713E">
      <w:pPr>
        <w:pStyle w:val="Subtitle"/>
        <w:ind w:hanging="709"/>
      </w:pPr>
      <w:r>
        <w:t>Terms of Reference</w:t>
      </w:r>
    </w:p>
    <w:p w:rsidR="0094563F" w:rsidRDefault="00DC63F2" w:rsidP="004F77F4">
      <w:pPr>
        <w:spacing w:before="800"/>
        <w:ind w:left="-709"/>
        <w:rPr>
          <w:i/>
          <w:iCs/>
          <w:smallCaps/>
        </w:rPr>
        <w:sectPr w:rsidR="0094563F" w:rsidSect="00A74769">
          <w:footerReference w:type="default" r:id="rId9"/>
          <w:headerReference w:type="first" r:id="rId10"/>
          <w:footerReference w:type="first" r:id="rId11"/>
          <w:pgSz w:w="11906" w:h="16838"/>
          <w:pgMar w:top="1440" w:right="1440" w:bottom="1440" w:left="1440" w:header="283" w:footer="0" w:gutter="0"/>
          <w:cols w:space="708"/>
          <w:titlePg/>
          <w:docGrid w:linePitch="360"/>
        </w:sectPr>
      </w:pPr>
      <w:r w:rsidRPr="00DC63F2">
        <w:rPr>
          <w:sz w:val="12"/>
          <w:szCs w:val="16"/>
        </w:rPr>
        <w:t>DSS1678.10.15</w:t>
      </w:r>
    </w:p>
    <w:p w:rsidR="00337926" w:rsidRDefault="00A67FC5" w:rsidP="00337926">
      <w:pPr>
        <w:pStyle w:val="Heading1"/>
      </w:pPr>
      <w:r>
        <w:lastRenderedPageBreak/>
        <w:t>Background</w:t>
      </w:r>
    </w:p>
    <w:p w:rsidR="00A67FC5" w:rsidRPr="00A67FC5" w:rsidRDefault="00A67FC5" w:rsidP="00A67FC5">
      <w:pPr>
        <w:rPr>
          <w:rFonts w:cs="Arial"/>
        </w:rPr>
      </w:pPr>
      <w:r w:rsidRPr="00A67FC5">
        <w:rPr>
          <w:rFonts w:cs="Arial"/>
        </w:rPr>
        <w:t>The Australian Government is developing an Integrated Plan for Carer Support Services that will drive practical actions to recognise, support and sustain the vital work of unpaid carers. As part of the Plan, existing carer programs have been brought together into one stream in the Department of Social Services (DSS) to enable a single line of focus on carer supports. As a first step, the Government has committed $33.7 million over four years to deliver a new national carer gateway to enable better outcomes for carers. Further elements of the Plan will be co</w:t>
      </w:r>
      <w:r w:rsidRPr="00A67FC5">
        <w:rPr>
          <w:rFonts w:cs="Arial"/>
        </w:rPr>
        <w:noBreakHyphen/>
        <w:t>designed with the sector to ensure there is good alignment between the design of the service system and the needs of carers.</w:t>
      </w:r>
    </w:p>
    <w:p w:rsidR="00337926" w:rsidRDefault="00A67FC5" w:rsidP="00337926">
      <w:pPr>
        <w:pStyle w:val="Heading1"/>
      </w:pPr>
      <w:r>
        <w:t>Purpose</w:t>
      </w:r>
    </w:p>
    <w:p w:rsidR="00A67FC5" w:rsidRPr="00A67FC5" w:rsidRDefault="00A67FC5" w:rsidP="00A67FC5">
      <w:pPr>
        <w:spacing w:after="120"/>
        <w:rPr>
          <w:rFonts w:cs="Arial"/>
        </w:rPr>
      </w:pPr>
      <w:r w:rsidRPr="00A67FC5">
        <w:rPr>
          <w:rFonts w:cs="Arial"/>
          <w:color w:val="000000"/>
        </w:rPr>
        <w:t xml:space="preserve">The Carer Gateway Advisory Group has been established to </w:t>
      </w:r>
      <w:r w:rsidRPr="00A67FC5">
        <w:rPr>
          <w:rFonts w:cs="Arial"/>
        </w:rPr>
        <w:t>provide advice to the DSS Project Board on:</w:t>
      </w:r>
    </w:p>
    <w:p w:rsidR="00A67FC5" w:rsidRPr="00A67FC5" w:rsidRDefault="00A67FC5" w:rsidP="00A67FC5">
      <w:pPr>
        <w:pStyle w:val="ListParagraph"/>
        <w:numPr>
          <w:ilvl w:val="0"/>
          <w:numId w:val="7"/>
        </w:numPr>
        <w:spacing w:after="200" w:line="276" w:lineRule="auto"/>
        <w:rPr>
          <w:rFonts w:cs="Arial"/>
        </w:rPr>
      </w:pPr>
      <w:r w:rsidRPr="00A67FC5">
        <w:rPr>
          <w:rFonts w:cs="Arial"/>
        </w:rPr>
        <w:t xml:space="preserve">the development and implementation of the national carer gateway (national contact centre and website), including the current state report, service design principles, service concept,  and consumer research report; </w:t>
      </w:r>
    </w:p>
    <w:p w:rsidR="00A67FC5" w:rsidRPr="00A67FC5" w:rsidRDefault="00A67FC5" w:rsidP="00A67FC5">
      <w:pPr>
        <w:pStyle w:val="ListParagraph"/>
        <w:numPr>
          <w:ilvl w:val="0"/>
          <w:numId w:val="7"/>
        </w:numPr>
        <w:spacing w:after="120" w:line="240" w:lineRule="auto"/>
        <w:rPr>
          <w:rFonts w:cs="Arial"/>
        </w:rPr>
      </w:pPr>
      <w:r w:rsidRPr="00A67FC5">
        <w:rPr>
          <w:rFonts w:cs="Arial"/>
        </w:rPr>
        <w:t xml:space="preserve">the transitional activities, marketing and  communication materials (including the brand book, web design mock-up and engagement strategy), and post-project evaluation; </w:t>
      </w:r>
    </w:p>
    <w:p w:rsidR="00A67FC5" w:rsidRPr="00A67FC5" w:rsidRDefault="00A67FC5" w:rsidP="00A67FC5">
      <w:pPr>
        <w:pStyle w:val="ListParagraph"/>
        <w:numPr>
          <w:ilvl w:val="0"/>
          <w:numId w:val="7"/>
        </w:numPr>
        <w:spacing w:after="120" w:line="240" w:lineRule="auto"/>
        <w:rPr>
          <w:rFonts w:cs="Arial"/>
        </w:rPr>
      </w:pPr>
      <w:r w:rsidRPr="00A67FC5">
        <w:rPr>
          <w:rFonts w:cs="Arial"/>
        </w:rPr>
        <w:t>the roadmap and design for integration of DSS carer support services</w:t>
      </w:r>
    </w:p>
    <w:p w:rsidR="00A67FC5" w:rsidRPr="00A67FC5" w:rsidRDefault="00A67FC5" w:rsidP="00A67FC5">
      <w:pPr>
        <w:pStyle w:val="ListParagraph"/>
        <w:numPr>
          <w:ilvl w:val="0"/>
          <w:numId w:val="7"/>
        </w:numPr>
        <w:spacing w:after="120" w:line="240" w:lineRule="auto"/>
        <w:rPr>
          <w:rFonts w:cs="Arial"/>
        </w:rPr>
      </w:pPr>
      <w:r w:rsidRPr="00A67FC5">
        <w:rPr>
          <w:rFonts w:cs="Arial"/>
        </w:rPr>
        <w:t>any other activity as requested by the Project Board; and</w:t>
      </w:r>
    </w:p>
    <w:p w:rsidR="00A67FC5" w:rsidRPr="00A67FC5" w:rsidRDefault="00A67FC5" w:rsidP="00A67FC5">
      <w:pPr>
        <w:pStyle w:val="ListParagraph"/>
        <w:numPr>
          <w:ilvl w:val="0"/>
          <w:numId w:val="7"/>
        </w:numPr>
        <w:spacing w:after="120" w:line="240" w:lineRule="auto"/>
        <w:rPr>
          <w:rFonts w:cs="Arial"/>
        </w:rPr>
      </w:pPr>
      <w:proofErr w:type="gramStart"/>
      <w:r w:rsidRPr="00A67FC5">
        <w:rPr>
          <w:rFonts w:cs="Arial"/>
        </w:rPr>
        <w:t>overseeing</w:t>
      </w:r>
      <w:proofErr w:type="gramEnd"/>
      <w:r w:rsidRPr="00A67FC5">
        <w:rPr>
          <w:rFonts w:cs="Arial"/>
        </w:rPr>
        <w:t xml:space="preserve"> a collaborative approach with key parties, including carers themselves, to co-design future integrated carer support services.</w:t>
      </w:r>
    </w:p>
    <w:p w:rsidR="00A67FC5" w:rsidRPr="00A67FC5" w:rsidRDefault="00A67FC5" w:rsidP="00A67FC5"/>
    <w:p w:rsidR="00337926" w:rsidRDefault="00A67FC5" w:rsidP="00337926">
      <w:pPr>
        <w:pStyle w:val="Heading2"/>
      </w:pPr>
      <w:r>
        <w:t>Membership</w:t>
      </w:r>
    </w:p>
    <w:p w:rsidR="00A67FC5" w:rsidRPr="00A67FC5" w:rsidRDefault="00A67FC5" w:rsidP="00A67FC5">
      <w:pPr>
        <w:pStyle w:val="ListParagraph"/>
        <w:numPr>
          <w:ilvl w:val="0"/>
          <w:numId w:val="6"/>
        </w:numPr>
        <w:spacing w:before="0" w:after="200" w:line="276" w:lineRule="auto"/>
        <w:rPr>
          <w:rFonts w:cs="Arial"/>
          <w:bCs/>
          <w:szCs w:val="22"/>
        </w:rPr>
      </w:pPr>
      <w:r w:rsidRPr="00A67FC5">
        <w:rPr>
          <w:rFonts w:cs="Arial"/>
          <w:bCs/>
        </w:rPr>
        <w:t xml:space="preserve">Carers Australia (Co-Chair) – </w:t>
      </w:r>
      <w:proofErr w:type="spellStart"/>
      <w:r w:rsidRPr="00A67FC5">
        <w:rPr>
          <w:rFonts w:cs="Arial"/>
          <w:bCs/>
          <w:i/>
        </w:rPr>
        <w:t>Ara</w:t>
      </w:r>
      <w:proofErr w:type="spellEnd"/>
      <w:r w:rsidRPr="00A67FC5">
        <w:rPr>
          <w:rFonts w:cs="Arial"/>
          <w:bCs/>
          <w:i/>
        </w:rPr>
        <w:t xml:space="preserve"> </w:t>
      </w:r>
      <w:proofErr w:type="spellStart"/>
      <w:r w:rsidRPr="00A67FC5">
        <w:rPr>
          <w:rFonts w:cs="Arial"/>
          <w:bCs/>
          <w:i/>
        </w:rPr>
        <w:t>Cresswell</w:t>
      </w:r>
      <w:proofErr w:type="spellEnd"/>
    </w:p>
    <w:p w:rsidR="00A67FC5" w:rsidRPr="00A67FC5" w:rsidRDefault="00A67FC5" w:rsidP="00A67FC5">
      <w:pPr>
        <w:pStyle w:val="ListParagraph"/>
        <w:numPr>
          <w:ilvl w:val="0"/>
          <w:numId w:val="6"/>
        </w:numPr>
        <w:spacing w:before="0" w:after="200" w:line="276" w:lineRule="auto"/>
        <w:rPr>
          <w:rFonts w:cs="Arial"/>
          <w:sz w:val="22"/>
          <w:u w:val="single"/>
        </w:rPr>
      </w:pPr>
      <w:r w:rsidRPr="00A67FC5">
        <w:rPr>
          <w:rFonts w:cs="Arial"/>
          <w:bCs/>
        </w:rPr>
        <w:t xml:space="preserve">Department of Social Services (Co-Chair) – </w:t>
      </w:r>
      <w:r w:rsidRPr="00A67FC5">
        <w:rPr>
          <w:rFonts w:cs="Arial"/>
          <w:bCs/>
          <w:i/>
        </w:rPr>
        <w:t>James Christian</w:t>
      </w:r>
    </w:p>
    <w:p w:rsidR="00A67FC5" w:rsidRPr="00A67FC5" w:rsidRDefault="00A67FC5" w:rsidP="00A67FC5">
      <w:pPr>
        <w:pStyle w:val="ListParagraph"/>
        <w:numPr>
          <w:ilvl w:val="0"/>
          <w:numId w:val="6"/>
        </w:numPr>
        <w:spacing w:before="0" w:after="120" w:line="276" w:lineRule="auto"/>
        <w:rPr>
          <w:rFonts w:cs="Arial"/>
          <w:bCs/>
        </w:rPr>
      </w:pPr>
      <w:r w:rsidRPr="00A67FC5">
        <w:rPr>
          <w:rFonts w:cs="Arial"/>
          <w:bCs/>
        </w:rPr>
        <w:t xml:space="preserve">Mental Health Australia – </w:t>
      </w:r>
      <w:r w:rsidRPr="00A67FC5">
        <w:rPr>
          <w:rFonts w:cs="Arial"/>
          <w:bCs/>
          <w:i/>
        </w:rPr>
        <w:t>Frank Quinlan</w:t>
      </w:r>
    </w:p>
    <w:p w:rsidR="00A67FC5" w:rsidRPr="00A67FC5" w:rsidRDefault="00A67FC5" w:rsidP="00A67FC5">
      <w:pPr>
        <w:pStyle w:val="ListParagraph"/>
        <w:numPr>
          <w:ilvl w:val="0"/>
          <w:numId w:val="6"/>
        </w:numPr>
        <w:spacing w:before="0" w:after="120" w:line="276" w:lineRule="auto"/>
        <w:rPr>
          <w:rFonts w:cs="Arial"/>
          <w:bCs/>
        </w:rPr>
      </w:pPr>
      <w:r w:rsidRPr="00A67FC5">
        <w:rPr>
          <w:rFonts w:cs="Arial"/>
          <w:bCs/>
        </w:rPr>
        <w:t xml:space="preserve">South Australian Carer Support Network – </w:t>
      </w:r>
      <w:r w:rsidRPr="00A67FC5">
        <w:rPr>
          <w:rFonts w:cs="Arial"/>
          <w:bCs/>
          <w:i/>
        </w:rPr>
        <w:t>Peter Sparrow</w:t>
      </w:r>
    </w:p>
    <w:p w:rsidR="00A67FC5" w:rsidRPr="00A67FC5" w:rsidRDefault="00A67FC5" w:rsidP="00A67FC5">
      <w:pPr>
        <w:pStyle w:val="ListParagraph"/>
        <w:numPr>
          <w:ilvl w:val="0"/>
          <w:numId w:val="6"/>
        </w:numPr>
        <w:spacing w:before="0" w:after="120" w:line="276" w:lineRule="auto"/>
        <w:rPr>
          <w:rFonts w:cs="Arial"/>
          <w:bCs/>
          <w:i/>
        </w:rPr>
      </w:pPr>
      <w:r w:rsidRPr="00A67FC5">
        <w:rPr>
          <w:rFonts w:cs="Arial"/>
          <w:bCs/>
        </w:rPr>
        <w:t xml:space="preserve">First Peoples Disability Network </w:t>
      </w:r>
      <w:r w:rsidRPr="00A67FC5">
        <w:rPr>
          <w:rFonts w:cs="Arial"/>
          <w:bCs/>
          <w:i/>
        </w:rPr>
        <w:t xml:space="preserve">– Damian </w:t>
      </w:r>
      <w:proofErr w:type="spellStart"/>
      <w:r w:rsidRPr="00A67FC5">
        <w:rPr>
          <w:rFonts w:cs="Arial"/>
          <w:bCs/>
          <w:i/>
        </w:rPr>
        <w:t>Griffis</w:t>
      </w:r>
      <w:proofErr w:type="spellEnd"/>
    </w:p>
    <w:p w:rsidR="00A67FC5" w:rsidRPr="00A67FC5" w:rsidRDefault="00A67FC5" w:rsidP="00A67FC5">
      <w:pPr>
        <w:pStyle w:val="ListParagraph"/>
        <w:numPr>
          <w:ilvl w:val="0"/>
          <w:numId w:val="6"/>
        </w:numPr>
        <w:spacing w:before="0" w:after="120" w:line="276" w:lineRule="auto"/>
        <w:rPr>
          <w:rFonts w:cs="Arial"/>
          <w:bCs/>
          <w:i/>
        </w:rPr>
      </w:pPr>
      <w:proofErr w:type="spellStart"/>
      <w:r w:rsidRPr="00A67FC5">
        <w:rPr>
          <w:rFonts w:cs="Arial"/>
          <w:bCs/>
        </w:rPr>
        <w:t>Co.As.It</w:t>
      </w:r>
      <w:proofErr w:type="spellEnd"/>
      <w:r w:rsidRPr="00A67FC5">
        <w:rPr>
          <w:rFonts w:cs="Arial"/>
          <w:bCs/>
        </w:rPr>
        <w:t xml:space="preserve"> – </w:t>
      </w:r>
      <w:r w:rsidRPr="00A67FC5">
        <w:rPr>
          <w:rFonts w:cs="Arial"/>
          <w:bCs/>
          <w:i/>
        </w:rPr>
        <w:t xml:space="preserve">Lorenzo </w:t>
      </w:r>
      <w:proofErr w:type="spellStart"/>
      <w:r w:rsidRPr="00A67FC5">
        <w:rPr>
          <w:rFonts w:cs="Arial"/>
          <w:bCs/>
          <w:i/>
        </w:rPr>
        <w:t>Fazzini</w:t>
      </w:r>
      <w:proofErr w:type="spellEnd"/>
    </w:p>
    <w:p w:rsidR="00A67FC5" w:rsidRPr="00A67FC5" w:rsidRDefault="00A67FC5" w:rsidP="00A67FC5">
      <w:pPr>
        <w:pStyle w:val="ListParagraph"/>
        <w:numPr>
          <w:ilvl w:val="0"/>
          <w:numId w:val="6"/>
        </w:numPr>
        <w:spacing w:before="0" w:after="120" w:line="276" w:lineRule="auto"/>
        <w:rPr>
          <w:rFonts w:cs="Arial"/>
          <w:bCs/>
        </w:rPr>
      </w:pPr>
      <w:r w:rsidRPr="00A67FC5">
        <w:rPr>
          <w:rFonts w:cs="Arial"/>
          <w:bCs/>
        </w:rPr>
        <w:t xml:space="preserve">National Lesbian, Gay, Bisexual, Transgender and Intersex Health Alliance – </w:t>
      </w:r>
      <w:r w:rsidRPr="00A67FC5">
        <w:rPr>
          <w:rFonts w:cs="Arial"/>
          <w:bCs/>
          <w:i/>
        </w:rPr>
        <w:t xml:space="preserve">Rebecca Reynolds </w:t>
      </w:r>
    </w:p>
    <w:p w:rsidR="00A67FC5" w:rsidRPr="00A67FC5" w:rsidRDefault="00A67FC5" w:rsidP="00A67FC5">
      <w:pPr>
        <w:pStyle w:val="ListParagraph"/>
        <w:numPr>
          <w:ilvl w:val="0"/>
          <w:numId w:val="6"/>
        </w:numPr>
        <w:spacing w:before="0" w:after="120" w:line="276" w:lineRule="auto"/>
        <w:rPr>
          <w:rFonts w:cs="Arial"/>
          <w:bCs/>
        </w:rPr>
      </w:pPr>
      <w:r w:rsidRPr="00A67FC5">
        <w:rPr>
          <w:rFonts w:cs="Arial"/>
          <w:bCs/>
        </w:rPr>
        <w:t xml:space="preserve">Consumer representative – </w:t>
      </w:r>
      <w:r w:rsidRPr="00A67FC5">
        <w:rPr>
          <w:rFonts w:cs="Arial"/>
          <w:bCs/>
          <w:i/>
        </w:rPr>
        <w:t>Dr Ron Sinclair</w:t>
      </w:r>
    </w:p>
    <w:p w:rsidR="00A67FC5" w:rsidRPr="00A67FC5" w:rsidRDefault="00A67FC5" w:rsidP="00A67FC5">
      <w:pPr>
        <w:pStyle w:val="ListParagraph"/>
        <w:numPr>
          <w:ilvl w:val="0"/>
          <w:numId w:val="6"/>
        </w:numPr>
        <w:spacing w:before="0" w:after="120" w:line="276" w:lineRule="auto"/>
        <w:rPr>
          <w:rFonts w:cs="Arial"/>
          <w:bCs/>
        </w:rPr>
      </w:pPr>
      <w:r w:rsidRPr="00A67FC5">
        <w:rPr>
          <w:rFonts w:cs="Arial"/>
          <w:bCs/>
        </w:rPr>
        <w:t xml:space="preserve">Consumer representative – </w:t>
      </w:r>
      <w:proofErr w:type="spellStart"/>
      <w:r w:rsidRPr="00A67FC5">
        <w:rPr>
          <w:rFonts w:cs="Arial"/>
          <w:bCs/>
          <w:i/>
        </w:rPr>
        <w:t>Jauhari</w:t>
      </w:r>
      <w:proofErr w:type="spellEnd"/>
      <w:r w:rsidRPr="00A67FC5">
        <w:rPr>
          <w:rFonts w:cs="Arial"/>
          <w:bCs/>
          <w:i/>
        </w:rPr>
        <w:t xml:space="preserve"> Wright</w:t>
      </w:r>
    </w:p>
    <w:p w:rsidR="00A67FC5" w:rsidRPr="00A67FC5" w:rsidRDefault="00A67FC5" w:rsidP="00A67FC5">
      <w:pPr>
        <w:pStyle w:val="ListParagraph"/>
        <w:numPr>
          <w:ilvl w:val="0"/>
          <w:numId w:val="6"/>
        </w:numPr>
        <w:spacing w:before="0" w:after="120" w:line="276" w:lineRule="auto"/>
        <w:rPr>
          <w:rFonts w:cs="Arial"/>
          <w:bCs/>
        </w:rPr>
      </w:pPr>
      <w:r w:rsidRPr="00A67FC5">
        <w:rPr>
          <w:rFonts w:cs="Arial"/>
          <w:bCs/>
        </w:rPr>
        <w:t xml:space="preserve">COTA on behalf of National Aged Care Alliance – </w:t>
      </w:r>
      <w:r w:rsidRPr="00A67FC5">
        <w:rPr>
          <w:rFonts w:cs="Arial"/>
          <w:bCs/>
          <w:i/>
        </w:rPr>
        <w:t xml:space="preserve">Corey </w:t>
      </w:r>
      <w:proofErr w:type="spellStart"/>
      <w:r w:rsidRPr="00A67FC5">
        <w:rPr>
          <w:rFonts w:cs="Arial"/>
          <w:bCs/>
          <w:i/>
        </w:rPr>
        <w:t>Irlam</w:t>
      </w:r>
      <w:proofErr w:type="spellEnd"/>
    </w:p>
    <w:p w:rsidR="00A67FC5" w:rsidRPr="00A67FC5" w:rsidRDefault="00A67FC5" w:rsidP="00A67FC5">
      <w:pPr>
        <w:pStyle w:val="ListParagraph"/>
        <w:numPr>
          <w:ilvl w:val="0"/>
          <w:numId w:val="6"/>
        </w:numPr>
        <w:spacing w:before="0" w:after="120" w:line="276" w:lineRule="auto"/>
        <w:rPr>
          <w:rFonts w:cs="Arial"/>
          <w:bCs/>
        </w:rPr>
      </w:pPr>
      <w:r w:rsidRPr="00A67FC5">
        <w:rPr>
          <w:rFonts w:cs="Arial"/>
          <w:bCs/>
        </w:rPr>
        <w:t xml:space="preserve">National Disability Insurance Agency – </w:t>
      </w:r>
      <w:r w:rsidRPr="00A67FC5">
        <w:rPr>
          <w:rFonts w:cs="Arial"/>
          <w:bCs/>
          <w:i/>
        </w:rPr>
        <w:t>David Bowen</w:t>
      </w:r>
    </w:p>
    <w:p w:rsidR="00A67FC5" w:rsidRPr="00A67FC5" w:rsidRDefault="00A67FC5" w:rsidP="00A67FC5">
      <w:pPr>
        <w:pStyle w:val="ListParagraph"/>
        <w:numPr>
          <w:ilvl w:val="0"/>
          <w:numId w:val="6"/>
        </w:numPr>
        <w:spacing w:before="0" w:after="120" w:line="276" w:lineRule="auto"/>
        <w:rPr>
          <w:rFonts w:cs="Arial"/>
          <w:bCs/>
        </w:rPr>
      </w:pPr>
      <w:r w:rsidRPr="00A67FC5">
        <w:rPr>
          <w:rFonts w:cs="Arial"/>
          <w:bCs/>
        </w:rPr>
        <w:t xml:space="preserve">Networking Health Victoria – </w:t>
      </w:r>
      <w:r w:rsidRPr="00A67FC5">
        <w:rPr>
          <w:rFonts w:cs="Arial"/>
          <w:bCs/>
          <w:i/>
        </w:rPr>
        <w:t>John Rasa</w:t>
      </w:r>
    </w:p>
    <w:p w:rsidR="00A67FC5" w:rsidRPr="00A67FC5" w:rsidRDefault="00A67FC5" w:rsidP="00A67FC5">
      <w:pPr>
        <w:pStyle w:val="ListParagraph"/>
        <w:numPr>
          <w:ilvl w:val="0"/>
          <w:numId w:val="6"/>
        </w:numPr>
        <w:spacing w:before="0" w:after="120" w:line="276" w:lineRule="auto"/>
        <w:rPr>
          <w:rFonts w:cs="Arial"/>
          <w:bCs/>
        </w:rPr>
      </w:pPr>
      <w:r w:rsidRPr="00A67FC5">
        <w:rPr>
          <w:rFonts w:cs="Arial"/>
          <w:bCs/>
        </w:rPr>
        <w:t xml:space="preserve">Ex-Officio – </w:t>
      </w:r>
      <w:r w:rsidRPr="00A67FC5">
        <w:rPr>
          <w:rFonts w:cs="Arial"/>
          <w:bCs/>
          <w:i/>
        </w:rPr>
        <w:t xml:space="preserve">Anthony </w:t>
      </w:r>
      <w:proofErr w:type="spellStart"/>
      <w:r w:rsidRPr="00A67FC5">
        <w:rPr>
          <w:rFonts w:cs="Arial"/>
          <w:bCs/>
          <w:i/>
        </w:rPr>
        <w:t>Honeyman</w:t>
      </w:r>
      <w:proofErr w:type="spellEnd"/>
      <w:r w:rsidRPr="00A67FC5">
        <w:rPr>
          <w:rFonts w:cs="Arial"/>
          <w:bCs/>
        </w:rPr>
        <w:t xml:space="preserve"> (APIS Group) - Technical Specialist</w:t>
      </w:r>
    </w:p>
    <w:p w:rsidR="00A67FC5" w:rsidRPr="00A67FC5" w:rsidRDefault="00A67FC5" w:rsidP="00A67FC5">
      <w:pPr>
        <w:pStyle w:val="ListParagraph"/>
        <w:numPr>
          <w:ilvl w:val="0"/>
          <w:numId w:val="6"/>
        </w:numPr>
        <w:spacing w:before="0" w:after="120" w:line="276" w:lineRule="auto"/>
        <w:rPr>
          <w:rFonts w:cs="Arial"/>
          <w:bCs/>
        </w:rPr>
      </w:pPr>
      <w:r w:rsidRPr="00A67FC5">
        <w:rPr>
          <w:rFonts w:cs="Arial"/>
          <w:bCs/>
        </w:rPr>
        <w:lastRenderedPageBreak/>
        <w:t xml:space="preserve">Ex-Officio – </w:t>
      </w:r>
      <w:r w:rsidRPr="00A67FC5">
        <w:rPr>
          <w:rFonts w:cs="Arial"/>
          <w:bCs/>
          <w:i/>
        </w:rPr>
        <w:t xml:space="preserve">Fiona </w:t>
      </w:r>
      <w:proofErr w:type="spellStart"/>
      <w:r w:rsidRPr="00A67FC5">
        <w:rPr>
          <w:rFonts w:cs="Arial"/>
          <w:bCs/>
          <w:i/>
        </w:rPr>
        <w:t>Buffinton</w:t>
      </w:r>
      <w:proofErr w:type="spellEnd"/>
      <w:r w:rsidRPr="00A67FC5">
        <w:rPr>
          <w:rFonts w:cs="Arial"/>
          <w:bCs/>
        </w:rPr>
        <w:t xml:space="preserve"> – Department of Social Services – My Aged Care Gateway</w:t>
      </w:r>
    </w:p>
    <w:p w:rsidR="00A67FC5" w:rsidRDefault="00A67FC5" w:rsidP="00A67FC5">
      <w:pPr>
        <w:pStyle w:val="Heading1"/>
      </w:pPr>
      <w:r>
        <w:t xml:space="preserve">Review and </w:t>
      </w:r>
      <w:r w:rsidR="00CA5FFF">
        <w:t>Longevity</w:t>
      </w:r>
    </w:p>
    <w:p w:rsidR="00A67FC5" w:rsidRPr="00A67FC5" w:rsidRDefault="00A67FC5" w:rsidP="00A67FC5">
      <w:pPr>
        <w:spacing w:after="0" w:line="240" w:lineRule="auto"/>
        <w:rPr>
          <w:rFonts w:asciiTheme="minorHAnsi" w:hAnsiTheme="minorHAnsi" w:cstheme="minorHAnsi"/>
        </w:rPr>
      </w:pPr>
      <w:r w:rsidRPr="00A67FC5">
        <w:rPr>
          <w:rFonts w:asciiTheme="minorHAnsi" w:hAnsiTheme="minorHAnsi" w:cstheme="minorHAnsi"/>
        </w:rPr>
        <w:t>The Terms of Reference may be reviewed following any significant changes to policy direction or new government decisions.</w:t>
      </w:r>
    </w:p>
    <w:p w:rsidR="00A67FC5" w:rsidRPr="00A67FC5" w:rsidRDefault="00A67FC5" w:rsidP="00A67FC5">
      <w:pPr>
        <w:spacing w:after="0" w:line="240" w:lineRule="auto"/>
        <w:rPr>
          <w:rFonts w:asciiTheme="minorHAnsi" w:hAnsiTheme="minorHAnsi" w:cstheme="minorHAnsi"/>
        </w:rPr>
      </w:pPr>
    </w:p>
    <w:p w:rsidR="00A67FC5" w:rsidRPr="00A67FC5" w:rsidRDefault="00A67FC5" w:rsidP="00A67FC5">
      <w:pPr>
        <w:spacing w:after="0" w:line="240" w:lineRule="auto"/>
        <w:rPr>
          <w:rFonts w:asciiTheme="minorHAnsi" w:hAnsiTheme="minorHAnsi" w:cstheme="minorHAnsi"/>
        </w:rPr>
      </w:pPr>
      <w:r w:rsidRPr="00A67FC5">
        <w:rPr>
          <w:rFonts w:asciiTheme="minorHAnsi" w:hAnsiTheme="minorHAnsi" w:cstheme="minorHAnsi"/>
        </w:rPr>
        <w:t>The Carer Gateway Advisory Group’s term is from June 2015 to April 2016 or until cessation of the Group.</w:t>
      </w:r>
    </w:p>
    <w:p w:rsidR="00A67FC5" w:rsidRDefault="00A67FC5" w:rsidP="00A67FC5">
      <w:pPr>
        <w:pStyle w:val="Heading1"/>
      </w:pPr>
      <w:r>
        <w:t>Frequency of Meetings</w:t>
      </w:r>
    </w:p>
    <w:p w:rsidR="00A67FC5" w:rsidRPr="00A67FC5" w:rsidRDefault="00A67FC5" w:rsidP="00A67FC5">
      <w:pPr>
        <w:spacing w:after="0" w:line="240" w:lineRule="auto"/>
        <w:rPr>
          <w:rFonts w:cs="Arial"/>
          <w:color w:val="000000"/>
        </w:rPr>
      </w:pPr>
      <w:r w:rsidRPr="00A67FC5">
        <w:rPr>
          <w:rFonts w:cs="Arial"/>
          <w:color w:val="000000"/>
        </w:rPr>
        <w:t xml:space="preserve">Meetings will be conducted monthly or as required. Meetings will be convened face to face or as teleconferences/videoconferences. </w:t>
      </w:r>
      <w:r w:rsidRPr="00A67FC5">
        <w:rPr>
          <w:rFonts w:cs="Arial"/>
        </w:rPr>
        <w:t>Teleconferences may be held for out-of-session items.</w:t>
      </w:r>
    </w:p>
    <w:p w:rsidR="00A67FC5" w:rsidRDefault="00A67FC5" w:rsidP="00A67FC5">
      <w:pPr>
        <w:pStyle w:val="Heading1"/>
      </w:pPr>
      <w:r>
        <w:t>Working Groups</w:t>
      </w:r>
    </w:p>
    <w:p w:rsidR="00A67FC5" w:rsidRPr="00A67FC5" w:rsidRDefault="00A67FC5" w:rsidP="00A67FC5">
      <w:pPr>
        <w:spacing w:after="0" w:line="240" w:lineRule="auto"/>
        <w:rPr>
          <w:rFonts w:cs="Arial"/>
        </w:rPr>
      </w:pPr>
      <w:r w:rsidRPr="00A67FC5">
        <w:rPr>
          <w:rFonts w:cs="Arial"/>
        </w:rPr>
        <w:t>Working groups may be established by the Carer Gateway Advisory Group to progress specific areas of work in the development of the Carer Gateway.</w:t>
      </w:r>
    </w:p>
    <w:p w:rsidR="00A67FC5" w:rsidRDefault="00A67FC5" w:rsidP="00A67FC5">
      <w:pPr>
        <w:pStyle w:val="Heading1"/>
      </w:pPr>
      <w:r>
        <w:t>Confidential Information</w:t>
      </w:r>
    </w:p>
    <w:p w:rsidR="00A67FC5" w:rsidRPr="00A67FC5" w:rsidRDefault="00A67FC5" w:rsidP="00A67FC5">
      <w:pPr>
        <w:tabs>
          <w:tab w:val="left" w:pos="0"/>
        </w:tabs>
        <w:spacing w:after="0" w:line="240" w:lineRule="auto"/>
        <w:rPr>
          <w:rFonts w:asciiTheme="minorHAnsi" w:hAnsiTheme="minorHAnsi" w:cstheme="minorHAnsi"/>
        </w:rPr>
      </w:pPr>
      <w:r w:rsidRPr="00A67FC5">
        <w:rPr>
          <w:rFonts w:asciiTheme="minorHAnsi" w:hAnsiTheme="minorHAnsi" w:cstheme="minorHAnsi"/>
        </w:rPr>
        <w:t>For purposes of business associated with their role as a Member of the Carer Gateway Advisory Group, Members may receive confidential information that they are to preserve and maintain.</w:t>
      </w:r>
    </w:p>
    <w:p w:rsidR="00A67FC5" w:rsidRPr="00A67FC5" w:rsidRDefault="00A67FC5" w:rsidP="00A67FC5">
      <w:pPr>
        <w:tabs>
          <w:tab w:val="left" w:pos="0"/>
        </w:tabs>
        <w:spacing w:after="0" w:line="240" w:lineRule="auto"/>
        <w:rPr>
          <w:rFonts w:asciiTheme="minorHAnsi" w:hAnsiTheme="minorHAnsi" w:cstheme="minorHAnsi"/>
        </w:rPr>
      </w:pPr>
    </w:p>
    <w:p w:rsidR="00A67FC5" w:rsidRPr="00A67FC5" w:rsidRDefault="00A67FC5" w:rsidP="00A67FC5">
      <w:pPr>
        <w:tabs>
          <w:tab w:val="num" w:pos="1276"/>
        </w:tabs>
        <w:spacing w:after="0" w:line="240" w:lineRule="auto"/>
        <w:rPr>
          <w:rFonts w:asciiTheme="minorHAnsi" w:hAnsiTheme="minorHAnsi" w:cstheme="minorHAnsi"/>
        </w:rPr>
      </w:pPr>
      <w:r w:rsidRPr="00A67FC5">
        <w:rPr>
          <w:rFonts w:asciiTheme="minorHAnsi" w:hAnsiTheme="minorHAnsi" w:cstheme="minorHAnsi"/>
        </w:rPr>
        <w:t>Where a Member is required to disclose the Confidential Information received, the Member must notify the Department’s Contact Officer of its intention to disclose the Confidential Information prior to its disclosure and to whom within their organisation it will be disclosed to.</w:t>
      </w:r>
    </w:p>
    <w:p w:rsidR="00A67FC5" w:rsidRDefault="00A67FC5" w:rsidP="00A67FC5">
      <w:pPr>
        <w:pStyle w:val="Heading1"/>
      </w:pPr>
      <w:r>
        <w:t>Secretariat</w:t>
      </w:r>
    </w:p>
    <w:p w:rsidR="00A67FC5" w:rsidRPr="00A67FC5" w:rsidRDefault="00A67FC5" w:rsidP="00A67FC5">
      <w:pPr>
        <w:spacing w:after="0" w:line="240" w:lineRule="auto"/>
        <w:rPr>
          <w:rFonts w:cs="Arial"/>
        </w:rPr>
      </w:pPr>
      <w:r w:rsidRPr="00A67FC5">
        <w:rPr>
          <w:rFonts w:cs="Arial"/>
        </w:rPr>
        <w:t>Secretariat support for the Carer Gateway Advisory Group will be provided by the Department of Social Services, Disability and Carers Policy Branch.</w:t>
      </w:r>
    </w:p>
    <w:p w:rsidR="00A67FC5" w:rsidRPr="00A67FC5" w:rsidRDefault="00A67FC5" w:rsidP="00A67FC5">
      <w:pPr>
        <w:spacing w:after="0" w:line="240" w:lineRule="auto"/>
        <w:rPr>
          <w:rFonts w:cs="Arial"/>
        </w:rPr>
      </w:pPr>
    </w:p>
    <w:p w:rsidR="00A67FC5" w:rsidRPr="00A67FC5" w:rsidRDefault="00A67FC5" w:rsidP="00A67FC5">
      <w:pPr>
        <w:spacing w:after="0" w:line="240" w:lineRule="auto"/>
        <w:rPr>
          <w:rFonts w:cs="Arial"/>
        </w:rPr>
      </w:pPr>
      <w:r w:rsidRPr="00A67FC5">
        <w:rPr>
          <w:rFonts w:cs="Arial"/>
        </w:rPr>
        <w:t>The Meeting Record will be provided to the Carer Gateway Advisory Group 7 working days following the meeting.</w:t>
      </w:r>
    </w:p>
    <w:p w:rsidR="00A67FC5" w:rsidRPr="00A67FC5" w:rsidRDefault="00A67FC5" w:rsidP="00A67FC5"/>
    <w:p w:rsidR="00AA7226" w:rsidRDefault="00AA7226">
      <w:pPr>
        <w:spacing w:before="0" w:after="200" w:line="276" w:lineRule="auto"/>
      </w:pPr>
    </w:p>
    <w:sectPr w:rsidR="00AA7226" w:rsidSect="00521A17">
      <w:headerReference w:type="default" r:id="rId12"/>
      <w:headerReference w:type="first" r:id="rId13"/>
      <w:footerReference w:type="first" r:id="rId14"/>
      <w:pgSz w:w="11906" w:h="16838"/>
      <w:pgMar w:top="1134" w:right="1418" w:bottom="1418" w:left="1134" w:header="851" w:footer="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5CC" w:rsidRDefault="003C25CC" w:rsidP="008F3023">
      <w:pPr>
        <w:spacing w:before="0" w:after="0" w:line="240" w:lineRule="auto"/>
      </w:pPr>
      <w:r>
        <w:separator/>
      </w:r>
    </w:p>
  </w:endnote>
  <w:endnote w:type="continuationSeparator" w:id="0">
    <w:p w:rsidR="003C25CC" w:rsidRDefault="003C25CC"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844914"/>
      <w:docPartObj>
        <w:docPartGallery w:val="Page Numbers (Bottom of Page)"/>
        <w:docPartUnique/>
      </w:docPartObj>
    </w:sdtPr>
    <w:sdtEndPr>
      <w:rPr>
        <w:noProof/>
      </w:rPr>
    </w:sdtEndPr>
    <w:sdtContent>
      <w:p w:rsidR="0084227C" w:rsidRDefault="0084227C" w:rsidP="00D86E50">
        <w:pPr>
          <w:pStyle w:val="Footer"/>
          <w:jc w:val="center"/>
        </w:pPr>
        <w:r>
          <w:fldChar w:fldCharType="begin"/>
        </w:r>
        <w:r>
          <w:instrText xml:space="preserve"> PAGE   \* MERGEFORMAT </w:instrText>
        </w:r>
        <w:r>
          <w:fldChar w:fldCharType="separate"/>
        </w:r>
        <w:r w:rsidR="007F5496">
          <w:rPr>
            <w:noProof/>
          </w:rPr>
          <w:t>3</w:t>
        </w:r>
        <w:r>
          <w:rPr>
            <w:noProof/>
          </w:rPr>
          <w:fldChar w:fldCharType="end"/>
        </w:r>
      </w:p>
    </w:sdtContent>
  </w:sdt>
  <w:p w:rsidR="0084227C" w:rsidRDefault="008422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EB1" w:rsidRDefault="00FC143A" w:rsidP="00B10EB1">
    <w:pPr>
      <w:pStyle w:val="Footer"/>
      <w:ind w:left="-1417"/>
    </w:pPr>
    <w:r>
      <w:rPr>
        <w:noProof/>
      </w:rPr>
      <w:drawing>
        <wp:inline distT="0" distB="0" distL="0" distR="0" wp14:anchorId="103CCAA5" wp14:editId="0736E41A">
          <wp:extent cx="7519594" cy="6264812"/>
          <wp:effectExtent l="0" t="0" r="5715" b="3175"/>
          <wp:docPr id="1" name="Picture 1" descr="illustrations of people with a house in the background"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19594" cy="6264812"/>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DFB" w:rsidRDefault="007F5496" w:rsidP="00D86E50">
    <w:pPr>
      <w:pStyle w:val="Footer"/>
      <w:tabs>
        <w:tab w:val="clear" w:pos="4513"/>
        <w:tab w:val="clear" w:pos="9026"/>
        <w:tab w:val="left" w:pos="3040"/>
      </w:tabs>
      <w:jc w:val="center"/>
    </w:pPr>
    <w:sdt>
      <w:sdtPr>
        <w:id w:val="95303039"/>
        <w:docPartObj>
          <w:docPartGallery w:val="Page Numbers (Bottom of Page)"/>
          <w:docPartUnique/>
        </w:docPartObj>
      </w:sdtPr>
      <w:sdtEndPr>
        <w:rPr>
          <w:noProof/>
        </w:rPr>
      </w:sdtEndPr>
      <w:sdtContent>
        <w:r w:rsidR="00281DFB">
          <w:fldChar w:fldCharType="begin"/>
        </w:r>
        <w:r w:rsidR="00281DFB">
          <w:instrText xml:space="preserve"> PAGE   \* MERGEFORMAT </w:instrText>
        </w:r>
        <w:r w:rsidR="00281DFB">
          <w:fldChar w:fldCharType="separate"/>
        </w:r>
        <w:r>
          <w:rPr>
            <w:noProof/>
          </w:rPr>
          <w:t>2</w:t>
        </w:r>
        <w:r w:rsidR="00281DFB">
          <w:rPr>
            <w:noProof/>
          </w:rPr>
          <w:fldChar w:fldCharType="end"/>
        </w:r>
      </w:sdtContent>
    </w:sdt>
  </w:p>
  <w:p w:rsidR="00F85669" w:rsidRDefault="00F85669" w:rsidP="00B10EB1">
    <w:pPr>
      <w:pStyle w:val="Footer"/>
      <w:ind w:left="-1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5CC" w:rsidRDefault="003C25CC" w:rsidP="008F3023">
      <w:pPr>
        <w:spacing w:before="0" w:after="0" w:line="240" w:lineRule="auto"/>
      </w:pPr>
      <w:r>
        <w:separator/>
      </w:r>
    </w:p>
  </w:footnote>
  <w:footnote w:type="continuationSeparator" w:id="0">
    <w:p w:rsidR="003C25CC" w:rsidRDefault="003C25CC" w:rsidP="008F302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023" w:rsidRDefault="008F3023" w:rsidP="00F30908">
    <w:pPr>
      <w:ind w:left="-964"/>
    </w:pPr>
    <w:r>
      <w:rPr>
        <w:noProof/>
      </w:rPr>
      <w:drawing>
        <wp:inline distT="0" distB="0" distL="0" distR="0" wp14:anchorId="42F376BB" wp14:editId="111ECD5C">
          <wp:extent cx="3236400" cy="936000"/>
          <wp:effectExtent l="0" t="0" r="2540" b="0"/>
          <wp:docPr id="6" name="Picture 6"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7C" w:rsidRPr="0084227C" w:rsidRDefault="0084227C" w:rsidP="0084227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3F2" w:rsidRDefault="004243F2" w:rsidP="00F30908">
    <w:pPr>
      <w:ind w:left="-96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1983"/>
    <w:multiLevelType w:val="hybridMultilevel"/>
    <w:tmpl w:val="CCCE6E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10133DC"/>
    <w:multiLevelType w:val="hybridMultilevel"/>
    <w:tmpl w:val="9A787D18"/>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AD809F2"/>
    <w:multiLevelType w:val="hybridMultilevel"/>
    <w:tmpl w:val="7F623B6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nsid w:val="74815522"/>
    <w:multiLevelType w:val="hybridMultilevel"/>
    <w:tmpl w:val="787C87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5CC"/>
    <w:rsid w:val="000140B8"/>
    <w:rsid w:val="00081610"/>
    <w:rsid w:val="000F75FC"/>
    <w:rsid w:val="001510D7"/>
    <w:rsid w:val="001A6023"/>
    <w:rsid w:val="001A7461"/>
    <w:rsid w:val="001E630D"/>
    <w:rsid w:val="002346B5"/>
    <w:rsid w:val="00263EBF"/>
    <w:rsid w:val="00281DFB"/>
    <w:rsid w:val="002B3CC6"/>
    <w:rsid w:val="002E5D65"/>
    <w:rsid w:val="002F35B9"/>
    <w:rsid w:val="00311FC7"/>
    <w:rsid w:val="00335A14"/>
    <w:rsid w:val="00337926"/>
    <w:rsid w:val="003546DB"/>
    <w:rsid w:val="0038044C"/>
    <w:rsid w:val="003B0D19"/>
    <w:rsid w:val="003B2BB8"/>
    <w:rsid w:val="003C25CC"/>
    <w:rsid w:val="003D34FF"/>
    <w:rsid w:val="003E2B62"/>
    <w:rsid w:val="00403055"/>
    <w:rsid w:val="00410E6B"/>
    <w:rsid w:val="00417EF2"/>
    <w:rsid w:val="004243F2"/>
    <w:rsid w:val="00440CB8"/>
    <w:rsid w:val="00476530"/>
    <w:rsid w:val="004B54CA"/>
    <w:rsid w:val="004E5CBF"/>
    <w:rsid w:val="004F77F4"/>
    <w:rsid w:val="00517AE4"/>
    <w:rsid w:val="00521A17"/>
    <w:rsid w:val="005312DA"/>
    <w:rsid w:val="0054713E"/>
    <w:rsid w:val="00567053"/>
    <w:rsid w:val="00584FC1"/>
    <w:rsid w:val="00586246"/>
    <w:rsid w:val="005877DC"/>
    <w:rsid w:val="005C3AA9"/>
    <w:rsid w:val="005C6BC1"/>
    <w:rsid w:val="005F787E"/>
    <w:rsid w:val="006A4CE7"/>
    <w:rsid w:val="006F11F0"/>
    <w:rsid w:val="007065F3"/>
    <w:rsid w:val="0073320E"/>
    <w:rsid w:val="00785261"/>
    <w:rsid w:val="007B0256"/>
    <w:rsid w:val="007F5496"/>
    <w:rsid w:val="0084227C"/>
    <w:rsid w:val="008565DF"/>
    <w:rsid w:val="0085710F"/>
    <w:rsid w:val="00876CA6"/>
    <w:rsid w:val="00877018"/>
    <w:rsid w:val="0088321E"/>
    <w:rsid w:val="008F3023"/>
    <w:rsid w:val="009225F0"/>
    <w:rsid w:val="00923CDB"/>
    <w:rsid w:val="0094563F"/>
    <w:rsid w:val="009745CF"/>
    <w:rsid w:val="009D3CCB"/>
    <w:rsid w:val="00A13549"/>
    <w:rsid w:val="00A43E66"/>
    <w:rsid w:val="00A4462B"/>
    <w:rsid w:val="00A67FC5"/>
    <w:rsid w:val="00A74769"/>
    <w:rsid w:val="00AA7226"/>
    <w:rsid w:val="00B10EB1"/>
    <w:rsid w:val="00B25125"/>
    <w:rsid w:val="00BA2DB9"/>
    <w:rsid w:val="00BE7148"/>
    <w:rsid w:val="00C027B8"/>
    <w:rsid w:val="00C57001"/>
    <w:rsid w:val="00CA5FFF"/>
    <w:rsid w:val="00CE1CB4"/>
    <w:rsid w:val="00D01CEB"/>
    <w:rsid w:val="00D22A8A"/>
    <w:rsid w:val="00D71C54"/>
    <w:rsid w:val="00D86E50"/>
    <w:rsid w:val="00D90D3C"/>
    <w:rsid w:val="00DA4018"/>
    <w:rsid w:val="00DC63F2"/>
    <w:rsid w:val="00DD4F73"/>
    <w:rsid w:val="00DE02AB"/>
    <w:rsid w:val="00E708BB"/>
    <w:rsid w:val="00EA116D"/>
    <w:rsid w:val="00EC1E37"/>
    <w:rsid w:val="00EE3834"/>
    <w:rsid w:val="00F30908"/>
    <w:rsid w:val="00F85669"/>
    <w:rsid w:val="00FC1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6F11F0"/>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6F11F0"/>
    <w:pPr>
      <w:spacing w:before="360" w:after="120" w:line="240" w:lineRule="auto"/>
      <w:contextualSpacing/>
      <w:outlineLvl w:val="0"/>
    </w:pPr>
    <w:rPr>
      <w:rFonts w:ascii="Georgia" w:eastAsiaTheme="majorEastAsia" w:hAnsi="Georgia" w:cstheme="majorBidi"/>
      <w:bCs/>
      <w:color w:val="275D38"/>
      <w:sz w:val="36"/>
      <w:szCs w:val="28"/>
    </w:rPr>
  </w:style>
  <w:style w:type="paragraph" w:styleId="Heading2">
    <w:name w:val="heading 2"/>
    <w:basedOn w:val="Normal"/>
    <w:next w:val="Normal"/>
    <w:link w:val="Heading2Char"/>
    <w:uiPriority w:val="2"/>
    <w:unhideWhenUsed/>
    <w:qFormat/>
    <w:rsid w:val="00D01CEB"/>
    <w:pPr>
      <w:spacing w:before="240" w:after="120" w:line="240" w:lineRule="auto"/>
      <w:outlineLvl w:val="1"/>
    </w:pPr>
    <w:rPr>
      <w:rFonts w:ascii="Georgia" w:eastAsiaTheme="majorEastAsia" w:hAnsi="Georgia" w:cstheme="majorBidi"/>
      <w:bCs/>
      <w:color w:val="275D38"/>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F11F0"/>
    <w:rPr>
      <w:rFonts w:ascii="Georgia" w:eastAsiaTheme="majorEastAsia" w:hAnsi="Georgia" w:cstheme="majorBidi"/>
      <w:bCs/>
      <w:color w:val="275D38"/>
      <w:spacing w:val="4"/>
      <w:sz w:val="36"/>
      <w:szCs w:val="28"/>
      <w:lang w:eastAsia="en-AU"/>
    </w:rPr>
  </w:style>
  <w:style w:type="character" w:customStyle="1" w:styleId="Heading2Char">
    <w:name w:val="Heading 2 Char"/>
    <w:basedOn w:val="DefaultParagraphFont"/>
    <w:link w:val="Heading2"/>
    <w:uiPriority w:val="2"/>
    <w:rsid w:val="00D01CEB"/>
    <w:rPr>
      <w:rFonts w:ascii="Georgia" w:eastAsiaTheme="majorEastAsia" w:hAnsi="Georgia" w:cstheme="majorBidi"/>
      <w:bCs/>
      <w:color w:val="275D38"/>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6F11F0"/>
    <w:pPr>
      <w:spacing w:before="1440" w:line="240" w:lineRule="auto"/>
      <w:contextualSpacing/>
    </w:pPr>
    <w:rPr>
      <w:rFonts w:ascii="Georgia" w:eastAsiaTheme="majorEastAsia" w:hAnsi="Georgia" w:cstheme="majorBidi"/>
      <w:color w:val="275D38"/>
      <w:spacing w:val="5"/>
      <w:sz w:val="72"/>
      <w:szCs w:val="52"/>
    </w:rPr>
  </w:style>
  <w:style w:type="character" w:customStyle="1" w:styleId="TitleChar">
    <w:name w:val="Title Char"/>
    <w:basedOn w:val="DefaultParagraphFont"/>
    <w:link w:val="Title"/>
    <w:uiPriority w:val="10"/>
    <w:rsid w:val="006F11F0"/>
    <w:rPr>
      <w:rFonts w:ascii="Georgia" w:eastAsiaTheme="majorEastAsia" w:hAnsi="Georgia" w:cstheme="majorBidi"/>
      <w:color w:val="275D38"/>
      <w:spacing w:val="5"/>
      <w:sz w:val="72"/>
      <w:szCs w:val="52"/>
      <w:lang w:eastAsia="en-AU"/>
    </w:rPr>
  </w:style>
  <w:style w:type="paragraph" w:styleId="Subtitle">
    <w:name w:val="Subtitle"/>
    <w:basedOn w:val="Normal"/>
    <w:next w:val="Normal"/>
    <w:link w:val="SubtitleChar"/>
    <w:uiPriority w:val="99"/>
    <w:qFormat/>
    <w:rsid w:val="006F11F0"/>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99"/>
    <w:rsid w:val="006F11F0"/>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List Paragraph"/>
    <w:basedOn w:val="Normal"/>
    <w:link w:val="ListParagraphChar"/>
    <w:uiPriority w:val="34"/>
    <w:qFormat/>
    <w:rsid w:val="00417EF2"/>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D01CEB"/>
    <w:pPr>
      <w:spacing w:before="4000"/>
      <w:jc w:val="center"/>
    </w:pPr>
  </w:style>
  <w:style w:type="paragraph" w:styleId="Caption">
    <w:name w:val="caption"/>
    <w:aliases w:val="Caption Table title"/>
    <w:basedOn w:val="Normal"/>
    <w:next w:val="Normal"/>
    <w:uiPriority w:val="35"/>
    <w:unhideWhenUsed/>
    <w:rsid w:val="006F11F0"/>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D01CEB"/>
    <w:pPr>
      <w:pBdr>
        <w:bottom w:val="single" w:sz="18" w:space="1" w:color="275D38"/>
      </w:pBdr>
      <w:tabs>
        <w:tab w:val="center" w:pos="4513"/>
        <w:tab w:val="right" w:pos="9026"/>
      </w:tabs>
      <w:spacing w:before="600" w:after="720" w:line="240" w:lineRule="auto"/>
    </w:pPr>
    <w:rPr>
      <w:rFonts w:ascii="Georgia" w:hAnsi="Georgia"/>
      <w:color w:val="275D38"/>
    </w:rPr>
  </w:style>
  <w:style w:type="character" w:customStyle="1" w:styleId="HeaderChar">
    <w:name w:val="Header Char"/>
    <w:basedOn w:val="DefaultParagraphFont"/>
    <w:link w:val="Header"/>
    <w:uiPriority w:val="99"/>
    <w:rsid w:val="00D01CEB"/>
    <w:rPr>
      <w:rFonts w:ascii="Georgia" w:eastAsia="Times New Roman" w:hAnsi="Georgia" w:cs="Times New Roman"/>
      <w:color w:val="275D38"/>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417EF2"/>
    <w:pPr>
      <w:numPr>
        <w:numId w:val="1"/>
      </w:numPr>
      <w:tabs>
        <w:tab w:val="left" w:pos="170"/>
      </w:tabs>
    </w:pPr>
  </w:style>
  <w:style w:type="paragraph" w:customStyle="1" w:styleId="Pullouttext">
    <w:name w:val="Pullout text"/>
    <w:next w:val="Normal"/>
    <w:link w:val="PullouttextChar"/>
    <w:uiPriority w:val="3"/>
    <w:qFormat/>
    <w:rsid w:val="00263EBF"/>
    <w:pPr>
      <w:spacing w:before="120" w:after="120" w:line="240" w:lineRule="auto"/>
      <w:ind w:left="397"/>
      <w:contextualSpacing/>
    </w:pPr>
    <w:rPr>
      <w:rFonts w:ascii="Georgia" w:eastAsia="Times New Roman" w:hAnsi="Georgia" w:cs="Arial"/>
      <w:bCs/>
      <w:iCs/>
      <w:color w:val="275D38"/>
      <w:sz w:val="24"/>
      <w:szCs w:val="28"/>
      <w:lang w:eastAsia="en-AU"/>
    </w:rPr>
  </w:style>
  <w:style w:type="character" w:customStyle="1" w:styleId="PullouttextChar">
    <w:name w:val="Pullout text Char"/>
    <w:basedOn w:val="Heading2Char"/>
    <w:link w:val="Pullouttext"/>
    <w:uiPriority w:val="3"/>
    <w:rsid w:val="00263EBF"/>
    <w:rPr>
      <w:rFonts w:ascii="Georgia" w:eastAsia="Times New Roman" w:hAnsi="Georgia" w:cs="Arial"/>
      <w:bCs/>
      <w:iCs/>
      <w:color w:val="275D38"/>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5C6BC1"/>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275D3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3F9E7"/>
      </w:tcPr>
    </w:tblStylePr>
  </w:style>
  <w:style w:type="table" w:customStyle="1" w:styleId="DSSTableStyleB">
    <w:name w:val="DSS Table Style B"/>
    <w:basedOn w:val="TableNormal"/>
    <w:uiPriority w:val="99"/>
    <w:rsid w:val="006F11F0"/>
    <w:pPr>
      <w:spacing w:after="0" w:line="240" w:lineRule="auto"/>
    </w:pPr>
    <w:rPr>
      <w:rFonts w:ascii="Arial" w:hAnsi="Arial"/>
    </w:rPr>
    <w:tblPr>
      <w:tblStyleRowBandSize w:val="1"/>
      <w:tblInd w:w="113" w:type="dxa"/>
    </w:tblPr>
    <w:tblStylePr w:type="firstRow">
      <w:pPr>
        <w:jc w:val="left"/>
      </w:pPr>
      <w:rPr>
        <w:rFonts w:ascii="Arial" w:hAnsi="Arial"/>
        <w:b/>
        <w:sz w:val="22"/>
      </w:rPr>
      <w:tblPr/>
      <w:tcPr>
        <w:shd w:val="clear" w:color="auto" w:fill="C2E189"/>
      </w:tcPr>
    </w:tblStylePr>
    <w:tblStylePr w:type="lastRow">
      <w:rPr>
        <w:rFonts w:ascii="Arial" w:hAnsi="Arial"/>
        <w:b/>
        <w:sz w:val="22"/>
      </w:rPr>
      <w:tblPr/>
      <w:tcPr>
        <w:tcBorders>
          <w:top w:val="single" w:sz="4" w:space="0" w:color="000000" w:themeColor="text1"/>
          <w:left w:val="nil"/>
          <w:bottom w:val="single" w:sz="4" w:space="0" w:color="000000" w:themeColor="text1"/>
          <w:right w:val="nil"/>
          <w:insideH w:val="nil"/>
          <w:insideV w:val="nil"/>
        </w:tcBorders>
        <w:shd w:val="clear" w:color="auto" w:fill="F2F2F2" w:themeFill="background1" w:themeFillShade="F2"/>
      </w:tcPr>
    </w:tblStylePr>
  </w:style>
  <w:style w:type="character" w:customStyle="1" w:styleId="ListParagraphChar">
    <w:name w:val="List Paragraph Char"/>
    <w:aliases w:val="#List Paragraph Char"/>
    <w:basedOn w:val="DefaultParagraphFont"/>
    <w:link w:val="ListParagraph"/>
    <w:uiPriority w:val="34"/>
    <w:locked/>
    <w:rsid w:val="00A67FC5"/>
    <w:rPr>
      <w:rFonts w:ascii="Arial" w:eastAsia="Times New Roman" w:hAnsi="Arial" w:cs="Times New Roman"/>
      <w:spacing w:val="4"/>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6F11F0"/>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6F11F0"/>
    <w:pPr>
      <w:spacing w:before="360" w:after="120" w:line="240" w:lineRule="auto"/>
      <w:contextualSpacing/>
      <w:outlineLvl w:val="0"/>
    </w:pPr>
    <w:rPr>
      <w:rFonts w:ascii="Georgia" w:eastAsiaTheme="majorEastAsia" w:hAnsi="Georgia" w:cstheme="majorBidi"/>
      <w:bCs/>
      <w:color w:val="275D38"/>
      <w:sz w:val="36"/>
      <w:szCs w:val="28"/>
    </w:rPr>
  </w:style>
  <w:style w:type="paragraph" w:styleId="Heading2">
    <w:name w:val="heading 2"/>
    <w:basedOn w:val="Normal"/>
    <w:next w:val="Normal"/>
    <w:link w:val="Heading2Char"/>
    <w:uiPriority w:val="2"/>
    <w:unhideWhenUsed/>
    <w:qFormat/>
    <w:rsid w:val="00D01CEB"/>
    <w:pPr>
      <w:spacing w:before="240" w:after="120" w:line="240" w:lineRule="auto"/>
      <w:outlineLvl w:val="1"/>
    </w:pPr>
    <w:rPr>
      <w:rFonts w:ascii="Georgia" w:eastAsiaTheme="majorEastAsia" w:hAnsi="Georgia" w:cstheme="majorBidi"/>
      <w:bCs/>
      <w:color w:val="275D38"/>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F11F0"/>
    <w:rPr>
      <w:rFonts w:ascii="Georgia" w:eastAsiaTheme="majorEastAsia" w:hAnsi="Georgia" w:cstheme="majorBidi"/>
      <w:bCs/>
      <w:color w:val="275D38"/>
      <w:spacing w:val="4"/>
      <w:sz w:val="36"/>
      <w:szCs w:val="28"/>
      <w:lang w:eastAsia="en-AU"/>
    </w:rPr>
  </w:style>
  <w:style w:type="character" w:customStyle="1" w:styleId="Heading2Char">
    <w:name w:val="Heading 2 Char"/>
    <w:basedOn w:val="DefaultParagraphFont"/>
    <w:link w:val="Heading2"/>
    <w:uiPriority w:val="2"/>
    <w:rsid w:val="00D01CEB"/>
    <w:rPr>
      <w:rFonts w:ascii="Georgia" w:eastAsiaTheme="majorEastAsia" w:hAnsi="Georgia" w:cstheme="majorBidi"/>
      <w:bCs/>
      <w:color w:val="275D38"/>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6F11F0"/>
    <w:pPr>
      <w:spacing w:before="1440" w:line="240" w:lineRule="auto"/>
      <w:contextualSpacing/>
    </w:pPr>
    <w:rPr>
      <w:rFonts w:ascii="Georgia" w:eastAsiaTheme="majorEastAsia" w:hAnsi="Georgia" w:cstheme="majorBidi"/>
      <w:color w:val="275D38"/>
      <w:spacing w:val="5"/>
      <w:sz w:val="72"/>
      <w:szCs w:val="52"/>
    </w:rPr>
  </w:style>
  <w:style w:type="character" w:customStyle="1" w:styleId="TitleChar">
    <w:name w:val="Title Char"/>
    <w:basedOn w:val="DefaultParagraphFont"/>
    <w:link w:val="Title"/>
    <w:uiPriority w:val="10"/>
    <w:rsid w:val="006F11F0"/>
    <w:rPr>
      <w:rFonts w:ascii="Georgia" w:eastAsiaTheme="majorEastAsia" w:hAnsi="Georgia" w:cstheme="majorBidi"/>
      <w:color w:val="275D38"/>
      <w:spacing w:val="5"/>
      <w:sz w:val="72"/>
      <w:szCs w:val="52"/>
      <w:lang w:eastAsia="en-AU"/>
    </w:rPr>
  </w:style>
  <w:style w:type="paragraph" w:styleId="Subtitle">
    <w:name w:val="Subtitle"/>
    <w:basedOn w:val="Normal"/>
    <w:next w:val="Normal"/>
    <w:link w:val="SubtitleChar"/>
    <w:uiPriority w:val="99"/>
    <w:qFormat/>
    <w:rsid w:val="006F11F0"/>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99"/>
    <w:rsid w:val="006F11F0"/>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List Paragraph"/>
    <w:basedOn w:val="Normal"/>
    <w:link w:val="ListParagraphChar"/>
    <w:uiPriority w:val="34"/>
    <w:qFormat/>
    <w:rsid w:val="00417EF2"/>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D01CEB"/>
    <w:pPr>
      <w:spacing w:before="4000"/>
      <w:jc w:val="center"/>
    </w:pPr>
  </w:style>
  <w:style w:type="paragraph" w:styleId="Caption">
    <w:name w:val="caption"/>
    <w:aliases w:val="Caption Table title"/>
    <w:basedOn w:val="Normal"/>
    <w:next w:val="Normal"/>
    <w:uiPriority w:val="35"/>
    <w:unhideWhenUsed/>
    <w:rsid w:val="006F11F0"/>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D01CEB"/>
    <w:pPr>
      <w:pBdr>
        <w:bottom w:val="single" w:sz="18" w:space="1" w:color="275D38"/>
      </w:pBdr>
      <w:tabs>
        <w:tab w:val="center" w:pos="4513"/>
        <w:tab w:val="right" w:pos="9026"/>
      </w:tabs>
      <w:spacing w:before="600" w:after="720" w:line="240" w:lineRule="auto"/>
    </w:pPr>
    <w:rPr>
      <w:rFonts w:ascii="Georgia" w:hAnsi="Georgia"/>
      <w:color w:val="275D38"/>
    </w:rPr>
  </w:style>
  <w:style w:type="character" w:customStyle="1" w:styleId="HeaderChar">
    <w:name w:val="Header Char"/>
    <w:basedOn w:val="DefaultParagraphFont"/>
    <w:link w:val="Header"/>
    <w:uiPriority w:val="99"/>
    <w:rsid w:val="00D01CEB"/>
    <w:rPr>
      <w:rFonts w:ascii="Georgia" w:eastAsia="Times New Roman" w:hAnsi="Georgia" w:cs="Times New Roman"/>
      <w:color w:val="275D38"/>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417EF2"/>
    <w:pPr>
      <w:numPr>
        <w:numId w:val="1"/>
      </w:numPr>
      <w:tabs>
        <w:tab w:val="left" w:pos="170"/>
      </w:tabs>
    </w:pPr>
  </w:style>
  <w:style w:type="paragraph" w:customStyle="1" w:styleId="Pullouttext">
    <w:name w:val="Pullout text"/>
    <w:next w:val="Normal"/>
    <w:link w:val="PullouttextChar"/>
    <w:uiPriority w:val="3"/>
    <w:qFormat/>
    <w:rsid w:val="00263EBF"/>
    <w:pPr>
      <w:spacing w:before="120" w:after="120" w:line="240" w:lineRule="auto"/>
      <w:ind w:left="397"/>
      <w:contextualSpacing/>
    </w:pPr>
    <w:rPr>
      <w:rFonts w:ascii="Georgia" w:eastAsia="Times New Roman" w:hAnsi="Georgia" w:cs="Arial"/>
      <w:bCs/>
      <w:iCs/>
      <w:color w:val="275D38"/>
      <w:sz w:val="24"/>
      <w:szCs w:val="28"/>
      <w:lang w:eastAsia="en-AU"/>
    </w:rPr>
  </w:style>
  <w:style w:type="character" w:customStyle="1" w:styleId="PullouttextChar">
    <w:name w:val="Pullout text Char"/>
    <w:basedOn w:val="Heading2Char"/>
    <w:link w:val="Pullouttext"/>
    <w:uiPriority w:val="3"/>
    <w:rsid w:val="00263EBF"/>
    <w:rPr>
      <w:rFonts w:ascii="Georgia" w:eastAsia="Times New Roman" w:hAnsi="Georgia" w:cs="Arial"/>
      <w:bCs/>
      <w:iCs/>
      <w:color w:val="275D38"/>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5C6BC1"/>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275D3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3F9E7"/>
      </w:tcPr>
    </w:tblStylePr>
  </w:style>
  <w:style w:type="table" w:customStyle="1" w:styleId="DSSTableStyleB">
    <w:name w:val="DSS Table Style B"/>
    <w:basedOn w:val="TableNormal"/>
    <w:uiPriority w:val="99"/>
    <w:rsid w:val="006F11F0"/>
    <w:pPr>
      <w:spacing w:after="0" w:line="240" w:lineRule="auto"/>
    </w:pPr>
    <w:rPr>
      <w:rFonts w:ascii="Arial" w:hAnsi="Arial"/>
    </w:rPr>
    <w:tblPr>
      <w:tblStyleRowBandSize w:val="1"/>
      <w:tblInd w:w="113" w:type="dxa"/>
    </w:tblPr>
    <w:tblStylePr w:type="firstRow">
      <w:pPr>
        <w:jc w:val="left"/>
      </w:pPr>
      <w:rPr>
        <w:rFonts w:ascii="Arial" w:hAnsi="Arial"/>
        <w:b/>
        <w:sz w:val="22"/>
      </w:rPr>
      <w:tblPr/>
      <w:tcPr>
        <w:shd w:val="clear" w:color="auto" w:fill="C2E189"/>
      </w:tcPr>
    </w:tblStylePr>
    <w:tblStylePr w:type="lastRow">
      <w:rPr>
        <w:rFonts w:ascii="Arial" w:hAnsi="Arial"/>
        <w:b/>
        <w:sz w:val="22"/>
      </w:rPr>
      <w:tblPr/>
      <w:tcPr>
        <w:tcBorders>
          <w:top w:val="single" w:sz="4" w:space="0" w:color="000000" w:themeColor="text1"/>
          <w:left w:val="nil"/>
          <w:bottom w:val="single" w:sz="4" w:space="0" w:color="000000" w:themeColor="text1"/>
          <w:right w:val="nil"/>
          <w:insideH w:val="nil"/>
          <w:insideV w:val="nil"/>
        </w:tcBorders>
        <w:shd w:val="clear" w:color="auto" w:fill="F2F2F2" w:themeFill="background1" w:themeFillShade="F2"/>
      </w:tcPr>
    </w:tblStylePr>
  </w:style>
  <w:style w:type="character" w:customStyle="1" w:styleId="ListParagraphChar">
    <w:name w:val="List Paragraph Char"/>
    <w:aliases w:val="#List Paragraph Char"/>
    <w:basedOn w:val="DefaultParagraphFont"/>
    <w:link w:val="ListParagraph"/>
    <w:uiPriority w:val="34"/>
    <w:locked/>
    <w:rsid w:val="00A67FC5"/>
    <w:rPr>
      <w:rFonts w:ascii="Arial" w:eastAsia="Times New Roman" w:hAnsi="Arial" w:cs="Times New Roman"/>
      <w:spacing w:val="4"/>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1267">
      <w:bodyDiv w:val="1"/>
      <w:marLeft w:val="0"/>
      <w:marRight w:val="0"/>
      <w:marTop w:val="0"/>
      <w:marBottom w:val="0"/>
      <w:divBdr>
        <w:top w:val="none" w:sz="0" w:space="0" w:color="auto"/>
        <w:left w:val="none" w:sz="0" w:space="0" w:color="auto"/>
        <w:bottom w:val="none" w:sz="0" w:space="0" w:color="auto"/>
        <w:right w:val="none" w:sz="0" w:space="0" w:color="auto"/>
      </w:divBdr>
    </w:div>
    <w:div w:id="219483860">
      <w:bodyDiv w:val="1"/>
      <w:marLeft w:val="0"/>
      <w:marRight w:val="0"/>
      <w:marTop w:val="0"/>
      <w:marBottom w:val="0"/>
      <w:divBdr>
        <w:top w:val="none" w:sz="0" w:space="0" w:color="auto"/>
        <w:left w:val="none" w:sz="0" w:space="0" w:color="auto"/>
        <w:bottom w:val="none" w:sz="0" w:space="0" w:color="auto"/>
        <w:right w:val="none" w:sz="0" w:space="0" w:color="auto"/>
      </w:divBdr>
    </w:div>
    <w:div w:id="409737358">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40455556">
      <w:bodyDiv w:val="1"/>
      <w:marLeft w:val="0"/>
      <w:marRight w:val="0"/>
      <w:marTop w:val="0"/>
      <w:marBottom w:val="0"/>
      <w:divBdr>
        <w:top w:val="none" w:sz="0" w:space="0" w:color="auto"/>
        <w:left w:val="none" w:sz="0" w:space="0" w:color="auto"/>
        <w:bottom w:val="none" w:sz="0" w:space="0" w:color="auto"/>
        <w:right w:val="none" w:sz="0" w:space="0" w:color="auto"/>
      </w:divBdr>
    </w:div>
    <w:div w:id="969047165">
      <w:bodyDiv w:val="1"/>
      <w:marLeft w:val="0"/>
      <w:marRight w:val="0"/>
      <w:marTop w:val="0"/>
      <w:marBottom w:val="0"/>
      <w:divBdr>
        <w:top w:val="none" w:sz="0" w:space="0" w:color="auto"/>
        <w:left w:val="none" w:sz="0" w:space="0" w:color="auto"/>
        <w:bottom w:val="none" w:sz="0" w:space="0" w:color="auto"/>
        <w:right w:val="none" w:sz="0" w:space="0" w:color="auto"/>
      </w:divBdr>
    </w:div>
    <w:div w:id="1461147532">
      <w:bodyDiv w:val="1"/>
      <w:marLeft w:val="0"/>
      <w:marRight w:val="0"/>
      <w:marTop w:val="0"/>
      <w:marBottom w:val="0"/>
      <w:divBdr>
        <w:top w:val="none" w:sz="0" w:space="0" w:color="auto"/>
        <w:left w:val="none" w:sz="0" w:space="0" w:color="auto"/>
        <w:bottom w:val="none" w:sz="0" w:space="0" w:color="auto"/>
        <w:right w:val="none" w:sz="0" w:space="0" w:color="auto"/>
      </w:divBdr>
    </w:div>
    <w:div w:id="1777867216">
      <w:bodyDiv w:val="1"/>
      <w:marLeft w:val="0"/>
      <w:marRight w:val="0"/>
      <w:marTop w:val="0"/>
      <w:marBottom w:val="0"/>
      <w:divBdr>
        <w:top w:val="none" w:sz="0" w:space="0" w:color="auto"/>
        <w:left w:val="none" w:sz="0" w:space="0" w:color="auto"/>
        <w:bottom w:val="none" w:sz="0" w:space="0" w:color="auto"/>
        <w:right w:val="none" w:sz="0" w:space="0" w:color="auto"/>
      </w:divBdr>
    </w:div>
    <w:div w:id="180966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DSS%20Templates\DSS%20Short%20Report%20Template%20Green.dotx" TargetMode="External"/></Relationships>
</file>

<file path=word/theme/theme1.xml><?xml version="1.0" encoding="utf-8"?>
<a:theme xmlns:a="http://schemas.openxmlformats.org/drawingml/2006/main" name="DSS Green">
  <a:themeElements>
    <a:clrScheme name="DSS Green">
      <a:dk1>
        <a:sysClr val="windowText" lastClr="000000"/>
      </a:dk1>
      <a:lt1>
        <a:sysClr val="window" lastClr="FFFFFF"/>
      </a:lt1>
      <a:dk2>
        <a:srgbClr val="000000"/>
      </a:dk2>
      <a:lt2>
        <a:srgbClr val="F8F8F8"/>
      </a:lt2>
      <a:accent1>
        <a:srgbClr val="275D38"/>
      </a:accent1>
      <a:accent2>
        <a:srgbClr val="78BE20"/>
      </a:accent2>
      <a:accent3>
        <a:srgbClr val="C2E189"/>
      </a:accent3>
      <a:accent4>
        <a:srgbClr val="275D38"/>
      </a:accent4>
      <a:accent5>
        <a:srgbClr val="78BE20"/>
      </a:accent5>
      <a:accent6>
        <a:srgbClr val="C2E189"/>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65017-B2AC-48FA-82BB-1CF988DB7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Short Report Template Green</Template>
  <TotalTime>1</TotalTime>
  <Pages>3</Pages>
  <Words>547</Words>
  <Characters>3120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Insert title here</vt:lpstr>
    </vt:vector>
  </TitlesOfParts>
  <Company>Department of Social Services</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dc:title>
  <dc:creator>BEVEGE, Taryn</dc:creator>
  <cp:lastModifiedBy>STANTON, Kelly</cp:lastModifiedBy>
  <cp:revision>2</cp:revision>
  <cp:lastPrinted>2014-10-23T23:51:00Z</cp:lastPrinted>
  <dcterms:created xsi:type="dcterms:W3CDTF">2015-10-07T01:17:00Z</dcterms:created>
  <dcterms:modified xsi:type="dcterms:W3CDTF">2015-10-07T01:17:00Z</dcterms:modified>
</cp:coreProperties>
</file>