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3E" w:rsidRPr="00FC79CA" w:rsidRDefault="002B183E" w:rsidP="002B183E">
      <w:pPr>
        <w:tabs>
          <w:tab w:val="right" w:pos="9514"/>
        </w:tabs>
        <w:autoSpaceDE w:val="0"/>
        <w:autoSpaceDN w:val="0"/>
        <w:adjustRightInd w:val="0"/>
        <w:rPr>
          <w:rFonts w:ascii="Arial" w:hAnsi="Arial" w:cs="Helvetica-Condensed"/>
          <w:b/>
          <w:i/>
          <w:sz w:val="16"/>
          <w:szCs w:val="16"/>
        </w:rPr>
      </w:pPr>
      <w:r>
        <w:rPr>
          <w:b/>
          <w:noProof/>
          <w:sz w:val="20"/>
          <w:szCs w:val="20"/>
        </w:rPr>
        <w:drawing>
          <wp:inline distT="0" distB="0" distL="0" distR="0" wp14:anchorId="7FBEF633" wp14:editId="5BF7FC5C">
            <wp:extent cx="3562350" cy="723265"/>
            <wp:effectExtent l="0" t="0" r="0" b="635"/>
            <wp:docPr id="1" name="Picture 1" descr="Australian government 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723265"/>
                    </a:xfrm>
                    <a:prstGeom prst="rect">
                      <a:avLst/>
                    </a:prstGeom>
                    <a:noFill/>
                    <a:ln>
                      <a:noFill/>
                    </a:ln>
                  </pic:spPr>
                </pic:pic>
              </a:graphicData>
            </a:graphic>
          </wp:inline>
        </w:drawing>
      </w:r>
      <w:r>
        <w:rPr>
          <w:rFonts w:ascii="Arial" w:hAnsi="Arial" w:cs="Helvetica-Condensed"/>
          <w:b/>
          <w:i/>
          <w:sz w:val="16"/>
          <w:szCs w:val="16"/>
        </w:rPr>
        <w:tab/>
      </w:r>
      <w:r w:rsidRPr="00FC79CA">
        <w:rPr>
          <w:rFonts w:ascii="Arial" w:hAnsi="Arial" w:cs="Helvetica-Condensed"/>
          <w:b/>
          <w:i/>
          <w:sz w:val="16"/>
          <w:szCs w:val="16"/>
        </w:rPr>
        <w:t xml:space="preserve"> (Page 1 of 2)</w:t>
      </w:r>
    </w:p>
    <w:p w:rsidR="002B183E" w:rsidRDefault="002B183E" w:rsidP="002B183E">
      <w:pPr>
        <w:autoSpaceDE w:val="0"/>
        <w:autoSpaceDN w:val="0"/>
        <w:adjustRightInd w:val="0"/>
        <w:rPr>
          <w:rFonts w:ascii="NewsGothic-Bold" w:hAnsi="NewsGothic-Bold" w:cs="NewsGothic-Bold"/>
          <w:b/>
          <w:bCs/>
          <w:color w:val="000000"/>
          <w:sz w:val="32"/>
          <w:szCs w:val="32"/>
        </w:rPr>
      </w:pPr>
    </w:p>
    <w:p w:rsidR="002B183E" w:rsidRPr="00FC79CA" w:rsidRDefault="002B183E" w:rsidP="002B183E">
      <w:pPr>
        <w:autoSpaceDE w:val="0"/>
        <w:autoSpaceDN w:val="0"/>
        <w:adjustRightInd w:val="0"/>
        <w:rPr>
          <w:rFonts w:ascii="Arial" w:hAnsi="Arial" w:cs="NewsGothic-Bold"/>
          <w:b/>
          <w:bCs/>
          <w:color w:val="000000"/>
          <w:sz w:val="32"/>
          <w:szCs w:val="32"/>
        </w:rPr>
      </w:pPr>
      <w:r w:rsidRPr="00FC79CA">
        <w:rPr>
          <w:rFonts w:ascii="Arial" w:hAnsi="Arial" w:cs="NewsGothic-Bold"/>
          <w:b/>
          <w:bCs/>
          <w:color w:val="000000"/>
          <w:sz w:val="32"/>
          <w:szCs w:val="32"/>
        </w:rPr>
        <w:t>Application for Child Care Benefit for 24</w:t>
      </w:r>
      <w:r w:rsidR="001C479C">
        <w:rPr>
          <w:rFonts w:ascii="Arial" w:hAnsi="Arial" w:cs="NewsGothic-Bold"/>
          <w:b/>
          <w:bCs/>
          <w:color w:val="000000"/>
          <w:sz w:val="32"/>
          <w:szCs w:val="32"/>
        </w:rPr>
        <w:t>-</w:t>
      </w:r>
      <w:r w:rsidRPr="00FC79CA">
        <w:rPr>
          <w:rFonts w:ascii="Arial" w:hAnsi="Arial" w:cs="NewsGothic-Bold"/>
          <w:b/>
          <w:bCs/>
          <w:color w:val="000000"/>
          <w:sz w:val="32"/>
          <w:szCs w:val="32"/>
        </w:rPr>
        <w:t xml:space="preserve">hour care beyond </w:t>
      </w:r>
      <w:r>
        <w:rPr>
          <w:rFonts w:ascii="Arial" w:hAnsi="Arial" w:cs="NewsGothic-Bold"/>
          <w:b/>
          <w:bCs/>
          <w:color w:val="000000"/>
          <w:sz w:val="32"/>
          <w:szCs w:val="32"/>
        </w:rPr>
        <w:br/>
      </w:r>
      <w:r w:rsidRPr="00FC79CA">
        <w:rPr>
          <w:rFonts w:ascii="Arial" w:hAnsi="Arial" w:cs="NewsGothic-Bold"/>
          <w:b/>
          <w:bCs/>
          <w:color w:val="000000"/>
          <w:sz w:val="32"/>
          <w:szCs w:val="32"/>
        </w:rPr>
        <w:t>14 periods per financial year</w:t>
      </w:r>
    </w:p>
    <w:p w:rsidR="002B183E" w:rsidRDefault="002B183E" w:rsidP="002B183E">
      <w:pPr>
        <w:autoSpaceDE w:val="0"/>
        <w:autoSpaceDN w:val="0"/>
        <w:adjustRightInd w:val="0"/>
        <w:rPr>
          <w:rFonts w:ascii="Helvetica-Condensed" w:hAnsi="Helvetica-Condensed" w:cs="Helvetica-Condensed"/>
          <w:color w:val="000000"/>
          <w:sz w:val="20"/>
          <w:szCs w:val="20"/>
        </w:rPr>
      </w:pPr>
    </w:p>
    <w:p w:rsidR="002B183E" w:rsidRPr="00A62BBE" w:rsidRDefault="002B183E" w:rsidP="002B183E">
      <w:pPr>
        <w:autoSpaceDE w:val="0"/>
        <w:autoSpaceDN w:val="0"/>
        <w:adjustRightInd w:val="0"/>
        <w:rPr>
          <w:rFonts w:ascii="Arial" w:hAnsi="Arial" w:cs="Arial"/>
          <w:color w:val="000000"/>
          <w:sz w:val="20"/>
          <w:szCs w:val="20"/>
        </w:rPr>
      </w:pPr>
      <w:r w:rsidRPr="00A62BBE">
        <w:rPr>
          <w:rFonts w:ascii="Arial" w:hAnsi="Arial" w:cs="Arial"/>
          <w:color w:val="000000"/>
          <w:sz w:val="20"/>
          <w:szCs w:val="20"/>
        </w:rPr>
        <w:t>A family may receive 24</w:t>
      </w:r>
      <w:r w:rsidR="001C479C">
        <w:rPr>
          <w:rFonts w:ascii="Arial" w:hAnsi="Arial" w:cs="Arial"/>
          <w:color w:val="000000"/>
          <w:sz w:val="20"/>
          <w:szCs w:val="20"/>
        </w:rPr>
        <w:t>-</w:t>
      </w:r>
      <w:r w:rsidRPr="00A62BBE">
        <w:rPr>
          <w:rFonts w:ascii="Arial" w:hAnsi="Arial" w:cs="Arial"/>
          <w:color w:val="000000"/>
          <w:sz w:val="20"/>
          <w:szCs w:val="20"/>
        </w:rPr>
        <w:t>hour care in a Child Care Benefit approved child care service (excluding occasional care services) when because of work-related commitments or exceptional circumstances neither parent (or the single parent) is available to care for the child for a period of 24 hours.</w:t>
      </w:r>
    </w:p>
    <w:p w:rsidR="002B183E" w:rsidRPr="00A62BBE" w:rsidRDefault="002B183E" w:rsidP="002B183E">
      <w:pPr>
        <w:autoSpaceDE w:val="0"/>
        <w:autoSpaceDN w:val="0"/>
        <w:adjustRightInd w:val="0"/>
        <w:rPr>
          <w:rFonts w:ascii="Arial" w:hAnsi="Arial" w:cs="Arial"/>
          <w:color w:val="000000"/>
          <w:sz w:val="20"/>
          <w:szCs w:val="20"/>
        </w:rPr>
      </w:pPr>
    </w:p>
    <w:p w:rsidR="002B183E" w:rsidRPr="00A62BBE" w:rsidRDefault="002B183E" w:rsidP="002B183E">
      <w:pPr>
        <w:autoSpaceDE w:val="0"/>
        <w:autoSpaceDN w:val="0"/>
        <w:adjustRightInd w:val="0"/>
        <w:rPr>
          <w:rFonts w:ascii="Arial" w:hAnsi="Arial" w:cs="Arial"/>
          <w:sz w:val="20"/>
          <w:szCs w:val="20"/>
        </w:rPr>
      </w:pPr>
      <w:r w:rsidRPr="00A62BBE">
        <w:rPr>
          <w:rFonts w:ascii="Arial" w:hAnsi="Arial" w:cs="Arial"/>
          <w:color w:val="000000"/>
          <w:sz w:val="20"/>
          <w:szCs w:val="20"/>
        </w:rPr>
        <w:t xml:space="preserve">Child Care Benefit approved child care services have discretion to approve up to 14 periods of </w:t>
      </w:r>
      <w:r w:rsidRPr="00A62BBE">
        <w:rPr>
          <w:rFonts w:ascii="Arial" w:hAnsi="Arial" w:cs="Arial"/>
          <w:bCs/>
          <w:color w:val="000000"/>
          <w:sz w:val="20"/>
          <w:szCs w:val="20"/>
        </w:rPr>
        <w:t>24</w:t>
      </w:r>
      <w:r w:rsidR="001C479C">
        <w:rPr>
          <w:rFonts w:ascii="Arial" w:hAnsi="Arial" w:cs="Arial"/>
          <w:bCs/>
          <w:color w:val="000000"/>
          <w:sz w:val="20"/>
          <w:szCs w:val="20"/>
        </w:rPr>
        <w:t>-</w:t>
      </w:r>
      <w:r w:rsidRPr="00A62BBE">
        <w:rPr>
          <w:rFonts w:ascii="Arial" w:hAnsi="Arial" w:cs="Arial"/>
          <w:bCs/>
          <w:color w:val="000000"/>
          <w:sz w:val="20"/>
          <w:szCs w:val="20"/>
        </w:rPr>
        <w:t xml:space="preserve">hour care for a child in a financial year </w:t>
      </w:r>
      <w:r w:rsidRPr="00A62BBE">
        <w:rPr>
          <w:rFonts w:ascii="Arial" w:hAnsi="Arial" w:cs="Arial"/>
          <w:color w:val="1C1C1C"/>
          <w:sz w:val="20"/>
          <w:szCs w:val="20"/>
        </w:rPr>
        <w:t>(</w:t>
      </w:r>
      <w:r w:rsidR="001C479C">
        <w:rPr>
          <w:rFonts w:ascii="Arial" w:hAnsi="Arial" w:cs="Arial"/>
          <w:color w:val="1C1C1C"/>
          <w:sz w:val="20"/>
          <w:szCs w:val="20"/>
        </w:rPr>
        <w:t xml:space="preserve">for example, </w:t>
      </w:r>
      <w:r w:rsidRPr="00A62BBE">
        <w:rPr>
          <w:rFonts w:ascii="Arial" w:hAnsi="Arial" w:cs="Arial"/>
          <w:color w:val="1C1C1C"/>
          <w:sz w:val="20"/>
          <w:szCs w:val="20"/>
        </w:rPr>
        <w:t xml:space="preserve">1 July 2015 </w:t>
      </w:r>
      <w:r w:rsidR="001C479C">
        <w:rPr>
          <w:rFonts w:ascii="Arial" w:hAnsi="Arial" w:cs="Arial"/>
          <w:color w:val="1C1C1C"/>
          <w:sz w:val="20"/>
          <w:szCs w:val="20"/>
        </w:rPr>
        <w:t>–</w:t>
      </w:r>
      <w:r w:rsidRPr="00A62BBE">
        <w:rPr>
          <w:rFonts w:ascii="Arial" w:hAnsi="Arial" w:cs="Arial"/>
          <w:color w:val="1C1C1C"/>
          <w:sz w:val="20"/>
          <w:szCs w:val="20"/>
        </w:rPr>
        <w:t xml:space="preserve"> 30 June 2016)</w:t>
      </w:r>
      <w:r w:rsidRPr="00A62BBE">
        <w:rPr>
          <w:rFonts w:ascii="Arial" w:hAnsi="Arial" w:cs="Arial"/>
          <w:color w:val="000000"/>
          <w:sz w:val="20"/>
          <w:szCs w:val="20"/>
        </w:rPr>
        <w:t>. After 14 periods of 24</w:t>
      </w:r>
      <w:r w:rsidR="001C479C">
        <w:rPr>
          <w:rFonts w:ascii="Arial" w:hAnsi="Arial" w:cs="Arial"/>
          <w:color w:val="000000"/>
          <w:sz w:val="20"/>
          <w:szCs w:val="20"/>
        </w:rPr>
        <w:t>-</w:t>
      </w:r>
      <w:r w:rsidRPr="00A62BBE">
        <w:rPr>
          <w:rFonts w:ascii="Arial" w:hAnsi="Arial" w:cs="Arial"/>
          <w:color w:val="000000"/>
          <w:sz w:val="20"/>
          <w:szCs w:val="20"/>
        </w:rPr>
        <w:t>hour care are used, this form must be completed as soon as possible and in advance of further 24</w:t>
      </w:r>
      <w:r w:rsidR="001C479C">
        <w:rPr>
          <w:rFonts w:ascii="Arial" w:hAnsi="Arial" w:cs="Arial"/>
          <w:color w:val="000000"/>
          <w:sz w:val="20"/>
          <w:szCs w:val="20"/>
        </w:rPr>
        <w:t>-</w:t>
      </w:r>
      <w:r w:rsidRPr="00A62BBE">
        <w:rPr>
          <w:rFonts w:ascii="Arial" w:hAnsi="Arial" w:cs="Arial"/>
          <w:color w:val="000000"/>
          <w:sz w:val="20"/>
          <w:szCs w:val="20"/>
        </w:rPr>
        <w:t xml:space="preserve">hour care being provided, and forwarded to </w:t>
      </w:r>
      <w:r w:rsidRPr="00A62BBE">
        <w:rPr>
          <w:rFonts w:ascii="Arial" w:hAnsi="Arial" w:cs="Arial"/>
          <w:sz w:val="20"/>
          <w:szCs w:val="20"/>
        </w:rPr>
        <w:t xml:space="preserve">the </w:t>
      </w:r>
      <w:r w:rsidRPr="00A62BBE">
        <w:rPr>
          <w:rFonts w:ascii="Arial" w:hAnsi="Arial" w:cs="Arial"/>
          <w:bCs/>
          <w:iCs/>
          <w:sz w:val="20"/>
          <w:szCs w:val="20"/>
        </w:rPr>
        <w:t xml:space="preserve">Special Child Care Assistance Team in the </w:t>
      </w:r>
      <w:r w:rsidRPr="00A62BBE">
        <w:rPr>
          <w:rFonts w:ascii="Arial" w:hAnsi="Arial" w:cs="Arial"/>
          <w:sz w:val="20"/>
          <w:szCs w:val="20"/>
        </w:rPr>
        <w:t xml:space="preserve">Department of Human Services. </w:t>
      </w:r>
      <w:r w:rsidRPr="00A62BBE">
        <w:rPr>
          <w:rFonts w:ascii="Arial" w:hAnsi="Arial" w:cs="Arial"/>
          <w:bCs/>
          <w:iCs/>
          <w:sz w:val="20"/>
          <w:szCs w:val="20"/>
        </w:rPr>
        <w:t>They can be contacted on 1800 050 021, or by fax to 1800 700 533.</w:t>
      </w:r>
    </w:p>
    <w:p w:rsidR="002B183E" w:rsidRPr="00FC79CA" w:rsidRDefault="002B183E" w:rsidP="002B183E">
      <w:pPr>
        <w:autoSpaceDE w:val="0"/>
        <w:autoSpaceDN w:val="0"/>
        <w:adjustRightInd w:val="0"/>
        <w:rPr>
          <w:rFonts w:ascii="Arial" w:hAnsi="Arial" w:cs="Helvetica-Condensed"/>
          <w:color w:val="000000"/>
          <w:sz w:val="20"/>
          <w:szCs w:val="20"/>
        </w:rPr>
      </w:pPr>
    </w:p>
    <w:p w:rsidR="002B183E" w:rsidRPr="00FC79CA" w:rsidRDefault="002B183E" w:rsidP="002B183E">
      <w:pPr>
        <w:autoSpaceDE w:val="0"/>
        <w:autoSpaceDN w:val="0"/>
        <w:adjustRightInd w:val="0"/>
        <w:rPr>
          <w:rFonts w:ascii="Arial" w:hAnsi="Arial" w:cs="Helvetica-Condensed"/>
          <w:color w:val="000000"/>
          <w:sz w:val="20"/>
          <w:szCs w:val="20"/>
        </w:rPr>
      </w:pPr>
    </w:p>
    <w:p w:rsidR="002B183E" w:rsidRPr="00FC79CA" w:rsidRDefault="002B183E" w:rsidP="002B183E">
      <w:pPr>
        <w:autoSpaceDE w:val="0"/>
        <w:autoSpaceDN w:val="0"/>
        <w:adjustRightInd w:val="0"/>
        <w:spacing w:after="120"/>
        <w:rPr>
          <w:rFonts w:ascii="Arial" w:hAnsi="Arial" w:cs="Helvetica-Condensed-Bold"/>
          <w:b/>
          <w:bCs/>
          <w:color w:val="000000"/>
          <w:sz w:val="20"/>
          <w:szCs w:val="20"/>
        </w:rPr>
      </w:pPr>
      <w:r w:rsidRPr="00FC79CA">
        <w:rPr>
          <w:rFonts w:ascii="Arial" w:hAnsi="Arial" w:cs="Helvetica-Condensed-Bold"/>
          <w:b/>
          <w:bCs/>
          <w:color w:val="000000"/>
          <w:sz w:val="20"/>
          <w:szCs w:val="20"/>
        </w:rPr>
        <w:t>1 Customer details</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Family name</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Given names</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Home address</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w:t>
      </w:r>
    </w:p>
    <w:p w:rsidR="002B183E" w:rsidRPr="00FC79CA" w:rsidRDefault="002B183E" w:rsidP="002B183E">
      <w:pPr>
        <w:tabs>
          <w:tab w:val="left" w:pos="180"/>
        </w:tabs>
        <w:autoSpaceDE w:val="0"/>
        <w:autoSpaceDN w:val="0"/>
        <w:adjustRightInd w:val="0"/>
        <w:spacing w:before="120" w:after="120"/>
        <w:ind w:left="180" w:hanging="180"/>
        <w:rPr>
          <w:rFonts w:ascii="Arial" w:hAnsi="Arial" w:cs="Helvetica-Condensed"/>
          <w:color w:val="000000"/>
          <w:sz w:val="18"/>
          <w:szCs w:val="18"/>
        </w:rPr>
      </w:pPr>
      <w:r w:rsidRPr="00FC79CA">
        <w:rPr>
          <w:rFonts w:ascii="Arial" w:hAnsi="Arial" w:cs="Helvetica-Condensed"/>
          <w:color w:val="000000"/>
          <w:sz w:val="18"/>
          <w:szCs w:val="18"/>
        </w:rPr>
        <w:tab/>
      </w:r>
      <w:r w:rsidRPr="00FC79CA">
        <w:rPr>
          <w:rFonts w:ascii="Arial" w:hAnsi="Arial" w:cs="Helvetica-Condensed"/>
          <w:color w:val="000000"/>
          <w:sz w:val="18"/>
          <w:szCs w:val="18"/>
        </w:rPr>
        <w:tab/>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          Postcode</w:t>
      </w:r>
      <w:r w:rsidRPr="00FC79CA">
        <w:rPr>
          <w:rFonts w:ascii="Arial" w:hAnsi="Arial" w:cs="Helvetica-Condensed"/>
          <w:color w:val="000000"/>
          <w:sz w:val="18"/>
          <w:szCs w:val="18"/>
        </w:rPr>
        <w:tab/>
        <w:t>_________</w:t>
      </w:r>
    </w:p>
    <w:p w:rsidR="002B183E" w:rsidRPr="00FC79CA" w:rsidRDefault="002B183E" w:rsidP="002B183E">
      <w:pPr>
        <w:tabs>
          <w:tab w:val="left" w:pos="306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 xml:space="preserve">Home telephone number (     ) </w:t>
      </w:r>
      <w:r w:rsidRPr="00FC79CA">
        <w:rPr>
          <w:rFonts w:ascii="Arial" w:hAnsi="Arial" w:cs="Helvetica-Condensed"/>
          <w:color w:val="000000"/>
          <w:sz w:val="18"/>
          <w:szCs w:val="18"/>
        </w:rPr>
        <w:tab/>
        <w:t>___________________________</w:t>
      </w:r>
    </w:p>
    <w:p w:rsidR="002B183E" w:rsidRPr="00FC79CA" w:rsidRDefault="002B183E" w:rsidP="002B183E">
      <w:pPr>
        <w:tabs>
          <w:tab w:val="left" w:pos="306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Work telephone number (     )</w:t>
      </w:r>
      <w:r w:rsidRPr="00FC79CA">
        <w:rPr>
          <w:rFonts w:ascii="Arial" w:hAnsi="Arial" w:cs="Helvetica-Condensed"/>
          <w:color w:val="000000"/>
          <w:sz w:val="18"/>
          <w:szCs w:val="18"/>
        </w:rPr>
        <w:tab/>
        <w:t>___________________________</w:t>
      </w:r>
    </w:p>
    <w:p w:rsidR="002B183E" w:rsidRPr="00FC79CA" w:rsidRDefault="002B183E" w:rsidP="002B183E">
      <w:pPr>
        <w:tabs>
          <w:tab w:val="left" w:pos="306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Customer Reference Number (CRN)</w:t>
      </w:r>
      <w:r w:rsidRPr="00FC79CA">
        <w:rPr>
          <w:rFonts w:ascii="Arial" w:hAnsi="Arial" w:cs="Helvetica-Condensed"/>
          <w:color w:val="000000"/>
          <w:sz w:val="18"/>
          <w:szCs w:val="18"/>
        </w:rPr>
        <w:tab/>
        <w:t>___________________________</w:t>
      </w:r>
    </w:p>
    <w:p w:rsidR="002B183E" w:rsidRPr="00FC79CA" w:rsidRDefault="002B183E" w:rsidP="002B183E">
      <w:pPr>
        <w:autoSpaceDE w:val="0"/>
        <w:autoSpaceDN w:val="0"/>
        <w:adjustRightInd w:val="0"/>
        <w:spacing w:before="120" w:after="120"/>
        <w:rPr>
          <w:rFonts w:ascii="Arial" w:hAnsi="Arial" w:cs="Helvetica-Condensed-Bold"/>
          <w:b/>
          <w:bCs/>
          <w:color w:val="000000"/>
          <w:sz w:val="16"/>
          <w:szCs w:val="16"/>
        </w:rPr>
      </w:pPr>
    </w:p>
    <w:p w:rsidR="002B183E" w:rsidRPr="00FC79CA" w:rsidRDefault="002B183E" w:rsidP="002B183E">
      <w:pPr>
        <w:autoSpaceDE w:val="0"/>
        <w:autoSpaceDN w:val="0"/>
        <w:adjustRightInd w:val="0"/>
        <w:spacing w:before="120" w:after="120"/>
        <w:rPr>
          <w:rFonts w:ascii="Arial" w:hAnsi="Arial" w:cs="Helvetica-Condensed-Bold"/>
          <w:b/>
          <w:bCs/>
          <w:color w:val="000000"/>
          <w:sz w:val="20"/>
          <w:szCs w:val="20"/>
        </w:rPr>
      </w:pPr>
      <w:r w:rsidRPr="00FC79CA">
        <w:rPr>
          <w:rFonts w:ascii="Arial" w:hAnsi="Arial" w:cs="Helvetica-Condensed-Bold"/>
          <w:b/>
          <w:bCs/>
          <w:color w:val="000000"/>
          <w:sz w:val="20"/>
          <w:szCs w:val="20"/>
        </w:rPr>
        <w:t>2 Child details</w:t>
      </w:r>
      <w:bookmarkStart w:id="0" w:name="_GoBack"/>
    </w:p>
    <w:p w:rsidR="002B183E" w:rsidRPr="00FC79CA" w:rsidRDefault="002B183E" w:rsidP="002B183E">
      <w:pPr>
        <w:tabs>
          <w:tab w:val="left" w:pos="3240"/>
          <w:tab w:val="left" w:pos="5220"/>
          <w:tab w:val="left" w:pos="7200"/>
        </w:tabs>
        <w:autoSpaceDE w:val="0"/>
        <w:autoSpaceDN w:val="0"/>
        <w:adjustRightInd w:val="0"/>
        <w:spacing w:before="120" w:after="120"/>
        <w:ind w:left="720" w:firstLine="720"/>
        <w:rPr>
          <w:rFonts w:ascii="Arial" w:hAnsi="Arial" w:cs="NewsGothic"/>
          <w:color w:val="000000"/>
          <w:sz w:val="18"/>
          <w:szCs w:val="18"/>
        </w:rPr>
      </w:pPr>
      <w:r w:rsidRPr="00FC79CA">
        <w:rPr>
          <w:rFonts w:ascii="Arial" w:hAnsi="Arial" w:cs="Helvetica-Condensed"/>
          <w:color w:val="000000"/>
          <w:sz w:val="18"/>
          <w:szCs w:val="18"/>
        </w:rPr>
        <w:t xml:space="preserve">      </w:t>
      </w:r>
      <w:bookmarkEnd w:id="0"/>
      <w:r w:rsidRPr="00FC79CA">
        <w:rPr>
          <w:rFonts w:ascii="Arial" w:hAnsi="Arial" w:cs="Helvetica-Condensed"/>
          <w:color w:val="000000"/>
          <w:sz w:val="18"/>
          <w:szCs w:val="18"/>
        </w:rPr>
        <w:t>Child 1</w:t>
      </w:r>
      <w:r w:rsidRPr="00FC79CA">
        <w:rPr>
          <w:rFonts w:ascii="Arial" w:hAnsi="Arial" w:cs="Helvetica-Condensed"/>
          <w:color w:val="000000"/>
          <w:sz w:val="18"/>
          <w:szCs w:val="18"/>
        </w:rPr>
        <w:tab/>
        <w:t xml:space="preserve">      Child 2</w:t>
      </w:r>
      <w:r w:rsidRPr="00FC79CA">
        <w:rPr>
          <w:rFonts w:ascii="Arial" w:hAnsi="Arial" w:cs="Helvetica-Condensed"/>
          <w:color w:val="000000"/>
          <w:sz w:val="18"/>
          <w:szCs w:val="18"/>
        </w:rPr>
        <w:tab/>
        <w:t xml:space="preserve">      </w:t>
      </w:r>
      <w:r w:rsidRPr="00FC79CA">
        <w:rPr>
          <w:rFonts w:ascii="Arial" w:hAnsi="Arial" w:cs="NewsGothic"/>
          <w:color w:val="000000"/>
          <w:sz w:val="18"/>
          <w:szCs w:val="18"/>
        </w:rPr>
        <w:t>Child 3</w:t>
      </w:r>
      <w:r w:rsidRPr="00FC79CA">
        <w:rPr>
          <w:rFonts w:ascii="Arial" w:hAnsi="Arial" w:cs="NewsGothic"/>
          <w:color w:val="000000"/>
          <w:sz w:val="18"/>
          <w:szCs w:val="18"/>
        </w:rPr>
        <w:tab/>
        <w:t xml:space="preserve">      Child 4</w:t>
      </w:r>
    </w:p>
    <w:p w:rsidR="002B183E" w:rsidRPr="00FC79CA" w:rsidRDefault="002B183E" w:rsidP="002B183E">
      <w:pPr>
        <w:tabs>
          <w:tab w:val="left" w:pos="1440"/>
          <w:tab w:val="left" w:pos="3240"/>
          <w:tab w:val="left" w:pos="5220"/>
          <w:tab w:val="left" w:pos="720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Family name</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r>
      <w:r w:rsidRPr="00FC79CA">
        <w:rPr>
          <w:rFonts w:ascii="Arial" w:hAnsi="Arial" w:cs="Helvetica-Condensed"/>
          <w:color w:val="000000"/>
          <w:sz w:val="18"/>
          <w:szCs w:val="18"/>
        </w:rPr>
        <w:tab/>
      </w:r>
    </w:p>
    <w:p w:rsidR="002B183E" w:rsidRPr="00FC79CA" w:rsidRDefault="002B183E" w:rsidP="002B183E">
      <w:pPr>
        <w:tabs>
          <w:tab w:val="left" w:pos="1440"/>
          <w:tab w:val="left" w:pos="3240"/>
          <w:tab w:val="left" w:pos="5220"/>
          <w:tab w:val="left" w:pos="720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Given names</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p>
    <w:p w:rsidR="002B183E" w:rsidRPr="00FC79CA" w:rsidRDefault="002B183E" w:rsidP="002B183E">
      <w:pPr>
        <w:tabs>
          <w:tab w:val="left" w:pos="1440"/>
          <w:tab w:val="left" w:pos="3240"/>
          <w:tab w:val="left" w:pos="5220"/>
          <w:tab w:val="left" w:pos="7200"/>
        </w:tabs>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Child CRN</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r w:rsidRPr="00FC79CA">
        <w:rPr>
          <w:rFonts w:ascii="Arial" w:hAnsi="Arial" w:cs="Helvetica-Condensed"/>
          <w:color w:val="000000"/>
          <w:sz w:val="18"/>
          <w:szCs w:val="18"/>
        </w:rPr>
        <w:tab/>
        <w:t>_____________</w:t>
      </w:r>
    </w:p>
    <w:p w:rsidR="002B183E" w:rsidRPr="00FC79CA" w:rsidRDefault="002B183E" w:rsidP="002B183E">
      <w:pPr>
        <w:autoSpaceDE w:val="0"/>
        <w:autoSpaceDN w:val="0"/>
        <w:adjustRightInd w:val="0"/>
        <w:rPr>
          <w:rFonts w:ascii="Arial" w:hAnsi="Arial" w:cs="Helvetica-Condensed"/>
          <w:i/>
          <w:color w:val="000000"/>
          <w:sz w:val="18"/>
          <w:szCs w:val="18"/>
        </w:rPr>
      </w:pPr>
      <w:r w:rsidRPr="00FC79CA">
        <w:rPr>
          <w:rFonts w:ascii="Arial" w:hAnsi="Arial" w:cs="Helvetica-Condensed"/>
          <w:i/>
          <w:color w:val="000000"/>
          <w:sz w:val="18"/>
          <w:szCs w:val="18"/>
        </w:rPr>
        <w:t>If 24</w:t>
      </w:r>
      <w:r w:rsidR="001C479C">
        <w:rPr>
          <w:rFonts w:ascii="Arial" w:hAnsi="Arial" w:cs="Helvetica-Condensed"/>
          <w:i/>
          <w:color w:val="000000"/>
          <w:sz w:val="18"/>
          <w:szCs w:val="18"/>
        </w:rPr>
        <w:t>-</w:t>
      </w:r>
      <w:r w:rsidRPr="00FC79CA">
        <w:rPr>
          <w:rFonts w:ascii="Arial" w:hAnsi="Arial" w:cs="Helvetica-Condensed"/>
          <w:i/>
          <w:color w:val="000000"/>
          <w:sz w:val="18"/>
          <w:szCs w:val="18"/>
        </w:rPr>
        <w:t xml:space="preserve">hour care is being sought for more than </w:t>
      </w:r>
      <w:r w:rsidR="001C479C">
        <w:rPr>
          <w:rFonts w:ascii="Arial" w:hAnsi="Arial" w:cs="Helvetica-Condensed"/>
          <w:i/>
          <w:color w:val="000000"/>
          <w:sz w:val="18"/>
          <w:szCs w:val="18"/>
        </w:rPr>
        <w:t>four</w:t>
      </w:r>
      <w:r w:rsidRPr="00FC79CA">
        <w:rPr>
          <w:rFonts w:ascii="Arial" w:hAnsi="Arial" w:cs="Helvetica-Condensed"/>
          <w:i/>
          <w:color w:val="000000"/>
          <w:sz w:val="18"/>
          <w:szCs w:val="18"/>
        </w:rPr>
        <w:t xml:space="preserve"> children, please attach a separate sheet with the above details.</w:t>
      </w:r>
    </w:p>
    <w:p w:rsidR="002B183E" w:rsidRPr="00FC79CA" w:rsidRDefault="002B183E" w:rsidP="002B183E">
      <w:pPr>
        <w:autoSpaceDE w:val="0"/>
        <w:autoSpaceDN w:val="0"/>
        <w:adjustRightInd w:val="0"/>
        <w:rPr>
          <w:rFonts w:ascii="Arial" w:hAnsi="Arial" w:cs="Helvetica-Condensed"/>
          <w:color w:val="000000"/>
          <w:sz w:val="16"/>
          <w:szCs w:val="16"/>
        </w:rPr>
      </w:pPr>
    </w:p>
    <w:p w:rsidR="002B183E" w:rsidRPr="00FC79CA" w:rsidRDefault="002B183E" w:rsidP="002B183E">
      <w:pPr>
        <w:autoSpaceDE w:val="0"/>
        <w:autoSpaceDN w:val="0"/>
        <w:adjustRightInd w:val="0"/>
        <w:spacing w:before="120" w:after="120"/>
        <w:rPr>
          <w:rFonts w:ascii="Arial" w:hAnsi="Arial" w:cs="Helvetica-Condensed-Bold"/>
          <w:b/>
          <w:bCs/>
          <w:color w:val="000000"/>
          <w:sz w:val="20"/>
          <w:szCs w:val="20"/>
        </w:rPr>
      </w:pPr>
      <w:r w:rsidRPr="00FC79CA">
        <w:rPr>
          <w:rFonts w:ascii="Arial" w:hAnsi="Arial" w:cs="Helvetica-Condensed-Bold"/>
          <w:b/>
          <w:bCs/>
          <w:color w:val="000000"/>
          <w:sz w:val="20"/>
          <w:szCs w:val="20"/>
        </w:rPr>
        <w:t>3 Care required</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Please provide detailed information about the reason(s) 24</w:t>
      </w:r>
      <w:r w:rsidR="001C479C">
        <w:rPr>
          <w:rFonts w:ascii="Arial" w:hAnsi="Arial" w:cs="Helvetica-Condensed"/>
          <w:color w:val="000000"/>
          <w:sz w:val="18"/>
          <w:szCs w:val="18"/>
        </w:rPr>
        <w:t>-</w:t>
      </w:r>
      <w:r w:rsidRPr="00FC79CA">
        <w:rPr>
          <w:rFonts w:ascii="Arial" w:hAnsi="Arial" w:cs="Helvetica-Condensed"/>
          <w:color w:val="000000"/>
          <w:sz w:val="18"/>
          <w:szCs w:val="18"/>
        </w:rPr>
        <w:t>hour care is required. Please attach a separate sheet if insufficient space.</w:t>
      </w:r>
    </w:p>
    <w:p w:rsidR="002B183E" w:rsidRDefault="002B183E" w:rsidP="002B183E">
      <w:pPr>
        <w:autoSpaceDE w:val="0"/>
        <w:autoSpaceDN w:val="0"/>
        <w:adjustRightInd w:val="0"/>
        <w:spacing w:before="120" w:after="120"/>
        <w:rPr>
          <w:rFonts w:ascii="Arial" w:hAnsi="Arial" w:cs="HelveticaNeue-Condensed"/>
          <w:i/>
          <w:sz w:val="18"/>
          <w:szCs w:val="18"/>
        </w:rPr>
      </w:pPr>
      <w:r w:rsidRPr="00FC79CA">
        <w:rPr>
          <w:rFonts w:ascii="Arial" w:hAnsi="Arial" w:cs="HelveticaNeue-Condensed"/>
          <w:i/>
          <w:sz w:val="18"/>
          <w:szCs w:val="18"/>
        </w:rPr>
        <w:t>Note: The bottom one-quarter of Page 1 has been left blank here for you to provide your detailed information.</w:t>
      </w:r>
    </w:p>
    <w:p w:rsidR="00AB4389" w:rsidRDefault="00AB4389">
      <w:pPr>
        <w:spacing w:after="200" w:line="276" w:lineRule="auto"/>
        <w:rPr>
          <w:rFonts w:ascii="Arial" w:hAnsi="Arial" w:cs="Helvetica-Condensed-Bold"/>
          <w:b/>
          <w:bCs/>
          <w:color w:val="000000"/>
          <w:sz w:val="20"/>
          <w:szCs w:val="20"/>
        </w:rPr>
      </w:pPr>
      <w:r>
        <w:rPr>
          <w:rFonts w:ascii="Arial" w:hAnsi="Arial" w:cs="Helvetica-Condensed-Bold"/>
          <w:b/>
          <w:bCs/>
          <w:color w:val="000000"/>
          <w:sz w:val="20"/>
          <w:szCs w:val="20"/>
        </w:rPr>
        <w:br w:type="page"/>
      </w:r>
    </w:p>
    <w:p w:rsidR="00AB4389" w:rsidRDefault="00AB4389" w:rsidP="00AB4389">
      <w:pPr>
        <w:pStyle w:val="Questionnumber"/>
        <w:numPr>
          <w:ilvl w:val="0"/>
          <w:numId w:val="0"/>
        </w:numPr>
        <w:jc w:val="right"/>
        <w:rPr>
          <w:highlight w:val="yellow"/>
        </w:rPr>
      </w:pPr>
      <w:r>
        <w:rPr>
          <w:rFonts w:cs="Helvetica-Condensed"/>
          <w:i/>
          <w:sz w:val="16"/>
          <w:szCs w:val="16"/>
        </w:rPr>
        <w:lastRenderedPageBreak/>
        <w:t>(Page 2 of 2)</w:t>
      </w:r>
      <w:r w:rsidRPr="00FC79CA">
        <w:rPr>
          <w:rFonts w:cs="Helvetica-Condensed"/>
          <w:i/>
          <w:sz w:val="16"/>
          <w:szCs w:val="16"/>
        </w:rPr>
        <w:t xml:space="preserve"> </w:t>
      </w:r>
    </w:p>
    <w:p w:rsidR="002B183E" w:rsidRPr="00AB4389" w:rsidRDefault="00AB4389" w:rsidP="00AB4389">
      <w:pPr>
        <w:spacing w:after="200" w:line="276" w:lineRule="auto"/>
        <w:rPr>
          <w:rFonts w:ascii="Arial" w:hAnsi="Arial"/>
          <w:b/>
          <w:sz w:val="16"/>
          <w:szCs w:val="16"/>
        </w:rPr>
      </w:pPr>
      <w:r>
        <w:rPr>
          <w:rFonts w:ascii="Arial" w:hAnsi="Arial" w:cs="Helvetica-Condensed-Bold"/>
          <w:b/>
          <w:bCs/>
          <w:color w:val="000000"/>
          <w:sz w:val="20"/>
          <w:szCs w:val="20"/>
        </w:rPr>
        <w:br/>
      </w:r>
      <w:r w:rsidR="002B183E" w:rsidRPr="00FC79CA">
        <w:rPr>
          <w:rFonts w:ascii="Arial" w:hAnsi="Arial" w:cs="Helvetica-Condensed-Bold"/>
          <w:b/>
          <w:bCs/>
          <w:color w:val="000000"/>
          <w:sz w:val="20"/>
          <w:szCs w:val="20"/>
        </w:rPr>
        <w:t>4 24</w:t>
      </w:r>
      <w:r w:rsidR="001C479C">
        <w:rPr>
          <w:rFonts w:ascii="Arial" w:hAnsi="Arial" w:cs="Helvetica-Condensed-Bold"/>
          <w:b/>
          <w:bCs/>
          <w:color w:val="000000"/>
          <w:sz w:val="20"/>
          <w:szCs w:val="20"/>
        </w:rPr>
        <w:t>-</w:t>
      </w:r>
      <w:r w:rsidR="002B183E" w:rsidRPr="00FC79CA">
        <w:rPr>
          <w:rFonts w:ascii="Arial" w:hAnsi="Arial" w:cs="Helvetica-Condensed-Bold"/>
          <w:b/>
          <w:bCs/>
          <w:color w:val="000000"/>
          <w:sz w:val="20"/>
          <w:szCs w:val="20"/>
        </w:rPr>
        <w:t>hour care periods required</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Please provide information about the number of 24</w:t>
      </w:r>
      <w:r w:rsidR="001C479C">
        <w:rPr>
          <w:rFonts w:ascii="Arial" w:hAnsi="Arial" w:cs="Helvetica-Condensed"/>
          <w:color w:val="000000"/>
          <w:sz w:val="18"/>
          <w:szCs w:val="18"/>
        </w:rPr>
        <w:t>-</w:t>
      </w:r>
      <w:r w:rsidRPr="00FC79CA">
        <w:rPr>
          <w:rFonts w:ascii="Arial" w:hAnsi="Arial" w:cs="Helvetica-Condensed"/>
          <w:color w:val="000000"/>
          <w:sz w:val="18"/>
          <w:szCs w:val="18"/>
        </w:rPr>
        <w:t>hour care periods required (covered by this application), and dates:</w:t>
      </w:r>
    </w:p>
    <w:p w:rsidR="002B183E" w:rsidRPr="00FC79CA" w:rsidRDefault="002B183E" w:rsidP="002B183E">
      <w:pPr>
        <w:autoSpaceDE w:val="0"/>
        <w:autoSpaceDN w:val="0"/>
        <w:adjustRightInd w:val="0"/>
        <w:spacing w:before="120" w:after="120"/>
        <w:ind w:firstLine="720"/>
        <w:rPr>
          <w:rFonts w:ascii="Arial" w:hAnsi="Arial" w:cs="Helvetica-Condensed"/>
          <w:color w:val="000000"/>
          <w:sz w:val="18"/>
          <w:szCs w:val="18"/>
        </w:rPr>
      </w:pPr>
      <w:r w:rsidRPr="00FC79CA">
        <w:rPr>
          <w:rFonts w:ascii="Arial" w:hAnsi="Arial" w:cs="Helvetica-Condensed"/>
          <w:color w:val="000000"/>
          <w:sz w:val="18"/>
          <w:szCs w:val="18"/>
        </w:rPr>
        <w:t>Number of periods required:</w:t>
      </w:r>
      <w:r w:rsidRPr="00FC79CA">
        <w:rPr>
          <w:rFonts w:ascii="Arial" w:hAnsi="Arial" w:cs="Helvetica-Condensed"/>
          <w:color w:val="000000"/>
          <w:sz w:val="18"/>
          <w:szCs w:val="18"/>
        </w:rPr>
        <w:tab/>
        <w:t>__________</w:t>
      </w:r>
    </w:p>
    <w:p w:rsidR="002B183E" w:rsidRPr="00FC79CA" w:rsidRDefault="002B183E" w:rsidP="002B183E">
      <w:pPr>
        <w:autoSpaceDE w:val="0"/>
        <w:autoSpaceDN w:val="0"/>
        <w:adjustRightInd w:val="0"/>
        <w:spacing w:before="120" w:after="120"/>
        <w:ind w:firstLine="720"/>
        <w:rPr>
          <w:rFonts w:ascii="Arial" w:hAnsi="Arial" w:cs="Helvetica-Condensed"/>
          <w:color w:val="000000"/>
          <w:sz w:val="18"/>
          <w:szCs w:val="18"/>
        </w:rPr>
      </w:pPr>
      <w:r w:rsidRPr="00FC79CA">
        <w:rPr>
          <w:rFonts w:ascii="Arial" w:hAnsi="Arial" w:cs="Helvetica-Condensed"/>
          <w:color w:val="000000"/>
          <w:sz w:val="18"/>
          <w:szCs w:val="18"/>
        </w:rPr>
        <w:t xml:space="preserve">Dates:     </w:t>
      </w:r>
      <w:r w:rsidRPr="00FC79CA">
        <w:rPr>
          <w:rFonts w:ascii="Arial" w:hAnsi="Arial" w:cs="Helvetica-Condensed"/>
          <w:color w:val="000000"/>
          <w:sz w:val="18"/>
          <w:szCs w:val="18"/>
        </w:rPr>
        <w:tab/>
      </w:r>
      <w:r w:rsidRPr="00FC79CA">
        <w:rPr>
          <w:rFonts w:ascii="Arial" w:hAnsi="Arial" w:cs="Helvetica-Condensed"/>
          <w:color w:val="000000"/>
          <w:sz w:val="18"/>
          <w:szCs w:val="18"/>
        </w:rPr>
        <w:tab/>
      </w:r>
      <w:r w:rsidRPr="00FC79CA">
        <w:rPr>
          <w:rFonts w:ascii="Arial" w:hAnsi="Arial" w:cs="Helvetica-Condensed"/>
          <w:color w:val="000000"/>
          <w:sz w:val="18"/>
          <w:szCs w:val="18"/>
        </w:rPr>
        <w:tab/>
        <w:t xml:space="preserve">from           /         /       to           /         /     </w:t>
      </w:r>
    </w:p>
    <w:p w:rsidR="002B183E" w:rsidRPr="00FC79CA" w:rsidRDefault="002B183E" w:rsidP="002B183E">
      <w:pPr>
        <w:autoSpaceDE w:val="0"/>
        <w:autoSpaceDN w:val="0"/>
        <w:adjustRightInd w:val="0"/>
        <w:spacing w:before="120" w:after="120"/>
        <w:ind w:left="2880" w:firstLine="720"/>
        <w:rPr>
          <w:rFonts w:ascii="Arial" w:hAnsi="Arial" w:cs="Helvetica-Condensed"/>
          <w:color w:val="000000"/>
          <w:sz w:val="18"/>
          <w:szCs w:val="18"/>
        </w:rPr>
      </w:pPr>
      <w:proofErr w:type="gramStart"/>
      <w:r w:rsidRPr="00FC79CA">
        <w:rPr>
          <w:rFonts w:ascii="Arial" w:hAnsi="Arial" w:cs="Helvetica-Condensed"/>
          <w:color w:val="000000"/>
          <w:sz w:val="18"/>
          <w:szCs w:val="18"/>
        </w:rPr>
        <w:t>from</w:t>
      </w:r>
      <w:proofErr w:type="gramEnd"/>
      <w:r w:rsidRPr="00FC79CA">
        <w:rPr>
          <w:rFonts w:ascii="Arial" w:hAnsi="Arial" w:cs="Helvetica-Condensed"/>
          <w:color w:val="000000"/>
          <w:sz w:val="18"/>
          <w:szCs w:val="18"/>
        </w:rPr>
        <w:t xml:space="preserve">           /         /       to           /         /     </w:t>
      </w:r>
    </w:p>
    <w:p w:rsidR="00AB4389" w:rsidRPr="00AB4389" w:rsidRDefault="002B183E" w:rsidP="00AB4389">
      <w:pPr>
        <w:autoSpaceDE w:val="0"/>
        <w:autoSpaceDN w:val="0"/>
        <w:adjustRightInd w:val="0"/>
        <w:spacing w:before="120" w:after="120"/>
        <w:ind w:left="2880" w:firstLine="720"/>
        <w:rPr>
          <w:rFonts w:ascii="Arial" w:hAnsi="Arial" w:cs="Helvetica-Condensed"/>
          <w:color w:val="000000"/>
          <w:sz w:val="18"/>
          <w:szCs w:val="18"/>
        </w:rPr>
      </w:pPr>
      <w:proofErr w:type="gramStart"/>
      <w:r w:rsidRPr="00FC79CA">
        <w:rPr>
          <w:rFonts w:ascii="Arial" w:hAnsi="Arial" w:cs="Helvetica-Condensed"/>
          <w:color w:val="000000"/>
          <w:sz w:val="18"/>
          <w:szCs w:val="18"/>
        </w:rPr>
        <w:t>from</w:t>
      </w:r>
      <w:proofErr w:type="gramEnd"/>
      <w:r w:rsidRPr="00FC79CA">
        <w:rPr>
          <w:rFonts w:ascii="Arial" w:hAnsi="Arial" w:cs="Helvetica-Condensed"/>
          <w:color w:val="000000"/>
          <w:sz w:val="18"/>
          <w:szCs w:val="18"/>
        </w:rPr>
        <w:t xml:space="preserve">           /         /       to           /         /</w:t>
      </w:r>
    </w:p>
    <w:p w:rsidR="00F0291D" w:rsidRPr="009E53D7" w:rsidRDefault="00F0291D" w:rsidP="00A17468">
      <w:pPr>
        <w:pStyle w:val="Questionnumber"/>
        <w:numPr>
          <w:ilvl w:val="0"/>
          <w:numId w:val="0"/>
        </w:numPr>
      </w:pPr>
      <w:r w:rsidRPr="009E53D7">
        <w:t>5 24</w:t>
      </w:r>
      <w:r w:rsidR="001C479C">
        <w:t>-</w:t>
      </w:r>
      <w:r w:rsidRPr="009E53D7">
        <w:t>hour care periods previously approved</w:t>
      </w:r>
    </w:p>
    <w:p w:rsidR="00A17468" w:rsidRPr="009E53D7" w:rsidRDefault="00F0291D" w:rsidP="00F0291D">
      <w:pPr>
        <w:autoSpaceDE w:val="0"/>
        <w:autoSpaceDN w:val="0"/>
        <w:adjustRightInd w:val="0"/>
        <w:spacing w:before="120" w:after="120"/>
        <w:rPr>
          <w:rFonts w:ascii="Arial" w:hAnsi="Arial" w:cs="Helvetica-Condensed"/>
          <w:color w:val="000000"/>
          <w:sz w:val="18"/>
          <w:szCs w:val="18"/>
        </w:rPr>
      </w:pPr>
      <w:r w:rsidRPr="009E53D7">
        <w:rPr>
          <w:rFonts w:ascii="Arial" w:hAnsi="Arial" w:cs="Helvetica-Condensed"/>
          <w:color w:val="000000"/>
          <w:sz w:val="18"/>
          <w:szCs w:val="18"/>
        </w:rPr>
        <w:t>Please record any periods of 24</w:t>
      </w:r>
      <w:r w:rsidR="001C479C">
        <w:rPr>
          <w:rFonts w:ascii="Arial" w:hAnsi="Arial" w:cs="Helvetica-Condensed"/>
          <w:color w:val="000000"/>
          <w:sz w:val="18"/>
          <w:szCs w:val="18"/>
        </w:rPr>
        <w:t>-</w:t>
      </w:r>
      <w:r w:rsidRPr="009E53D7">
        <w:rPr>
          <w:rFonts w:ascii="Arial" w:hAnsi="Arial" w:cs="Helvetica-Condensed"/>
          <w:color w:val="000000"/>
          <w:sz w:val="18"/>
          <w:szCs w:val="18"/>
        </w:rPr>
        <w:t>hour care approved</w:t>
      </w:r>
      <w:r w:rsidR="009830A2" w:rsidRPr="009E53D7">
        <w:rPr>
          <w:rFonts w:ascii="Arial" w:hAnsi="Arial" w:cs="Helvetica-Condensed"/>
          <w:color w:val="000000"/>
          <w:sz w:val="18"/>
          <w:szCs w:val="18"/>
        </w:rPr>
        <w:t xml:space="preserve"> for the child by any Child Care Benefit approved service, </w:t>
      </w:r>
      <w:r w:rsidRPr="009E53D7">
        <w:rPr>
          <w:rFonts w:ascii="Arial" w:hAnsi="Arial" w:cs="Helvetica-Condensed"/>
          <w:color w:val="000000"/>
          <w:sz w:val="18"/>
          <w:szCs w:val="18"/>
        </w:rPr>
        <w:t>sin</w:t>
      </w:r>
      <w:r w:rsidR="009E53D7">
        <w:rPr>
          <w:rFonts w:ascii="Arial" w:hAnsi="Arial" w:cs="Helvetica-Condensed"/>
          <w:color w:val="000000"/>
          <w:sz w:val="18"/>
          <w:szCs w:val="18"/>
        </w:rPr>
        <w:t xml:space="preserve">ce </w:t>
      </w:r>
      <w:r w:rsidR="009E53D7">
        <w:rPr>
          <w:rFonts w:ascii="Arial" w:hAnsi="Arial" w:cs="Helvetica-Condensed"/>
          <w:color w:val="000000"/>
          <w:sz w:val="18"/>
          <w:szCs w:val="18"/>
        </w:rPr>
        <w:br/>
      </w:r>
      <w:r w:rsidRPr="009E53D7">
        <w:rPr>
          <w:rFonts w:ascii="Arial" w:hAnsi="Arial" w:cs="Helvetica-Condensed"/>
          <w:color w:val="000000"/>
          <w:sz w:val="18"/>
          <w:szCs w:val="18"/>
        </w:rPr>
        <w:t>1 July</w:t>
      </w:r>
      <w:r w:rsidR="009830A2" w:rsidRPr="009E53D7">
        <w:rPr>
          <w:rFonts w:ascii="Arial" w:hAnsi="Arial" w:cs="Helvetica-Condensed"/>
          <w:color w:val="000000"/>
          <w:sz w:val="18"/>
          <w:szCs w:val="18"/>
        </w:rPr>
        <w:t xml:space="preserve"> of th</w:t>
      </w:r>
      <w:r w:rsidR="001C479C">
        <w:rPr>
          <w:rFonts w:ascii="Arial" w:hAnsi="Arial" w:cs="Helvetica-Condensed"/>
          <w:color w:val="000000"/>
          <w:sz w:val="18"/>
          <w:szCs w:val="18"/>
        </w:rPr>
        <w:t>is</w:t>
      </w:r>
      <w:r w:rsidR="009830A2" w:rsidRPr="009E53D7">
        <w:rPr>
          <w:rFonts w:ascii="Arial" w:hAnsi="Arial" w:cs="Helvetica-Condensed"/>
          <w:color w:val="000000"/>
          <w:sz w:val="18"/>
          <w:szCs w:val="18"/>
        </w:rPr>
        <w:t xml:space="preserve"> financial year</w:t>
      </w:r>
      <w:r w:rsidRPr="009E53D7">
        <w:rPr>
          <w:rFonts w:ascii="Arial" w:hAnsi="Arial" w:cs="Helvetica-Condensed"/>
          <w:color w:val="000000"/>
          <w:sz w:val="18"/>
          <w:szCs w:val="18"/>
        </w:rPr>
        <w:t>:</w:t>
      </w:r>
    </w:p>
    <w:p w:rsidR="00F0291D" w:rsidRPr="009E53D7" w:rsidRDefault="00590187" w:rsidP="00A17468">
      <w:pPr>
        <w:autoSpaceDE w:val="0"/>
        <w:autoSpaceDN w:val="0"/>
        <w:adjustRightInd w:val="0"/>
        <w:spacing w:before="120" w:after="120"/>
        <w:ind w:firstLine="720"/>
        <w:rPr>
          <w:rFonts w:ascii="Arial" w:hAnsi="Arial" w:cs="Helvetica-Condensed"/>
          <w:color w:val="000000"/>
          <w:sz w:val="18"/>
          <w:szCs w:val="18"/>
        </w:rPr>
      </w:pPr>
      <w:r w:rsidRPr="009E53D7">
        <w:rPr>
          <w:rFonts w:ascii="Arial" w:hAnsi="Arial" w:cs="Helvetica-Condensed"/>
          <w:color w:val="000000"/>
          <w:sz w:val="18"/>
          <w:szCs w:val="18"/>
        </w:rPr>
        <w:t>Number of periods approved</w:t>
      </w:r>
      <w:r w:rsidR="00F0291D" w:rsidRPr="009E53D7">
        <w:rPr>
          <w:rFonts w:ascii="Arial" w:hAnsi="Arial" w:cs="Helvetica-Condensed"/>
          <w:color w:val="000000"/>
          <w:sz w:val="18"/>
          <w:szCs w:val="18"/>
        </w:rPr>
        <w:t>:</w:t>
      </w:r>
      <w:r w:rsidR="00F0291D" w:rsidRPr="009E53D7">
        <w:rPr>
          <w:rFonts w:ascii="Arial" w:hAnsi="Arial" w:cs="Helvetica-Condensed"/>
          <w:color w:val="000000"/>
          <w:sz w:val="18"/>
          <w:szCs w:val="18"/>
        </w:rPr>
        <w:tab/>
        <w:t>__________</w:t>
      </w:r>
    </w:p>
    <w:p w:rsidR="00F0291D" w:rsidRPr="009E53D7" w:rsidRDefault="00F0291D" w:rsidP="00F0291D">
      <w:pPr>
        <w:autoSpaceDE w:val="0"/>
        <w:autoSpaceDN w:val="0"/>
        <w:adjustRightInd w:val="0"/>
        <w:spacing w:before="120" w:after="120"/>
        <w:ind w:firstLine="720"/>
        <w:rPr>
          <w:rFonts w:ascii="Arial" w:hAnsi="Arial" w:cs="Helvetica-Condensed"/>
          <w:color w:val="000000"/>
          <w:sz w:val="18"/>
          <w:szCs w:val="18"/>
        </w:rPr>
      </w:pPr>
      <w:r w:rsidRPr="009E53D7">
        <w:rPr>
          <w:rFonts w:ascii="Arial" w:hAnsi="Arial" w:cs="Helvetica-Condensed"/>
          <w:color w:val="000000"/>
          <w:sz w:val="18"/>
          <w:szCs w:val="18"/>
        </w:rPr>
        <w:t xml:space="preserve">Dates:     </w:t>
      </w:r>
      <w:r w:rsidRPr="009E53D7">
        <w:rPr>
          <w:rFonts w:ascii="Arial" w:hAnsi="Arial" w:cs="Helvetica-Condensed"/>
          <w:color w:val="000000"/>
          <w:sz w:val="18"/>
          <w:szCs w:val="18"/>
        </w:rPr>
        <w:tab/>
      </w:r>
      <w:r w:rsidRPr="009E53D7">
        <w:rPr>
          <w:rFonts w:ascii="Arial" w:hAnsi="Arial" w:cs="Helvetica-Condensed"/>
          <w:color w:val="000000"/>
          <w:sz w:val="18"/>
          <w:szCs w:val="18"/>
        </w:rPr>
        <w:tab/>
      </w:r>
      <w:r w:rsidRPr="009E53D7">
        <w:rPr>
          <w:rFonts w:ascii="Arial" w:hAnsi="Arial" w:cs="Helvetica-Condensed"/>
          <w:color w:val="000000"/>
          <w:sz w:val="18"/>
          <w:szCs w:val="18"/>
        </w:rPr>
        <w:tab/>
        <w:t xml:space="preserve">from           /         /       to           /         /     </w:t>
      </w:r>
    </w:p>
    <w:p w:rsidR="00F0291D" w:rsidRPr="009E53D7" w:rsidRDefault="00F0291D" w:rsidP="00F0291D">
      <w:pPr>
        <w:autoSpaceDE w:val="0"/>
        <w:autoSpaceDN w:val="0"/>
        <w:adjustRightInd w:val="0"/>
        <w:spacing w:before="120" w:after="120"/>
        <w:ind w:left="2880" w:firstLine="720"/>
        <w:rPr>
          <w:rFonts w:ascii="Arial" w:hAnsi="Arial" w:cs="Helvetica-Condensed"/>
          <w:color w:val="000000"/>
          <w:sz w:val="18"/>
          <w:szCs w:val="18"/>
        </w:rPr>
      </w:pPr>
      <w:proofErr w:type="gramStart"/>
      <w:r w:rsidRPr="009E53D7">
        <w:rPr>
          <w:rFonts w:ascii="Arial" w:hAnsi="Arial" w:cs="Helvetica-Condensed"/>
          <w:color w:val="000000"/>
          <w:sz w:val="18"/>
          <w:szCs w:val="18"/>
        </w:rPr>
        <w:t>from</w:t>
      </w:r>
      <w:proofErr w:type="gramEnd"/>
      <w:r w:rsidRPr="009E53D7">
        <w:rPr>
          <w:rFonts w:ascii="Arial" w:hAnsi="Arial" w:cs="Helvetica-Condensed"/>
          <w:color w:val="000000"/>
          <w:sz w:val="18"/>
          <w:szCs w:val="18"/>
        </w:rPr>
        <w:t xml:space="preserve">           /         /       to           /         /     </w:t>
      </w:r>
    </w:p>
    <w:p w:rsidR="00590187" w:rsidRDefault="00F0291D" w:rsidP="00F0291D">
      <w:pPr>
        <w:autoSpaceDE w:val="0"/>
        <w:autoSpaceDN w:val="0"/>
        <w:adjustRightInd w:val="0"/>
        <w:spacing w:before="120" w:after="120"/>
        <w:ind w:left="2880" w:firstLine="720"/>
        <w:rPr>
          <w:rFonts w:ascii="Arial" w:hAnsi="Arial" w:cs="Helvetica-Condensed"/>
          <w:color w:val="000000"/>
          <w:sz w:val="18"/>
          <w:szCs w:val="18"/>
        </w:rPr>
      </w:pPr>
      <w:proofErr w:type="gramStart"/>
      <w:r w:rsidRPr="009E53D7">
        <w:rPr>
          <w:rFonts w:ascii="Arial" w:hAnsi="Arial" w:cs="Helvetica-Condensed"/>
          <w:color w:val="000000"/>
          <w:sz w:val="18"/>
          <w:szCs w:val="18"/>
        </w:rPr>
        <w:t>from</w:t>
      </w:r>
      <w:proofErr w:type="gramEnd"/>
      <w:r w:rsidRPr="009E53D7">
        <w:rPr>
          <w:rFonts w:ascii="Arial" w:hAnsi="Arial" w:cs="Helvetica-Condensed"/>
          <w:color w:val="000000"/>
          <w:sz w:val="18"/>
          <w:szCs w:val="18"/>
        </w:rPr>
        <w:t xml:space="preserve">           /         /       to           /         /</w:t>
      </w:r>
      <w:r w:rsidRPr="00FC79CA">
        <w:rPr>
          <w:rFonts w:ascii="Arial" w:hAnsi="Arial" w:cs="Helvetica-Condensed"/>
          <w:color w:val="000000"/>
          <w:sz w:val="18"/>
          <w:szCs w:val="18"/>
        </w:rPr>
        <w:t xml:space="preserve"> </w:t>
      </w:r>
      <w:r w:rsidR="00916106">
        <w:rPr>
          <w:rFonts w:ascii="Arial" w:hAnsi="Arial" w:cs="Helvetica-Condensed"/>
          <w:color w:val="000000"/>
          <w:sz w:val="18"/>
          <w:szCs w:val="18"/>
        </w:rPr>
        <w:t xml:space="preserve">    </w:t>
      </w:r>
    </w:p>
    <w:p w:rsidR="002B183E" w:rsidRPr="009E53D7" w:rsidRDefault="00590187" w:rsidP="00590187">
      <w:pPr>
        <w:autoSpaceDE w:val="0"/>
        <w:autoSpaceDN w:val="0"/>
        <w:adjustRightInd w:val="0"/>
        <w:rPr>
          <w:rFonts w:ascii="Arial" w:hAnsi="Arial" w:cs="Helvetica-Condensed"/>
          <w:i/>
          <w:color w:val="000000"/>
          <w:sz w:val="18"/>
          <w:szCs w:val="18"/>
        </w:rPr>
      </w:pPr>
      <w:r w:rsidRPr="009E53D7">
        <w:rPr>
          <w:rFonts w:ascii="Arial" w:hAnsi="Arial" w:cs="Helvetica-Condensed"/>
          <w:i/>
          <w:color w:val="000000"/>
          <w:sz w:val="18"/>
          <w:szCs w:val="18"/>
        </w:rPr>
        <w:t>If you are unsure how many periods of 24</w:t>
      </w:r>
      <w:r w:rsidR="001C479C">
        <w:rPr>
          <w:rFonts w:ascii="Arial" w:hAnsi="Arial" w:cs="Helvetica-Condensed"/>
          <w:i/>
          <w:color w:val="000000"/>
          <w:sz w:val="18"/>
          <w:szCs w:val="18"/>
        </w:rPr>
        <w:t>-</w:t>
      </w:r>
      <w:r w:rsidRPr="009E53D7">
        <w:rPr>
          <w:rFonts w:ascii="Arial" w:hAnsi="Arial" w:cs="Helvetica-Condensed"/>
          <w:i/>
          <w:color w:val="000000"/>
          <w:sz w:val="18"/>
          <w:szCs w:val="18"/>
        </w:rPr>
        <w:t>hour care have been approved since 1 July of th</w:t>
      </w:r>
      <w:r w:rsidR="001C479C">
        <w:rPr>
          <w:rFonts w:ascii="Arial" w:hAnsi="Arial" w:cs="Helvetica-Condensed"/>
          <w:i/>
          <w:color w:val="000000"/>
          <w:sz w:val="18"/>
          <w:szCs w:val="18"/>
        </w:rPr>
        <w:t>is</w:t>
      </w:r>
      <w:r w:rsidRPr="009E53D7">
        <w:rPr>
          <w:rFonts w:ascii="Arial" w:hAnsi="Arial" w:cs="Helvetica-Condensed"/>
          <w:i/>
          <w:color w:val="000000"/>
          <w:sz w:val="18"/>
          <w:szCs w:val="18"/>
        </w:rPr>
        <w:t xml:space="preserve"> financial year, please contact the Special Child Care Assistance Team in the Department of Human Services. They can be contacted on 1800 050 021, or by fax to 1800 700 533.</w:t>
      </w:r>
    </w:p>
    <w:p w:rsidR="00916106" w:rsidRPr="00590187" w:rsidRDefault="00916106" w:rsidP="00590187">
      <w:pPr>
        <w:autoSpaceDE w:val="0"/>
        <w:autoSpaceDN w:val="0"/>
        <w:adjustRightInd w:val="0"/>
        <w:rPr>
          <w:rFonts w:ascii="Arial" w:hAnsi="Arial" w:cs="Arial"/>
          <w:bCs/>
          <w:i/>
          <w:iCs/>
          <w:sz w:val="20"/>
          <w:szCs w:val="20"/>
        </w:rPr>
      </w:pPr>
    </w:p>
    <w:p w:rsidR="002B183E" w:rsidRPr="00FC79CA" w:rsidRDefault="00A17468" w:rsidP="002B183E">
      <w:pPr>
        <w:autoSpaceDE w:val="0"/>
        <w:autoSpaceDN w:val="0"/>
        <w:adjustRightInd w:val="0"/>
        <w:spacing w:before="120" w:after="120"/>
        <w:rPr>
          <w:rFonts w:ascii="Arial" w:hAnsi="Arial" w:cs="Helvetica-Condensed-Bold"/>
          <w:b/>
          <w:bCs/>
          <w:color w:val="000000"/>
          <w:sz w:val="20"/>
          <w:szCs w:val="20"/>
        </w:rPr>
      </w:pPr>
      <w:r>
        <w:rPr>
          <w:rFonts w:ascii="Arial" w:hAnsi="Arial" w:cs="Helvetica-Condensed-Bold"/>
          <w:b/>
          <w:bCs/>
          <w:color w:val="000000"/>
          <w:sz w:val="20"/>
          <w:szCs w:val="20"/>
        </w:rPr>
        <w:t>6</w:t>
      </w:r>
      <w:r w:rsidR="002B183E" w:rsidRPr="00FC79CA">
        <w:rPr>
          <w:rFonts w:ascii="Arial" w:hAnsi="Arial" w:cs="Helvetica-Condensed-Bold"/>
          <w:b/>
          <w:bCs/>
          <w:color w:val="000000"/>
          <w:sz w:val="20"/>
          <w:szCs w:val="20"/>
        </w:rPr>
        <w:t xml:space="preserve"> Parent </w:t>
      </w:r>
      <w:proofErr w:type="gramStart"/>
      <w:r w:rsidR="002B183E" w:rsidRPr="00FC79CA">
        <w:rPr>
          <w:rFonts w:ascii="Arial" w:hAnsi="Arial" w:cs="Helvetica-Condensed-Bold"/>
          <w:b/>
          <w:bCs/>
          <w:color w:val="000000"/>
          <w:sz w:val="20"/>
          <w:szCs w:val="20"/>
        </w:rPr>
        <w:t>statement</w:t>
      </w:r>
      <w:proofErr w:type="gramEnd"/>
    </w:p>
    <w:p w:rsidR="002B183E" w:rsidRPr="00FC79CA" w:rsidRDefault="002B183E" w:rsidP="002B183E">
      <w:pPr>
        <w:numPr>
          <w:ilvl w:val="0"/>
          <w:numId w:val="1"/>
        </w:numPr>
        <w:tabs>
          <w:tab w:val="clear" w:pos="810"/>
          <w:tab w:val="left" w:pos="180"/>
        </w:tabs>
        <w:autoSpaceDE w:val="0"/>
        <w:autoSpaceDN w:val="0"/>
        <w:adjustRightInd w:val="0"/>
        <w:spacing w:before="120" w:after="120"/>
        <w:ind w:left="180" w:hanging="180"/>
        <w:rPr>
          <w:rFonts w:ascii="Arial" w:hAnsi="Arial" w:cs="Helvetica-Condensed"/>
          <w:color w:val="000000"/>
          <w:sz w:val="18"/>
          <w:szCs w:val="18"/>
        </w:rPr>
      </w:pPr>
      <w:r w:rsidRPr="00FC79CA">
        <w:rPr>
          <w:rFonts w:ascii="Arial" w:hAnsi="Arial" w:cs="Helvetica-Condensed"/>
          <w:color w:val="000000"/>
          <w:sz w:val="18"/>
          <w:szCs w:val="18"/>
        </w:rPr>
        <w:t>I declare that the information I have provided on this form is correct to the best of my knowledge.</w:t>
      </w:r>
    </w:p>
    <w:p w:rsidR="002B183E" w:rsidRPr="006B6AD8" w:rsidRDefault="002B183E" w:rsidP="002B183E">
      <w:pPr>
        <w:numPr>
          <w:ilvl w:val="0"/>
          <w:numId w:val="1"/>
        </w:numPr>
        <w:tabs>
          <w:tab w:val="clear" w:pos="810"/>
          <w:tab w:val="left" w:pos="180"/>
        </w:tabs>
        <w:autoSpaceDE w:val="0"/>
        <w:autoSpaceDN w:val="0"/>
        <w:adjustRightInd w:val="0"/>
        <w:spacing w:before="120" w:after="120"/>
        <w:ind w:left="180" w:hanging="180"/>
        <w:rPr>
          <w:rFonts w:ascii="Arial" w:hAnsi="Arial" w:cs="Helvetica-Condensed"/>
          <w:color w:val="000000"/>
          <w:sz w:val="18"/>
          <w:szCs w:val="18"/>
        </w:rPr>
      </w:pPr>
      <w:r w:rsidRPr="006B6AD8">
        <w:rPr>
          <w:rFonts w:ascii="Arial" w:hAnsi="Arial" w:cs="Helvetica-Condensed"/>
          <w:color w:val="000000"/>
          <w:sz w:val="18"/>
          <w:szCs w:val="18"/>
        </w:rPr>
        <w:t>I understand that the Department of Human Services will release information n</w:t>
      </w:r>
      <w:r>
        <w:rPr>
          <w:rFonts w:ascii="Arial" w:hAnsi="Arial" w:cs="Helvetica-Condensed"/>
          <w:color w:val="000000"/>
          <w:sz w:val="18"/>
          <w:szCs w:val="18"/>
        </w:rPr>
        <w:t>ecessary to administer my Child Care </w:t>
      </w:r>
      <w:r w:rsidRPr="006B6AD8">
        <w:rPr>
          <w:rFonts w:ascii="Arial" w:hAnsi="Arial" w:cs="Helvetica-Condensed"/>
          <w:color w:val="000000"/>
          <w:sz w:val="18"/>
          <w:szCs w:val="18"/>
        </w:rPr>
        <w:t xml:space="preserve">Benefit and/or Child Care Rebate to my child care service(s) and the Department of </w:t>
      </w:r>
      <w:r>
        <w:rPr>
          <w:rFonts w:ascii="Arial" w:hAnsi="Arial" w:cs="Helvetica-Condensed"/>
          <w:color w:val="000000"/>
          <w:sz w:val="18"/>
          <w:szCs w:val="18"/>
        </w:rPr>
        <w:t>Social Services. I </w:t>
      </w:r>
      <w:r w:rsidRPr="006B6AD8">
        <w:rPr>
          <w:rFonts w:ascii="Arial" w:hAnsi="Arial" w:cs="Helvetica-Condensed"/>
          <w:color w:val="000000"/>
          <w:sz w:val="18"/>
          <w:szCs w:val="18"/>
        </w:rPr>
        <w:t>understand there are penalties for giving false or misleading information.</w:t>
      </w:r>
    </w:p>
    <w:p w:rsidR="002B183E" w:rsidRPr="00FC79CA" w:rsidRDefault="002B183E" w:rsidP="002B183E">
      <w:pPr>
        <w:autoSpaceDE w:val="0"/>
        <w:autoSpaceDN w:val="0"/>
        <w:adjustRightInd w:val="0"/>
        <w:spacing w:before="120" w:after="120"/>
        <w:rPr>
          <w:rFonts w:ascii="Arial" w:hAnsi="Arial" w:cs="Helvetica-Condensed-Bold"/>
          <w:b/>
          <w:bCs/>
          <w:color w:val="000000"/>
          <w:sz w:val="16"/>
          <w:szCs w:val="16"/>
        </w:rPr>
      </w:pP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Bold"/>
          <w:b/>
          <w:bCs/>
          <w:color w:val="000000"/>
          <w:sz w:val="16"/>
          <w:szCs w:val="16"/>
        </w:rPr>
        <w:t>Signature __________________________________</w:t>
      </w:r>
      <w:r w:rsidRPr="00FC79CA">
        <w:rPr>
          <w:rFonts w:ascii="Arial" w:hAnsi="Arial" w:cs="Helvetica-Condensed-Bold"/>
          <w:b/>
          <w:bCs/>
          <w:color w:val="000000"/>
          <w:sz w:val="16"/>
          <w:szCs w:val="16"/>
        </w:rPr>
        <w:tab/>
      </w:r>
      <w:r w:rsidRPr="00FC79CA">
        <w:rPr>
          <w:rFonts w:ascii="Arial" w:hAnsi="Arial" w:cs="Helvetica-Condensed-Bold"/>
          <w:bCs/>
          <w:color w:val="000000"/>
          <w:sz w:val="16"/>
          <w:szCs w:val="16"/>
        </w:rPr>
        <w:t>Date</w:t>
      </w:r>
      <w:r w:rsidRPr="00FC79CA">
        <w:rPr>
          <w:rFonts w:ascii="Arial" w:hAnsi="Arial" w:cs="Helvetica-Condensed-Bold"/>
          <w:bCs/>
          <w:color w:val="000000"/>
          <w:sz w:val="18"/>
          <w:szCs w:val="18"/>
        </w:rPr>
        <w:t xml:space="preserve">   </w:t>
      </w:r>
      <w:r w:rsidRPr="00FC79CA">
        <w:rPr>
          <w:rFonts w:ascii="Arial" w:hAnsi="Arial" w:cs="Helvetica-Condensed-Bold"/>
          <w:b/>
          <w:bCs/>
          <w:color w:val="000000"/>
          <w:sz w:val="18"/>
          <w:szCs w:val="18"/>
        </w:rPr>
        <w:t xml:space="preserve">       </w:t>
      </w:r>
      <w:r w:rsidRPr="00FC79CA">
        <w:rPr>
          <w:rFonts w:ascii="Arial" w:hAnsi="Arial" w:cs="Helvetica-Condensed"/>
          <w:color w:val="000000"/>
          <w:sz w:val="18"/>
          <w:szCs w:val="18"/>
        </w:rPr>
        <w:t>/         /</w:t>
      </w:r>
    </w:p>
    <w:p w:rsidR="002B183E" w:rsidRPr="00FC79CA" w:rsidRDefault="002B183E" w:rsidP="002B183E">
      <w:pPr>
        <w:autoSpaceDE w:val="0"/>
        <w:autoSpaceDN w:val="0"/>
        <w:adjustRightInd w:val="0"/>
        <w:spacing w:before="120" w:after="120"/>
        <w:rPr>
          <w:rFonts w:ascii="Arial" w:hAnsi="Arial" w:cs="Helvetica-Condensed-Bold"/>
          <w:b/>
          <w:bCs/>
          <w:color w:val="000000"/>
          <w:sz w:val="20"/>
          <w:szCs w:val="20"/>
        </w:rPr>
      </w:pPr>
    </w:p>
    <w:p w:rsidR="002B183E" w:rsidRPr="00FC79CA" w:rsidRDefault="002B183E" w:rsidP="002B183E">
      <w:pPr>
        <w:autoSpaceDE w:val="0"/>
        <w:autoSpaceDN w:val="0"/>
        <w:adjustRightInd w:val="0"/>
        <w:spacing w:before="120" w:after="120"/>
        <w:rPr>
          <w:rFonts w:ascii="Arial" w:hAnsi="Arial" w:cs="Helvetica-Condensed-Bold"/>
          <w:b/>
          <w:bCs/>
          <w:color w:val="000000"/>
          <w:sz w:val="20"/>
          <w:szCs w:val="20"/>
        </w:rPr>
      </w:pPr>
      <w:r w:rsidRPr="00FC79CA">
        <w:rPr>
          <w:rFonts w:ascii="Arial" w:hAnsi="Arial" w:cs="Helvetica-Condensed-Bold"/>
          <w:b/>
          <w:bCs/>
          <w:color w:val="000000"/>
          <w:sz w:val="20"/>
          <w:szCs w:val="20"/>
        </w:rPr>
        <w:t>What to do next</w:t>
      </w:r>
    </w:p>
    <w:p w:rsidR="002B183E" w:rsidRPr="00FC79CA" w:rsidRDefault="002B183E" w:rsidP="002B183E">
      <w:pPr>
        <w:numPr>
          <w:ilvl w:val="0"/>
          <w:numId w:val="2"/>
        </w:numPr>
        <w:tabs>
          <w:tab w:val="clear" w:pos="720"/>
          <w:tab w:val="left" w:pos="180"/>
        </w:tabs>
        <w:autoSpaceDE w:val="0"/>
        <w:autoSpaceDN w:val="0"/>
        <w:adjustRightInd w:val="0"/>
        <w:spacing w:before="120" w:after="120"/>
        <w:ind w:left="180" w:hanging="180"/>
        <w:rPr>
          <w:rFonts w:ascii="Arial" w:hAnsi="Arial" w:cs="Helvetica-Condensed"/>
          <w:color w:val="000000"/>
          <w:sz w:val="18"/>
          <w:szCs w:val="18"/>
        </w:rPr>
      </w:pPr>
      <w:r w:rsidRPr="00FC79CA">
        <w:rPr>
          <w:rFonts w:ascii="Arial" w:hAnsi="Arial" w:cs="Helvetica-Condensed"/>
          <w:color w:val="000000"/>
          <w:sz w:val="18"/>
          <w:szCs w:val="18"/>
        </w:rPr>
        <w:t>When the form is fully completed and signed give it to your service.</w:t>
      </w:r>
    </w:p>
    <w:p w:rsidR="002B183E" w:rsidRPr="00A52BD6" w:rsidRDefault="002B183E" w:rsidP="002B183E">
      <w:pPr>
        <w:numPr>
          <w:ilvl w:val="0"/>
          <w:numId w:val="2"/>
        </w:numPr>
        <w:tabs>
          <w:tab w:val="clear" w:pos="720"/>
          <w:tab w:val="left" w:pos="180"/>
        </w:tabs>
        <w:autoSpaceDE w:val="0"/>
        <w:autoSpaceDN w:val="0"/>
        <w:adjustRightInd w:val="0"/>
        <w:spacing w:before="120" w:after="120"/>
        <w:ind w:left="180" w:hanging="180"/>
        <w:rPr>
          <w:rFonts w:ascii="Arial" w:hAnsi="Arial" w:cs="Arial"/>
          <w:sz w:val="18"/>
          <w:szCs w:val="20"/>
        </w:rPr>
      </w:pPr>
      <w:r w:rsidRPr="00A52BD6">
        <w:rPr>
          <w:rFonts w:ascii="Arial" w:hAnsi="Arial" w:cs="Arial"/>
          <w:color w:val="000000"/>
          <w:sz w:val="18"/>
          <w:szCs w:val="20"/>
        </w:rPr>
        <w:t>Your service will forward your application to the</w:t>
      </w:r>
      <w:r w:rsidRPr="00A52BD6">
        <w:rPr>
          <w:rFonts w:ascii="Arial" w:hAnsi="Arial" w:cs="Arial"/>
          <w:b/>
          <w:bCs/>
          <w:color w:val="FF0000"/>
          <w:sz w:val="18"/>
          <w:szCs w:val="20"/>
        </w:rPr>
        <w:t xml:space="preserve"> </w:t>
      </w:r>
      <w:r w:rsidRPr="00A52BD6">
        <w:rPr>
          <w:rFonts w:ascii="Arial" w:hAnsi="Arial" w:cs="Arial"/>
          <w:bCs/>
          <w:sz w:val="18"/>
          <w:szCs w:val="20"/>
        </w:rPr>
        <w:t xml:space="preserve">Special Child Care Assessment Team in the </w:t>
      </w:r>
      <w:r>
        <w:rPr>
          <w:rFonts w:ascii="Arial" w:hAnsi="Arial" w:cs="Arial"/>
          <w:bCs/>
          <w:sz w:val="18"/>
          <w:szCs w:val="20"/>
        </w:rPr>
        <w:t>Department of Human </w:t>
      </w:r>
      <w:r w:rsidRPr="00A52BD6">
        <w:rPr>
          <w:rFonts w:ascii="Arial" w:hAnsi="Arial" w:cs="Arial"/>
          <w:bCs/>
          <w:sz w:val="18"/>
          <w:szCs w:val="20"/>
        </w:rPr>
        <w:t>Services</w:t>
      </w:r>
    </w:p>
    <w:p w:rsidR="002B183E" w:rsidRPr="00FC79CA" w:rsidRDefault="002B183E" w:rsidP="002B183E">
      <w:pPr>
        <w:numPr>
          <w:ilvl w:val="0"/>
          <w:numId w:val="2"/>
        </w:numPr>
        <w:tabs>
          <w:tab w:val="clear" w:pos="720"/>
          <w:tab w:val="left" w:pos="180"/>
        </w:tabs>
        <w:autoSpaceDE w:val="0"/>
        <w:autoSpaceDN w:val="0"/>
        <w:adjustRightInd w:val="0"/>
        <w:spacing w:before="120" w:after="120"/>
        <w:ind w:left="180" w:hanging="180"/>
        <w:rPr>
          <w:rFonts w:ascii="Arial" w:hAnsi="Arial" w:cs="Helvetica-Condensed"/>
          <w:color w:val="000000"/>
          <w:sz w:val="18"/>
          <w:szCs w:val="18"/>
        </w:rPr>
      </w:pPr>
      <w:r w:rsidRPr="00FC79CA">
        <w:rPr>
          <w:rFonts w:ascii="Arial" w:hAnsi="Arial" w:cs="Helvetica-Condensed"/>
          <w:color w:val="000000"/>
          <w:sz w:val="18"/>
          <w:szCs w:val="18"/>
        </w:rPr>
        <w:t xml:space="preserve">When your application has been assessed your service will be notified of the result, and you will be advised </w:t>
      </w:r>
      <w:r w:rsidR="001C479C">
        <w:rPr>
          <w:rFonts w:ascii="Arial" w:hAnsi="Arial" w:cs="Helvetica-Condensed"/>
          <w:color w:val="000000"/>
          <w:sz w:val="18"/>
          <w:szCs w:val="18"/>
        </w:rPr>
        <w:t>whether</w:t>
      </w:r>
      <w:r w:rsidR="001C479C" w:rsidRPr="00FC79CA">
        <w:rPr>
          <w:rFonts w:ascii="Arial" w:hAnsi="Arial" w:cs="Helvetica-Condensed"/>
          <w:color w:val="000000"/>
          <w:sz w:val="18"/>
          <w:szCs w:val="18"/>
        </w:rPr>
        <w:t xml:space="preserve"> </w:t>
      </w:r>
      <w:r w:rsidRPr="00FC79CA">
        <w:rPr>
          <w:rFonts w:ascii="Arial" w:hAnsi="Arial" w:cs="Helvetica-Condensed"/>
          <w:color w:val="000000"/>
          <w:sz w:val="18"/>
          <w:szCs w:val="18"/>
        </w:rPr>
        <w:t>the application has been approved.</w:t>
      </w:r>
    </w:p>
    <w:p w:rsidR="002B183E" w:rsidRPr="000E15C6" w:rsidRDefault="002B183E" w:rsidP="002B183E">
      <w:pPr>
        <w:autoSpaceDE w:val="0"/>
        <w:autoSpaceDN w:val="0"/>
        <w:adjustRightInd w:val="0"/>
        <w:spacing w:before="120" w:after="120"/>
        <w:rPr>
          <w:rFonts w:ascii="Arial" w:hAnsi="Arial" w:cs="Helvetica-Condensed-Bold"/>
          <w:bCs/>
          <w:i/>
          <w:color w:val="000000"/>
          <w:sz w:val="18"/>
          <w:szCs w:val="18"/>
        </w:rPr>
      </w:pPr>
      <w:r w:rsidRPr="000E15C6">
        <w:rPr>
          <w:rFonts w:ascii="Arial" w:hAnsi="Arial" w:cs="Helvetica-Condensed-Bold"/>
          <w:bCs/>
          <w:i/>
          <w:color w:val="000000"/>
          <w:sz w:val="18"/>
          <w:szCs w:val="18"/>
        </w:rPr>
        <w:t xml:space="preserve">Families who require translating and/or interpreting assistance should call the Department of Human Services Multilingual Telephone Service on </w:t>
      </w:r>
      <w:r>
        <w:rPr>
          <w:rFonts w:ascii="Arial" w:hAnsi="Arial" w:cs="Helvetica-Condensed-Bold"/>
          <w:bCs/>
          <w:i/>
          <w:color w:val="000000"/>
          <w:sz w:val="18"/>
          <w:szCs w:val="18"/>
        </w:rPr>
        <w:t>131 202</w:t>
      </w:r>
      <w:r w:rsidRPr="000E15C6">
        <w:rPr>
          <w:rFonts w:ascii="Arial" w:hAnsi="Arial" w:cs="Helvetica-Condensed-Bold"/>
          <w:bCs/>
          <w:i/>
          <w:color w:val="000000"/>
          <w:sz w:val="18"/>
          <w:szCs w:val="18"/>
        </w:rPr>
        <w:t>.</w:t>
      </w:r>
    </w:p>
    <w:p w:rsidR="002B183E" w:rsidRPr="00FC79CA" w:rsidRDefault="002B183E" w:rsidP="002B183E">
      <w:pPr>
        <w:autoSpaceDE w:val="0"/>
        <w:autoSpaceDN w:val="0"/>
        <w:adjustRightInd w:val="0"/>
        <w:spacing w:before="120" w:after="120"/>
        <w:rPr>
          <w:rFonts w:ascii="Arial" w:hAnsi="Arial" w:cs="Helvetica-Condensed-Bold"/>
          <w:bCs/>
          <w:color w:val="000000"/>
          <w:sz w:val="20"/>
          <w:szCs w:val="20"/>
        </w:rPr>
      </w:pPr>
    </w:p>
    <w:p w:rsidR="002B183E" w:rsidRPr="00FC79CA" w:rsidRDefault="002B183E" w:rsidP="002B183E">
      <w:pPr>
        <w:autoSpaceDE w:val="0"/>
        <w:autoSpaceDN w:val="0"/>
        <w:adjustRightInd w:val="0"/>
        <w:spacing w:before="120" w:after="120"/>
        <w:rPr>
          <w:rFonts w:ascii="Arial" w:hAnsi="Arial" w:cs="Helvetica-Condensed-Bold"/>
          <w:b/>
          <w:bCs/>
          <w:color w:val="000000"/>
          <w:sz w:val="20"/>
          <w:szCs w:val="20"/>
        </w:rPr>
      </w:pPr>
      <w:r w:rsidRPr="00FC79CA">
        <w:rPr>
          <w:rFonts w:ascii="Arial" w:hAnsi="Arial" w:cs="Helvetica-Condensed-Bold"/>
          <w:b/>
          <w:bCs/>
          <w:color w:val="000000"/>
          <w:sz w:val="20"/>
          <w:szCs w:val="20"/>
        </w:rPr>
        <w:t>Service to complete</w:t>
      </w:r>
    </w:p>
    <w:p w:rsidR="002B183E" w:rsidRPr="00FC79CA" w:rsidRDefault="002B183E" w:rsidP="002B183E">
      <w:pPr>
        <w:autoSpaceDE w:val="0"/>
        <w:autoSpaceDN w:val="0"/>
        <w:adjustRightInd w:val="0"/>
        <w:spacing w:before="120" w:after="120"/>
        <w:rPr>
          <w:rFonts w:ascii="Arial" w:hAnsi="Arial" w:cs="Helvetica-Condensed-Bold"/>
          <w:b/>
          <w:bCs/>
          <w:color w:val="000000"/>
          <w:sz w:val="18"/>
          <w:szCs w:val="18"/>
        </w:rPr>
      </w:pPr>
      <w:r w:rsidRPr="00FC79CA">
        <w:rPr>
          <w:rFonts w:ascii="Arial" w:hAnsi="Arial" w:cs="Helvetica-Condensed-Bold"/>
          <w:b/>
          <w:bCs/>
          <w:color w:val="000000"/>
          <w:sz w:val="18"/>
          <w:szCs w:val="18"/>
        </w:rPr>
        <w:t>Service details</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Service name</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___________________________________________________________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Service CCB Approval ID</w:t>
      </w:r>
      <w:r w:rsidRPr="00FC79CA">
        <w:rPr>
          <w:rFonts w:ascii="Arial" w:hAnsi="Arial" w:cs="Helvetica-Condensed"/>
          <w:color w:val="000000"/>
          <w:sz w:val="18"/>
          <w:szCs w:val="18"/>
        </w:rPr>
        <w:tab/>
        <w:t>___________________________________________________________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Service address</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w:t>
      </w:r>
    </w:p>
    <w:p w:rsidR="002B183E" w:rsidRPr="00FC79CA" w:rsidRDefault="002B183E" w:rsidP="002B183E">
      <w:pPr>
        <w:tabs>
          <w:tab w:val="left" w:pos="180"/>
        </w:tabs>
        <w:autoSpaceDE w:val="0"/>
        <w:autoSpaceDN w:val="0"/>
        <w:adjustRightInd w:val="0"/>
        <w:spacing w:before="120" w:after="120"/>
        <w:ind w:left="180" w:hanging="180"/>
        <w:rPr>
          <w:rFonts w:ascii="Arial" w:hAnsi="Arial" w:cs="Helvetica-Condensed"/>
          <w:color w:val="000000"/>
          <w:sz w:val="18"/>
          <w:szCs w:val="18"/>
        </w:rPr>
      </w:pPr>
      <w:r w:rsidRPr="00FC79CA">
        <w:rPr>
          <w:rFonts w:ascii="Arial" w:hAnsi="Arial" w:cs="Helvetica-Condensed"/>
          <w:color w:val="000000"/>
          <w:sz w:val="18"/>
          <w:szCs w:val="18"/>
        </w:rPr>
        <w:tab/>
      </w:r>
      <w:r w:rsidRPr="00FC79CA">
        <w:rPr>
          <w:rFonts w:ascii="Arial" w:hAnsi="Arial" w:cs="Helvetica-Condensed"/>
          <w:color w:val="000000"/>
          <w:sz w:val="18"/>
          <w:szCs w:val="18"/>
        </w:rPr>
        <w:tab/>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____________________________________          Postcode</w:t>
      </w:r>
      <w:r w:rsidRPr="00FC79CA">
        <w:rPr>
          <w:rFonts w:ascii="Arial" w:hAnsi="Arial" w:cs="Helvetica-Condensed"/>
          <w:color w:val="000000"/>
          <w:sz w:val="18"/>
          <w:szCs w:val="18"/>
        </w:rPr>
        <w:tab/>
        <w:t>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Service telephone number (     )</w:t>
      </w:r>
      <w:r w:rsidRPr="00FC79CA">
        <w:rPr>
          <w:rFonts w:ascii="Arial" w:hAnsi="Arial" w:cs="Helvetica-Condensed"/>
          <w:color w:val="000000"/>
          <w:sz w:val="18"/>
          <w:szCs w:val="18"/>
        </w:rPr>
        <w:tab/>
        <w:t>_____________________________</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Name of contact person</w:t>
      </w:r>
      <w:r w:rsidRPr="00FC79CA">
        <w:rPr>
          <w:rFonts w:ascii="Arial" w:hAnsi="Arial" w:cs="Helvetica-Condensed"/>
          <w:color w:val="000000"/>
          <w:sz w:val="18"/>
          <w:szCs w:val="18"/>
        </w:rPr>
        <w:tab/>
      </w:r>
      <w:r w:rsidRPr="00FC79CA">
        <w:rPr>
          <w:rFonts w:ascii="Arial" w:hAnsi="Arial" w:cs="Helvetica-Condensed"/>
          <w:color w:val="000000"/>
          <w:sz w:val="18"/>
          <w:szCs w:val="18"/>
        </w:rPr>
        <w:tab/>
        <w:t>_____________________________</w:t>
      </w:r>
    </w:p>
    <w:p w:rsidR="00AB4389" w:rsidRDefault="00AB4389">
      <w:pPr>
        <w:spacing w:after="200" w:line="276" w:lineRule="auto"/>
        <w:rPr>
          <w:rFonts w:ascii="Arial" w:hAnsi="Arial" w:cs="Helvetica-Condensed-Bold"/>
          <w:b/>
          <w:bCs/>
          <w:color w:val="000000"/>
          <w:sz w:val="20"/>
          <w:szCs w:val="20"/>
        </w:rPr>
      </w:pPr>
      <w:r>
        <w:rPr>
          <w:rFonts w:ascii="Arial" w:hAnsi="Arial" w:cs="Helvetica-Condensed-Bold"/>
          <w:b/>
          <w:bCs/>
          <w:color w:val="000000"/>
          <w:sz w:val="20"/>
          <w:szCs w:val="20"/>
        </w:rPr>
        <w:br w:type="page"/>
      </w:r>
    </w:p>
    <w:p w:rsidR="002B183E" w:rsidRPr="00AB4389" w:rsidRDefault="00AB4389" w:rsidP="00AB4389">
      <w:pPr>
        <w:pStyle w:val="Questionnumber"/>
        <w:numPr>
          <w:ilvl w:val="0"/>
          <w:numId w:val="0"/>
        </w:numPr>
        <w:jc w:val="right"/>
        <w:rPr>
          <w:highlight w:val="yellow"/>
        </w:rPr>
      </w:pPr>
      <w:r>
        <w:rPr>
          <w:rFonts w:cs="Helvetica-Condensed"/>
          <w:i/>
          <w:sz w:val="16"/>
          <w:szCs w:val="16"/>
        </w:rPr>
        <w:lastRenderedPageBreak/>
        <w:t>(Page 3 of 3)</w:t>
      </w:r>
      <w:r w:rsidRPr="00FC79CA">
        <w:rPr>
          <w:rFonts w:cs="Helvetica-Condensed"/>
          <w:i/>
          <w:sz w:val="16"/>
          <w:szCs w:val="16"/>
        </w:rPr>
        <w:t xml:space="preserve"> </w:t>
      </w:r>
    </w:p>
    <w:p w:rsidR="002B183E" w:rsidRPr="00FC79CA" w:rsidRDefault="00AB4389" w:rsidP="002B183E">
      <w:pPr>
        <w:autoSpaceDE w:val="0"/>
        <w:autoSpaceDN w:val="0"/>
        <w:adjustRightInd w:val="0"/>
        <w:spacing w:before="120" w:after="120"/>
        <w:rPr>
          <w:rFonts w:ascii="Arial" w:hAnsi="Arial" w:cs="Helvetica-Condensed-Bold"/>
          <w:b/>
          <w:bCs/>
          <w:color w:val="000000"/>
          <w:sz w:val="20"/>
          <w:szCs w:val="20"/>
        </w:rPr>
      </w:pPr>
      <w:r>
        <w:rPr>
          <w:rFonts w:ascii="Arial" w:hAnsi="Arial" w:cs="Helvetica-Condensed-Bold"/>
          <w:b/>
          <w:bCs/>
          <w:color w:val="000000"/>
          <w:sz w:val="20"/>
          <w:szCs w:val="20"/>
        </w:rPr>
        <w:br/>
      </w:r>
      <w:r w:rsidR="002B183E" w:rsidRPr="00FC79CA">
        <w:rPr>
          <w:rFonts w:ascii="Arial" w:hAnsi="Arial" w:cs="Helvetica-Condensed-Bold"/>
          <w:b/>
          <w:bCs/>
          <w:color w:val="000000"/>
          <w:sz w:val="20"/>
          <w:szCs w:val="20"/>
        </w:rPr>
        <w:t>Department of Human Services use only</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
          <w:color w:val="000000"/>
          <w:sz w:val="18"/>
          <w:szCs w:val="18"/>
        </w:rPr>
        <w:t>I, ________________________________,</w:t>
      </w:r>
      <w:r w:rsidRPr="00FC79CA">
        <w:rPr>
          <w:rFonts w:ascii="Arial" w:hAnsi="Arial" w:cs="Helvetica-Condensed"/>
          <w:color w:val="000000"/>
          <w:sz w:val="18"/>
          <w:szCs w:val="18"/>
        </w:rPr>
        <w:tab/>
        <w:t xml:space="preserve"> </w:t>
      </w:r>
    </w:p>
    <w:p w:rsidR="002B183E" w:rsidRPr="00FC79CA" w:rsidRDefault="002B183E" w:rsidP="002B183E">
      <w:pPr>
        <w:autoSpaceDE w:val="0"/>
        <w:autoSpaceDN w:val="0"/>
        <w:adjustRightInd w:val="0"/>
        <w:spacing w:before="120" w:after="120"/>
        <w:rPr>
          <w:rFonts w:ascii="Arial" w:hAnsi="Arial" w:cs="Helvetica-Condensed"/>
          <w:i/>
          <w:color w:val="000000"/>
          <w:sz w:val="18"/>
          <w:szCs w:val="18"/>
        </w:rPr>
      </w:pPr>
      <w:r w:rsidRPr="00FC79CA">
        <w:rPr>
          <w:rFonts w:ascii="Arial" w:hAnsi="Arial" w:cs="Helvetica-Condensed"/>
          <w:color w:val="000000"/>
        </w:rPr>
        <w:t xml:space="preserve">   </w:t>
      </w:r>
      <w:r w:rsidRPr="00FC79CA">
        <w:rPr>
          <w:rFonts w:ascii="Arial" w:hAnsi="Arial" w:cs="Helvetica-Condensed"/>
          <w:color w:val="000000"/>
          <w:sz w:val="16"/>
          <w:szCs w:val="16"/>
        </w:rPr>
        <w:t xml:space="preserve"> </w:t>
      </w:r>
      <w:r w:rsidRPr="00FC79CA">
        <w:rPr>
          <w:rFonts w:ascii="Arial" w:hAnsi="Arial" w:cs="Helvetica-Condensed"/>
          <w:i/>
          <w:color w:val="000000"/>
          <w:sz w:val="16"/>
          <w:szCs w:val="16"/>
        </w:rPr>
        <w:t>Please clearly print name</w:t>
      </w:r>
      <w:r w:rsidRPr="00FC79CA">
        <w:rPr>
          <w:rFonts w:ascii="Arial" w:hAnsi="Arial" w:cs="Helvetica-Condensed"/>
          <w:i/>
          <w:color w:val="000000"/>
          <w:sz w:val="16"/>
          <w:szCs w:val="16"/>
        </w:rPr>
        <w:tab/>
      </w:r>
      <w:r w:rsidRPr="00FC79CA">
        <w:rPr>
          <w:rFonts w:ascii="Arial" w:hAnsi="Arial" w:cs="Helvetica-Condensed"/>
          <w:i/>
          <w:color w:val="000000"/>
          <w:sz w:val="16"/>
          <w:szCs w:val="16"/>
        </w:rPr>
        <w:tab/>
      </w:r>
      <w:r w:rsidRPr="00FC79CA">
        <w:rPr>
          <w:rFonts w:ascii="Arial" w:hAnsi="Arial" w:cs="Helvetica-Condensed"/>
          <w:i/>
          <w:color w:val="000000"/>
          <w:sz w:val="16"/>
          <w:szCs w:val="16"/>
        </w:rPr>
        <w:tab/>
      </w:r>
    </w:p>
    <w:p w:rsidR="001C479C" w:rsidRDefault="002B183E" w:rsidP="002B183E">
      <w:pPr>
        <w:autoSpaceDE w:val="0"/>
        <w:autoSpaceDN w:val="0"/>
        <w:adjustRightInd w:val="0"/>
        <w:spacing w:before="120" w:after="120"/>
        <w:rPr>
          <w:rFonts w:ascii="Arial" w:hAnsi="Arial" w:cs="Helvetica-Condensed"/>
          <w:color w:val="000000"/>
          <w:sz w:val="18"/>
          <w:szCs w:val="18"/>
        </w:rPr>
      </w:pPr>
      <w:proofErr w:type="gramStart"/>
      <w:r w:rsidRPr="00FC79CA">
        <w:rPr>
          <w:rFonts w:ascii="Arial" w:hAnsi="Arial" w:cs="Helvetica-Condensed"/>
          <w:color w:val="000000"/>
          <w:sz w:val="18"/>
          <w:szCs w:val="18"/>
        </w:rPr>
        <w:t>acting</w:t>
      </w:r>
      <w:proofErr w:type="gramEnd"/>
      <w:r w:rsidRPr="00FC79CA">
        <w:rPr>
          <w:rFonts w:ascii="Arial" w:hAnsi="Arial" w:cs="Helvetica-Condensed"/>
          <w:color w:val="000000"/>
          <w:sz w:val="18"/>
          <w:szCs w:val="18"/>
        </w:rPr>
        <w:t xml:space="preserve"> under authorised delegation for the Secretary for the Department of</w:t>
      </w:r>
      <w:r w:rsidRPr="00FC79CA">
        <w:rPr>
          <w:rFonts w:ascii="Arial" w:hAnsi="Arial" w:cs="Helvetica-Condensed"/>
          <w:color w:val="000000"/>
          <w:sz w:val="16"/>
          <w:szCs w:val="16"/>
        </w:rPr>
        <w:t xml:space="preserve"> </w:t>
      </w:r>
      <w:r>
        <w:rPr>
          <w:rFonts w:ascii="Arial" w:hAnsi="Arial" w:cs="Helvetica-Condensed"/>
          <w:color w:val="000000"/>
          <w:sz w:val="18"/>
          <w:szCs w:val="18"/>
        </w:rPr>
        <w:t>Social Services</w:t>
      </w:r>
      <w:r w:rsidR="001C479C">
        <w:rPr>
          <w:rFonts w:ascii="Arial" w:hAnsi="Arial" w:cs="Helvetica-Condensed"/>
          <w:color w:val="000000"/>
          <w:sz w:val="18"/>
          <w:szCs w:val="18"/>
        </w:rPr>
        <w:t>:</w:t>
      </w:r>
      <w:r>
        <w:rPr>
          <w:rFonts w:ascii="Arial" w:hAnsi="Arial" w:cs="Helvetica-Condensed"/>
          <w:color w:val="000000"/>
          <w:sz w:val="18"/>
          <w:szCs w:val="18"/>
        </w:rPr>
        <w:t xml:space="preserve"> </w:t>
      </w:r>
    </w:p>
    <w:p w:rsidR="002B183E" w:rsidRPr="00FC79CA" w:rsidRDefault="001C479C" w:rsidP="002B183E">
      <w:pPr>
        <w:autoSpaceDE w:val="0"/>
        <w:autoSpaceDN w:val="0"/>
        <w:adjustRightInd w:val="0"/>
        <w:spacing w:before="120" w:after="120"/>
        <w:rPr>
          <w:rFonts w:ascii="Arial" w:hAnsi="Arial" w:cs="Helvetica-Condensed"/>
          <w:color w:val="000000"/>
          <w:sz w:val="18"/>
          <w:szCs w:val="18"/>
        </w:rPr>
      </w:pPr>
      <w:proofErr w:type="gramStart"/>
      <w:r>
        <w:rPr>
          <w:rFonts w:ascii="Arial" w:hAnsi="Arial" w:cs="Helvetica-Condensed-Bold"/>
          <w:b/>
          <w:bCs/>
          <w:color w:val="000000"/>
          <w:sz w:val="18"/>
          <w:szCs w:val="18"/>
        </w:rPr>
        <w:t>a</w:t>
      </w:r>
      <w:r w:rsidR="002B183E" w:rsidRPr="00FC79CA">
        <w:rPr>
          <w:rFonts w:ascii="Arial" w:hAnsi="Arial" w:cs="Helvetica-Condensed-Bold"/>
          <w:b/>
          <w:bCs/>
          <w:color w:val="000000"/>
          <w:sz w:val="18"/>
          <w:szCs w:val="18"/>
        </w:rPr>
        <w:t>pprove</w:t>
      </w:r>
      <w:proofErr w:type="gramEnd"/>
      <w:r w:rsidR="002B183E" w:rsidRPr="00FC79CA">
        <w:rPr>
          <w:rFonts w:ascii="Arial" w:hAnsi="Arial" w:cs="Helvetica-Condensed-Bold"/>
          <w:b/>
          <w:bCs/>
          <w:color w:val="000000"/>
          <w:sz w:val="18"/>
          <w:szCs w:val="18"/>
        </w:rPr>
        <w:t xml:space="preserve"> </w:t>
      </w:r>
      <w:r w:rsidR="002B183E" w:rsidRPr="00FC79CA">
        <w:rPr>
          <w:rFonts w:ascii="Arial" w:hAnsi="Arial" w:cs="Helvetica-Condensed"/>
          <w:color w:val="000000"/>
          <w:sz w:val="18"/>
          <w:szCs w:val="18"/>
        </w:rPr>
        <w:t>this application for Child Care Benefit 24</w:t>
      </w:r>
      <w:r>
        <w:rPr>
          <w:rFonts w:ascii="Arial" w:hAnsi="Arial" w:cs="Helvetica-Condensed"/>
          <w:color w:val="000000"/>
          <w:sz w:val="18"/>
          <w:szCs w:val="18"/>
        </w:rPr>
        <w:t>-</w:t>
      </w:r>
      <w:r w:rsidR="002B183E" w:rsidRPr="00FC79CA">
        <w:rPr>
          <w:rFonts w:ascii="Arial" w:hAnsi="Arial" w:cs="Helvetica-Condensed"/>
          <w:color w:val="000000"/>
          <w:sz w:val="18"/>
          <w:szCs w:val="18"/>
        </w:rPr>
        <w:t>hour care for the child(</w:t>
      </w:r>
      <w:proofErr w:type="spellStart"/>
      <w:r w:rsidR="002B183E" w:rsidRPr="00FC79CA">
        <w:rPr>
          <w:rFonts w:ascii="Arial" w:hAnsi="Arial" w:cs="Helvetica-Condensed"/>
          <w:color w:val="000000"/>
          <w:sz w:val="18"/>
          <w:szCs w:val="18"/>
        </w:rPr>
        <w:t>ren</w:t>
      </w:r>
      <w:proofErr w:type="spellEnd"/>
      <w:r w:rsidR="002B183E" w:rsidRPr="00FC79CA">
        <w:rPr>
          <w:rFonts w:ascii="Arial" w:hAnsi="Arial" w:cs="Helvetica-Condensed"/>
          <w:color w:val="000000"/>
          <w:sz w:val="18"/>
          <w:szCs w:val="18"/>
        </w:rPr>
        <w:t>) named in this application.</w:t>
      </w:r>
    </w:p>
    <w:p w:rsidR="002B183E" w:rsidRPr="00FC79CA" w:rsidRDefault="002B183E" w:rsidP="002B183E">
      <w:pPr>
        <w:autoSpaceDE w:val="0"/>
        <w:autoSpaceDN w:val="0"/>
        <w:adjustRightInd w:val="0"/>
        <w:spacing w:before="120" w:after="120"/>
        <w:ind w:firstLine="720"/>
        <w:rPr>
          <w:rFonts w:ascii="Arial" w:hAnsi="Arial" w:cs="Helvetica-Condensed"/>
          <w:color w:val="000000"/>
          <w:sz w:val="18"/>
          <w:szCs w:val="18"/>
        </w:rPr>
      </w:pPr>
      <w:r w:rsidRPr="00FC79CA">
        <w:rPr>
          <w:rFonts w:ascii="Arial" w:hAnsi="Arial" w:cs="Helvetica-Condensed"/>
          <w:color w:val="000000"/>
          <w:sz w:val="18"/>
          <w:szCs w:val="18"/>
        </w:rPr>
        <w:t>Approval is granted for the period between     /    /       to      /    /</w:t>
      </w:r>
    </w:p>
    <w:p w:rsidR="002B183E" w:rsidRPr="00FC79CA" w:rsidRDefault="001C479C" w:rsidP="002B183E">
      <w:pPr>
        <w:autoSpaceDE w:val="0"/>
        <w:autoSpaceDN w:val="0"/>
        <w:adjustRightInd w:val="0"/>
        <w:spacing w:before="120" w:after="120"/>
        <w:rPr>
          <w:rFonts w:ascii="Arial" w:hAnsi="Arial" w:cs="Helvetica-Condensed"/>
          <w:color w:val="000000"/>
          <w:sz w:val="18"/>
          <w:szCs w:val="18"/>
        </w:rPr>
      </w:pPr>
      <w:proofErr w:type="gramStart"/>
      <w:r>
        <w:rPr>
          <w:rFonts w:ascii="Arial" w:hAnsi="Arial" w:cs="Helvetica-Condensed-Bold"/>
          <w:b/>
          <w:bCs/>
          <w:color w:val="000000"/>
          <w:sz w:val="18"/>
          <w:szCs w:val="18"/>
        </w:rPr>
        <w:t>d</w:t>
      </w:r>
      <w:r w:rsidR="002B183E" w:rsidRPr="00FC79CA">
        <w:rPr>
          <w:rFonts w:ascii="Arial" w:hAnsi="Arial" w:cs="Helvetica-Condensed-Bold"/>
          <w:b/>
          <w:bCs/>
          <w:color w:val="000000"/>
          <w:sz w:val="18"/>
          <w:szCs w:val="18"/>
        </w:rPr>
        <w:t>o</w:t>
      </w:r>
      <w:proofErr w:type="gramEnd"/>
      <w:r w:rsidR="002B183E" w:rsidRPr="00FC79CA">
        <w:rPr>
          <w:rFonts w:ascii="Arial" w:hAnsi="Arial" w:cs="Helvetica-Condensed-Bold"/>
          <w:b/>
          <w:bCs/>
          <w:color w:val="000000"/>
          <w:sz w:val="18"/>
          <w:szCs w:val="18"/>
        </w:rPr>
        <w:t xml:space="preserve"> not approve </w:t>
      </w:r>
      <w:r w:rsidR="002B183E" w:rsidRPr="00FC79CA">
        <w:rPr>
          <w:rFonts w:ascii="Arial" w:hAnsi="Arial" w:cs="Helvetica-Condensed"/>
          <w:color w:val="000000"/>
          <w:sz w:val="18"/>
          <w:szCs w:val="18"/>
        </w:rPr>
        <w:t>this application for 24</w:t>
      </w:r>
      <w:r>
        <w:rPr>
          <w:rFonts w:ascii="Arial" w:hAnsi="Arial" w:cs="Helvetica-Condensed"/>
          <w:color w:val="000000"/>
          <w:sz w:val="18"/>
          <w:szCs w:val="18"/>
        </w:rPr>
        <w:t>-</w:t>
      </w:r>
      <w:r w:rsidR="002B183E" w:rsidRPr="00FC79CA">
        <w:rPr>
          <w:rFonts w:ascii="Arial" w:hAnsi="Arial" w:cs="Helvetica-Condensed"/>
          <w:color w:val="000000"/>
          <w:sz w:val="18"/>
          <w:szCs w:val="18"/>
        </w:rPr>
        <w:t>hour care</w:t>
      </w:r>
      <w:r>
        <w:rPr>
          <w:rFonts w:ascii="Arial" w:hAnsi="Arial" w:cs="Helvetica-Condensed"/>
          <w:color w:val="000000"/>
          <w:sz w:val="18"/>
          <w:szCs w:val="18"/>
        </w:rPr>
        <w:t>,</w:t>
      </w:r>
      <w:r w:rsidR="002B183E" w:rsidRPr="00FC79CA">
        <w:rPr>
          <w:rFonts w:ascii="Arial" w:hAnsi="Arial" w:cs="Helvetica-Condensed"/>
          <w:color w:val="000000"/>
          <w:sz w:val="18"/>
          <w:szCs w:val="18"/>
        </w:rPr>
        <w:t xml:space="preserve"> as the reasons specified are not consistent with those for which approval may be made.</w:t>
      </w: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p>
    <w:p w:rsidR="002B183E" w:rsidRPr="00FC79CA" w:rsidRDefault="002B183E" w:rsidP="002B183E">
      <w:pPr>
        <w:autoSpaceDE w:val="0"/>
        <w:autoSpaceDN w:val="0"/>
        <w:adjustRightInd w:val="0"/>
        <w:spacing w:before="120" w:after="120"/>
        <w:rPr>
          <w:rFonts w:ascii="Arial" w:hAnsi="Arial" w:cs="Helvetica-Condensed"/>
          <w:color w:val="000000"/>
          <w:sz w:val="18"/>
          <w:szCs w:val="18"/>
        </w:rPr>
      </w:pPr>
      <w:r w:rsidRPr="00FC79CA">
        <w:rPr>
          <w:rFonts w:ascii="Arial" w:hAnsi="Arial" w:cs="Helvetica-Condensed-Bold"/>
          <w:b/>
          <w:bCs/>
          <w:color w:val="000000"/>
          <w:sz w:val="16"/>
          <w:szCs w:val="16"/>
        </w:rPr>
        <w:t>Signature __________________________________</w:t>
      </w:r>
      <w:r w:rsidRPr="00FC79CA">
        <w:rPr>
          <w:rFonts w:ascii="Arial" w:hAnsi="Arial" w:cs="Helvetica-Condensed-Bold"/>
          <w:b/>
          <w:bCs/>
          <w:color w:val="000000"/>
          <w:sz w:val="16"/>
          <w:szCs w:val="16"/>
        </w:rPr>
        <w:tab/>
      </w:r>
      <w:r w:rsidRPr="00FC79CA">
        <w:rPr>
          <w:rFonts w:ascii="Arial" w:hAnsi="Arial" w:cs="Helvetica-Condensed-Bold"/>
          <w:bCs/>
          <w:color w:val="000000"/>
          <w:sz w:val="16"/>
          <w:szCs w:val="16"/>
        </w:rPr>
        <w:t>Date</w:t>
      </w:r>
      <w:r w:rsidRPr="00FC79CA">
        <w:rPr>
          <w:rFonts w:ascii="Arial" w:hAnsi="Arial" w:cs="Helvetica-Condensed-Bold"/>
          <w:bCs/>
          <w:color w:val="000000"/>
          <w:sz w:val="18"/>
          <w:szCs w:val="18"/>
        </w:rPr>
        <w:t xml:space="preserve">   </w:t>
      </w:r>
      <w:r w:rsidRPr="00FC79CA">
        <w:rPr>
          <w:rFonts w:ascii="Arial" w:hAnsi="Arial" w:cs="Helvetica-Condensed-Bold"/>
          <w:b/>
          <w:bCs/>
          <w:color w:val="000000"/>
          <w:sz w:val="18"/>
          <w:szCs w:val="18"/>
        </w:rPr>
        <w:t xml:space="preserve">   </w:t>
      </w:r>
      <w:r w:rsidRPr="00FC79CA">
        <w:rPr>
          <w:rFonts w:ascii="Arial" w:hAnsi="Arial" w:cs="Helvetica-Condensed"/>
          <w:color w:val="000000"/>
          <w:sz w:val="18"/>
          <w:szCs w:val="18"/>
        </w:rPr>
        <w:t>/     /</w:t>
      </w:r>
    </w:p>
    <w:p w:rsidR="00C42842" w:rsidRPr="00C42842" w:rsidRDefault="002B183E" w:rsidP="00D73FBA">
      <w:pPr>
        <w:autoSpaceDE w:val="0"/>
        <w:autoSpaceDN w:val="0"/>
        <w:adjustRightInd w:val="0"/>
        <w:spacing w:before="120" w:after="120"/>
        <w:rPr>
          <w:rStyle w:val="BookTitle"/>
          <w:rFonts w:ascii="Arial" w:hAnsi="Arial" w:cs="Helvetica-Condensed"/>
          <w:i w:val="0"/>
          <w:iCs w:val="0"/>
          <w:smallCaps w:val="0"/>
          <w:color w:val="000000"/>
          <w:spacing w:val="0"/>
          <w:sz w:val="16"/>
          <w:szCs w:val="16"/>
        </w:rPr>
      </w:pPr>
      <w:r w:rsidRPr="00FC79CA">
        <w:rPr>
          <w:rFonts w:ascii="Arial" w:hAnsi="Arial" w:cs="Helvetica-Condensed"/>
          <w:color w:val="000000"/>
          <w:sz w:val="16"/>
          <w:szCs w:val="16"/>
        </w:rPr>
        <w:t>Position in organisation</w:t>
      </w:r>
    </w:p>
    <w:sectPr w:rsidR="00C42842" w:rsidRPr="00C42842" w:rsidSect="00FC79CA">
      <w:pgSz w:w="11906" w:h="16838"/>
      <w:pgMar w:top="852" w:right="926"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842" w:rsidRDefault="00C42842" w:rsidP="00C42842">
      <w:r>
        <w:separator/>
      </w:r>
    </w:p>
  </w:endnote>
  <w:endnote w:type="continuationSeparator" w:id="0">
    <w:p w:rsidR="00C42842" w:rsidRDefault="00C42842" w:rsidP="00C4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Condensed-Bold">
    <w:altName w:val="CB Helvetica Condensed 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NewsGothic-Bold">
    <w:altName w:val="News Gothic"/>
    <w:panose1 w:val="00000000000000000000"/>
    <w:charset w:val="00"/>
    <w:family w:val="swiss"/>
    <w:notTrueType/>
    <w:pitch w:val="default"/>
    <w:sig w:usb0="00000003" w:usb1="00000000" w:usb2="00000000" w:usb3="00000000" w:csb0="00000001" w:csb1="00000000"/>
  </w:font>
  <w:font w:name="NewsGothic">
    <w:altName w:val="News Gothic"/>
    <w:panose1 w:val="00000000000000000000"/>
    <w:charset w:val="00"/>
    <w:family w:val="swiss"/>
    <w:notTrueType/>
    <w:pitch w:val="default"/>
    <w:sig w:usb0="00000003" w:usb1="00000000" w:usb2="00000000" w:usb3="00000000" w:csb0="00000001" w:csb1="00000000"/>
  </w:font>
  <w:font w:name="HelveticaNeue-Condensed">
    <w:altName w:val="HelveticaNeue Condense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842" w:rsidRDefault="00C42842" w:rsidP="00C42842">
      <w:r>
        <w:separator/>
      </w:r>
    </w:p>
  </w:footnote>
  <w:footnote w:type="continuationSeparator" w:id="0">
    <w:p w:rsidR="00C42842" w:rsidRDefault="00C42842" w:rsidP="00C42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F55C1"/>
    <w:multiLevelType w:val="hybridMultilevel"/>
    <w:tmpl w:val="3B1629C4"/>
    <w:lvl w:ilvl="0" w:tplc="0C090001">
      <w:start w:val="1"/>
      <w:numFmt w:val="bullet"/>
      <w:lvlText w:val=""/>
      <w:lvlJc w:val="left"/>
      <w:pPr>
        <w:tabs>
          <w:tab w:val="num" w:pos="810"/>
        </w:tabs>
        <w:ind w:left="810" w:hanging="360"/>
      </w:pPr>
      <w:rPr>
        <w:rFonts w:ascii="Symbol" w:hAnsi="Symbol" w:hint="default"/>
      </w:rPr>
    </w:lvl>
    <w:lvl w:ilvl="1" w:tplc="0C090003" w:tentative="1">
      <w:start w:val="1"/>
      <w:numFmt w:val="bullet"/>
      <w:lvlText w:val="o"/>
      <w:lvlJc w:val="left"/>
      <w:pPr>
        <w:tabs>
          <w:tab w:val="num" w:pos="1530"/>
        </w:tabs>
        <w:ind w:left="1530" w:hanging="360"/>
      </w:pPr>
      <w:rPr>
        <w:rFonts w:ascii="Courier New" w:hAnsi="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1">
    <w:nsid w:val="630206A8"/>
    <w:multiLevelType w:val="hybridMultilevel"/>
    <w:tmpl w:val="04F21D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F8E6A55"/>
    <w:multiLevelType w:val="hybridMultilevel"/>
    <w:tmpl w:val="4838E3D4"/>
    <w:lvl w:ilvl="0" w:tplc="5F0CE72A">
      <w:start w:val="1"/>
      <w:numFmt w:val="decimal"/>
      <w:pStyle w:val="Style1"/>
      <w:lvlText w:val="%1"/>
      <w:lvlJc w:val="left"/>
      <w:pPr>
        <w:ind w:left="360" w:hanging="360"/>
      </w:pPr>
      <w:rPr>
        <w:rFonts w:ascii="Arial" w:hAnsi="Arial" w:cs="Times New Roman" w:hint="default"/>
        <w:b/>
        <w:i w:val="0"/>
      </w:rPr>
    </w:lvl>
    <w:lvl w:ilvl="1" w:tplc="04090003">
      <w:start w:val="1"/>
      <w:numFmt w:val="bullet"/>
      <w:lvlText w:val="o"/>
      <w:lvlJc w:val="left"/>
      <w:pPr>
        <w:ind w:left="1383" w:hanging="360"/>
      </w:pPr>
      <w:rPr>
        <w:rFonts w:ascii="Courier New" w:hAnsi="Courier New" w:cs="Times New Roman" w:hint="default"/>
      </w:rPr>
    </w:lvl>
    <w:lvl w:ilvl="2" w:tplc="04090005">
      <w:start w:val="1"/>
      <w:numFmt w:val="bullet"/>
      <w:lvlText w:val=""/>
      <w:lvlJc w:val="left"/>
      <w:pPr>
        <w:ind w:left="2103" w:hanging="360"/>
      </w:pPr>
      <w:rPr>
        <w:rFonts w:ascii="Wingdings" w:hAnsi="Wingdings" w:hint="default"/>
      </w:rPr>
    </w:lvl>
    <w:lvl w:ilvl="3" w:tplc="04090001">
      <w:start w:val="1"/>
      <w:numFmt w:val="bullet"/>
      <w:lvlText w:val=""/>
      <w:lvlJc w:val="left"/>
      <w:pPr>
        <w:ind w:left="2823" w:hanging="360"/>
      </w:pPr>
      <w:rPr>
        <w:rFonts w:ascii="Symbol" w:hAnsi="Symbol" w:hint="default"/>
      </w:rPr>
    </w:lvl>
    <w:lvl w:ilvl="4" w:tplc="04090003">
      <w:start w:val="1"/>
      <w:numFmt w:val="bullet"/>
      <w:lvlText w:val="o"/>
      <w:lvlJc w:val="left"/>
      <w:pPr>
        <w:ind w:left="3543" w:hanging="360"/>
      </w:pPr>
      <w:rPr>
        <w:rFonts w:ascii="Courier New" w:hAnsi="Courier New" w:cs="Times New Roman" w:hint="default"/>
      </w:rPr>
    </w:lvl>
    <w:lvl w:ilvl="5" w:tplc="04090005">
      <w:start w:val="1"/>
      <w:numFmt w:val="bullet"/>
      <w:lvlText w:val=""/>
      <w:lvlJc w:val="left"/>
      <w:pPr>
        <w:ind w:left="4263" w:hanging="360"/>
      </w:pPr>
      <w:rPr>
        <w:rFonts w:ascii="Wingdings" w:hAnsi="Wingdings" w:hint="default"/>
      </w:rPr>
    </w:lvl>
    <w:lvl w:ilvl="6" w:tplc="04090001">
      <w:start w:val="1"/>
      <w:numFmt w:val="bullet"/>
      <w:lvlText w:val=""/>
      <w:lvlJc w:val="left"/>
      <w:pPr>
        <w:ind w:left="4983" w:hanging="360"/>
      </w:pPr>
      <w:rPr>
        <w:rFonts w:ascii="Symbol" w:hAnsi="Symbol" w:hint="default"/>
      </w:rPr>
    </w:lvl>
    <w:lvl w:ilvl="7" w:tplc="04090003">
      <w:start w:val="1"/>
      <w:numFmt w:val="bullet"/>
      <w:lvlText w:val="o"/>
      <w:lvlJc w:val="left"/>
      <w:pPr>
        <w:ind w:left="5703" w:hanging="360"/>
      </w:pPr>
      <w:rPr>
        <w:rFonts w:ascii="Courier New" w:hAnsi="Courier New" w:cs="Times New Roman" w:hint="default"/>
      </w:rPr>
    </w:lvl>
    <w:lvl w:ilvl="8" w:tplc="04090005">
      <w:start w:val="1"/>
      <w:numFmt w:val="bullet"/>
      <w:lvlText w:val=""/>
      <w:lvlJc w:val="left"/>
      <w:pPr>
        <w:ind w:left="6423"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E"/>
    <w:rsid w:val="001C479C"/>
    <w:rsid w:val="001E630D"/>
    <w:rsid w:val="00292438"/>
    <w:rsid w:val="002B183E"/>
    <w:rsid w:val="00326D97"/>
    <w:rsid w:val="003B2BB8"/>
    <w:rsid w:val="003D34FF"/>
    <w:rsid w:val="003E7811"/>
    <w:rsid w:val="004B54CA"/>
    <w:rsid w:val="004E5CBF"/>
    <w:rsid w:val="00575C2C"/>
    <w:rsid w:val="00590187"/>
    <w:rsid w:val="005C3AA9"/>
    <w:rsid w:val="006A4CE7"/>
    <w:rsid w:val="00785261"/>
    <w:rsid w:val="007B0256"/>
    <w:rsid w:val="0089088D"/>
    <w:rsid w:val="00916106"/>
    <w:rsid w:val="009225F0"/>
    <w:rsid w:val="00937F1C"/>
    <w:rsid w:val="009830A2"/>
    <w:rsid w:val="009E53D7"/>
    <w:rsid w:val="00A17468"/>
    <w:rsid w:val="00AB4389"/>
    <w:rsid w:val="00BA2DB9"/>
    <w:rsid w:val="00BE7148"/>
    <w:rsid w:val="00C42842"/>
    <w:rsid w:val="00D73FBA"/>
    <w:rsid w:val="00F02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2B183E"/>
    <w:rPr>
      <w:rFonts w:ascii="Tahoma" w:hAnsi="Tahoma" w:cs="Tahoma"/>
      <w:sz w:val="16"/>
      <w:szCs w:val="16"/>
    </w:rPr>
  </w:style>
  <w:style w:type="character" w:customStyle="1" w:styleId="BalloonTextChar">
    <w:name w:val="Balloon Text Char"/>
    <w:basedOn w:val="DefaultParagraphFont"/>
    <w:link w:val="BalloonText"/>
    <w:uiPriority w:val="99"/>
    <w:semiHidden/>
    <w:rsid w:val="002B183E"/>
    <w:rPr>
      <w:rFonts w:ascii="Tahoma" w:eastAsia="Times New Roman" w:hAnsi="Tahoma" w:cs="Tahoma"/>
      <w:sz w:val="16"/>
      <w:szCs w:val="16"/>
      <w:lang w:eastAsia="en-AU"/>
    </w:rPr>
  </w:style>
  <w:style w:type="paragraph" w:customStyle="1" w:styleId="Style1">
    <w:name w:val="Style1"/>
    <w:basedOn w:val="Normal"/>
    <w:qFormat/>
    <w:rsid w:val="00F0291D"/>
    <w:pPr>
      <w:widowControl w:val="0"/>
      <w:numPr>
        <w:numId w:val="3"/>
      </w:numPr>
      <w:tabs>
        <w:tab w:val="left" w:pos="360"/>
      </w:tabs>
      <w:suppressAutoHyphens/>
      <w:autoSpaceDE w:val="0"/>
      <w:autoSpaceDN w:val="0"/>
      <w:adjustRightInd w:val="0"/>
      <w:spacing w:before="120" w:after="60" w:line="220" w:lineRule="exact"/>
    </w:pPr>
    <w:rPr>
      <w:rFonts w:ascii="Arial" w:hAnsi="Arial" w:cs="Helvetica-Condensed-Bold"/>
      <w:b/>
      <w:bCs/>
      <w:color w:val="000000"/>
      <w:sz w:val="20"/>
      <w:szCs w:val="20"/>
      <w:lang w:val="en-GB"/>
    </w:rPr>
  </w:style>
  <w:style w:type="paragraph" w:customStyle="1" w:styleId="Question">
    <w:name w:val="Question"/>
    <w:basedOn w:val="Normal"/>
    <w:qFormat/>
    <w:rsid w:val="00F0291D"/>
    <w:pPr>
      <w:spacing w:before="120" w:after="60" w:line="220" w:lineRule="exact"/>
    </w:pPr>
    <w:rPr>
      <w:rFonts w:ascii="Arial" w:hAnsi="Arial"/>
      <w:sz w:val="18"/>
    </w:rPr>
  </w:style>
  <w:style w:type="paragraph" w:customStyle="1" w:styleId="Questionnumber">
    <w:name w:val="Question number"/>
    <w:basedOn w:val="Style1"/>
    <w:qFormat/>
    <w:rsid w:val="00F0291D"/>
    <w:pPr>
      <w:spacing w:before="240" w:line="240" w:lineRule="auto"/>
    </w:pPr>
  </w:style>
  <w:style w:type="character" w:styleId="CommentReference">
    <w:name w:val="annotation reference"/>
    <w:basedOn w:val="DefaultParagraphFont"/>
    <w:uiPriority w:val="99"/>
    <w:semiHidden/>
    <w:unhideWhenUsed/>
    <w:rsid w:val="00937F1C"/>
    <w:rPr>
      <w:sz w:val="16"/>
      <w:szCs w:val="16"/>
    </w:rPr>
  </w:style>
  <w:style w:type="paragraph" w:styleId="CommentText">
    <w:name w:val="annotation text"/>
    <w:basedOn w:val="Normal"/>
    <w:link w:val="CommentTextChar"/>
    <w:uiPriority w:val="99"/>
    <w:semiHidden/>
    <w:unhideWhenUsed/>
    <w:rsid w:val="00937F1C"/>
    <w:rPr>
      <w:sz w:val="20"/>
      <w:szCs w:val="20"/>
    </w:rPr>
  </w:style>
  <w:style w:type="character" w:customStyle="1" w:styleId="CommentTextChar">
    <w:name w:val="Comment Text Char"/>
    <w:basedOn w:val="DefaultParagraphFont"/>
    <w:link w:val="CommentText"/>
    <w:uiPriority w:val="99"/>
    <w:semiHidden/>
    <w:rsid w:val="00937F1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7F1C"/>
    <w:rPr>
      <w:b/>
      <w:bCs/>
    </w:rPr>
  </w:style>
  <w:style w:type="character" w:customStyle="1" w:styleId="CommentSubjectChar">
    <w:name w:val="Comment Subject Char"/>
    <w:basedOn w:val="CommentTextChar"/>
    <w:link w:val="CommentSubject"/>
    <w:uiPriority w:val="99"/>
    <w:semiHidden/>
    <w:rsid w:val="00937F1C"/>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C42842"/>
    <w:pPr>
      <w:tabs>
        <w:tab w:val="center" w:pos="4513"/>
        <w:tab w:val="right" w:pos="9026"/>
      </w:tabs>
    </w:pPr>
  </w:style>
  <w:style w:type="character" w:customStyle="1" w:styleId="HeaderChar">
    <w:name w:val="Header Char"/>
    <w:basedOn w:val="DefaultParagraphFont"/>
    <w:link w:val="Header"/>
    <w:uiPriority w:val="99"/>
    <w:rsid w:val="00C4284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42842"/>
    <w:pPr>
      <w:tabs>
        <w:tab w:val="center" w:pos="4513"/>
        <w:tab w:val="right" w:pos="9026"/>
      </w:tabs>
    </w:pPr>
  </w:style>
  <w:style w:type="character" w:customStyle="1" w:styleId="FooterChar">
    <w:name w:val="Footer Char"/>
    <w:basedOn w:val="DefaultParagraphFont"/>
    <w:link w:val="Footer"/>
    <w:uiPriority w:val="99"/>
    <w:rsid w:val="00C42842"/>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3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2B183E"/>
    <w:rPr>
      <w:rFonts w:ascii="Tahoma" w:hAnsi="Tahoma" w:cs="Tahoma"/>
      <w:sz w:val="16"/>
      <w:szCs w:val="16"/>
    </w:rPr>
  </w:style>
  <w:style w:type="character" w:customStyle="1" w:styleId="BalloonTextChar">
    <w:name w:val="Balloon Text Char"/>
    <w:basedOn w:val="DefaultParagraphFont"/>
    <w:link w:val="BalloonText"/>
    <w:uiPriority w:val="99"/>
    <w:semiHidden/>
    <w:rsid w:val="002B183E"/>
    <w:rPr>
      <w:rFonts w:ascii="Tahoma" w:eastAsia="Times New Roman" w:hAnsi="Tahoma" w:cs="Tahoma"/>
      <w:sz w:val="16"/>
      <w:szCs w:val="16"/>
      <w:lang w:eastAsia="en-AU"/>
    </w:rPr>
  </w:style>
  <w:style w:type="paragraph" w:customStyle="1" w:styleId="Style1">
    <w:name w:val="Style1"/>
    <w:basedOn w:val="Normal"/>
    <w:qFormat/>
    <w:rsid w:val="00F0291D"/>
    <w:pPr>
      <w:widowControl w:val="0"/>
      <w:numPr>
        <w:numId w:val="3"/>
      </w:numPr>
      <w:tabs>
        <w:tab w:val="left" w:pos="360"/>
      </w:tabs>
      <w:suppressAutoHyphens/>
      <w:autoSpaceDE w:val="0"/>
      <w:autoSpaceDN w:val="0"/>
      <w:adjustRightInd w:val="0"/>
      <w:spacing w:before="120" w:after="60" w:line="220" w:lineRule="exact"/>
    </w:pPr>
    <w:rPr>
      <w:rFonts w:ascii="Arial" w:hAnsi="Arial" w:cs="Helvetica-Condensed-Bold"/>
      <w:b/>
      <w:bCs/>
      <w:color w:val="000000"/>
      <w:sz w:val="20"/>
      <w:szCs w:val="20"/>
      <w:lang w:val="en-GB"/>
    </w:rPr>
  </w:style>
  <w:style w:type="paragraph" w:customStyle="1" w:styleId="Question">
    <w:name w:val="Question"/>
    <w:basedOn w:val="Normal"/>
    <w:qFormat/>
    <w:rsid w:val="00F0291D"/>
    <w:pPr>
      <w:spacing w:before="120" w:after="60" w:line="220" w:lineRule="exact"/>
    </w:pPr>
    <w:rPr>
      <w:rFonts w:ascii="Arial" w:hAnsi="Arial"/>
      <w:sz w:val="18"/>
    </w:rPr>
  </w:style>
  <w:style w:type="paragraph" w:customStyle="1" w:styleId="Questionnumber">
    <w:name w:val="Question number"/>
    <w:basedOn w:val="Style1"/>
    <w:qFormat/>
    <w:rsid w:val="00F0291D"/>
    <w:pPr>
      <w:spacing w:before="240" w:line="240" w:lineRule="auto"/>
    </w:pPr>
  </w:style>
  <w:style w:type="character" w:styleId="CommentReference">
    <w:name w:val="annotation reference"/>
    <w:basedOn w:val="DefaultParagraphFont"/>
    <w:uiPriority w:val="99"/>
    <w:semiHidden/>
    <w:unhideWhenUsed/>
    <w:rsid w:val="00937F1C"/>
    <w:rPr>
      <w:sz w:val="16"/>
      <w:szCs w:val="16"/>
    </w:rPr>
  </w:style>
  <w:style w:type="paragraph" w:styleId="CommentText">
    <w:name w:val="annotation text"/>
    <w:basedOn w:val="Normal"/>
    <w:link w:val="CommentTextChar"/>
    <w:uiPriority w:val="99"/>
    <w:semiHidden/>
    <w:unhideWhenUsed/>
    <w:rsid w:val="00937F1C"/>
    <w:rPr>
      <w:sz w:val="20"/>
      <w:szCs w:val="20"/>
    </w:rPr>
  </w:style>
  <w:style w:type="character" w:customStyle="1" w:styleId="CommentTextChar">
    <w:name w:val="Comment Text Char"/>
    <w:basedOn w:val="DefaultParagraphFont"/>
    <w:link w:val="CommentText"/>
    <w:uiPriority w:val="99"/>
    <w:semiHidden/>
    <w:rsid w:val="00937F1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37F1C"/>
    <w:rPr>
      <w:b/>
      <w:bCs/>
    </w:rPr>
  </w:style>
  <w:style w:type="character" w:customStyle="1" w:styleId="CommentSubjectChar">
    <w:name w:val="Comment Subject Char"/>
    <w:basedOn w:val="CommentTextChar"/>
    <w:link w:val="CommentSubject"/>
    <w:uiPriority w:val="99"/>
    <w:semiHidden/>
    <w:rsid w:val="00937F1C"/>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unhideWhenUsed/>
    <w:rsid w:val="00C42842"/>
    <w:pPr>
      <w:tabs>
        <w:tab w:val="center" w:pos="4513"/>
        <w:tab w:val="right" w:pos="9026"/>
      </w:tabs>
    </w:pPr>
  </w:style>
  <w:style w:type="character" w:customStyle="1" w:styleId="HeaderChar">
    <w:name w:val="Header Char"/>
    <w:basedOn w:val="DefaultParagraphFont"/>
    <w:link w:val="Header"/>
    <w:uiPriority w:val="99"/>
    <w:rsid w:val="00C4284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42842"/>
    <w:pPr>
      <w:tabs>
        <w:tab w:val="center" w:pos="4513"/>
        <w:tab w:val="right" w:pos="9026"/>
      </w:tabs>
    </w:pPr>
  </w:style>
  <w:style w:type="character" w:customStyle="1" w:styleId="FooterChar">
    <w:name w:val="Footer Char"/>
    <w:basedOn w:val="DefaultParagraphFont"/>
    <w:link w:val="Footer"/>
    <w:uiPriority w:val="99"/>
    <w:rsid w:val="00C42842"/>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D138-EC99-4978-BAEA-DA10B6E9B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SPINAPOLICE, Loretta</dc:creator>
  <cp:lastModifiedBy>WHITER, Shaun</cp:lastModifiedBy>
  <cp:revision>3</cp:revision>
  <dcterms:created xsi:type="dcterms:W3CDTF">2015-10-21T03:45:00Z</dcterms:created>
  <dcterms:modified xsi:type="dcterms:W3CDTF">2015-10-21T04:54:00Z</dcterms:modified>
</cp:coreProperties>
</file>