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2AC98" w14:textId="7139EB67" w:rsidR="006F4C3E" w:rsidRDefault="006F4C3E" w:rsidP="006F4C3E">
      <w:pPr>
        <w:pStyle w:val="Heading1"/>
      </w:pPr>
      <w:r>
        <w:t>Translated script</w:t>
      </w:r>
    </w:p>
    <w:p w14:paraId="227444D9" w14:textId="712E7A73" w:rsidR="006F4C3E" w:rsidRDefault="006F4C3E" w:rsidP="006F4C3E">
      <w:pPr>
        <w:pStyle w:val="Heading2"/>
      </w:pPr>
      <w:r>
        <w:t>Enhanced Income Mana</w:t>
      </w:r>
      <w:bookmarkStart w:id="0" w:name="_GoBack"/>
      <w:bookmarkEnd w:id="0"/>
      <w:r>
        <w:t>gement and SmartCard radio ad</w:t>
      </w:r>
    </w:p>
    <w:p w14:paraId="1F1C715C" w14:textId="77777777" w:rsidR="006F4C3E" w:rsidRPr="006F4C3E" w:rsidRDefault="006F4C3E" w:rsidP="006F4C3E"/>
    <w:p w14:paraId="3FDB16A3" w14:textId="02AFE126" w:rsidR="0052739B" w:rsidRDefault="001D1DEA" w:rsidP="005D2EF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Are you o</w:t>
      </w:r>
      <w:r w:rsidR="00571140">
        <w:rPr>
          <w:rFonts w:cs="Arial"/>
        </w:rPr>
        <w:t xml:space="preserve">n </w:t>
      </w:r>
      <w:r w:rsidR="00836FFE" w:rsidRPr="00781C3F">
        <w:rPr>
          <w:rFonts w:cs="Arial"/>
        </w:rPr>
        <w:t>Income Management</w:t>
      </w:r>
      <w:r w:rsidR="00571140">
        <w:rPr>
          <w:rFonts w:cs="Arial"/>
        </w:rPr>
        <w:t>?</w:t>
      </w:r>
      <w:r w:rsidR="000940D3" w:rsidRPr="00781C3F">
        <w:rPr>
          <w:rFonts w:cs="Arial"/>
        </w:rPr>
        <w:t xml:space="preserve"> </w:t>
      </w:r>
    </w:p>
    <w:p w14:paraId="4C1E1EFE" w14:textId="77777777" w:rsidR="0052739B" w:rsidRDefault="0052739B" w:rsidP="00CD29F1">
      <w:pPr>
        <w:pStyle w:val="ListParagraph"/>
        <w:rPr>
          <w:rFonts w:cs="Arial"/>
        </w:rPr>
      </w:pPr>
    </w:p>
    <w:p w14:paraId="52D9A274" w14:textId="305D0FF3" w:rsidR="0052739B" w:rsidRDefault="0052739B" w:rsidP="005D2EF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N</w:t>
      </w:r>
      <w:r w:rsidR="00836FFE" w:rsidRPr="00781C3F">
        <w:rPr>
          <w:rFonts w:cs="Arial"/>
        </w:rPr>
        <w:t xml:space="preserve">ow </w:t>
      </w:r>
      <w:r>
        <w:rPr>
          <w:rFonts w:cs="Arial"/>
        </w:rPr>
        <w:t xml:space="preserve">you can choose </w:t>
      </w:r>
      <w:r w:rsidR="00836FFE" w:rsidRPr="00781C3F">
        <w:rPr>
          <w:rFonts w:cs="Arial"/>
        </w:rPr>
        <w:t>to move to enhanced Income Management</w:t>
      </w:r>
      <w:r>
        <w:rPr>
          <w:rFonts w:cs="Arial"/>
        </w:rPr>
        <w:t>.</w:t>
      </w:r>
    </w:p>
    <w:p w14:paraId="023A227F" w14:textId="77777777" w:rsidR="0052739B" w:rsidRPr="00CD29F1" w:rsidRDefault="0052739B" w:rsidP="00CD29F1">
      <w:pPr>
        <w:pStyle w:val="ListParagraph"/>
        <w:rPr>
          <w:rFonts w:cs="Arial"/>
        </w:rPr>
      </w:pPr>
    </w:p>
    <w:p w14:paraId="19F2F6F6" w14:textId="30CC1FE6" w:rsidR="00781C3F" w:rsidRDefault="0052739B" w:rsidP="005D2EF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If you move, you get an enhanced Income Management account with </w:t>
      </w:r>
      <w:r w:rsidR="00836FFE" w:rsidRPr="00781C3F">
        <w:rPr>
          <w:rFonts w:cs="Arial"/>
        </w:rPr>
        <w:t>a SmartCard.</w:t>
      </w:r>
    </w:p>
    <w:p w14:paraId="18F8EAF3" w14:textId="77777777" w:rsidR="00781C3F" w:rsidRDefault="00781C3F" w:rsidP="00781C3F">
      <w:pPr>
        <w:pStyle w:val="ListParagraph"/>
        <w:rPr>
          <w:rFonts w:cs="Arial"/>
        </w:rPr>
      </w:pPr>
    </w:p>
    <w:p w14:paraId="30F5C3F8" w14:textId="77777777" w:rsidR="0052739B" w:rsidRDefault="00781C3F" w:rsidP="005D2EFC">
      <w:pPr>
        <w:pStyle w:val="ListParagraph"/>
        <w:numPr>
          <w:ilvl w:val="0"/>
          <w:numId w:val="2"/>
        </w:numPr>
        <w:rPr>
          <w:rFonts w:cs="Arial"/>
        </w:rPr>
      </w:pPr>
      <w:r w:rsidRPr="00781C3F">
        <w:rPr>
          <w:rFonts w:cs="Arial"/>
        </w:rPr>
        <w:t>You can use the SmartCard to</w:t>
      </w:r>
      <w:r w:rsidR="0052739B">
        <w:rPr>
          <w:rFonts w:cs="Arial"/>
        </w:rPr>
        <w:t>:</w:t>
      </w:r>
    </w:p>
    <w:p w14:paraId="5F6BC5E0" w14:textId="77777777" w:rsidR="0052739B" w:rsidRPr="00CD29F1" w:rsidRDefault="0052739B" w:rsidP="00CD29F1">
      <w:pPr>
        <w:pStyle w:val="ListParagraph"/>
        <w:rPr>
          <w:rFonts w:cs="Arial"/>
        </w:rPr>
      </w:pPr>
    </w:p>
    <w:p w14:paraId="44A19EFC" w14:textId="21F075C0" w:rsidR="0052739B" w:rsidRDefault="00781C3F" w:rsidP="00CD29F1">
      <w:pPr>
        <w:pStyle w:val="ListParagraph"/>
        <w:numPr>
          <w:ilvl w:val="0"/>
          <w:numId w:val="8"/>
        </w:numPr>
        <w:rPr>
          <w:rFonts w:cs="Arial"/>
        </w:rPr>
      </w:pPr>
      <w:r w:rsidRPr="00781C3F">
        <w:rPr>
          <w:rFonts w:cs="Arial"/>
        </w:rPr>
        <w:t>shop online</w:t>
      </w:r>
    </w:p>
    <w:p w14:paraId="579B23DA" w14:textId="419A023C" w:rsidR="0052739B" w:rsidRDefault="00781C3F" w:rsidP="00CD29F1">
      <w:pPr>
        <w:pStyle w:val="ListParagraph"/>
        <w:numPr>
          <w:ilvl w:val="0"/>
          <w:numId w:val="8"/>
        </w:numPr>
        <w:rPr>
          <w:rFonts w:cs="Arial"/>
        </w:rPr>
      </w:pPr>
      <w:r w:rsidRPr="00781C3F">
        <w:rPr>
          <w:rFonts w:cs="Arial"/>
        </w:rPr>
        <w:t>‘tap to pay’ in-</w:t>
      </w:r>
      <w:r>
        <w:rPr>
          <w:rFonts w:cs="Arial"/>
        </w:rPr>
        <w:t>store</w:t>
      </w:r>
      <w:r w:rsidR="0052739B">
        <w:rPr>
          <w:rFonts w:cs="Arial"/>
        </w:rPr>
        <w:t xml:space="preserve"> or</w:t>
      </w:r>
    </w:p>
    <w:p w14:paraId="205A2CDE" w14:textId="4C549DC6" w:rsidR="007D624F" w:rsidRPr="00781C3F" w:rsidRDefault="0052739B" w:rsidP="00CD29F1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set up direct debits</w:t>
      </w:r>
    </w:p>
    <w:p w14:paraId="3E780A27" w14:textId="77777777" w:rsidR="00766C88" w:rsidRPr="00301EF1" w:rsidRDefault="000940D3">
      <w:pPr>
        <w:pStyle w:val="ListParagraph"/>
        <w:rPr>
          <w:rFonts w:cs="Arial"/>
        </w:rPr>
      </w:pPr>
      <w:r w:rsidRPr="00301EF1">
        <w:rPr>
          <w:rFonts w:cs="Arial"/>
        </w:rPr>
        <w:t xml:space="preserve"> </w:t>
      </w:r>
    </w:p>
    <w:p w14:paraId="1E2A5B47" w14:textId="77777777" w:rsidR="007D624F" w:rsidRPr="00301EF1" w:rsidRDefault="00766C88" w:rsidP="00766C88">
      <w:pPr>
        <w:pStyle w:val="ListParagraph"/>
        <w:numPr>
          <w:ilvl w:val="0"/>
          <w:numId w:val="2"/>
        </w:numPr>
        <w:rPr>
          <w:rFonts w:cs="Arial"/>
        </w:rPr>
      </w:pPr>
      <w:r w:rsidRPr="00301EF1">
        <w:rPr>
          <w:rFonts w:cs="Arial"/>
        </w:rPr>
        <w:t xml:space="preserve">Find out more at </w:t>
      </w:r>
      <w:r w:rsidRPr="00CD29F1">
        <w:rPr>
          <w:rFonts w:cs="Arial"/>
          <w:b/>
          <w:color w:val="000000"/>
        </w:rPr>
        <w:t>servicesaustralia.gov.au/smartcard</w:t>
      </w:r>
      <w:r w:rsidRPr="00301EF1">
        <w:rPr>
          <w:rFonts w:cs="Arial"/>
          <w:color w:val="000000"/>
        </w:rPr>
        <w:t xml:space="preserve"> </w:t>
      </w:r>
      <w:r w:rsidRPr="00301EF1">
        <w:rPr>
          <w:rFonts w:cs="Arial"/>
        </w:rPr>
        <w:t xml:space="preserve">or call </w:t>
      </w:r>
      <w:r w:rsidRPr="00E64BC3">
        <w:rPr>
          <w:rFonts w:cs="Arial"/>
          <w:b/>
        </w:rPr>
        <w:t>1800 252 604</w:t>
      </w:r>
      <w:r w:rsidRPr="00301EF1">
        <w:rPr>
          <w:rFonts w:cs="Arial"/>
        </w:rPr>
        <w:t>.</w:t>
      </w:r>
    </w:p>
    <w:p w14:paraId="59FC75DA" w14:textId="77777777" w:rsidR="00766C88" w:rsidRPr="00301EF1" w:rsidRDefault="00766C88">
      <w:pPr>
        <w:pStyle w:val="ListParagraph"/>
        <w:rPr>
          <w:rFonts w:cs="Arial"/>
        </w:rPr>
      </w:pPr>
    </w:p>
    <w:p w14:paraId="45421BD7" w14:textId="653596EF" w:rsidR="00766C88" w:rsidRPr="00301EF1" w:rsidRDefault="00AF13B0" w:rsidP="00AF13B0">
      <w:pPr>
        <w:pStyle w:val="ListParagraph"/>
        <w:numPr>
          <w:ilvl w:val="0"/>
          <w:numId w:val="2"/>
        </w:numPr>
        <w:rPr>
          <w:rFonts w:cs="Arial"/>
        </w:rPr>
      </w:pPr>
      <w:r w:rsidRPr="00636308">
        <w:rPr>
          <w:rFonts w:cs="Arial"/>
        </w:rPr>
        <w:t>You can find free local support</w:t>
      </w:r>
      <w:r w:rsidR="006E6172">
        <w:rPr>
          <w:rFonts w:cs="Arial"/>
        </w:rPr>
        <w:t xml:space="preserve"> services</w:t>
      </w:r>
      <w:r w:rsidRPr="00636308">
        <w:rPr>
          <w:rFonts w:cs="Arial"/>
        </w:rPr>
        <w:t xml:space="preserve"> by visiting </w:t>
      </w:r>
      <w:r w:rsidRPr="00636308">
        <w:rPr>
          <w:rFonts w:cs="Arial"/>
          <w:b/>
          <w:bCs/>
        </w:rPr>
        <w:t>dss.gov.au/</w:t>
      </w:r>
      <w:proofErr w:type="spellStart"/>
      <w:r w:rsidRPr="00636308">
        <w:rPr>
          <w:rFonts w:cs="Arial"/>
          <w:b/>
          <w:bCs/>
        </w:rPr>
        <w:t>supportservices</w:t>
      </w:r>
      <w:proofErr w:type="spellEnd"/>
    </w:p>
    <w:sectPr w:rsidR="00766C88" w:rsidRPr="00301E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79DF5" w14:textId="77777777" w:rsidR="002E6C1B" w:rsidRDefault="002E6C1B" w:rsidP="00B04ED8">
      <w:pPr>
        <w:spacing w:after="0" w:line="240" w:lineRule="auto"/>
      </w:pPr>
      <w:r>
        <w:separator/>
      </w:r>
    </w:p>
  </w:endnote>
  <w:endnote w:type="continuationSeparator" w:id="0">
    <w:p w14:paraId="5230E316" w14:textId="77777777" w:rsidR="002E6C1B" w:rsidRDefault="002E6C1B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A4E8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8228A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F8AB7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90521" w14:textId="77777777" w:rsidR="002E6C1B" w:rsidRDefault="002E6C1B" w:rsidP="00B04ED8">
      <w:pPr>
        <w:spacing w:after="0" w:line="240" w:lineRule="auto"/>
      </w:pPr>
      <w:r>
        <w:separator/>
      </w:r>
    </w:p>
  </w:footnote>
  <w:footnote w:type="continuationSeparator" w:id="0">
    <w:p w14:paraId="71FB7459" w14:textId="77777777" w:rsidR="002E6C1B" w:rsidRDefault="002E6C1B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FDBF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63DE8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E0DDC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44F"/>
    <w:multiLevelType w:val="hybridMultilevel"/>
    <w:tmpl w:val="D62AB1EE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B0C5003"/>
    <w:multiLevelType w:val="hybridMultilevel"/>
    <w:tmpl w:val="A0A8C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195D"/>
    <w:multiLevelType w:val="hybridMultilevel"/>
    <w:tmpl w:val="8ECC9BE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E11E01"/>
    <w:multiLevelType w:val="hybridMultilevel"/>
    <w:tmpl w:val="870C6E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D5D72"/>
    <w:multiLevelType w:val="hybridMultilevel"/>
    <w:tmpl w:val="3CC6E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E2E66"/>
    <w:multiLevelType w:val="hybridMultilevel"/>
    <w:tmpl w:val="892A9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A6B77"/>
    <w:multiLevelType w:val="hybridMultilevel"/>
    <w:tmpl w:val="0026F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F2E04"/>
    <w:multiLevelType w:val="hybridMultilevel"/>
    <w:tmpl w:val="3634F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FE"/>
    <w:rsid w:val="00005633"/>
    <w:rsid w:val="000318C6"/>
    <w:rsid w:val="000550FD"/>
    <w:rsid w:val="000940D3"/>
    <w:rsid w:val="000D5E87"/>
    <w:rsid w:val="000E7936"/>
    <w:rsid w:val="00162D36"/>
    <w:rsid w:val="00174F82"/>
    <w:rsid w:val="001B3804"/>
    <w:rsid w:val="001D1DEA"/>
    <w:rsid w:val="001E630D"/>
    <w:rsid w:val="0025132E"/>
    <w:rsid w:val="00284DC9"/>
    <w:rsid w:val="002E6C1B"/>
    <w:rsid w:val="00301EF1"/>
    <w:rsid w:val="003B2BB8"/>
    <w:rsid w:val="003B6477"/>
    <w:rsid w:val="003D34FF"/>
    <w:rsid w:val="004B2310"/>
    <w:rsid w:val="004B54CA"/>
    <w:rsid w:val="004B7290"/>
    <w:rsid w:val="004E5CBF"/>
    <w:rsid w:val="00500A8C"/>
    <w:rsid w:val="00522F42"/>
    <w:rsid w:val="0052739B"/>
    <w:rsid w:val="00571140"/>
    <w:rsid w:val="005C3AA9"/>
    <w:rsid w:val="00621FC5"/>
    <w:rsid w:val="00637B02"/>
    <w:rsid w:val="00660D8A"/>
    <w:rsid w:val="00683A84"/>
    <w:rsid w:val="006A4CE7"/>
    <w:rsid w:val="006E6172"/>
    <w:rsid w:val="006F30B4"/>
    <w:rsid w:val="006F4C3E"/>
    <w:rsid w:val="006F7FA5"/>
    <w:rsid w:val="00766C88"/>
    <w:rsid w:val="00781C3F"/>
    <w:rsid w:val="00785261"/>
    <w:rsid w:val="00792D0E"/>
    <w:rsid w:val="007A4E9D"/>
    <w:rsid w:val="007B0256"/>
    <w:rsid w:val="007D624F"/>
    <w:rsid w:val="007D630B"/>
    <w:rsid w:val="0082315E"/>
    <w:rsid w:val="0083177B"/>
    <w:rsid w:val="00836FFE"/>
    <w:rsid w:val="00877394"/>
    <w:rsid w:val="008B4AFA"/>
    <w:rsid w:val="008C6372"/>
    <w:rsid w:val="009225F0"/>
    <w:rsid w:val="0093462C"/>
    <w:rsid w:val="00953795"/>
    <w:rsid w:val="00974189"/>
    <w:rsid w:val="009C1728"/>
    <w:rsid w:val="009C791D"/>
    <w:rsid w:val="00A316E8"/>
    <w:rsid w:val="00A546C3"/>
    <w:rsid w:val="00AA687B"/>
    <w:rsid w:val="00AB3125"/>
    <w:rsid w:val="00AF13B0"/>
    <w:rsid w:val="00AF3DCB"/>
    <w:rsid w:val="00B00955"/>
    <w:rsid w:val="00B04ED8"/>
    <w:rsid w:val="00B15917"/>
    <w:rsid w:val="00B91E3E"/>
    <w:rsid w:val="00B9602E"/>
    <w:rsid w:val="00BA2DB9"/>
    <w:rsid w:val="00BB355F"/>
    <w:rsid w:val="00BE7148"/>
    <w:rsid w:val="00C84DD7"/>
    <w:rsid w:val="00CB5863"/>
    <w:rsid w:val="00CD29F1"/>
    <w:rsid w:val="00D71639"/>
    <w:rsid w:val="00DA243A"/>
    <w:rsid w:val="00DA6D66"/>
    <w:rsid w:val="00DD688D"/>
    <w:rsid w:val="00E273E4"/>
    <w:rsid w:val="00E64BC3"/>
    <w:rsid w:val="00E94E41"/>
    <w:rsid w:val="00F30AFE"/>
    <w:rsid w:val="00F53F9B"/>
    <w:rsid w:val="00F71766"/>
    <w:rsid w:val="00F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FE174B"/>
  <w15:chartTrackingRefBased/>
  <w15:docId w15:val="{B1C224F9-12E0-49E7-90E9-30455CD6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836FFE"/>
    <w:pPr>
      <w:tabs>
        <w:tab w:val="num" w:pos="360"/>
        <w:tab w:val="center" w:pos="4873"/>
      </w:tabs>
      <w:contextualSpacing w:val="0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D6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24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24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B494E9D483C4392FE6B4C4425979D" ma:contentTypeVersion="1" ma:contentTypeDescription="Create a new document." ma:contentTypeScope="" ma:versionID="56a2dd07dba2ab448b6c1107508f65a9">
  <xsd:schema xmlns:xsd="http://www.w3.org/2001/XMLSchema" xmlns:xs="http://www.w3.org/2001/XMLSchema" xmlns:p="http://schemas.microsoft.com/office/2006/metadata/properties" xmlns:ns2="53b9ce64-b8a2-48ec-8320-a3acc99b7c0b" xmlns:ns3="a91995b6-3cb7-4c5f-bf05-139067bba21c" targetNamespace="http://schemas.microsoft.com/office/2006/metadata/properties" ma:root="true" ma:fieldsID="a98800cc5d9b9a9d41c2ee8a884591b1" ns2:_="" ns3:_="">
    <xsd:import namespace="53b9ce64-b8a2-48ec-8320-a3acc99b7c0b"/>
    <xsd:import namespace="a91995b6-3cb7-4c5f-bf05-139067bba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9ce64-b8a2-48ec-8320-a3acc99b7c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995b6-3cb7-4c5f-bf05-139067bba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F501A-7D6E-4C25-A30C-0654E28C15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C01E83-8FE0-4B42-916F-D6967CE7E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8F287-E623-410A-BE9E-8ABD4145A5B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a91995b6-3cb7-4c5f-bf05-139067bba21c"/>
    <ds:schemaRef ds:uri="53b9ce64-b8a2-48ec-8320-a3acc99b7c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59DA5E-C0E9-413E-9BE3-0E7FCE121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9ce64-b8a2-48ec-8320-a3acc99b7c0b"/>
    <ds:schemaRef ds:uri="a91995b6-3cb7-4c5f-bf05-139067bba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script - Enhanced Income Management and SmartCard radio ad</dc:title>
  <dc:subject/>
  <dc:creator/>
  <cp:keywords>[SEC=OFFICIAL]</cp:keywords>
  <dc:description/>
  <cp:lastModifiedBy>MILLER, Vicky</cp:lastModifiedBy>
  <cp:revision>3</cp:revision>
  <dcterms:created xsi:type="dcterms:W3CDTF">2023-09-18T05:50:00Z</dcterms:created>
  <dcterms:modified xsi:type="dcterms:W3CDTF">2023-09-21T05:05:00Z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37AB273B826D46E89D80E4BE0313DE62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2023-09-21T05:05:28Z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7725E3DA3B415FED64D0852C4F1A3917</vt:lpwstr>
  </property>
  <property fmtid="{D5CDD505-2E9C-101B-9397-08002B2CF9AE}" pid="21" name="PM_Hash_Salt">
    <vt:lpwstr>C2CF61DBDDA599FA0979151EC9E981FE</vt:lpwstr>
  </property>
  <property fmtid="{D5CDD505-2E9C-101B-9397-08002B2CF9AE}" pid="22" name="PM_Hash_SHA1">
    <vt:lpwstr>236001CA1659404029E666F41C4AFA8562412D86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ContentTypeId">
    <vt:lpwstr>0x010100CCAB494E9D483C4392FE6B4C4425979D</vt:lpwstr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</Properties>
</file>