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51073" w14:textId="77777777" w:rsidR="00930F33" w:rsidRDefault="00930F33">
      <w:pPr>
        <w:spacing w:after="0"/>
        <w:rPr>
          <w:lang w:eastAsia="zh-CN"/>
        </w:rPr>
      </w:pPr>
      <w:bookmarkStart w:id="0" w:name="_GoBack"/>
      <w:bookmarkEnd w:id="0"/>
    </w:p>
    <w:p w14:paraId="1BE51074" w14:textId="77777777" w:rsidR="008C328A" w:rsidRDefault="008C328A" w:rsidP="008C328A">
      <w:pPr>
        <w:rPr>
          <w:rFonts w:ascii="Arial" w:hAnsi="Arial" w:cs="Arial"/>
          <w:b/>
          <w:color w:val="595959" w:themeColor="text1" w:themeTint="A6"/>
        </w:rPr>
      </w:pPr>
      <w:r w:rsidRPr="00F51F31">
        <w:rPr>
          <w:rFonts w:ascii="Arial" w:hAnsi="Arial" w:cs="Arial"/>
          <w:b/>
          <w:noProof/>
          <w:lang w:val="en-AU" w:eastAsia="en-AU"/>
        </w:rPr>
        <w:drawing>
          <wp:inline distT="0" distB="0" distL="0" distR="0" wp14:anchorId="1BE51088" wp14:editId="1FED4B00">
            <wp:extent cx="3200400" cy="727364"/>
            <wp:effectExtent l="0" t="0" r="0" b="0"/>
            <wp:docPr id="1" name="Picture 1" title="D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2">
                      <a:extLst>
                        <a:ext uri="{28A0092B-C50C-407E-A947-70E740481C1C}">
                          <a14:useLocalDpi xmlns:a14="http://schemas.microsoft.com/office/drawing/2010/main" val="0"/>
                        </a:ext>
                      </a:extLst>
                    </a:blip>
                    <a:stretch>
                      <a:fillRect/>
                    </a:stretch>
                  </pic:blipFill>
                  <pic:spPr>
                    <a:xfrm>
                      <a:off x="0" y="0"/>
                      <a:ext cx="3214811" cy="730639"/>
                    </a:xfrm>
                    <a:prstGeom prst="rect">
                      <a:avLst/>
                    </a:prstGeom>
                  </pic:spPr>
                </pic:pic>
              </a:graphicData>
            </a:graphic>
          </wp:inline>
        </w:drawing>
      </w:r>
    </w:p>
    <w:p w14:paraId="1BE51075" w14:textId="77777777" w:rsidR="008C328A" w:rsidRDefault="008C328A" w:rsidP="008C328A">
      <w:pPr>
        <w:rPr>
          <w:rFonts w:ascii="Arial" w:hAnsi="Arial" w:cs="Arial"/>
          <w:b/>
          <w:color w:val="595959" w:themeColor="text1" w:themeTint="A6"/>
        </w:rPr>
      </w:pPr>
    </w:p>
    <w:p w14:paraId="1BE51076" w14:textId="77777777" w:rsidR="008C328A" w:rsidRDefault="008C328A" w:rsidP="008C328A">
      <w:pPr>
        <w:rPr>
          <w:rFonts w:ascii="Arial" w:hAnsi="Arial" w:cs="Arial"/>
          <w:b/>
          <w:color w:val="595959" w:themeColor="text1" w:themeTint="A6"/>
        </w:rPr>
      </w:pPr>
      <w:r>
        <w:rPr>
          <w:rFonts w:ascii="Arial" w:hAnsi="Arial" w:cs="Arial"/>
          <w:b/>
          <w:color w:val="595959" w:themeColor="text1" w:themeTint="A6"/>
        </w:rPr>
        <w:t>VIDEO TRANSCRIPT</w:t>
      </w:r>
    </w:p>
    <w:p w14:paraId="1BE51077" w14:textId="1ABD5341" w:rsidR="00366A55" w:rsidRPr="008C328A" w:rsidRDefault="008E3514" w:rsidP="008C328A">
      <w:pPr>
        <w:pStyle w:val="Heading1"/>
        <w:rPr>
          <w:rFonts w:ascii="Arial" w:hAnsi="Arial" w:cs="Arial"/>
          <w:color w:val="auto"/>
          <w:sz w:val="40"/>
          <w:szCs w:val="40"/>
        </w:rPr>
      </w:pPr>
      <w:r>
        <w:rPr>
          <w:rFonts w:ascii="Arial" w:hAnsi="Arial" w:cs="Arial"/>
          <w:color w:val="auto"/>
          <w:sz w:val="40"/>
          <w:szCs w:val="40"/>
        </w:rPr>
        <w:t>Problem Gambling (</w:t>
      </w:r>
      <w:r w:rsidR="00E005D7">
        <w:rPr>
          <w:rFonts w:ascii="Arial" w:hAnsi="Arial" w:cs="Arial"/>
          <w:color w:val="auto"/>
          <w:sz w:val="40"/>
          <w:szCs w:val="40"/>
        </w:rPr>
        <w:t>Peter</w:t>
      </w:r>
      <w:r>
        <w:rPr>
          <w:rFonts w:ascii="Arial" w:hAnsi="Arial" w:cs="Arial"/>
          <w:color w:val="auto"/>
          <w:sz w:val="40"/>
          <w:szCs w:val="40"/>
        </w:rPr>
        <w:t>) Video</w:t>
      </w:r>
    </w:p>
    <w:p w14:paraId="1BE51078" w14:textId="77777777" w:rsidR="00366A55" w:rsidRDefault="00366A55">
      <w:pPr>
        <w:spacing w:after="0"/>
      </w:pPr>
    </w:p>
    <w:p w14:paraId="1BE51079" w14:textId="77777777" w:rsidR="008C328A" w:rsidRDefault="008C328A">
      <w:pPr>
        <w:spacing w:after="0"/>
        <w:rPr>
          <w:rFonts w:ascii="Arial" w:hAnsi="Arial"/>
          <w:b/>
          <w:sz w:val="24"/>
          <w:szCs w:val="24"/>
        </w:rPr>
      </w:pPr>
    </w:p>
    <w:p w14:paraId="1BE5107A" w14:textId="13B3A333" w:rsidR="001D4583" w:rsidRDefault="005842FC" w:rsidP="001D4583">
      <w:pPr>
        <w:spacing w:after="0"/>
        <w:rPr>
          <w:rFonts w:ascii="Arial" w:hAnsi="Arial"/>
          <w:b/>
          <w:sz w:val="24"/>
          <w:szCs w:val="24"/>
        </w:rPr>
      </w:pPr>
      <w:r w:rsidRPr="00236407">
        <w:rPr>
          <w:rFonts w:ascii="Arial" w:hAnsi="Arial"/>
          <w:b/>
          <w:sz w:val="24"/>
          <w:szCs w:val="24"/>
        </w:rPr>
        <w:t>Speaker</w:t>
      </w:r>
      <w:r w:rsidR="00F41F01" w:rsidRPr="00236407">
        <w:rPr>
          <w:rFonts w:ascii="Arial" w:hAnsi="Arial"/>
          <w:b/>
          <w:sz w:val="24"/>
          <w:szCs w:val="24"/>
        </w:rPr>
        <w:t xml:space="preserve"> – </w:t>
      </w:r>
      <w:r w:rsidR="00E005D7">
        <w:rPr>
          <w:rFonts w:ascii="Arial" w:hAnsi="Arial"/>
          <w:b/>
          <w:sz w:val="24"/>
          <w:szCs w:val="24"/>
        </w:rPr>
        <w:t>Peter</w:t>
      </w:r>
    </w:p>
    <w:p w14:paraId="284BDAFE" w14:textId="04BC356D" w:rsidR="00236407" w:rsidRPr="001D4583" w:rsidRDefault="00236407" w:rsidP="001D4583">
      <w:pPr>
        <w:spacing w:after="0"/>
        <w:rPr>
          <w:rFonts w:ascii="Arial" w:hAnsi="Arial"/>
          <w:b/>
          <w:sz w:val="24"/>
          <w:szCs w:val="24"/>
        </w:rPr>
      </w:pPr>
    </w:p>
    <w:p w14:paraId="13F68D85" w14:textId="47673846" w:rsidR="00E005D7" w:rsidRDefault="00714437" w:rsidP="00E005D7">
      <w:pPr>
        <w:spacing w:after="0"/>
        <w:rPr>
          <w:rFonts w:ascii="Arial" w:hAnsi="Arial"/>
          <w:lang w:val="en-AU"/>
        </w:rPr>
      </w:pPr>
      <w:r>
        <w:rPr>
          <w:rFonts w:ascii="Arial" w:hAnsi="Arial"/>
          <w:lang w:val="en-AU"/>
        </w:rPr>
        <w:t>[</w:t>
      </w:r>
      <w:r w:rsidR="00E005D7" w:rsidRPr="00E005D7">
        <w:rPr>
          <w:rFonts w:ascii="Arial" w:hAnsi="Arial"/>
          <w:lang w:val="en-AU"/>
        </w:rPr>
        <w:t xml:space="preserve">When you're dealing with people with drinking problems or drug problems, there's always a visible sign that </w:t>
      </w:r>
      <w:r w:rsidR="00E005D7">
        <w:rPr>
          <w:rFonts w:ascii="Arial" w:hAnsi="Arial"/>
          <w:lang w:val="en-AU"/>
        </w:rPr>
        <w:t>there’s been</w:t>
      </w:r>
      <w:r w:rsidR="00E005D7" w:rsidRPr="00E005D7">
        <w:rPr>
          <w:rFonts w:ascii="Arial" w:hAnsi="Arial"/>
          <w:lang w:val="en-AU"/>
        </w:rPr>
        <w:t xml:space="preserve"> a problem with a substance</w:t>
      </w:r>
      <w:r w:rsidR="00E005D7">
        <w:rPr>
          <w:rFonts w:ascii="Arial" w:hAnsi="Arial"/>
          <w:lang w:val="en-AU"/>
        </w:rPr>
        <w:t xml:space="preserve">. With gambling, </w:t>
      </w:r>
      <w:r w:rsidR="00E005D7" w:rsidRPr="00E005D7">
        <w:rPr>
          <w:rFonts w:ascii="Arial" w:hAnsi="Arial"/>
          <w:lang w:val="en-AU"/>
        </w:rPr>
        <w:t>it's silent.</w:t>
      </w:r>
    </w:p>
    <w:p w14:paraId="277FE6EF" w14:textId="77777777" w:rsidR="00E005D7" w:rsidRPr="00E005D7" w:rsidRDefault="00E005D7" w:rsidP="00E005D7">
      <w:pPr>
        <w:spacing w:after="0"/>
        <w:rPr>
          <w:rFonts w:ascii="Arial" w:hAnsi="Arial"/>
          <w:lang w:val="en-AU"/>
        </w:rPr>
      </w:pPr>
    </w:p>
    <w:p w14:paraId="3DA283A4" w14:textId="1358A877" w:rsidR="00E005D7" w:rsidRDefault="00E005D7" w:rsidP="00E005D7">
      <w:pPr>
        <w:spacing w:after="0"/>
        <w:rPr>
          <w:rFonts w:ascii="Arial" w:hAnsi="Arial"/>
          <w:lang w:val="en-AU"/>
        </w:rPr>
      </w:pPr>
      <w:r w:rsidRPr="00E005D7">
        <w:rPr>
          <w:rFonts w:ascii="Arial" w:hAnsi="Arial"/>
          <w:lang w:val="en-AU"/>
        </w:rPr>
        <w:t>The truth is, is that when most people come to see me, they're sick and tired of being sick and tired, it doesn't necessarily mean that they're ready to stop gambling. Most people who come to see me, come to see me to get some knowledge abou</w:t>
      </w:r>
      <w:r>
        <w:rPr>
          <w:rFonts w:ascii="Arial" w:hAnsi="Arial"/>
          <w:lang w:val="en-AU"/>
        </w:rPr>
        <w:t>t how to control this problem a</w:t>
      </w:r>
      <w:r w:rsidRPr="00E005D7">
        <w:rPr>
          <w:rFonts w:ascii="Arial" w:hAnsi="Arial"/>
          <w:lang w:val="en-AU"/>
        </w:rPr>
        <w:t>nd as a gambling counsellor</w:t>
      </w:r>
      <w:r>
        <w:rPr>
          <w:rFonts w:ascii="Arial" w:hAnsi="Arial"/>
          <w:lang w:val="en-AU"/>
        </w:rPr>
        <w:t>, I accept</w:t>
      </w:r>
      <w:r w:rsidR="00BE7149">
        <w:rPr>
          <w:rFonts w:ascii="Arial" w:hAnsi="Arial"/>
          <w:lang w:val="en-AU"/>
        </w:rPr>
        <w:t xml:space="preserve"> that</w:t>
      </w:r>
      <w:r>
        <w:rPr>
          <w:rFonts w:ascii="Arial" w:hAnsi="Arial"/>
          <w:lang w:val="en-AU"/>
        </w:rPr>
        <w:t xml:space="preserve">. </w:t>
      </w:r>
      <w:r w:rsidR="00BE7149">
        <w:rPr>
          <w:rFonts w:ascii="Arial" w:hAnsi="Arial"/>
          <w:lang w:val="en-AU"/>
        </w:rPr>
        <w:t xml:space="preserve">So </w:t>
      </w:r>
      <w:r>
        <w:rPr>
          <w:rFonts w:ascii="Arial" w:hAnsi="Arial"/>
          <w:lang w:val="en-AU"/>
        </w:rPr>
        <w:t>I don’t say to them, I</w:t>
      </w:r>
      <w:r w:rsidRPr="00E005D7">
        <w:rPr>
          <w:rFonts w:ascii="Arial" w:hAnsi="Arial"/>
          <w:lang w:val="en-AU"/>
        </w:rPr>
        <w:t xml:space="preserve"> need you to stop or I need you to go away and change your whole life and all </w:t>
      </w:r>
      <w:r>
        <w:rPr>
          <w:rFonts w:ascii="Arial" w:hAnsi="Arial"/>
          <w:lang w:val="en-AU"/>
        </w:rPr>
        <w:t>the rest of it. I'll say</w:t>
      </w:r>
      <w:r w:rsidR="00BE7149">
        <w:rPr>
          <w:rFonts w:ascii="Arial" w:hAnsi="Arial"/>
          <w:lang w:val="en-AU"/>
        </w:rPr>
        <w:t xml:space="preserve"> to</w:t>
      </w:r>
      <w:r>
        <w:rPr>
          <w:rFonts w:ascii="Arial" w:hAnsi="Arial"/>
          <w:lang w:val="en-AU"/>
        </w:rPr>
        <w:t xml:space="preserve"> them, a</w:t>
      </w:r>
      <w:r w:rsidRPr="00E005D7">
        <w:rPr>
          <w:rFonts w:ascii="Arial" w:hAnsi="Arial"/>
          <w:lang w:val="en-AU"/>
        </w:rPr>
        <w:t xml:space="preserve">lright, so let's we will start. </w:t>
      </w:r>
    </w:p>
    <w:p w14:paraId="1B89AC64" w14:textId="77777777" w:rsidR="00E005D7" w:rsidRDefault="00E005D7" w:rsidP="00E005D7">
      <w:pPr>
        <w:spacing w:after="0"/>
        <w:rPr>
          <w:rFonts w:ascii="Arial" w:hAnsi="Arial"/>
          <w:lang w:val="en-AU"/>
        </w:rPr>
      </w:pPr>
    </w:p>
    <w:p w14:paraId="787E3B13" w14:textId="5546EE1E" w:rsidR="00E005D7" w:rsidRPr="00E005D7" w:rsidRDefault="00E005D7" w:rsidP="00E005D7">
      <w:pPr>
        <w:spacing w:after="0"/>
        <w:rPr>
          <w:rFonts w:ascii="Arial" w:hAnsi="Arial"/>
          <w:lang w:val="en-AU"/>
        </w:rPr>
      </w:pPr>
      <w:r w:rsidRPr="00E005D7">
        <w:rPr>
          <w:rFonts w:ascii="Arial" w:hAnsi="Arial"/>
          <w:lang w:val="en-AU"/>
        </w:rPr>
        <w:t>So limit the amount of money that you take with you when you</w:t>
      </w:r>
      <w:r>
        <w:rPr>
          <w:rFonts w:ascii="Arial" w:hAnsi="Arial"/>
          <w:lang w:val="en-AU"/>
        </w:rPr>
        <w:t xml:space="preserve"> go</w:t>
      </w:r>
      <w:r w:rsidR="00BE7149">
        <w:rPr>
          <w:rFonts w:ascii="Arial" w:hAnsi="Arial"/>
          <w:lang w:val="en-AU"/>
        </w:rPr>
        <w:t xml:space="preserve"> and</w:t>
      </w:r>
      <w:r>
        <w:rPr>
          <w:rFonts w:ascii="Arial" w:hAnsi="Arial"/>
          <w:lang w:val="en-AU"/>
        </w:rPr>
        <w:t xml:space="preserve"> gamble. </w:t>
      </w:r>
      <w:r w:rsidRPr="00E005D7">
        <w:rPr>
          <w:rFonts w:ascii="Arial" w:hAnsi="Arial"/>
          <w:lang w:val="en-AU"/>
        </w:rPr>
        <w:t>Don't take your plas</w:t>
      </w:r>
      <w:r>
        <w:rPr>
          <w:rFonts w:ascii="Arial" w:hAnsi="Arial"/>
          <w:lang w:val="en-AU"/>
        </w:rPr>
        <w:t xml:space="preserve">tic cards with you when you go. </w:t>
      </w:r>
      <w:r w:rsidRPr="00E005D7">
        <w:rPr>
          <w:rFonts w:ascii="Arial" w:hAnsi="Arial"/>
          <w:lang w:val="en-AU"/>
        </w:rPr>
        <w:t>Go with friends</w:t>
      </w:r>
      <w:r>
        <w:rPr>
          <w:rFonts w:ascii="Arial" w:hAnsi="Arial"/>
          <w:lang w:val="en-AU"/>
        </w:rPr>
        <w:t xml:space="preserve"> and tell </w:t>
      </w:r>
      <w:r w:rsidRPr="00E005D7">
        <w:rPr>
          <w:rFonts w:ascii="Arial" w:hAnsi="Arial"/>
          <w:lang w:val="en-AU"/>
        </w:rPr>
        <w:t>your friends, I'm only going to gamble this amount tonight. Choose to go to venues where you know you're not going to stay all night.</w:t>
      </w:r>
    </w:p>
    <w:p w14:paraId="1F5C6D76" w14:textId="77777777" w:rsidR="00E005D7" w:rsidRDefault="00E005D7" w:rsidP="00E005D7">
      <w:pPr>
        <w:spacing w:after="0"/>
        <w:rPr>
          <w:rFonts w:ascii="Arial" w:hAnsi="Arial"/>
          <w:lang w:val="en-AU"/>
        </w:rPr>
      </w:pPr>
    </w:p>
    <w:p w14:paraId="190DA414" w14:textId="4E4F273F" w:rsidR="00E005D7" w:rsidRPr="00E005D7" w:rsidRDefault="00E005D7" w:rsidP="00E005D7">
      <w:pPr>
        <w:spacing w:after="0"/>
        <w:rPr>
          <w:rFonts w:ascii="Arial" w:hAnsi="Arial"/>
          <w:lang w:val="en-AU"/>
        </w:rPr>
      </w:pPr>
      <w:r>
        <w:rPr>
          <w:rFonts w:ascii="Arial" w:hAnsi="Arial"/>
          <w:lang w:val="en-AU"/>
        </w:rPr>
        <w:t xml:space="preserve">Gambling is about telling lies, </w:t>
      </w:r>
      <w:r w:rsidRPr="00E005D7">
        <w:rPr>
          <w:rFonts w:ascii="Arial" w:hAnsi="Arial"/>
          <w:lang w:val="en-AU"/>
        </w:rPr>
        <w:t>scamming</w:t>
      </w:r>
      <w:r>
        <w:rPr>
          <w:rFonts w:ascii="Arial" w:hAnsi="Arial"/>
          <w:lang w:val="en-AU"/>
        </w:rPr>
        <w:t>,</w:t>
      </w:r>
      <w:r w:rsidRPr="00E005D7">
        <w:rPr>
          <w:rFonts w:ascii="Arial" w:hAnsi="Arial"/>
          <w:lang w:val="en-AU"/>
        </w:rPr>
        <w:t xml:space="preserve"> scheming, coming up with 1000 excuses to get money</w:t>
      </w:r>
      <w:r>
        <w:rPr>
          <w:rFonts w:ascii="Arial" w:hAnsi="Arial"/>
          <w:lang w:val="en-AU"/>
        </w:rPr>
        <w:t>,</w:t>
      </w:r>
      <w:r w:rsidRPr="00E005D7">
        <w:rPr>
          <w:rFonts w:ascii="Arial" w:hAnsi="Arial"/>
          <w:lang w:val="en-AU"/>
        </w:rPr>
        <w:t xml:space="preserve"> to explain away money</w:t>
      </w:r>
      <w:r>
        <w:rPr>
          <w:rFonts w:ascii="Arial" w:hAnsi="Arial"/>
          <w:lang w:val="en-AU"/>
        </w:rPr>
        <w:t>. Gambling is about isolating, i</w:t>
      </w:r>
      <w:r w:rsidRPr="00E005D7">
        <w:rPr>
          <w:rFonts w:ascii="Arial" w:hAnsi="Arial"/>
          <w:lang w:val="en-AU"/>
        </w:rPr>
        <w:t>t's</w:t>
      </w:r>
      <w:r>
        <w:rPr>
          <w:rFonts w:ascii="Arial" w:hAnsi="Arial"/>
          <w:lang w:val="en-AU"/>
        </w:rPr>
        <w:t xml:space="preserve"> about shutting down feelings s</w:t>
      </w:r>
      <w:r w:rsidRPr="00E005D7">
        <w:rPr>
          <w:rFonts w:ascii="Arial" w:hAnsi="Arial"/>
          <w:lang w:val="en-AU"/>
        </w:rPr>
        <w:t>o there needs to be talking needs to be this communication</w:t>
      </w:r>
      <w:r w:rsidR="00BE7149">
        <w:rPr>
          <w:rFonts w:ascii="Arial" w:hAnsi="Arial"/>
          <w:lang w:val="en-AU"/>
        </w:rPr>
        <w:t xml:space="preserve"> of</w:t>
      </w:r>
      <w:r w:rsidRPr="00E005D7">
        <w:rPr>
          <w:rFonts w:ascii="Arial" w:hAnsi="Arial"/>
          <w:lang w:val="en-AU"/>
        </w:rPr>
        <w:t xml:space="preserve"> identifying that there is a problem and preparedness to do something about it. So there's a need from the family and friends t</w:t>
      </w:r>
      <w:r>
        <w:rPr>
          <w:rFonts w:ascii="Arial" w:hAnsi="Arial"/>
          <w:lang w:val="en-AU"/>
        </w:rPr>
        <w:t xml:space="preserve">o not turn this into a yelling, </w:t>
      </w:r>
      <w:r w:rsidRPr="00E005D7">
        <w:rPr>
          <w:rFonts w:ascii="Arial" w:hAnsi="Arial"/>
          <w:lang w:val="en-AU"/>
        </w:rPr>
        <w:t>scream</w:t>
      </w:r>
      <w:r>
        <w:rPr>
          <w:rFonts w:ascii="Arial" w:hAnsi="Arial"/>
          <w:lang w:val="en-AU"/>
        </w:rPr>
        <w:t>ing match, to talk about this a</w:t>
      </w:r>
      <w:r w:rsidRPr="00E005D7">
        <w:rPr>
          <w:rFonts w:ascii="Arial" w:hAnsi="Arial"/>
          <w:lang w:val="en-AU"/>
        </w:rPr>
        <w:t>nd that can be extremely difficult, particularly when iss</w:t>
      </w:r>
      <w:r>
        <w:rPr>
          <w:rFonts w:ascii="Arial" w:hAnsi="Arial"/>
          <w:lang w:val="en-AU"/>
        </w:rPr>
        <w:t>ues of trust have been broken s</w:t>
      </w:r>
      <w:r w:rsidRPr="00E005D7">
        <w:rPr>
          <w:rFonts w:ascii="Arial" w:hAnsi="Arial"/>
          <w:lang w:val="en-AU"/>
        </w:rPr>
        <w:t>o many times.</w:t>
      </w:r>
    </w:p>
    <w:p w14:paraId="332A9D7F" w14:textId="77777777" w:rsidR="00E005D7" w:rsidRDefault="00E005D7" w:rsidP="00E005D7">
      <w:pPr>
        <w:spacing w:after="0"/>
        <w:rPr>
          <w:rFonts w:ascii="Arial" w:hAnsi="Arial"/>
          <w:lang w:val="en-AU"/>
        </w:rPr>
      </w:pPr>
    </w:p>
    <w:p w14:paraId="12B4CEDD" w14:textId="45DAD5FE" w:rsidR="00E005D7" w:rsidRPr="00E005D7" w:rsidRDefault="00E005D7" w:rsidP="00E005D7">
      <w:pPr>
        <w:spacing w:after="0"/>
        <w:rPr>
          <w:rFonts w:ascii="Arial" w:hAnsi="Arial"/>
          <w:lang w:val="en-AU"/>
        </w:rPr>
      </w:pPr>
      <w:r w:rsidRPr="00E005D7">
        <w:rPr>
          <w:rFonts w:ascii="Arial" w:hAnsi="Arial"/>
          <w:lang w:val="en-AU"/>
        </w:rPr>
        <w:t>Most of us human beings are very logical people. We say to ourselves, I would never be in that situation, I wouldn't allow never allow myself to gamble to such a degree that I would r</w:t>
      </w:r>
      <w:r>
        <w:rPr>
          <w:rFonts w:ascii="Arial" w:hAnsi="Arial"/>
          <w:lang w:val="en-AU"/>
        </w:rPr>
        <w:t xml:space="preserve">isk my relationship, my family, </w:t>
      </w:r>
      <w:r w:rsidRPr="00E005D7">
        <w:rPr>
          <w:rFonts w:ascii="Arial" w:hAnsi="Arial"/>
          <w:lang w:val="en-AU"/>
        </w:rPr>
        <w:t xml:space="preserve">my </w:t>
      </w:r>
      <w:r>
        <w:rPr>
          <w:rFonts w:ascii="Arial" w:hAnsi="Arial"/>
          <w:lang w:val="en-AU"/>
        </w:rPr>
        <w:t xml:space="preserve">financial </w:t>
      </w:r>
      <w:r w:rsidR="00BE7149">
        <w:rPr>
          <w:rFonts w:ascii="Arial" w:hAnsi="Arial"/>
          <w:lang w:val="en-AU"/>
        </w:rPr>
        <w:t>wellbeing</w:t>
      </w:r>
      <w:r>
        <w:rPr>
          <w:rFonts w:ascii="Arial" w:hAnsi="Arial"/>
          <w:lang w:val="en-AU"/>
        </w:rPr>
        <w:t xml:space="preserve">, my career. </w:t>
      </w:r>
      <w:r w:rsidRPr="00E005D7">
        <w:rPr>
          <w:rFonts w:ascii="Arial" w:hAnsi="Arial"/>
          <w:lang w:val="en-AU"/>
        </w:rPr>
        <w:t>Yet, time a</w:t>
      </w:r>
      <w:r>
        <w:rPr>
          <w:rFonts w:ascii="Arial" w:hAnsi="Arial"/>
          <w:lang w:val="en-AU"/>
        </w:rPr>
        <w:t>nd time again, f</w:t>
      </w:r>
      <w:r w:rsidRPr="00E005D7">
        <w:rPr>
          <w:rFonts w:ascii="Arial" w:hAnsi="Arial"/>
          <w:lang w:val="en-AU"/>
        </w:rPr>
        <w:t xml:space="preserve">or these people who have </w:t>
      </w:r>
      <w:r w:rsidR="00BE7149">
        <w:rPr>
          <w:rFonts w:ascii="Arial" w:hAnsi="Arial"/>
          <w:lang w:val="en-AU"/>
        </w:rPr>
        <w:t xml:space="preserve">a </w:t>
      </w:r>
      <w:r w:rsidRPr="00E005D7">
        <w:rPr>
          <w:rFonts w:ascii="Arial" w:hAnsi="Arial"/>
          <w:lang w:val="en-AU"/>
        </w:rPr>
        <w:t>problem with gambling, that's what they do.</w:t>
      </w:r>
    </w:p>
    <w:p w14:paraId="44F9B3B2" w14:textId="77777777" w:rsidR="00E005D7" w:rsidRDefault="00E005D7" w:rsidP="00E005D7">
      <w:pPr>
        <w:spacing w:after="0"/>
        <w:rPr>
          <w:rFonts w:ascii="Arial" w:hAnsi="Arial"/>
          <w:lang w:val="en-AU"/>
        </w:rPr>
      </w:pPr>
    </w:p>
    <w:p w14:paraId="27A12157" w14:textId="5EF6C25A" w:rsidR="00E005D7" w:rsidRPr="00E005D7" w:rsidRDefault="00E005D7" w:rsidP="00E005D7">
      <w:pPr>
        <w:spacing w:after="0"/>
        <w:rPr>
          <w:rFonts w:ascii="Arial" w:hAnsi="Arial"/>
          <w:lang w:val="en-AU"/>
        </w:rPr>
      </w:pPr>
      <w:r w:rsidRPr="00E005D7">
        <w:rPr>
          <w:rFonts w:ascii="Arial" w:hAnsi="Arial"/>
          <w:lang w:val="en-AU"/>
        </w:rPr>
        <w:t>A number of weeks ago, I received a phone call from a recruiting agency who wa</w:t>
      </w:r>
      <w:r>
        <w:rPr>
          <w:rFonts w:ascii="Arial" w:hAnsi="Arial"/>
          <w:lang w:val="en-AU"/>
        </w:rPr>
        <w:t>s trying to find work for a man a</w:t>
      </w:r>
      <w:r w:rsidRPr="00E005D7">
        <w:rPr>
          <w:rFonts w:ascii="Arial" w:hAnsi="Arial"/>
          <w:lang w:val="en-AU"/>
        </w:rPr>
        <w:t>nd I was ask</w:t>
      </w:r>
      <w:r>
        <w:rPr>
          <w:rFonts w:ascii="Arial" w:hAnsi="Arial"/>
          <w:lang w:val="en-AU"/>
        </w:rPr>
        <w:t xml:space="preserve">ed if I could see that person because </w:t>
      </w:r>
      <w:r w:rsidR="00BE7149">
        <w:rPr>
          <w:rFonts w:ascii="Arial" w:hAnsi="Arial"/>
          <w:lang w:val="en-AU"/>
        </w:rPr>
        <w:t>that person</w:t>
      </w:r>
      <w:r w:rsidRPr="00E005D7">
        <w:rPr>
          <w:rFonts w:ascii="Arial" w:hAnsi="Arial"/>
          <w:lang w:val="en-AU"/>
        </w:rPr>
        <w:t xml:space="preserve"> had expressed that they had a gambling problem. He had gambled away the family home.</w:t>
      </w:r>
    </w:p>
    <w:p w14:paraId="48AFF776" w14:textId="192118DA" w:rsidR="00E005D7" w:rsidRPr="00E005D7" w:rsidRDefault="00E005D7" w:rsidP="00E005D7">
      <w:pPr>
        <w:spacing w:after="0"/>
        <w:rPr>
          <w:rFonts w:ascii="Arial" w:hAnsi="Arial"/>
          <w:lang w:val="en-AU"/>
        </w:rPr>
      </w:pPr>
      <w:r w:rsidRPr="00E005D7">
        <w:rPr>
          <w:rFonts w:ascii="Arial" w:hAnsi="Arial"/>
          <w:lang w:val="en-AU"/>
        </w:rPr>
        <w:lastRenderedPageBreak/>
        <w:t>A great component of the money that went into that h</w:t>
      </w:r>
      <w:r>
        <w:rPr>
          <w:rFonts w:ascii="Arial" w:hAnsi="Arial"/>
          <w:lang w:val="en-AU"/>
        </w:rPr>
        <w:t>ouse was actually the partner</w:t>
      </w:r>
      <w:r w:rsidR="00BE7149">
        <w:rPr>
          <w:rFonts w:ascii="Arial" w:hAnsi="Arial"/>
          <w:lang w:val="en-AU"/>
        </w:rPr>
        <w:t>’</w:t>
      </w:r>
      <w:r>
        <w:rPr>
          <w:rFonts w:ascii="Arial" w:hAnsi="Arial"/>
          <w:lang w:val="en-AU"/>
        </w:rPr>
        <w:t xml:space="preserve">s. </w:t>
      </w:r>
      <w:r w:rsidRPr="00E005D7">
        <w:rPr>
          <w:rFonts w:ascii="Arial" w:hAnsi="Arial"/>
          <w:lang w:val="en-AU"/>
        </w:rPr>
        <w:t>So that just defies logic. How would you do</w:t>
      </w:r>
      <w:r>
        <w:rPr>
          <w:rFonts w:ascii="Arial" w:hAnsi="Arial"/>
          <w:lang w:val="en-AU"/>
        </w:rPr>
        <w:t xml:space="preserve"> that to somebody that you love? </w:t>
      </w:r>
      <w:r w:rsidRPr="00E005D7">
        <w:rPr>
          <w:rFonts w:ascii="Arial" w:hAnsi="Arial"/>
          <w:lang w:val="en-AU"/>
        </w:rPr>
        <w:t>It can</w:t>
      </w:r>
      <w:r>
        <w:rPr>
          <w:rFonts w:ascii="Arial" w:hAnsi="Arial"/>
          <w:lang w:val="en-AU"/>
        </w:rPr>
        <w:t xml:space="preserve"> go on for a number of years a</w:t>
      </w:r>
      <w:r w:rsidRPr="00E005D7">
        <w:rPr>
          <w:rFonts w:ascii="Arial" w:hAnsi="Arial"/>
          <w:lang w:val="en-AU"/>
        </w:rPr>
        <w:t>nd even though the partner will say, I didn't know it was happening, there's always been this element of I knew there was something there I just couldn't put my finger on</w:t>
      </w:r>
      <w:r>
        <w:rPr>
          <w:rFonts w:ascii="Arial" w:hAnsi="Arial"/>
          <w:lang w:val="en-AU"/>
        </w:rPr>
        <w:t xml:space="preserve"> it</w:t>
      </w:r>
      <w:r w:rsidRPr="00E005D7">
        <w:rPr>
          <w:rFonts w:ascii="Arial" w:hAnsi="Arial"/>
          <w:lang w:val="en-AU"/>
        </w:rPr>
        <w:t>.</w:t>
      </w:r>
    </w:p>
    <w:p w14:paraId="48D449F7" w14:textId="77777777" w:rsidR="00E005D7" w:rsidRDefault="00E005D7" w:rsidP="00E005D7">
      <w:pPr>
        <w:spacing w:after="0"/>
        <w:rPr>
          <w:rFonts w:ascii="Arial" w:hAnsi="Arial"/>
          <w:lang w:val="en-AU"/>
        </w:rPr>
      </w:pPr>
    </w:p>
    <w:p w14:paraId="1BE51087" w14:textId="5923D5C8" w:rsidR="00366A55" w:rsidRPr="008E3514" w:rsidRDefault="00E005D7" w:rsidP="00E005D7">
      <w:pPr>
        <w:spacing w:after="0"/>
        <w:rPr>
          <w:rFonts w:ascii="Arial" w:hAnsi="Arial"/>
          <w:lang w:val="en-AU"/>
        </w:rPr>
      </w:pPr>
      <w:r w:rsidRPr="00E005D7">
        <w:rPr>
          <w:rFonts w:ascii="Arial" w:hAnsi="Arial"/>
          <w:lang w:val="en-AU"/>
        </w:rPr>
        <w:t>This is an extreme</w:t>
      </w:r>
      <w:r>
        <w:rPr>
          <w:rFonts w:ascii="Arial" w:hAnsi="Arial"/>
          <w:lang w:val="en-AU"/>
        </w:rPr>
        <w:t>ly powerful addiction a</w:t>
      </w:r>
      <w:r w:rsidRPr="00E005D7">
        <w:rPr>
          <w:rFonts w:ascii="Arial" w:hAnsi="Arial"/>
          <w:lang w:val="en-AU"/>
        </w:rPr>
        <w:t>nd the people that it affects w</w:t>
      </w:r>
      <w:r>
        <w:rPr>
          <w:rFonts w:ascii="Arial" w:hAnsi="Arial"/>
          <w:lang w:val="en-AU"/>
        </w:rPr>
        <w:t xml:space="preserve">ho come and see people like me, </w:t>
      </w:r>
      <w:r w:rsidRPr="00E005D7">
        <w:rPr>
          <w:rFonts w:ascii="Arial" w:hAnsi="Arial"/>
          <w:lang w:val="en-AU"/>
        </w:rPr>
        <w:t xml:space="preserve">in the </w:t>
      </w:r>
      <w:r>
        <w:rPr>
          <w:rFonts w:ascii="Arial" w:hAnsi="Arial"/>
          <w:lang w:val="en-AU"/>
        </w:rPr>
        <w:t>most cases are very, very sick a</w:t>
      </w:r>
      <w:r w:rsidRPr="00E005D7">
        <w:rPr>
          <w:rFonts w:ascii="Arial" w:hAnsi="Arial"/>
          <w:lang w:val="en-AU"/>
        </w:rPr>
        <w:t>nd I encourage family members to love the gambler and not necessarily trust t</w:t>
      </w:r>
      <w:r>
        <w:rPr>
          <w:rFonts w:ascii="Arial" w:hAnsi="Arial"/>
          <w:lang w:val="en-AU"/>
        </w:rPr>
        <w:t>hem and to be aware that</w:t>
      </w:r>
      <w:r w:rsidR="00BE7149">
        <w:rPr>
          <w:rFonts w:ascii="Arial" w:hAnsi="Arial"/>
          <w:lang w:val="en-AU"/>
        </w:rPr>
        <w:t xml:space="preserve"> that’s</w:t>
      </w:r>
      <w:r>
        <w:rPr>
          <w:rFonts w:ascii="Arial" w:hAnsi="Arial"/>
          <w:lang w:val="en-AU"/>
        </w:rPr>
        <w:t xml:space="preserve"> okay. F</w:t>
      </w:r>
      <w:r w:rsidRPr="00E005D7">
        <w:rPr>
          <w:rFonts w:ascii="Arial" w:hAnsi="Arial"/>
          <w:lang w:val="en-AU"/>
        </w:rPr>
        <w:t>or the gambler, I encourage them to reali</w:t>
      </w:r>
      <w:r w:rsidR="00BE7149">
        <w:rPr>
          <w:rFonts w:ascii="Arial" w:hAnsi="Arial"/>
          <w:lang w:val="en-AU"/>
        </w:rPr>
        <w:t>s</w:t>
      </w:r>
      <w:r w:rsidRPr="00E005D7">
        <w:rPr>
          <w:rFonts w:ascii="Arial" w:hAnsi="Arial"/>
          <w:lang w:val="en-AU"/>
        </w:rPr>
        <w:t>e that they're being loved and that the trust will come back</w:t>
      </w:r>
      <w:r w:rsidR="008E3514">
        <w:rPr>
          <w:rFonts w:ascii="Arial" w:hAnsi="Arial"/>
          <w:lang w:val="en-AU"/>
        </w:rPr>
        <w:t>]</w:t>
      </w:r>
    </w:p>
    <w:sectPr w:rsidR="00366A55" w:rsidRPr="008E3514" w:rsidSect="001216B9">
      <w:footerReference w:type="even" r:id="rId13"/>
      <w:footerReference w:type="default" r:id="rId14"/>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B1CFF" w14:textId="77777777" w:rsidR="00A72296" w:rsidRDefault="00A72296">
      <w:pPr>
        <w:spacing w:after="0" w:line="240" w:lineRule="auto"/>
      </w:pPr>
      <w:r>
        <w:separator/>
      </w:r>
    </w:p>
  </w:endnote>
  <w:endnote w:type="continuationSeparator" w:id="0">
    <w:p w14:paraId="00598BC2" w14:textId="77777777" w:rsidR="00A72296" w:rsidRDefault="00A72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72650680"/>
      <w:docPartObj>
        <w:docPartGallery w:val="Page Numbers (Bottom of Page)"/>
        <w:docPartUnique/>
      </w:docPartObj>
    </w:sdtPr>
    <w:sdtEndPr>
      <w:rPr>
        <w:rStyle w:val="PageNumber"/>
      </w:rPr>
    </w:sdtEndPr>
    <w:sdtContent>
      <w:p w14:paraId="1BE5108E"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BE5108F"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E51090"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1BE51091" w14:textId="1F604902"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00077BB2">
          <w:rPr>
            <w:rStyle w:val="PageNumber"/>
            <w:rFonts w:ascii="Arial" w:hAnsi="Arial" w:cs="Arial"/>
            <w:noProof/>
          </w:rPr>
          <w:t>- 1 -</w:t>
        </w:r>
        <w:r w:rsidRPr="009C3AF0">
          <w:rPr>
            <w:rStyle w:val="PageNumber"/>
            <w:rFonts w:ascii="Arial" w:hAnsi="Arial" w:cs="Arial"/>
          </w:rPr>
          <w:fldChar w:fldCharType="end"/>
        </w:r>
      </w:p>
    </w:sdtContent>
  </w:sdt>
  <w:p w14:paraId="1BE51092"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8C328A"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0D56C" w14:textId="77777777" w:rsidR="00A72296" w:rsidRDefault="00A72296">
      <w:pPr>
        <w:spacing w:after="0" w:line="240" w:lineRule="auto"/>
      </w:pPr>
      <w:r>
        <w:separator/>
      </w:r>
    </w:p>
  </w:footnote>
  <w:footnote w:type="continuationSeparator" w:id="0">
    <w:p w14:paraId="425270EA" w14:textId="77777777" w:rsidR="00A72296" w:rsidRDefault="00A722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34616"/>
    <w:rsid w:val="00050A6B"/>
    <w:rsid w:val="0006063C"/>
    <w:rsid w:val="00066610"/>
    <w:rsid w:val="00077BB2"/>
    <w:rsid w:val="000C2CD4"/>
    <w:rsid w:val="000F0B72"/>
    <w:rsid w:val="0011301B"/>
    <w:rsid w:val="001216B9"/>
    <w:rsid w:val="0015074B"/>
    <w:rsid w:val="00194391"/>
    <w:rsid w:val="001B0F26"/>
    <w:rsid w:val="001D4583"/>
    <w:rsid w:val="00236407"/>
    <w:rsid w:val="0027318A"/>
    <w:rsid w:val="0029639D"/>
    <w:rsid w:val="0031586F"/>
    <w:rsid w:val="00326F90"/>
    <w:rsid w:val="00366A55"/>
    <w:rsid w:val="0037417C"/>
    <w:rsid w:val="00391908"/>
    <w:rsid w:val="003C5484"/>
    <w:rsid w:val="003C65A2"/>
    <w:rsid w:val="003F3FEA"/>
    <w:rsid w:val="003F612E"/>
    <w:rsid w:val="004023F1"/>
    <w:rsid w:val="004227CD"/>
    <w:rsid w:val="00427118"/>
    <w:rsid w:val="004A641F"/>
    <w:rsid w:val="004B593C"/>
    <w:rsid w:val="0051692D"/>
    <w:rsid w:val="00522559"/>
    <w:rsid w:val="005842FC"/>
    <w:rsid w:val="005A5BBF"/>
    <w:rsid w:val="0065203D"/>
    <w:rsid w:val="006C4B47"/>
    <w:rsid w:val="006E2A8C"/>
    <w:rsid w:val="00707B28"/>
    <w:rsid w:val="00714437"/>
    <w:rsid w:val="007749AF"/>
    <w:rsid w:val="00794EBC"/>
    <w:rsid w:val="007C7689"/>
    <w:rsid w:val="008174FA"/>
    <w:rsid w:val="00840459"/>
    <w:rsid w:val="00847512"/>
    <w:rsid w:val="008A6FB4"/>
    <w:rsid w:val="008C328A"/>
    <w:rsid w:val="008C5032"/>
    <w:rsid w:val="008E3514"/>
    <w:rsid w:val="00930F33"/>
    <w:rsid w:val="009C1935"/>
    <w:rsid w:val="009C3AF0"/>
    <w:rsid w:val="00A12EE5"/>
    <w:rsid w:val="00A61B76"/>
    <w:rsid w:val="00A663A3"/>
    <w:rsid w:val="00A72296"/>
    <w:rsid w:val="00AA1D8D"/>
    <w:rsid w:val="00AD33BB"/>
    <w:rsid w:val="00B47730"/>
    <w:rsid w:val="00BA022C"/>
    <w:rsid w:val="00BA4C2B"/>
    <w:rsid w:val="00BD0140"/>
    <w:rsid w:val="00BE26ED"/>
    <w:rsid w:val="00BE7149"/>
    <w:rsid w:val="00C24502"/>
    <w:rsid w:val="00C46902"/>
    <w:rsid w:val="00C8289F"/>
    <w:rsid w:val="00C829BE"/>
    <w:rsid w:val="00CB0664"/>
    <w:rsid w:val="00CC468B"/>
    <w:rsid w:val="00CD2BAF"/>
    <w:rsid w:val="00D4219C"/>
    <w:rsid w:val="00D47A10"/>
    <w:rsid w:val="00D53A1F"/>
    <w:rsid w:val="00D57E81"/>
    <w:rsid w:val="00DE4529"/>
    <w:rsid w:val="00E005D7"/>
    <w:rsid w:val="00E02B23"/>
    <w:rsid w:val="00E204FD"/>
    <w:rsid w:val="00E504DA"/>
    <w:rsid w:val="00E74E50"/>
    <w:rsid w:val="00ED3244"/>
    <w:rsid w:val="00EE1628"/>
    <w:rsid w:val="00F41F01"/>
    <w:rsid w:val="00FC693F"/>
    <w:rsid w:val="00FD0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BE5107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
    <w:name w:val="Unresolved Mention"/>
    <w:basedOn w:val="DefaultParagraphFont"/>
    <w:uiPriority w:val="99"/>
    <w:semiHidden/>
    <w:unhideWhenUsed/>
    <w:rsid w:val="006E2A8C"/>
    <w:rPr>
      <w:color w:val="605E5C"/>
      <w:shd w:val="clear" w:color="auto" w:fill="E1DFDD"/>
    </w:rPr>
  </w:style>
  <w:style w:type="paragraph" w:styleId="NormalWeb">
    <w:name w:val="Normal (Web)"/>
    <w:basedOn w:val="Normal"/>
    <w:uiPriority w:val="99"/>
    <w:semiHidden/>
    <w:unhideWhenUsed/>
    <w:rsid w:val="00194391"/>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Revision">
    <w:name w:val="Revision"/>
    <w:hidden/>
    <w:uiPriority w:val="99"/>
    <w:semiHidden/>
    <w:rsid w:val="0051692D"/>
    <w:pPr>
      <w:spacing w:after="0" w:line="240" w:lineRule="auto"/>
    </w:pPr>
  </w:style>
  <w:style w:type="paragraph" w:styleId="BalloonText">
    <w:name w:val="Balloon Text"/>
    <w:basedOn w:val="Normal"/>
    <w:link w:val="BalloonTextChar"/>
    <w:uiPriority w:val="99"/>
    <w:semiHidden/>
    <w:unhideWhenUsed/>
    <w:rsid w:val="005169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9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06757">
      <w:bodyDiv w:val="1"/>
      <w:marLeft w:val="0"/>
      <w:marRight w:val="0"/>
      <w:marTop w:val="0"/>
      <w:marBottom w:val="0"/>
      <w:divBdr>
        <w:top w:val="none" w:sz="0" w:space="0" w:color="auto"/>
        <w:left w:val="none" w:sz="0" w:space="0" w:color="auto"/>
        <w:bottom w:val="none" w:sz="0" w:space="0" w:color="auto"/>
        <w:right w:val="none" w:sz="0" w:space="0" w:color="auto"/>
      </w:divBdr>
    </w:div>
    <w:div w:id="2905229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D81A7DE7979154EAA097F8EB575FD5C" ma:contentTypeVersion="1" ma:contentTypeDescription="Create a new document." ma:contentTypeScope="" ma:versionID="dd245258af3b76a0d7491f8a0b42feaa">
  <xsd:schema xmlns:xsd="http://www.w3.org/2001/XMLSchema" xmlns:xs="http://www.w3.org/2001/XMLSchema" xmlns:p="http://schemas.microsoft.com/office/2006/metadata/properties" xmlns:ns2="53b9ce64-b8a2-48ec-8320-a3acc99b7c0b" xmlns:ns3="a91995b6-3cb7-4c5f-bf05-139067bba21c" targetNamespace="http://schemas.microsoft.com/office/2006/metadata/properties" ma:root="true" ma:fieldsID="a98800cc5d9b9a9d41c2ee8a884591b1" ns2:_="" ns3:_="">
    <xsd:import namespace="53b9ce64-b8a2-48ec-8320-a3acc99b7c0b"/>
    <xsd:import namespace="a91995b6-3cb7-4c5f-bf05-139067bba21c"/>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9ce64-b8a2-48ec-8320-a3acc99b7c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91995b6-3cb7-4c5f-bf05-139067bba21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99F5F-A042-4512-96C9-622C827DAED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53b9ce64-b8a2-48ec-8320-a3acc99b7c0b"/>
    <ds:schemaRef ds:uri="http://purl.org/dc/terms/"/>
    <ds:schemaRef ds:uri="http://schemas.openxmlformats.org/package/2006/metadata/core-properties"/>
    <ds:schemaRef ds:uri="a91995b6-3cb7-4c5f-bf05-139067bba21c"/>
    <ds:schemaRef ds:uri="http://www.w3.org/XML/1998/namespace"/>
    <ds:schemaRef ds:uri="http://purl.org/dc/dcmitype/"/>
  </ds:schemaRefs>
</ds:datastoreItem>
</file>

<file path=customXml/itemProps2.xml><?xml version="1.0" encoding="utf-8"?>
<ds:datastoreItem xmlns:ds="http://schemas.openxmlformats.org/officeDocument/2006/customXml" ds:itemID="{6ECF2409-AAC6-4075-9AE9-3A99D457BF77}">
  <ds:schemaRefs>
    <ds:schemaRef ds:uri="http://schemas.microsoft.com/sharepoint/events"/>
  </ds:schemaRefs>
</ds:datastoreItem>
</file>

<file path=customXml/itemProps3.xml><?xml version="1.0" encoding="utf-8"?>
<ds:datastoreItem xmlns:ds="http://schemas.openxmlformats.org/officeDocument/2006/customXml" ds:itemID="{B92B638D-C00D-4328-86BD-E21EC25BD0DD}">
  <ds:schemaRefs>
    <ds:schemaRef ds:uri="http://schemas.microsoft.com/sharepoint/v3/contenttype/forms"/>
  </ds:schemaRefs>
</ds:datastoreItem>
</file>

<file path=customXml/itemProps4.xml><?xml version="1.0" encoding="utf-8"?>
<ds:datastoreItem xmlns:ds="http://schemas.openxmlformats.org/officeDocument/2006/customXml" ds:itemID="{F863541D-7F9E-406E-B857-EBEFB612E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9ce64-b8a2-48ec-8320-a3acc99b7c0b"/>
    <ds:schemaRef ds:uri="a91995b6-3cb7-4c5f-bf05-139067bba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A95E25-A4C1-40A5-A214-CD213DA95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2359</Characters>
  <Application>Microsoft Office Word</Application>
  <DocSecurity>4</DocSecurity>
  <Lines>46</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[SEC=OFFICIAL]</cp:keywords>
  <dc:description>generated by python-docx</dc:description>
  <cp:lastModifiedBy>WOOD, Sue</cp:lastModifiedBy>
  <cp:revision>2</cp:revision>
  <dcterms:created xsi:type="dcterms:W3CDTF">2022-08-28T23:56:00Z</dcterms:created>
  <dcterms:modified xsi:type="dcterms:W3CDTF">2022-08-28T23:56:00Z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F31B3C08D1524FC39497FA07EFCFEE7D</vt:lpwstr>
  </property>
  <property fmtid="{D5CDD505-2E9C-101B-9397-08002B2CF9AE}" pid="9" name="PM_ProtectiveMarkingValue_Footer">
    <vt:lpwstr>OFFICIAL</vt:lpwstr>
  </property>
  <property fmtid="{D5CDD505-2E9C-101B-9397-08002B2CF9AE}" pid="10" name="PM_Originator_Hash_SHA1">
    <vt:lpwstr>8F5AB1464C784087F80A21B2BDCD01F4DB429B6A</vt:lpwstr>
  </property>
  <property fmtid="{D5CDD505-2E9C-101B-9397-08002B2CF9AE}" pid="11" name="PM_OriginationTimeStamp">
    <vt:lpwstr>2022-08-28T23:56:20Z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ACB6A23ACFFAA6A9BC649AC35A84D841</vt:lpwstr>
  </property>
  <property fmtid="{D5CDD505-2E9C-101B-9397-08002B2CF9AE}" pid="20" name="PM_Hash_Salt">
    <vt:lpwstr>ABE6F156827388FC47185295BD46D041</vt:lpwstr>
  </property>
  <property fmtid="{D5CDD505-2E9C-101B-9397-08002B2CF9AE}" pid="21" name="PM_Hash_SHA1">
    <vt:lpwstr>284EC47AA513E72F0B632CA0AA3B7412F020FA65</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05B62DD2CF68D8D1231C9B6E19A465C4AFD1373AF430FB3FE9055172694826A7</vt:lpwstr>
  </property>
  <property fmtid="{D5CDD505-2E9C-101B-9397-08002B2CF9AE}" pid="26" name="PM_OriginatorDomainName_SHA256">
    <vt:lpwstr>E83A2A66C4061446A7E3732E8D44762184B6B377D962B96C83DC624302585857</vt:lpwstr>
  </property>
  <property fmtid="{D5CDD505-2E9C-101B-9397-08002B2CF9AE}" pid="27" name="ContentTypeId">
    <vt:lpwstr>0x0101006D81A7DE7979154EAA097F8EB575FD5C</vt:lpwstr>
  </property>
</Properties>
</file>