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E51073" w14:textId="77777777" w:rsidR="00930F33" w:rsidRDefault="00930F33">
      <w:pPr>
        <w:spacing w:after="0"/>
        <w:rPr>
          <w:lang w:eastAsia="zh-CN"/>
        </w:rPr>
      </w:pPr>
      <w:bookmarkStart w:id="0" w:name="_GoBack"/>
      <w:bookmarkEnd w:id="0"/>
    </w:p>
    <w:p w14:paraId="1BE51074" w14:textId="77777777" w:rsidR="008C328A" w:rsidRDefault="008C328A" w:rsidP="008C328A">
      <w:pPr>
        <w:rPr>
          <w:rFonts w:ascii="Arial" w:hAnsi="Arial" w:cs="Arial"/>
          <w:b/>
          <w:color w:val="595959" w:themeColor="text1" w:themeTint="A6"/>
        </w:rPr>
      </w:pPr>
      <w:r w:rsidRPr="00F51F31">
        <w:rPr>
          <w:rFonts w:ascii="Arial" w:hAnsi="Arial" w:cs="Arial"/>
          <w:b/>
          <w:noProof/>
          <w:lang w:val="en-AU" w:eastAsia="en-AU"/>
        </w:rPr>
        <w:drawing>
          <wp:inline distT="0" distB="0" distL="0" distR="0" wp14:anchorId="1BE51088" wp14:editId="1FED4B00">
            <wp:extent cx="3200400" cy="727364"/>
            <wp:effectExtent l="0" t="0" r="0" b="0"/>
            <wp:docPr id="1" name="Picture 1" title="D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2">
                      <a:extLst>
                        <a:ext uri="{28A0092B-C50C-407E-A947-70E740481C1C}">
                          <a14:useLocalDpi xmlns:a14="http://schemas.microsoft.com/office/drawing/2010/main" val="0"/>
                        </a:ext>
                      </a:extLst>
                    </a:blip>
                    <a:stretch>
                      <a:fillRect/>
                    </a:stretch>
                  </pic:blipFill>
                  <pic:spPr>
                    <a:xfrm>
                      <a:off x="0" y="0"/>
                      <a:ext cx="3214811" cy="730639"/>
                    </a:xfrm>
                    <a:prstGeom prst="rect">
                      <a:avLst/>
                    </a:prstGeom>
                  </pic:spPr>
                </pic:pic>
              </a:graphicData>
            </a:graphic>
          </wp:inline>
        </w:drawing>
      </w:r>
    </w:p>
    <w:p w14:paraId="1BE51075" w14:textId="77777777" w:rsidR="008C328A" w:rsidRDefault="008C328A" w:rsidP="008C328A">
      <w:pPr>
        <w:rPr>
          <w:rFonts w:ascii="Arial" w:hAnsi="Arial" w:cs="Arial"/>
          <w:b/>
          <w:color w:val="595959" w:themeColor="text1" w:themeTint="A6"/>
        </w:rPr>
      </w:pPr>
    </w:p>
    <w:p w14:paraId="1BE51076" w14:textId="77777777" w:rsidR="008C328A" w:rsidRDefault="008C328A" w:rsidP="008C328A">
      <w:pPr>
        <w:rPr>
          <w:rFonts w:ascii="Arial" w:hAnsi="Arial" w:cs="Arial"/>
          <w:b/>
          <w:color w:val="595959" w:themeColor="text1" w:themeTint="A6"/>
        </w:rPr>
      </w:pPr>
      <w:r>
        <w:rPr>
          <w:rFonts w:ascii="Arial" w:hAnsi="Arial" w:cs="Arial"/>
          <w:b/>
          <w:color w:val="595959" w:themeColor="text1" w:themeTint="A6"/>
        </w:rPr>
        <w:t>VIDEO TRANSCRIPT</w:t>
      </w:r>
    </w:p>
    <w:p w14:paraId="1BE51077" w14:textId="40440645" w:rsidR="00366A55" w:rsidRPr="008C328A" w:rsidRDefault="008E3514" w:rsidP="008C328A">
      <w:pPr>
        <w:pStyle w:val="Heading1"/>
        <w:rPr>
          <w:rFonts w:ascii="Arial" w:hAnsi="Arial" w:cs="Arial"/>
          <w:color w:val="auto"/>
          <w:sz w:val="40"/>
          <w:szCs w:val="40"/>
        </w:rPr>
      </w:pPr>
      <w:r>
        <w:rPr>
          <w:rFonts w:ascii="Arial" w:hAnsi="Arial" w:cs="Arial"/>
          <w:color w:val="auto"/>
          <w:sz w:val="40"/>
          <w:szCs w:val="40"/>
        </w:rPr>
        <w:t>Problem Gambling (</w:t>
      </w:r>
      <w:r w:rsidR="001B0F26">
        <w:rPr>
          <w:rFonts w:ascii="Arial" w:hAnsi="Arial" w:cs="Arial"/>
          <w:color w:val="auto"/>
          <w:sz w:val="40"/>
          <w:szCs w:val="40"/>
        </w:rPr>
        <w:t>Julia</w:t>
      </w:r>
      <w:r>
        <w:rPr>
          <w:rFonts w:ascii="Arial" w:hAnsi="Arial" w:cs="Arial"/>
          <w:color w:val="auto"/>
          <w:sz w:val="40"/>
          <w:szCs w:val="40"/>
        </w:rPr>
        <w:t>) Video</w:t>
      </w:r>
    </w:p>
    <w:p w14:paraId="1BE51078" w14:textId="77777777" w:rsidR="00366A55" w:rsidRDefault="00366A55">
      <w:pPr>
        <w:spacing w:after="0"/>
      </w:pPr>
    </w:p>
    <w:p w14:paraId="1BE51079" w14:textId="77777777" w:rsidR="008C328A" w:rsidRDefault="008C328A">
      <w:pPr>
        <w:spacing w:after="0"/>
        <w:rPr>
          <w:rFonts w:ascii="Arial" w:hAnsi="Arial"/>
          <w:b/>
          <w:sz w:val="24"/>
          <w:szCs w:val="24"/>
        </w:rPr>
      </w:pPr>
    </w:p>
    <w:p w14:paraId="1BE5107A" w14:textId="4C03D20B" w:rsidR="001D4583" w:rsidRDefault="005842FC" w:rsidP="001D4583">
      <w:pPr>
        <w:spacing w:after="0"/>
        <w:rPr>
          <w:rFonts w:ascii="Arial" w:hAnsi="Arial"/>
          <w:b/>
          <w:sz w:val="24"/>
          <w:szCs w:val="24"/>
        </w:rPr>
      </w:pPr>
      <w:r w:rsidRPr="00236407">
        <w:rPr>
          <w:rFonts w:ascii="Arial" w:hAnsi="Arial"/>
          <w:b/>
          <w:sz w:val="24"/>
          <w:szCs w:val="24"/>
        </w:rPr>
        <w:t>Speaker</w:t>
      </w:r>
      <w:r w:rsidR="00F41F01" w:rsidRPr="00236407">
        <w:rPr>
          <w:rFonts w:ascii="Arial" w:hAnsi="Arial"/>
          <w:b/>
          <w:sz w:val="24"/>
          <w:szCs w:val="24"/>
        </w:rPr>
        <w:t xml:space="preserve"> – </w:t>
      </w:r>
      <w:r w:rsidR="001B0F26">
        <w:rPr>
          <w:rFonts w:ascii="Arial" w:hAnsi="Arial"/>
          <w:b/>
          <w:sz w:val="24"/>
          <w:szCs w:val="24"/>
        </w:rPr>
        <w:t>Julia</w:t>
      </w:r>
    </w:p>
    <w:p w14:paraId="284BDAFE" w14:textId="04BC356D" w:rsidR="00236407" w:rsidRPr="001D4583" w:rsidRDefault="00236407" w:rsidP="001D4583">
      <w:pPr>
        <w:spacing w:after="0"/>
        <w:rPr>
          <w:rFonts w:ascii="Arial" w:hAnsi="Arial"/>
          <w:b/>
          <w:sz w:val="24"/>
          <w:szCs w:val="24"/>
        </w:rPr>
      </w:pPr>
    </w:p>
    <w:p w14:paraId="5603AA09" w14:textId="77777777" w:rsidR="001B0F26" w:rsidRDefault="00714437" w:rsidP="008E3514">
      <w:pPr>
        <w:spacing w:after="0"/>
        <w:rPr>
          <w:rFonts w:ascii="Arial" w:hAnsi="Arial"/>
          <w:lang w:val="en-AU"/>
        </w:rPr>
      </w:pPr>
      <w:r>
        <w:rPr>
          <w:rFonts w:ascii="Arial" w:hAnsi="Arial"/>
          <w:lang w:val="en-AU"/>
        </w:rPr>
        <w:t>[</w:t>
      </w:r>
      <w:r w:rsidR="001B0F26" w:rsidRPr="001B0F26">
        <w:rPr>
          <w:rFonts w:ascii="Arial" w:hAnsi="Arial"/>
          <w:lang w:val="en-AU"/>
        </w:rPr>
        <w:t xml:space="preserve">Well, I had a house, a freehold house, and I sold it and with the intentions of buying another house, but most of it </w:t>
      </w:r>
      <w:r w:rsidR="001B0F26">
        <w:rPr>
          <w:rFonts w:ascii="Arial" w:hAnsi="Arial"/>
          <w:lang w:val="en-AU"/>
        </w:rPr>
        <w:t>when in the pokies, s</w:t>
      </w:r>
      <w:r w:rsidR="001B0F26" w:rsidRPr="001B0F26">
        <w:rPr>
          <w:rFonts w:ascii="Arial" w:hAnsi="Arial"/>
          <w:lang w:val="en-AU"/>
        </w:rPr>
        <w:t xml:space="preserve">o I put a minimum deposit on another house and lost that as well. </w:t>
      </w:r>
    </w:p>
    <w:p w14:paraId="65802533" w14:textId="77777777" w:rsidR="001B0F26" w:rsidRDefault="001B0F26" w:rsidP="008E3514">
      <w:pPr>
        <w:spacing w:after="0"/>
        <w:rPr>
          <w:rFonts w:ascii="Arial" w:hAnsi="Arial"/>
          <w:lang w:val="en-AU"/>
        </w:rPr>
      </w:pPr>
    </w:p>
    <w:p w14:paraId="528AAF65" w14:textId="2FD5B017" w:rsidR="001B0F26" w:rsidRDefault="001B0F26" w:rsidP="008E3514">
      <w:pPr>
        <w:spacing w:after="0"/>
        <w:rPr>
          <w:rFonts w:ascii="Arial" w:hAnsi="Arial"/>
          <w:lang w:val="en-AU"/>
        </w:rPr>
      </w:pPr>
      <w:r w:rsidRPr="001B0F26">
        <w:rPr>
          <w:rFonts w:ascii="Arial" w:hAnsi="Arial"/>
          <w:lang w:val="en-AU"/>
        </w:rPr>
        <w:t>At its most extreme, it was all about the pokie</w:t>
      </w:r>
      <w:r>
        <w:rPr>
          <w:rFonts w:ascii="Arial" w:hAnsi="Arial"/>
          <w:lang w:val="en-AU"/>
        </w:rPr>
        <w:t xml:space="preserve">s, my </w:t>
      </w:r>
      <w:r w:rsidR="006C63BF" w:rsidRPr="00DA3C57">
        <w:rPr>
          <w:rFonts w:ascii="Arial" w:hAnsi="Arial"/>
          <w:lang w:val="en-AU"/>
        </w:rPr>
        <w:t>morals</w:t>
      </w:r>
      <w:r w:rsidR="006C63BF" w:rsidRPr="001B0F26">
        <w:rPr>
          <w:rFonts w:ascii="Arial" w:hAnsi="Arial"/>
          <w:color w:val="FF0000"/>
          <w:lang w:val="en-AU"/>
        </w:rPr>
        <w:t xml:space="preserve"> </w:t>
      </w:r>
      <w:r>
        <w:rPr>
          <w:rFonts w:ascii="Arial" w:hAnsi="Arial"/>
          <w:lang w:val="en-AU"/>
        </w:rPr>
        <w:t xml:space="preserve">went out the door. I didn’t even </w:t>
      </w:r>
      <w:r w:rsidRPr="001B0F26">
        <w:rPr>
          <w:rFonts w:ascii="Arial" w:hAnsi="Arial"/>
          <w:lang w:val="en-AU"/>
        </w:rPr>
        <w:t xml:space="preserve">think about looking after my children properly, I couldn't think about paying bills, I couldn't think </w:t>
      </w:r>
      <w:r>
        <w:rPr>
          <w:rFonts w:ascii="Arial" w:hAnsi="Arial"/>
          <w:lang w:val="en-AU"/>
        </w:rPr>
        <w:t>about anything, but the pok</w:t>
      </w:r>
      <w:r w:rsidR="006C63BF">
        <w:rPr>
          <w:rFonts w:ascii="Arial" w:hAnsi="Arial"/>
          <w:lang w:val="en-AU"/>
        </w:rPr>
        <w:t>ies</w:t>
      </w:r>
      <w:r>
        <w:rPr>
          <w:rFonts w:ascii="Arial" w:hAnsi="Arial"/>
          <w:lang w:val="en-AU"/>
        </w:rPr>
        <w:t xml:space="preserve"> s</w:t>
      </w:r>
      <w:r w:rsidRPr="001B0F26">
        <w:rPr>
          <w:rFonts w:ascii="Arial" w:hAnsi="Arial"/>
          <w:lang w:val="en-AU"/>
        </w:rPr>
        <w:t>o they</w:t>
      </w:r>
      <w:r>
        <w:rPr>
          <w:rFonts w:ascii="Arial" w:hAnsi="Arial"/>
          <w:lang w:val="en-AU"/>
        </w:rPr>
        <w:t xml:space="preserve"> just took over my whole mind and I lost everything a</w:t>
      </w:r>
      <w:r w:rsidRPr="001B0F26">
        <w:rPr>
          <w:rFonts w:ascii="Arial" w:hAnsi="Arial"/>
          <w:lang w:val="en-AU"/>
        </w:rPr>
        <w:t xml:space="preserve">nd I couldn't help myself. I just didn't </w:t>
      </w:r>
      <w:r w:rsidR="006C63BF">
        <w:rPr>
          <w:rFonts w:ascii="Arial" w:hAnsi="Arial"/>
          <w:lang w:val="en-AU"/>
        </w:rPr>
        <w:t>want</w:t>
      </w:r>
      <w:r w:rsidRPr="001B0F26">
        <w:rPr>
          <w:rFonts w:ascii="Arial" w:hAnsi="Arial"/>
          <w:lang w:val="en-AU"/>
        </w:rPr>
        <w:t xml:space="preserve"> to leave if I could or would have been there all day </w:t>
      </w:r>
      <w:r w:rsidR="006C63BF">
        <w:rPr>
          <w:rFonts w:ascii="Arial" w:hAnsi="Arial"/>
          <w:lang w:val="en-AU"/>
        </w:rPr>
        <w:t>all</w:t>
      </w:r>
      <w:r w:rsidRPr="001B0F26">
        <w:rPr>
          <w:rFonts w:ascii="Arial" w:hAnsi="Arial"/>
          <w:lang w:val="en-AU"/>
        </w:rPr>
        <w:t xml:space="preserve"> night. </w:t>
      </w:r>
    </w:p>
    <w:p w14:paraId="297F2DCB" w14:textId="77777777" w:rsidR="001B0F26" w:rsidRDefault="001B0F26" w:rsidP="008E3514">
      <w:pPr>
        <w:spacing w:after="0"/>
        <w:rPr>
          <w:rFonts w:ascii="Arial" w:hAnsi="Arial"/>
          <w:lang w:val="en-AU"/>
        </w:rPr>
      </w:pPr>
    </w:p>
    <w:p w14:paraId="304149A5" w14:textId="33D12AF6" w:rsidR="001B0F26" w:rsidRDefault="001B0F26" w:rsidP="008E3514">
      <w:pPr>
        <w:spacing w:after="0"/>
        <w:rPr>
          <w:rFonts w:ascii="Arial" w:hAnsi="Arial"/>
          <w:lang w:val="en-AU"/>
        </w:rPr>
      </w:pPr>
      <w:r w:rsidRPr="001B0F26">
        <w:rPr>
          <w:rFonts w:ascii="Arial" w:hAnsi="Arial"/>
          <w:lang w:val="en-AU"/>
        </w:rPr>
        <w:t xml:space="preserve">I know they're very addictive and </w:t>
      </w:r>
      <w:r w:rsidR="006C63BF">
        <w:rPr>
          <w:rFonts w:ascii="Arial" w:hAnsi="Arial"/>
          <w:lang w:val="en-AU"/>
        </w:rPr>
        <w:t>I know they’ve</w:t>
      </w:r>
      <w:r w:rsidRPr="001B0F26">
        <w:rPr>
          <w:rFonts w:ascii="Arial" w:hAnsi="Arial"/>
          <w:lang w:val="en-AU"/>
        </w:rPr>
        <w:t xml:space="preserve"> got</w:t>
      </w:r>
      <w:r>
        <w:rPr>
          <w:rFonts w:ascii="Arial" w:hAnsi="Arial"/>
          <w:lang w:val="en-AU"/>
        </w:rPr>
        <w:t xml:space="preserve"> a very strong hold on people a</w:t>
      </w:r>
      <w:r w:rsidRPr="001B0F26">
        <w:rPr>
          <w:rFonts w:ascii="Arial" w:hAnsi="Arial"/>
          <w:lang w:val="en-AU"/>
        </w:rPr>
        <w:t>nd I hear it in the groups that I run. I hear people that don't have problems, like divorces and things like that going in with friends after work, playing a little bit and then leaving and then going back the next week playing another $5 and before they know</w:t>
      </w:r>
      <w:r w:rsidR="006C63BF">
        <w:rPr>
          <w:rFonts w:ascii="Arial" w:hAnsi="Arial"/>
          <w:lang w:val="en-AU"/>
        </w:rPr>
        <w:t xml:space="preserve"> it</w:t>
      </w:r>
      <w:r>
        <w:rPr>
          <w:rFonts w:ascii="Arial" w:hAnsi="Arial"/>
          <w:lang w:val="en-AU"/>
        </w:rPr>
        <w:t xml:space="preserve"> they're in there all the time w</w:t>
      </w:r>
      <w:r w:rsidRPr="001B0F26">
        <w:rPr>
          <w:rFonts w:ascii="Arial" w:hAnsi="Arial"/>
          <w:lang w:val="en-AU"/>
        </w:rPr>
        <w:t xml:space="preserve">ith a fully blown addiction. </w:t>
      </w:r>
    </w:p>
    <w:p w14:paraId="7C726596" w14:textId="77777777" w:rsidR="001B0F26" w:rsidRDefault="001B0F26" w:rsidP="008E3514">
      <w:pPr>
        <w:spacing w:after="0"/>
        <w:rPr>
          <w:rFonts w:ascii="Arial" w:hAnsi="Arial"/>
          <w:lang w:val="en-AU"/>
        </w:rPr>
      </w:pPr>
    </w:p>
    <w:p w14:paraId="6105D2F8" w14:textId="4E989747" w:rsidR="001B0F26" w:rsidRDefault="001B0F26" w:rsidP="008E3514">
      <w:pPr>
        <w:spacing w:after="0"/>
        <w:rPr>
          <w:rFonts w:ascii="Arial" w:hAnsi="Arial"/>
          <w:lang w:val="en-AU"/>
        </w:rPr>
      </w:pPr>
      <w:r w:rsidRPr="001B0F26">
        <w:rPr>
          <w:rFonts w:ascii="Arial" w:hAnsi="Arial"/>
          <w:lang w:val="en-AU"/>
        </w:rPr>
        <w:t xml:space="preserve">I am an artist before this life, and </w:t>
      </w:r>
      <w:r w:rsidR="006C63BF">
        <w:rPr>
          <w:rFonts w:ascii="Arial" w:hAnsi="Arial"/>
          <w:lang w:val="en-AU"/>
        </w:rPr>
        <w:t xml:space="preserve">it </w:t>
      </w:r>
      <w:r w:rsidRPr="001B0F26">
        <w:rPr>
          <w:rFonts w:ascii="Arial" w:hAnsi="Arial"/>
          <w:lang w:val="en-AU"/>
        </w:rPr>
        <w:t>was a way of expressing myself in a</w:t>
      </w:r>
      <w:r>
        <w:rPr>
          <w:rFonts w:ascii="Arial" w:hAnsi="Arial"/>
          <w:lang w:val="en-AU"/>
        </w:rPr>
        <w:t>nother way of healing as well a</w:t>
      </w:r>
      <w:r w:rsidRPr="001B0F26">
        <w:rPr>
          <w:rFonts w:ascii="Arial" w:hAnsi="Arial"/>
          <w:lang w:val="en-AU"/>
        </w:rPr>
        <w:t>nd remembering quotes and feelings through the artwork. I would never have seen myself in that position ever, ever. I can't believe that's me even</w:t>
      </w:r>
      <w:r w:rsidR="006C63BF">
        <w:rPr>
          <w:rFonts w:ascii="Arial" w:hAnsi="Arial"/>
          <w:lang w:val="en-AU"/>
        </w:rPr>
        <w:t>,</w:t>
      </w:r>
      <w:r w:rsidRPr="001B0F26">
        <w:rPr>
          <w:rFonts w:ascii="Arial" w:hAnsi="Arial"/>
          <w:lang w:val="en-AU"/>
        </w:rPr>
        <w:t xml:space="preserve"> I'm even embarrassed today </w:t>
      </w:r>
      <w:r w:rsidR="006C63BF">
        <w:rPr>
          <w:rFonts w:ascii="Arial" w:hAnsi="Arial"/>
          <w:lang w:val="en-AU"/>
        </w:rPr>
        <w:t>and</w:t>
      </w:r>
      <w:r w:rsidR="006C63BF" w:rsidRPr="001B0F26">
        <w:rPr>
          <w:rFonts w:ascii="Arial" w:hAnsi="Arial"/>
          <w:lang w:val="en-AU"/>
        </w:rPr>
        <w:t xml:space="preserve"> </w:t>
      </w:r>
      <w:r w:rsidRPr="001B0F26">
        <w:rPr>
          <w:rFonts w:ascii="Arial" w:hAnsi="Arial"/>
          <w:lang w:val="en-AU"/>
        </w:rPr>
        <w:t>sometimes still ashamed that I did that for 10 years. I was ready to stop from the beginning but I couldn't stop. I remember saying today no not gonna go not gonna go on in my car not gonna go I'm not gonna go I'm in the car park. No, no, no, not gonna go and I've got the coins in front of me. I'm playing. And I was too embarrassed to tell anyone</w:t>
      </w:r>
      <w:r>
        <w:rPr>
          <w:rFonts w:ascii="Arial" w:hAnsi="Arial"/>
          <w:lang w:val="en-AU"/>
        </w:rPr>
        <w:t>,</w:t>
      </w:r>
      <w:r w:rsidRPr="001B0F26">
        <w:rPr>
          <w:rFonts w:ascii="Arial" w:hAnsi="Arial"/>
          <w:lang w:val="en-AU"/>
        </w:rPr>
        <w:t xml:space="preserve"> to</w:t>
      </w:r>
      <w:r w:rsidR="006C63BF">
        <w:rPr>
          <w:rFonts w:ascii="Arial" w:hAnsi="Arial"/>
          <w:lang w:val="en-AU"/>
        </w:rPr>
        <w:t>o</w:t>
      </w:r>
      <w:r w:rsidRPr="001B0F26">
        <w:rPr>
          <w:rFonts w:ascii="Arial" w:hAnsi="Arial"/>
          <w:lang w:val="en-AU"/>
        </w:rPr>
        <w:t xml:space="preserve"> </w:t>
      </w:r>
      <w:r>
        <w:rPr>
          <w:rFonts w:ascii="Arial" w:hAnsi="Arial"/>
          <w:lang w:val="en-AU"/>
        </w:rPr>
        <w:t>a</w:t>
      </w:r>
      <w:r w:rsidRPr="001B0F26">
        <w:rPr>
          <w:rFonts w:ascii="Arial" w:hAnsi="Arial"/>
          <w:lang w:val="en-AU"/>
        </w:rPr>
        <w:t xml:space="preserve">shamed to tell anyone. </w:t>
      </w:r>
      <w:r>
        <w:rPr>
          <w:rFonts w:ascii="Arial" w:hAnsi="Arial"/>
          <w:lang w:val="en-AU"/>
        </w:rPr>
        <w:t>It</w:t>
      </w:r>
      <w:r w:rsidRPr="001B0F26">
        <w:rPr>
          <w:rFonts w:ascii="Arial" w:hAnsi="Arial"/>
          <w:lang w:val="en-AU"/>
        </w:rPr>
        <w:t xml:space="preserve"> was a nightmare. </w:t>
      </w:r>
    </w:p>
    <w:p w14:paraId="2D292911" w14:textId="77777777" w:rsidR="001B0F26" w:rsidRDefault="001B0F26" w:rsidP="008E3514">
      <w:pPr>
        <w:spacing w:after="0"/>
        <w:rPr>
          <w:rFonts w:ascii="Arial" w:hAnsi="Arial"/>
          <w:lang w:val="en-AU"/>
        </w:rPr>
      </w:pPr>
    </w:p>
    <w:p w14:paraId="3F0D6D5E" w14:textId="7CA7B4B3" w:rsidR="001B0F26" w:rsidRDefault="001B0F26" w:rsidP="008E3514">
      <w:pPr>
        <w:spacing w:after="0"/>
        <w:rPr>
          <w:rFonts w:ascii="Arial" w:hAnsi="Arial"/>
          <w:lang w:val="en-AU"/>
        </w:rPr>
      </w:pPr>
      <w:r w:rsidRPr="001B0F26">
        <w:rPr>
          <w:rFonts w:ascii="Arial" w:hAnsi="Arial"/>
          <w:lang w:val="en-AU"/>
        </w:rPr>
        <w:t>When I stopped playing the pokies I came to a group called pok</w:t>
      </w:r>
      <w:r w:rsidR="006C63BF">
        <w:rPr>
          <w:rFonts w:ascii="Arial" w:hAnsi="Arial"/>
          <w:lang w:val="en-AU"/>
        </w:rPr>
        <w:t>ies</w:t>
      </w:r>
      <w:r w:rsidRPr="001B0F26">
        <w:rPr>
          <w:rFonts w:ascii="Arial" w:hAnsi="Arial"/>
          <w:lang w:val="en-AU"/>
        </w:rPr>
        <w:t xml:space="preserve"> anonymous, whic</w:t>
      </w:r>
      <w:r>
        <w:rPr>
          <w:rFonts w:ascii="Arial" w:hAnsi="Arial"/>
          <w:lang w:val="en-AU"/>
        </w:rPr>
        <w:t>h was still a 12 step program a</w:t>
      </w:r>
      <w:r w:rsidRPr="001B0F26">
        <w:rPr>
          <w:rFonts w:ascii="Arial" w:hAnsi="Arial"/>
          <w:lang w:val="en-AU"/>
        </w:rPr>
        <w:t>nd I just stopped because I was ready. Don't ever go there. Don't e</w:t>
      </w:r>
      <w:r>
        <w:rPr>
          <w:rFonts w:ascii="Arial" w:hAnsi="Arial"/>
          <w:lang w:val="en-AU"/>
        </w:rPr>
        <w:t>ven put $1 in</w:t>
      </w:r>
      <w:r w:rsidR="006C63BF">
        <w:rPr>
          <w:rFonts w:ascii="Arial" w:hAnsi="Arial"/>
          <w:lang w:val="en-AU"/>
        </w:rPr>
        <w:t>,</w:t>
      </w:r>
      <w:r>
        <w:rPr>
          <w:rFonts w:ascii="Arial" w:hAnsi="Arial"/>
          <w:lang w:val="en-AU"/>
        </w:rPr>
        <w:t xml:space="preserve"> they're not fun, </w:t>
      </w:r>
      <w:r w:rsidRPr="001B0F26">
        <w:rPr>
          <w:rFonts w:ascii="Arial" w:hAnsi="Arial"/>
          <w:lang w:val="en-AU"/>
        </w:rPr>
        <w:t>they'll become your worst enemy. It took me ages to understand that I can't win because I thought I was a winner. Even in that delusional, knowing fu</w:t>
      </w:r>
      <w:r>
        <w:rPr>
          <w:rFonts w:ascii="Arial" w:hAnsi="Arial"/>
          <w:lang w:val="en-AU"/>
        </w:rPr>
        <w:t>ll well, I've lost everything b</w:t>
      </w:r>
      <w:r w:rsidRPr="001B0F26">
        <w:rPr>
          <w:rFonts w:ascii="Arial" w:hAnsi="Arial"/>
          <w:lang w:val="en-AU"/>
        </w:rPr>
        <w:t xml:space="preserve">ut I really understand it now. You just can't win, you'll never win. </w:t>
      </w:r>
    </w:p>
    <w:p w14:paraId="13E31733" w14:textId="77777777" w:rsidR="001B0F26" w:rsidRDefault="001B0F26" w:rsidP="008E3514">
      <w:pPr>
        <w:spacing w:after="0"/>
        <w:rPr>
          <w:rFonts w:ascii="Arial" w:hAnsi="Arial"/>
          <w:lang w:val="en-AU"/>
        </w:rPr>
      </w:pPr>
    </w:p>
    <w:p w14:paraId="1BE51087" w14:textId="5E06E709" w:rsidR="00366A55" w:rsidRPr="008E3514" w:rsidRDefault="001B0F26" w:rsidP="008E3514">
      <w:pPr>
        <w:spacing w:after="0"/>
        <w:rPr>
          <w:rFonts w:ascii="Arial" w:hAnsi="Arial"/>
          <w:lang w:val="en-AU"/>
        </w:rPr>
      </w:pPr>
      <w:r w:rsidRPr="001B0F26">
        <w:rPr>
          <w:rFonts w:ascii="Arial" w:hAnsi="Arial"/>
          <w:lang w:val="en-AU"/>
        </w:rPr>
        <w:lastRenderedPageBreak/>
        <w:t>It's been nearly s</w:t>
      </w:r>
      <w:r>
        <w:rPr>
          <w:rFonts w:ascii="Arial" w:hAnsi="Arial"/>
          <w:lang w:val="en-AU"/>
        </w:rPr>
        <w:t>even years since I've stopped a</w:t>
      </w:r>
      <w:r w:rsidRPr="001B0F26">
        <w:rPr>
          <w:rFonts w:ascii="Arial" w:hAnsi="Arial"/>
          <w:lang w:val="en-AU"/>
        </w:rPr>
        <w:t>nd sometimes I look back an</w:t>
      </w:r>
      <w:r>
        <w:rPr>
          <w:rFonts w:ascii="Arial" w:hAnsi="Arial"/>
          <w:lang w:val="en-AU"/>
        </w:rPr>
        <w:t xml:space="preserve">d you think why did I do that? </w:t>
      </w:r>
      <w:r w:rsidR="006C63BF">
        <w:rPr>
          <w:rFonts w:ascii="Arial" w:hAnsi="Arial"/>
          <w:lang w:val="en-AU"/>
        </w:rPr>
        <w:t>W</w:t>
      </w:r>
      <w:r w:rsidRPr="001B0F26">
        <w:rPr>
          <w:rFonts w:ascii="Arial" w:hAnsi="Arial"/>
          <w:lang w:val="en-AU"/>
        </w:rPr>
        <w:t>hy me</w:t>
      </w:r>
      <w:r>
        <w:rPr>
          <w:rFonts w:ascii="Arial" w:hAnsi="Arial"/>
          <w:lang w:val="en-AU"/>
        </w:rPr>
        <w:t xml:space="preserve">? </w:t>
      </w:r>
      <w:r w:rsidR="006C63BF">
        <w:rPr>
          <w:rFonts w:ascii="Arial" w:hAnsi="Arial"/>
          <w:lang w:val="en-AU"/>
        </w:rPr>
        <w:t>W</w:t>
      </w:r>
      <w:r>
        <w:rPr>
          <w:rFonts w:ascii="Arial" w:hAnsi="Arial"/>
          <w:lang w:val="en-AU"/>
        </w:rPr>
        <w:t xml:space="preserve">hat happened? </w:t>
      </w:r>
      <w:r w:rsidR="006C63BF">
        <w:rPr>
          <w:rFonts w:ascii="Arial" w:hAnsi="Arial"/>
          <w:lang w:val="en-AU"/>
        </w:rPr>
        <w:t>H</w:t>
      </w:r>
      <w:r w:rsidRPr="001B0F26">
        <w:rPr>
          <w:rFonts w:ascii="Arial" w:hAnsi="Arial"/>
          <w:lang w:val="en-AU"/>
        </w:rPr>
        <w:t>ow come</w:t>
      </w:r>
      <w:r>
        <w:rPr>
          <w:rFonts w:ascii="Arial" w:hAnsi="Arial"/>
          <w:lang w:val="en-AU"/>
        </w:rPr>
        <w:t>,</w:t>
      </w:r>
      <w:r w:rsidRPr="001B0F26">
        <w:rPr>
          <w:rFonts w:ascii="Arial" w:hAnsi="Arial"/>
          <w:lang w:val="en-AU"/>
        </w:rPr>
        <w:t xml:space="preserve"> you know? But the fact that I've stopped playing and helping others is </w:t>
      </w:r>
      <w:r w:rsidR="006C63BF">
        <w:rPr>
          <w:rFonts w:ascii="Arial" w:hAnsi="Arial"/>
          <w:lang w:val="en-AU"/>
        </w:rPr>
        <w:t xml:space="preserve">a </w:t>
      </w:r>
      <w:r w:rsidRPr="001B0F26">
        <w:rPr>
          <w:rFonts w:ascii="Arial" w:hAnsi="Arial"/>
          <w:lang w:val="en-AU"/>
        </w:rPr>
        <w:t xml:space="preserve">miracle anyway, is the </w:t>
      </w:r>
      <w:r w:rsidR="00707B28">
        <w:rPr>
          <w:rFonts w:ascii="Arial" w:hAnsi="Arial"/>
          <w:lang w:val="en-AU"/>
        </w:rPr>
        <w:t>best thing that's ever happened s</w:t>
      </w:r>
      <w:r w:rsidRPr="001B0F26">
        <w:rPr>
          <w:rFonts w:ascii="Arial" w:hAnsi="Arial"/>
          <w:lang w:val="en-AU"/>
        </w:rPr>
        <w:t>o and I'm completely there for all my family</w:t>
      </w:r>
      <w:r w:rsidR="008E3514">
        <w:rPr>
          <w:rFonts w:ascii="Arial" w:hAnsi="Arial"/>
          <w:lang w:val="en-AU"/>
        </w:rPr>
        <w:t>]</w:t>
      </w:r>
    </w:p>
    <w:sectPr w:rsidR="00366A55" w:rsidRPr="008E3514" w:rsidSect="001216B9">
      <w:footerReference w:type="even" r:id="rId13"/>
      <w:footerReference w:type="default" r:id="rId14"/>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A795C4" w14:textId="77777777" w:rsidR="009C1935" w:rsidRDefault="009C1935">
      <w:pPr>
        <w:spacing w:after="0" w:line="240" w:lineRule="auto"/>
      </w:pPr>
      <w:r>
        <w:separator/>
      </w:r>
    </w:p>
  </w:endnote>
  <w:endnote w:type="continuationSeparator" w:id="0">
    <w:p w14:paraId="66E0191D" w14:textId="77777777" w:rsidR="009C1935" w:rsidRDefault="009C1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372650680"/>
      <w:docPartObj>
        <w:docPartGallery w:val="Page Numbers (Bottom of Page)"/>
        <w:docPartUnique/>
      </w:docPartObj>
    </w:sdtPr>
    <w:sdtEndPr>
      <w:rPr>
        <w:rStyle w:val="PageNumber"/>
      </w:rPr>
    </w:sdtEndPr>
    <w:sdtContent>
      <w:p w14:paraId="1BE5108E"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BE5108F"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BE51090"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1BE51091" w14:textId="010388F1"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00DA3C57">
          <w:rPr>
            <w:rStyle w:val="PageNumber"/>
            <w:rFonts w:ascii="Arial" w:hAnsi="Arial" w:cs="Arial"/>
            <w:noProof/>
          </w:rPr>
          <w:t>- 2 -</w:t>
        </w:r>
        <w:r w:rsidRPr="009C3AF0">
          <w:rPr>
            <w:rStyle w:val="PageNumber"/>
            <w:rFonts w:ascii="Arial" w:hAnsi="Arial" w:cs="Arial"/>
          </w:rPr>
          <w:fldChar w:fldCharType="end"/>
        </w:r>
      </w:p>
    </w:sdtContent>
  </w:sdt>
  <w:p w14:paraId="1BE51092" w14:textId="77777777"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008C328A" w:rsidRPr="009C3AF0">
      <w:rPr>
        <w:rFonts w:ascii="Arial" w:hAnsi="Arial" w:cs="Arial"/>
        <w:color w:val="BFBFBF" w:themeColor="background1" w:themeShade="B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3E00BB" w14:textId="77777777" w:rsidR="009C1935" w:rsidRDefault="009C1935">
      <w:pPr>
        <w:spacing w:after="0" w:line="240" w:lineRule="auto"/>
      </w:pPr>
      <w:r>
        <w:separator/>
      </w:r>
    </w:p>
  </w:footnote>
  <w:footnote w:type="continuationSeparator" w:id="0">
    <w:p w14:paraId="0AC33803" w14:textId="77777777" w:rsidR="009C1935" w:rsidRDefault="009C19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730"/>
    <w:rsid w:val="00034616"/>
    <w:rsid w:val="00050A6B"/>
    <w:rsid w:val="0006063C"/>
    <w:rsid w:val="00066610"/>
    <w:rsid w:val="000C2CD4"/>
    <w:rsid w:val="000F0B72"/>
    <w:rsid w:val="0011301B"/>
    <w:rsid w:val="001216B9"/>
    <w:rsid w:val="0015074B"/>
    <w:rsid w:val="00194391"/>
    <w:rsid w:val="001B0F26"/>
    <w:rsid w:val="001D4583"/>
    <w:rsid w:val="00236407"/>
    <w:rsid w:val="0027318A"/>
    <w:rsid w:val="0029639D"/>
    <w:rsid w:val="0031586F"/>
    <w:rsid w:val="00326F90"/>
    <w:rsid w:val="00366A55"/>
    <w:rsid w:val="0037417C"/>
    <w:rsid w:val="00391908"/>
    <w:rsid w:val="003C5484"/>
    <w:rsid w:val="003C65A2"/>
    <w:rsid w:val="003F3FEA"/>
    <w:rsid w:val="003F612E"/>
    <w:rsid w:val="004023F1"/>
    <w:rsid w:val="004227CD"/>
    <w:rsid w:val="00427118"/>
    <w:rsid w:val="004A641F"/>
    <w:rsid w:val="004B593C"/>
    <w:rsid w:val="0051692D"/>
    <w:rsid w:val="00522559"/>
    <w:rsid w:val="005842FC"/>
    <w:rsid w:val="005A5BBF"/>
    <w:rsid w:val="0065203D"/>
    <w:rsid w:val="006C4B47"/>
    <w:rsid w:val="006C63BF"/>
    <w:rsid w:val="006E2A8C"/>
    <w:rsid w:val="00707B28"/>
    <w:rsid w:val="00714437"/>
    <w:rsid w:val="007749AF"/>
    <w:rsid w:val="00794EBC"/>
    <w:rsid w:val="007C7689"/>
    <w:rsid w:val="008174FA"/>
    <w:rsid w:val="00840459"/>
    <w:rsid w:val="00847512"/>
    <w:rsid w:val="008A6FB4"/>
    <w:rsid w:val="008C328A"/>
    <w:rsid w:val="008C5032"/>
    <w:rsid w:val="008E3514"/>
    <w:rsid w:val="00930F33"/>
    <w:rsid w:val="009C1935"/>
    <w:rsid w:val="009C3AF0"/>
    <w:rsid w:val="00A12EE5"/>
    <w:rsid w:val="00A61B76"/>
    <w:rsid w:val="00A663A3"/>
    <w:rsid w:val="00AA1D8D"/>
    <w:rsid w:val="00AD33BB"/>
    <w:rsid w:val="00B47730"/>
    <w:rsid w:val="00BA022C"/>
    <w:rsid w:val="00BA4C2B"/>
    <w:rsid w:val="00BD0140"/>
    <w:rsid w:val="00BE26ED"/>
    <w:rsid w:val="00C24502"/>
    <w:rsid w:val="00C46902"/>
    <w:rsid w:val="00C8289F"/>
    <w:rsid w:val="00C829BE"/>
    <w:rsid w:val="00CB0664"/>
    <w:rsid w:val="00CC468B"/>
    <w:rsid w:val="00CD2BAF"/>
    <w:rsid w:val="00D4219C"/>
    <w:rsid w:val="00D47A10"/>
    <w:rsid w:val="00D53A1F"/>
    <w:rsid w:val="00D57E81"/>
    <w:rsid w:val="00DA3C57"/>
    <w:rsid w:val="00DE4529"/>
    <w:rsid w:val="00E02B23"/>
    <w:rsid w:val="00E204FD"/>
    <w:rsid w:val="00E504DA"/>
    <w:rsid w:val="00E74E50"/>
    <w:rsid w:val="00ED3244"/>
    <w:rsid w:val="00EE1628"/>
    <w:rsid w:val="00F41F01"/>
    <w:rsid w:val="00FC693F"/>
    <w:rsid w:val="00FD0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BE5107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customStyle="1" w:styleId="UnresolvedMention">
    <w:name w:val="Unresolved Mention"/>
    <w:basedOn w:val="DefaultParagraphFont"/>
    <w:uiPriority w:val="99"/>
    <w:semiHidden/>
    <w:unhideWhenUsed/>
    <w:rsid w:val="006E2A8C"/>
    <w:rPr>
      <w:color w:val="605E5C"/>
      <w:shd w:val="clear" w:color="auto" w:fill="E1DFDD"/>
    </w:rPr>
  </w:style>
  <w:style w:type="paragraph" w:styleId="NormalWeb">
    <w:name w:val="Normal (Web)"/>
    <w:basedOn w:val="Normal"/>
    <w:uiPriority w:val="99"/>
    <w:semiHidden/>
    <w:unhideWhenUsed/>
    <w:rsid w:val="00194391"/>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styleId="Revision">
    <w:name w:val="Revision"/>
    <w:hidden/>
    <w:uiPriority w:val="99"/>
    <w:semiHidden/>
    <w:rsid w:val="0051692D"/>
    <w:pPr>
      <w:spacing w:after="0" w:line="240" w:lineRule="auto"/>
    </w:pPr>
  </w:style>
  <w:style w:type="paragraph" w:styleId="BalloonText">
    <w:name w:val="Balloon Text"/>
    <w:basedOn w:val="Normal"/>
    <w:link w:val="BalloonTextChar"/>
    <w:uiPriority w:val="99"/>
    <w:semiHidden/>
    <w:unhideWhenUsed/>
    <w:rsid w:val="005169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9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906757">
      <w:bodyDiv w:val="1"/>
      <w:marLeft w:val="0"/>
      <w:marRight w:val="0"/>
      <w:marTop w:val="0"/>
      <w:marBottom w:val="0"/>
      <w:divBdr>
        <w:top w:val="none" w:sz="0" w:space="0" w:color="auto"/>
        <w:left w:val="none" w:sz="0" w:space="0" w:color="auto"/>
        <w:bottom w:val="none" w:sz="0" w:space="0" w:color="auto"/>
        <w:right w:val="none" w:sz="0" w:space="0" w:color="auto"/>
      </w:divBdr>
    </w:div>
    <w:div w:id="2905229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81A7DE7979154EAA097F8EB575FD5C" ma:contentTypeVersion="1" ma:contentTypeDescription="Create a new document." ma:contentTypeScope="" ma:versionID="dd245258af3b76a0d7491f8a0b42feaa">
  <xsd:schema xmlns:xsd="http://www.w3.org/2001/XMLSchema" xmlns:xs="http://www.w3.org/2001/XMLSchema" xmlns:p="http://schemas.microsoft.com/office/2006/metadata/properties" xmlns:ns2="53b9ce64-b8a2-48ec-8320-a3acc99b7c0b" xmlns:ns3="a91995b6-3cb7-4c5f-bf05-139067bba21c" targetNamespace="http://schemas.microsoft.com/office/2006/metadata/properties" ma:root="true" ma:fieldsID="a98800cc5d9b9a9d41c2ee8a884591b1" ns2:_="" ns3:_="">
    <xsd:import namespace="53b9ce64-b8a2-48ec-8320-a3acc99b7c0b"/>
    <xsd:import namespace="a91995b6-3cb7-4c5f-bf05-139067bba21c"/>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b9ce64-b8a2-48ec-8320-a3acc99b7c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91995b6-3cb7-4c5f-bf05-139067bba21c"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3541D-7F9E-406E-B857-EBEFB612E9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b9ce64-b8a2-48ec-8320-a3acc99b7c0b"/>
    <ds:schemaRef ds:uri="a91995b6-3cb7-4c5f-bf05-139067bba2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2B638D-C00D-4328-86BD-E21EC25BD0DD}">
  <ds:schemaRefs>
    <ds:schemaRef ds:uri="http://schemas.microsoft.com/sharepoint/v3/contenttype/forms"/>
  </ds:schemaRefs>
</ds:datastoreItem>
</file>

<file path=customXml/itemProps3.xml><?xml version="1.0" encoding="utf-8"?>
<ds:datastoreItem xmlns:ds="http://schemas.openxmlformats.org/officeDocument/2006/customXml" ds:itemID="{6ECF2409-AAC6-4075-9AE9-3A99D457BF77}">
  <ds:schemaRefs>
    <ds:schemaRef ds:uri="http://schemas.microsoft.com/sharepoint/events"/>
  </ds:schemaRefs>
</ds:datastoreItem>
</file>

<file path=customXml/itemProps4.xml><?xml version="1.0" encoding="utf-8"?>
<ds:datastoreItem xmlns:ds="http://schemas.openxmlformats.org/officeDocument/2006/customXml" ds:itemID="{3C699F5F-A042-4512-96C9-622C827DAED8}">
  <ds:schemaRefs>
    <ds:schemaRef ds:uri="http://purl.org/dc/dcmitype/"/>
    <ds:schemaRef ds:uri="http://schemas.microsoft.com/office/infopath/2007/PartnerControls"/>
    <ds:schemaRef ds:uri="http://schemas.microsoft.com/office/2006/documentManagement/types"/>
    <ds:schemaRef ds:uri="53b9ce64-b8a2-48ec-8320-a3acc99b7c0b"/>
    <ds:schemaRef ds:uri="http://purl.org/dc/elements/1.1/"/>
    <ds:schemaRef ds:uri="http://purl.org/dc/terms/"/>
    <ds:schemaRef ds:uri="http://schemas.openxmlformats.org/package/2006/metadata/core-properties"/>
    <ds:schemaRef ds:uri="a91995b6-3cb7-4c5f-bf05-139067bba21c"/>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919020D0-F6A0-40AB-B7F1-BE088F840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483</Words>
  <Characters>2045</Characters>
  <Application>Microsoft Office Word</Application>
  <DocSecurity>4</DocSecurity>
  <Lines>40</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[SEC=OFFICIAL]</cp:keywords>
  <dc:description>generated by python-docx</dc:description>
  <cp:lastModifiedBy>WOOD, Sue</cp:lastModifiedBy>
  <cp:revision>2</cp:revision>
  <dcterms:created xsi:type="dcterms:W3CDTF">2022-08-28T23:53:00Z</dcterms:created>
  <dcterms:modified xsi:type="dcterms:W3CDTF">2022-08-28T23:53:00Z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F31B3C08D1524FC39497FA07EFCFEE7D</vt:lpwstr>
  </property>
  <property fmtid="{D5CDD505-2E9C-101B-9397-08002B2CF9AE}" pid="9" name="PM_ProtectiveMarkingValue_Footer">
    <vt:lpwstr>OFFICIAL</vt:lpwstr>
  </property>
  <property fmtid="{D5CDD505-2E9C-101B-9397-08002B2CF9AE}" pid="10" name="PM_Originator_Hash_SHA1">
    <vt:lpwstr>8F5AB1464C784087F80A21B2BDCD01F4DB429B6A</vt:lpwstr>
  </property>
  <property fmtid="{D5CDD505-2E9C-101B-9397-08002B2CF9AE}" pid="11" name="PM_OriginationTimeStamp">
    <vt:lpwstr>2022-08-28T23:53:01Z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54CEC1C4D5E1FFA889FEF9E68DA3F028</vt:lpwstr>
  </property>
  <property fmtid="{D5CDD505-2E9C-101B-9397-08002B2CF9AE}" pid="20" name="PM_Hash_Salt">
    <vt:lpwstr>D4280A676C17697F07F57665DBCEE6E3</vt:lpwstr>
  </property>
  <property fmtid="{D5CDD505-2E9C-101B-9397-08002B2CF9AE}" pid="21" name="PM_Hash_SHA1">
    <vt:lpwstr>870DF291C1F7F6A823F82C3782CA83D819384227</vt:lpwstr>
  </property>
  <property fmtid="{D5CDD505-2E9C-101B-9397-08002B2CF9AE}" pid="22" name="PM_SecurityClassification_Prev">
    <vt:lpwstr>OFFICIAL</vt:lpwstr>
  </property>
  <property fmtid="{D5CDD505-2E9C-101B-9397-08002B2CF9AE}" pid="23" name="PM_Qualifier_Prev">
    <vt:lpwstr/>
  </property>
  <property fmtid="{D5CDD505-2E9C-101B-9397-08002B2CF9AE}" pid="24" name="PM_Display">
    <vt:lpwstr>OFFICIAL</vt:lpwstr>
  </property>
  <property fmtid="{D5CDD505-2E9C-101B-9397-08002B2CF9AE}" pid="25" name="PM_OriginatorUserAccountName_SHA256">
    <vt:lpwstr>05B62DD2CF68D8D1231C9B6E19A465C4AFD1373AF430FB3FE9055172694826A7</vt:lpwstr>
  </property>
  <property fmtid="{D5CDD505-2E9C-101B-9397-08002B2CF9AE}" pid="26" name="PM_OriginatorDomainName_SHA256">
    <vt:lpwstr>E83A2A66C4061446A7E3732E8D44762184B6B377D962B96C83DC624302585857</vt:lpwstr>
  </property>
  <property fmtid="{D5CDD505-2E9C-101B-9397-08002B2CF9AE}" pid="27" name="ContentTypeId">
    <vt:lpwstr>0x0101006D81A7DE7979154EAA097F8EB575FD5C</vt:lpwstr>
  </property>
</Properties>
</file>