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6FC87" w14:textId="77777777" w:rsidR="00D50F41" w:rsidRPr="00314CEF" w:rsidRDefault="00DD7BC3" w:rsidP="005E2EE3">
      <w:pPr>
        <w:spacing w:after="0"/>
        <w:rPr>
          <w:color w:val="5F497A" w:themeColor="accent4" w:themeShade="BF"/>
          <w:sz w:val="40"/>
          <w:szCs w:val="40"/>
        </w:rPr>
      </w:pPr>
      <w:r w:rsidRPr="00314CEF">
        <w:rPr>
          <w:color w:val="5F497A" w:themeColor="accent4" w:themeShade="BF"/>
          <w:sz w:val="40"/>
          <w:szCs w:val="40"/>
        </w:rPr>
        <w:t>Information,</w:t>
      </w:r>
      <w:bookmarkStart w:id="0" w:name="_GoBack"/>
      <w:bookmarkEnd w:id="0"/>
      <w:r w:rsidRPr="00314CEF">
        <w:rPr>
          <w:color w:val="5F497A" w:themeColor="accent4" w:themeShade="BF"/>
          <w:sz w:val="40"/>
          <w:szCs w:val="40"/>
        </w:rPr>
        <w:t xml:space="preserve"> Linkages and Capacity Building </w:t>
      </w:r>
      <w:r w:rsidR="00D50F41" w:rsidRPr="00314CEF">
        <w:rPr>
          <w:color w:val="5F497A" w:themeColor="accent4" w:themeShade="BF"/>
          <w:sz w:val="40"/>
          <w:szCs w:val="40"/>
        </w:rPr>
        <w:t>–</w:t>
      </w:r>
      <w:r w:rsidRPr="00314CEF">
        <w:rPr>
          <w:color w:val="5F497A" w:themeColor="accent4" w:themeShade="BF"/>
          <w:sz w:val="40"/>
          <w:szCs w:val="40"/>
        </w:rPr>
        <w:t xml:space="preserve"> </w:t>
      </w:r>
      <w:r w:rsidR="00314CEF">
        <w:rPr>
          <w:color w:val="5F497A" w:themeColor="accent4" w:themeShade="BF"/>
          <w:sz w:val="40"/>
          <w:szCs w:val="40"/>
        </w:rPr>
        <w:t>Current ILC Fun</w:t>
      </w:r>
      <w:r w:rsidR="00373FD6">
        <w:rPr>
          <w:color w:val="5F497A" w:themeColor="accent4" w:themeShade="BF"/>
          <w:sz w:val="40"/>
          <w:szCs w:val="40"/>
        </w:rPr>
        <w:t>ded Activities Deemed Suitable f</w:t>
      </w:r>
      <w:r w:rsidR="00314CEF">
        <w:rPr>
          <w:color w:val="5F497A" w:themeColor="accent4" w:themeShade="BF"/>
          <w:sz w:val="40"/>
          <w:szCs w:val="40"/>
        </w:rPr>
        <w:t xml:space="preserve">or </w:t>
      </w:r>
      <w:r w:rsidR="00373FD6">
        <w:rPr>
          <w:color w:val="5F497A" w:themeColor="accent4" w:themeShade="BF"/>
          <w:sz w:val="40"/>
          <w:szCs w:val="40"/>
        </w:rPr>
        <w:t>an Extension o</w:t>
      </w:r>
      <w:r w:rsidR="00314CEF">
        <w:rPr>
          <w:color w:val="5F497A" w:themeColor="accent4" w:themeShade="BF"/>
          <w:sz w:val="40"/>
          <w:szCs w:val="40"/>
        </w:rPr>
        <w:t xml:space="preserve">f Time </w:t>
      </w:r>
      <w:r w:rsidR="004F3113">
        <w:rPr>
          <w:color w:val="5F497A" w:themeColor="accent4" w:themeShade="BF"/>
          <w:sz w:val="40"/>
          <w:szCs w:val="40"/>
        </w:rPr>
        <w:t>a</w:t>
      </w:r>
      <w:r w:rsidR="00314CEF">
        <w:rPr>
          <w:color w:val="5F497A" w:themeColor="accent4" w:themeShade="BF"/>
          <w:sz w:val="40"/>
          <w:szCs w:val="40"/>
        </w:rPr>
        <w:t>nd Additional Funding</w:t>
      </w:r>
    </w:p>
    <w:p w14:paraId="3852A860" w14:textId="77777777" w:rsidR="005E2EE3" w:rsidRPr="005E2EE3" w:rsidRDefault="005E2EE3" w:rsidP="005E2EE3">
      <w:pPr>
        <w:spacing w:after="0"/>
        <w:rPr>
          <w:b/>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5526"/>
        <w:gridCol w:w="1842"/>
        <w:gridCol w:w="2273"/>
        <w:gridCol w:w="2263"/>
      </w:tblGrid>
      <w:tr w:rsidR="008836B2" w:rsidRPr="00096913" w14:paraId="12832D17" w14:textId="77777777" w:rsidTr="000413EA">
        <w:trPr>
          <w:trHeight w:val="787"/>
        </w:trPr>
        <w:tc>
          <w:tcPr>
            <w:tcW w:w="3400" w:type="dxa"/>
            <w:shd w:val="clear" w:color="D9D9D9" w:fill="5F497A" w:themeFill="accent4" w:themeFillShade="BF"/>
            <w:vAlign w:val="center"/>
          </w:tcPr>
          <w:p w14:paraId="71BD6648" w14:textId="77777777" w:rsidR="008836B2" w:rsidRPr="00096913" w:rsidRDefault="008836B2" w:rsidP="000413EA">
            <w:pPr>
              <w:jc w:val="center"/>
              <w:rPr>
                <w:rFonts w:cs="Arial"/>
                <w:b/>
                <w:color w:val="FFFFFF" w:themeColor="background1"/>
              </w:rPr>
            </w:pPr>
            <w:r w:rsidRPr="00096913">
              <w:rPr>
                <w:rFonts w:cs="Arial"/>
                <w:b/>
                <w:color w:val="FFFFFF" w:themeColor="background1"/>
              </w:rPr>
              <w:t>Legal Entity Name</w:t>
            </w:r>
          </w:p>
        </w:tc>
        <w:tc>
          <w:tcPr>
            <w:tcW w:w="5526" w:type="dxa"/>
            <w:shd w:val="clear" w:color="D9D9D9" w:fill="5F497A" w:themeFill="accent4" w:themeFillShade="BF"/>
            <w:vAlign w:val="center"/>
          </w:tcPr>
          <w:p w14:paraId="0A09CE06" w14:textId="77777777" w:rsidR="008836B2" w:rsidRPr="00096913" w:rsidRDefault="008836B2" w:rsidP="000413EA">
            <w:pPr>
              <w:jc w:val="center"/>
              <w:rPr>
                <w:rFonts w:cs="Arial"/>
                <w:b/>
                <w:color w:val="FFFFFF" w:themeColor="background1"/>
              </w:rPr>
            </w:pPr>
            <w:r w:rsidRPr="00096913">
              <w:rPr>
                <w:rFonts w:cs="Arial"/>
                <w:b/>
                <w:color w:val="FFFFFF" w:themeColor="background1"/>
              </w:rPr>
              <w:t>Applicants’ Project Title*</w:t>
            </w:r>
          </w:p>
        </w:tc>
        <w:tc>
          <w:tcPr>
            <w:tcW w:w="1842" w:type="dxa"/>
            <w:shd w:val="clear" w:color="D9D9D9" w:fill="5F497A" w:themeFill="accent4" w:themeFillShade="BF"/>
            <w:vAlign w:val="center"/>
          </w:tcPr>
          <w:p w14:paraId="35316504" w14:textId="77777777" w:rsidR="008836B2" w:rsidRPr="00096913" w:rsidRDefault="008836B2" w:rsidP="000413EA">
            <w:pPr>
              <w:jc w:val="center"/>
              <w:rPr>
                <w:rFonts w:cs="Arial"/>
                <w:b/>
                <w:color w:val="FFFFFF" w:themeColor="background1"/>
              </w:rPr>
            </w:pPr>
            <w:r w:rsidRPr="00096913">
              <w:rPr>
                <w:rFonts w:cs="Arial"/>
                <w:b/>
                <w:color w:val="FFFFFF" w:themeColor="background1"/>
              </w:rPr>
              <w:t>Service Delivery Area</w:t>
            </w:r>
          </w:p>
        </w:tc>
        <w:tc>
          <w:tcPr>
            <w:tcW w:w="2273" w:type="dxa"/>
            <w:shd w:val="clear" w:color="D9D9D9" w:fill="5F497A" w:themeFill="accent4" w:themeFillShade="BF"/>
            <w:vAlign w:val="center"/>
          </w:tcPr>
          <w:p w14:paraId="42FD2411" w14:textId="77777777" w:rsidR="008836B2" w:rsidRPr="00096913" w:rsidRDefault="008836B2" w:rsidP="000413EA">
            <w:pPr>
              <w:jc w:val="center"/>
              <w:rPr>
                <w:rFonts w:cs="Arial"/>
                <w:b/>
                <w:color w:val="FFFFFF" w:themeColor="background1"/>
              </w:rPr>
            </w:pPr>
            <w:r w:rsidRPr="00096913">
              <w:rPr>
                <w:rFonts w:cs="Arial"/>
                <w:b/>
                <w:color w:val="FFFFFF" w:themeColor="background1"/>
              </w:rPr>
              <w:t>Program Name</w:t>
            </w:r>
          </w:p>
        </w:tc>
        <w:tc>
          <w:tcPr>
            <w:tcW w:w="2263" w:type="dxa"/>
            <w:shd w:val="clear" w:color="D9D9D9" w:fill="5F497A" w:themeFill="accent4" w:themeFillShade="BF"/>
            <w:vAlign w:val="center"/>
          </w:tcPr>
          <w:p w14:paraId="045D834F" w14:textId="77777777" w:rsidR="008836B2" w:rsidRPr="00096913" w:rsidRDefault="008836B2" w:rsidP="000413EA">
            <w:pPr>
              <w:jc w:val="center"/>
              <w:rPr>
                <w:rFonts w:cs="Arial"/>
                <w:b/>
                <w:color w:val="FFFFFF" w:themeColor="background1"/>
              </w:rPr>
            </w:pPr>
            <w:r>
              <w:rPr>
                <w:rFonts w:cs="Arial"/>
                <w:b/>
                <w:color w:val="FFFFFF" w:themeColor="background1"/>
              </w:rPr>
              <w:t>Total additional funding to 30 June 2024**</w:t>
            </w:r>
          </w:p>
        </w:tc>
      </w:tr>
      <w:tr w:rsidR="008836B2" w:rsidRPr="00096913" w14:paraId="402B2FDF" w14:textId="77777777" w:rsidTr="000413EA">
        <w:trPr>
          <w:trHeight w:val="330"/>
        </w:trPr>
        <w:tc>
          <w:tcPr>
            <w:tcW w:w="3400" w:type="dxa"/>
            <w:shd w:val="clear" w:color="D9D9D9" w:fill="D9D9D9"/>
            <w:vAlign w:val="center"/>
          </w:tcPr>
          <w:p w14:paraId="4D659875" w14:textId="77777777" w:rsidR="008836B2" w:rsidRPr="00096913" w:rsidRDefault="008836B2" w:rsidP="000413EA">
            <w:pPr>
              <w:spacing w:after="0"/>
              <w:rPr>
                <w:rFonts w:cs="Arial"/>
              </w:rPr>
            </w:pPr>
            <w:r w:rsidRPr="00096913">
              <w:rPr>
                <w:rFonts w:cs="Arial"/>
              </w:rPr>
              <w:t>A.C.T Deafness Resource Centre</w:t>
            </w:r>
          </w:p>
        </w:tc>
        <w:tc>
          <w:tcPr>
            <w:tcW w:w="5526" w:type="dxa"/>
            <w:shd w:val="clear" w:color="D9D9D9" w:fill="D9D9D9"/>
            <w:vAlign w:val="center"/>
          </w:tcPr>
          <w:p w14:paraId="4D9696D2" w14:textId="77777777" w:rsidR="008836B2" w:rsidRPr="00096913" w:rsidRDefault="008836B2" w:rsidP="000413EA">
            <w:pPr>
              <w:spacing w:after="0"/>
              <w:rPr>
                <w:rFonts w:cs="Arial"/>
              </w:rPr>
            </w:pPr>
            <w:r>
              <w:rPr>
                <w:rFonts w:cs="Arial"/>
              </w:rPr>
              <w:t>H</w:t>
            </w:r>
            <w:r w:rsidRPr="00096913">
              <w:rPr>
                <w:rFonts w:cs="Arial"/>
              </w:rPr>
              <w:t xml:space="preserve">earing Loss Support and Mentoring Program </w:t>
            </w:r>
          </w:p>
        </w:tc>
        <w:tc>
          <w:tcPr>
            <w:tcW w:w="1842" w:type="dxa"/>
            <w:shd w:val="clear" w:color="D9D9D9" w:fill="D9D9D9"/>
            <w:vAlign w:val="center"/>
          </w:tcPr>
          <w:p w14:paraId="2524D9B9" w14:textId="77777777" w:rsidR="008836B2" w:rsidRPr="00096913" w:rsidRDefault="008836B2" w:rsidP="000413EA">
            <w:pPr>
              <w:spacing w:after="0"/>
              <w:rPr>
                <w:rFonts w:cs="Arial"/>
              </w:rPr>
            </w:pPr>
            <w:r w:rsidRPr="00096913">
              <w:rPr>
                <w:rFonts w:cs="Arial"/>
              </w:rPr>
              <w:t xml:space="preserve">NSW </w:t>
            </w:r>
          </w:p>
          <w:p w14:paraId="11C1431C"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3E3845CA"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FDA2E34" w14:textId="77777777" w:rsidR="008836B2" w:rsidRPr="00096913" w:rsidRDefault="008836B2" w:rsidP="000413EA">
            <w:pPr>
              <w:spacing w:after="0"/>
              <w:rPr>
                <w:rFonts w:cs="Arial"/>
              </w:rPr>
            </w:pPr>
          </w:p>
        </w:tc>
      </w:tr>
      <w:tr w:rsidR="008836B2" w:rsidRPr="00096913" w14:paraId="1E51078B" w14:textId="77777777" w:rsidTr="000413EA">
        <w:trPr>
          <w:trHeight w:val="330"/>
        </w:trPr>
        <w:tc>
          <w:tcPr>
            <w:tcW w:w="3400" w:type="dxa"/>
            <w:shd w:val="clear" w:color="auto" w:fill="auto"/>
            <w:vAlign w:val="center"/>
          </w:tcPr>
          <w:p w14:paraId="53D85394" w14:textId="77777777" w:rsidR="008836B2" w:rsidRPr="00096913" w:rsidRDefault="008836B2" w:rsidP="000413EA">
            <w:pPr>
              <w:spacing w:after="0"/>
              <w:rPr>
                <w:rFonts w:cs="Arial"/>
              </w:rPr>
            </w:pPr>
            <w:r w:rsidRPr="00096913">
              <w:rPr>
                <w:rFonts w:cs="Arial"/>
              </w:rPr>
              <w:t>A.Q.A. Victoria Limited</w:t>
            </w:r>
          </w:p>
        </w:tc>
        <w:tc>
          <w:tcPr>
            <w:tcW w:w="5526" w:type="dxa"/>
            <w:shd w:val="clear" w:color="auto" w:fill="auto"/>
            <w:vAlign w:val="center"/>
          </w:tcPr>
          <w:p w14:paraId="2D0B3F3D" w14:textId="77777777" w:rsidR="008836B2" w:rsidRPr="00096913" w:rsidRDefault="008836B2" w:rsidP="000413EA">
            <w:pPr>
              <w:spacing w:after="0"/>
              <w:rPr>
                <w:rFonts w:cs="Arial"/>
              </w:rPr>
            </w:pPr>
            <w:r w:rsidRPr="00096913">
              <w:rPr>
                <w:rFonts w:cs="Arial"/>
              </w:rPr>
              <w:t xml:space="preserve">Development of sustainable community, residential and online programs of peer-led skills for independence programs for people in Australia with spinal cord injury or similar physical disability. </w:t>
            </w:r>
          </w:p>
        </w:tc>
        <w:tc>
          <w:tcPr>
            <w:tcW w:w="1842" w:type="dxa"/>
            <w:shd w:val="clear" w:color="auto" w:fill="auto"/>
            <w:vAlign w:val="center"/>
          </w:tcPr>
          <w:p w14:paraId="2385E546" w14:textId="77777777" w:rsidR="008836B2" w:rsidRPr="00096913" w:rsidRDefault="008836B2" w:rsidP="000413EA">
            <w:pPr>
              <w:spacing w:after="0"/>
              <w:rPr>
                <w:rFonts w:cs="Arial"/>
              </w:rPr>
            </w:pPr>
            <w:r w:rsidRPr="00096913">
              <w:rPr>
                <w:rFonts w:cs="Arial"/>
              </w:rPr>
              <w:t xml:space="preserve">NSW </w:t>
            </w:r>
          </w:p>
          <w:p w14:paraId="62B9674C" w14:textId="77777777" w:rsidR="008836B2" w:rsidRPr="00096913" w:rsidRDefault="008836B2" w:rsidP="000413EA">
            <w:pPr>
              <w:spacing w:after="0"/>
              <w:rPr>
                <w:rFonts w:cs="Arial"/>
              </w:rPr>
            </w:pPr>
            <w:r w:rsidRPr="00096913">
              <w:rPr>
                <w:rFonts w:cs="Arial"/>
              </w:rPr>
              <w:t xml:space="preserve">VIC </w:t>
            </w:r>
          </w:p>
          <w:p w14:paraId="7DBCC9A3"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E907C2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7F7F3CF" w14:textId="77777777" w:rsidR="008836B2" w:rsidRPr="00096913" w:rsidRDefault="008836B2" w:rsidP="000413EA">
            <w:pPr>
              <w:spacing w:after="0"/>
              <w:rPr>
                <w:rFonts w:cs="Arial"/>
              </w:rPr>
            </w:pPr>
          </w:p>
        </w:tc>
      </w:tr>
      <w:tr w:rsidR="008836B2" w:rsidRPr="00096913" w14:paraId="1DDC605C" w14:textId="77777777" w:rsidTr="000413EA">
        <w:trPr>
          <w:trHeight w:val="330"/>
        </w:trPr>
        <w:tc>
          <w:tcPr>
            <w:tcW w:w="3400" w:type="dxa"/>
            <w:shd w:val="clear" w:color="D9D9D9" w:fill="D9D9D9"/>
            <w:vAlign w:val="center"/>
          </w:tcPr>
          <w:p w14:paraId="259B33F1" w14:textId="77777777" w:rsidR="008836B2" w:rsidRPr="00096913" w:rsidRDefault="008836B2" w:rsidP="000413EA">
            <w:pPr>
              <w:spacing w:after="0"/>
              <w:rPr>
                <w:rFonts w:cs="Arial"/>
              </w:rPr>
            </w:pPr>
            <w:r w:rsidRPr="00096913">
              <w:rPr>
                <w:rFonts w:cs="Arial"/>
              </w:rPr>
              <w:t>Ability West Ltd</w:t>
            </w:r>
          </w:p>
        </w:tc>
        <w:tc>
          <w:tcPr>
            <w:tcW w:w="5526" w:type="dxa"/>
            <w:shd w:val="clear" w:color="D9D9D9" w:fill="D9D9D9"/>
            <w:vAlign w:val="center"/>
          </w:tcPr>
          <w:p w14:paraId="4E24733A" w14:textId="77777777" w:rsidR="008836B2" w:rsidRPr="00096913" w:rsidRDefault="008836B2" w:rsidP="000413EA">
            <w:pPr>
              <w:spacing w:after="0"/>
              <w:rPr>
                <w:rFonts w:cs="Arial"/>
              </w:rPr>
            </w:pPr>
            <w:r w:rsidRPr="00096913">
              <w:rPr>
                <w:rFonts w:cs="Arial"/>
              </w:rPr>
              <w:t xml:space="preserve">Improving the inclusion of people with a disability into existing community health and fitness activities in rural and remote NSW. </w:t>
            </w:r>
          </w:p>
        </w:tc>
        <w:tc>
          <w:tcPr>
            <w:tcW w:w="1842" w:type="dxa"/>
            <w:shd w:val="clear" w:color="D9D9D9" w:fill="D9D9D9"/>
            <w:vAlign w:val="center"/>
          </w:tcPr>
          <w:p w14:paraId="67654744"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336BFBAF"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50A32557" w14:textId="77777777" w:rsidR="008836B2" w:rsidRPr="00096913" w:rsidRDefault="008836B2" w:rsidP="000413EA">
            <w:pPr>
              <w:spacing w:after="0"/>
              <w:rPr>
                <w:rFonts w:cs="Arial"/>
              </w:rPr>
            </w:pPr>
          </w:p>
        </w:tc>
      </w:tr>
      <w:tr w:rsidR="008836B2" w:rsidRPr="00096913" w14:paraId="44113FF0" w14:textId="77777777" w:rsidTr="000413EA">
        <w:trPr>
          <w:trHeight w:val="330"/>
        </w:trPr>
        <w:tc>
          <w:tcPr>
            <w:tcW w:w="3400" w:type="dxa"/>
            <w:shd w:val="clear" w:color="auto" w:fill="auto"/>
            <w:vAlign w:val="center"/>
          </w:tcPr>
          <w:p w14:paraId="2A697686" w14:textId="77777777" w:rsidR="008836B2" w:rsidRPr="00096913" w:rsidRDefault="008836B2" w:rsidP="000413EA">
            <w:pPr>
              <w:spacing w:after="0"/>
              <w:rPr>
                <w:rFonts w:cs="Arial"/>
              </w:rPr>
            </w:pPr>
            <w:r w:rsidRPr="00096913">
              <w:rPr>
                <w:rFonts w:cs="Arial"/>
              </w:rPr>
              <w:t>Aboriginal Family Support Services Limited</w:t>
            </w:r>
          </w:p>
        </w:tc>
        <w:tc>
          <w:tcPr>
            <w:tcW w:w="5526" w:type="dxa"/>
            <w:shd w:val="clear" w:color="auto" w:fill="auto"/>
            <w:vAlign w:val="center"/>
          </w:tcPr>
          <w:p w14:paraId="2AF4C900" w14:textId="77777777" w:rsidR="008836B2" w:rsidRPr="00096913" w:rsidRDefault="008836B2" w:rsidP="000413EA">
            <w:pPr>
              <w:spacing w:after="0"/>
              <w:rPr>
                <w:rFonts w:cs="Arial"/>
              </w:rPr>
            </w:pPr>
            <w:r w:rsidRPr="00096913">
              <w:rPr>
                <w:rFonts w:cs="Arial"/>
              </w:rPr>
              <w:t xml:space="preserve">Be With Me. Connecting Aboriginal People with Disability to a more included and fuller life. </w:t>
            </w:r>
          </w:p>
        </w:tc>
        <w:tc>
          <w:tcPr>
            <w:tcW w:w="1842" w:type="dxa"/>
            <w:shd w:val="clear" w:color="auto" w:fill="auto"/>
            <w:vAlign w:val="center"/>
          </w:tcPr>
          <w:p w14:paraId="0BCFC212"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3C54E17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F5968AC" w14:textId="77777777" w:rsidR="008836B2" w:rsidRPr="00096913" w:rsidRDefault="008836B2" w:rsidP="000413EA">
            <w:pPr>
              <w:spacing w:after="0"/>
              <w:rPr>
                <w:rFonts w:cs="Arial"/>
              </w:rPr>
            </w:pPr>
          </w:p>
        </w:tc>
      </w:tr>
      <w:tr w:rsidR="008836B2" w:rsidRPr="00096913" w14:paraId="28B8151A" w14:textId="77777777" w:rsidTr="000413EA">
        <w:trPr>
          <w:trHeight w:val="330"/>
        </w:trPr>
        <w:tc>
          <w:tcPr>
            <w:tcW w:w="3400" w:type="dxa"/>
            <w:shd w:val="clear" w:color="D9D9D9" w:fill="D9D9D9"/>
            <w:vAlign w:val="center"/>
          </w:tcPr>
          <w:p w14:paraId="64CEAF87" w14:textId="77777777" w:rsidR="008836B2" w:rsidRPr="00096913" w:rsidRDefault="008836B2" w:rsidP="000413EA">
            <w:pPr>
              <w:spacing w:after="0"/>
              <w:rPr>
                <w:rFonts w:cs="Arial"/>
              </w:rPr>
            </w:pPr>
            <w:r w:rsidRPr="00096913">
              <w:rPr>
                <w:rFonts w:cs="Arial"/>
              </w:rPr>
              <w:t>Acacia Ridge Community Support Inc.</w:t>
            </w:r>
          </w:p>
        </w:tc>
        <w:tc>
          <w:tcPr>
            <w:tcW w:w="5526" w:type="dxa"/>
            <w:shd w:val="clear" w:color="D9D9D9" w:fill="D9D9D9"/>
            <w:vAlign w:val="center"/>
          </w:tcPr>
          <w:p w14:paraId="6830C9F9" w14:textId="77777777" w:rsidR="008836B2" w:rsidRPr="00096913" w:rsidRDefault="008836B2" w:rsidP="000413EA">
            <w:pPr>
              <w:spacing w:after="0"/>
              <w:rPr>
                <w:rFonts w:cs="Arial"/>
              </w:rPr>
            </w:pPr>
            <w:r w:rsidRPr="00096913">
              <w:rPr>
                <w:rFonts w:cs="Arial"/>
              </w:rPr>
              <w:t xml:space="preserve">Everyone belongs </w:t>
            </w:r>
          </w:p>
        </w:tc>
        <w:tc>
          <w:tcPr>
            <w:tcW w:w="1842" w:type="dxa"/>
            <w:shd w:val="clear" w:color="D9D9D9" w:fill="D9D9D9"/>
            <w:vAlign w:val="center"/>
          </w:tcPr>
          <w:p w14:paraId="32C13FEE"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3ABE6B9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6319F46" w14:textId="77777777" w:rsidR="008836B2" w:rsidRPr="00096913" w:rsidRDefault="008836B2" w:rsidP="000413EA">
            <w:pPr>
              <w:spacing w:after="0"/>
              <w:rPr>
                <w:rFonts w:cs="Arial"/>
              </w:rPr>
            </w:pPr>
          </w:p>
        </w:tc>
      </w:tr>
      <w:tr w:rsidR="008836B2" w:rsidRPr="00096913" w14:paraId="1EB02817" w14:textId="77777777" w:rsidTr="000413EA">
        <w:trPr>
          <w:trHeight w:val="315"/>
        </w:trPr>
        <w:tc>
          <w:tcPr>
            <w:tcW w:w="3400" w:type="dxa"/>
            <w:shd w:val="clear" w:color="auto" w:fill="auto"/>
            <w:vAlign w:val="center"/>
          </w:tcPr>
          <w:p w14:paraId="390E43AA" w14:textId="77777777" w:rsidR="008836B2" w:rsidRPr="00096913" w:rsidRDefault="008836B2" w:rsidP="000413EA">
            <w:pPr>
              <w:spacing w:after="0"/>
              <w:rPr>
                <w:rFonts w:cs="Arial"/>
              </w:rPr>
            </w:pPr>
            <w:r w:rsidRPr="00096913">
              <w:rPr>
                <w:rFonts w:cs="Arial"/>
              </w:rPr>
              <w:lastRenderedPageBreak/>
              <w:t>Accelerated Evolution - The Break Incorporated</w:t>
            </w:r>
          </w:p>
        </w:tc>
        <w:tc>
          <w:tcPr>
            <w:tcW w:w="5526" w:type="dxa"/>
            <w:shd w:val="clear" w:color="auto" w:fill="auto"/>
            <w:vAlign w:val="center"/>
          </w:tcPr>
          <w:p w14:paraId="73469397" w14:textId="77777777" w:rsidR="008836B2" w:rsidRPr="00096913" w:rsidRDefault="008836B2" w:rsidP="000413EA">
            <w:pPr>
              <w:spacing w:after="0"/>
              <w:rPr>
                <w:rFonts w:cs="Arial"/>
              </w:rPr>
            </w:pPr>
            <w:r w:rsidRPr="00096913">
              <w:rPr>
                <w:rFonts w:cs="Arial"/>
              </w:rPr>
              <w:t xml:space="preserve">One For All and All For One - finding our best selves through learning our First People's culture </w:t>
            </w:r>
          </w:p>
        </w:tc>
        <w:tc>
          <w:tcPr>
            <w:tcW w:w="1842" w:type="dxa"/>
            <w:shd w:val="clear" w:color="auto" w:fill="auto"/>
            <w:vAlign w:val="center"/>
          </w:tcPr>
          <w:p w14:paraId="759908F4"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AF977A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F6FCA49" w14:textId="77777777" w:rsidR="008836B2" w:rsidRPr="00096913" w:rsidRDefault="008836B2" w:rsidP="000413EA">
            <w:pPr>
              <w:spacing w:after="0"/>
              <w:rPr>
                <w:rFonts w:cs="Arial"/>
              </w:rPr>
            </w:pPr>
          </w:p>
        </w:tc>
      </w:tr>
      <w:tr w:rsidR="008836B2" w:rsidRPr="00096913" w14:paraId="433F5480" w14:textId="77777777" w:rsidTr="000413EA">
        <w:trPr>
          <w:trHeight w:val="313"/>
        </w:trPr>
        <w:tc>
          <w:tcPr>
            <w:tcW w:w="3400" w:type="dxa"/>
            <w:shd w:val="clear" w:color="D9D9D9" w:fill="D9D9D9"/>
            <w:vAlign w:val="center"/>
          </w:tcPr>
          <w:p w14:paraId="66FEBE77" w14:textId="77777777" w:rsidR="008836B2" w:rsidRPr="00096913" w:rsidRDefault="008836B2" w:rsidP="000413EA">
            <w:pPr>
              <w:spacing w:after="0"/>
              <w:rPr>
                <w:rFonts w:cs="Arial"/>
              </w:rPr>
            </w:pPr>
            <w:r w:rsidRPr="00096913">
              <w:rPr>
                <w:rFonts w:cs="Arial"/>
              </w:rPr>
              <w:t>Accessible Arts</w:t>
            </w:r>
          </w:p>
        </w:tc>
        <w:tc>
          <w:tcPr>
            <w:tcW w:w="5526" w:type="dxa"/>
            <w:shd w:val="clear" w:color="D9D9D9" w:fill="D9D9D9"/>
            <w:vAlign w:val="center"/>
          </w:tcPr>
          <w:p w14:paraId="55DDB957" w14:textId="77777777" w:rsidR="008836B2" w:rsidRPr="00096913" w:rsidRDefault="008836B2" w:rsidP="000413EA">
            <w:pPr>
              <w:spacing w:after="0"/>
              <w:rPr>
                <w:rFonts w:cs="Arial"/>
              </w:rPr>
            </w:pPr>
            <w:r w:rsidRPr="00096913">
              <w:rPr>
                <w:rFonts w:cs="Arial"/>
              </w:rPr>
              <w:t xml:space="preserve">Arts &amp; Disability Webinar Development Project </w:t>
            </w:r>
          </w:p>
        </w:tc>
        <w:tc>
          <w:tcPr>
            <w:tcW w:w="1842" w:type="dxa"/>
            <w:shd w:val="clear" w:color="D9D9D9" w:fill="D9D9D9"/>
            <w:vAlign w:val="center"/>
          </w:tcPr>
          <w:p w14:paraId="361C1DD7"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FB195C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ACBB083" w14:textId="77777777" w:rsidR="008836B2" w:rsidRPr="00096913" w:rsidRDefault="008836B2" w:rsidP="000413EA">
            <w:pPr>
              <w:spacing w:after="0"/>
              <w:rPr>
                <w:rFonts w:cs="Arial"/>
              </w:rPr>
            </w:pPr>
          </w:p>
        </w:tc>
      </w:tr>
      <w:tr w:rsidR="008836B2" w:rsidRPr="00096913" w14:paraId="04C1CE6D" w14:textId="77777777" w:rsidTr="000413EA">
        <w:trPr>
          <w:trHeight w:val="313"/>
        </w:trPr>
        <w:tc>
          <w:tcPr>
            <w:tcW w:w="3400" w:type="dxa"/>
            <w:shd w:val="clear" w:color="auto" w:fill="auto"/>
            <w:vAlign w:val="center"/>
          </w:tcPr>
          <w:p w14:paraId="6F999434" w14:textId="77777777" w:rsidR="008836B2" w:rsidRPr="00096913" w:rsidRDefault="008836B2" w:rsidP="000413EA">
            <w:pPr>
              <w:spacing w:after="0"/>
              <w:rPr>
                <w:rFonts w:cs="Arial"/>
              </w:rPr>
            </w:pPr>
            <w:r w:rsidRPr="00096913">
              <w:rPr>
                <w:rFonts w:cs="Arial"/>
              </w:rPr>
              <w:t>Accessible Arts</w:t>
            </w:r>
          </w:p>
        </w:tc>
        <w:tc>
          <w:tcPr>
            <w:tcW w:w="5526" w:type="dxa"/>
            <w:shd w:val="clear" w:color="auto" w:fill="auto"/>
            <w:vAlign w:val="center"/>
          </w:tcPr>
          <w:p w14:paraId="71D789B2" w14:textId="77777777" w:rsidR="008836B2" w:rsidRPr="00096913" w:rsidRDefault="008836B2" w:rsidP="000413EA">
            <w:pPr>
              <w:spacing w:after="0"/>
              <w:rPr>
                <w:rFonts w:cs="Arial"/>
              </w:rPr>
            </w:pPr>
            <w:r w:rsidRPr="00096913">
              <w:rPr>
                <w:rFonts w:cs="Arial"/>
              </w:rPr>
              <w:t xml:space="preserve">Creative Industries Access Consultant Development Program </w:t>
            </w:r>
          </w:p>
        </w:tc>
        <w:tc>
          <w:tcPr>
            <w:tcW w:w="1842" w:type="dxa"/>
            <w:shd w:val="clear" w:color="auto" w:fill="auto"/>
            <w:vAlign w:val="center"/>
          </w:tcPr>
          <w:p w14:paraId="74CA66C6" w14:textId="77777777" w:rsidR="008836B2" w:rsidRPr="00096913" w:rsidRDefault="008836B2" w:rsidP="000413EA">
            <w:pPr>
              <w:spacing w:after="0"/>
              <w:rPr>
                <w:rFonts w:cs="Arial"/>
              </w:rPr>
            </w:pPr>
            <w:r w:rsidRPr="00096913">
              <w:rPr>
                <w:rFonts w:cs="Arial"/>
              </w:rPr>
              <w:t>NSW</w:t>
            </w:r>
          </w:p>
          <w:p w14:paraId="13D5B68A"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08C8824F"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0F3BD0B1" w14:textId="77777777" w:rsidR="008836B2" w:rsidRPr="00096913" w:rsidRDefault="008836B2" w:rsidP="000413EA">
            <w:pPr>
              <w:spacing w:after="0"/>
              <w:rPr>
                <w:rFonts w:cs="Arial"/>
              </w:rPr>
            </w:pPr>
          </w:p>
        </w:tc>
      </w:tr>
      <w:tr w:rsidR="008836B2" w:rsidRPr="00096913" w14:paraId="4E1AF641" w14:textId="77777777" w:rsidTr="000413EA">
        <w:trPr>
          <w:trHeight w:val="313"/>
        </w:trPr>
        <w:tc>
          <w:tcPr>
            <w:tcW w:w="3400" w:type="dxa"/>
            <w:shd w:val="clear" w:color="D9D9D9" w:fill="D9D9D9"/>
            <w:vAlign w:val="center"/>
          </w:tcPr>
          <w:p w14:paraId="1A18E0F3" w14:textId="77777777" w:rsidR="008836B2" w:rsidRPr="00096913" w:rsidRDefault="008836B2" w:rsidP="000413EA">
            <w:pPr>
              <w:spacing w:after="0"/>
              <w:rPr>
                <w:rFonts w:cs="Arial"/>
              </w:rPr>
            </w:pPr>
            <w:r w:rsidRPr="00096913">
              <w:rPr>
                <w:rFonts w:cs="Arial"/>
              </w:rPr>
              <w:t>ACON Health Limited</w:t>
            </w:r>
          </w:p>
        </w:tc>
        <w:tc>
          <w:tcPr>
            <w:tcW w:w="5526" w:type="dxa"/>
            <w:shd w:val="clear" w:color="D9D9D9" w:fill="D9D9D9"/>
            <w:vAlign w:val="center"/>
          </w:tcPr>
          <w:p w14:paraId="477A8A57" w14:textId="77777777" w:rsidR="008836B2" w:rsidRPr="00096913" w:rsidRDefault="008836B2" w:rsidP="000413EA">
            <w:pPr>
              <w:spacing w:after="0"/>
              <w:rPr>
                <w:rFonts w:cs="Arial"/>
              </w:rPr>
            </w:pPr>
            <w:r w:rsidRPr="00096913">
              <w:rPr>
                <w:rFonts w:cs="Arial"/>
              </w:rPr>
              <w:t xml:space="preserve">Building the capacity of LGBTIQA people with disability to speak up for their needs </w:t>
            </w:r>
          </w:p>
        </w:tc>
        <w:tc>
          <w:tcPr>
            <w:tcW w:w="1842" w:type="dxa"/>
            <w:shd w:val="clear" w:color="D9D9D9" w:fill="D9D9D9"/>
            <w:vAlign w:val="center"/>
          </w:tcPr>
          <w:p w14:paraId="431A110F"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5A0D440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49F81A6F" w14:textId="77777777" w:rsidR="008836B2" w:rsidRPr="00096913" w:rsidRDefault="008836B2" w:rsidP="000413EA">
            <w:pPr>
              <w:spacing w:after="0"/>
              <w:rPr>
                <w:rFonts w:cs="Arial"/>
              </w:rPr>
            </w:pPr>
          </w:p>
        </w:tc>
      </w:tr>
      <w:tr w:rsidR="008836B2" w:rsidRPr="00096913" w14:paraId="51D5CB3B" w14:textId="77777777" w:rsidTr="000413EA">
        <w:trPr>
          <w:trHeight w:val="313"/>
        </w:trPr>
        <w:tc>
          <w:tcPr>
            <w:tcW w:w="3400" w:type="dxa"/>
            <w:shd w:val="clear" w:color="auto" w:fill="auto"/>
            <w:vAlign w:val="center"/>
          </w:tcPr>
          <w:p w14:paraId="7B6604F6" w14:textId="77777777" w:rsidR="008836B2" w:rsidRPr="00096913" w:rsidRDefault="008836B2" w:rsidP="000413EA">
            <w:pPr>
              <w:spacing w:after="0"/>
              <w:rPr>
                <w:rFonts w:cs="Arial"/>
              </w:rPr>
            </w:pPr>
            <w:r w:rsidRPr="00096913">
              <w:rPr>
                <w:rFonts w:cs="Arial"/>
              </w:rPr>
              <w:t>ACT Mental Health Consumer Network</w:t>
            </w:r>
          </w:p>
        </w:tc>
        <w:tc>
          <w:tcPr>
            <w:tcW w:w="5526" w:type="dxa"/>
            <w:shd w:val="clear" w:color="auto" w:fill="auto"/>
            <w:vAlign w:val="center"/>
          </w:tcPr>
          <w:p w14:paraId="13D93A0C" w14:textId="77777777" w:rsidR="008836B2" w:rsidRPr="00096913" w:rsidRDefault="008836B2" w:rsidP="000413EA">
            <w:pPr>
              <w:spacing w:after="0"/>
              <w:rPr>
                <w:rFonts w:cs="Arial"/>
              </w:rPr>
            </w:pPr>
            <w:r w:rsidRPr="00096913">
              <w:rPr>
                <w:rFonts w:cs="Arial"/>
              </w:rPr>
              <w:t xml:space="preserve">Self-advocacy support drop-in service </w:t>
            </w:r>
          </w:p>
        </w:tc>
        <w:tc>
          <w:tcPr>
            <w:tcW w:w="1842" w:type="dxa"/>
            <w:shd w:val="clear" w:color="auto" w:fill="auto"/>
            <w:vAlign w:val="center"/>
          </w:tcPr>
          <w:p w14:paraId="0F948866"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504160B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727EDAC" w14:textId="77777777" w:rsidR="008836B2" w:rsidRPr="00096913" w:rsidRDefault="008836B2" w:rsidP="000413EA">
            <w:pPr>
              <w:spacing w:after="0"/>
              <w:rPr>
                <w:rFonts w:cs="Arial"/>
              </w:rPr>
            </w:pPr>
          </w:p>
        </w:tc>
      </w:tr>
      <w:tr w:rsidR="008836B2" w:rsidRPr="00096913" w14:paraId="09873D28" w14:textId="77777777" w:rsidTr="000413EA">
        <w:trPr>
          <w:trHeight w:val="313"/>
        </w:trPr>
        <w:tc>
          <w:tcPr>
            <w:tcW w:w="3400" w:type="dxa"/>
            <w:shd w:val="clear" w:color="D9D9D9" w:fill="D9D9D9"/>
            <w:vAlign w:val="center"/>
          </w:tcPr>
          <w:p w14:paraId="11E27811" w14:textId="77777777" w:rsidR="008836B2" w:rsidRPr="00096913" w:rsidRDefault="008836B2" w:rsidP="000413EA">
            <w:pPr>
              <w:spacing w:after="0"/>
              <w:rPr>
                <w:rFonts w:cs="Arial"/>
              </w:rPr>
            </w:pPr>
            <w:r w:rsidRPr="00096913">
              <w:rPr>
                <w:rFonts w:cs="Arial"/>
              </w:rPr>
              <w:t>Action for More Independence and Dignity in Accommodation Inc.</w:t>
            </w:r>
          </w:p>
        </w:tc>
        <w:tc>
          <w:tcPr>
            <w:tcW w:w="5526" w:type="dxa"/>
            <w:shd w:val="clear" w:color="D9D9D9" w:fill="D9D9D9"/>
            <w:vAlign w:val="center"/>
          </w:tcPr>
          <w:p w14:paraId="3824F1A7" w14:textId="77777777" w:rsidR="008836B2" w:rsidRPr="00096913" w:rsidRDefault="008836B2" w:rsidP="000413EA">
            <w:pPr>
              <w:spacing w:after="0"/>
              <w:rPr>
                <w:rFonts w:cs="Arial"/>
              </w:rPr>
            </w:pPr>
            <w:r w:rsidRPr="00096913">
              <w:rPr>
                <w:rFonts w:cs="Arial"/>
              </w:rPr>
              <w:t xml:space="preserve">Building a Parents Rights Network (PRN) - parents helping parents </w:t>
            </w:r>
          </w:p>
        </w:tc>
        <w:tc>
          <w:tcPr>
            <w:tcW w:w="1842" w:type="dxa"/>
            <w:shd w:val="clear" w:color="D9D9D9" w:fill="D9D9D9"/>
            <w:vAlign w:val="center"/>
          </w:tcPr>
          <w:p w14:paraId="7C576676" w14:textId="77777777" w:rsidR="008836B2" w:rsidRPr="00096913" w:rsidRDefault="008836B2" w:rsidP="000413EA">
            <w:pPr>
              <w:spacing w:after="0"/>
              <w:rPr>
                <w:rFonts w:cs="Arial"/>
              </w:rPr>
            </w:pPr>
            <w:r w:rsidRPr="00096913">
              <w:rPr>
                <w:rFonts w:cs="Arial"/>
              </w:rPr>
              <w:t>NSW</w:t>
            </w:r>
          </w:p>
          <w:p w14:paraId="4002B20E" w14:textId="77777777" w:rsidR="008836B2" w:rsidRPr="00096913" w:rsidRDefault="008836B2" w:rsidP="000413EA">
            <w:pPr>
              <w:spacing w:after="0"/>
              <w:rPr>
                <w:rFonts w:cs="Arial"/>
              </w:rPr>
            </w:pPr>
            <w:r w:rsidRPr="00096913">
              <w:rPr>
                <w:rFonts w:cs="Arial"/>
              </w:rPr>
              <w:t>VIC</w:t>
            </w:r>
          </w:p>
          <w:p w14:paraId="4275A039" w14:textId="77777777" w:rsidR="008836B2" w:rsidRPr="00096913" w:rsidRDefault="008836B2" w:rsidP="000413EA">
            <w:pPr>
              <w:spacing w:after="0"/>
              <w:rPr>
                <w:rFonts w:cs="Arial"/>
              </w:rPr>
            </w:pPr>
            <w:r w:rsidRPr="00096913">
              <w:rPr>
                <w:rFonts w:cs="Arial"/>
              </w:rPr>
              <w:t>QLD</w:t>
            </w:r>
          </w:p>
        </w:tc>
        <w:tc>
          <w:tcPr>
            <w:tcW w:w="2273" w:type="dxa"/>
            <w:shd w:val="clear" w:color="D9D9D9" w:fill="D9D9D9"/>
            <w:vAlign w:val="center"/>
          </w:tcPr>
          <w:p w14:paraId="35907C1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2F4EF26" w14:textId="77777777" w:rsidR="008836B2" w:rsidRPr="00096913" w:rsidRDefault="008836B2" w:rsidP="000413EA">
            <w:pPr>
              <w:spacing w:after="0"/>
              <w:rPr>
                <w:rFonts w:cs="Arial"/>
              </w:rPr>
            </w:pPr>
          </w:p>
        </w:tc>
      </w:tr>
      <w:tr w:rsidR="008836B2" w:rsidRPr="00096913" w14:paraId="37E516C5" w14:textId="77777777" w:rsidTr="000413EA">
        <w:trPr>
          <w:trHeight w:val="313"/>
        </w:trPr>
        <w:tc>
          <w:tcPr>
            <w:tcW w:w="3400" w:type="dxa"/>
            <w:shd w:val="clear" w:color="auto" w:fill="auto"/>
            <w:vAlign w:val="center"/>
          </w:tcPr>
          <w:p w14:paraId="2441CB6D" w14:textId="77777777" w:rsidR="008836B2" w:rsidRPr="00096913" w:rsidRDefault="008836B2" w:rsidP="000413EA">
            <w:pPr>
              <w:spacing w:after="0"/>
              <w:rPr>
                <w:rFonts w:cs="Arial"/>
              </w:rPr>
            </w:pPr>
            <w:r w:rsidRPr="00096913">
              <w:rPr>
                <w:rFonts w:cs="Arial"/>
              </w:rPr>
              <w:t>Action for More Independence and Dignity in Accommodation Inc.</w:t>
            </w:r>
          </w:p>
        </w:tc>
        <w:tc>
          <w:tcPr>
            <w:tcW w:w="5526" w:type="dxa"/>
            <w:shd w:val="clear" w:color="auto" w:fill="auto"/>
            <w:vAlign w:val="center"/>
          </w:tcPr>
          <w:p w14:paraId="0B25DF4C" w14:textId="77777777" w:rsidR="008836B2" w:rsidRPr="00096913" w:rsidRDefault="008836B2" w:rsidP="000413EA">
            <w:pPr>
              <w:spacing w:after="0"/>
              <w:rPr>
                <w:rFonts w:cs="Arial"/>
              </w:rPr>
            </w:pPr>
            <w:r w:rsidRPr="00096913">
              <w:rPr>
                <w:rFonts w:cs="Arial"/>
              </w:rPr>
              <w:t xml:space="preserve">Building Power in Culture and Ethnicity </w:t>
            </w:r>
          </w:p>
        </w:tc>
        <w:tc>
          <w:tcPr>
            <w:tcW w:w="1842" w:type="dxa"/>
            <w:shd w:val="clear" w:color="auto" w:fill="auto"/>
            <w:vAlign w:val="center"/>
          </w:tcPr>
          <w:p w14:paraId="46F40E8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BDD73A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9AA5E01" w14:textId="77777777" w:rsidR="008836B2" w:rsidRPr="00096913" w:rsidRDefault="008836B2" w:rsidP="000413EA">
            <w:pPr>
              <w:spacing w:after="0"/>
              <w:rPr>
                <w:rFonts w:cs="Arial"/>
              </w:rPr>
            </w:pPr>
          </w:p>
        </w:tc>
      </w:tr>
      <w:tr w:rsidR="008836B2" w:rsidRPr="00096913" w14:paraId="0E8F6382" w14:textId="77777777" w:rsidTr="000413EA">
        <w:trPr>
          <w:trHeight w:val="313"/>
        </w:trPr>
        <w:tc>
          <w:tcPr>
            <w:tcW w:w="3400" w:type="dxa"/>
            <w:shd w:val="clear" w:color="D9D9D9" w:fill="D9D9D9"/>
            <w:vAlign w:val="center"/>
          </w:tcPr>
          <w:p w14:paraId="6AA74534" w14:textId="77777777" w:rsidR="008836B2" w:rsidRPr="00096913" w:rsidRDefault="008836B2" w:rsidP="000413EA">
            <w:pPr>
              <w:spacing w:after="0"/>
              <w:rPr>
                <w:rFonts w:cs="Arial"/>
              </w:rPr>
            </w:pPr>
            <w:r w:rsidRPr="00096913">
              <w:rPr>
                <w:rFonts w:cs="Arial"/>
              </w:rPr>
              <w:t>Action for More Independence and Dignity in Accommodation Inc.</w:t>
            </w:r>
          </w:p>
        </w:tc>
        <w:tc>
          <w:tcPr>
            <w:tcW w:w="5526" w:type="dxa"/>
            <w:shd w:val="clear" w:color="D9D9D9" w:fill="D9D9D9"/>
            <w:vAlign w:val="center"/>
          </w:tcPr>
          <w:p w14:paraId="2E16BA3A" w14:textId="77777777" w:rsidR="008836B2" w:rsidRPr="00096913" w:rsidRDefault="008836B2" w:rsidP="000413EA">
            <w:pPr>
              <w:spacing w:after="0"/>
              <w:rPr>
                <w:rFonts w:cs="Arial"/>
              </w:rPr>
            </w:pPr>
            <w:r w:rsidRPr="00096913">
              <w:rPr>
                <w:rFonts w:cs="Arial"/>
              </w:rPr>
              <w:t xml:space="preserve">Voice at the Table Building Stronger Voices </w:t>
            </w:r>
          </w:p>
        </w:tc>
        <w:tc>
          <w:tcPr>
            <w:tcW w:w="1842" w:type="dxa"/>
            <w:shd w:val="clear" w:color="D9D9D9" w:fill="D9D9D9"/>
            <w:vAlign w:val="center"/>
          </w:tcPr>
          <w:p w14:paraId="38F310D9"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FDA1D2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D9CAC6B" w14:textId="77777777" w:rsidR="008836B2" w:rsidRPr="00096913" w:rsidRDefault="008836B2" w:rsidP="000413EA">
            <w:pPr>
              <w:spacing w:after="0"/>
              <w:rPr>
                <w:rFonts w:cs="Arial"/>
              </w:rPr>
            </w:pPr>
          </w:p>
        </w:tc>
      </w:tr>
      <w:tr w:rsidR="008836B2" w:rsidRPr="00096913" w14:paraId="168531E8" w14:textId="77777777" w:rsidTr="000413EA">
        <w:trPr>
          <w:trHeight w:val="313"/>
        </w:trPr>
        <w:tc>
          <w:tcPr>
            <w:tcW w:w="3400" w:type="dxa"/>
            <w:shd w:val="clear" w:color="auto" w:fill="auto"/>
            <w:vAlign w:val="center"/>
          </w:tcPr>
          <w:p w14:paraId="2DE93583" w14:textId="77777777" w:rsidR="008836B2" w:rsidRPr="00096913" w:rsidRDefault="008836B2" w:rsidP="000413EA">
            <w:pPr>
              <w:spacing w:after="0"/>
              <w:rPr>
                <w:rFonts w:cs="Arial"/>
              </w:rPr>
            </w:pPr>
            <w:r w:rsidRPr="00096913">
              <w:rPr>
                <w:rFonts w:cs="Arial"/>
              </w:rPr>
              <w:t>Action for More Independence and Dignity in Accommodation Inc.</w:t>
            </w:r>
          </w:p>
        </w:tc>
        <w:tc>
          <w:tcPr>
            <w:tcW w:w="5526" w:type="dxa"/>
            <w:shd w:val="clear" w:color="auto" w:fill="auto"/>
            <w:vAlign w:val="center"/>
          </w:tcPr>
          <w:p w14:paraId="66B6C0C6" w14:textId="77777777" w:rsidR="008836B2" w:rsidRPr="00096913" w:rsidRDefault="008836B2" w:rsidP="000413EA">
            <w:pPr>
              <w:spacing w:after="0"/>
              <w:rPr>
                <w:rFonts w:cs="Arial"/>
              </w:rPr>
            </w:pPr>
            <w:r w:rsidRPr="00096913">
              <w:rPr>
                <w:rFonts w:cs="Arial"/>
              </w:rPr>
              <w:t xml:space="preserve">Having A Say In Bendigo </w:t>
            </w:r>
          </w:p>
        </w:tc>
        <w:tc>
          <w:tcPr>
            <w:tcW w:w="1842" w:type="dxa"/>
            <w:shd w:val="clear" w:color="auto" w:fill="auto"/>
            <w:vAlign w:val="center"/>
          </w:tcPr>
          <w:p w14:paraId="0C0E5223"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C71B2E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50E90582" w14:textId="77777777" w:rsidR="008836B2" w:rsidRPr="00096913" w:rsidRDefault="008836B2" w:rsidP="000413EA">
            <w:pPr>
              <w:spacing w:after="0"/>
              <w:rPr>
                <w:rFonts w:cs="Arial"/>
              </w:rPr>
            </w:pPr>
          </w:p>
        </w:tc>
      </w:tr>
      <w:tr w:rsidR="008836B2" w:rsidRPr="00096913" w14:paraId="576533CF" w14:textId="77777777" w:rsidTr="000413EA">
        <w:trPr>
          <w:trHeight w:val="313"/>
        </w:trPr>
        <w:tc>
          <w:tcPr>
            <w:tcW w:w="3400" w:type="dxa"/>
            <w:shd w:val="clear" w:color="D9D9D9" w:fill="D9D9D9"/>
            <w:vAlign w:val="center"/>
          </w:tcPr>
          <w:p w14:paraId="0ED8576B" w14:textId="77777777" w:rsidR="008836B2" w:rsidRPr="00096913" w:rsidRDefault="008836B2" w:rsidP="000413EA">
            <w:pPr>
              <w:spacing w:after="0"/>
              <w:rPr>
                <w:rFonts w:cs="Arial"/>
              </w:rPr>
            </w:pPr>
            <w:r w:rsidRPr="00096913">
              <w:rPr>
                <w:rFonts w:cs="Arial"/>
              </w:rPr>
              <w:t>Action for More Independence and Dignity in Accommodation Inc.</w:t>
            </w:r>
          </w:p>
        </w:tc>
        <w:tc>
          <w:tcPr>
            <w:tcW w:w="5526" w:type="dxa"/>
            <w:shd w:val="clear" w:color="D9D9D9" w:fill="D9D9D9"/>
            <w:vAlign w:val="center"/>
          </w:tcPr>
          <w:p w14:paraId="1C9E57F3" w14:textId="77777777" w:rsidR="008836B2" w:rsidRPr="00096913" w:rsidRDefault="008836B2" w:rsidP="000413EA">
            <w:pPr>
              <w:spacing w:after="0"/>
              <w:rPr>
                <w:rFonts w:cs="Arial"/>
              </w:rPr>
            </w:pPr>
            <w:r w:rsidRPr="00096913">
              <w:rPr>
                <w:rFonts w:cs="Arial"/>
              </w:rPr>
              <w:t xml:space="preserve">All Abilities Online </w:t>
            </w:r>
          </w:p>
        </w:tc>
        <w:tc>
          <w:tcPr>
            <w:tcW w:w="1842" w:type="dxa"/>
            <w:shd w:val="clear" w:color="D9D9D9" w:fill="D9D9D9"/>
            <w:vAlign w:val="center"/>
          </w:tcPr>
          <w:p w14:paraId="01A0C1F9"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0F3E25E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5E3FF9F6" w14:textId="77777777" w:rsidR="008836B2" w:rsidRPr="00096913" w:rsidRDefault="008836B2" w:rsidP="000413EA">
            <w:pPr>
              <w:spacing w:after="0"/>
              <w:rPr>
                <w:rFonts w:cs="Arial"/>
              </w:rPr>
            </w:pPr>
          </w:p>
        </w:tc>
      </w:tr>
      <w:tr w:rsidR="008836B2" w:rsidRPr="00096913" w14:paraId="0D15BA8E" w14:textId="77777777" w:rsidTr="000413EA">
        <w:trPr>
          <w:trHeight w:val="313"/>
        </w:trPr>
        <w:tc>
          <w:tcPr>
            <w:tcW w:w="3400" w:type="dxa"/>
            <w:shd w:val="clear" w:color="auto" w:fill="auto"/>
            <w:vAlign w:val="center"/>
          </w:tcPr>
          <w:p w14:paraId="608181D6" w14:textId="77777777" w:rsidR="008836B2" w:rsidRPr="00096913" w:rsidRDefault="008836B2" w:rsidP="000413EA">
            <w:pPr>
              <w:spacing w:after="0"/>
              <w:rPr>
                <w:rFonts w:cs="Arial"/>
              </w:rPr>
            </w:pPr>
            <w:r w:rsidRPr="00096913">
              <w:rPr>
                <w:rFonts w:cs="Arial"/>
              </w:rPr>
              <w:lastRenderedPageBreak/>
              <w:t>Action for More Independence and Dignity in Accommodation Inc.</w:t>
            </w:r>
          </w:p>
        </w:tc>
        <w:tc>
          <w:tcPr>
            <w:tcW w:w="5526" w:type="dxa"/>
            <w:shd w:val="clear" w:color="auto" w:fill="auto"/>
            <w:vAlign w:val="center"/>
          </w:tcPr>
          <w:p w14:paraId="635ECF53" w14:textId="77777777" w:rsidR="008836B2" w:rsidRPr="00096913" w:rsidRDefault="008836B2" w:rsidP="000413EA">
            <w:pPr>
              <w:spacing w:after="0"/>
              <w:rPr>
                <w:rFonts w:cs="Arial"/>
              </w:rPr>
            </w:pPr>
            <w:r w:rsidRPr="00096913">
              <w:rPr>
                <w:rFonts w:cs="Arial"/>
              </w:rPr>
              <w:t xml:space="preserve">Connecting through Technology Gippsland (ConTech-G) </w:t>
            </w:r>
          </w:p>
        </w:tc>
        <w:tc>
          <w:tcPr>
            <w:tcW w:w="1842" w:type="dxa"/>
            <w:shd w:val="clear" w:color="auto" w:fill="auto"/>
            <w:vAlign w:val="center"/>
          </w:tcPr>
          <w:p w14:paraId="47448229"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2A42450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B5EC0C2" w14:textId="77777777" w:rsidR="008836B2" w:rsidRPr="00096913" w:rsidRDefault="008836B2" w:rsidP="000413EA">
            <w:pPr>
              <w:spacing w:after="0"/>
              <w:rPr>
                <w:rFonts w:cs="Arial"/>
              </w:rPr>
            </w:pPr>
          </w:p>
        </w:tc>
      </w:tr>
      <w:tr w:rsidR="008836B2" w:rsidRPr="00096913" w14:paraId="7A6E4980" w14:textId="77777777" w:rsidTr="000413EA">
        <w:trPr>
          <w:trHeight w:val="313"/>
        </w:trPr>
        <w:tc>
          <w:tcPr>
            <w:tcW w:w="3400" w:type="dxa"/>
            <w:shd w:val="clear" w:color="D9D9D9" w:fill="D9D9D9"/>
            <w:vAlign w:val="center"/>
          </w:tcPr>
          <w:p w14:paraId="15A29887" w14:textId="77777777" w:rsidR="008836B2" w:rsidRPr="00096913" w:rsidRDefault="008836B2" w:rsidP="000413EA">
            <w:pPr>
              <w:spacing w:after="0"/>
              <w:rPr>
                <w:rFonts w:cs="Arial"/>
              </w:rPr>
            </w:pPr>
            <w:r w:rsidRPr="00096913">
              <w:rPr>
                <w:rFonts w:cs="Arial"/>
              </w:rPr>
              <w:t>Advocacy for Inclusion Inc.</w:t>
            </w:r>
          </w:p>
        </w:tc>
        <w:tc>
          <w:tcPr>
            <w:tcW w:w="5526" w:type="dxa"/>
            <w:shd w:val="clear" w:color="D9D9D9" w:fill="D9D9D9"/>
            <w:vAlign w:val="center"/>
          </w:tcPr>
          <w:p w14:paraId="19C23CB3" w14:textId="77777777" w:rsidR="008836B2" w:rsidRPr="00096913" w:rsidRDefault="008836B2" w:rsidP="000413EA">
            <w:pPr>
              <w:spacing w:after="0"/>
              <w:rPr>
                <w:rFonts w:cs="Arial"/>
              </w:rPr>
            </w:pPr>
            <w:r w:rsidRPr="00096913">
              <w:rPr>
                <w:rFonts w:cs="Arial"/>
              </w:rPr>
              <w:t xml:space="preserve">Self-Advocacy Online Resource Library </w:t>
            </w:r>
          </w:p>
        </w:tc>
        <w:tc>
          <w:tcPr>
            <w:tcW w:w="1842" w:type="dxa"/>
            <w:shd w:val="clear" w:color="D9D9D9" w:fill="D9D9D9"/>
            <w:vAlign w:val="center"/>
          </w:tcPr>
          <w:p w14:paraId="4B9F67B5"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3D5A6BF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0EBA037" w14:textId="77777777" w:rsidR="008836B2" w:rsidRPr="00096913" w:rsidRDefault="008836B2" w:rsidP="000413EA">
            <w:pPr>
              <w:spacing w:after="0"/>
              <w:rPr>
                <w:rFonts w:cs="Arial"/>
              </w:rPr>
            </w:pPr>
          </w:p>
        </w:tc>
      </w:tr>
      <w:tr w:rsidR="008836B2" w:rsidRPr="00096913" w14:paraId="0DBA3F39" w14:textId="77777777" w:rsidTr="000413EA">
        <w:trPr>
          <w:trHeight w:val="313"/>
        </w:trPr>
        <w:tc>
          <w:tcPr>
            <w:tcW w:w="3400" w:type="dxa"/>
            <w:shd w:val="clear" w:color="auto" w:fill="auto"/>
            <w:vAlign w:val="center"/>
          </w:tcPr>
          <w:p w14:paraId="7406A670" w14:textId="77777777" w:rsidR="008836B2" w:rsidRPr="00096913" w:rsidRDefault="008836B2" w:rsidP="000413EA">
            <w:pPr>
              <w:spacing w:after="0"/>
              <w:rPr>
                <w:rFonts w:cs="Arial"/>
              </w:rPr>
            </w:pPr>
            <w:r w:rsidRPr="00096913">
              <w:rPr>
                <w:rFonts w:cs="Arial"/>
              </w:rPr>
              <w:t>Aged Care and Housing Group Incorporated</w:t>
            </w:r>
          </w:p>
        </w:tc>
        <w:tc>
          <w:tcPr>
            <w:tcW w:w="5526" w:type="dxa"/>
            <w:shd w:val="clear" w:color="auto" w:fill="auto"/>
            <w:vAlign w:val="center"/>
          </w:tcPr>
          <w:p w14:paraId="3E2C091A" w14:textId="77777777" w:rsidR="008836B2" w:rsidRPr="00096913" w:rsidRDefault="008836B2" w:rsidP="000413EA">
            <w:pPr>
              <w:spacing w:after="0"/>
              <w:rPr>
                <w:rFonts w:cs="Arial"/>
              </w:rPr>
            </w:pPr>
            <w:r w:rsidRPr="00096913">
              <w:rPr>
                <w:rFonts w:cs="Arial"/>
              </w:rPr>
              <w:t xml:space="preserve">The Everybody's Game Project  - Inclusive Football for People Living with Younger Onset Dementia </w:t>
            </w:r>
          </w:p>
        </w:tc>
        <w:tc>
          <w:tcPr>
            <w:tcW w:w="1842" w:type="dxa"/>
            <w:shd w:val="clear" w:color="auto" w:fill="auto"/>
            <w:vAlign w:val="center"/>
          </w:tcPr>
          <w:p w14:paraId="3A66125F"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78DB9DE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C4492A3" w14:textId="77777777" w:rsidR="008836B2" w:rsidRPr="00096913" w:rsidRDefault="008836B2" w:rsidP="000413EA">
            <w:pPr>
              <w:spacing w:after="0"/>
              <w:rPr>
                <w:rFonts w:cs="Arial"/>
              </w:rPr>
            </w:pPr>
          </w:p>
        </w:tc>
      </w:tr>
      <w:tr w:rsidR="008836B2" w:rsidRPr="00096913" w14:paraId="3BDBADDA" w14:textId="77777777" w:rsidTr="000413EA">
        <w:trPr>
          <w:trHeight w:val="313"/>
        </w:trPr>
        <w:tc>
          <w:tcPr>
            <w:tcW w:w="3400" w:type="dxa"/>
            <w:shd w:val="clear" w:color="D9D9D9" w:fill="D9D9D9"/>
            <w:vAlign w:val="center"/>
          </w:tcPr>
          <w:p w14:paraId="3D18368A" w14:textId="77777777" w:rsidR="008836B2" w:rsidRPr="00096913" w:rsidRDefault="008836B2" w:rsidP="000413EA">
            <w:pPr>
              <w:spacing w:after="0"/>
              <w:rPr>
                <w:rFonts w:cs="Arial"/>
              </w:rPr>
            </w:pPr>
            <w:r w:rsidRPr="00096913">
              <w:rPr>
                <w:rFonts w:cs="Arial"/>
              </w:rPr>
              <w:t>Alfred Health</w:t>
            </w:r>
          </w:p>
        </w:tc>
        <w:tc>
          <w:tcPr>
            <w:tcW w:w="5526" w:type="dxa"/>
            <w:shd w:val="clear" w:color="D9D9D9" w:fill="D9D9D9"/>
            <w:vAlign w:val="center"/>
          </w:tcPr>
          <w:p w14:paraId="64F114E3" w14:textId="77777777" w:rsidR="008836B2" w:rsidRPr="00096913" w:rsidRDefault="008836B2" w:rsidP="000413EA">
            <w:pPr>
              <w:spacing w:after="0"/>
              <w:rPr>
                <w:rFonts w:cs="Arial"/>
              </w:rPr>
            </w:pPr>
            <w:r>
              <w:rPr>
                <w:rFonts w:cs="Arial"/>
              </w:rPr>
              <w:t>SPEAK Team (Sp</w:t>
            </w:r>
            <w:r w:rsidRPr="00096913">
              <w:rPr>
                <w:rFonts w:cs="Arial"/>
              </w:rPr>
              <w:t xml:space="preserve">ecialist Education And Knowledge Team) - Improving access, communication and knowledge to successfully partner with people with disabilities in healthcare. </w:t>
            </w:r>
          </w:p>
        </w:tc>
        <w:tc>
          <w:tcPr>
            <w:tcW w:w="1842" w:type="dxa"/>
            <w:shd w:val="clear" w:color="D9D9D9" w:fill="D9D9D9"/>
            <w:vAlign w:val="center"/>
          </w:tcPr>
          <w:p w14:paraId="0FBB309E"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1B44E34F"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3CD1133C" w14:textId="77777777" w:rsidR="008836B2" w:rsidRPr="00096913" w:rsidRDefault="008836B2" w:rsidP="000413EA">
            <w:pPr>
              <w:spacing w:after="0"/>
              <w:rPr>
                <w:rFonts w:cs="Arial"/>
              </w:rPr>
            </w:pPr>
          </w:p>
        </w:tc>
      </w:tr>
      <w:tr w:rsidR="008836B2" w:rsidRPr="00096913" w14:paraId="3D46ADA9" w14:textId="77777777" w:rsidTr="000413EA">
        <w:trPr>
          <w:trHeight w:val="313"/>
        </w:trPr>
        <w:tc>
          <w:tcPr>
            <w:tcW w:w="3400" w:type="dxa"/>
            <w:shd w:val="clear" w:color="auto" w:fill="auto"/>
            <w:vAlign w:val="center"/>
          </w:tcPr>
          <w:p w14:paraId="75A961DA" w14:textId="77777777" w:rsidR="008836B2" w:rsidRPr="00096913" w:rsidRDefault="008836B2" w:rsidP="000413EA">
            <w:pPr>
              <w:spacing w:after="0"/>
              <w:rPr>
                <w:rFonts w:cs="Arial"/>
              </w:rPr>
            </w:pPr>
            <w:r w:rsidRPr="00096913">
              <w:rPr>
                <w:rFonts w:cs="Arial"/>
              </w:rPr>
              <w:t>All Stars for Autism Incorporated</w:t>
            </w:r>
          </w:p>
        </w:tc>
        <w:tc>
          <w:tcPr>
            <w:tcW w:w="5526" w:type="dxa"/>
            <w:shd w:val="clear" w:color="auto" w:fill="auto"/>
            <w:vAlign w:val="center"/>
          </w:tcPr>
          <w:p w14:paraId="7E1BEA58" w14:textId="77777777" w:rsidR="008836B2" w:rsidRPr="00096913" w:rsidRDefault="008836B2" w:rsidP="000413EA">
            <w:pPr>
              <w:spacing w:after="0"/>
              <w:rPr>
                <w:rFonts w:cs="Arial"/>
              </w:rPr>
            </w:pPr>
            <w:r w:rsidRPr="00096913">
              <w:rPr>
                <w:rFonts w:cs="Arial"/>
              </w:rPr>
              <w:t xml:space="preserve">All Stars for Autism Inc. Social Program for school aged autistic children and their families. </w:t>
            </w:r>
          </w:p>
        </w:tc>
        <w:tc>
          <w:tcPr>
            <w:tcW w:w="1842" w:type="dxa"/>
            <w:shd w:val="clear" w:color="auto" w:fill="auto"/>
            <w:vAlign w:val="center"/>
          </w:tcPr>
          <w:p w14:paraId="0FFA1F71"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0994F411"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3263E4A0" w14:textId="77777777" w:rsidR="008836B2" w:rsidRPr="00096913" w:rsidRDefault="008836B2" w:rsidP="000413EA">
            <w:pPr>
              <w:spacing w:after="0"/>
              <w:rPr>
                <w:rFonts w:cs="Arial"/>
              </w:rPr>
            </w:pPr>
          </w:p>
        </w:tc>
      </w:tr>
      <w:tr w:rsidR="008836B2" w:rsidRPr="00096913" w14:paraId="31AE2B1B" w14:textId="77777777" w:rsidTr="000413EA">
        <w:trPr>
          <w:trHeight w:val="313"/>
        </w:trPr>
        <w:tc>
          <w:tcPr>
            <w:tcW w:w="3400" w:type="dxa"/>
            <w:shd w:val="clear" w:color="D9D9D9" w:fill="D9D9D9"/>
            <w:vAlign w:val="center"/>
          </w:tcPr>
          <w:p w14:paraId="5B80F692" w14:textId="77777777" w:rsidR="008836B2" w:rsidRPr="00096913" w:rsidRDefault="008836B2" w:rsidP="000413EA">
            <w:pPr>
              <w:spacing w:after="0"/>
              <w:rPr>
                <w:rFonts w:cs="Arial"/>
              </w:rPr>
            </w:pPr>
            <w:r w:rsidRPr="00096913">
              <w:rPr>
                <w:rFonts w:cs="Arial"/>
              </w:rPr>
              <w:t>Almac Pty Ltd</w:t>
            </w:r>
          </w:p>
        </w:tc>
        <w:tc>
          <w:tcPr>
            <w:tcW w:w="5526" w:type="dxa"/>
            <w:shd w:val="clear" w:color="D9D9D9" w:fill="D9D9D9"/>
            <w:vAlign w:val="center"/>
          </w:tcPr>
          <w:p w14:paraId="7D80387F" w14:textId="77777777" w:rsidR="008836B2" w:rsidRPr="00096913" w:rsidRDefault="008836B2" w:rsidP="000413EA">
            <w:pPr>
              <w:spacing w:after="0"/>
              <w:rPr>
                <w:rFonts w:cs="Arial"/>
              </w:rPr>
            </w:pPr>
            <w:r w:rsidRPr="00096913">
              <w:rPr>
                <w:rFonts w:cs="Arial"/>
              </w:rPr>
              <w:t xml:space="preserve">Buddiup aims to develop confidence and friendships through health and physical activity. Buddiup supports people with disability to become more physically active and will use this gran to link participants up with their local community football clubs </w:t>
            </w:r>
          </w:p>
        </w:tc>
        <w:tc>
          <w:tcPr>
            <w:tcW w:w="1842" w:type="dxa"/>
            <w:shd w:val="clear" w:color="D9D9D9" w:fill="D9D9D9"/>
            <w:vAlign w:val="center"/>
          </w:tcPr>
          <w:p w14:paraId="3B044AD6"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2EB7C065"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5A5CB590" w14:textId="77777777" w:rsidR="008836B2" w:rsidRPr="00096913" w:rsidRDefault="008836B2" w:rsidP="000413EA">
            <w:pPr>
              <w:spacing w:after="0"/>
              <w:rPr>
                <w:rFonts w:cs="Arial"/>
              </w:rPr>
            </w:pPr>
          </w:p>
        </w:tc>
      </w:tr>
      <w:tr w:rsidR="008836B2" w:rsidRPr="00096913" w14:paraId="6778C738" w14:textId="77777777" w:rsidTr="000413EA">
        <w:trPr>
          <w:trHeight w:val="313"/>
        </w:trPr>
        <w:tc>
          <w:tcPr>
            <w:tcW w:w="3400" w:type="dxa"/>
            <w:shd w:val="clear" w:color="auto" w:fill="auto"/>
            <w:vAlign w:val="center"/>
          </w:tcPr>
          <w:p w14:paraId="01B883D4" w14:textId="77777777" w:rsidR="008836B2" w:rsidRPr="00096913" w:rsidRDefault="008836B2" w:rsidP="000413EA">
            <w:pPr>
              <w:spacing w:after="0"/>
              <w:rPr>
                <w:rFonts w:cs="Arial"/>
              </w:rPr>
            </w:pPr>
            <w:r w:rsidRPr="00096913">
              <w:rPr>
                <w:rFonts w:cs="Arial"/>
              </w:rPr>
              <w:t>Amaze Incorporated</w:t>
            </w:r>
          </w:p>
        </w:tc>
        <w:tc>
          <w:tcPr>
            <w:tcW w:w="5526" w:type="dxa"/>
            <w:shd w:val="clear" w:color="auto" w:fill="auto"/>
            <w:vAlign w:val="center"/>
          </w:tcPr>
          <w:p w14:paraId="1EA60767" w14:textId="77777777" w:rsidR="008836B2" w:rsidRPr="00096913" w:rsidRDefault="008836B2" w:rsidP="000413EA">
            <w:pPr>
              <w:spacing w:after="0"/>
              <w:rPr>
                <w:rFonts w:cs="Arial"/>
              </w:rPr>
            </w:pPr>
            <w:r w:rsidRPr="00096913">
              <w:rPr>
                <w:rFonts w:cs="Arial"/>
              </w:rPr>
              <w:t xml:space="preserve">Autism Connect - a national information service for autistic people, their families, carers and supporters </w:t>
            </w:r>
          </w:p>
        </w:tc>
        <w:tc>
          <w:tcPr>
            <w:tcW w:w="1842" w:type="dxa"/>
            <w:shd w:val="clear" w:color="auto" w:fill="auto"/>
            <w:vAlign w:val="center"/>
          </w:tcPr>
          <w:p w14:paraId="6276B46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7EF4279D"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77A09B75" w14:textId="77777777" w:rsidR="008836B2" w:rsidRPr="00096913" w:rsidRDefault="008836B2" w:rsidP="000413EA">
            <w:pPr>
              <w:spacing w:after="0"/>
              <w:rPr>
                <w:rFonts w:cs="Arial"/>
              </w:rPr>
            </w:pPr>
          </w:p>
        </w:tc>
      </w:tr>
      <w:tr w:rsidR="008836B2" w:rsidRPr="00096913" w14:paraId="33C3B3BD" w14:textId="77777777" w:rsidTr="000413EA">
        <w:trPr>
          <w:trHeight w:val="313"/>
        </w:trPr>
        <w:tc>
          <w:tcPr>
            <w:tcW w:w="3400" w:type="dxa"/>
            <w:shd w:val="clear" w:color="D9D9D9" w:fill="D9D9D9"/>
            <w:vAlign w:val="center"/>
          </w:tcPr>
          <w:p w14:paraId="1F7FA8F4" w14:textId="77777777" w:rsidR="008836B2" w:rsidRPr="00096913" w:rsidRDefault="008836B2" w:rsidP="000413EA">
            <w:pPr>
              <w:spacing w:after="0"/>
              <w:rPr>
                <w:rFonts w:cs="Arial"/>
              </w:rPr>
            </w:pPr>
            <w:r w:rsidRPr="00096913">
              <w:rPr>
                <w:rFonts w:cs="Arial"/>
              </w:rPr>
              <w:t>Amparo Advocacy Inc.</w:t>
            </w:r>
          </w:p>
        </w:tc>
        <w:tc>
          <w:tcPr>
            <w:tcW w:w="5526" w:type="dxa"/>
            <w:shd w:val="clear" w:color="D9D9D9" w:fill="D9D9D9"/>
            <w:vAlign w:val="center"/>
          </w:tcPr>
          <w:p w14:paraId="7F816AE9" w14:textId="77777777" w:rsidR="008836B2" w:rsidRPr="00096913" w:rsidRDefault="008836B2" w:rsidP="000413EA">
            <w:pPr>
              <w:spacing w:after="0"/>
              <w:rPr>
                <w:rFonts w:cs="Arial"/>
              </w:rPr>
            </w:pPr>
            <w:r w:rsidRPr="00096913">
              <w:rPr>
                <w:rFonts w:cs="Arial"/>
              </w:rPr>
              <w:t xml:space="preserve">Building the leadership, knowledge and skills of people from CALD backgrounds with disability so that they can be included and actively participate and contribute to their family and community life. </w:t>
            </w:r>
          </w:p>
        </w:tc>
        <w:tc>
          <w:tcPr>
            <w:tcW w:w="1842" w:type="dxa"/>
            <w:shd w:val="clear" w:color="D9D9D9" w:fill="D9D9D9"/>
            <w:vAlign w:val="center"/>
          </w:tcPr>
          <w:p w14:paraId="22EF576B"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52F97791"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476CCB65" w14:textId="77777777" w:rsidR="008836B2" w:rsidRPr="00096913" w:rsidRDefault="008836B2" w:rsidP="000413EA">
            <w:pPr>
              <w:spacing w:after="0"/>
              <w:rPr>
                <w:rFonts w:cs="Arial"/>
              </w:rPr>
            </w:pPr>
          </w:p>
        </w:tc>
      </w:tr>
      <w:tr w:rsidR="008836B2" w:rsidRPr="00096913" w14:paraId="12D518AB" w14:textId="77777777" w:rsidTr="000413EA">
        <w:trPr>
          <w:trHeight w:val="313"/>
        </w:trPr>
        <w:tc>
          <w:tcPr>
            <w:tcW w:w="3400" w:type="dxa"/>
            <w:shd w:val="clear" w:color="auto" w:fill="auto"/>
            <w:vAlign w:val="center"/>
          </w:tcPr>
          <w:p w14:paraId="75D32F86" w14:textId="77777777" w:rsidR="008836B2" w:rsidRPr="00096913" w:rsidRDefault="008836B2" w:rsidP="000413EA">
            <w:pPr>
              <w:spacing w:after="0"/>
              <w:rPr>
                <w:rFonts w:cs="Arial"/>
              </w:rPr>
            </w:pPr>
            <w:r w:rsidRPr="00096913">
              <w:rPr>
                <w:rFonts w:cs="Arial"/>
              </w:rPr>
              <w:t>Aphasia Queensland Inc.</w:t>
            </w:r>
          </w:p>
        </w:tc>
        <w:tc>
          <w:tcPr>
            <w:tcW w:w="5526" w:type="dxa"/>
            <w:shd w:val="clear" w:color="auto" w:fill="auto"/>
            <w:vAlign w:val="center"/>
          </w:tcPr>
          <w:p w14:paraId="41D32E07" w14:textId="77777777" w:rsidR="008836B2" w:rsidRPr="00096913" w:rsidRDefault="008836B2" w:rsidP="000413EA">
            <w:pPr>
              <w:spacing w:after="0"/>
              <w:rPr>
                <w:rFonts w:cs="Arial"/>
              </w:rPr>
            </w:pPr>
            <w:r w:rsidRPr="00096913">
              <w:rPr>
                <w:rFonts w:cs="Arial"/>
              </w:rPr>
              <w:t xml:space="preserve">Sing to Beat Aphasia </w:t>
            </w:r>
          </w:p>
        </w:tc>
        <w:tc>
          <w:tcPr>
            <w:tcW w:w="1842" w:type="dxa"/>
            <w:shd w:val="clear" w:color="auto" w:fill="auto"/>
            <w:vAlign w:val="center"/>
          </w:tcPr>
          <w:p w14:paraId="5D99903E"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673F823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0A73AD89" w14:textId="77777777" w:rsidR="008836B2" w:rsidRPr="00096913" w:rsidRDefault="008836B2" w:rsidP="000413EA">
            <w:pPr>
              <w:spacing w:after="0"/>
              <w:rPr>
                <w:rFonts w:cs="Arial"/>
              </w:rPr>
            </w:pPr>
          </w:p>
        </w:tc>
      </w:tr>
      <w:tr w:rsidR="008836B2" w:rsidRPr="00096913" w14:paraId="39987B83" w14:textId="77777777" w:rsidTr="000413EA">
        <w:trPr>
          <w:trHeight w:val="313"/>
        </w:trPr>
        <w:tc>
          <w:tcPr>
            <w:tcW w:w="3400" w:type="dxa"/>
            <w:shd w:val="clear" w:color="D9D9D9" w:fill="D9D9D9"/>
            <w:vAlign w:val="center"/>
          </w:tcPr>
          <w:p w14:paraId="14201EEE" w14:textId="77777777" w:rsidR="008836B2" w:rsidRPr="00096913" w:rsidRDefault="008836B2" w:rsidP="000413EA">
            <w:pPr>
              <w:spacing w:after="0"/>
              <w:rPr>
                <w:rFonts w:cs="Arial"/>
              </w:rPr>
            </w:pPr>
            <w:r w:rsidRPr="00096913">
              <w:rPr>
                <w:rFonts w:cs="Arial"/>
              </w:rPr>
              <w:t>AS Purposeful Limited</w:t>
            </w:r>
          </w:p>
        </w:tc>
        <w:tc>
          <w:tcPr>
            <w:tcW w:w="5526" w:type="dxa"/>
            <w:shd w:val="clear" w:color="D9D9D9" w:fill="D9D9D9"/>
            <w:vAlign w:val="center"/>
          </w:tcPr>
          <w:p w14:paraId="2F4F5CE4" w14:textId="77777777" w:rsidR="008836B2" w:rsidRPr="00096913" w:rsidRDefault="008836B2" w:rsidP="000413EA">
            <w:pPr>
              <w:spacing w:after="0"/>
              <w:rPr>
                <w:rFonts w:cs="Arial"/>
              </w:rPr>
            </w:pPr>
            <w:r w:rsidRPr="00096913">
              <w:rPr>
                <w:rFonts w:cs="Arial"/>
              </w:rPr>
              <w:t xml:space="preserve">Autism Spectrum Positive Inclusion Readiness Education (Aspire) for Community Organisations, </w:t>
            </w:r>
            <w:r w:rsidRPr="00096913">
              <w:rPr>
                <w:rFonts w:cs="Arial"/>
              </w:rPr>
              <w:lastRenderedPageBreak/>
              <w:t xml:space="preserve">supporting positive social and community participation for young people with autism and related emotional and behavioural challenges </w:t>
            </w:r>
          </w:p>
        </w:tc>
        <w:tc>
          <w:tcPr>
            <w:tcW w:w="1842" w:type="dxa"/>
            <w:shd w:val="clear" w:color="D9D9D9" w:fill="D9D9D9"/>
            <w:vAlign w:val="center"/>
          </w:tcPr>
          <w:p w14:paraId="12AB54CC" w14:textId="77777777" w:rsidR="008836B2" w:rsidRPr="00096913" w:rsidRDefault="008836B2" w:rsidP="000413EA">
            <w:pPr>
              <w:spacing w:after="0"/>
              <w:rPr>
                <w:rFonts w:cs="Arial"/>
              </w:rPr>
            </w:pPr>
            <w:r w:rsidRPr="00096913">
              <w:rPr>
                <w:rFonts w:cs="Arial"/>
              </w:rPr>
              <w:lastRenderedPageBreak/>
              <w:t xml:space="preserve">NSW </w:t>
            </w:r>
          </w:p>
        </w:tc>
        <w:tc>
          <w:tcPr>
            <w:tcW w:w="2273" w:type="dxa"/>
            <w:shd w:val="clear" w:color="D9D9D9" w:fill="D9D9D9"/>
            <w:vAlign w:val="center"/>
          </w:tcPr>
          <w:p w14:paraId="51E0D1E7" w14:textId="77777777" w:rsidR="008836B2" w:rsidRPr="00096913" w:rsidRDefault="008836B2" w:rsidP="000413EA">
            <w:pPr>
              <w:spacing w:after="0"/>
              <w:rPr>
                <w:rFonts w:cs="Arial"/>
              </w:rPr>
            </w:pPr>
            <w:r w:rsidRPr="00096913">
              <w:rPr>
                <w:rFonts w:cs="Arial"/>
              </w:rPr>
              <w:t xml:space="preserve">Social and Community </w:t>
            </w:r>
            <w:r w:rsidRPr="00096913">
              <w:rPr>
                <w:rFonts w:cs="Arial"/>
              </w:rPr>
              <w:lastRenderedPageBreak/>
              <w:t>Participation Stream 2020-21</w:t>
            </w:r>
          </w:p>
        </w:tc>
        <w:tc>
          <w:tcPr>
            <w:tcW w:w="2263" w:type="dxa"/>
            <w:shd w:val="clear" w:color="D9D9D9" w:fill="D9D9D9"/>
          </w:tcPr>
          <w:p w14:paraId="38E162CF" w14:textId="77777777" w:rsidR="008836B2" w:rsidRPr="00096913" w:rsidRDefault="008836B2" w:rsidP="000413EA">
            <w:pPr>
              <w:spacing w:after="0"/>
              <w:rPr>
                <w:rFonts w:cs="Arial"/>
              </w:rPr>
            </w:pPr>
          </w:p>
        </w:tc>
      </w:tr>
      <w:tr w:rsidR="008836B2" w:rsidRPr="00096913" w14:paraId="65EDBF64" w14:textId="77777777" w:rsidTr="000413EA">
        <w:trPr>
          <w:trHeight w:val="313"/>
        </w:trPr>
        <w:tc>
          <w:tcPr>
            <w:tcW w:w="3400" w:type="dxa"/>
            <w:shd w:val="clear" w:color="auto" w:fill="auto"/>
            <w:vAlign w:val="center"/>
          </w:tcPr>
          <w:p w14:paraId="29C7220A" w14:textId="77777777" w:rsidR="008836B2" w:rsidRPr="00096913" w:rsidRDefault="008836B2" w:rsidP="000413EA">
            <w:pPr>
              <w:spacing w:after="0"/>
              <w:rPr>
                <w:rFonts w:cs="Arial"/>
              </w:rPr>
            </w:pPr>
            <w:r w:rsidRPr="00096913">
              <w:rPr>
                <w:rFonts w:cs="Arial"/>
              </w:rPr>
              <w:t>Asperger Services Australia Ltd</w:t>
            </w:r>
          </w:p>
        </w:tc>
        <w:tc>
          <w:tcPr>
            <w:tcW w:w="5526" w:type="dxa"/>
            <w:shd w:val="clear" w:color="auto" w:fill="auto"/>
            <w:vAlign w:val="center"/>
          </w:tcPr>
          <w:p w14:paraId="57719E1E" w14:textId="77777777" w:rsidR="008836B2" w:rsidRPr="00096913" w:rsidRDefault="008836B2" w:rsidP="000413EA">
            <w:pPr>
              <w:spacing w:after="0"/>
              <w:rPr>
                <w:rFonts w:cs="Arial"/>
              </w:rPr>
            </w:pPr>
            <w:r w:rsidRPr="00096913">
              <w:rPr>
                <w:rFonts w:cs="Arial"/>
              </w:rPr>
              <w:t xml:space="preserve">Asperger Services Australia Integrated Development Program (ASA IDP) </w:t>
            </w:r>
          </w:p>
        </w:tc>
        <w:tc>
          <w:tcPr>
            <w:tcW w:w="1842" w:type="dxa"/>
            <w:shd w:val="clear" w:color="auto" w:fill="auto"/>
            <w:vAlign w:val="center"/>
          </w:tcPr>
          <w:p w14:paraId="3CCBBF7D"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6F7DE90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C61FB2D" w14:textId="77777777" w:rsidR="008836B2" w:rsidRPr="00096913" w:rsidRDefault="008836B2" w:rsidP="000413EA">
            <w:pPr>
              <w:spacing w:after="0"/>
              <w:rPr>
                <w:rFonts w:cs="Arial"/>
              </w:rPr>
            </w:pPr>
          </w:p>
        </w:tc>
      </w:tr>
      <w:tr w:rsidR="008836B2" w:rsidRPr="00096913" w14:paraId="10B0BC13" w14:textId="77777777" w:rsidTr="000413EA">
        <w:trPr>
          <w:trHeight w:val="313"/>
        </w:trPr>
        <w:tc>
          <w:tcPr>
            <w:tcW w:w="3400" w:type="dxa"/>
            <w:shd w:val="clear" w:color="D9D9D9" w:fill="D9D9D9"/>
            <w:vAlign w:val="center"/>
          </w:tcPr>
          <w:p w14:paraId="6CD45B8F" w14:textId="77777777" w:rsidR="008836B2" w:rsidRPr="00096913" w:rsidRDefault="008836B2" w:rsidP="000413EA">
            <w:pPr>
              <w:spacing w:after="0"/>
              <w:rPr>
                <w:rFonts w:cs="Arial"/>
              </w:rPr>
            </w:pPr>
            <w:r w:rsidRPr="00096913">
              <w:rPr>
                <w:rFonts w:cs="Arial"/>
              </w:rPr>
              <w:t>Aspergers Victoria Incorporated</w:t>
            </w:r>
          </w:p>
        </w:tc>
        <w:tc>
          <w:tcPr>
            <w:tcW w:w="5526" w:type="dxa"/>
            <w:shd w:val="clear" w:color="D9D9D9" w:fill="D9D9D9"/>
            <w:vAlign w:val="center"/>
          </w:tcPr>
          <w:p w14:paraId="29C95CEF" w14:textId="77777777" w:rsidR="008836B2" w:rsidRPr="00096913" w:rsidRDefault="008836B2" w:rsidP="000413EA">
            <w:pPr>
              <w:spacing w:after="0"/>
              <w:rPr>
                <w:rFonts w:cs="Arial"/>
              </w:rPr>
            </w:pPr>
            <w:r w:rsidRPr="00096913">
              <w:rPr>
                <w:rFonts w:cs="Arial"/>
              </w:rPr>
              <w:t xml:space="preserve">Pathways to Employment- Creating long-term employability, economic and social inclusion for ASDTeens through work experience opportunities with suitable employers, supported by specialist Autistic work and social skills training, and job coaching. </w:t>
            </w:r>
          </w:p>
        </w:tc>
        <w:tc>
          <w:tcPr>
            <w:tcW w:w="1842" w:type="dxa"/>
            <w:shd w:val="clear" w:color="D9D9D9" w:fill="D9D9D9"/>
            <w:vAlign w:val="center"/>
          </w:tcPr>
          <w:p w14:paraId="2CFF0A87"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F439E61"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701FD80F" w14:textId="77777777" w:rsidR="008836B2" w:rsidRPr="00096913" w:rsidRDefault="008836B2" w:rsidP="000413EA">
            <w:pPr>
              <w:spacing w:after="0"/>
              <w:rPr>
                <w:rFonts w:cs="Arial"/>
              </w:rPr>
            </w:pPr>
          </w:p>
        </w:tc>
      </w:tr>
      <w:tr w:rsidR="008836B2" w:rsidRPr="00096913" w14:paraId="4EA4767B" w14:textId="77777777" w:rsidTr="000413EA">
        <w:trPr>
          <w:trHeight w:val="313"/>
        </w:trPr>
        <w:tc>
          <w:tcPr>
            <w:tcW w:w="3400" w:type="dxa"/>
            <w:shd w:val="clear" w:color="auto" w:fill="auto"/>
            <w:vAlign w:val="center"/>
          </w:tcPr>
          <w:p w14:paraId="672BEBDB" w14:textId="77777777" w:rsidR="008836B2" w:rsidRPr="00096913" w:rsidRDefault="008836B2" w:rsidP="000413EA">
            <w:pPr>
              <w:spacing w:after="0"/>
              <w:rPr>
                <w:rFonts w:cs="Arial"/>
              </w:rPr>
            </w:pPr>
            <w:r w:rsidRPr="00096913">
              <w:rPr>
                <w:rFonts w:cs="Arial"/>
              </w:rPr>
              <w:t>Assisted Community Living Limited</w:t>
            </w:r>
          </w:p>
        </w:tc>
        <w:tc>
          <w:tcPr>
            <w:tcW w:w="5526" w:type="dxa"/>
            <w:shd w:val="clear" w:color="auto" w:fill="auto"/>
            <w:vAlign w:val="center"/>
          </w:tcPr>
          <w:p w14:paraId="1B04314A" w14:textId="77777777" w:rsidR="008836B2" w:rsidRPr="00096913" w:rsidRDefault="008836B2" w:rsidP="000413EA">
            <w:pPr>
              <w:spacing w:after="0"/>
              <w:rPr>
                <w:rFonts w:cs="Arial"/>
              </w:rPr>
            </w:pPr>
            <w:r w:rsidRPr="00096913">
              <w:rPr>
                <w:rFonts w:cs="Arial"/>
              </w:rPr>
              <w:t xml:space="preserve">Establishing independent self-sustainable Gig Buddies 'hubs' in metro Sydney and NSW regional centres, expanding the capacity and sustainability of the Gig Buddies Sydney project for adults with mild to moderate learning disability and/or Autism. </w:t>
            </w:r>
          </w:p>
        </w:tc>
        <w:tc>
          <w:tcPr>
            <w:tcW w:w="1842" w:type="dxa"/>
            <w:shd w:val="clear" w:color="auto" w:fill="auto"/>
            <w:vAlign w:val="center"/>
          </w:tcPr>
          <w:p w14:paraId="0AE3999C"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5888B23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F29B8D5" w14:textId="77777777" w:rsidR="008836B2" w:rsidRPr="00096913" w:rsidRDefault="008836B2" w:rsidP="000413EA">
            <w:pPr>
              <w:spacing w:after="0"/>
              <w:rPr>
                <w:rFonts w:cs="Arial"/>
              </w:rPr>
            </w:pPr>
          </w:p>
        </w:tc>
      </w:tr>
      <w:tr w:rsidR="008836B2" w:rsidRPr="00096913" w14:paraId="56D3D2DC" w14:textId="77777777" w:rsidTr="000413EA">
        <w:trPr>
          <w:trHeight w:val="313"/>
        </w:trPr>
        <w:tc>
          <w:tcPr>
            <w:tcW w:w="3400" w:type="dxa"/>
            <w:shd w:val="clear" w:color="D9D9D9" w:fill="D9D9D9"/>
            <w:vAlign w:val="center"/>
          </w:tcPr>
          <w:p w14:paraId="166221E1" w14:textId="77777777" w:rsidR="008836B2" w:rsidRPr="00096913" w:rsidRDefault="008836B2" w:rsidP="000413EA">
            <w:pPr>
              <w:spacing w:after="0"/>
              <w:rPr>
                <w:rFonts w:cs="Arial"/>
              </w:rPr>
            </w:pPr>
            <w:r w:rsidRPr="00096913">
              <w:rPr>
                <w:rFonts w:cs="Arial"/>
              </w:rPr>
              <w:t>Association for Children With a Disability Inc.</w:t>
            </w:r>
          </w:p>
        </w:tc>
        <w:tc>
          <w:tcPr>
            <w:tcW w:w="5526" w:type="dxa"/>
            <w:shd w:val="clear" w:color="D9D9D9" w:fill="D9D9D9"/>
            <w:vAlign w:val="center"/>
          </w:tcPr>
          <w:p w14:paraId="4DBA7C5F" w14:textId="77777777" w:rsidR="008836B2" w:rsidRPr="00096913" w:rsidRDefault="008836B2" w:rsidP="000413EA">
            <w:pPr>
              <w:spacing w:after="0"/>
              <w:rPr>
                <w:rFonts w:cs="Arial"/>
              </w:rPr>
            </w:pPr>
            <w:r w:rsidRPr="00096913">
              <w:rPr>
                <w:rFonts w:cs="Arial"/>
              </w:rPr>
              <w:t xml:space="preserve">Think about the future </w:t>
            </w:r>
          </w:p>
        </w:tc>
        <w:tc>
          <w:tcPr>
            <w:tcW w:w="1842" w:type="dxa"/>
            <w:shd w:val="clear" w:color="D9D9D9" w:fill="D9D9D9"/>
            <w:vAlign w:val="center"/>
          </w:tcPr>
          <w:p w14:paraId="064214DE"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0273FA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CC18337" w14:textId="77777777" w:rsidR="008836B2" w:rsidRPr="00096913" w:rsidRDefault="008836B2" w:rsidP="000413EA">
            <w:pPr>
              <w:spacing w:after="0"/>
              <w:rPr>
                <w:rFonts w:cs="Arial"/>
              </w:rPr>
            </w:pPr>
          </w:p>
        </w:tc>
      </w:tr>
      <w:tr w:rsidR="008836B2" w:rsidRPr="00096913" w14:paraId="11A0C50D" w14:textId="77777777" w:rsidTr="000413EA">
        <w:trPr>
          <w:trHeight w:val="313"/>
        </w:trPr>
        <w:tc>
          <w:tcPr>
            <w:tcW w:w="3400" w:type="dxa"/>
            <w:shd w:val="clear" w:color="auto" w:fill="auto"/>
            <w:vAlign w:val="center"/>
          </w:tcPr>
          <w:p w14:paraId="174D21C2" w14:textId="77777777" w:rsidR="008836B2" w:rsidRPr="00096913" w:rsidRDefault="008836B2" w:rsidP="000413EA">
            <w:pPr>
              <w:spacing w:after="0"/>
              <w:rPr>
                <w:rFonts w:cs="Arial"/>
              </w:rPr>
            </w:pPr>
            <w:r w:rsidRPr="00096913">
              <w:rPr>
                <w:rFonts w:cs="Arial"/>
              </w:rPr>
              <w:t>Aussie Deaf Kids Ltd.</w:t>
            </w:r>
          </w:p>
        </w:tc>
        <w:tc>
          <w:tcPr>
            <w:tcW w:w="5526" w:type="dxa"/>
            <w:shd w:val="clear" w:color="auto" w:fill="auto"/>
            <w:vAlign w:val="center"/>
          </w:tcPr>
          <w:p w14:paraId="0514CF2B" w14:textId="77777777" w:rsidR="008836B2" w:rsidRPr="00096913" w:rsidRDefault="008836B2" w:rsidP="000413EA">
            <w:pPr>
              <w:spacing w:after="0"/>
              <w:rPr>
                <w:rFonts w:cs="Arial"/>
              </w:rPr>
            </w:pPr>
            <w:r w:rsidRPr="00096913">
              <w:rPr>
                <w:rFonts w:cs="Arial"/>
              </w:rPr>
              <w:t xml:space="preserve">'A good place to land' - providing a supportive and informative online community for parents of children who are DHH </w:t>
            </w:r>
          </w:p>
        </w:tc>
        <w:tc>
          <w:tcPr>
            <w:tcW w:w="1842" w:type="dxa"/>
            <w:shd w:val="clear" w:color="auto" w:fill="auto"/>
            <w:vAlign w:val="center"/>
          </w:tcPr>
          <w:p w14:paraId="0A5C673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5F12EA2"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096BB6A" w14:textId="77777777" w:rsidR="008836B2" w:rsidRPr="00096913" w:rsidRDefault="008836B2" w:rsidP="000413EA">
            <w:pPr>
              <w:spacing w:after="0"/>
              <w:rPr>
                <w:rFonts w:cs="Arial"/>
              </w:rPr>
            </w:pPr>
          </w:p>
        </w:tc>
      </w:tr>
      <w:tr w:rsidR="008836B2" w:rsidRPr="00096913" w14:paraId="49C688FE" w14:textId="77777777" w:rsidTr="000413EA">
        <w:trPr>
          <w:trHeight w:val="313"/>
        </w:trPr>
        <w:tc>
          <w:tcPr>
            <w:tcW w:w="3400" w:type="dxa"/>
            <w:shd w:val="clear" w:color="D9D9D9" w:fill="D9D9D9"/>
            <w:vAlign w:val="center"/>
          </w:tcPr>
          <w:p w14:paraId="5FB43AA5" w14:textId="77777777" w:rsidR="008836B2" w:rsidRPr="00096913" w:rsidRDefault="008836B2" w:rsidP="000413EA">
            <w:pPr>
              <w:spacing w:after="0"/>
              <w:rPr>
                <w:rFonts w:cs="Arial"/>
              </w:rPr>
            </w:pPr>
            <w:r w:rsidRPr="00096913">
              <w:rPr>
                <w:rFonts w:cs="Arial"/>
              </w:rPr>
              <w:t>Australian Association for Young People Who Stutter Ltd.</w:t>
            </w:r>
          </w:p>
        </w:tc>
        <w:tc>
          <w:tcPr>
            <w:tcW w:w="5526" w:type="dxa"/>
            <w:shd w:val="clear" w:color="D9D9D9" w:fill="D9D9D9"/>
            <w:vAlign w:val="center"/>
          </w:tcPr>
          <w:p w14:paraId="203AAB41" w14:textId="77777777" w:rsidR="008836B2" w:rsidRPr="00096913" w:rsidRDefault="008836B2" w:rsidP="000413EA">
            <w:pPr>
              <w:spacing w:after="0"/>
              <w:rPr>
                <w:rFonts w:cs="Arial"/>
              </w:rPr>
            </w:pPr>
            <w:r w:rsidRPr="00096913">
              <w:rPr>
                <w:rFonts w:cs="Arial"/>
              </w:rPr>
              <w:t xml:space="preserve">Confident Voices Australia - Every young person who stutters has a story to tell </w:t>
            </w:r>
          </w:p>
        </w:tc>
        <w:tc>
          <w:tcPr>
            <w:tcW w:w="1842" w:type="dxa"/>
            <w:shd w:val="clear" w:color="D9D9D9" w:fill="D9D9D9"/>
            <w:vAlign w:val="center"/>
          </w:tcPr>
          <w:p w14:paraId="05C891E4"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7A9190EC"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D71974F" w14:textId="77777777" w:rsidR="008836B2" w:rsidRPr="00096913" w:rsidRDefault="008836B2" w:rsidP="000413EA">
            <w:pPr>
              <w:spacing w:after="0"/>
              <w:rPr>
                <w:rFonts w:cs="Arial"/>
              </w:rPr>
            </w:pPr>
          </w:p>
        </w:tc>
      </w:tr>
      <w:tr w:rsidR="008836B2" w:rsidRPr="00096913" w14:paraId="51B20A83" w14:textId="77777777" w:rsidTr="000413EA">
        <w:trPr>
          <w:trHeight w:val="313"/>
        </w:trPr>
        <w:tc>
          <w:tcPr>
            <w:tcW w:w="3400" w:type="dxa"/>
            <w:shd w:val="clear" w:color="auto" w:fill="auto"/>
            <w:vAlign w:val="center"/>
          </w:tcPr>
          <w:p w14:paraId="60824333" w14:textId="77777777" w:rsidR="008836B2" w:rsidRPr="00096913" w:rsidRDefault="008836B2" w:rsidP="000413EA">
            <w:pPr>
              <w:spacing w:after="0"/>
              <w:rPr>
                <w:rFonts w:cs="Arial"/>
              </w:rPr>
            </w:pPr>
            <w:r w:rsidRPr="00096913">
              <w:rPr>
                <w:rFonts w:cs="Arial"/>
              </w:rPr>
              <w:t>Australian Federation of Disability Organisations (AFDO) Ltd</w:t>
            </w:r>
          </w:p>
        </w:tc>
        <w:tc>
          <w:tcPr>
            <w:tcW w:w="5526" w:type="dxa"/>
            <w:shd w:val="clear" w:color="auto" w:fill="auto"/>
            <w:vAlign w:val="center"/>
          </w:tcPr>
          <w:p w14:paraId="0058EDF2" w14:textId="77777777" w:rsidR="008836B2" w:rsidRPr="00096913" w:rsidRDefault="008836B2" w:rsidP="000413EA">
            <w:pPr>
              <w:spacing w:after="0"/>
              <w:rPr>
                <w:rFonts w:cs="Arial"/>
              </w:rPr>
            </w:pPr>
            <w:r w:rsidRPr="00096913">
              <w:rPr>
                <w:rFonts w:cs="Arial"/>
              </w:rPr>
              <w:t xml:space="preserve">The A-List is a National online hub for young autistic people, their families, and carers to develop their social and community participation goals. It provides a range of interactive tools to make it easy to act on and realise these social goals. </w:t>
            </w:r>
          </w:p>
        </w:tc>
        <w:tc>
          <w:tcPr>
            <w:tcW w:w="1842" w:type="dxa"/>
            <w:shd w:val="clear" w:color="auto" w:fill="auto"/>
            <w:vAlign w:val="center"/>
          </w:tcPr>
          <w:p w14:paraId="6EAD1E66"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27425D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3CDBA768" w14:textId="77777777" w:rsidR="008836B2" w:rsidRPr="00096913" w:rsidRDefault="008836B2" w:rsidP="000413EA">
            <w:pPr>
              <w:spacing w:after="0"/>
              <w:rPr>
                <w:rFonts w:cs="Arial"/>
              </w:rPr>
            </w:pPr>
          </w:p>
        </w:tc>
      </w:tr>
      <w:tr w:rsidR="008836B2" w:rsidRPr="00096913" w14:paraId="58AB8CB6" w14:textId="77777777" w:rsidTr="000413EA">
        <w:trPr>
          <w:trHeight w:val="313"/>
        </w:trPr>
        <w:tc>
          <w:tcPr>
            <w:tcW w:w="3400" w:type="dxa"/>
            <w:shd w:val="clear" w:color="D9D9D9" w:fill="D9D9D9"/>
            <w:vAlign w:val="center"/>
          </w:tcPr>
          <w:p w14:paraId="364A2A3E" w14:textId="77777777" w:rsidR="008836B2" w:rsidRPr="00096913" w:rsidRDefault="008836B2" w:rsidP="000413EA">
            <w:pPr>
              <w:spacing w:after="0"/>
              <w:rPr>
                <w:rFonts w:cs="Arial"/>
              </w:rPr>
            </w:pPr>
            <w:r w:rsidRPr="00096913">
              <w:rPr>
                <w:rFonts w:cs="Arial"/>
              </w:rPr>
              <w:t>Australian Federation of Disability Organisations (AFDO) Ltd</w:t>
            </w:r>
          </w:p>
        </w:tc>
        <w:tc>
          <w:tcPr>
            <w:tcW w:w="5526" w:type="dxa"/>
            <w:shd w:val="clear" w:color="D9D9D9" w:fill="D9D9D9"/>
            <w:vAlign w:val="center"/>
          </w:tcPr>
          <w:p w14:paraId="56436084" w14:textId="77777777" w:rsidR="008836B2" w:rsidRPr="00096913" w:rsidRDefault="008836B2" w:rsidP="000413EA">
            <w:pPr>
              <w:spacing w:after="0"/>
              <w:rPr>
                <w:rFonts w:cs="Arial"/>
              </w:rPr>
            </w:pPr>
            <w:r w:rsidRPr="00096913">
              <w:rPr>
                <w:rFonts w:cs="Arial"/>
              </w:rPr>
              <w:t xml:space="preserve">Developing &amp; supporting people with disability, their families, to strengthen their voice through peer, network &amp; training activities and build the capacity of </w:t>
            </w:r>
            <w:r w:rsidRPr="00096913">
              <w:rPr>
                <w:rFonts w:cs="Arial"/>
              </w:rPr>
              <w:lastRenderedPageBreak/>
              <w:t xml:space="preserve">their representative organisations to better respond to and report on their needs &amp; issues </w:t>
            </w:r>
          </w:p>
        </w:tc>
        <w:tc>
          <w:tcPr>
            <w:tcW w:w="1842" w:type="dxa"/>
            <w:shd w:val="clear" w:color="D9D9D9" w:fill="D9D9D9"/>
            <w:vAlign w:val="center"/>
          </w:tcPr>
          <w:p w14:paraId="71DA998B" w14:textId="77777777" w:rsidR="008836B2" w:rsidRPr="00096913" w:rsidRDefault="008836B2" w:rsidP="000413EA">
            <w:pPr>
              <w:spacing w:after="0"/>
              <w:rPr>
                <w:rFonts w:cs="Arial"/>
              </w:rPr>
            </w:pPr>
            <w:r w:rsidRPr="00096913">
              <w:rPr>
                <w:rFonts w:cs="Arial"/>
              </w:rPr>
              <w:lastRenderedPageBreak/>
              <w:t xml:space="preserve">National </w:t>
            </w:r>
          </w:p>
        </w:tc>
        <w:tc>
          <w:tcPr>
            <w:tcW w:w="2273" w:type="dxa"/>
            <w:shd w:val="clear" w:color="D9D9D9" w:fill="D9D9D9"/>
            <w:vAlign w:val="center"/>
          </w:tcPr>
          <w:p w14:paraId="6A41516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6DD73AC" w14:textId="77777777" w:rsidR="008836B2" w:rsidRPr="00096913" w:rsidRDefault="008836B2" w:rsidP="000413EA">
            <w:pPr>
              <w:spacing w:after="0"/>
              <w:rPr>
                <w:rFonts w:cs="Arial"/>
              </w:rPr>
            </w:pPr>
          </w:p>
        </w:tc>
      </w:tr>
      <w:tr w:rsidR="008836B2" w:rsidRPr="00096913" w14:paraId="541ADC2A" w14:textId="77777777" w:rsidTr="000413EA">
        <w:trPr>
          <w:trHeight w:val="313"/>
        </w:trPr>
        <w:tc>
          <w:tcPr>
            <w:tcW w:w="3400" w:type="dxa"/>
            <w:shd w:val="clear" w:color="auto" w:fill="auto"/>
            <w:vAlign w:val="center"/>
          </w:tcPr>
          <w:p w14:paraId="48420C4A" w14:textId="77777777" w:rsidR="008836B2" w:rsidRPr="00096913" w:rsidRDefault="008836B2" w:rsidP="000413EA">
            <w:pPr>
              <w:spacing w:after="0"/>
              <w:rPr>
                <w:rFonts w:cs="Arial"/>
              </w:rPr>
            </w:pPr>
            <w:r w:rsidRPr="00096913">
              <w:rPr>
                <w:rFonts w:cs="Arial"/>
              </w:rPr>
              <w:t>Australian Federation of Disability Organisations (AFDO) Ltd</w:t>
            </w:r>
          </w:p>
        </w:tc>
        <w:tc>
          <w:tcPr>
            <w:tcW w:w="5526" w:type="dxa"/>
            <w:shd w:val="clear" w:color="auto" w:fill="auto"/>
            <w:vAlign w:val="center"/>
          </w:tcPr>
          <w:p w14:paraId="28DE5B7C" w14:textId="77777777" w:rsidR="008836B2" w:rsidRPr="00096913" w:rsidRDefault="008836B2" w:rsidP="000413EA">
            <w:pPr>
              <w:spacing w:after="0"/>
              <w:rPr>
                <w:rFonts w:cs="Arial"/>
              </w:rPr>
            </w:pPr>
            <w:r w:rsidRPr="00096913">
              <w:rPr>
                <w:rFonts w:cs="Arial"/>
              </w:rPr>
              <w:t xml:space="preserve">Deaf/blindness Resources and Workshops </w:t>
            </w:r>
          </w:p>
        </w:tc>
        <w:tc>
          <w:tcPr>
            <w:tcW w:w="1842" w:type="dxa"/>
            <w:shd w:val="clear" w:color="auto" w:fill="auto"/>
            <w:vAlign w:val="center"/>
          </w:tcPr>
          <w:p w14:paraId="75686D66"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239DB97"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40A9FB4F" w14:textId="77777777" w:rsidR="008836B2" w:rsidRPr="00096913" w:rsidRDefault="008836B2" w:rsidP="000413EA">
            <w:pPr>
              <w:spacing w:after="0"/>
              <w:rPr>
                <w:rFonts w:cs="Arial"/>
              </w:rPr>
            </w:pPr>
          </w:p>
        </w:tc>
      </w:tr>
      <w:tr w:rsidR="008836B2" w:rsidRPr="00096913" w14:paraId="301F35C6" w14:textId="77777777" w:rsidTr="000413EA">
        <w:trPr>
          <w:trHeight w:val="313"/>
        </w:trPr>
        <w:tc>
          <w:tcPr>
            <w:tcW w:w="3400" w:type="dxa"/>
            <w:shd w:val="clear" w:color="D9D9D9" w:fill="D9D9D9"/>
            <w:vAlign w:val="center"/>
          </w:tcPr>
          <w:p w14:paraId="257D28A0" w14:textId="77777777" w:rsidR="008836B2" w:rsidRPr="00096913" w:rsidRDefault="008836B2" w:rsidP="000413EA">
            <w:pPr>
              <w:spacing w:after="0"/>
              <w:rPr>
                <w:rFonts w:cs="Arial"/>
              </w:rPr>
            </w:pPr>
            <w:r w:rsidRPr="00096913">
              <w:rPr>
                <w:rFonts w:cs="Arial"/>
              </w:rPr>
              <w:t>Australian Federation of Disability Organisations (AFDO) Ltd</w:t>
            </w:r>
          </w:p>
        </w:tc>
        <w:tc>
          <w:tcPr>
            <w:tcW w:w="5526" w:type="dxa"/>
            <w:shd w:val="clear" w:color="D9D9D9" w:fill="D9D9D9"/>
            <w:vAlign w:val="center"/>
          </w:tcPr>
          <w:p w14:paraId="4D8C5525" w14:textId="77777777" w:rsidR="008836B2" w:rsidRPr="00096913" w:rsidRDefault="008836B2" w:rsidP="000413EA">
            <w:pPr>
              <w:spacing w:after="0"/>
              <w:rPr>
                <w:rFonts w:cs="Arial"/>
              </w:rPr>
            </w:pPr>
            <w:r w:rsidRPr="00096913">
              <w:rPr>
                <w:rFonts w:cs="Arial"/>
              </w:rPr>
              <w:t xml:space="preserve">How to be Seen and Heard - supporting the digital literacy of Deafblind Australians </w:t>
            </w:r>
          </w:p>
        </w:tc>
        <w:tc>
          <w:tcPr>
            <w:tcW w:w="1842" w:type="dxa"/>
            <w:shd w:val="clear" w:color="D9D9D9" w:fill="D9D9D9"/>
            <w:vAlign w:val="center"/>
          </w:tcPr>
          <w:p w14:paraId="1BAB502C"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162F78C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6387CF9" w14:textId="77777777" w:rsidR="008836B2" w:rsidRPr="00096913" w:rsidRDefault="008836B2" w:rsidP="000413EA">
            <w:pPr>
              <w:spacing w:after="0"/>
              <w:rPr>
                <w:rFonts w:cs="Arial"/>
              </w:rPr>
            </w:pPr>
          </w:p>
        </w:tc>
      </w:tr>
      <w:tr w:rsidR="008836B2" w:rsidRPr="00096913" w14:paraId="22E7D497" w14:textId="77777777" w:rsidTr="000413EA">
        <w:trPr>
          <w:trHeight w:val="313"/>
        </w:trPr>
        <w:tc>
          <w:tcPr>
            <w:tcW w:w="3400" w:type="dxa"/>
            <w:shd w:val="clear" w:color="auto" w:fill="auto"/>
            <w:vAlign w:val="center"/>
          </w:tcPr>
          <w:p w14:paraId="385EB430" w14:textId="77777777" w:rsidR="008836B2" w:rsidRPr="00096913" w:rsidRDefault="008836B2" w:rsidP="000413EA">
            <w:pPr>
              <w:spacing w:after="0"/>
              <w:rPr>
                <w:rFonts w:cs="Arial"/>
              </w:rPr>
            </w:pPr>
            <w:r w:rsidRPr="00096913">
              <w:rPr>
                <w:rFonts w:cs="Arial"/>
              </w:rPr>
              <w:t>Australian Migrant Resource Centre Incorporated</w:t>
            </w:r>
          </w:p>
        </w:tc>
        <w:tc>
          <w:tcPr>
            <w:tcW w:w="5526" w:type="dxa"/>
            <w:shd w:val="clear" w:color="auto" w:fill="auto"/>
            <w:vAlign w:val="center"/>
          </w:tcPr>
          <w:p w14:paraId="24336550" w14:textId="77777777" w:rsidR="008836B2" w:rsidRPr="00096913" w:rsidRDefault="008836B2" w:rsidP="000413EA">
            <w:pPr>
              <w:spacing w:after="0"/>
              <w:rPr>
                <w:rFonts w:cs="Arial"/>
              </w:rPr>
            </w:pPr>
            <w:r w:rsidRPr="00096913">
              <w:rPr>
                <w:rFonts w:cs="Arial"/>
              </w:rPr>
              <w:t xml:space="preserve">Empowering People with Disability </w:t>
            </w:r>
          </w:p>
        </w:tc>
        <w:tc>
          <w:tcPr>
            <w:tcW w:w="1842" w:type="dxa"/>
            <w:shd w:val="clear" w:color="auto" w:fill="auto"/>
            <w:vAlign w:val="center"/>
          </w:tcPr>
          <w:p w14:paraId="62C279AA"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59C2532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0EFD3506" w14:textId="77777777" w:rsidR="008836B2" w:rsidRPr="00096913" w:rsidRDefault="008836B2" w:rsidP="000413EA">
            <w:pPr>
              <w:spacing w:after="0"/>
              <w:rPr>
                <w:rFonts w:cs="Arial"/>
              </w:rPr>
            </w:pPr>
          </w:p>
        </w:tc>
      </w:tr>
      <w:tr w:rsidR="008836B2" w:rsidRPr="00096913" w14:paraId="6C1D8007" w14:textId="77777777" w:rsidTr="000413EA">
        <w:trPr>
          <w:trHeight w:val="313"/>
        </w:trPr>
        <w:tc>
          <w:tcPr>
            <w:tcW w:w="3400" w:type="dxa"/>
            <w:shd w:val="clear" w:color="D9D9D9" w:fill="D9D9D9"/>
            <w:vAlign w:val="center"/>
          </w:tcPr>
          <w:p w14:paraId="32D35B2E" w14:textId="77777777" w:rsidR="008836B2" w:rsidRPr="00096913" w:rsidRDefault="008836B2" w:rsidP="000413EA">
            <w:pPr>
              <w:spacing w:after="0"/>
              <w:rPr>
                <w:rFonts w:cs="Arial"/>
              </w:rPr>
            </w:pPr>
            <w:r w:rsidRPr="00096913">
              <w:rPr>
                <w:rFonts w:cs="Arial"/>
              </w:rPr>
              <w:t>Australian Refugee Association Incorporated</w:t>
            </w:r>
          </w:p>
        </w:tc>
        <w:tc>
          <w:tcPr>
            <w:tcW w:w="5526" w:type="dxa"/>
            <w:shd w:val="clear" w:color="D9D9D9" w:fill="D9D9D9"/>
            <w:vAlign w:val="center"/>
          </w:tcPr>
          <w:p w14:paraId="715DC1A2" w14:textId="77777777" w:rsidR="008836B2" w:rsidRPr="00096913" w:rsidRDefault="008836B2" w:rsidP="000413EA">
            <w:pPr>
              <w:spacing w:after="0"/>
              <w:rPr>
                <w:rFonts w:cs="Arial"/>
              </w:rPr>
            </w:pPr>
            <w:r w:rsidRPr="00096913">
              <w:rPr>
                <w:rFonts w:cs="Arial"/>
              </w:rPr>
              <w:t xml:space="preserve">Young and Strong </w:t>
            </w:r>
          </w:p>
        </w:tc>
        <w:tc>
          <w:tcPr>
            <w:tcW w:w="1842" w:type="dxa"/>
            <w:shd w:val="clear" w:color="D9D9D9" w:fill="D9D9D9"/>
            <w:vAlign w:val="center"/>
          </w:tcPr>
          <w:p w14:paraId="34DA6075"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38B3450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06C76FC" w14:textId="77777777" w:rsidR="008836B2" w:rsidRPr="00096913" w:rsidRDefault="008836B2" w:rsidP="000413EA">
            <w:pPr>
              <w:spacing w:after="0"/>
              <w:rPr>
                <w:rFonts w:cs="Arial"/>
              </w:rPr>
            </w:pPr>
          </w:p>
        </w:tc>
      </w:tr>
      <w:tr w:rsidR="008836B2" w:rsidRPr="00096913" w14:paraId="7C6A0E7D" w14:textId="77777777" w:rsidTr="000413EA">
        <w:trPr>
          <w:trHeight w:val="313"/>
        </w:trPr>
        <w:tc>
          <w:tcPr>
            <w:tcW w:w="3400" w:type="dxa"/>
            <w:shd w:val="clear" w:color="auto" w:fill="auto"/>
            <w:vAlign w:val="center"/>
          </w:tcPr>
          <w:p w14:paraId="42C58E9E" w14:textId="77777777" w:rsidR="008836B2" w:rsidRPr="00096913" w:rsidRDefault="008836B2" w:rsidP="000413EA">
            <w:pPr>
              <w:spacing w:after="0"/>
              <w:rPr>
                <w:rFonts w:cs="Arial"/>
              </w:rPr>
            </w:pPr>
            <w:r w:rsidRPr="00096913">
              <w:rPr>
                <w:rFonts w:cs="Arial"/>
              </w:rPr>
              <w:t>Australian Refugee Association Incorporated</w:t>
            </w:r>
          </w:p>
        </w:tc>
        <w:tc>
          <w:tcPr>
            <w:tcW w:w="5526" w:type="dxa"/>
            <w:shd w:val="clear" w:color="auto" w:fill="auto"/>
            <w:vAlign w:val="center"/>
          </w:tcPr>
          <w:p w14:paraId="2FFD29D4" w14:textId="77777777" w:rsidR="008836B2" w:rsidRPr="00096913" w:rsidRDefault="008836B2" w:rsidP="000413EA">
            <w:pPr>
              <w:spacing w:after="0"/>
              <w:rPr>
                <w:rFonts w:cs="Arial"/>
              </w:rPr>
            </w:pPr>
            <w:r w:rsidRPr="00096913">
              <w:rPr>
                <w:rFonts w:cs="Arial"/>
              </w:rPr>
              <w:t xml:space="preserve">Inclusive Employability </w:t>
            </w:r>
          </w:p>
        </w:tc>
        <w:tc>
          <w:tcPr>
            <w:tcW w:w="1842" w:type="dxa"/>
            <w:shd w:val="clear" w:color="auto" w:fill="auto"/>
            <w:vAlign w:val="center"/>
          </w:tcPr>
          <w:p w14:paraId="1E3A691C"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41DF0866"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245217DC" w14:textId="77777777" w:rsidR="008836B2" w:rsidRPr="00096913" w:rsidRDefault="008836B2" w:rsidP="000413EA">
            <w:pPr>
              <w:spacing w:after="0"/>
              <w:rPr>
                <w:rFonts w:cs="Arial"/>
              </w:rPr>
            </w:pPr>
          </w:p>
        </w:tc>
      </w:tr>
      <w:tr w:rsidR="008836B2" w:rsidRPr="00096913" w14:paraId="0C6147A1" w14:textId="77777777" w:rsidTr="000413EA">
        <w:trPr>
          <w:trHeight w:val="313"/>
        </w:trPr>
        <w:tc>
          <w:tcPr>
            <w:tcW w:w="3400" w:type="dxa"/>
            <w:shd w:val="clear" w:color="D9D9D9" w:fill="D9D9D9"/>
            <w:vAlign w:val="center"/>
          </w:tcPr>
          <w:p w14:paraId="0BBABAC3" w14:textId="77777777" w:rsidR="008836B2" w:rsidRPr="00096913" w:rsidRDefault="008836B2" w:rsidP="000413EA">
            <w:pPr>
              <w:spacing w:after="0"/>
              <w:rPr>
                <w:rFonts w:cs="Arial"/>
              </w:rPr>
            </w:pPr>
            <w:r w:rsidRPr="00096913">
              <w:rPr>
                <w:rFonts w:cs="Arial"/>
              </w:rPr>
              <w:t>AUSTSWIM Limited</w:t>
            </w:r>
          </w:p>
        </w:tc>
        <w:tc>
          <w:tcPr>
            <w:tcW w:w="5526" w:type="dxa"/>
            <w:shd w:val="clear" w:color="D9D9D9" w:fill="D9D9D9"/>
            <w:vAlign w:val="center"/>
          </w:tcPr>
          <w:p w14:paraId="159B8D4E" w14:textId="77777777" w:rsidR="008836B2" w:rsidRPr="00096913" w:rsidRDefault="008836B2" w:rsidP="000413EA">
            <w:pPr>
              <w:spacing w:after="0"/>
              <w:rPr>
                <w:rFonts w:cs="Arial"/>
              </w:rPr>
            </w:pPr>
            <w:r w:rsidRPr="00096913">
              <w:rPr>
                <w:rFonts w:cs="Arial"/>
              </w:rPr>
              <w:t xml:space="preserve">Removing barriers in enjoying the water by training a network of competent swimming teachers in disability access and inclusion and by providing guidance to families and carers of persons with disability </w:t>
            </w:r>
          </w:p>
        </w:tc>
        <w:tc>
          <w:tcPr>
            <w:tcW w:w="1842" w:type="dxa"/>
            <w:shd w:val="clear" w:color="D9D9D9" w:fill="D9D9D9"/>
            <w:vAlign w:val="center"/>
          </w:tcPr>
          <w:p w14:paraId="0B88A13C"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139E419B"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947A3BC" w14:textId="77777777" w:rsidR="008836B2" w:rsidRPr="00096913" w:rsidRDefault="008836B2" w:rsidP="000413EA">
            <w:pPr>
              <w:spacing w:after="0"/>
              <w:rPr>
                <w:rFonts w:cs="Arial"/>
              </w:rPr>
            </w:pPr>
          </w:p>
        </w:tc>
      </w:tr>
      <w:tr w:rsidR="008836B2" w:rsidRPr="00096913" w14:paraId="59868670" w14:textId="77777777" w:rsidTr="000413EA">
        <w:trPr>
          <w:trHeight w:val="313"/>
        </w:trPr>
        <w:tc>
          <w:tcPr>
            <w:tcW w:w="3400" w:type="dxa"/>
            <w:shd w:val="clear" w:color="auto" w:fill="auto"/>
            <w:vAlign w:val="center"/>
          </w:tcPr>
          <w:p w14:paraId="0B05A749" w14:textId="77777777" w:rsidR="008836B2" w:rsidRPr="00096913" w:rsidRDefault="008836B2" w:rsidP="000413EA">
            <w:pPr>
              <w:spacing w:after="0"/>
              <w:rPr>
                <w:rFonts w:cs="Arial"/>
              </w:rPr>
            </w:pPr>
            <w:r w:rsidRPr="00096913">
              <w:rPr>
                <w:rFonts w:cs="Arial"/>
              </w:rPr>
              <w:t>Autism Advisory and Support Service Incorporated</w:t>
            </w:r>
          </w:p>
        </w:tc>
        <w:tc>
          <w:tcPr>
            <w:tcW w:w="5526" w:type="dxa"/>
            <w:shd w:val="clear" w:color="auto" w:fill="auto"/>
            <w:vAlign w:val="center"/>
          </w:tcPr>
          <w:p w14:paraId="72EF4D0B" w14:textId="77777777" w:rsidR="008836B2" w:rsidRPr="00096913" w:rsidRDefault="008836B2" w:rsidP="000413EA">
            <w:pPr>
              <w:spacing w:after="0"/>
              <w:rPr>
                <w:rFonts w:cs="Arial"/>
              </w:rPr>
            </w:pPr>
            <w:r w:rsidRPr="00096913">
              <w:rPr>
                <w:rFonts w:cs="Arial"/>
              </w:rPr>
              <w:t xml:space="preserve">Autism Family Support Network - Together we can do this </w:t>
            </w:r>
          </w:p>
        </w:tc>
        <w:tc>
          <w:tcPr>
            <w:tcW w:w="1842" w:type="dxa"/>
            <w:shd w:val="clear" w:color="auto" w:fill="auto"/>
            <w:vAlign w:val="center"/>
          </w:tcPr>
          <w:p w14:paraId="616BA1AB"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792614EE"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4FDD94F" w14:textId="77777777" w:rsidR="008836B2" w:rsidRPr="00096913" w:rsidRDefault="008836B2" w:rsidP="000413EA">
            <w:pPr>
              <w:spacing w:after="0"/>
              <w:rPr>
                <w:rFonts w:cs="Arial"/>
              </w:rPr>
            </w:pPr>
          </w:p>
        </w:tc>
      </w:tr>
      <w:tr w:rsidR="008836B2" w:rsidRPr="00096913" w14:paraId="54213493" w14:textId="77777777" w:rsidTr="000413EA">
        <w:trPr>
          <w:trHeight w:val="313"/>
        </w:trPr>
        <w:tc>
          <w:tcPr>
            <w:tcW w:w="3400" w:type="dxa"/>
            <w:shd w:val="clear" w:color="D9D9D9" w:fill="D9D9D9"/>
            <w:vAlign w:val="center"/>
          </w:tcPr>
          <w:p w14:paraId="18E04F41" w14:textId="77777777" w:rsidR="008836B2" w:rsidRPr="00096913" w:rsidRDefault="008836B2" w:rsidP="000413EA">
            <w:pPr>
              <w:spacing w:after="0"/>
              <w:rPr>
                <w:rFonts w:cs="Arial"/>
              </w:rPr>
            </w:pPr>
            <w:r w:rsidRPr="00096913">
              <w:rPr>
                <w:rFonts w:cs="Arial"/>
              </w:rPr>
              <w:t>Autism Advisory and Support Service Incorporated</w:t>
            </w:r>
          </w:p>
        </w:tc>
        <w:tc>
          <w:tcPr>
            <w:tcW w:w="5526" w:type="dxa"/>
            <w:shd w:val="clear" w:color="D9D9D9" w:fill="D9D9D9"/>
            <w:vAlign w:val="center"/>
          </w:tcPr>
          <w:p w14:paraId="704D3EE9" w14:textId="77777777" w:rsidR="008836B2" w:rsidRPr="00096913" w:rsidRDefault="008836B2" w:rsidP="000413EA">
            <w:pPr>
              <w:spacing w:after="0"/>
              <w:rPr>
                <w:rFonts w:cs="Arial"/>
              </w:rPr>
            </w:pPr>
            <w:r w:rsidRPr="00096913">
              <w:rPr>
                <w:rFonts w:cs="Arial"/>
              </w:rPr>
              <w:t xml:space="preserve">Allowing interaction and inclusion between peers - Sports Program for Young People with ASD and their peers. </w:t>
            </w:r>
          </w:p>
        </w:tc>
        <w:tc>
          <w:tcPr>
            <w:tcW w:w="1842" w:type="dxa"/>
            <w:shd w:val="clear" w:color="D9D9D9" w:fill="D9D9D9"/>
            <w:vAlign w:val="center"/>
          </w:tcPr>
          <w:p w14:paraId="5E7369BA"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0CABF2CB"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B8E10A4" w14:textId="77777777" w:rsidR="008836B2" w:rsidRPr="00096913" w:rsidRDefault="008836B2" w:rsidP="000413EA">
            <w:pPr>
              <w:spacing w:after="0"/>
              <w:rPr>
                <w:rFonts w:cs="Arial"/>
              </w:rPr>
            </w:pPr>
          </w:p>
        </w:tc>
      </w:tr>
      <w:tr w:rsidR="008836B2" w:rsidRPr="00096913" w14:paraId="55FF6578" w14:textId="77777777" w:rsidTr="000413EA">
        <w:trPr>
          <w:trHeight w:val="313"/>
        </w:trPr>
        <w:tc>
          <w:tcPr>
            <w:tcW w:w="3400" w:type="dxa"/>
            <w:shd w:val="clear" w:color="auto" w:fill="auto"/>
            <w:vAlign w:val="center"/>
          </w:tcPr>
          <w:p w14:paraId="18EAD2CE" w14:textId="77777777" w:rsidR="008836B2" w:rsidRPr="00096913" w:rsidRDefault="008836B2" w:rsidP="000413EA">
            <w:pPr>
              <w:spacing w:after="0"/>
              <w:rPr>
                <w:rFonts w:cs="Arial"/>
              </w:rPr>
            </w:pPr>
            <w:r w:rsidRPr="00096913">
              <w:rPr>
                <w:rFonts w:cs="Arial"/>
              </w:rPr>
              <w:t>Autism Association of South Australia</w:t>
            </w:r>
          </w:p>
        </w:tc>
        <w:tc>
          <w:tcPr>
            <w:tcW w:w="5526" w:type="dxa"/>
            <w:shd w:val="clear" w:color="auto" w:fill="auto"/>
            <w:vAlign w:val="center"/>
          </w:tcPr>
          <w:p w14:paraId="03A5F5CB" w14:textId="77777777" w:rsidR="008836B2" w:rsidRPr="00096913" w:rsidRDefault="008836B2" w:rsidP="000413EA">
            <w:pPr>
              <w:spacing w:after="0"/>
              <w:rPr>
                <w:rFonts w:cs="Arial"/>
              </w:rPr>
            </w:pPr>
            <w:r w:rsidRPr="00096913">
              <w:rPr>
                <w:rFonts w:cs="Arial"/>
              </w:rPr>
              <w:t xml:space="preserve">Autism Modules 4 Adults - Empowering adults on the autism spectrum to live the life they choose </w:t>
            </w:r>
          </w:p>
        </w:tc>
        <w:tc>
          <w:tcPr>
            <w:tcW w:w="1842" w:type="dxa"/>
            <w:shd w:val="clear" w:color="auto" w:fill="auto"/>
            <w:vAlign w:val="center"/>
          </w:tcPr>
          <w:p w14:paraId="10D30EC4"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BEA3A84"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33D38E1B" w14:textId="77777777" w:rsidR="008836B2" w:rsidRPr="00096913" w:rsidRDefault="008836B2" w:rsidP="000413EA">
            <w:pPr>
              <w:spacing w:after="0"/>
              <w:rPr>
                <w:rFonts w:cs="Arial"/>
              </w:rPr>
            </w:pPr>
          </w:p>
        </w:tc>
      </w:tr>
      <w:tr w:rsidR="008836B2" w:rsidRPr="00096913" w14:paraId="5B7FAD9B" w14:textId="77777777" w:rsidTr="000413EA">
        <w:trPr>
          <w:trHeight w:val="313"/>
        </w:trPr>
        <w:tc>
          <w:tcPr>
            <w:tcW w:w="3400" w:type="dxa"/>
            <w:shd w:val="clear" w:color="D9D9D9" w:fill="D9D9D9"/>
            <w:vAlign w:val="center"/>
          </w:tcPr>
          <w:p w14:paraId="41E48742" w14:textId="77777777" w:rsidR="008836B2" w:rsidRPr="00096913" w:rsidRDefault="008836B2" w:rsidP="000413EA">
            <w:pPr>
              <w:spacing w:after="0"/>
              <w:rPr>
                <w:rFonts w:cs="Arial"/>
              </w:rPr>
            </w:pPr>
            <w:r w:rsidRPr="00096913">
              <w:rPr>
                <w:rFonts w:cs="Arial"/>
              </w:rPr>
              <w:t>Autism Camp Australia Ltd</w:t>
            </w:r>
          </w:p>
        </w:tc>
        <w:tc>
          <w:tcPr>
            <w:tcW w:w="5526" w:type="dxa"/>
            <w:shd w:val="clear" w:color="D9D9D9" w:fill="D9D9D9"/>
            <w:vAlign w:val="center"/>
          </w:tcPr>
          <w:p w14:paraId="7725C092" w14:textId="77777777" w:rsidR="008836B2" w:rsidRPr="00096913" w:rsidRDefault="008836B2" w:rsidP="000413EA">
            <w:pPr>
              <w:spacing w:after="0"/>
              <w:rPr>
                <w:rFonts w:cs="Arial"/>
              </w:rPr>
            </w:pPr>
            <w:r w:rsidRPr="00096913">
              <w:rPr>
                <w:rFonts w:cs="Arial"/>
              </w:rPr>
              <w:t xml:space="preserve">Social peer support, education, self-care and skills building for parents/carers and siblings at Autism Camp Australia camps. </w:t>
            </w:r>
          </w:p>
        </w:tc>
        <w:tc>
          <w:tcPr>
            <w:tcW w:w="1842" w:type="dxa"/>
            <w:shd w:val="clear" w:color="D9D9D9" w:fill="D9D9D9"/>
            <w:vAlign w:val="center"/>
          </w:tcPr>
          <w:p w14:paraId="7E5999D2" w14:textId="77777777" w:rsidR="008836B2" w:rsidRPr="00096913" w:rsidRDefault="008836B2" w:rsidP="000413EA">
            <w:pPr>
              <w:spacing w:after="0"/>
              <w:rPr>
                <w:rFonts w:cs="Arial"/>
              </w:rPr>
            </w:pPr>
            <w:r w:rsidRPr="00096913">
              <w:rPr>
                <w:rFonts w:cs="Arial"/>
              </w:rPr>
              <w:t xml:space="preserve">NSW QLD </w:t>
            </w:r>
          </w:p>
        </w:tc>
        <w:tc>
          <w:tcPr>
            <w:tcW w:w="2273" w:type="dxa"/>
            <w:shd w:val="clear" w:color="D9D9D9" w:fill="D9D9D9"/>
            <w:vAlign w:val="center"/>
          </w:tcPr>
          <w:p w14:paraId="4E6F05F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1445F975" w14:textId="77777777" w:rsidR="008836B2" w:rsidRPr="00096913" w:rsidRDefault="008836B2" w:rsidP="000413EA">
            <w:pPr>
              <w:spacing w:after="0"/>
              <w:rPr>
                <w:rFonts w:cs="Arial"/>
              </w:rPr>
            </w:pPr>
          </w:p>
        </w:tc>
      </w:tr>
      <w:tr w:rsidR="008836B2" w:rsidRPr="00096913" w14:paraId="324DD1FA" w14:textId="77777777" w:rsidTr="000413EA">
        <w:trPr>
          <w:trHeight w:val="313"/>
        </w:trPr>
        <w:tc>
          <w:tcPr>
            <w:tcW w:w="3400" w:type="dxa"/>
            <w:shd w:val="clear" w:color="auto" w:fill="auto"/>
            <w:vAlign w:val="center"/>
          </w:tcPr>
          <w:p w14:paraId="4C3404AD" w14:textId="77777777" w:rsidR="008836B2" w:rsidRPr="00096913" w:rsidRDefault="008836B2" w:rsidP="000413EA">
            <w:pPr>
              <w:spacing w:after="0"/>
              <w:rPr>
                <w:rFonts w:cs="Arial"/>
              </w:rPr>
            </w:pPr>
            <w:r w:rsidRPr="00096913">
              <w:rPr>
                <w:rFonts w:cs="Arial"/>
              </w:rPr>
              <w:lastRenderedPageBreak/>
              <w:t>Autism Northern Territory Incorporated</w:t>
            </w:r>
          </w:p>
        </w:tc>
        <w:tc>
          <w:tcPr>
            <w:tcW w:w="5526" w:type="dxa"/>
            <w:shd w:val="clear" w:color="auto" w:fill="auto"/>
            <w:vAlign w:val="center"/>
          </w:tcPr>
          <w:p w14:paraId="02A433DF" w14:textId="77777777" w:rsidR="008836B2" w:rsidRPr="00096913" w:rsidRDefault="008836B2" w:rsidP="000413EA">
            <w:pPr>
              <w:spacing w:after="0"/>
              <w:rPr>
                <w:rFonts w:cs="Arial"/>
              </w:rPr>
            </w:pPr>
            <w:r w:rsidRPr="00096913">
              <w:rPr>
                <w:rFonts w:cs="Arial"/>
              </w:rPr>
              <w:t xml:space="preserve">ANT Active Hub 2020-2022 </w:t>
            </w:r>
          </w:p>
        </w:tc>
        <w:tc>
          <w:tcPr>
            <w:tcW w:w="1842" w:type="dxa"/>
            <w:shd w:val="clear" w:color="auto" w:fill="auto"/>
            <w:vAlign w:val="center"/>
          </w:tcPr>
          <w:p w14:paraId="7066AF60"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2E62ED0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42B75AA" w14:textId="77777777" w:rsidR="008836B2" w:rsidRPr="00096913" w:rsidRDefault="008836B2" w:rsidP="000413EA">
            <w:pPr>
              <w:spacing w:after="0"/>
              <w:rPr>
                <w:rFonts w:cs="Arial"/>
              </w:rPr>
            </w:pPr>
          </w:p>
        </w:tc>
      </w:tr>
      <w:tr w:rsidR="008836B2" w:rsidRPr="00096913" w14:paraId="6468762F" w14:textId="77777777" w:rsidTr="000413EA">
        <w:trPr>
          <w:trHeight w:val="313"/>
        </w:trPr>
        <w:tc>
          <w:tcPr>
            <w:tcW w:w="3400" w:type="dxa"/>
            <w:shd w:val="clear" w:color="D9D9D9" w:fill="D9D9D9"/>
            <w:vAlign w:val="center"/>
          </w:tcPr>
          <w:p w14:paraId="6E7D27C7" w14:textId="77777777" w:rsidR="008836B2" w:rsidRPr="00096913" w:rsidRDefault="008836B2" w:rsidP="000413EA">
            <w:pPr>
              <w:spacing w:after="0"/>
              <w:rPr>
                <w:rFonts w:cs="Arial"/>
              </w:rPr>
            </w:pPr>
            <w:r w:rsidRPr="00096913">
              <w:rPr>
                <w:rFonts w:cs="Arial"/>
              </w:rPr>
              <w:t>Autism Queensland Limited</w:t>
            </w:r>
          </w:p>
        </w:tc>
        <w:tc>
          <w:tcPr>
            <w:tcW w:w="5526" w:type="dxa"/>
            <w:shd w:val="clear" w:color="D9D9D9" w:fill="D9D9D9"/>
            <w:vAlign w:val="center"/>
          </w:tcPr>
          <w:p w14:paraId="526BF3D4" w14:textId="77777777" w:rsidR="008836B2" w:rsidRPr="00096913" w:rsidRDefault="008836B2" w:rsidP="000413EA">
            <w:pPr>
              <w:spacing w:after="0"/>
              <w:rPr>
                <w:rFonts w:cs="Arial"/>
              </w:rPr>
            </w:pPr>
            <w:r w:rsidRPr="00096913">
              <w:rPr>
                <w:rFonts w:cs="Arial"/>
              </w:rPr>
              <w:t xml:space="preserve">Autism EmployABLE 2 (AE2) - The next step in creating successful employment opportunities for adults on the Autism spectrum. </w:t>
            </w:r>
          </w:p>
        </w:tc>
        <w:tc>
          <w:tcPr>
            <w:tcW w:w="1842" w:type="dxa"/>
            <w:shd w:val="clear" w:color="D9D9D9" w:fill="D9D9D9"/>
            <w:vAlign w:val="center"/>
          </w:tcPr>
          <w:p w14:paraId="1275F3A5"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5210BC6F"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719D0B4" w14:textId="77777777" w:rsidR="008836B2" w:rsidRPr="00096913" w:rsidRDefault="008836B2" w:rsidP="000413EA">
            <w:pPr>
              <w:spacing w:after="0"/>
              <w:rPr>
                <w:rFonts w:cs="Arial"/>
              </w:rPr>
            </w:pPr>
          </w:p>
        </w:tc>
      </w:tr>
      <w:tr w:rsidR="008836B2" w:rsidRPr="00096913" w14:paraId="7FCD9015" w14:textId="77777777" w:rsidTr="000413EA">
        <w:trPr>
          <w:trHeight w:val="313"/>
        </w:trPr>
        <w:tc>
          <w:tcPr>
            <w:tcW w:w="3400" w:type="dxa"/>
            <w:shd w:val="clear" w:color="auto" w:fill="auto"/>
            <w:vAlign w:val="center"/>
          </w:tcPr>
          <w:p w14:paraId="168ADF64" w14:textId="77777777" w:rsidR="008836B2" w:rsidRPr="00096913" w:rsidRDefault="008836B2" w:rsidP="000413EA">
            <w:pPr>
              <w:spacing w:after="0"/>
              <w:rPr>
                <w:rFonts w:cs="Arial"/>
              </w:rPr>
            </w:pPr>
            <w:r w:rsidRPr="00096913">
              <w:rPr>
                <w:rFonts w:cs="Arial"/>
              </w:rPr>
              <w:t>Autism Queensland Limited</w:t>
            </w:r>
          </w:p>
        </w:tc>
        <w:tc>
          <w:tcPr>
            <w:tcW w:w="5526" w:type="dxa"/>
            <w:shd w:val="clear" w:color="auto" w:fill="auto"/>
            <w:vAlign w:val="center"/>
          </w:tcPr>
          <w:p w14:paraId="68A8AB89" w14:textId="77777777" w:rsidR="008836B2" w:rsidRPr="00096913" w:rsidRDefault="008836B2" w:rsidP="000413EA">
            <w:pPr>
              <w:spacing w:after="0"/>
              <w:rPr>
                <w:rFonts w:cs="Arial"/>
              </w:rPr>
            </w:pPr>
            <w:r w:rsidRPr="00096913">
              <w:rPr>
                <w:rFonts w:cs="Arial"/>
              </w:rPr>
              <w:t xml:space="preserve">Specialised training for scout groups supporting young people on the autism spectrum </w:t>
            </w:r>
          </w:p>
        </w:tc>
        <w:tc>
          <w:tcPr>
            <w:tcW w:w="1842" w:type="dxa"/>
            <w:shd w:val="clear" w:color="auto" w:fill="auto"/>
            <w:vAlign w:val="center"/>
          </w:tcPr>
          <w:p w14:paraId="29C9870E"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334EE739"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50945F4" w14:textId="77777777" w:rsidR="008836B2" w:rsidRPr="00096913" w:rsidRDefault="008836B2" w:rsidP="000413EA">
            <w:pPr>
              <w:spacing w:after="0"/>
              <w:rPr>
                <w:rFonts w:cs="Arial"/>
              </w:rPr>
            </w:pPr>
          </w:p>
        </w:tc>
      </w:tr>
      <w:tr w:rsidR="008836B2" w:rsidRPr="00096913" w14:paraId="14D6CEEB" w14:textId="77777777" w:rsidTr="000413EA">
        <w:trPr>
          <w:trHeight w:val="313"/>
        </w:trPr>
        <w:tc>
          <w:tcPr>
            <w:tcW w:w="3400" w:type="dxa"/>
            <w:shd w:val="clear" w:color="D9D9D9" w:fill="D9D9D9"/>
            <w:vAlign w:val="center"/>
          </w:tcPr>
          <w:p w14:paraId="0C1D6BF2" w14:textId="77777777" w:rsidR="008836B2" w:rsidRPr="00096913" w:rsidRDefault="008836B2" w:rsidP="000413EA">
            <w:pPr>
              <w:spacing w:after="0"/>
              <w:rPr>
                <w:rFonts w:cs="Arial"/>
              </w:rPr>
            </w:pPr>
            <w:r w:rsidRPr="00096913">
              <w:rPr>
                <w:rFonts w:cs="Arial"/>
              </w:rPr>
              <w:t>Autism Queensland Limited</w:t>
            </w:r>
          </w:p>
        </w:tc>
        <w:tc>
          <w:tcPr>
            <w:tcW w:w="5526" w:type="dxa"/>
            <w:shd w:val="clear" w:color="D9D9D9" w:fill="D9D9D9"/>
            <w:vAlign w:val="center"/>
          </w:tcPr>
          <w:p w14:paraId="5FC2CF32" w14:textId="77777777" w:rsidR="008836B2" w:rsidRPr="00096913" w:rsidRDefault="008836B2" w:rsidP="000413EA">
            <w:pPr>
              <w:spacing w:after="0"/>
              <w:rPr>
                <w:rFonts w:cs="Arial"/>
              </w:rPr>
            </w:pPr>
            <w:r w:rsidRPr="00096913">
              <w:rPr>
                <w:rFonts w:cs="Arial"/>
              </w:rPr>
              <w:t xml:space="preserve">Creating autism friendly community mental health services </w:t>
            </w:r>
          </w:p>
        </w:tc>
        <w:tc>
          <w:tcPr>
            <w:tcW w:w="1842" w:type="dxa"/>
            <w:shd w:val="clear" w:color="D9D9D9" w:fill="D9D9D9"/>
            <w:vAlign w:val="center"/>
          </w:tcPr>
          <w:p w14:paraId="4F93986A"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6C4AFFE2"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14477817" w14:textId="77777777" w:rsidR="008836B2" w:rsidRPr="00096913" w:rsidRDefault="008836B2" w:rsidP="000413EA">
            <w:pPr>
              <w:spacing w:after="0"/>
              <w:rPr>
                <w:rFonts w:cs="Arial"/>
              </w:rPr>
            </w:pPr>
          </w:p>
        </w:tc>
      </w:tr>
      <w:tr w:rsidR="008836B2" w:rsidRPr="00096913" w14:paraId="292CC544" w14:textId="77777777" w:rsidTr="000413EA">
        <w:trPr>
          <w:trHeight w:val="313"/>
        </w:trPr>
        <w:tc>
          <w:tcPr>
            <w:tcW w:w="3400" w:type="dxa"/>
            <w:shd w:val="clear" w:color="auto" w:fill="auto"/>
            <w:vAlign w:val="center"/>
          </w:tcPr>
          <w:p w14:paraId="0FCCC891" w14:textId="77777777" w:rsidR="008836B2" w:rsidRPr="00096913" w:rsidRDefault="008836B2" w:rsidP="000413EA">
            <w:pPr>
              <w:spacing w:after="0"/>
              <w:rPr>
                <w:rFonts w:cs="Arial"/>
              </w:rPr>
            </w:pPr>
            <w:r w:rsidRPr="00096913">
              <w:rPr>
                <w:rFonts w:cs="Arial"/>
              </w:rPr>
              <w:t>Autism Spectrum Australia (ASPECT)</w:t>
            </w:r>
          </w:p>
        </w:tc>
        <w:tc>
          <w:tcPr>
            <w:tcW w:w="5526" w:type="dxa"/>
            <w:shd w:val="clear" w:color="auto" w:fill="auto"/>
            <w:vAlign w:val="center"/>
          </w:tcPr>
          <w:p w14:paraId="3E37292F" w14:textId="77777777" w:rsidR="008836B2" w:rsidRPr="00096913" w:rsidRDefault="008836B2" w:rsidP="000413EA">
            <w:pPr>
              <w:spacing w:after="0"/>
              <w:rPr>
                <w:rFonts w:cs="Arial"/>
              </w:rPr>
            </w:pPr>
            <w:r w:rsidRPr="00096913">
              <w:rPr>
                <w:rFonts w:cs="Arial"/>
              </w:rPr>
              <w:t xml:space="preserve">Sunflowers in Sydney. Extending the internationally recognised Hidden Disabilities 'Sunflower' scheme to Sydney's cultural and sporting community </w:t>
            </w:r>
          </w:p>
        </w:tc>
        <w:tc>
          <w:tcPr>
            <w:tcW w:w="1842" w:type="dxa"/>
            <w:shd w:val="clear" w:color="auto" w:fill="auto"/>
            <w:vAlign w:val="center"/>
          </w:tcPr>
          <w:p w14:paraId="6533C6FD"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0E65CCBA"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26BB5DD" w14:textId="77777777" w:rsidR="008836B2" w:rsidRPr="00096913" w:rsidRDefault="008836B2" w:rsidP="000413EA">
            <w:pPr>
              <w:spacing w:after="0"/>
              <w:rPr>
                <w:rFonts w:cs="Arial"/>
              </w:rPr>
            </w:pPr>
          </w:p>
        </w:tc>
      </w:tr>
      <w:tr w:rsidR="008836B2" w:rsidRPr="00096913" w14:paraId="60C2F84C" w14:textId="77777777" w:rsidTr="000413EA">
        <w:trPr>
          <w:trHeight w:val="313"/>
        </w:trPr>
        <w:tc>
          <w:tcPr>
            <w:tcW w:w="3400" w:type="dxa"/>
            <w:shd w:val="clear" w:color="D9D9D9" w:fill="D9D9D9"/>
            <w:vAlign w:val="center"/>
          </w:tcPr>
          <w:p w14:paraId="35987D6C" w14:textId="77777777" w:rsidR="008836B2" w:rsidRPr="00096913" w:rsidRDefault="008836B2" w:rsidP="000413EA">
            <w:pPr>
              <w:spacing w:after="0"/>
              <w:rPr>
                <w:rFonts w:cs="Arial"/>
              </w:rPr>
            </w:pPr>
            <w:r w:rsidRPr="00096913">
              <w:rPr>
                <w:rFonts w:cs="Arial"/>
              </w:rPr>
              <w:t>Autism Tasmania Incorporated</w:t>
            </w:r>
          </w:p>
        </w:tc>
        <w:tc>
          <w:tcPr>
            <w:tcW w:w="5526" w:type="dxa"/>
            <w:shd w:val="clear" w:color="D9D9D9" w:fill="D9D9D9"/>
            <w:vAlign w:val="center"/>
          </w:tcPr>
          <w:p w14:paraId="36106928" w14:textId="77777777" w:rsidR="008836B2" w:rsidRPr="00096913" w:rsidRDefault="008836B2" w:rsidP="000413EA">
            <w:pPr>
              <w:spacing w:after="0"/>
              <w:rPr>
                <w:rFonts w:cs="Arial"/>
              </w:rPr>
            </w:pPr>
            <w:r w:rsidRPr="00096913">
              <w:rPr>
                <w:rFonts w:cs="Arial"/>
              </w:rPr>
              <w:t>Tasmanian Autism Peer Support - Implementation of a fully state</w:t>
            </w:r>
            <w:r>
              <w:rPr>
                <w:rFonts w:cs="Arial"/>
              </w:rPr>
              <w:t xml:space="preserve"> </w:t>
            </w:r>
            <w:r w:rsidRPr="00096913">
              <w:rPr>
                <w:rFonts w:cs="Arial"/>
              </w:rPr>
              <w:t xml:space="preserve">wide, versatile, autistic-led peer support service. </w:t>
            </w:r>
          </w:p>
        </w:tc>
        <w:tc>
          <w:tcPr>
            <w:tcW w:w="1842" w:type="dxa"/>
            <w:shd w:val="clear" w:color="D9D9D9" w:fill="D9D9D9"/>
            <w:vAlign w:val="center"/>
          </w:tcPr>
          <w:p w14:paraId="2E9F03F7"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2567EBCE"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1ECE05D8" w14:textId="77777777" w:rsidR="008836B2" w:rsidRPr="00096913" w:rsidRDefault="008836B2" w:rsidP="000413EA">
            <w:pPr>
              <w:spacing w:after="0"/>
              <w:rPr>
                <w:rFonts w:cs="Arial"/>
              </w:rPr>
            </w:pPr>
          </w:p>
        </w:tc>
      </w:tr>
      <w:tr w:rsidR="008836B2" w:rsidRPr="00096913" w14:paraId="3ECCFA29" w14:textId="77777777" w:rsidTr="000413EA">
        <w:trPr>
          <w:trHeight w:val="313"/>
        </w:trPr>
        <w:tc>
          <w:tcPr>
            <w:tcW w:w="3400" w:type="dxa"/>
            <w:shd w:val="clear" w:color="auto" w:fill="auto"/>
            <w:vAlign w:val="center"/>
          </w:tcPr>
          <w:p w14:paraId="32BC6ABB" w14:textId="77777777" w:rsidR="008836B2" w:rsidRPr="00096913" w:rsidRDefault="008836B2" w:rsidP="000413EA">
            <w:pPr>
              <w:spacing w:after="0"/>
              <w:rPr>
                <w:rFonts w:cs="Arial"/>
              </w:rPr>
            </w:pPr>
            <w:r w:rsidRPr="00096913">
              <w:rPr>
                <w:rFonts w:cs="Arial"/>
              </w:rPr>
              <w:t>Autism Tasmania Incorporated</w:t>
            </w:r>
          </w:p>
        </w:tc>
        <w:tc>
          <w:tcPr>
            <w:tcW w:w="5526" w:type="dxa"/>
            <w:shd w:val="clear" w:color="auto" w:fill="auto"/>
            <w:vAlign w:val="center"/>
          </w:tcPr>
          <w:p w14:paraId="015749BA" w14:textId="77777777" w:rsidR="008836B2" w:rsidRPr="00096913" w:rsidRDefault="008836B2" w:rsidP="000413EA">
            <w:pPr>
              <w:spacing w:after="0"/>
              <w:rPr>
                <w:rFonts w:cs="Arial"/>
              </w:rPr>
            </w:pPr>
            <w:r w:rsidRPr="00096913">
              <w:rPr>
                <w:rFonts w:cs="Arial"/>
              </w:rPr>
              <w:t xml:space="preserve">(Autism Connections) for Better Outcomes-Specialist and relationship-based autism information, linkages and referrals delivered to Tasmanians via various channels to meet the range of unique communication needs of people on the autism spectrum </w:t>
            </w:r>
          </w:p>
        </w:tc>
        <w:tc>
          <w:tcPr>
            <w:tcW w:w="1842" w:type="dxa"/>
            <w:shd w:val="clear" w:color="auto" w:fill="auto"/>
            <w:vAlign w:val="center"/>
          </w:tcPr>
          <w:p w14:paraId="0CB4041E"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710EB86E"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5CC64EE1" w14:textId="77777777" w:rsidR="008836B2" w:rsidRPr="00096913" w:rsidRDefault="008836B2" w:rsidP="000413EA">
            <w:pPr>
              <w:spacing w:after="0"/>
              <w:rPr>
                <w:rFonts w:cs="Arial"/>
              </w:rPr>
            </w:pPr>
          </w:p>
        </w:tc>
      </w:tr>
      <w:tr w:rsidR="008836B2" w:rsidRPr="00096913" w14:paraId="45FC0C01" w14:textId="77777777" w:rsidTr="000413EA">
        <w:trPr>
          <w:trHeight w:val="313"/>
        </w:trPr>
        <w:tc>
          <w:tcPr>
            <w:tcW w:w="3400" w:type="dxa"/>
            <w:shd w:val="clear" w:color="D9D9D9" w:fill="D9D9D9"/>
            <w:vAlign w:val="center"/>
          </w:tcPr>
          <w:p w14:paraId="58A5CA5D" w14:textId="77777777" w:rsidR="008836B2" w:rsidRPr="00096913" w:rsidRDefault="008836B2" w:rsidP="000413EA">
            <w:pPr>
              <w:spacing w:after="0"/>
              <w:rPr>
                <w:rFonts w:cs="Arial"/>
              </w:rPr>
            </w:pPr>
            <w:r w:rsidRPr="00096913">
              <w:rPr>
                <w:rFonts w:cs="Arial"/>
              </w:rPr>
              <w:t>Avon Community Employment Support Centre</w:t>
            </w:r>
          </w:p>
        </w:tc>
        <w:tc>
          <w:tcPr>
            <w:tcW w:w="5526" w:type="dxa"/>
            <w:shd w:val="clear" w:color="D9D9D9" w:fill="D9D9D9"/>
            <w:vAlign w:val="center"/>
          </w:tcPr>
          <w:p w14:paraId="6B5138F6" w14:textId="77777777" w:rsidR="008836B2" w:rsidRPr="00096913" w:rsidRDefault="008836B2" w:rsidP="000413EA">
            <w:pPr>
              <w:spacing w:after="0"/>
              <w:rPr>
                <w:rFonts w:cs="Arial"/>
              </w:rPr>
            </w:pPr>
            <w:r w:rsidRPr="00096913">
              <w:rPr>
                <w:rFonts w:cs="Arial"/>
              </w:rPr>
              <w:t xml:space="preserve">Employment Buddy Program (EBP) </w:t>
            </w:r>
          </w:p>
        </w:tc>
        <w:tc>
          <w:tcPr>
            <w:tcW w:w="1842" w:type="dxa"/>
            <w:shd w:val="clear" w:color="D9D9D9" w:fill="D9D9D9"/>
            <w:vAlign w:val="center"/>
          </w:tcPr>
          <w:p w14:paraId="260313C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5F1A8E09"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8C7D9D2" w14:textId="77777777" w:rsidR="008836B2" w:rsidRPr="00096913" w:rsidRDefault="008836B2" w:rsidP="000413EA">
            <w:pPr>
              <w:spacing w:after="0"/>
              <w:rPr>
                <w:rFonts w:cs="Arial"/>
              </w:rPr>
            </w:pPr>
          </w:p>
        </w:tc>
      </w:tr>
      <w:tr w:rsidR="008836B2" w:rsidRPr="00096913" w14:paraId="795742C1" w14:textId="77777777" w:rsidTr="000413EA">
        <w:trPr>
          <w:trHeight w:val="313"/>
        </w:trPr>
        <w:tc>
          <w:tcPr>
            <w:tcW w:w="3400" w:type="dxa"/>
            <w:shd w:val="clear" w:color="auto" w:fill="auto"/>
            <w:vAlign w:val="center"/>
          </w:tcPr>
          <w:p w14:paraId="71655D79" w14:textId="77777777" w:rsidR="008836B2" w:rsidRPr="00096913" w:rsidRDefault="008836B2" w:rsidP="000413EA">
            <w:pPr>
              <w:spacing w:after="0"/>
              <w:rPr>
                <w:rFonts w:cs="Arial"/>
              </w:rPr>
            </w:pPr>
            <w:r w:rsidRPr="00096913">
              <w:rPr>
                <w:rFonts w:cs="Arial"/>
              </w:rPr>
              <w:t>Badminton Tasmania Incorporated</w:t>
            </w:r>
          </w:p>
        </w:tc>
        <w:tc>
          <w:tcPr>
            <w:tcW w:w="5526" w:type="dxa"/>
            <w:shd w:val="clear" w:color="auto" w:fill="auto"/>
            <w:vAlign w:val="center"/>
          </w:tcPr>
          <w:p w14:paraId="58BFE65D" w14:textId="77777777" w:rsidR="008836B2" w:rsidRPr="00096913" w:rsidRDefault="008836B2" w:rsidP="000413EA">
            <w:pPr>
              <w:spacing w:after="0"/>
              <w:rPr>
                <w:rFonts w:cs="Arial"/>
              </w:rPr>
            </w:pPr>
            <w:r w:rsidRPr="00096913">
              <w:rPr>
                <w:rFonts w:cs="Arial"/>
              </w:rPr>
              <w:t xml:space="preserve">Smash TAS - All Abilities Badminton for Children and Young Adults living with disabilities. </w:t>
            </w:r>
          </w:p>
        </w:tc>
        <w:tc>
          <w:tcPr>
            <w:tcW w:w="1842" w:type="dxa"/>
            <w:shd w:val="clear" w:color="auto" w:fill="auto"/>
            <w:vAlign w:val="center"/>
          </w:tcPr>
          <w:p w14:paraId="54F55DEB"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6420DBEE"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BA23850" w14:textId="77777777" w:rsidR="008836B2" w:rsidRPr="00096913" w:rsidRDefault="008836B2" w:rsidP="000413EA">
            <w:pPr>
              <w:spacing w:after="0"/>
              <w:rPr>
                <w:rFonts w:cs="Arial"/>
              </w:rPr>
            </w:pPr>
          </w:p>
        </w:tc>
      </w:tr>
      <w:tr w:rsidR="008836B2" w:rsidRPr="00096913" w14:paraId="3C910D1B" w14:textId="77777777" w:rsidTr="000413EA">
        <w:trPr>
          <w:trHeight w:val="313"/>
        </w:trPr>
        <w:tc>
          <w:tcPr>
            <w:tcW w:w="3400" w:type="dxa"/>
            <w:shd w:val="clear" w:color="D9D9D9" w:fill="D9D9D9"/>
            <w:vAlign w:val="center"/>
          </w:tcPr>
          <w:p w14:paraId="23A8E352" w14:textId="77777777" w:rsidR="008836B2" w:rsidRPr="00096913" w:rsidRDefault="008836B2" w:rsidP="000413EA">
            <w:pPr>
              <w:spacing w:after="0"/>
              <w:rPr>
                <w:rFonts w:cs="Arial"/>
              </w:rPr>
            </w:pPr>
            <w:r w:rsidRPr="00096913">
              <w:rPr>
                <w:rFonts w:cs="Arial"/>
              </w:rPr>
              <w:lastRenderedPageBreak/>
              <w:t>Barkuma Neighbourhood Centre Incorporated</w:t>
            </w:r>
          </w:p>
        </w:tc>
        <w:tc>
          <w:tcPr>
            <w:tcW w:w="5526" w:type="dxa"/>
            <w:shd w:val="clear" w:color="D9D9D9" w:fill="D9D9D9"/>
            <w:vAlign w:val="center"/>
          </w:tcPr>
          <w:p w14:paraId="21258859" w14:textId="77777777" w:rsidR="008836B2" w:rsidRPr="00096913" w:rsidRDefault="008836B2" w:rsidP="000413EA">
            <w:pPr>
              <w:spacing w:after="0"/>
              <w:rPr>
                <w:rFonts w:cs="Arial"/>
              </w:rPr>
            </w:pPr>
            <w:r w:rsidRPr="00096913">
              <w:rPr>
                <w:rFonts w:cs="Arial"/>
              </w:rPr>
              <w:t xml:space="preserve">JILALAN NAGUGARI (meaning I am going on a Journey) will build the capacity of Aboriginal people with a disability, their family &amp; carers, through peer led mentoring &amp; support activities, disability community connection days &amp; social activities. </w:t>
            </w:r>
          </w:p>
        </w:tc>
        <w:tc>
          <w:tcPr>
            <w:tcW w:w="1842" w:type="dxa"/>
            <w:shd w:val="clear" w:color="D9D9D9" w:fill="D9D9D9"/>
            <w:vAlign w:val="center"/>
          </w:tcPr>
          <w:p w14:paraId="37EC83B7"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0785E4F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6AD9745" w14:textId="77777777" w:rsidR="008836B2" w:rsidRPr="00096913" w:rsidRDefault="008836B2" w:rsidP="000413EA">
            <w:pPr>
              <w:spacing w:after="0"/>
              <w:rPr>
                <w:rFonts w:cs="Arial"/>
              </w:rPr>
            </w:pPr>
          </w:p>
        </w:tc>
      </w:tr>
      <w:tr w:rsidR="008836B2" w:rsidRPr="00096913" w14:paraId="307DB460" w14:textId="77777777" w:rsidTr="000413EA">
        <w:trPr>
          <w:trHeight w:val="313"/>
        </w:trPr>
        <w:tc>
          <w:tcPr>
            <w:tcW w:w="3400" w:type="dxa"/>
            <w:shd w:val="clear" w:color="auto" w:fill="auto"/>
            <w:vAlign w:val="center"/>
          </w:tcPr>
          <w:p w14:paraId="23B092E3" w14:textId="77777777" w:rsidR="008836B2" w:rsidRPr="00096913" w:rsidRDefault="008836B2" w:rsidP="000413EA">
            <w:pPr>
              <w:spacing w:after="0"/>
              <w:rPr>
                <w:rFonts w:cs="Arial"/>
              </w:rPr>
            </w:pPr>
            <w:r w:rsidRPr="00096913">
              <w:rPr>
                <w:rFonts w:cs="Arial"/>
              </w:rPr>
              <w:t>Befriend Inc.</w:t>
            </w:r>
          </w:p>
        </w:tc>
        <w:tc>
          <w:tcPr>
            <w:tcW w:w="5526" w:type="dxa"/>
            <w:shd w:val="clear" w:color="auto" w:fill="auto"/>
            <w:vAlign w:val="center"/>
          </w:tcPr>
          <w:p w14:paraId="47FFCC48" w14:textId="77777777" w:rsidR="008836B2" w:rsidRPr="00096913" w:rsidRDefault="008836B2" w:rsidP="000413EA">
            <w:pPr>
              <w:spacing w:after="0"/>
              <w:rPr>
                <w:rFonts w:cs="Arial"/>
              </w:rPr>
            </w:pPr>
            <w:r w:rsidRPr="00096913">
              <w:rPr>
                <w:rFonts w:cs="Arial"/>
              </w:rPr>
              <w:t xml:space="preserve">Open Communities - Sharing Frameworks for Inclusive Practices to Increase Community Participation for People with Disability (hereafter The Project) </w:t>
            </w:r>
          </w:p>
        </w:tc>
        <w:tc>
          <w:tcPr>
            <w:tcW w:w="1842" w:type="dxa"/>
            <w:shd w:val="clear" w:color="auto" w:fill="auto"/>
            <w:vAlign w:val="center"/>
          </w:tcPr>
          <w:p w14:paraId="3B4CBA60"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0996D503"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7A768949" w14:textId="77777777" w:rsidR="008836B2" w:rsidRPr="00096913" w:rsidRDefault="008836B2" w:rsidP="000413EA">
            <w:pPr>
              <w:spacing w:after="0"/>
              <w:rPr>
                <w:rFonts w:cs="Arial"/>
              </w:rPr>
            </w:pPr>
          </w:p>
        </w:tc>
      </w:tr>
      <w:tr w:rsidR="008836B2" w:rsidRPr="00096913" w14:paraId="01CDD771" w14:textId="77777777" w:rsidTr="000413EA">
        <w:trPr>
          <w:trHeight w:val="313"/>
        </w:trPr>
        <w:tc>
          <w:tcPr>
            <w:tcW w:w="3400" w:type="dxa"/>
            <w:shd w:val="clear" w:color="D9D9D9" w:fill="D9D9D9"/>
            <w:vAlign w:val="center"/>
          </w:tcPr>
          <w:p w14:paraId="617D8E48" w14:textId="77777777" w:rsidR="008836B2" w:rsidRPr="00096913" w:rsidRDefault="008836B2" w:rsidP="000413EA">
            <w:pPr>
              <w:spacing w:after="0"/>
              <w:rPr>
                <w:rFonts w:cs="Arial"/>
              </w:rPr>
            </w:pPr>
            <w:r w:rsidRPr="00096913">
              <w:rPr>
                <w:rFonts w:cs="Arial"/>
              </w:rPr>
              <w:t>Belonging Matters Inc.</w:t>
            </w:r>
          </w:p>
        </w:tc>
        <w:tc>
          <w:tcPr>
            <w:tcW w:w="5526" w:type="dxa"/>
            <w:shd w:val="clear" w:color="D9D9D9" w:fill="D9D9D9"/>
            <w:vAlign w:val="center"/>
          </w:tcPr>
          <w:p w14:paraId="28C83DF8" w14:textId="77777777" w:rsidR="008836B2" w:rsidRPr="00096913" w:rsidRDefault="008836B2" w:rsidP="000413EA">
            <w:pPr>
              <w:spacing w:after="0"/>
              <w:rPr>
                <w:rFonts w:cs="Arial"/>
              </w:rPr>
            </w:pPr>
            <w:r w:rsidRPr="00096913">
              <w:rPr>
                <w:rFonts w:cs="Arial"/>
              </w:rPr>
              <w:t xml:space="preserve">My Design - Resources for Inclusion </w:t>
            </w:r>
          </w:p>
        </w:tc>
        <w:tc>
          <w:tcPr>
            <w:tcW w:w="1842" w:type="dxa"/>
            <w:shd w:val="clear" w:color="D9D9D9" w:fill="D9D9D9"/>
            <w:vAlign w:val="center"/>
          </w:tcPr>
          <w:p w14:paraId="24FE1675"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2B0454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F5F3053" w14:textId="77777777" w:rsidR="008836B2" w:rsidRPr="00096913" w:rsidRDefault="008836B2" w:rsidP="000413EA">
            <w:pPr>
              <w:spacing w:after="0"/>
              <w:rPr>
                <w:rFonts w:cs="Arial"/>
              </w:rPr>
            </w:pPr>
          </w:p>
        </w:tc>
      </w:tr>
      <w:tr w:rsidR="008836B2" w:rsidRPr="00096913" w14:paraId="705DBD00" w14:textId="77777777" w:rsidTr="000413EA">
        <w:trPr>
          <w:trHeight w:val="313"/>
        </w:trPr>
        <w:tc>
          <w:tcPr>
            <w:tcW w:w="3400" w:type="dxa"/>
            <w:shd w:val="clear" w:color="auto" w:fill="auto"/>
            <w:vAlign w:val="center"/>
          </w:tcPr>
          <w:p w14:paraId="50CEC41F" w14:textId="77777777" w:rsidR="008836B2" w:rsidRPr="00096913" w:rsidRDefault="008836B2" w:rsidP="000413EA">
            <w:pPr>
              <w:spacing w:after="0"/>
              <w:rPr>
                <w:rFonts w:cs="Arial"/>
              </w:rPr>
            </w:pPr>
            <w:r w:rsidRPr="00096913">
              <w:rPr>
                <w:rFonts w:cs="Arial"/>
              </w:rPr>
              <w:t>Belonging Matters Inc.</w:t>
            </w:r>
          </w:p>
        </w:tc>
        <w:tc>
          <w:tcPr>
            <w:tcW w:w="5526" w:type="dxa"/>
            <w:shd w:val="clear" w:color="auto" w:fill="auto"/>
            <w:vAlign w:val="center"/>
          </w:tcPr>
          <w:p w14:paraId="2746AA57" w14:textId="77777777" w:rsidR="008836B2" w:rsidRPr="00096913" w:rsidRDefault="008836B2" w:rsidP="000413EA">
            <w:pPr>
              <w:spacing w:after="0"/>
              <w:rPr>
                <w:rFonts w:cs="Arial"/>
              </w:rPr>
            </w:pPr>
            <w:r w:rsidRPr="00096913">
              <w:rPr>
                <w:rFonts w:cs="Arial"/>
              </w:rPr>
              <w:t xml:space="preserve">Community Employment Partnerships - Phase 2 </w:t>
            </w:r>
          </w:p>
        </w:tc>
        <w:tc>
          <w:tcPr>
            <w:tcW w:w="1842" w:type="dxa"/>
            <w:shd w:val="clear" w:color="auto" w:fill="auto"/>
            <w:vAlign w:val="center"/>
          </w:tcPr>
          <w:p w14:paraId="5D018440"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E3B7161"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69795FD1" w14:textId="77777777" w:rsidR="008836B2" w:rsidRPr="00096913" w:rsidRDefault="008836B2" w:rsidP="000413EA">
            <w:pPr>
              <w:spacing w:after="0"/>
              <w:rPr>
                <w:rFonts w:cs="Arial"/>
              </w:rPr>
            </w:pPr>
          </w:p>
        </w:tc>
      </w:tr>
      <w:tr w:rsidR="008836B2" w:rsidRPr="00096913" w14:paraId="1832F6BC" w14:textId="77777777" w:rsidTr="000413EA">
        <w:trPr>
          <w:trHeight w:val="313"/>
        </w:trPr>
        <w:tc>
          <w:tcPr>
            <w:tcW w:w="3400" w:type="dxa"/>
            <w:shd w:val="clear" w:color="D9D9D9" w:fill="D9D9D9"/>
            <w:vAlign w:val="center"/>
          </w:tcPr>
          <w:p w14:paraId="57288E4D" w14:textId="77777777" w:rsidR="008836B2" w:rsidRPr="00096913" w:rsidRDefault="008836B2" w:rsidP="000413EA">
            <w:pPr>
              <w:spacing w:after="0"/>
              <w:rPr>
                <w:rFonts w:cs="Arial"/>
              </w:rPr>
            </w:pPr>
            <w:r w:rsidRPr="00096913">
              <w:rPr>
                <w:rFonts w:cs="Arial"/>
              </w:rPr>
              <w:t>Belonging Matters Inc.</w:t>
            </w:r>
          </w:p>
        </w:tc>
        <w:tc>
          <w:tcPr>
            <w:tcW w:w="5526" w:type="dxa"/>
            <w:shd w:val="clear" w:color="D9D9D9" w:fill="D9D9D9"/>
            <w:vAlign w:val="center"/>
          </w:tcPr>
          <w:p w14:paraId="49E80FFD" w14:textId="77777777" w:rsidR="008836B2" w:rsidRPr="00096913" w:rsidRDefault="008836B2" w:rsidP="000413EA">
            <w:pPr>
              <w:spacing w:after="0"/>
              <w:rPr>
                <w:rFonts w:cs="Arial"/>
              </w:rPr>
            </w:pPr>
            <w:r w:rsidRPr="00096913">
              <w:rPr>
                <w:rFonts w:cs="Arial"/>
              </w:rPr>
              <w:t xml:space="preserve">My Home, My Design </w:t>
            </w:r>
          </w:p>
        </w:tc>
        <w:tc>
          <w:tcPr>
            <w:tcW w:w="1842" w:type="dxa"/>
            <w:shd w:val="clear" w:color="D9D9D9" w:fill="D9D9D9"/>
            <w:vAlign w:val="center"/>
          </w:tcPr>
          <w:p w14:paraId="66BA4BF4"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1400B0D3"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798C58AE" w14:textId="77777777" w:rsidR="008836B2" w:rsidRPr="00096913" w:rsidRDefault="008836B2" w:rsidP="000413EA">
            <w:pPr>
              <w:spacing w:after="0"/>
              <w:rPr>
                <w:rFonts w:cs="Arial"/>
              </w:rPr>
            </w:pPr>
          </w:p>
        </w:tc>
      </w:tr>
      <w:tr w:rsidR="008836B2" w:rsidRPr="00096913" w14:paraId="04CCBE06" w14:textId="77777777" w:rsidTr="000413EA">
        <w:trPr>
          <w:trHeight w:val="313"/>
        </w:trPr>
        <w:tc>
          <w:tcPr>
            <w:tcW w:w="3400" w:type="dxa"/>
            <w:shd w:val="clear" w:color="auto" w:fill="auto"/>
            <w:vAlign w:val="center"/>
          </w:tcPr>
          <w:p w14:paraId="763056F2" w14:textId="77777777" w:rsidR="008836B2" w:rsidRPr="00096913" w:rsidRDefault="008836B2" w:rsidP="000413EA">
            <w:pPr>
              <w:spacing w:after="0"/>
              <w:rPr>
                <w:rFonts w:cs="Arial"/>
              </w:rPr>
            </w:pPr>
            <w:r w:rsidRPr="00096913">
              <w:rPr>
                <w:rFonts w:cs="Arial"/>
              </w:rPr>
              <w:t>Black Swan Health Limited</w:t>
            </w:r>
          </w:p>
        </w:tc>
        <w:tc>
          <w:tcPr>
            <w:tcW w:w="5526" w:type="dxa"/>
            <w:shd w:val="clear" w:color="auto" w:fill="auto"/>
            <w:vAlign w:val="center"/>
          </w:tcPr>
          <w:p w14:paraId="37847B26" w14:textId="77777777" w:rsidR="008836B2" w:rsidRPr="00096913" w:rsidRDefault="008836B2" w:rsidP="000413EA">
            <w:pPr>
              <w:spacing w:after="0"/>
              <w:rPr>
                <w:rFonts w:cs="Arial"/>
              </w:rPr>
            </w:pPr>
            <w:r w:rsidRPr="00096913">
              <w:rPr>
                <w:rFonts w:cs="Arial"/>
              </w:rPr>
              <w:t xml:space="preserve">Men of Hope - Fostering Online Connection for Men Across Australia </w:t>
            </w:r>
          </w:p>
        </w:tc>
        <w:tc>
          <w:tcPr>
            <w:tcW w:w="1842" w:type="dxa"/>
            <w:shd w:val="clear" w:color="auto" w:fill="auto"/>
            <w:vAlign w:val="center"/>
          </w:tcPr>
          <w:p w14:paraId="707536BF"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5BC2245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41F8E743" w14:textId="77777777" w:rsidR="008836B2" w:rsidRPr="00096913" w:rsidRDefault="008836B2" w:rsidP="000413EA">
            <w:pPr>
              <w:spacing w:after="0"/>
              <w:rPr>
                <w:rFonts w:cs="Arial"/>
              </w:rPr>
            </w:pPr>
          </w:p>
        </w:tc>
      </w:tr>
      <w:tr w:rsidR="008836B2" w:rsidRPr="00096913" w14:paraId="14FEE545" w14:textId="77777777" w:rsidTr="000413EA">
        <w:trPr>
          <w:trHeight w:val="313"/>
        </w:trPr>
        <w:tc>
          <w:tcPr>
            <w:tcW w:w="3400" w:type="dxa"/>
            <w:shd w:val="clear" w:color="D9D9D9" w:fill="D9D9D9"/>
            <w:vAlign w:val="center"/>
          </w:tcPr>
          <w:p w14:paraId="3DA2A700" w14:textId="77777777" w:rsidR="008836B2" w:rsidRPr="00096913" w:rsidRDefault="008836B2" w:rsidP="000413EA">
            <w:pPr>
              <w:spacing w:after="0"/>
              <w:rPr>
                <w:rFonts w:cs="Arial"/>
              </w:rPr>
            </w:pPr>
            <w:r w:rsidRPr="00096913">
              <w:rPr>
                <w:rFonts w:cs="Arial"/>
              </w:rPr>
              <w:t>Blind Bats Inc.</w:t>
            </w:r>
          </w:p>
        </w:tc>
        <w:tc>
          <w:tcPr>
            <w:tcW w:w="5526" w:type="dxa"/>
            <w:shd w:val="clear" w:color="D9D9D9" w:fill="D9D9D9"/>
            <w:vAlign w:val="center"/>
          </w:tcPr>
          <w:p w14:paraId="23ED7508" w14:textId="77777777" w:rsidR="008836B2" w:rsidRPr="00096913" w:rsidRDefault="008836B2" w:rsidP="000413EA">
            <w:pPr>
              <w:spacing w:after="0"/>
              <w:rPr>
                <w:rFonts w:cs="Arial"/>
              </w:rPr>
            </w:pPr>
            <w:r w:rsidRPr="00096913">
              <w:rPr>
                <w:rFonts w:cs="Arial"/>
              </w:rPr>
              <w:t xml:space="preserve">Inclusive Communities. Creating recreational opportunities for blind and visually impaired people enabling them to more fully participate as active members of their communities. </w:t>
            </w:r>
          </w:p>
        </w:tc>
        <w:tc>
          <w:tcPr>
            <w:tcW w:w="1842" w:type="dxa"/>
            <w:shd w:val="clear" w:color="D9D9D9" w:fill="D9D9D9"/>
            <w:vAlign w:val="center"/>
          </w:tcPr>
          <w:p w14:paraId="67AF7910" w14:textId="77777777" w:rsidR="008836B2" w:rsidRPr="00096913" w:rsidRDefault="008836B2" w:rsidP="000413EA">
            <w:pPr>
              <w:spacing w:after="0"/>
              <w:rPr>
                <w:rFonts w:cs="Arial"/>
              </w:rPr>
            </w:pPr>
            <w:r w:rsidRPr="00096913">
              <w:rPr>
                <w:rFonts w:cs="Arial"/>
              </w:rPr>
              <w:t>NSW</w:t>
            </w:r>
          </w:p>
          <w:p w14:paraId="51C44DC0" w14:textId="77777777" w:rsidR="008836B2" w:rsidRPr="00096913" w:rsidRDefault="008836B2" w:rsidP="000413EA">
            <w:pPr>
              <w:spacing w:after="0"/>
              <w:rPr>
                <w:rFonts w:cs="Arial"/>
              </w:rPr>
            </w:pPr>
            <w:r w:rsidRPr="00096913">
              <w:rPr>
                <w:rFonts w:cs="Arial"/>
              </w:rPr>
              <w:t xml:space="preserve">VIC </w:t>
            </w:r>
          </w:p>
          <w:p w14:paraId="72E7B103" w14:textId="77777777" w:rsidR="008836B2" w:rsidRPr="00096913" w:rsidRDefault="008836B2" w:rsidP="000413EA">
            <w:pPr>
              <w:spacing w:after="0"/>
              <w:rPr>
                <w:rFonts w:cs="Arial"/>
              </w:rPr>
            </w:pPr>
            <w:r w:rsidRPr="00096913">
              <w:rPr>
                <w:rFonts w:cs="Arial"/>
              </w:rPr>
              <w:t xml:space="preserve">QLD </w:t>
            </w:r>
          </w:p>
          <w:p w14:paraId="3D7EC05E"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42A6AECA"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F8C50A8" w14:textId="77777777" w:rsidR="008836B2" w:rsidRPr="00096913" w:rsidRDefault="008836B2" w:rsidP="000413EA">
            <w:pPr>
              <w:spacing w:after="0"/>
              <w:rPr>
                <w:rFonts w:cs="Arial"/>
              </w:rPr>
            </w:pPr>
          </w:p>
        </w:tc>
      </w:tr>
      <w:tr w:rsidR="008836B2" w:rsidRPr="00096913" w14:paraId="73B324D7" w14:textId="77777777" w:rsidTr="000413EA">
        <w:trPr>
          <w:trHeight w:val="313"/>
        </w:trPr>
        <w:tc>
          <w:tcPr>
            <w:tcW w:w="3400" w:type="dxa"/>
            <w:shd w:val="clear" w:color="auto" w:fill="auto"/>
            <w:vAlign w:val="center"/>
          </w:tcPr>
          <w:p w14:paraId="11AE504D" w14:textId="77777777" w:rsidR="008836B2" w:rsidRPr="00096913" w:rsidRDefault="008836B2" w:rsidP="000413EA">
            <w:pPr>
              <w:spacing w:after="0"/>
              <w:rPr>
                <w:rFonts w:cs="Arial"/>
              </w:rPr>
            </w:pPr>
            <w:r w:rsidRPr="00096913">
              <w:rPr>
                <w:rFonts w:cs="Arial"/>
              </w:rPr>
              <w:t>Blind Citizens Australia</w:t>
            </w:r>
          </w:p>
        </w:tc>
        <w:tc>
          <w:tcPr>
            <w:tcW w:w="5526" w:type="dxa"/>
            <w:shd w:val="clear" w:color="auto" w:fill="auto"/>
            <w:vAlign w:val="center"/>
          </w:tcPr>
          <w:p w14:paraId="674B5158" w14:textId="77777777" w:rsidR="008836B2" w:rsidRPr="00096913" w:rsidRDefault="008836B2" w:rsidP="000413EA">
            <w:pPr>
              <w:spacing w:after="0"/>
              <w:rPr>
                <w:rFonts w:cs="Arial"/>
              </w:rPr>
            </w:pPr>
            <w:r w:rsidRPr="00096913">
              <w:rPr>
                <w:rFonts w:cs="Arial"/>
              </w:rPr>
              <w:t xml:space="preserve">An Eye to the Future 2.0. Moving beyond changing perceptions to changing behaviours within the workplace for people who are blind or vision impaired. Eye to the Future 2.0 also includes a significant youth focus component, A Youth Eye to the Future </w:t>
            </w:r>
          </w:p>
        </w:tc>
        <w:tc>
          <w:tcPr>
            <w:tcW w:w="1842" w:type="dxa"/>
            <w:shd w:val="clear" w:color="auto" w:fill="auto"/>
            <w:vAlign w:val="center"/>
          </w:tcPr>
          <w:p w14:paraId="4F7C7FB9" w14:textId="77777777" w:rsidR="008836B2" w:rsidRPr="00096913" w:rsidRDefault="008836B2" w:rsidP="000413EA">
            <w:pPr>
              <w:spacing w:after="0"/>
              <w:rPr>
                <w:rFonts w:cs="Arial"/>
              </w:rPr>
            </w:pPr>
            <w:r w:rsidRPr="00096913">
              <w:rPr>
                <w:rFonts w:cs="Arial"/>
              </w:rPr>
              <w:t>NSW</w:t>
            </w:r>
          </w:p>
          <w:p w14:paraId="763CC57A" w14:textId="77777777" w:rsidR="008836B2" w:rsidRPr="00096913" w:rsidRDefault="008836B2" w:rsidP="000413EA">
            <w:pPr>
              <w:spacing w:after="0"/>
              <w:rPr>
                <w:rFonts w:cs="Arial"/>
              </w:rPr>
            </w:pPr>
            <w:r w:rsidRPr="00096913">
              <w:rPr>
                <w:rFonts w:cs="Arial"/>
              </w:rPr>
              <w:t>VIC</w:t>
            </w:r>
          </w:p>
          <w:p w14:paraId="1470E165" w14:textId="77777777" w:rsidR="008836B2" w:rsidRPr="00096913" w:rsidRDefault="008836B2" w:rsidP="000413EA">
            <w:pPr>
              <w:spacing w:after="0"/>
              <w:rPr>
                <w:rFonts w:cs="Arial"/>
              </w:rPr>
            </w:pPr>
            <w:r w:rsidRPr="00096913">
              <w:rPr>
                <w:rFonts w:cs="Arial"/>
              </w:rPr>
              <w:t>QLD</w:t>
            </w:r>
          </w:p>
          <w:p w14:paraId="49838DC6"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56E2B39A"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52111082" w14:textId="77777777" w:rsidR="008836B2" w:rsidRPr="00096913" w:rsidRDefault="008836B2" w:rsidP="000413EA">
            <w:pPr>
              <w:spacing w:after="0"/>
              <w:rPr>
                <w:rFonts w:cs="Arial"/>
              </w:rPr>
            </w:pPr>
          </w:p>
        </w:tc>
      </w:tr>
      <w:tr w:rsidR="008836B2" w:rsidRPr="00096913" w14:paraId="69A70DCF" w14:textId="77777777" w:rsidTr="000413EA">
        <w:trPr>
          <w:trHeight w:val="313"/>
        </w:trPr>
        <w:tc>
          <w:tcPr>
            <w:tcW w:w="3400" w:type="dxa"/>
            <w:shd w:val="clear" w:color="D9D9D9" w:fill="D9D9D9"/>
            <w:vAlign w:val="center"/>
          </w:tcPr>
          <w:p w14:paraId="3A992F3C" w14:textId="77777777" w:rsidR="008836B2" w:rsidRPr="00096913" w:rsidRDefault="008836B2" w:rsidP="000413EA">
            <w:pPr>
              <w:spacing w:after="0"/>
              <w:rPr>
                <w:rFonts w:cs="Arial"/>
              </w:rPr>
            </w:pPr>
            <w:r w:rsidRPr="00096913">
              <w:rPr>
                <w:rFonts w:cs="Arial"/>
              </w:rPr>
              <w:t>Blind Citizens Australia</w:t>
            </w:r>
          </w:p>
        </w:tc>
        <w:tc>
          <w:tcPr>
            <w:tcW w:w="5526" w:type="dxa"/>
            <w:shd w:val="clear" w:color="D9D9D9" w:fill="D9D9D9"/>
            <w:vAlign w:val="center"/>
          </w:tcPr>
          <w:p w14:paraId="21B5F6A0" w14:textId="77777777" w:rsidR="008836B2" w:rsidRPr="00096913" w:rsidRDefault="008836B2" w:rsidP="000413EA">
            <w:pPr>
              <w:spacing w:after="0"/>
              <w:rPr>
                <w:rFonts w:cs="Arial"/>
              </w:rPr>
            </w:pPr>
            <w:r w:rsidRPr="00096913">
              <w:rPr>
                <w:rFonts w:cs="Arial"/>
              </w:rPr>
              <w:t>Life Ready</w:t>
            </w:r>
            <w:r>
              <w:rPr>
                <w:rFonts w:cs="Arial"/>
              </w:rPr>
              <w:t xml:space="preserve"> </w:t>
            </w:r>
            <w:r w:rsidRPr="00096913">
              <w:rPr>
                <w:rFonts w:cs="Arial"/>
              </w:rPr>
              <w:t xml:space="preserve">- National Continuation and Expansion </w:t>
            </w:r>
          </w:p>
        </w:tc>
        <w:tc>
          <w:tcPr>
            <w:tcW w:w="1842" w:type="dxa"/>
            <w:shd w:val="clear" w:color="D9D9D9" w:fill="D9D9D9"/>
            <w:vAlign w:val="center"/>
          </w:tcPr>
          <w:p w14:paraId="5CC32C31"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46834C5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615493A" w14:textId="77777777" w:rsidR="008836B2" w:rsidRPr="00096913" w:rsidRDefault="008836B2" w:rsidP="000413EA">
            <w:pPr>
              <w:spacing w:after="0"/>
              <w:rPr>
                <w:rFonts w:cs="Arial"/>
              </w:rPr>
            </w:pPr>
          </w:p>
        </w:tc>
      </w:tr>
      <w:tr w:rsidR="008836B2" w:rsidRPr="00096913" w14:paraId="33D8E1AD" w14:textId="77777777" w:rsidTr="000413EA">
        <w:trPr>
          <w:trHeight w:val="313"/>
        </w:trPr>
        <w:tc>
          <w:tcPr>
            <w:tcW w:w="3400" w:type="dxa"/>
            <w:shd w:val="clear" w:color="auto" w:fill="auto"/>
            <w:vAlign w:val="center"/>
          </w:tcPr>
          <w:p w14:paraId="48C9B2F0" w14:textId="77777777" w:rsidR="008836B2" w:rsidRPr="00096913" w:rsidRDefault="008836B2" w:rsidP="000413EA">
            <w:pPr>
              <w:spacing w:after="0"/>
              <w:rPr>
                <w:rFonts w:cs="Arial"/>
              </w:rPr>
            </w:pPr>
            <w:r w:rsidRPr="00096913">
              <w:rPr>
                <w:rFonts w:cs="Arial"/>
              </w:rPr>
              <w:lastRenderedPageBreak/>
              <w:t>Blind Citizens WA Inc</w:t>
            </w:r>
            <w:r>
              <w:rPr>
                <w:rFonts w:cs="Arial"/>
              </w:rPr>
              <w:t>.</w:t>
            </w:r>
          </w:p>
        </w:tc>
        <w:tc>
          <w:tcPr>
            <w:tcW w:w="5526" w:type="dxa"/>
            <w:shd w:val="clear" w:color="auto" w:fill="auto"/>
            <w:vAlign w:val="center"/>
          </w:tcPr>
          <w:p w14:paraId="7CE27AE0" w14:textId="77777777" w:rsidR="008836B2" w:rsidRPr="00096913" w:rsidRDefault="008836B2" w:rsidP="000413EA">
            <w:pPr>
              <w:spacing w:after="0"/>
              <w:rPr>
                <w:rFonts w:cs="Arial"/>
              </w:rPr>
            </w:pPr>
            <w:r w:rsidRPr="00096913">
              <w:rPr>
                <w:rFonts w:cs="Arial"/>
              </w:rPr>
              <w:t xml:space="preserve">Blindness Empowerment Access Communities Outreach Network BEACON A Beacon shining a light on loneliness and isolation for people who are blind or vision impaired in WA </w:t>
            </w:r>
          </w:p>
        </w:tc>
        <w:tc>
          <w:tcPr>
            <w:tcW w:w="1842" w:type="dxa"/>
            <w:shd w:val="clear" w:color="auto" w:fill="auto"/>
            <w:vAlign w:val="center"/>
          </w:tcPr>
          <w:p w14:paraId="1790CD7A"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29277C9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AE37A54" w14:textId="77777777" w:rsidR="008836B2" w:rsidRPr="00096913" w:rsidRDefault="008836B2" w:rsidP="000413EA">
            <w:pPr>
              <w:spacing w:after="0"/>
              <w:rPr>
                <w:rFonts w:cs="Arial"/>
              </w:rPr>
            </w:pPr>
          </w:p>
        </w:tc>
      </w:tr>
      <w:tr w:rsidR="008836B2" w:rsidRPr="00096913" w14:paraId="177CB659" w14:textId="77777777" w:rsidTr="000413EA">
        <w:trPr>
          <w:trHeight w:val="313"/>
        </w:trPr>
        <w:tc>
          <w:tcPr>
            <w:tcW w:w="3400" w:type="dxa"/>
            <w:shd w:val="clear" w:color="D9D9D9" w:fill="D9D9D9"/>
            <w:vAlign w:val="center"/>
          </w:tcPr>
          <w:p w14:paraId="225678C0" w14:textId="77777777" w:rsidR="008836B2" w:rsidRPr="00096913" w:rsidRDefault="008836B2" w:rsidP="000413EA">
            <w:pPr>
              <w:spacing w:after="0"/>
              <w:rPr>
                <w:rFonts w:cs="Arial"/>
              </w:rPr>
            </w:pPr>
            <w:r w:rsidRPr="00096913">
              <w:rPr>
                <w:rFonts w:cs="Arial"/>
              </w:rPr>
              <w:t>Blind Sports Australia</w:t>
            </w:r>
          </w:p>
        </w:tc>
        <w:tc>
          <w:tcPr>
            <w:tcW w:w="5526" w:type="dxa"/>
            <w:shd w:val="clear" w:color="D9D9D9" w:fill="D9D9D9"/>
            <w:vAlign w:val="center"/>
          </w:tcPr>
          <w:p w14:paraId="6A631B7D" w14:textId="77777777" w:rsidR="008836B2" w:rsidRPr="00096913" w:rsidRDefault="008836B2" w:rsidP="000413EA">
            <w:pPr>
              <w:spacing w:after="0"/>
              <w:rPr>
                <w:rFonts w:cs="Arial"/>
              </w:rPr>
            </w:pPr>
            <w:r w:rsidRPr="00096913">
              <w:rPr>
                <w:rFonts w:cs="Arial"/>
              </w:rPr>
              <w:t xml:space="preserve">Improving capacity for young people, who are blind or vision impaired, to access equipment, resources and guidance to develop their physical literacy and self-confidence. </w:t>
            </w:r>
          </w:p>
        </w:tc>
        <w:tc>
          <w:tcPr>
            <w:tcW w:w="1842" w:type="dxa"/>
            <w:shd w:val="clear" w:color="D9D9D9" w:fill="D9D9D9"/>
            <w:vAlign w:val="center"/>
          </w:tcPr>
          <w:p w14:paraId="77227E05"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0149907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7E36CDA9" w14:textId="77777777" w:rsidR="008836B2" w:rsidRPr="00096913" w:rsidRDefault="008836B2" w:rsidP="000413EA">
            <w:pPr>
              <w:spacing w:after="0"/>
              <w:rPr>
                <w:rFonts w:cs="Arial"/>
              </w:rPr>
            </w:pPr>
          </w:p>
        </w:tc>
      </w:tr>
      <w:tr w:rsidR="008836B2" w:rsidRPr="00096913" w14:paraId="572DA4E7" w14:textId="77777777" w:rsidTr="000413EA">
        <w:trPr>
          <w:trHeight w:val="313"/>
        </w:trPr>
        <w:tc>
          <w:tcPr>
            <w:tcW w:w="3400" w:type="dxa"/>
            <w:shd w:val="clear" w:color="auto" w:fill="auto"/>
            <w:vAlign w:val="center"/>
          </w:tcPr>
          <w:p w14:paraId="266C2D34" w14:textId="77777777" w:rsidR="008836B2" w:rsidRPr="00096913" w:rsidRDefault="008836B2" w:rsidP="000413EA">
            <w:pPr>
              <w:spacing w:after="0"/>
              <w:rPr>
                <w:rFonts w:cs="Arial"/>
              </w:rPr>
            </w:pPr>
            <w:r w:rsidRPr="00096913">
              <w:rPr>
                <w:rFonts w:cs="Arial"/>
              </w:rPr>
              <w:t>Blind Sports Victoria Inc.</w:t>
            </w:r>
          </w:p>
        </w:tc>
        <w:tc>
          <w:tcPr>
            <w:tcW w:w="5526" w:type="dxa"/>
            <w:shd w:val="clear" w:color="auto" w:fill="auto"/>
            <w:vAlign w:val="center"/>
          </w:tcPr>
          <w:p w14:paraId="1F0EF890" w14:textId="77777777" w:rsidR="008836B2" w:rsidRPr="00096913" w:rsidRDefault="008836B2" w:rsidP="000413EA">
            <w:pPr>
              <w:spacing w:after="0"/>
              <w:rPr>
                <w:rFonts w:cs="Arial"/>
              </w:rPr>
            </w:pPr>
            <w:r w:rsidRPr="00096913">
              <w:rPr>
                <w:rFonts w:cs="Arial"/>
              </w:rPr>
              <w:t xml:space="preserve">'Zooming' in on skill building and connecting through physical activity. </w:t>
            </w:r>
          </w:p>
        </w:tc>
        <w:tc>
          <w:tcPr>
            <w:tcW w:w="1842" w:type="dxa"/>
            <w:shd w:val="clear" w:color="auto" w:fill="auto"/>
            <w:vAlign w:val="center"/>
          </w:tcPr>
          <w:p w14:paraId="1C626988"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677493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941AA43" w14:textId="77777777" w:rsidR="008836B2" w:rsidRPr="00096913" w:rsidRDefault="008836B2" w:rsidP="000413EA">
            <w:pPr>
              <w:spacing w:after="0"/>
              <w:rPr>
                <w:rFonts w:cs="Arial"/>
              </w:rPr>
            </w:pPr>
          </w:p>
        </w:tc>
      </w:tr>
      <w:tr w:rsidR="008836B2" w:rsidRPr="00096913" w14:paraId="17D2E01D" w14:textId="77777777" w:rsidTr="000413EA">
        <w:trPr>
          <w:trHeight w:val="313"/>
        </w:trPr>
        <w:tc>
          <w:tcPr>
            <w:tcW w:w="3400" w:type="dxa"/>
            <w:shd w:val="clear" w:color="D9D9D9" w:fill="D9D9D9"/>
            <w:vAlign w:val="center"/>
          </w:tcPr>
          <w:p w14:paraId="0D1C2696" w14:textId="77777777" w:rsidR="008836B2" w:rsidRPr="00096913" w:rsidRDefault="008836B2" w:rsidP="000413EA">
            <w:pPr>
              <w:spacing w:after="0"/>
              <w:rPr>
                <w:rFonts w:cs="Arial"/>
              </w:rPr>
            </w:pPr>
            <w:r w:rsidRPr="00096913">
              <w:rPr>
                <w:rFonts w:cs="Arial"/>
              </w:rPr>
              <w:t>Blue Sky Community Services Ltd</w:t>
            </w:r>
          </w:p>
        </w:tc>
        <w:tc>
          <w:tcPr>
            <w:tcW w:w="5526" w:type="dxa"/>
            <w:shd w:val="clear" w:color="D9D9D9" w:fill="D9D9D9"/>
            <w:vAlign w:val="center"/>
          </w:tcPr>
          <w:p w14:paraId="0C00F4DA" w14:textId="77777777" w:rsidR="008836B2" w:rsidRPr="00096913" w:rsidRDefault="008836B2" w:rsidP="000413EA">
            <w:pPr>
              <w:spacing w:after="0"/>
              <w:rPr>
                <w:rFonts w:cs="Arial"/>
              </w:rPr>
            </w:pPr>
            <w:r w:rsidRPr="00096913">
              <w:rPr>
                <w:rFonts w:cs="Arial"/>
              </w:rPr>
              <w:t xml:space="preserve">Enhancing inclusion in the health system </w:t>
            </w:r>
          </w:p>
        </w:tc>
        <w:tc>
          <w:tcPr>
            <w:tcW w:w="1842" w:type="dxa"/>
            <w:shd w:val="clear" w:color="D9D9D9" w:fill="D9D9D9"/>
            <w:vAlign w:val="center"/>
          </w:tcPr>
          <w:p w14:paraId="1BBE170E"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6872EFA"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6B22242E" w14:textId="77777777" w:rsidR="008836B2" w:rsidRPr="00096913" w:rsidRDefault="008836B2" w:rsidP="000413EA">
            <w:pPr>
              <w:spacing w:after="0"/>
              <w:rPr>
                <w:rFonts w:cs="Arial"/>
              </w:rPr>
            </w:pPr>
          </w:p>
        </w:tc>
      </w:tr>
      <w:tr w:rsidR="008836B2" w:rsidRPr="00096913" w14:paraId="7DB24DBB" w14:textId="77777777" w:rsidTr="000413EA">
        <w:trPr>
          <w:trHeight w:val="313"/>
        </w:trPr>
        <w:tc>
          <w:tcPr>
            <w:tcW w:w="3400" w:type="dxa"/>
            <w:shd w:val="clear" w:color="auto" w:fill="auto"/>
            <w:vAlign w:val="center"/>
          </w:tcPr>
          <w:p w14:paraId="0FEC857D" w14:textId="77777777" w:rsidR="008836B2" w:rsidRPr="00096913" w:rsidRDefault="008836B2" w:rsidP="000413EA">
            <w:pPr>
              <w:spacing w:after="0"/>
              <w:rPr>
                <w:rFonts w:cs="Arial"/>
              </w:rPr>
            </w:pPr>
            <w:r w:rsidRPr="00096913">
              <w:rPr>
                <w:rFonts w:cs="Arial"/>
              </w:rPr>
              <w:t>Bowls Australia Limited</w:t>
            </w:r>
          </w:p>
        </w:tc>
        <w:tc>
          <w:tcPr>
            <w:tcW w:w="5526" w:type="dxa"/>
            <w:shd w:val="clear" w:color="auto" w:fill="auto"/>
            <w:vAlign w:val="center"/>
          </w:tcPr>
          <w:p w14:paraId="7FC9D4CA" w14:textId="77777777" w:rsidR="008836B2" w:rsidRPr="00096913" w:rsidRDefault="008836B2" w:rsidP="000413EA">
            <w:pPr>
              <w:spacing w:after="0"/>
              <w:rPr>
                <w:rFonts w:cs="Arial"/>
              </w:rPr>
            </w:pPr>
            <w:r w:rsidRPr="00096913">
              <w:rPr>
                <w:rFonts w:cs="Arial"/>
              </w:rPr>
              <w:t xml:space="preserve">Rookie Rollers - All Abilities </w:t>
            </w:r>
          </w:p>
        </w:tc>
        <w:tc>
          <w:tcPr>
            <w:tcW w:w="1842" w:type="dxa"/>
            <w:shd w:val="clear" w:color="auto" w:fill="auto"/>
            <w:vAlign w:val="center"/>
          </w:tcPr>
          <w:p w14:paraId="7CF5350D"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660134AC"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74E9B8D" w14:textId="77777777" w:rsidR="008836B2" w:rsidRPr="00096913" w:rsidRDefault="008836B2" w:rsidP="000413EA">
            <w:pPr>
              <w:spacing w:after="0"/>
              <w:rPr>
                <w:rFonts w:cs="Arial"/>
              </w:rPr>
            </w:pPr>
          </w:p>
        </w:tc>
      </w:tr>
      <w:tr w:rsidR="008836B2" w:rsidRPr="00096913" w14:paraId="6E8C3903" w14:textId="77777777" w:rsidTr="000413EA">
        <w:trPr>
          <w:trHeight w:val="313"/>
        </w:trPr>
        <w:tc>
          <w:tcPr>
            <w:tcW w:w="3400" w:type="dxa"/>
            <w:shd w:val="clear" w:color="D9D9D9" w:fill="D9D9D9"/>
            <w:vAlign w:val="center"/>
          </w:tcPr>
          <w:p w14:paraId="3C5CF326" w14:textId="77777777" w:rsidR="008836B2" w:rsidRPr="00096913" w:rsidRDefault="008836B2" w:rsidP="000413EA">
            <w:pPr>
              <w:spacing w:after="0"/>
              <w:rPr>
                <w:rFonts w:cs="Arial"/>
              </w:rPr>
            </w:pPr>
            <w:r w:rsidRPr="00096913">
              <w:rPr>
                <w:rFonts w:cs="Arial"/>
              </w:rPr>
              <w:t>Brain Injury Association of Tasmania Inc.</w:t>
            </w:r>
          </w:p>
        </w:tc>
        <w:tc>
          <w:tcPr>
            <w:tcW w:w="5526" w:type="dxa"/>
            <w:shd w:val="clear" w:color="D9D9D9" w:fill="D9D9D9"/>
            <w:vAlign w:val="center"/>
          </w:tcPr>
          <w:p w14:paraId="54E8C827" w14:textId="77777777" w:rsidR="008836B2" w:rsidRPr="00096913" w:rsidRDefault="008836B2" w:rsidP="000413EA">
            <w:pPr>
              <w:spacing w:after="0"/>
              <w:rPr>
                <w:rFonts w:cs="Arial"/>
              </w:rPr>
            </w:pPr>
            <w:r w:rsidRPr="00096913">
              <w:rPr>
                <w:rFonts w:cs="Arial"/>
              </w:rPr>
              <w:t xml:space="preserve">Employ Me - a project to expand the scale and scope of BIAT's successful ILC EP Disclosure Project. Employ Me includes the sustainable and efficient rollout of this project in other locations, to other cohorts and to people with other disabilities. </w:t>
            </w:r>
          </w:p>
        </w:tc>
        <w:tc>
          <w:tcPr>
            <w:tcW w:w="1842" w:type="dxa"/>
            <w:shd w:val="clear" w:color="D9D9D9" w:fill="D9D9D9"/>
            <w:vAlign w:val="center"/>
          </w:tcPr>
          <w:p w14:paraId="015367B9" w14:textId="77777777" w:rsidR="008836B2" w:rsidRPr="00096913" w:rsidRDefault="008836B2" w:rsidP="000413EA">
            <w:pPr>
              <w:spacing w:after="0"/>
              <w:rPr>
                <w:rFonts w:cs="Arial"/>
              </w:rPr>
            </w:pPr>
            <w:r w:rsidRPr="00096913">
              <w:rPr>
                <w:rFonts w:cs="Arial"/>
              </w:rPr>
              <w:t>SA</w:t>
            </w:r>
          </w:p>
          <w:p w14:paraId="77BED8BB"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6F8D646F"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E52EE49" w14:textId="77777777" w:rsidR="008836B2" w:rsidRPr="00096913" w:rsidRDefault="008836B2" w:rsidP="000413EA">
            <w:pPr>
              <w:spacing w:after="0"/>
              <w:rPr>
                <w:rFonts w:cs="Arial"/>
              </w:rPr>
            </w:pPr>
          </w:p>
        </w:tc>
      </w:tr>
      <w:tr w:rsidR="008836B2" w:rsidRPr="00096913" w14:paraId="0DAA8219" w14:textId="77777777" w:rsidTr="000413EA">
        <w:trPr>
          <w:trHeight w:val="313"/>
        </w:trPr>
        <w:tc>
          <w:tcPr>
            <w:tcW w:w="3400" w:type="dxa"/>
            <w:shd w:val="clear" w:color="auto" w:fill="auto"/>
            <w:vAlign w:val="center"/>
          </w:tcPr>
          <w:p w14:paraId="147427C5" w14:textId="77777777" w:rsidR="008836B2" w:rsidRPr="00096913" w:rsidRDefault="008836B2" w:rsidP="000413EA">
            <w:pPr>
              <w:spacing w:after="0"/>
              <w:rPr>
                <w:rFonts w:cs="Arial"/>
              </w:rPr>
            </w:pPr>
            <w:r w:rsidRPr="00096913">
              <w:rPr>
                <w:rFonts w:cs="Arial"/>
              </w:rPr>
              <w:t>Brain Injury Association of Tasmania Inc.</w:t>
            </w:r>
          </w:p>
        </w:tc>
        <w:tc>
          <w:tcPr>
            <w:tcW w:w="5526" w:type="dxa"/>
            <w:shd w:val="clear" w:color="auto" w:fill="auto"/>
            <w:vAlign w:val="center"/>
          </w:tcPr>
          <w:p w14:paraId="472677D3" w14:textId="77777777" w:rsidR="008836B2" w:rsidRPr="00096913" w:rsidRDefault="008836B2" w:rsidP="000413EA">
            <w:pPr>
              <w:spacing w:after="0"/>
              <w:rPr>
                <w:rFonts w:cs="Arial"/>
              </w:rPr>
            </w:pPr>
            <w:r w:rsidRPr="00096913">
              <w:rPr>
                <w:rFonts w:cs="Arial"/>
              </w:rPr>
              <w:t xml:space="preserve">Recognise Respect Respond &amp; Reform (RRRR) Program.  With a key focus on people with brain injury (PWBI) in, or at risk of entering, the criminal justice system, this innovative, co-designed project will increase the capacity of PWBI to drive change. </w:t>
            </w:r>
          </w:p>
        </w:tc>
        <w:tc>
          <w:tcPr>
            <w:tcW w:w="1842" w:type="dxa"/>
            <w:shd w:val="clear" w:color="auto" w:fill="auto"/>
            <w:vAlign w:val="center"/>
          </w:tcPr>
          <w:p w14:paraId="29CFA987"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EA76BA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17D97D59" w14:textId="77777777" w:rsidR="008836B2" w:rsidRPr="00096913" w:rsidRDefault="008836B2" w:rsidP="000413EA">
            <w:pPr>
              <w:spacing w:after="0"/>
              <w:rPr>
                <w:rFonts w:cs="Arial"/>
              </w:rPr>
            </w:pPr>
          </w:p>
        </w:tc>
      </w:tr>
      <w:tr w:rsidR="008836B2" w:rsidRPr="00096913" w14:paraId="2CD48DF9" w14:textId="77777777" w:rsidTr="000413EA">
        <w:trPr>
          <w:trHeight w:val="313"/>
        </w:trPr>
        <w:tc>
          <w:tcPr>
            <w:tcW w:w="3400" w:type="dxa"/>
            <w:shd w:val="clear" w:color="D9D9D9" w:fill="D9D9D9"/>
            <w:vAlign w:val="center"/>
          </w:tcPr>
          <w:p w14:paraId="614DA67D" w14:textId="77777777" w:rsidR="008836B2" w:rsidRPr="00096913" w:rsidRDefault="008836B2" w:rsidP="000413EA">
            <w:pPr>
              <w:spacing w:after="0"/>
              <w:rPr>
                <w:rFonts w:cs="Arial"/>
              </w:rPr>
            </w:pPr>
            <w:r w:rsidRPr="00096913">
              <w:rPr>
                <w:rFonts w:cs="Arial"/>
              </w:rPr>
              <w:t>Brain Injury Matters Inc.</w:t>
            </w:r>
          </w:p>
        </w:tc>
        <w:tc>
          <w:tcPr>
            <w:tcW w:w="5526" w:type="dxa"/>
            <w:shd w:val="clear" w:color="D9D9D9" w:fill="D9D9D9"/>
            <w:vAlign w:val="center"/>
          </w:tcPr>
          <w:p w14:paraId="7AF8E618" w14:textId="77777777" w:rsidR="008836B2" w:rsidRPr="00096913" w:rsidRDefault="008836B2" w:rsidP="000413EA">
            <w:pPr>
              <w:spacing w:after="0"/>
              <w:rPr>
                <w:rFonts w:cs="Arial"/>
              </w:rPr>
            </w:pPr>
            <w:r w:rsidRPr="00096913">
              <w:rPr>
                <w:rFonts w:cs="Arial"/>
              </w:rPr>
              <w:t xml:space="preserve">ENGAGE-LINK-EMPOWER - Peer Support Groups, Pathways and Skill Building for People with an Acquired Brain Injury </w:t>
            </w:r>
          </w:p>
        </w:tc>
        <w:tc>
          <w:tcPr>
            <w:tcW w:w="1842" w:type="dxa"/>
            <w:shd w:val="clear" w:color="D9D9D9" w:fill="D9D9D9"/>
            <w:vAlign w:val="center"/>
          </w:tcPr>
          <w:p w14:paraId="39A01B02"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E38F1F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9A7938D" w14:textId="77777777" w:rsidR="008836B2" w:rsidRPr="00096913" w:rsidRDefault="008836B2" w:rsidP="000413EA">
            <w:pPr>
              <w:spacing w:after="0"/>
              <w:rPr>
                <w:rFonts w:cs="Arial"/>
              </w:rPr>
            </w:pPr>
          </w:p>
        </w:tc>
      </w:tr>
      <w:tr w:rsidR="008836B2" w:rsidRPr="00096913" w14:paraId="5473B93A" w14:textId="77777777" w:rsidTr="000413EA">
        <w:trPr>
          <w:trHeight w:val="313"/>
        </w:trPr>
        <w:tc>
          <w:tcPr>
            <w:tcW w:w="3400" w:type="dxa"/>
            <w:shd w:val="clear" w:color="auto" w:fill="auto"/>
            <w:vAlign w:val="center"/>
          </w:tcPr>
          <w:p w14:paraId="715745C6" w14:textId="77777777" w:rsidR="008836B2" w:rsidRPr="00096913" w:rsidRDefault="008836B2" w:rsidP="000413EA">
            <w:pPr>
              <w:spacing w:after="0"/>
              <w:rPr>
                <w:rFonts w:cs="Arial"/>
              </w:rPr>
            </w:pPr>
            <w:r w:rsidRPr="00096913">
              <w:rPr>
                <w:rFonts w:cs="Arial"/>
              </w:rPr>
              <w:lastRenderedPageBreak/>
              <w:t>Bridges Health &amp; Community Care Ltd</w:t>
            </w:r>
          </w:p>
        </w:tc>
        <w:tc>
          <w:tcPr>
            <w:tcW w:w="5526" w:type="dxa"/>
            <w:shd w:val="clear" w:color="auto" w:fill="auto"/>
            <w:vAlign w:val="center"/>
          </w:tcPr>
          <w:p w14:paraId="3C1C9F3C" w14:textId="77777777" w:rsidR="008836B2" w:rsidRPr="00096913" w:rsidRDefault="008836B2" w:rsidP="000413EA">
            <w:pPr>
              <w:spacing w:after="0"/>
              <w:rPr>
                <w:rFonts w:cs="Arial"/>
              </w:rPr>
            </w:pPr>
            <w:r w:rsidRPr="00096913">
              <w:rPr>
                <w:rFonts w:cs="Arial"/>
              </w:rPr>
              <w:t xml:space="preserve">Mind-Life Strategy-reframing psychosocial disability and improving understanding of needs, resources and service options. Use of contemporary design, digital technology and a person-centred approach to empower and inform, providing better outcomes. </w:t>
            </w:r>
          </w:p>
        </w:tc>
        <w:tc>
          <w:tcPr>
            <w:tcW w:w="1842" w:type="dxa"/>
            <w:shd w:val="clear" w:color="auto" w:fill="auto"/>
            <w:vAlign w:val="center"/>
          </w:tcPr>
          <w:p w14:paraId="3115A6A0"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26A61C32"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4D947C5C" w14:textId="77777777" w:rsidR="008836B2" w:rsidRPr="00096913" w:rsidRDefault="008836B2" w:rsidP="000413EA">
            <w:pPr>
              <w:spacing w:after="0"/>
              <w:rPr>
                <w:rFonts w:cs="Arial"/>
              </w:rPr>
            </w:pPr>
          </w:p>
        </w:tc>
      </w:tr>
      <w:tr w:rsidR="008836B2" w:rsidRPr="00096913" w14:paraId="53B50ABC" w14:textId="77777777" w:rsidTr="000413EA">
        <w:trPr>
          <w:trHeight w:val="313"/>
        </w:trPr>
        <w:tc>
          <w:tcPr>
            <w:tcW w:w="3400" w:type="dxa"/>
            <w:shd w:val="clear" w:color="D9D9D9" w:fill="D9D9D9"/>
            <w:vAlign w:val="center"/>
          </w:tcPr>
          <w:p w14:paraId="7695BDCF" w14:textId="77777777" w:rsidR="008836B2" w:rsidRPr="00096913" w:rsidRDefault="008836B2" w:rsidP="000413EA">
            <w:pPr>
              <w:spacing w:after="0"/>
              <w:rPr>
                <w:rFonts w:cs="Arial"/>
              </w:rPr>
            </w:pPr>
            <w:r w:rsidRPr="00096913">
              <w:rPr>
                <w:rFonts w:cs="Arial"/>
              </w:rPr>
              <w:t>Broome Regional Aboriginal Medical Service (Aboriginal Corporation)</w:t>
            </w:r>
          </w:p>
        </w:tc>
        <w:tc>
          <w:tcPr>
            <w:tcW w:w="5526" w:type="dxa"/>
            <w:shd w:val="clear" w:color="D9D9D9" w:fill="D9D9D9"/>
            <w:vAlign w:val="center"/>
          </w:tcPr>
          <w:p w14:paraId="699FA2EF" w14:textId="77777777" w:rsidR="008836B2" w:rsidRPr="00096913" w:rsidRDefault="008836B2" w:rsidP="000413EA">
            <w:pPr>
              <w:spacing w:after="0"/>
              <w:rPr>
                <w:rFonts w:cs="Arial"/>
              </w:rPr>
            </w:pPr>
            <w:r w:rsidRPr="00096913">
              <w:rPr>
                <w:rFonts w:cs="Arial"/>
              </w:rPr>
              <w:t xml:space="preserve">Strong People Strong Choices </w:t>
            </w:r>
          </w:p>
        </w:tc>
        <w:tc>
          <w:tcPr>
            <w:tcW w:w="1842" w:type="dxa"/>
            <w:shd w:val="clear" w:color="D9D9D9" w:fill="D9D9D9"/>
            <w:vAlign w:val="center"/>
          </w:tcPr>
          <w:p w14:paraId="2C3AAB0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61BFFD3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1D62005F" w14:textId="77777777" w:rsidR="008836B2" w:rsidRPr="00096913" w:rsidRDefault="008836B2" w:rsidP="000413EA">
            <w:pPr>
              <w:spacing w:after="0"/>
              <w:rPr>
                <w:rFonts w:cs="Arial"/>
              </w:rPr>
            </w:pPr>
          </w:p>
        </w:tc>
      </w:tr>
      <w:tr w:rsidR="008836B2" w:rsidRPr="00096913" w14:paraId="382368FC" w14:textId="77777777" w:rsidTr="000413EA">
        <w:trPr>
          <w:trHeight w:val="313"/>
        </w:trPr>
        <w:tc>
          <w:tcPr>
            <w:tcW w:w="3400" w:type="dxa"/>
            <w:shd w:val="clear" w:color="auto" w:fill="auto"/>
            <w:vAlign w:val="center"/>
          </w:tcPr>
          <w:p w14:paraId="6369C069" w14:textId="77777777" w:rsidR="008836B2" w:rsidRPr="00096913" w:rsidRDefault="008836B2" w:rsidP="000413EA">
            <w:pPr>
              <w:spacing w:after="0"/>
              <w:rPr>
                <w:rFonts w:cs="Arial"/>
              </w:rPr>
            </w:pPr>
            <w:r w:rsidRPr="00096913">
              <w:rPr>
                <w:rFonts w:cs="Arial"/>
              </w:rPr>
              <w:t>Broome Regional Aboriginal Medical Service (Aboriginal Corporation)</w:t>
            </w:r>
          </w:p>
        </w:tc>
        <w:tc>
          <w:tcPr>
            <w:tcW w:w="5526" w:type="dxa"/>
            <w:shd w:val="clear" w:color="auto" w:fill="auto"/>
            <w:vAlign w:val="center"/>
          </w:tcPr>
          <w:p w14:paraId="6B076E7C" w14:textId="77777777" w:rsidR="008836B2" w:rsidRPr="00096913" w:rsidRDefault="008836B2" w:rsidP="000413EA">
            <w:pPr>
              <w:spacing w:after="0"/>
              <w:rPr>
                <w:rFonts w:cs="Arial"/>
              </w:rPr>
            </w:pPr>
            <w:r w:rsidRPr="00096913">
              <w:rPr>
                <w:rFonts w:cs="Arial"/>
              </w:rPr>
              <w:t xml:space="preserve">Activ8 Mobile Assisted Play and Recreation Program </w:t>
            </w:r>
          </w:p>
        </w:tc>
        <w:tc>
          <w:tcPr>
            <w:tcW w:w="1842" w:type="dxa"/>
            <w:shd w:val="clear" w:color="auto" w:fill="auto"/>
            <w:vAlign w:val="center"/>
          </w:tcPr>
          <w:p w14:paraId="17266BEF"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38075E0E"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DB01BB3" w14:textId="77777777" w:rsidR="008836B2" w:rsidRPr="00096913" w:rsidRDefault="008836B2" w:rsidP="000413EA">
            <w:pPr>
              <w:spacing w:after="0"/>
              <w:rPr>
                <w:rFonts w:cs="Arial"/>
              </w:rPr>
            </w:pPr>
          </w:p>
        </w:tc>
      </w:tr>
      <w:tr w:rsidR="008836B2" w:rsidRPr="00096913" w14:paraId="15D75A28" w14:textId="77777777" w:rsidTr="000413EA">
        <w:trPr>
          <w:trHeight w:val="313"/>
        </w:trPr>
        <w:tc>
          <w:tcPr>
            <w:tcW w:w="3400" w:type="dxa"/>
            <w:shd w:val="clear" w:color="D9D9D9" w:fill="D9D9D9"/>
            <w:vAlign w:val="center"/>
          </w:tcPr>
          <w:p w14:paraId="417F65E9" w14:textId="77777777" w:rsidR="008836B2" w:rsidRPr="00096913" w:rsidRDefault="008836B2" w:rsidP="000413EA">
            <w:pPr>
              <w:spacing w:after="0"/>
              <w:rPr>
                <w:rFonts w:cs="Arial"/>
              </w:rPr>
            </w:pPr>
            <w:r w:rsidRPr="00096913">
              <w:rPr>
                <w:rFonts w:cs="Arial"/>
              </w:rPr>
              <w:t>Bunjum Aboriginal Corporation</w:t>
            </w:r>
          </w:p>
        </w:tc>
        <w:tc>
          <w:tcPr>
            <w:tcW w:w="5526" w:type="dxa"/>
            <w:shd w:val="clear" w:color="D9D9D9" w:fill="D9D9D9"/>
            <w:vAlign w:val="center"/>
          </w:tcPr>
          <w:p w14:paraId="4F7577BB" w14:textId="77777777" w:rsidR="008836B2" w:rsidRPr="00096913" w:rsidRDefault="008836B2" w:rsidP="000413EA">
            <w:pPr>
              <w:spacing w:after="0"/>
              <w:rPr>
                <w:rFonts w:cs="Arial"/>
              </w:rPr>
            </w:pPr>
            <w:r w:rsidRPr="00096913">
              <w:rPr>
                <w:rFonts w:cs="Arial"/>
              </w:rPr>
              <w:t xml:space="preserve">Bunjum 'Us Mob Together' delivers holistic inclusive connection to cultural, social, creative arts, information/pathways/support  service to Aboriginal People with disability in Bundjalung Nation and pathway for mainstream services to access clients </w:t>
            </w:r>
          </w:p>
        </w:tc>
        <w:tc>
          <w:tcPr>
            <w:tcW w:w="1842" w:type="dxa"/>
            <w:shd w:val="clear" w:color="D9D9D9" w:fill="D9D9D9"/>
            <w:vAlign w:val="center"/>
          </w:tcPr>
          <w:p w14:paraId="687F23D6"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708EBFF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F66CD1B" w14:textId="77777777" w:rsidR="008836B2" w:rsidRPr="00096913" w:rsidRDefault="008836B2" w:rsidP="000413EA">
            <w:pPr>
              <w:spacing w:after="0"/>
              <w:rPr>
                <w:rFonts w:cs="Arial"/>
              </w:rPr>
            </w:pPr>
          </w:p>
        </w:tc>
      </w:tr>
      <w:tr w:rsidR="008836B2" w:rsidRPr="00096913" w14:paraId="1C64F3EA" w14:textId="77777777" w:rsidTr="000413EA">
        <w:trPr>
          <w:trHeight w:val="313"/>
        </w:trPr>
        <w:tc>
          <w:tcPr>
            <w:tcW w:w="3400" w:type="dxa"/>
            <w:shd w:val="clear" w:color="auto" w:fill="auto"/>
            <w:vAlign w:val="center"/>
          </w:tcPr>
          <w:p w14:paraId="01AA5FBD" w14:textId="77777777" w:rsidR="008836B2" w:rsidRPr="00096913" w:rsidRDefault="008836B2" w:rsidP="000413EA">
            <w:pPr>
              <w:spacing w:after="0"/>
              <w:rPr>
                <w:rFonts w:cs="Arial"/>
              </w:rPr>
            </w:pPr>
            <w:r w:rsidRPr="00096913">
              <w:rPr>
                <w:rFonts w:cs="Arial"/>
              </w:rPr>
              <w:t>Canberra Blind Society Inc.</w:t>
            </w:r>
          </w:p>
        </w:tc>
        <w:tc>
          <w:tcPr>
            <w:tcW w:w="5526" w:type="dxa"/>
            <w:shd w:val="clear" w:color="auto" w:fill="auto"/>
            <w:vAlign w:val="center"/>
          </w:tcPr>
          <w:p w14:paraId="002799C6" w14:textId="77777777" w:rsidR="008836B2" w:rsidRPr="00096913" w:rsidRDefault="008836B2" w:rsidP="000413EA">
            <w:pPr>
              <w:spacing w:after="0"/>
              <w:rPr>
                <w:rFonts w:cs="Arial"/>
              </w:rPr>
            </w:pPr>
            <w:r w:rsidRPr="00096913">
              <w:rPr>
                <w:rFonts w:cs="Arial"/>
              </w:rPr>
              <w:t xml:space="preserve">Future Development and Rehabilitation Program. </w:t>
            </w:r>
          </w:p>
        </w:tc>
        <w:tc>
          <w:tcPr>
            <w:tcW w:w="1842" w:type="dxa"/>
            <w:shd w:val="clear" w:color="auto" w:fill="auto"/>
            <w:vAlign w:val="center"/>
          </w:tcPr>
          <w:p w14:paraId="0A42F8AF"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64AFB1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58F0FFB" w14:textId="77777777" w:rsidR="008836B2" w:rsidRPr="00096913" w:rsidRDefault="008836B2" w:rsidP="000413EA">
            <w:pPr>
              <w:spacing w:after="0"/>
              <w:rPr>
                <w:rFonts w:cs="Arial"/>
              </w:rPr>
            </w:pPr>
          </w:p>
        </w:tc>
      </w:tr>
      <w:tr w:rsidR="008836B2" w:rsidRPr="00096913" w14:paraId="43A3D738" w14:textId="77777777" w:rsidTr="000413EA">
        <w:trPr>
          <w:trHeight w:val="313"/>
        </w:trPr>
        <w:tc>
          <w:tcPr>
            <w:tcW w:w="3400" w:type="dxa"/>
            <w:shd w:val="clear" w:color="D9D9D9" w:fill="D9D9D9"/>
            <w:vAlign w:val="center"/>
          </w:tcPr>
          <w:p w14:paraId="67EE28C7" w14:textId="77777777" w:rsidR="008836B2" w:rsidRPr="00096913" w:rsidRDefault="008836B2" w:rsidP="000413EA">
            <w:pPr>
              <w:spacing w:after="0"/>
              <w:rPr>
                <w:rFonts w:cs="Arial"/>
              </w:rPr>
            </w:pPr>
            <w:r w:rsidRPr="00096913">
              <w:rPr>
                <w:rFonts w:cs="Arial"/>
              </w:rPr>
              <w:t>Canberra Blind Society Inc.</w:t>
            </w:r>
          </w:p>
        </w:tc>
        <w:tc>
          <w:tcPr>
            <w:tcW w:w="5526" w:type="dxa"/>
            <w:shd w:val="clear" w:color="D9D9D9" w:fill="D9D9D9"/>
            <w:vAlign w:val="center"/>
          </w:tcPr>
          <w:p w14:paraId="369F5327" w14:textId="77777777" w:rsidR="008836B2" w:rsidRPr="00096913" w:rsidRDefault="008836B2" w:rsidP="000413EA">
            <w:pPr>
              <w:spacing w:after="0"/>
              <w:rPr>
                <w:rFonts w:cs="Arial"/>
              </w:rPr>
            </w:pPr>
            <w:r w:rsidRPr="00096913">
              <w:rPr>
                <w:rFonts w:cs="Arial"/>
              </w:rPr>
              <w:t xml:space="preserve">Mentoring Program to Enhance Employment Opportunities for VIPs - a pilot program. </w:t>
            </w:r>
          </w:p>
        </w:tc>
        <w:tc>
          <w:tcPr>
            <w:tcW w:w="1842" w:type="dxa"/>
            <w:shd w:val="clear" w:color="D9D9D9" w:fill="D9D9D9"/>
            <w:vAlign w:val="center"/>
          </w:tcPr>
          <w:p w14:paraId="1945D87C"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278ED44E"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2D738436" w14:textId="77777777" w:rsidR="008836B2" w:rsidRPr="00096913" w:rsidRDefault="008836B2" w:rsidP="000413EA">
            <w:pPr>
              <w:spacing w:after="0"/>
              <w:rPr>
                <w:rFonts w:cs="Arial"/>
              </w:rPr>
            </w:pPr>
          </w:p>
        </w:tc>
      </w:tr>
      <w:tr w:rsidR="008836B2" w:rsidRPr="00096913" w14:paraId="0CF23388" w14:textId="77777777" w:rsidTr="000413EA">
        <w:trPr>
          <w:trHeight w:val="313"/>
        </w:trPr>
        <w:tc>
          <w:tcPr>
            <w:tcW w:w="3400" w:type="dxa"/>
            <w:shd w:val="clear" w:color="auto" w:fill="auto"/>
            <w:vAlign w:val="center"/>
          </w:tcPr>
          <w:p w14:paraId="7F8463BE" w14:textId="77777777" w:rsidR="008836B2" w:rsidRPr="00096913" w:rsidRDefault="008836B2" w:rsidP="000413EA">
            <w:pPr>
              <w:spacing w:after="0"/>
              <w:rPr>
                <w:rFonts w:cs="Arial"/>
              </w:rPr>
            </w:pPr>
            <w:r w:rsidRPr="00096913">
              <w:rPr>
                <w:rFonts w:cs="Arial"/>
              </w:rPr>
              <w:t>Canberra Blind Society Inc.</w:t>
            </w:r>
          </w:p>
        </w:tc>
        <w:tc>
          <w:tcPr>
            <w:tcW w:w="5526" w:type="dxa"/>
            <w:shd w:val="clear" w:color="auto" w:fill="auto"/>
            <w:vAlign w:val="center"/>
          </w:tcPr>
          <w:p w14:paraId="14F37F84" w14:textId="77777777" w:rsidR="008836B2" w:rsidRPr="00096913" w:rsidRDefault="008836B2" w:rsidP="000413EA">
            <w:pPr>
              <w:spacing w:after="0"/>
              <w:rPr>
                <w:rFonts w:cs="Arial"/>
              </w:rPr>
            </w:pPr>
            <w:r w:rsidRPr="00096913">
              <w:rPr>
                <w:rFonts w:cs="Arial"/>
              </w:rPr>
              <w:t xml:space="preserve">Building an accessible and inclusive future for all VIPs. </w:t>
            </w:r>
          </w:p>
        </w:tc>
        <w:tc>
          <w:tcPr>
            <w:tcW w:w="1842" w:type="dxa"/>
            <w:shd w:val="clear" w:color="auto" w:fill="auto"/>
            <w:vAlign w:val="center"/>
          </w:tcPr>
          <w:p w14:paraId="5C6F986F"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037BDF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35800FFD" w14:textId="77777777" w:rsidR="008836B2" w:rsidRPr="00096913" w:rsidRDefault="008836B2" w:rsidP="000413EA">
            <w:pPr>
              <w:spacing w:after="0"/>
              <w:rPr>
                <w:rFonts w:cs="Arial"/>
              </w:rPr>
            </w:pPr>
          </w:p>
        </w:tc>
      </w:tr>
      <w:tr w:rsidR="008836B2" w:rsidRPr="00096913" w14:paraId="013A1A5C" w14:textId="77777777" w:rsidTr="000413EA">
        <w:trPr>
          <w:trHeight w:val="313"/>
        </w:trPr>
        <w:tc>
          <w:tcPr>
            <w:tcW w:w="3400" w:type="dxa"/>
            <w:shd w:val="clear" w:color="D9D9D9" w:fill="D9D9D9"/>
            <w:vAlign w:val="center"/>
          </w:tcPr>
          <w:p w14:paraId="42AF9AFC" w14:textId="77777777" w:rsidR="008836B2" w:rsidRPr="00096913" w:rsidRDefault="008836B2" w:rsidP="000413EA">
            <w:pPr>
              <w:spacing w:after="0"/>
              <w:rPr>
                <w:rFonts w:cs="Arial"/>
              </w:rPr>
            </w:pPr>
            <w:r w:rsidRPr="00096913">
              <w:rPr>
                <w:rFonts w:cs="Arial"/>
              </w:rPr>
              <w:t>Carers Association of Western Australia Incorporated</w:t>
            </w:r>
          </w:p>
        </w:tc>
        <w:tc>
          <w:tcPr>
            <w:tcW w:w="5526" w:type="dxa"/>
            <w:shd w:val="clear" w:color="D9D9D9" w:fill="D9D9D9"/>
            <w:vAlign w:val="center"/>
          </w:tcPr>
          <w:p w14:paraId="65D98053" w14:textId="77777777" w:rsidR="008836B2" w:rsidRPr="00096913" w:rsidRDefault="008836B2" w:rsidP="000413EA">
            <w:pPr>
              <w:spacing w:after="0"/>
              <w:rPr>
                <w:rFonts w:cs="Arial"/>
              </w:rPr>
            </w:pPr>
            <w:r w:rsidRPr="00096913">
              <w:rPr>
                <w:rFonts w:cs="Arial"/>
              </w:rPr>
              <w:t xml:space="preserve">Empowering Community Leaders - Carer Conversations, Growing Capacity. </w:t>
            </w:r>
          </w:p>
        </w:tc>
        <w:tc>
          <w:tcPr>
            <w:tcW w:w="1842" w:type="dxa"/>
            <w:shd w:val="clear" w:color="D9D9D9" w:fill="D9D9D9"/>
            <w:vAlign w:val="center"/>
          </w:tcPr>
          <w:p w14:paraId="641CD4A1"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4116149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72067C8" w14:textId="77777777" w:rsidR="008836B2" w:rsidRPr="00096913" w:rsidRDefault="008836B2" w:rsidP="000413EA">
            <w:pPr>
              <w:spacing w:after="0"/>
              <w:rPr>
                <w:rFonts w:cs="Arial"/>
              </w:rPr>
            </w:pPr>
          </w:p>
        </w:tc>
      </w:tr>
      <w:tr w:rsidR="008836B2" w:rsidRPr="00096913" w14:paraId="00B4B846" w14:textId="77777777" w:rsidTr="000413EA">
        <w:trPr>
          <w:trHeight w:val="313"/>
        </w:trPr>
        <w:tc>
          <w:tcPr>
            <w:tcW w:w="3400" w:type="dxa"/>
            <w:shd w:val="clear" w:color="auto" w:fill="auto"/>
            <w:vAlign w:val="center"/>
          </w:tcPr>
          <w:p w14:paraId="2D11DF77" w14:textId="77777777" w:rsidR="008836B2" w:rsidRPr="00096913" w:rsidRDefault="008836B2" w:rsidP="000413EA">
            <w:pPr>
              <w:spacing w:after="0"/>
              <w:rPr>
                <w:rFonts w:cs="Arial"/>
              </w:rPr>
            </w:pPr>
            <w:r w:rsidRPr="00096913">
              <w:rPr>
                <w:rFonts w:cs="Arial"/>
              </w:rPr>
              <w:t>Carers Association of Western Australia Incorporated</w:t>
            </w:r>
          </w:p>
        </w:tc>
        <w:tc>
          <w:tcPr>
            <w:tcW w:w="5526" w:type="dxa"/>
            <w:shd w:val="clear" w:color="auto" w:fill="auto"/>
            <w:vAlign w:val="center"/>
          </w:tcPr>
          <w:p w14:paraId="21B699DF" w14:textId="77777777" w:rsidR="008836B2" w:rsidRPr="00096913" w:rsidRDefault="008836B2" w:rsidP="000413EA">
            <w:pPr>
              <w:spacing w:after="0"/>
              <w:rPr>
                <w:rFonts w:cs="Arial"/>
              </w:rPr>
            </w:pPr>
            <w:r w:rsidRPr="00096913">
              <w:rPr>
                <w:rFonts w:cs="Arial"/>
              </w:rPr>
              <w:t xml:space="preserve">Connect Up. Technology, Talk and Touchline. Strengthening social linkage, inclusion and physical activity through innovative online platforms. </w:t>
            </w:r>
          </w:p>
        </w:tc>
        <w:tc>
          <w:tcPr>
            <w:tcW w:w="1842" w:type="dxa"/>
            <w:shd w:val="clear" w:color="auto" w:fill="auto"/>
            <w:vAlign w:val="center"/>
          </w:tcPr>
          <w:p w14:paraId="7539C37B"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440D4879"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4CA212B6" w14:textId="77777777" w:rsidR="008836B2" w:rsidRPr="00096913" w:rsidRDefault="008836B2" w:rsidP="000413EA">
            <w:pPr>
              <w:spacing w:after="0"/>
              <w:rPr>
                <w:rFonts w:cs="Arial"/>
              </w:rPr>
            </w:pPr>
          </w:p>
        </w:tc>
      </w:tr>
      <w:tr w:rsidR="008836B2" w:rsidRPr="00096913" w14:paraId="1E9525CD" w14:textId="77777777" w:rsidTr="000413EA">
        <w:trPr>
          <w:trHeight w:val="313"/>
        </w:trPr>
        <w:tc>
          <w:tcPr>
            <w:tcW w:w="3400" w:type="dxa"/>
            <w:shd w:val="clear" w:color="D9D9D9" w:fill="D9D9D9"/>
            <w:vAlign w:val="center"/>
          </w:tcPr>
          <w:p w14:paraId="300DF4FA" w14:textId="77777777" w:rsidR="008836B2" w:rsidRPr="00096913" w:rsidRDefault="008836B2" w:rsidP="000413EA">
            <w:pPr>
              <w:spacing w:after="0"/>
              <w:rPr>
                <w:rFonts w:cs="Arial"/>
              </w:rPr>
            </w:pPr>
            <w:r w:rsidRPr="00096913">
              <w:rPr>
                <w:rFonts w:cs="Arial"/>
              </w:rPr>
              <w:lastRenderedPageBreak/>
              <w:t>Central Australian Aboriginal Congress Aboriginal Corporation</w:t>
            </w:r>
          </w:p>
        </w:tc>
        <w:tc>
          <w:tcPr>
            <w:tcW w:w="5526" w:type="dxa"/>
            <w:shd w:val="clear" w:color="D9D9D9" w:fill="D9D9D9"/>
            <w:vAlign w:val="center"/>
          </w:tcPr>
          <w:p w14:paraId="227BE05B" w14:textId="77777777" w:rsidR="008836B2" w:rsidRPr="00096913" w:rsidRDefault="008836B2" w:rsidP="000413EA">
            <w:pPr>
              <w:spacing w:after="0"/>
              <w:rPr>
                <w:rFonts w:cs="Arial"/>
              </w:rPr>
            </w:pPr>
            <w:r w:rsidRPr="00096913">
              <w:rPr>
                <w:rFonts w:cs="Arial"/>
              </w:rPr>
              <w:t xml:space="preserve">Empowering Aboriginal people with a disability and their families to participate in community activities and services, which support their wellbeing. </w:t>
            </w:r>
          </w:p>
        </w:tc>
        <w:tc>
          <w:tcPr>
            <w:tcW w:w="1842" w:type="dxa"/>
            <w:shd w:val="clear" w:color="D9D9D9" w:fill="D9D9D9"/>
            <w:vAlign w:val="center"/>
          </w:tcPr>
          <w:p w14:paraId="055AD79E"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090E8E5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0E77A22C" w14:textId="77777777" w:rsidR="008836B2" w:rsidRPr="00096913" w:rsidRDefault="008836B2" w:rsidP="000413EA">
            <w:pPr>
              <w:spacing w:after="0"/>
              <w:rPr>
                <w:rFonts w:cs="Arial"/>
              </w:rPr>
            </w:pPr>
          </w:p>
        </w:tc>
      </w:tr>
      <w:tr w:rsidR="008836B2" w:rsidRPr="00096913" w14:paraId="3D58C95D" w14:textId="77777777" w:rsidTr="000413EA">
        <w:trPr>
          <w:trHeight w:val="313"/>
        </w:trPr>
        <w:tc>
          <w:tcPr>
            <w:tcW w:w="3400" w:type="dxa"/>
            <w:shd w:val="clear" w:color="auto" w:fill="auto"/>
            <w:vAlign w:val="center"/>
          </w:tcPr>
          <w:p w14:paraId="5AD7E0F5" w14:textId="77777777" w:rsidR="008836B2" w:rsidRPr="00096913" w:rsidRDefault="008836B2" w:rsidP="000413EA">
            <w:pPr>
              <w:spacing w:after="0"/>
              <w:rPr>
                <w:rFonts w:cs="Arial"/>
              </w:rPr>
            </w:pPr>
            <w:r w:rsidRPr="00096913">
              <w:rPr>
                <w:rFonts w:cs="Arial"/>
              </w:rPr>
              <w:t>Central Coast ARAFMI Incorporated</w:t>
            </w:r>
          </w:p>
        </w:tc>
        <w:tc>
          <w:tcPr>
            <w:tcW w:w="5526" w:type="dxa"/>
            <w:shd w:val="clear" w:color="auto" w:fill="auto"/>
            <w:vAlign w:val="center"/>
          </w:tcPr>
          <w:p w14:paraId="26DDF108" w14:textId="77777777" w:rsidR="008836B2" w:rsidRPr="00096913" w:rsidRDefault="008836B2" w:rsidP="000413EA">
            <w:pPr>
              <w:spacing w:after="0"/>
              <w:rPr>
                <w:rFonts w:cs="Arial"/>
              </w:rPr>
            </w:pPr>
            <w:r w:rsidRPr="00096913">
              <w:rPr>
                <w:rFonts w:cs="Arial"/>
              </w:rPr>
              <w:t xml:space="preserve">Peer-led Capacity Building and Linkages Program </w:t>
            </w:r>
          </w:p>
        </w:tc>
        <w:tc>
          <w:tcPr>
            <w:tcW w:w="1842" w:type="dxa"/>
            <w:shd w:val="clear" w:color="auto" w:fill="auto"/>
            <w:vAlign w:val="center"/>
          </w:tcPr>
          <w:p w14:paraId="2B748FC8"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31BCB743"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FCF4362" w14:textId="77777777" w:rsidR="008836B2" w:rsidRPr="00096913" w:rsidRDefault="008836B2" w:rsidP="000413EA">
            <w:pPr>
              <w:spacing w:after="0"/>
              <w:rPr>
                <w:rFonts w:cs="Arial"/>
              </w:rPr>
            </w:pPr>
          </w:p>
        </w:tc>
      </w:tr>
      <w:tr w:rsidR="008836B2" w:rsidRPr="00096913" w14:paraId="719A93B5" w14:textId="77777777" w:rsidTr="000413EA">
        <w:trPr>
          <w:trHeight w:val="313"/>
        </w:trPr>
        <w:tc>
          <w:tcPr>
            <w:tcW w:w="3400" w:type="dxa"/>
            <w:shd w:val="clear" w:color="D9D9D9" w:fill="D9D9D9"/>
            <w:vAlign w:val="center"/>
          </w:tcPr>
          <w:p w14:paraId="1231C88F" w14:textId="77777777" w:rsidR="008836B2" w:rsidRPr="00096913" w:rsidRDefault="008836B2" w:rsidP="000413EA">
            <w:pPr>
              <w:spacing w:after="0"/>
              <w:rPr>
                <w:rFonts w:cs="Arial"/>
              </w:rPr>
            </w:pPr>
            <w:r w:rsidRPr="00096913">
              <w:rPr>
                <w:rFonts w:cs="Arial"/>
              </w:rPr>
              <w:t>Centre for Participation Inc.</w:t>
            </w:r>
          </w:p>
        </w:tc>
        <w:tc>
          <w:tcPr>
            <w:tcW w:w="5526" w:type="dxa"/>
            <w:shd w:val="clear" w:color="D9D9D9" w:fill="D9D9D9"/>
            <w:vAlign w:val="center"/>
          </w:tcPr>
          <w:p w14:paraId="1AE7CC46" w14:textId="77777777" w:rsidR="008836B2" w:rsidRPr="00096913" w:rsidRDefault="008836B2" w:rsidP="000413EA">
            <w:pPr>
              <w:spacing w:after="0"/>
              <w:rPr>
                <w:rFonts w:cs="Arial"/>
              </w:rPr>
            </w:pPr>
            <w:r w:rsidRPr="00096913">
              <w:rPr>
                <w:rFonts w:cs="Arial"/>
              </w:rPr>
              <w:t xml:space="preserve">Let's Get Working. A Victorian Wimmera Southern Mallee initiative for people with a disability to gain work, employment and enterprise experience in the Farm to Table sector including production, supply chains, marketing, ecommerce and hospitality. </w:t>
            </w:r>
          </w:p>
        </w:tc>
        <w:tc>
          <w:tcPr>
            <w:tcW w:w="1842" w:type="dxa"/>
            <w:shd w:val="clear" w:color="D9D9D9" w:fill="D9D9D9"/>
            <w:vAlign w:val="center"/>
          </w:tcPr>
          <w:p w14:paraId="4994675B"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D4DE44D"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03C3A70" w14:textId="77777777" w:rsidR="008836B2" w:rsidRPr="00096913" w:rsidRDefault="008836B2" w:rsidP="000413EA">
            <w:pPr>
              <w:spacing w:after="0"/>
              <w:rPr>
                <w:rFonts w:cs="Arial"/>
              </w:rPr>
            </w:pPr>
          </w:p>
        </w:tc>
      </w:tr>
      <w:tr w:rsidR="008836B2" w:rsidRPr="00096913" w14:paraId="3F3E95C7" w14:textId="77777777" w:rsidTr="000413EA">
        <w:trPr>
          <w:trHeight w:val="313"/>
        </w:trPr>
        <w:tc>
          <w:tcPr>
            <w:tcW w:w="3400" w:type="dxa"/>
            <w:shd w:val="clear" w:color="auto" w:fill="auto"/>
            <w:vAlign w:val="center"/>
          </w:tcPr>
          <w:p w14:paraId="5221695C" w14:textId="77777777" w:rsidR="008836B2" w:rsidRPr="00096913" w:rsidRDefault="008836B2" w:rsidP="000413EA">
            <w:pPr>
              <w:spacing w:after="0"/>
              <w:rPr>
                <w:rFonts w:cs="Arial"/>
              </w:rPr>
            </w:pPr>
            <w:r w:rsidRPr="00096913">
              <w:rPr>
                <w:rFonts w:cs="Arial"/>
              </w:rPr>
              <w:t>Cerebral Palsy Australia</w:t>
            </w:r>
          </w:p>
        </w:tc>
        <w:tc>
          <w:tcPr>
            <w:tcW w:w="5526" w:type="dxa"/>
            <w:shd w:val="clear" w:color="auto" w:fill="auto"/>
            <w:vAlign w:val="center"/>
          </w:tcPr>
          <w:p w14:paraId="66D3C9C2" w14:textId="77777777" w:rsidR="008836B2" w:rsidRPr="00096913" w:rsidRDefault="008836B2" w:rsidP="000413EA">
            <w:pPr>
              <w:spacing w:after="0"/>
              <w:rPr>
                <w:rFonts w:cs="Arial"/>
              </w:rPr>
            </w:pPr>
            <w:r w:rsidRPr="00096913">
              <w:rPr>
                <w:rFonts w:cs="Arial"/>
              </w:rPr>
              <w:t xml:space="preserve">National Cerebral Palsy Information Program </w:t>
            </w:r>
          </w:p>
        </w:tc>
        <w:tc>
          <w:tcPr>
            <w:tcW w:w="1842" w:type="dxa"/>
            <w:shd w:val="clear" w:color="auto" w:fill="auto"/>
            <w:vAlign w:val="center"/>
          </w:tcPr>
          <w:p w14:paraId="65F0016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373864B"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41F3C0F7" w14:textId="77777777" w:rsidR="008836B2" w:rsidRPr="00096913" w:rsidRDefault="008836B2" w:rsidP="000413EA">
            <w:pPr>
              <w:spacing w:after="0"/>
              <w:rPr>
                <w:rFonts w:cs="Arial"/>
              </w:rPr>
            </w:pPr>
          </w:p>
        </w:tc>
      </w:tr>
      <w:tr w:rsidR="008836B2" w:rsidRPr="00096913" w14:paraId="6D62FB96" w14:textId="77777777" w:rsidTr="000413EA">
        <w:trPr>
          <w:trHeight w:val="313"/>
        </w:trPr>
        <w:tc>
          <w:tcPr>
            <w:tcW w:w="3400" w:type="dxa"/>
            <w:shd w:val="clear" w:color="D9D9D9" w:fill="D9D9D9"/>
            <w:vAlign w:val="center"/>
          </w:tcPr>
          <w:p w14:paraId="5F04C929" w14:textId="77777777" w:rsidR="008836B2" w:rsidRPr="00096913" w:rsidRDefault="008836B2" w:rsidP="000413EA">
            <w:pPr>
              <w:spacing w:after="0"/>
              <w:rPr>
                <w:rFonts w:cs="Arial"/>
              </w:rPr>
            </w:pPr>
            <w:r w:rsidRPr="00096913">
              <w:rPr>
                <w:rFonts w:cs="Arial"/>
              </w:rPr>
              <w:t>Charity Bounce Limited</w:t>
            </w:r>
          </w:p>
        </w:tc>
        <w:tc>
          <w:tcPr>
            <w:tcW w:w="5526" w:type="dxa"/>
            <w:shd w:val="clear" w:color="D9D9D9" w:fill="D9D9D9"/>
            <w:vAlign w:val="center"/>
          </w:tcPr>
          <w:p w14:paraId="55A609E0" w14:textId="77777777" w:rsidR="008836B2" w:rsidRPr="00096913" w:rsidRDefault="008836B2" w:rsidP="000413EA">
            <w:pPr>
              <w:spacing w:after="0"/>
              <w:rPr>
                <w:rFonts w:cs="Arial"/>
              </w:rPr>
            </w:pPr>
            <w:r w:rsidRPr="00096913">
              <w:rPr>
                <w:rFonts w:cs="Arial"/>
              </w:rPr>
              <w:t xml:space="preserve">Stand Tall Resiliency Basketball Project </w:t>
            </w:r>
          </w:p>
        </w:tc>
        <w:tc>
          <w:tcPr>
            <w:tcW w:w="1842" w:type="dxa"/>
            <w:shd w:val="clear" w:color="D9D9D9" w:fill="D9D9D9"/>
            <w:vAlign w:val="center"/>
          </w:tcPr>
          <w:p w14:paraId="5DD5CA5D"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DC13284"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7BBDEE7" w14:textId="77777777" w:rsidR="008836B2" w:rsidRPr="00096913" w:rsidRDefault="008836B2" w:rsidP="000413EA">
            <w:pPr>
              <w:spacing w:after="0"/>
              <w:rPr>
                <w:rFonts w:cs="Arial"/>
              </w:rPr>
            </w:pPr>
          </w:p>
        </w:tc>
      </w:tr>
      <w:tr w:rsidR="008836B2" w:rsidRPr="00096913" w14:paraId="1D50CC48" w14:textId="77777777" w:rsidTr="000413EA">
        <w:trPr>
          <w:trHeight w:val="313"/>
        </w:trPr>
        <w:tc>
          <w:tcPr>
            <w:tcW w:w="3400" w:type="dxa"/>
            <w:shd w:val="clear" w:color="auto" w:fill="auto"/>
            <w:vAlign w:val="center"/>
          </w:tcPr>
          <w:p w14:paraId="095AA820" w14:textId="77777777" w:rsidR="008836B2" w:rsidRPr="00096913" w:rsidRDefault="008836B2" w:rsidP="000413EA">
            <w:pPr>
              <w:spacing w:after="0"/>
              <w:rPr>
                <w:rFonts w:cs="Arial"/>
              </w:rPr>
            </w:pPr>
            <w:r w:rsidRPr="00096913">
              <w:rPr>
                <w:rFonts w:cs="Arial"/>
              </w:rPr>
              <w:t>Cherrybrook Early Learning Centre Pty Ltd</w:t>
            </w:r>
          </w:p>
        </w:tc>
        <w:tc>
          <w:tcPr>
            <w:tcW w:w="5526" w:type="dxa"/>
            <w:shd w:val="clear" w:color="auto" w:fill="auto"/>
            <w:vAlign w:val="center"/>
          </w:tcPr>
          <w:p w14:paraId="75F08633" w14:textId="77777777" w:rsidR="008836B2" w:rsidRPr="00096913" w:rsidRDefault="008836B2" w:rsidP="000413EA">
            <w:pPr>
              <w:spacing w:after="0"/>
              <w:rPr>
                <w:rFonts w:cs="Arial"/>
              </w:rPr>
            </w:pPr>
            <w:r w:rsidRPr="00096913">
              <w:rPr>
                <w:rFonts w:cs="Arial"/>
              </w:rPr>
              <w:t xml:space="preserve">Strength-based Program in Supporting Parents of Children on the spectrum </w:t>
            </w:r>
          </w:p>
        </w:tc>
        <w:tc>
          <w:tcPr>
            <w:tcW w:w="1842" w:type="dxa"/>
            <w:shd w:val="clear" w:color="auto" w:fill="auto"/>
            <w:vAlign w:val="center"/>
          </w:tcPr>
          <w:p w14:paraId="275943AC"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2685DBC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84C2C6A" w14:textId="77777777" w:rsidR="008836B2" w:rsidRPr="00096913" w:rsidRDefault="008836B2" w:rsidP="000413EA">
            <w:pPr>
              <w:spacing w:after="0"/>
              <w:rPr>
                <w:rFonts w:cs="Arial"/>
              </w:rPr>
            </w:pPr>
          </w:p>
        </w:tc>
      </w:tr>
      <w:tr w:rsidR="008836B2" w:rsidRPr="00096913" w14:paraId="7CB604BE" w14:textId="77777777" w:rsidTr="000413EA">
        <w:trPr>
          <w:trHeight w:val="313"/>
        </w:trPr>
        <w:tc>
          <w:tcPr>
            <w:tcW w:w="3400" w:type="dxa"/>
            <w:shd w:val="clear" w:color="D9D9D9" w:fill="D9D9D9"/>
            <w:vAlign w:val="center"/>
          </w:tcPr>
          <w:p w14:paraId="3FB99DAE" w14:textId="77777777" w:rsidR="008836B2" w:rsidRPr="00096913" w:rsidRDefault="008836B2" w:rsidP="000413EA">
            <w:pPr>
              <w:spacing w:after="0"/>
              <w:rPr>
                <w:rFonts w:cs="Arial"/>
              </w:rPr>
            </w:pPr>
            <w:r w:rsidRPr="00096913">
              <w:rPr>
                <w:rFonts w:cs="Arial"/>
              </w:rPr>
              <w:t>Children and Young People with Disability Australia</w:t>
            </w:r>
          </w:p>
        </w:tc>
        <w:tc>
          <w:tcPr>
            <w:tcW w:w="5526" w:type="dxa"/>
            <w:shd w:val="clear" w:color="D9D9D9" w:fill="D9D9D9"/>
            <w:vAlign w:val="center"/>
          </w:tcPr>
          <w:p w14:paraId="4EE2E68A" w14:textId="77777777" w:rsidR="008836B2" w:rsidRPr="00096913" w:rsidRDefault="008836B2" w:rsidP="000413EA">
            <w:pPr>
              <w:spacing w:after="0"/>
              <w:rPr>
                <w:rFonts w:cs="Arial"/>
              </w:rPr>
            </w:pPr>
            <w:r w:rsidRPr="00096913">
              <w:rPr>
                <w:rFonts w:cs="Arial"/>
              </w:rPr>
              <w:t xml:space="preserve">Project 1 Building capacity for children and young people with disability to respond to COVID-19  Project 2 Ensuring Inclusive Education in Australia </w:t>
            </w:r>
          </w:p>
        </w:tc>
        <w:tc>
          <w:tcPr>
            <w:tcW w:w="1842" w:type="dxa"/>
            <w:shd w:val="clear" w:color="D9D9D9" w:fill="D9D9D9"/>
            <w:vAlign w:val="center"/>
          </w:tcPr>
          <w:p w14:paraId="71B31D2A"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F72B6B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ED85807" w14:textId="77777777" w:rsidR="008836B2" w:rsidRPr="00096913" w:rsidRDefault="008836B2" w:rsidP="000413EA">
            <w:pPr>
              <w:spacing w:after="0"/>
              <w:rPr>
                <w:rFonts w:cs="Arial"/>
              </w:rPr>
            </w:pPr>
          </w:p>
        </w:tc>
      </w:tr>
      <w:tr w:rsidR="008836B2" w:rsidRPr="00096913" w14:paraId="3B031974" w14:textId="77777777" w:rsidTr="000413EA">
        <w:trPr>
          <w:trHeight w:val="313"/>
        </w:trPr>
        <w:tc>
          <w:tcPr>
            <w:tcW w:w="3400" w:type="dxa"/>
            <w:shd w:val="clear" w:color="auto" w:fill="auto"/>
            <w:vAlign w:val="center"/>
          </w:tcPr>
          <w:p w14:paraId="6DE0E522" w14:textId="77777777" w:rsidR="008836B2" w:rsidRPr="00096913" w:rsidRDefault="008836B2" w:rsidP="000413EA">
            <w:pPr>
              <w:spacing w:after="0"/>
              <w:rPr>
                <w:rFonts w:cs="Arial"/>
              </w:rPr>
            </w:pPr>
            <w:r w:rsidRPr="00096913">
              <w:rPr>
                <w:rFonts w:cs="Arial"/>
              </w:rPr>
              <w:t>Children and Young People with Disability Australia</w:t>
            </w:r>
          </w:p>
        </w:tc>
        <w:tc>
          <w:tcPr>
            <w:tcW w:w="5526" w:type="dxa"/>
            <w:shd w:val="clear" w:color="auto" w:fill="auto"/>
            <w:vAlign w:val="center"/>
          </w:tcPr>
          <w:p w14:paraId="67C329C8" w14:textId="77777777" w:rsidR="008836B2" w:rsidRPr="00096913" w:rsidRDefault="008836B2" w:rsidP="000413EA">
            <w:pPr>
              <w:spacing w:after="0"/>
              <w:rPr>
                <w:rFonts w:cs="Arial"/>
              </w:rPr>
            </w:pPr>
            <w:r w:rsidRPr="00096913">
              <w:rPr>
                <w:rFonts w:cs="Arial"/>
              </w:rPr>
              <w:t xml:space="preserve">Victorian Emerging Young Leaders Program </w:t>
            </w:r>
          </w:p>
        </w:tc>
        <w:tc>
          <w:tcPr>
            <w:tcW w:w="1842" w:type="dxa"/>
            <w:shd w:val="clear" w:color="auto" w:fill="auto"/>
            <w:vAlign w:val="center"/>
          </w:tcPr>
          <w:p w14:paraId="4526D52B"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7DCCA19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E602F4B" w14:textId="77777777" w:rsidR="008836B2" w:rsidRPr="00096913" w:rsidRDefault="008836B2" w:rsidP="000413EA">
            <w:pPr>
              <w:spacing w:after="0"/>
              <w:rPr>
                <w:rFonts w:cs="Arial"/>
              </w:rPr>
            </w:pPr>
          </w:p>
        </w:tc>
      </w:tr>
      <w:tr w:rsidR="008836B2" w:rsidRPr="00096913" w14:paraId="49FD5042" w14:textId="77777777" w:rsidTr="000413EA">
        <w:trPr>
          <w:trHeight w:val="313"/>
        </w:trPr>
        <w:tc>
          <w:tcPr>
            <w:tcW w:w="3400" w:type="dxa"/>
            <w:shd w:val="clear" w:color="D9D9D9" w:fill="D9D9D9"/>
            <w:vAlign w:val="center"/>
          </w:tcPr>
          <w:p w14:paraId="00F43C61" w14:textId="77777777" w:rsidR="008836B2" w:rsidRPr="00096913" w:rsidRDefault="008836B2" w:rsidP="000413EA">
            <w:pPr>
              <w:spacing w:after="0"/>
              <w:rPr>
                <w:rFonts w:cs="Arial"/>
              </w:rPr>
            </w:pPr>
            <w:r w:rsidRPr="00096913">
              <w:rPr>
                <w:rFonts w:cs="Arial"/>
              </w:rPr>
              <w:t>Children and Young People with Disability Australia</w:t>
            </w:r>
          </w:p>
        </w:tc>
        <w:tc>
          <w:tcPr>
            <w:tcW w:w="5526" w:type="dxa"/>
            <w:shd w:val="clear" w:color="D9D9D9" w:fill="D9D9D9"/>
            <w:vAlign w:val="center"/>
          </w:tcPr>
          <w:p w14:paraId="34BD026C" w14:textId="77777777" w:rsidR="008836B2" w:rsidRPr="00096913" w:rsidRDefault="008836B2" w:rsidP="000413EA">
            <w:pPr>
              <w:spacing w:after="0"/>
              <w:rPr>
                <w:rFonts w:cs="Arial"/>
              </w:rPr>
            </w:pPr>
            <w:r w:rsidRPr="00096913">
              <w:rPr>
                <w:rFonts w:cs="Arial"/>
              </w:rPr>
              <w:t xml:space="preserve">National Youth Disability Leadership Program &amp; In control our/my way, supporting NDIS self-management project </w:t>
            </w:r>
          </w:p>
        </w:tc>
        <w:tc>
          <w:tcPr>
            <w:tcW w:w="1842" w:type="dxa"/>
            <w:shd w:val="clear" w:color="D9D9D9" w:fill="D9D9D9"/>
            <w:vAlign w:val="center"/>
          </w:tcPr>
          <w:p w14:paraId="5212B104"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21DCC3F"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C314A54" w14:textId="77777777" w:rsidR="008836B2" w:rsidRPr="00096913" w:rsidRDefault="008836B2" w:rsidP="000413EA">
            <w:pPr>
              <w:spacing w:after="0"/>
              <w:rPr>
                <w:rFonts w:cs="Arial"/>
              </w:rPr>
            </w:pPr>
          </w:p>
        </w:tc>
      </w:tr>
      <w:tr w:rsidR="008836B2" w:rsidRPr="00096913" w14:paraId="0F7EDEAE" w14:textId="77777777" w:rsidTr="000413EA">
        <w:trPr>
          <w:trHeight w:val="313"/>
        </w:trPr>
        <w:tc>
          <w:tcPr>
            <w:tcW w:w="3400" w:type="dxa"/>
            <w:shd w:val="clear" w:color="auto" w:fill="auto"/>
            <w:vAlign w:val="center"/>
          </w:tcPr>
          <w:p w14:paraId="15FCC25B" w14:textId="77777777" w:rsidR="008836B2" w:rsidRPr="00096913" w:rsidRDefault="008836B2" w:rsidP="000413EA">
            <w:pPr>
              <w:spacing w:after="0"/>
              <w:rPr>
                <w:rFonts w:cs="Arial"/>
              </w:rPr>
            </w:pPr>
            <w:r w:rsidRPr="00096913">
              <w:rPr>
                <w:rFonts w:cs="Arial"/>
              </w:rPr>
              <w:t>Circa Contemporary Circus Ltd</w:t>
            </w:r>
          </w:p>
        </w:tc>
        <w:tc>
          <w:tcPr>
            <w:tcW w:w="5526" w:type="dxa"/>
            <w:shd w:val="clear" w:color="auto" w:fill="auto"/>
            <w:vAlign w:val="center"/>
          </w:tcPr>
          <w:p w14:paraId="1CB8D063" w14:textId="77777777" w:rsidR="008836B2" w:rsidRPr="00096913" w:rsidRDefault="008836B2" w:rsidP="000413EA">
            <w:pPr>
              <w:spacing w:after="0"/>
              <w:rPr>
                <w:rFonts w:cs="Arial"/>
              </w:rPr>
            </w:pPr>
            <w:r w:rsidRPr="00096913">
              <w:rPr>
                <w:rFonts w:cs="Arial"/>
              </w:rPr>
              <w:t xml:space="preserve">CircAbility </w:t>
            </w:r>
          </w:p>
        </w:tc>
        <w:tc>
          <w:tcPr>
            <w:tcW w:w="1842" w:type="dxa"/>
            <w:shd w:val="clear" w:color="auto" w:fill="auto"/>
            <w:vAlign w:val="center"/>
          </w:tcPr>
          <w:p w14:paraId="791F29B2"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3B8F99A9"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F06B5F3" w14:textId="77777777" w:rsidR="008836B2" w:rsidRPr="00096913" w:rsidRDefault="008836B2" w:rsidP="000413EA">
            <w:pPr>
              <w:spacing w:after="0"/>
              <w:rPr>
                <w:rFonts w:cs="Arial"/>
              </w:rPr>
            </w:pPr>
          </w:p>
        </w:tc>
      </w:tr>
      <w:tr w:rsidR="008836B2" w:rsidRPr="00096913" w14:paraId="4F63D8F0" w14:textId="77777777" w:rsidTr="000413EA">
        <w:trPr>
          <w:trHeight w:val="313"/>
        </w:trPr>
        <w:tc>
          <w:tcPr>
            <w:tcW w:w="3400" w:type="dxa"/>
            <w:shd w:val="clear" w:color="D9D9D9" w:fill="D9D9D9"/>
            <w:vAlign w:val="center"/>
          </w:tcPr>
          <w:p w14:paraId="113183EB" w14:textId="77777777" w:rsidR="008836B2" w:rsidRPr="00096913" w:rsidRDefault="008836B2" w:rsidP="000413EA">
            <w:pPr>
              <w:spacing w:after="0"/>
              <w:rPr>
                <w:rFonts w:cs="Arial"/>
              </w:rPr>
            </w:pPr>
            <w:r w:rsidRPr="00096913">
              <w:rPr>
                <w:rFonts w:cs="Arial"/>
              </w:rPr>
              <w:lastRenderedPageBreak/>
              <w:t>Circus Nexus Inc.</w:t>
            </w:r>
          </w:p>
        </w:tc>
        <w:tc>
          <w:tcPr>
            <w:tcW w:w="5526" w:type="dxa"/>
            <w:shd w:val="clear" w:color="D9D9D9" w:fill="D9D9D9"/>
            <w:vAlign w:val="center"/>
          </w:tcPr>
          <w:p w14:paraId="339E8585" w14:textId="77777777" w:rsidR="008836B2" w:rsidRPr="00096913" w:rsidRDefault="008836B2" w:rsidP="000413EA">
            <w:pPr>
              <w:spacing w:after="0"/>
              <w:rPr>
                <w:rFonts w:cs="Arial"/>
              </w:rPr>
            </w:pPr>
            <w:r w:rsidRPr="00096913">
              <w:rPr>
                <w:rFonts w:cs="Arial"/>
              </w:rPr>
              <w:t xml:space="preserve">Access All Areas - All Abilities </w:t>
            </w:r>
          </w:p>
        </w:tc>
        <w:tc>
          <w:tcPr>
            <w:tcW w:w="1842" w:type="dxa"/>
            <w:shd w:val="clear" w:color="D9D9D9" w:fill="D9D9D9"/>
            <w:vAlign w:val="center"/>
          </w:tcPr>
          <w:p w14:paraId="63750D2A"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1C86F9E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12DA6C7" w14:textId="77777777" w:rsidR="008836B2" w:rsidRPr="00096913" w:rsidRDefault="008836B2" w:rsidP="000413EA">
            <w:pPr>
              <w:spacing w:after="0"/>
              <w:rPr>
                <w:rFonts w:cs="Arial"/>
              </w:rPr>
            </w:pPr>
          </w:p>
        </w:tc>
      </w:tr>
      <w:tr w:rsidR="008836B2" w:rsidRPr="00096913" w14:paraId="09411C62" w14:textId="77777777" w:rsidTr="000413EA">
        <w:trPr>
          <w:trHeight w:val="313"/>
        </w:trPr>
        <w:tc>
          <w:tcPr>
            <w:tcW w:w="3400" w:type="dxa"/>
            <w:shd w:val="clear" w:color="auto" w:fill="auto"/>
            <w:vAlign w:val="center"/>
          </w:tcPr>
          <w:p w14:paraId="44865551" w14:textId="77777777" w:rsidR="008836B2" w:rsidRPr="00096913" w:rsidRDefault="008836B2" w:rsidP="000413EA">
            <w:pPr>
              <w:spacing w:after="0"/>
              <w:rPr>
                <w:rFonts w:cs="Arial"/>
              </w:rPr>
            </w:pPr>
            <w:r w:rsidRPr="00096913">
              <w:rPr>
                <w:rFonts w:cs="Arial"/>
              </w:rPr>
              <w:t>Clubhouse Territory Incorporated</w:t>
            </w:r>
          </w:p>
        </w:tc>
        <w:tc>
          <w:tcPr>
            <w:tcW w:w="5526" w:type="dxa"/>
            <w:shd w:val="clear" w:color="auto" w:fill="auto"/>
            <w:vAlign w:val="center"/>
          </w:tcPr>
          <w:p w14:paraId="7083D977" w14:textId="77777777" w:rsidR="008836B2" w:rsidRPr="00096913" w:rsidRDefault="008836B2" w:rsidP="000413EA">
            <w:pPr>
              <w:spacing w:after="0"/>
              <w:rPr>
                <w:rFonts w:cs="Arial"/>
              </w:rPr>
            </w:pPr>
            <w:r w:rsidRPr="00096913">
              <w:rPr>
                <w:rFonts w:cs="Arial"/>
              </w:rPr>
              <w:t xml:space="preserve">The 2021/2022 Be-Inclusive Games Program supported by Clubhouse Territory and partners of the Clubhouse Project </w:t>
            </w:r>
          </w:p>
        </w:tc>
        <w:tc>
          <w:tcPr>
            <w:tcW w:w="1842" w:type="dxa"/>
            <w:shd w:val="clear" w:color="auto" w:fill="auto"/>
            <w:vAlign w:val="center"/>
          </w:tcPr>
          <w:p w14:paraId="0D3AB0A8"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1F97CB6A"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D6365B2" w14:textId="77777777" w:rsidR="008836B2" w:rsidRPr="00096913" w:rsidRDefault="008836B2" w:rsidP="000413EA">
            <w:pPr>
              <w:spacing w:after="0"/>
              <w:rPr>
                <w:rFonts w:cs="Arial"/>
              </w:rPr>
            </w:pPr>
          </w:p>
        </w:tc>
      </w:tr>
      <w:tr w:rsidR="008836B2" w:rsidRPr="00096913" w14:paraId="26F78BEE" w14:textId="77777777" w:rsidTr="000413EA">
        <w:trPr>
          <w:trHeight w:val="313"/>
        </w:trPr>
        <w:tc>
          <w:tcPr>
            <w:tcW w:w="3400" w:type="dxa"/>
            <w:shd w:val="clear" w:color="D9D9D9" w:fill="D9D9D9"/>
            <w:vAlign w:val="center"/>
          </w:tcPr>
          <w:p w14:paraId="21EA905A" w14:textId="77777777" w:rsidR="008836B2" w:rsidRPr="00096913" w:rsidRDefault="008836B2" w:rsidP="000413EA">
            <w:pPr>
              <w:spacing w:after="0"/>
              <w:rPr>
                <w:rFonts w:cs="Arial"/>
              </w:rPr>
            </w:pPr>
            <w:r w:rsidRPr="00096913">
              <w:rPr>
                <w:rFonts w:cs="Arial"/>
              </w:rPr>
              <w:t>Community Abundance Incorporated.</w:t>
            </w:r>
          </w:p>
        </w:tc>
        <w:tc>
          <w:tcPr>
            <w:tcW w:w="5526" w:type="dxa"/>
            <w:shd w:val="clear" w:color="D9D9D9" w:fill="D9D9D9"/>
            <w:vAlign w:val="center"/>
          </w:tcPr>
          <w:p w14:paraId="3EB0A1BD" w14:textId="77777777" w:rsidR="008836B2" w:rsidRPr="00096913" w:rsidRDefault="008836B2" w:rsidP="000413EA">
            <w:pPr>
              <w:spacing w:after="0"/>
              <w:rPr>
                <w:rFonts w:cs="Arial"/>
              </w:rPr>
            </w:pPr>
            <w:r w:rsidRPr="00096913">
              <w:rPr>
                <w:rFonts w:cs="Arial"/>
              </w:rPr>
              <w:t xml:space="preserve">The Community Abundance Live Strong, Live Happy Program. </w:t>
            </w:r>
          </w:p>
        </w:tc>
        <w:tc>
          <w:tcPr>
            <w:tcW w:w="1842" w:type="dxa"/>
            <w:shd w:val="clear" w:color="D9D9D9" w:fill="D9D9D9"/>
            <w:vAlign w:val="center"/>
          </w:tcPr>
          <w:p w14:paraId="1939AFB9"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516FA7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D92774C" w14:textId="77777777" w:rsidR="008836B2" w:rsidRPr="00096913" w:rsidRDefault="008836B2" w:rsidP="000413EA">
            <w:pPr>
              <w:spacing w:after="0"/>
              <w:rPr>
                <w:rFonts w:cs="Arial"/>
              </w:rPr>
            </w:pPr>
          </w:p>
        </w:tc>
      </w:tr>
      <w:tr w:rsidR="008836B2" w:rsidRPr="00096913" w14:paraId="4B84A2F9" w14:textId="77777777" w:rsidTr="000413EA">
        <w:trPr>
          <w:trHeight w:val="313"/>
        </w:trPr>
        <w:tc>
          <w:tcPr>
            <w:tcW w:w="3400" w:type="dxa"/>
            <w:shd w:val="clear" w:color="auto" w:fill="auto"/>
            <w:vAlign w:val="center"/>
          </w:tcPr>
          <w:p w14:paraId="01C003E7" w14:textId="77777777" w:rsidR="008836B2" w:rsidRPr="00096913" w:rsidRDefault="008836B2" w:rsidP="000413EA">
            <w:pPr>
              <w:spacing w:after="0"/>
              <w:rPr>
                <w:rFonts w:cs="Arial"/>
              </w:rPr>
            </w:pPr>
            <w:r w:rsidRPr="00096913">
              <w:rPr>
                <w:rFonts w:cs="Arial"/>
              </w:rPr>
              <w:t>Community Bridging Services (CBS) Incorporated</w:t>
            </w:r>
          </w:p>
        </w:tc>
        <w:tc>
          <w:tcPr>
            <w:tcW w:w="5526" w:type="dxa"/>
            <w:shd w:val="clear" w:color="auto" w:fill="auto"/>
            <w:vAlign w:val="center"/>
          </w:tcPr>
          <w:p w14:paraId="3E62719C" w14:textId="77777777" w:rsidR="008836B2" w:rsidRPr="00096913" w:rsidRDefault="008836B2" w:rsidP="000413EA">
            <w:pPr>
              <w:spacing w:after="0"/>
              <w:rPr>
                <w:rFonts w:cs="Arial"/>
              </w:rPr>
            </w:pPr>
            <w:r w:rsidRPr="00096913">
              <w:rPr>
                <w:rFonts w:cs="Arial"/>
              </w:rPr>
              <w:t xml:space="preserve">Aim Higher will lift student job expectations earlier, setting higher achievable career goals and income. In-kind support with DES will increase open employment, work experience and job placements, reducing reliability on income support </w:t>
            </w:r>
          </w:p>
        </w:tc>
        <w:tc>
          <w:tcPr>
            <w:tcW w:w="1842" w:type="dxa"/>
            <w:shd w:val="clear" w:color="auto" w:fill="auto"/>
            <w:vAlign w:val="center"/>
          </w:tcPr>
          <w:p w14:paraId="61AD4C75"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505B0CBA"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50042ECF" w14:textId="77777777" w:rsidR="008836B2" w:rsidRPr="00096913" w:rsidRDefault="008836B2" w:rsidP="000413EA">
            <w:pPr>
              <w:spacing w:after="0"/>
              <w:rPr>
                <w:rFonts w:cs="Arial"/>
              </w:rPr>
            </w:pPr>
          </w:p>
        </w:tc>
      </w:tr>
      <w:tr w:rsidR="008836B2" w:rsidRPr="00096913" w14:paraId="182352F4" w14:textId="77777777" w:rsidTr="000413EA">
        <w:trPr>
          <w:trHeight w:val="313"/>
        </w:trPr>
        <w:tc>
          <w:tcPr>
            <w:tcW w:w="3400" w:type="dxa"/>
            <w:shd w:val="clear" w:color="D9D9D9" w:fill="D9D9D9"/>
            <w:vAlign w:val="center"/>
          </w:tcPr>
          <w:p w14:paraId="3A6D1A40" w14:textId="77777777" w:rsidR="008836B2" w:rsidRPr="00096913" w:rsidRDefault="008836B2" w:rsidP="000413EA">
            <w:pPr>
              <w:spacing w:after="0"/>
              <w:rPr>
                <w:rFonts w:cs="Arial"/>
              </w:rPr>
            </w:pPr>
            <w:r w:rsidRPr="00096913">
              <w:rPr>
                <w:rFonts w:cs="Arial"/>
              </w:rPr>
              <w:t>Community Bridging Services (CBS) Incorporated</w:t>
            </w:r>
          </w:p>
        </w:tc>
        <w:tc>
          <w:tcPr>
            <w:tcW w:w="5526" w:type="dxa"/>
            <w:shd w:val="clear" w:color="D9D9D9" w:fill="D9D9D9"/>
            <w:vAlign w:val="center"/>
          </w:tcPr>
          <w:p w14:paraId="0694E364" w14:textId="77777777" w:rsidR="008836B2" w:rsidRPr="00096913" w:rsidRDefault="008836B2" w:rsidP="000413EA">
            <w:pPr>
              <w:spacing w:after="0"/>
              <w:rPr>
                <w:rFonts w:cs="Arial"/>
              </w:rPr>
            </w:pPr>
            <w:r w:rsidRPr="00096913">
              <w:rPr>
                <w:rFonts w:cs="Arial"/>
              </w:rPr>
              <w:t xml:space="preserve">THE HOSPITABLY INCLUSIVE PROJECT- Championing inclusion through the notion that 'food brings people together'. This pilot will increase hospitality employment through developing and delivering specialised training to young people with disability. </w:t>
            </w:r>
          </w:p>
        </w:tc>
        <w:tc>
          <w:tcPr>
            <w:tcW w:w="1842" w:type="dxa"/>
            <w:shd w:val="clear" w:color="D9D9D9" w:fill="D9D9D9"/>
            <w:vAlign w:val="center"/>
          </w:tcPr>
          <w:p w14:paraId="18E43A83"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06A57C80"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5A5E3DD" w14:textId="77777777" w:rsidR="008836B2" w:rsidRPr="00096913" w:rsidRDefault="008836B2" w:rsidP="000413EA">
            <w:pPr>
              <w:spacing w:after="0"/>
              <w:rPr>
                <w:rFonts w:cs="Arial"/>
              </w:rPr>
            </w:pPr>
          </w:p>
        </w:tc>
      </w:tr>
      <w:tr w:rsidR="008836B2" w:rsidRPr="00096913" w14:paraId="46B8A84B" w14:textId="77777777" w:rsidTr="000413EA">
        <w:trPr>
          <w:trHeight w:val="313"/>
        </w:trPr>
        <w:tc>
          <w:tcPr>
            <w:tcW w:w="3400" w:type="dxa"/>
            <w:shd w:val="clear" w:color="auto" w:fill="auto"/>
            <w:vAlign w:val="center"/>
          </w:tcPr>
          <w:p w14:paraId="1E3220ED" w14:textId="77777777" w:rsidR="008836B2" w:rsidRPr="00096913" w:rsidRDefault="008836B2" w:rsidP="000413EA">
            <w:pPr>
              <w:spacing w:after="0"/>
              <w:rPr>
                <w:rFonts w:cs="Arial"/>
              </w:rPr>
            </w:pPr>
            <w:r w:rsidRPr="00096913">
              <w:rPr>
                <w:rFonts w:cs="Arial"/>
              </w:rPr>
              <w:t>Community Disability Alliance Hunter Incorporated</w:t>
            </w:r>
          </w:p>
        </w:tc>
        <w:tc>
          <w:tcPr>
            <w:tcW w:w="5526" w:type="dxa"/>
            <w:shd w:val="clear" w:color="auto" w:fill="auto"/>
            <w:vAlign w:val="center"/>
          </w:tcPr>
          <w:p w14:paraId="0425E61D" w14:textId="77777777" w:rsidR="008836B2" w:rsidRPr="00096913" w:rsidRDefault="008836B2" w:rsidP="000413EA">
            <w:pPr>
              <w:spacing w:after="0"/>
              <w:rPr>
                <w:rFonts w:cs="Arial"/>
              </w:rPr>
            </w:pPr>
            <w:r w:rsidRPr="00096913">
              <w:rPr>
                <w:rFonts w:cs="Arial"/>
              </w:rPr>
              <w:t xml:space="preserve">Hunter Inclusion Project - building inclusion in our community through information, peer support, support for decision making, self-advocacy and the pursuit of active citizenship. </w:t>
            </w:r>
          </w:p>
        </w:tc>
        <w:tc>
          <w:tcPr>
            <w:tcW w:w="1842" w:type="dxa"/>
            <w:shd w:val="clear" w:color="auto" w:fill="auto"/>
            <w:vAlign w:val="center"/>
          </w:tcPr>
          <w:p w14:paraId="3CF99AFC"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EBB951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D5310D0" w14:textId="77777777" w:rsidR="008836B2" w:rsidRPr="00096913" w:rsidRDefault="008836B2" w:rsidP="000413EA">
            <w:pPr>
              <w:spacing w:after="0"/>
              <w:rPr>
                <w:rFonts w:cs="Arial"/>
              </w:rPr>
            </w:pPr>
          </w:p>
        </w:tc>
      </w:tr>
      <w:tr w:rsidR="008836B2" w:rsidRPr="00096913" w14:paraId="44FAB252" w14:textId="77777777" w:rsidTr="000413EA">
        <w:trPr>
          <w:trHeight w:val="313"/>
        </w:trPr>
        <w:tc>
          <w:tcPr>
            <w:tcW w:w="3400" w:type="dxa"/>
            <w:shd w:val="clear" w:color="D9D9D9" w:fill="D9D9D9"/>
            <w:vAlign w:val="center"/>
          </w:tcPr>
          <w:p w14:paraId="351D2FF2" w14:textId="77777777" w:rsidR="008836B2" w:rsidRPr="00096913" w:rsidRDefault="008836B2" w:rsidP="000413EA">
            <w:pPr>
              <w:spacing w:after="0"/>
              <w:rPr>
                <w:rFonts w:cs="Arial"/>
              </w:rPr>
            </w:pPr>
            <w:r w:rsidRPr="00096913">
              <w:rPr>
                <w:rFonts w:cs="Arial"/>
              </w:rPr>
              <w:t>Community Disability Alliance Hunter Incorporated</w:t>
            </w:r>
          </w:p>
        </w:tc>
        <w:tc>
          <w:tcPr>
            <w:tcW w:w="5526" w:type="dxa"/>
            <w:shd w:val="clear" w:color="D9D9D9" w:fill="D9D9D9"/>
            <w:vAlign w:val="center"/>
          </w:tcPr>
          <w:p w14:paraId="3BC52391" w14:textId="77777777" w:rsidR="008836B2" w:rsidRPr="00096913" w:rsidRDefault="008836B2" w:rsidP="000413EA">
            <w:pPr>
              <w:spacing w:after="0"/>
              <w:rPr>
                <w:rFonts w:cs="Arial"/>
              </w:rPr>
            </w:pPr>
            <w:r w:rsidRPr="00096913">
              <w:rPr>
                <w:rFonts w:cs="Arial"/>
              </w:rPr>
              <w:t xml:space="preserve">Powerful Peers - Lived experience mentoring </w:t>
            </w:r>
          </w:p>
        </w:tc>
        <w:tc>
          <w:tcPr>
            <w:tcW w:w="1842" w:type="dxa"/>
            <w:shd w:val="clear" w:color="D9D9D9" w:fill="D9D9D9"/>
            <w:vAlign w:val="center"/>
          </w:tcPr>
          <w:p w14:paraId="14F2448D"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2D3C84A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5B9D3B0" w14:textId="77777777" w:rsidR="008836B2" w:rsidRPr="00096913" w:rsidRDefault="008836B2" w:rsidP="000413EA">
            <w:pPr>
              <w:spacing w:after="0"/>
              <w:rPr>
                <w:rFonts w:cs="Arial"/>
              </w:rPr>
            </w:pPr>
          </w:p>
        </w:tc>
      </w:tr>
      <w:tr w:rsidR="008836B2" w:rsidRPr="00096913" w14:paraId="04164C12" w14:textId="77777777" w:rsidTr="000413EA">
        <w:trPr>
          <w:trHeight w:val="313"/>
        </w:trPr>
        <w:tc>
          <w:tcPr>
            <w:tcW w:w="3400" w:type="dxa"/>
            <w:shd w:val="clear" w:color="auto" w:fill="auto"/>
            <w:vAlign w:val="center"/>
          </w:tcPr>
          <w:p w14:paraId="6097D425" w14:textId="77777777" w:rsidR="008836B2" w:rsidRPr="00096913" w:rsidRDefault="008836B2" w:rsidP="000413EA">
            <w:pPr>
              <w:spacing w:after="0"/>
              <w:rPr>
                <w:rFonts w:cs="Arial"/>
              </w:rPr>
            </w:pPr>
            <w:r w:rsidRPr="00096913">
              <w:rPr>
                <w:rFonts w:cs="Arial"/>
              </w:rPr>
              <w:t>Community Disability Alliance Hunter Incorporated</w:t>
            </w:r>
          </w:p>
        </w:tc>
        <w:tc>
          <w:tcPr>
            <w:tcW w:w="5526" w:type="dxa"/>
            <w:shd w:val="clear" w:color="auto" w:fill="auto"/>
            <w:vAlign w:val="center"/>
          </w:tcPr>
          <w:p w14:paraId="3BB27FE9" w14:textId="77777777" w:rsidR="008836B2" w:rsidRPr="00096913" w:rsidRDefault="008836B2" w:rsidP="000413EA">
            <w:pPr>
              <w:spacing w:after="0"/>
              <w:rPr>
                <w:rFonts w:cs="Arial"/>
              </w:rPr>
            </w:pPr>
            <w:r w:rsidRPr="00096913">
              <w:rPr>
                <w:rFonts w:cs="Arial"/>
              </w:rPr>
              <w:t xml:space="preserve">Self-Manager Hub - Peer to peer self-management support -  website and peer networks </w:t>
            </w:r>
          </w:p>
        </w:tc>
        <w:tc>
          <w:tcPr>
            <w:tcW w:w="1842" w:type="dxa"/>
            <w:shd w:val="clear" w:color="auto" w:fill="auto"/>
            <w:vAlign w:val="center"/>
          </w:tcPr>
          <w:p w14:paraId="49E1D9C5"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786C496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D48273D" w14:textId="77777777" w:rsidR="008836B2" w:rsidRPr="00096913" w:rsidRDefault="008836B2" w:rsidP="000413EA">
            <w:pPr>
              <w:spacing w:after="0"/>
              <w:rPr>
                <w:rFonts w:cs="Arial"/>
              </w:rPr>
            </w:pPr>
          </w:p>
        </w:tc>
      </w:tr>
      <w:tr w:rsidR="008836B2" w:rsidRPr="00096913" w14:paraId="2AA29471" w14:textId="77777777" w:rsidTr="000413EA">
        <w:trPr>
          <w:trHeight w:val="313"/>
        </w:trPr>
        <w:tc>
          <w:tcPr>
            <w:tcW w:w="3400" w:type="dxa"/>
            <w:shd w:val="clear" w:color="D9D9D9" w:fill="D9D9D9"/>
            <w:vAlign w:val="center"/>
          </w:tcPr>
          <w:p w14:paraId="6670FA38" w14:textId="77777777" w:rsidR="008836B2" w:rsidRPr="00096913" w:rsidRDefault="008836B2" w:rsidP="000413EA">
            <w:pPr>
              <w:spacing w:after="0"/>
              <w:rPr>
                <w:rFonts w:cs="Arial"/>
              </w:rPr>
            </w:pPr>
            <w:r w:rsidRPr="00096913">
              <w:rPr>
                <w:rFonts w:cs="Arial"/>
              </w:rPr>
              <w:lastRenderedPageBreak/>
              <w:t>Community Disability Alliance Hunter Incorporated</w:t>
            </w:r>
          </w:p>
        </w:tc>
        <w:tc>
          <w:tcPr>
            <w:tcW w:w="5526" w:type="dxa"/>
            <w:shd w:val="clear" w:color="D9D9D9" w:fill="D9D9D9"/>
            <w:vAlign w:val="center"/>
          </w:tcPr>
          <w:p w14:paraId="173C3294" w14:textId="77777777" w:rsidR="008836B2" w:rsidRPr="00096913" w:rsidRDefault="008836B2" w:rsidP="000413EA">
            <w:pPr>
              <w:spacing w:after="0"/>
              <w:rPr>
                <w:rFonts w:cs="Arial"/>
              </w:rPr>
            </w:pPr>
            <w:r w:rsidRPr="00096913">
              <w:rPr>
                <w:rFonts w:cs="Arial"/>
              </w:rPr>
              <w:t xml:space="preserve">Hunter Deafblind Connect - connecting Deafblind peers with each other and their community. </w:t>
            </w:r>
          </w:p>
        </w:tc>
        <w:tc>
          <w:tcPr>
            <w:tcW w:w="1842" w:type="dxa"/>
            <w:shd w:val="clear" w:color="D9D9D9" w:fill="D9D9D9"/>
            <w:vAlign w:val="center"/>
          </w:tcPr>
          <w:p w14:paraId="7B6D1162"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2240D09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B8F1197" w14:textId="77777777" w:rsidR="008836B2" w:rsidRPr="00096913" w:rsidRDefault="008836B2" w:rsidP="000413EA">
            <w:pPr>
              <w:spacing w:after="0"/>
              <w:rPr>
                <w:rFonts w:cs="Arial"/>
              </w:rPr>
            </w:pPr>
          </w:p>
        </w:tc>
      </w:tr>
      <w:tr w:rsidR="008836B2" w:rsidRPr="00096913" w14:paraId="65A0E0AC" w14:textId="77777777" w:rsidTr="000413EA">
        <w:trPr>
          <w:trHeight w:val="313"/>
        </w:trPr>
        <w:tc>
          <w:tcPr>
            <w:tcW w:w="3400" w:type="dxa"/>
            <w:shd w:val="clear" w:color="auto" w:fill="auto"/>
            <w:vAlign w:val="center"/>
          </w:tcPr>
          <w:p w14:paraId="3A256A93" w14:textId="77777777" w:rsidR="008836B2" w:rsidRPr="00096913" w:rsidRDefault="008836B2" w:rsidP="000413EA">
            <w:pPr>
              <w:spacing w:after="0"/>
              <w:rPr>
                <w:rFonts w:cs="Arial"/>
              </w:rPr>
            </w:pPr>
            <w:r w:rsidRPr="00096913">
              <w:rPr>
                <w:rFonts w:cs="Arial"/>
              </w:rPr>
              <w:t>Community Living Association Inc.</w:t>
            </w:r>
          </w:p>
        </w:tc>
        <w:tc>
          <w:tcPr>
            <w:tcW w:w="5526" w:type="dxa"/>
            <w:shd w:val="clear" w:color="auto" w:fill="auto"/>
            <w:vAlign w:val="center"/>
          </w:tcPr>
          <w:p w14:paraId="487653BB" w14:textId="77777777" w:rsidR="008836B2" w:rsidRPr="00096913" w:rsidRDefault="008836B2" w:rsidP="000413EA">
            <w:pPr>
              <w:spacing w:after="0"/>
              <w:rPr>
                <w:rFonts w:cs="Arial"/>
              </w:rPr>
            </w:pPr>
            <w:r w:rsidRPr="00096913">
              <w:rPr>
                <w:rFonts w:cs="Arial"/>
              </w:rPr>
              <w:t xml:space="preserve">ARROS PLACE (Peer Led Advocacy, Capacity building and Empowerment). A peer-led support group building community, capacity and autonomy for young people with intellectual disabilities at risk of or experiencing homelessness. </w:t>
            </w:r>
          </w:p>
        </w:tc>
        <w:tc>
          <w:tcPr>
            <w:tcW w:w="1842" w:type="dxa"/>
            <w:shd w:val="clear" w:color="auto" w:fill="auto"/>
            <w:vAlign w:val="center"/>
          </w:tcPr>
          <w:p w14:paraId="7E770DF6"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385F9F3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76AC1FD" w14:textId="77777777" w:rsidR="008836B2" w:rsidRPr="00096913" w:rsidRDefault="008836B2" w:rsidP="000413EA">
            <w:pPr>
              <w:spacing w:after="0"/>
              <w:rPr>
                <w:rFonts w:cs="Arial"/>
              </w:rPr>
            </w:pPr>
          </w:p>
        </w:tc>
      </w:tr>
      <w:tr w:rsidR="008836B2" w:rsidRPr="00096913" w14:paraId="17D03AD8" w14:textId="77777777" w:rsidTr="000413EA">
        <w:trPr>
          <w:trHeight w:val="313"/>
        </w:trPr>
        <w:tc>
          <w:tcPr>
            <w:tcW w:w="3400" w:type="dxa"/>
            <w:shd w:val="clear" w:color="D9D9D9" w:fill="D9D9D9"/>
            <w:vAlign w:val="center"/>
          </w:tcPr>
          <w:p w14:paraId="67D8178D" w14:textId="77777777" w:rsidR="008836B2" w:rsidRPr="00096913" w:rsidRDefault="008836B2" w:rsidP="000413EA">
            <w:pPr>
              <w:spacing w:after="0"/>
              <w:rPr>
                <w:rFonts w:cs="Arial"/>
              </w:rPr>
            </w:pPr>
            <w:r w:rsidRPr="00096913">
              <w:rPr>
                <w:rFonts w:cs="Arial"/>
              </w:rPr>
              <w:t>Community Living Association Inc.</w:t>
            </w:r>
          </w:p>
        </w:tc>
        <w:tc>
          <w:tcPr>
            <w:tcW w:w="5526" w:type="dxa"/>
            <w:shd w:val="clear" w:color="D9D9D9" w:fill="D9D9D9"/>
            <w:vAlign w:val="center"/>
          </w:tcPr>
          <w:p w14:paraId="680C59BB" w14:textId="77777777" w:rsidR="008836B2" w:rsidRPr="00096913" w:rsidRDefault="008836B2" w:rsidP="000413EA">
            <w:pPr>
              <w:spacing w:after="0"/>
              <w:rPr>
                <w:rFonts w:cs="Arial"/>
              </w:rPr>
            </w:pPr>
            <w:r w:rsidRPr="00096913">
              <w:rPr>
                <w:rFonts w:cs="Arial"/>
              </w:rPr>
              <w:t xml:space="preserve">Scammers Group </w:t>
            </w:r>
          </w:p>
        </w:tc>
        <w:tc>
          <w:tcPr>
            <w:tcW w:w="1842" w:type="dxa"/>
            <w:shd w:val="clear" w:color="D9D9D9" w:fill="D9D9D9"/>
            <w:vAlign w:val="center"/>
          </w:tcPr>
          <w:p w14:paraId="3CDB4F26"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44783414"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5272C3D9" w14:textId="77777777" w:rsidR="008836B2" w:rsidRPr="00096913" w:rsidRDefault="008836B2" w:rsidP="000413EA">
            <w:pPr>
              <w:spacing w:after="0"/>
              <w:rPr>
                <w:rFonts w:cs="Arial"/>
              </w:rPr>
            </w:pPr>
          </w:p>
        </w:tc>
      </w:tr>
      <w:tr w:rsidR="008836B2" w:rsidRPr="00096913" w14:paraId="49B7D0B3" w14:textId="77777777" w:rsidTr="000413EA">
        <w:trPr>
          <w:trHeight w:val="313"/>
        </w:trPr>
        <w:tc>
          <w:tcPr>
            <w:tcW w:w="3400" w:type="dxa"/>
            <w:shd w:val="clear" w:color="auto" w:fill="auto"/>
            <w:vAlign w:val="center"/>
          </w:tcPr>
          <w:p w14:paraId="2A6E303C" w14:textId="77777777" w:rsidR="008836B2" w:rsidRPr="00096913" w:rsidRDefault="008836B2" w:rsidP="000413EA">
            <w:pPr>
              <w:spacing w:after="0"/>
              <w:rPr>
                <w:rFonts w:cs="Arial"/>
              </w:rPr>
            </w:pPr>
            <w:r w:rsidRPr="00096913">
              <w:rPr>
                <w:rFonts w:cs="Arial"/>
              </w:rPr>
              <w:t>Community Living Project Incorporated</w:t>
            </w:r>
          </w:p>
        </w:tc>
        <w:tc>
          <w:tcPr>
            <w:tcW w:w="5526" w:type="dxa"/>
            <w:shd w:val="clear" w:color="auto" w:fill="auto"/>
            <w:vAlign w:val="center"/>
          </w:tcPr>
          <w:p w14:paraId="603D3760" w14:textId="77777777" w:rsidR="008836B2" w:rsidRPr="00096913" w:rsidRDefault="008836B2" w:rsidP="000413EA">
            <w:pPr>
              <w:spacing w:after="0"/>
              <w:rPr>
                <w:rFonts w:cs="Arial"/>
              </w:rPr>
            </w:pPr>
            <w:r w:rsidRPr="00096913">
              <w:rPr>
                <w:rFonts w:cs="Arial"/>
              </w:rPr>
              <w:t xml:space="preserve">Discover ME - Micro Enterprise, Exploring Possibilities. </w:t>
            </w:r>
          </w:p>
        </w:tc>
        <w:tc>
          <w:tcPr>
            <w:tcW w:w="1842" w:type="dxa"/>
            <w:shd w:val="clear" w:color="auto" w:fill="auto"/>
            <w:vAlign w:val="center"/>
          </w:tcPr>
          <w:p w14:paraId="278245F4"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4BC26094"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7AFFFDC8" w14:textId="77777777" w:rsidR="008836B2" w:rsidRPr="00096913" w:rsidRDefault="008836B2" w:rsidP="000413EA">
            <w:pPr>
              <w:spacing w:after="0"/>
              <w:rPr>
                <w:rFonts w:cs="Arial"/>
              </w:rPr>
            </w:pPr>
          </w:p>
        </w:tc>
      </w:tr>
      <w:tr w:rsidR="008836B2" w:rsidRPr="00096913" w14:paraId="0D921FD4" w14:textId="77777777" w:rsidTr="000413EA">
        <w:trPr>
          <w:trHeight w:val="313"/>
        </w:trPr>
        <w:tc>
          <w:tcPr>
            <w:tcW w:w="3400" w:type="dxa"/>
            <w:shd w:val="clear" w:color="D9D9D9" w:fill="D9D9D9"/>
            <w:vAlign w:val="center"/>
          </w:tcPr>
          <w:p w14:paraId="2BCE445C" w14:textId="77777777" w:rsidR="008836B2" w:rsidRPr="00096913" w:rsidRDefault="008836B2" w:rsidP="000413EA">
            <w:pPr>
              <w:spacing w:after="0"/>
              <w:rPr>
                <w:rFonts w:cs="Arial"/>
              </w:rPr>
            </w:pPr>
            <w:r w:rsidRPr="00096913">
              <w:rPr>
                <w:rFonts w:cs="Arial"/>
              </w:rPr>
              <w:t>Community Media Training Organisation Ltd</w:t>
            </w:r>
          </w:p>
        </w:tc>
        <w:tc>
          <w:tcPr>
            <w:tcW w:w="5526" w:type="dxa"/>
            <w:shd w:val="clear" w:color="D9D9D9" w:fill="D9D9D9"/>
            <w:vAlign w:val="center"/>
          </w:tcPr>
          <w:p w14:paraId="23215564" w14:textId="77777777" w:rsidR="008836B2" w:rsidRPr="00096913" w:rsidRDefault="008836B2" w:rsidP="000413EA">
            <w:pPr>
              <w:spacing w:after="0"/>
              <w:rPr>
                <w:rFonts w:cs="Arial"/>
              </w:rPr>
            </w:pPr>
            <w:r w:rsidRPr="00096913">
              <w:rPr>
                <w:rFonts w:cs="Arial"/>
              </w:rPr>
              <w:t xml:space="preserve">CMTO's Audio Ability Program </w:t>
            </w:r>
          </w:p>
        </w:tc>
        <w:tc>
          <w:tcPr>
            <w:tcW w:w="1842" w:type="dxa"/>
            <w:shd w:val="clear" w:color="D9D9D9" w:fill="D9D9D9"/>
            <w:vAlign w:val="center"/>
          </w:tcPr>
          <w:p w14:paraId="50D59A3E" w14:textId="77777777" w:rsidR="008836B2" w:rsidRPr="00096913" w:rsidRDefault="008836B2" w:rsidP="000413EA">
            <w:pPr>
              <w:spacing w:after="0"/>
              <w:rPr>
                <w:rFonts w:cs="Arial"/>
              </w:rPr>
            </w:pPr>
            <w:r w:rsidRPr="00096913">
              <w:rPr>
                <w:rFonts w:cs="Arial"/>
              </w:rPr>
              <w:t>NSW</w:t>
            </w:r>
          </w:p>
          <w:p w14:paraId="2D8B3037" w14:textId="77777777" w:rsidR="008836B2" w:rsidRPr="00096913" w:rsidRDefault="008836B2" w:rsidP="000413EA">
            <w:pPr>
              <w:spacing w:after="0"/>
              <w:rPr>
                <w:rFonts w:cs="Arial"/>
              </w:rPr>
            </w:pPr>
            <w:r w:rsidRPr="00096913">
              <w:rPr>
                <w:rFonts w:cs="Arial"/>
              </w:rPr>
              <w:t>VIC</w:t>
            </w:r>
          </w:p>
          <w:p w14:paraId="4FC572D7" w14:textId="77777777" w:rsidR="008836B2" w:rsidRPr="00096913" w:rsidRDefault="008836B2" w:rsidP="000413EA">
            <w:pPr>
              <w:spacing w:after="0"/>
              <w:rPr>
                <w:rFonts w:cs="Arial"/>
              </w:rPr>
            </w:pPr>
            <w:r w:rsidRPr="00096913">
              <w:rPr>
                <w:rFonts w:cs="Arial"/>
              </w:rPr>
              <w:t>QLD</w:t>
            </w:r>
          </w:p>
          <w:p w14:paraId="64D3792C"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1FDC6960"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5C339ED" w14:textId="77777777" w:rsidR="008836B2" w:rsidRPr="00096913" w:rsidRDefault="008836B2" w:rsidP="000413EA">
            <w:pPr>
              <w:spacing w:after="0"/>
              <w:rPr>
                <w:rFonts w:cs="Arial"/>
              </w:rPr>
            </w:pPr>
          </w:p>
        </w:tc>
      </w:tr>
      <w:tr w:rsidR="008836B2" w:rsidRPr="00096913" w14:paraId="771AFC3F" w14:textId="77777777" w:rsidTr="000413EA">
        <w:trPr>
          <w:trHeight w:val="313"/>
        </w:trPr>
        <w:tc>
          <w:tcPr>
            <w:tcW w:w="3400" w:type="dxa"/>
            <w:shd w:val="clear" w:color="auto" w:fill="auto"/>
            <w:vAlign w:val="center"/>
          </w:tcPr>
          <w:p w14:paraId="39DBBC9E" w14:textId="77777777" w:rsidR="008836B2" w:rsidRPr="00096913" w:rsidRDefault="008836B2" w:rsidP="000413EA">
            <w:pPr>
              <w:spacing w:after="0"/>
              <w:rPr>
                <w:rFonts w:cs="Arial"/>
              </w:rPr>
            </w:pPr>
            <w:r w:rsidRPr="00096913">
              <w:rPr>
                <w:rFonts w:cs="Arial"/>
              </w:rPr>
              <w:t>Community Mental Health Australia</w:t>
            </w:r>
          </w:p>
        </w:tc>
        <w:tc>
          <w:tcPr>
            <w:tcW w:w="5526" w:type="dxa"/>
            <w:shd w:val="clear" w:color="auto" w:fill="auto"/>
            <w:vAlign w:val="center"/>
          </w:tcPr>
          <w:p w14:paraId="3DDFC081" w14:textId="77777777" w:rsidR="008836B2" w:rsidRPr="00096913" w:rsidRDefault="008836B2" w:rsidP="000413EA">
            <w:pPr>
              <w:spacing w:after="0"/>
              <w:rPr>
                <w:rFonts w:cs="Arial"/>
              </w:rPr>
            </w:pPr>
            <w:r w:rsidRPr="00096913">
              <w:rPr>
                <w:rFonts w:cs="Arial"/>
              </w:rPr>
              <w:t xml:space="preserve">Direct Connect - ILC to the Home (ILCH) </w:t>
            </w:r>
          </w:p>
        </w:tc>
        <w:tc>
          <w:tcPr>
            <w:tcW w:w="1842" w:type="dxa"/>
            <w:shd w:val="clear" w:color="auto" w:fill="auto"/>
            <w:vAlign w:val="center"/>
          </w:tcPr>
          <w:p w14:paraId="4BE8FD2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445081A"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2754B11A" w14:textId="77777777" w:rsidR="008836B2" w:rsidRPr="00096913" w:rsidRDefault="008836B2" w:rsidP="000413EA">
            <w:pPr>
              <w:spacing w:after="0"/>
              <w:rPr>
                <w:rFonts w:cs="Arial"/>
              </w:rPr>
            </w:pPr>
          </w:p>
        </w:tc>
      </w:tr>
      <w:tr w:rsidR="008836B2" w:rsidRPr="00096913" w14:paraId="7206EA51" w14:textId="77777777" w:rsidTr="000413EA">
        <w:trPr>
          <w:trHeight w:val="313"/>
        </w:trPr>
        <w:tc>
          <w:tcPr>
            <w:tcW w:w="3400" w:type="dxa"/>
            <w:shd w:val="clear" w:color="D9D9D9" w:fill="D9D9D9"/>
            <w:vAlign w:val="center"/>
          </w:tcPr>
          <w:p w14:paraId="614BF9DE" w14:textId="77777777" w:rsidR="008836B2" w:rsidRPr="00096913" w:rsidRDefault="008836B2" w:rsidP="000413EA">
            <w:pPr>
              <w:spacing w:after="0"/>
              <w:rPr>
                <w:rFonts w:cs="Arial"/>
              </w:rPr>
            </w:pPr>
            <w:r w:rsidRPr="00096913">
              <w:rPr>
                <w:rFonts w:cs="Arial"/>
              </w:rPr>
              <w:t>Community Music Victoria Inc.</w:t>
            </w:r>
          </w:p>
        </w:tc>
        <w:tc>
          <w:tcPr>
            <w:tcW w:w="5526" w:type="dxa"/>
            <w:shd w:val="clear" w:color="D9D9D9" w:fill="D9D9D9"/>
            <w:vAlign w:val="center"/>
          </w:tcPr>
          <w:p w14:paraId="3ABD9297" w14:textId="77777777" w:rsidR="008836B2" w:rsidRPr="00096913" w:rsidRDefault="008836B2" w:rsidP="000413EA">
            <w:pPr>
              <w:spacing w:after="0"/>
              <w:rPr>
                <w:rFonts w:cs="Arial"/>
              </w:rPr>
            </w:pPr>
            <w:r w:rsidRPr="00096913">
              <w:rPr>
                <w:rFonts w:cs="Arial"/>
              </w:rPr>
              <w:t xml:space="preserve">Inclusion of Diverse Abilities in Community Music in Mildura Rural City </w:t>
            </w:r>
          </w:p>
        </w:tc>
        <w:tc>
          <w:tcPr>
            <w:tcW w:w="1842" w:type="dxa"/>
            <w:shd w:val="clear" w:color="D9D9D9" w:fill="D9D9D9"/>
            <w:vAlign w:val="center"/>
          </w:tcPr>
          <w:p w14:paraId="15AD75A3"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A86AC55"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5B8E029B" w14:textId="77777777" w:rsidR="008836B2" w:rsidRPr="00096913" w:rsidRDefault="008836B2" w:rsidP="000413EA">
            <w:pPr>
              <w:spacing w:after="0"/>
              <w:rPr>
                <w:rFonts w:cs="Arial"/>
              </w:rPr>
            </w:pPr>
          </w:p>
        </w:tc>
      </w:tr>
      <w:tr w:rsidR="008836B2" w:rsidRPr="00096913" w14:paraId="0B78D2B8" w14:textId="77777777" w:rsidTr="000413EA">
        <w:trPr>
          <w:trHeight w:val="313"/>
        </w:trPr>
        <w:tc>
          <w:tcPr>
            <w:tcW w:w="3400" w:type="dxa"/>
            <w:shd w:val="clear" w:color="auto" w:fill="auto"/>
            <w:vAlign w:val="center"/>
          </w:tcPr>
          <w:p w14:paraId="0E5828DA" w14:textId="77777777" w:rsidR="008836B2" w:rsidRPr="00096913" w:rsidRDefault="008836B2" w:rsidP="000413EA">
            <w:pPr>
              <w:spacing w:after="0"/>
              <w:rPr>
                <w:rFonts w:cs="Arial"/>
              </w:rPr>
            </w:pPr>
            <w:r w:rsidRPr="00096913">
              <w:rPr>
                <w:rFonts w:cs="Arial"/>
              </w:rPr>
              <w:t>Community Resource Unit Ltd</w:t>
            </w:r>
          </w:p>
        </w:tc>
        <w:tc>
          <w:tcPr>
            <w:tcW w:w="5526" w:type="dxa"/>
            <w:shd w:val="clear" w:color="auto" w:fill="auto"/>
            <w:vAlign w:val="center"/>
          </w:tcPr>
          <w:p w14:paraId="6723FDBF" w14:textId="77777777" w:rsidR="008836B2" w:rsidRPr="00096913" w:rsidRDefault="008836B2" w:rsidP="000413EA">
            <w:pPr>
              <w:spacing w:after="0"/>
              <w:rPr>
                <w:rFonts w:cs="Arial"/>
              </w:rPr>
            </w:pPr>
            <w:r w:rsidRPr="00096913">
              <w:rPr>
                <w:rFonts w:cs="Arial"/>
              </w:rPr>
              <w:t xml:space="preserve">Empowering Inclusive Communities </w:t>
            </w:r>
          </w:p>
        </w:tc>
        <w:tc>
          <w:tcPr>
            <w:tcW w:w="1842" w:type="dxa"/>
            <w:shd w:val="clear" w:color="auto" w:fill="auto"/>
            <w:vAlign w:val="center"/>
          </w:tcPr>
          <w:p w14:paraId="6ACA7E52"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755D0C3E"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0DAB9B7D" w14:textId="77777777" w:rsidR="008836B2" w:rsidRPr="00096913" w:rsidRDefault="008836B2" w:rsidP="000413EA">
            <w:pPr>
              <w:spacing w:after="0"/>
              <w:rPr>
                <w:rFonts w:cs="Arial"/>
              </w:rPr>
            </w:pPr>
          </w:p>
        </w:tc>
      </w:tr>
      <w:tr w:rsidR="008836B2" w:rsidRPr="00096913" w14:paraId="185DAE5B" w14:textId="77777777" w:rsidTr="000413EA">
        <w:trPr>
          <w:trHeight w:val="313"/>
        </w:trPr>
        <w:tc>
          <w:tcPr>
            <w:tcW w:w="3400" w:type="dxa"/>
            <w:shd w:val="clear" w:color="D9D9D9" w:fill="D9D9D9"/>
            <w:vAlign w:val="center"/>
          </w:tcPr>
          <w:p w14:paraId="35389B2F" w14:textId="77777777" w:rsidR="008836B2" w:rsidRPr="00096913" w:rsidRDefault="008836B2" w:rsidP="000413EA">
            <w:pPr>
              <w:spacing w:after="0"/>
              <w:rPr>
                <w:rFonts w:cs="Arial"/>
              </w:rPr>
            </w:pPr>
            <w:r w:rsidRPr="00096913">
              <w:rPr>
                <w:rFonts w:cs="Arial"/>
              </w:rPr>
              <w:t>Consumers of Mental Health WA (Inc.).</w:t>
            </w:r>
          </w:p>
        </w:tc>
        <w:tc>
          <w:tcPr>
            <w:tcW w:w="5526" w:type="dxa"/>
            <w:shd w:val="clear" w:color="D9D9D9" w:fill="D9D9D9"/>
            <w:vAlign w:val="center"/>
          </w:tcPr>
          <w:p w14:paraId="57A638B5" w14:textId="77777777" w:rsidR="008836B2" w:rsidRPr="00096913" w:rsidRDefault="008836B2" w:rsidP="000413EA">
            <w:pPr>
              <w:spacing w:after="0"/>
              <w:rPr>
                <w:rFonts w:cs="Arial"/>
              </w:rPr>
            </w:pPr>
            <w:r w:rsidRPr="00096913">
              <w:rPr>
                <w:rFonts w:cs="Arial"/>
              </w:rPr>
              <w:t xml:space="preserve">ASPIRE. A project to create new employment pathways for people with psychosocial disability to become peer support workers, through placement support and capacity building for peer workers and employers. </w:t>
            </w:r>
          </w:p>
        </w:tc>
        <w:tc>
          <w:tcPr>
            <w:tcW w:w="1842" w:type="dxa"/>
            <w:shd w:val="clear" w:color="D9D9D9" w:fill="D9D9D9"/>
            <w:vAlign w:val="center"/>
          </w:tcPr>
          <w:p w14:paraId="1EDA6168"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3AD78A9A"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79ED1C25" w14:textId="77777777" w:rsidR="008836B2" w:rsidRPr="00096913" w:rsidRDefault="008836B2" w:rsidP="000413EA">
            <w:pPr>
              <w:spacing w:after="0"/>
              <w:rPr>
                <w:rFonts w:cs="Arial"/>
              </w:rPr>
            </w:pPr>
          </w:p>
        </w:tc>
      </w:tr>
      <w:tr w:rsidR="008836B2" w:rsidRPr="00096913" w14:paraId="2F8B80E0" w14:textId="77777777" w:rsidTr="000413EA">
        <w:trPr>
          <w:trHeight w:val="313"/>
        </w:trPr>
        <w:tc>
          <w:tcPr>
            <w:tcW w:w="3400" w:type="dxa"/>
            <w:shd w:val="clear" w:color="auto" w:fill="auto"/>
            <w:vAlign w:val="center"/>
          </w:tcPr>
          <w:p w14:paraId="5CF696B9" w14:textId="77777777" w:rsidR="008836B2" w:rsidRPr="00096913" w:rsidRDefault="008836B2" w:rsidP="000413EA">
            <w:pPr>
              <w:spacing w:after="0"/>
              <w:rPr>
                <w:rFonts w:cs="Arial"/>
              </w:rPr>
            </w:pPr>
            <w:r w:rsidRPr="00096913">
              <w:rPr>
                <w:rFonts w:cs="Arial"/>
              </w:rPr>
              <w:lastRenderedPageBreak/>
              <w:t>Consumers of Mental Health WA (Inc.).</w:t>
            </w:r>
          </w:p>
        </w:tc>
        <w:tc>
          <w:tcPr>
            <w:tcW w:w="5526" w:type="dxa"/>
            <w:shd w:val="clear" w:color="auto" w:fill="auto"/>
            <w:vAlign w:val="center"/>
          </w:tcPr>
          <w:p w14:paraId="7B0123DA" w14:textId="77777777" w:rsidR="008836B2" w:rsidRPr="00096913" w:rsidRDefault="008836B2" w:rsidP="000413EA">
            <w:pPr>
              <w:spacing w:after="0"/>
              <w:rPr>
                <w:rFonts w:cs="Arial"/>
              </w:rPr>
            </w:pPr>
            <w:r w:rsidRPr="00096913">
              <w:rPr>
                <w:rFonts w:cs="Arial"/>
              </w:rPr>
              <w:t xml:space="preserve">The Life Launchpad Project- Peers Building Skills and Supports to Live Equal, Empowered Lives. </w:t>
            </w:r>
          </w:p>
        </w:tc>
        <w:tc>
          <w:tcPr>
            <w:tcW w:w="1842" w:type="dxa"/>
            <w:shd w:val="clear" w:color="auto" w:fill="auto"/>
            <w:vAlign w:val="center"/>
          </w:tcPr>
          <w:p w14:paraId="75C94A91"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463E9DE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B3D73AC" w14:textId="77777777" w:rsidR="008836B2" w:rsidRPr="00096913" w:rsidRDefault="008836B2" w:rsidP="000413EA">
            <w:pPr>
              <w:spacing w:after="0"/>
              <w:rPr>
                <w:rFonts w:cs="Arial"/>
              </w:rPr>
            </w:pPr>
          </w:p>
        </w:tc>
      </w:tr>
      <w:tr w:rsidR="008836B2" w:rsidRPr="00096913" w14:paraId="59268405" w14:textId="77777777" w:rsidTr="000413EA">
        <w:trPr>
          <w:trHeight w:val="313"/>
        </w:trPr>
        <w:tc>
          <w:tcPr>
            <w:tcW w:w="3400" w:type="dxa"/>
            <w:shd w:val="clear" w:color="D9D9D9" w:fill="D9D9D9"/>
            <w:vAlign w:val="center"/>
          </w:tcPr>
          <w:p w14:paraId="15DBE0BA" w14:textId="77777777" w:rsidR="008836B2" w:rsidRPr="00096913" w:rsidRDefault="008836B2" w:rsidP="000413EA">
            <w:pPr>
              <w:spacing w:after="0"/>
              <w:rPr>
                <w:rFonts w:cs="Arial"/>
              </w:rPr>
            </w:pPr>
            <w:r w:rsidRPr="00096913">
              <w:rPr>
                <w:rFonts w:cs="Arial"/>
              </w:rPr>
              <w:t>Craigieburn Basketball Association Inc.</w:t>
            </w:r>
          </w:p>
        </w:tc>
        <w:tc>
          <w:tcPr>
            <w:tcW w:w="5526" w:type="dxa"/>
            <w:shd w:val="clear" w:color="D9D9D9" w:fill="D9D9D9"/>
            <w:vAlign w:val="center"/>
          </w:tcPr>
          <w:p w14:paraId="2F4900C2" w14:textId="77777777" w:rsidR="008836B2" w:rsidRPr="00096913" w:rsidRDefault="008836B2" w:rsidP="000413EA">
            <w:pPr>
              <w:spacing w:after="0"/>
              <w:rPr>
                <w:rFonts w:cs="Arial"/>
              </w:rPr>
            </w:pPr>
            <w:r w:rsidRPr="00096913">
              <w:rPr>
                <w:rFonts w:cs="Arial"/>
              </w:rPr>
              <w:t xml:space="preserve">BDS Bounces into Basketball </w:t>
            </w:r>
          </w:p>
        </w:tc>
        <w:tc>
          <w:tcPr>
            <w:tcW w:w="1842" w:type="dxa"/>
            <w:shd w:val="clear" w:color="D9D9D9" w:fill="D9D9D9"/>
            <w:vAlign w:val="center"/>
          </w:tcPr>
          <w:p w14:paraId="1EAEED5E"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7D4EF4A"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7EECAFF0" w14:textId="77777777" w:rsidR="008836B2" w:rsidRPr="00096913" w:rsidRDefault="008836B2" w:rsidP="000413EA">
            <w:pPr>
              <w:spacing w:after="0"/>
              <w:rPr>
                <w:rFonts w:cs="Arial"/>
              </w:rPr>
            </w:pPr>
          </w:p>
        </w:tc>
      </w:tr>
      <w:tr w:rsidR="008836B2" w:rsidRPr="00096913" w14:paraId="79E484B1" w14:textId="77777777" w:rsidTr="000413EA">
        <w:trPr>
          <w:trHeight w:val="313"/>
        </w:trPr>
        <w:tc>
          <w:tcPr>
            <w:tcW w:w="3400" w:type="dxa"/>
            <w:shd w:val="clear" w:color="auto" w:fill="auto"/>
            <w:vAlign w:val="center"/>
          </w:tcPr>
          <w:p w14:paraId="35A39B25" w14:textId="77777777" w:rsidR="008836B2" w:rsidRPr="00096913" w:rsidRDefault="008836B2" w:rsidP="000413EA">
            <w:pPr>
              <w:spacing w:after="0"/>
              <w:rPr>
                <w:rFonts w:cs="Arial"/>
              </w:rPr>
            </w:pPr>
            <w:r w:rsidRPr="00096913">
              <w:rPr>
                <w:rFonts w:cs="Arial"/>
              </w:rPr>
              <w:t>Cultural Perspectives Pty Ltd</w:t>
            </w:r>
          </w:p>
        </w:tc>
        <w:tc>
          <w:tcPr>
            <w:tcW w:w="5526" w:type="dxa"/>
            <w:shd w:val="clear" w:color="auto" w:fill="auto"/>
            <w:vAlign w:val="center"/>
          </w:tcPr>
          <w:p w14:paraId="6083A06C" w14:textId="77777777" w:rsidR="008836B2" w:rsidRPr="00096913" w:rsidRDefault="008836B2" w:rsidP="000413EA">
            <w:pPr>
              <w:spacing w:after="0"/>
              <w:rPr>
                <w:rFonts w:cs="Arial"/>
              </w:rPr>
            </w:pPr>
            <w:r w:rsidRPr="00096913">
              <w:rPr>
                <w:rFonts w:cs="Arial"/>
              </w:rPr>
              <w:t xml:space="preserve">National CALD Disability Information Program </w:t>
            </w:r>
          </w:p>
        </w:tc>
        <w:tc>
          <w:tcPr>
            <w:tcW w:w="1842" w:type="dxa"/>
            <w:shd w:val="clear" w:color="auto" w:fill="auto"/>
            <w:vAlign w:val="center"/>
          </w:tcPr>
          <w:p w14:paraId="34AE421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C2AA462"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2AF0FB46" w14:textId="77777777" w:rsidR="008836B2" w:rsidRPr="00096913" w:rsidRDefault="008836B2" w:rsidP="000413EA">
            <w:pPr>
              <w:spacing w:after="0"/>
              <w:rPr>
                <w:rFonts w:cs="Arial"/>
              </w:rPr>
            </w:pPr>
          </w:p>
        </w:tc>
      </w:tr>
      <w:tr w:rsidR="008836B2" w:rsidRPr="00096913" w14:paraId="6C02491B" w14:textId="77777777" w:rsidTr="000413EA">
        <w:trPr>
          <w:trHeight w:val="313"/>
        </w:trPr>
        <w:tc>
          <w:tcPr>
            <w:tcW w:w="3400" w:type="dxa"/>
            <w:shd w:val="clear" w:color="D9D9D9" w:fill="D9D9D9"/>
            <w:vAlign w:val="center"/>
          </w:tcPr>
          <w:p w14:paraId="4EC37974" w14:textId="77777777" w:rsidR="008836B2" w:rsidRPr="00096913" w:rsidRDefault="008836B2" w:rsidP="000413EA">
            <w:pPr>
              <w:spacing w:after="0"/>
              <w:rPr>
                <w:rFonts w:cs="Arial"/>
              </w:rPr>
            </w:pPr>
            <w:r w:rsidRPr="00096913">
              <w:rPr>
                <w:rFonts w:cs="Arial"/>
              </w:rPr>
              <w:t>Cystic Fibrosis Community Care Ltd</w:t>
            </w:r>
          </w:p>
        </w:tc>
        <w:tc>
          <w:tcPr>
            <w:tcW w:w="5526" w:type="dxa"/>
            <w:shd w:val="clear" w:color="D9D9D9" w:fill="D9D9D9"/>
            <w:vAlign w:val="center"/>
          </w:tcPr>
          <w:p w14:paraId="3C173A6C" w14:textId="77777777" w:rsidR="008836B2" w:rsidRPr="00096913" w:rsidRDefault="008836B2" w:rsidP="000413EA">
            <w:pPr>
              <w:spacing w:after="0"/>
              <w:rPr>
                <w:rFonts w:cs="Arial"/>
              </w:rPr>
            </w:pPr>
            <w:r w:rsidRPr="00096913">
              <w:rPr>
                <w:rFonts w:cs="Arial"/>
              </w:rPr>
              <w:t xml:space="preserve">CF Strong </w:t>
            </w:r>
          </w:p>
        </w:tc>
        <w:tc>
          <w:tcPr>
            <w:tcW w:w="1842" w:type="dxa"/>
            <w:shd w:val="clear" w:color="D9D9D9" w:fill="D9D9D9"/>
            <w:vAlign w:val="center"/>
          </w:tcPr>
          <w:p w14:paraId="62290E8F"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5C206F2C"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6355C20D" w14:textId="77777777" w:rsidR="008836B2" w:rsidRPr="00096913" w:rsidRDefault="008836B2" w:rsidP="000413EA">
            <w:pPr>
              <w:spacing w:after="0"/>
              <w:rPr>
                <w:rFonts w:cs="Arial"/>
              </w:rPr>
            </w:pPr>
          </w:p>
        </w:tc>
      </w:tr>
      <w:tr w:rsidR="008836B2" w:rsidRPr="00096913" w14:paraId="2F7F4558" w14:textId="77777777" w:rsidTr="000413EA">
        <w:trPr>
          <w:trHeight w:val="313"/>
        </w:trPr>
        <w:tc>
          <w:tcPr>
            <w:tcW w:w="3400" w:type="dxa"/>
            <w:shd w:val="clear" w:color="auto" w:fill="auto"/>
            <w:vAlign w:val="center"/>
          </w:tcPr>
          <w:p w14:paraId="2EBB8F97" w14:textId="77777777" w:rsidR="008836B2" w:rsidRPr="00096913" w:rsidRDefault="008836B2" w:rsidP="000413EA">
            <w:pPr>
              <w:spacing w:after="0"/>
              <w:rPr>
                <w:rFonts w:cs="Arial"/>
              </w:rPr>
            </w:pPr>
            <w:r w:rsidRPr="00096913">
              <w:rPr>
                <w:rFonts w:cs="Arial"/>
              </w:rPr>
              <w:t>Danila Dilba Biluru Butji Binnilutlum Health Service Aboriginal Corporation</w:t>
            </w:r>
          </w:p>
        </w:tc>
        <w:tc>
          <w:tcPr>
            <w:tcW w:w="5526" w:type="dxa"/>
            <w:shd w:val="clear" w:color="auto" w:fill="auto"/>
            <w:vAlign w:val="center"/>
          </w:tcPr>
          <w:p w14:paraId="6C805437" w14:textId="77777777" w:rsidR="008836B2" w:rsidRPr="00096913" w:rsidRDefault="008836B2" w:rsidP="000413EA">
            <w:pPr>
              <w:spacing w:after="0"/>
              <w:rPr>
                <w:rFonts w:cs="Arial"/>
              </w:rPr>
            </w:pPr>
            <w:r w:rsidRPr="00096913">
              <w:rPr>
                <w:rFonts w:cs="Arial"/>
              </w:rPr>
              <w:t xml:space="preserve">Community led skill building and support </w:t>
            </w:r>
          </w:p>
        </w:tc>
        <w:tc>
          <w:tcPr>
            <w:tcW w:w="1842" w:type="dxa"/>
            <w:shd w:val="clear" w:color="auto" w:fill="auto"/>
            <w:vAlign w:val="center"/>
          </w:tcPr>
          <w:p w14:paraId="122BC34F"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33F074F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AC3AAE1" w14:textId="77777777" w:rsidR="008836B2" w:rsidRPr="00096913" w:rsidRDefault="008836B2" w:rsidP="000413EA">
            <w:pPr>
              <w:spacing w:after="0"/>
              <w:rPr>
                <w:rFonts w:cs="Arial"/>
              </w:rPr>
            </w:pPr>
          </w:p>
        </w:tc>
      </w:tr>
      <w:tr w:rsidR="008836B2" w:rsidRPr="00096913" w14:paraId="45A7D45A" w14:textId="77777777" w:rsidTr="000413EA">
        <w:trPr>
          <w:trHeight w:val="313"/>
        </w:trPr>
        <w:tc>
          <w:tcPr>
            <w:tcW w:w="3400" w:type="dxa"/>
            <w:shd w:val="clear" w:color="D9D9D9" w:fill="D9D9D9"/>
            <w:vAlign w:val="center"/>
          </w:tcPr>
          <w:p w14:paraId="4093FF02" w14:textId="77777777" w:rsidR="008836B2" w:rsidRPr="00096913" w:rsidRDefault="008836B2" w:rsidP="000413EA">
            <w:pPr>
              <w:spacing w:after="0"/>
              <w:rPr>
                <w:rFonts w:cs="Arial"/>
              </w:rPr>
            </w:pPr>
            <w:r w:rsidRPr="00096913">
              <w:rPr>
                <w:rFonts w:cs="Arial"/>
              </w:rPr>
              <w:t>Deaf Australia Incorporated</w:t>
            </w:r>
          </w:p>
        </w:tc>
        <w:tc>
          <w:tcPr>
            <w:tcW w:w="5526" w:type="dxa"/>
            <w:shd w:val="clear" w:color="D9D9D9" w:fill="D9D9D9"/>
            <w:vAlign w:val="center"/>
          </w:tcPr>
          <w:p w14:paraId="08AAD8DB" w14:textId="77777777" w:rsidR="008836B2" w:rsidRPr="00096913" w:rsidRDefault="008836B2" w:rsidP="000413EA">
            <w:pPr>
              <w:spacing w:after="0"/>
              <w:rPr>
                <w:rFonts w:cs="Arial"/>
              </w:rPr>
            </w:pPr>
            <w:r w:rsidRPr="00096913">
              <w:rPr>
                <w:rFonts w:cs="Arial"/>
              </w:rPr>
              <w:t xml:space="preserve">iSign, iSee, iUnderstand </w:t>
            </w:r>
          </w:p>
        </w:tc>
        <w:tc>
          <w:tcPr>
            <w:tcW w:w="1842" w:type="dxa"/>
            <w:shd w:val="clear" w:color="D9D9D9" w:fill="D9D9D9"/>
            <w:vAlign w:val="center"/>
          </w:tcPr>
          <w:p w14:paraId="1D4DF6F8"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53083E6A"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E4F5CCB" w14:textId="77777777" w:rsidR="008836B2" w:rsidRPr="00096913" w:rsidRDefault="008836B2" w:rsidP="000413EA">
            <w:pPr>
              <w:spacing w:after="0"/>
              <w:rPr>
                <w:rFonts w:cs="Arial"/>
              </w:rPr>
            </w:pPr>
          </w:p>
        </w:tc>
      </w:tr>
      <w:tr w:rsidR="008836B2" w:rsidRPr="00096913" w14:paraId="626DCA77" w14:textId="77777777" w:rsidTr="000413EA">
        <w:trPr>
          <w:trHeight w:val="313"/>
        </w:trPr>
        <w:tc>
          <w:tcPr>
            <w:tcW w:w="3400" w:type="dxa"/>
            <w:shd w:val="clear" w:color="auto" w:fill="auto"/>
            <w:vAlign w:val="center"/>
          </w:tcPr>
          <w:p w14:paraId="528A5D3B" w14:textId="77777777" w:rsidR="008836B2" w:rsidRPr="00096913" w:rsidRDefault="008836B2" w:rsidP="000413EA">
            <w:pPr>
              <w:spacing w:after="0"/>
              <w:rPr>
                <w:rFonts w:cs="Arial"/>
              </w:rPr>
            </w:pPr>
            <w:r w:rsidRPr="00096913">
              <w:rPr>
                <w:rFonts w:cs="Arial"/>
              </w:rPr>
              <w:t>Deaf Australia Incorporated</w:t>
            </w:r>
          </w:p>
        </w:tc>
        <w:tc>
          <w:tcPr>
            <w:tcW w:w="5526" w:type="dxa"/>
            <w:shd w:val="clear" w:color="auto" w:fill="auto"/>
            <w:vAlign w:val="center"/>
          </w:tcPr>
          <w:p w14:paraId="212786CA" w14:textId="77777777" w:rsidR="008836B2" w:rsidRPr="00096913" w:rsidRDefault="008836B2" w:rsidP="000413EA">
            <w:pPr>
              <w:spacing w:after="0"/>
              <w:rPr>
                <w:rFonts w:cs="Arial"/>
              </w:rPr>
            </w:pPr>
            <w:r w:rsidRPr="00096913">
              <w:rPr>
                <w:rFonts w:cs="Arial"/>
              </w:rPr>
              <w:t xml:space="preserve">I Sign, You Sign, We Sign Together - an ecosystem project to support Auslan users to increase their capacity to access services, and providers to provide direct access. </w:t>
            </w:r>
          </w:p>
        </w:tc>
        <w:tc>
          <w:tcPr>
            <w:tcW w:w="1842" w:type="dxa"/>
            <w:shd w:val="clear" w:color="auto" w:fill="auto"/>
            <w:vAlign w:val="center"/>
          </w:tcPr>
          <w:p w14:paraId="046AAB8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B424F94"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9F3A0D5" w14:textId="77777777" w:rsidR="008836B2" w:rsidRPr="00096913" w:rsidRDefault="008836B2" w:rsidP="000413EA">
            <w:pPr>
              <w:spacing w:after="0"/>
              <w:rPr>
                <w:rFonts w:cs="Arial"/>
              </w:rPr>
            </w:pPr>
          </w:p>
        </w:tc>
      </w:tr>
      <w:tr w:rsidR="008836B2" w:rsidRPr="00096913" w14:paraId="24F3F3A6" w14:textId="77777777" w:rsidTr="000413EA">
        <w:trPr>
          <w:trHeight w:val="313"/>
        </w:trPr>
        <w:tc>
          <w:tcPr>
            <w:tcW w:w="3400" w:type="dxa"/>
            <w:shd w:val="clear" w:color="D9D9D9" w:fill="D9D9D9"/>
            <w:vAlign w:val="center"/>
          </w:tcPr>
          <w:p w14:paraId="28FD3530" w14:textId="77777777" w:rsidR="008836B2" w:rsidRPr="00096913" w:rsidRDefault="008836B2" w:rsidP="000413EA">
            <w:pPr>
              <w:spacing w:after="0"/>
              <w:rPr>
                <w:rFonts w:cs="Arial"/>
              </w:rPr>
            </w:pPr>
            <w:r w:rsidRPr="00096913">
              <w:rPr>
                <w:rFonts w:cs="Arial"/>
              </w:rPr>
              <w:t>Deaf Australia Incorporated</w:t>
            </w:r>
          </w:p>
        </w:tc>
        <w:tc>
          <w:tcPr>
            <w:tcW w:w="5526" w:type="dxa"/>
            <w:shd w:val="clear" w:color="D9D9D9" w:fill="D9D9D9"/>
            <w:vAlign w:val="center"/>
          </w:tcPr>
          <w:p w14:paraId="14EE32E1" w14:textId="77777777" w:rsidR="008836B2" w:rsidRPr="00096913" w:rsidRDefault="008836B2" w:rsidP="000413EA">
            <w:pPr>
              <w:spacing w:after="0"/>
              <w:rPr>
                <w:rFonts w:cs="Arial"/>
              </w:rPr>
            </w:pPr>
            <w:r w:rsidRPr="00096913">
              <w:rPr>
                <w:rFonts w:cs="Arial"/>
              </w:rPr>
              <w:t xml:space="preserve">Deafblind community - Growing together </w:t>
            </w:r>
          </w:p>
        </w:tc>
        <w:tc>
          <w:tcPr>
            <w:tcW w:w="1842" w:type="dxa"/>
            <w:shd w:val="clear" w:color="D9D9D9" w:fill="D9D9D9"/>
            <w:vAlign w:val="center"/>
          </w:tcPr>
          <w:p w14:paraId="11229D4F"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77F9A2AF"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EE2FC40" w14:textId="77777777" w:rsidR="008836B2" w:rsidRPr="00096913" w:rsidRDefault="008836B2" w:rsidP="000413EA">
            <w:pPr>
              <w:spacing w:after="0"/>
              <w:rPr>
                <w:rFonts w:cs="Arial"/>
              </w:rPr>
            </w:pPr>
          </w:p>
        </w:tc>
      </w:tr>
      <w:tr w:rsidR="008836B2" w:rsidRPr="00096913" w14:paraId="1E92AFD0" w14:textId="77777777" w:rsidTr="000413EA">
        <w:trPr>
          <w:trHeight w:val="313"/>
        </w:trPr>
        <w:tc>
          <w:tcPr>
            <w:tcW w:w="3400" w:type="dxa"/>
            <w:shd w:val="clear" w:color="auto" w:fill="auto"/>
            <w:vAlign w:val="center"/>
          </w:tcPr>
          <w:p w14:paraId="3DD6FD53" w14:textId="77777777" w:rsidR="008836B2" w:rsidRPr="00096913" w:rsidRDefault="008836B2" w:rsidP="000413EA">
            <w:pPr>
              <w:spacing w:after="0"/>
              <w:rPr>
                <w:rFonts w:cs="Arial"/>
              </w:rPr>
            </w:pPr>
            <w:r w:rsidRPr="00096913">
              <w:rPr>
                <w:rFonts w:cs="Arial"/>
              </w:rPr>
              <w:t>Deaf Australia Incorporated</w:t>
            </w:r>
          </w:p>
        </w:tc>
        <w:tc>
          <w:tcPr>
            <w:tcW w:w="5526" w:type="dxa"/>
            <w:shd w:val="clear" w:color="auto" w:fill="auto"/>
            <w:vAlign w:val="center"/>
          </w:tcPr>
          <w:p w14:paraId="7BC120B5" w14:textId="77777777" w:rsidR="008836B2" w:rsidRPr="00096913" w:rsidRDefault="008836B2" w:rsidP="000413EA">
            <w:pPr>
              <w:spacing w:after="0"/>
              <w:rPr>
                <w:rFonts w:cs="Arial"/>
              </w:rPr>
            </w:pPr>
            <w:r w:rsidRPr="00096913">
              <w:rPr>
                <w:rFonts w:cs="Arial"/>
              </w:rPr>
              <w:t xml:space="preserve">Establish a Deaf Hub in Bendigo. Building stronger communities by reducing barriers and isolation experienced amongst Deaf, Hard of Hearing, Deaf blind, C.O.D.A (Child/ren of Deaf Adult) and parents of Deaf children in regional rural Victoria. </w:t>
            </w:r>
          </w:p>
        </w:tc>
        <w:tc>
          <w:tcPr>
            <w:tcW w:w="1842" w:type="dxa"/>
            <w:shd w:val="clear" w:color="auto" w:fill="auto"/>
            <w:vAlign w:val="center"/>
          </w:tcPr>
          <w:p w14:paraId="3B10AB80"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9902F23"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B6CF8D3" w14:textId="77777777" w:rsidR="008836B2" w:rsidRPr="00096913" w:rsidRDefault="008836B2" w:rsidP="000413EA">
            <w:pPr>
              <w:spacing w:after="0"/>
              <w:rPr>
                <w:rFonts w:cs="Arial"/>
              </w:rPr>
            </w:pPr>
          </w:p>
        </w:tc>
      </w:tr>
      <w:tr w:rsidR="008836B2" w:rsidRPr="00096913" w14:paraId="77478805" w14:textId="77777777" w:rsidTr="000413EA">
        <w:trPr>
          <w:trHeight w:val="313"/>
        </w:trPr>
        <w:tc>
          <w:tcPr>
            <w:tcW w:w="3400" w:type="dxa"/>
            <w:shd w:val="clear" w:color="D9D9D9" w:fill="D9D9D9"/>
            <w:vAlign w:val="center"/>
          </w:tcPr>
          <w:p w14:paraId="7C6F8D75" w14:textId="77777777" w:rsidR="008836B2" w:rsidRPr="00096913" w:rsidRDefault="008836B2" w:rsidP="000413EA">
            <w:pPr>
              <w:spacing w:after="0"/>
              <w:rPr>
                <w:rFonts w:cs="Arial"/>
              </w:rPr>
            </w:pPr>
            <w:r w:rsidRPr="00096913">
              <w:rPr>
                <w:rFonts w:cs="Arial"/>
              </w:rPr>
              <w:t>Deaf Children Australia</w:t>
            </w:r>
          </w:p>
        </w:tc>
        <w:tc>
          <w:tcPr>
            <w:tcW w:w="5526" w:type="dxa"/>
            <w:shd w:val="clear" w:color="D9D9D9" w:fill="D9D9D9"/>
            <w:vAlign w:val="center"/>
          </w:tcPr>
          <w:p w14:paraId="5E92CBF8" w14:textId="77777777" w:rsidR="008836B2" w:rsidRPr="00096913" w:rsidRDefault="008836B2" w:rsidP="000413EA">
            <w:pPr>
              <w:spacing w:after="0"/>
              <w:rPr>
                <w:rFonts w:cs="Arial"/>
              </w:rPr>
            </w:pPr>
            <w:r w:rsidRPr="00096913">
              <w:rPr>
                <w:rFonts w:cs="Arial"/>
              </w:rPr>
              <w:t xml:space="preserve">Lead By Example. Getting more deaf and hard of hearing kids involved in social and community in activities Australia. </w:t>
            </w:r>
          </w:p>
        </w:tc>
        <w:tc>
          <w:tcPr>
            <w:tcW w:w="1842" w:type="dxa"/>
            <w:shd w:val="clear" w:color="D9D9D9" w:fill="D9D9D9"/>
            <w:vAlign w:val="center"/>
          </w:tcPr>
          <w:p w14:paraId="40A7DCB5"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02CAF003" w14:textId="77777777" w:rsidR="008836B2" w:rsidRPr="00096913" w:rsidRDefault="008836B2" w:rsidP="000413EA">
            <w:pPr>
              <w:spacing w:after="0"/>
              <w:rPr>
                <w:rFonts w:cs="Arial"/>
              </w:rPr>
            </w:pPr>
            <w:r w:rsidRPr="00096913">
              <w:rPr>
                <w:rFonts w:cs="Arial"/>
              </w:rPr>
              <w:t xml:space="preserve">Social and Community </w:t>
            </w:r>
            <w:r w:rsidRPr="00096913">
              <w:rPr>
                <w:rFonts w:cs="Arial"/>
              </w:rPr>
              <w:lastRenderedPageBreak/>
              <w:t>Participation Stream 2020-21</w:t>
            </w:r>
          </w:p>
        </w:tc>
        <w:tc>
          <w:tcPr>
            <w:tcW w:w="2263" w:type="dxa"/>
            <w:shd w:val="clear" w:color="D9D9D9" w:fill="D9D9D9"/>
          </w:tcPr>
          <w:p w14:paraId="3E6657EA" w14:textId="77777777" w:rsidR="008836B2" w:rsidRPr="00096913" w:rsidRDefault="008836B2" w:rsidP="000413EA">
            <w:pPr>
              <w:spacing w:after="0"/>
              <w:rPr>
                <w:rFonts w:cs="Arial"/>
              </w:rPr>
            </w:pPr>
          </w:p>
        </w:tc>
      </w:tr>
      <w:tr w:rsidR="008836B2" w:rsidRPr="00096913" w14:paraId="358A19EF" w14:textId="77777777" w:rsidTr="000413EA">
        <w:trPr>
          <w:trHeight w:val="313"/>
        </w:trPr>
        <w:tc>
          <w:tcPr>
            <w:tcW w:w="3400" w:type="dxa"/>
            <w:shd w:val="clear" w:color="auto" w:fill="auto"/>
            <w:vAlign w:val="center"/>
          </w:tcPr>
          <w:p w14:paraId="0E3A1AC3" w14:textId="77777777" w:rsidR="008836B2" w:rsidRPr="00096913" w:rsidRDefault="008836B2" w:rsidP="000413EA">
            <w:pPr>
              <w:spacing w:after="0"/>
              <w:rPr>
                <w:rFonts w:cs="Arial"/>
              </w:rPr>
            </w:pPr>
            <w:r w:rsidRPr="00096913">
              <w:rPr>
                <w:rFonts w:cs="Arial"/>
              </w:rPr>
              <w:t>Deaf Children Australia</w:t>
            </w:r>
          </w:p>
        </w:tc>
        <w:tc>
          <w:tcPr>
            <w:tcW w:w="5526" w:type="dxa"/>
            <w:shd w:val="clear" w:color="auto" w:fill="auto"/>
            <w:vAlign w:val="center"/>
          </w:tcPr>
          <w:p w14:paraId="66215087" w14:textId="77777777" w:rsidR="008836B2" w:rsidRPr="00096913" w:rsidRDefault="008836B2" w:rsidP="000413EA">
            <w:pPr>
              <w:spacing w:after="0"/>
              <w:rPr>
                <w:rFonts w:cs="Arial"/>
              </w:rPr>
            </w:pPr>
            <w:r w:rsidRPr="00096913">
              <w:rPr>
                <w:rFonts w:cs="Arial"/>
              </w:rPr>
              <w:t xml:space="preserve">National Deaf Central Network </w:t>
            </w:r>
          </w:p>
        </w:tc>
        <w:tc>
          <w:tcPr>
            <w:tcW w:w="1842" w:type="dxa"/>
            <w:shd w:val="clear" w:color="auto" w:fill="auto"/>
            <w:vAlign w:val="center"/>
          </w:tcPr>
          <w:p w14:paraId="271B32E5"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597C4B97"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106CB5E0" w14:textId="77777777" w:rsidR="008836B2" w:rsidRPr="00096913" w:rsidRDefault="008836B2" w:rsidP="000413EA">
            <w:pPr>
              <w:spacing w:after="0"/>
              <w:rPr>
                <w:rFonts w:cs="Arial"/>
              </w:rPr>
            </w:pPr>
          </w:p>
        </w:tc>
      </w:tr>
      <w:tr w:rsidR="008836B2" w:rsidRPr="00096913" w14:paraId="2709E3EE" w14:textId="77777777" w:rsidTr="000413EA">
        <w:trPr>
          <w:trHeight w:val="313"/>
        </w:trPr>
        <w:tc>
          <w:tcPr>
            <w:tcW w:w="3400" w:type="dxa"/>
            <w:shd w:val="clear" w:color="D9D9D9" w:fill="D9D9D9"/>
            <w:vAlign w:val="center"/>
          </w:tcPr>
          <w:p w14:paraId="0E11AB36" w14:textId="77777777" w:rsidR="008836B2" w:rsidRPr="00096913" w:rsidRDefault="008836B2" w:rsidP="000413EA">
            <w:pPr>
              <w:spacing w:after="0"/>
              <w:rPr>
                <w:rFonts w:cs="Arial"/>
              </w:rPr>
            </w:pPr>
            <w:r w:rsidRPr="00096913">
              <w:rPr>
                <w:rFonts w:cs="Arial"/>
              </w:rPr>
              <w:t>Deaf Services Limited</w:t>
            </w:r>
          </w:p>
        </w:tc>
        <w:tc>
          <w:tcPr>
            <w:tcW w:w="5526" w:type="dxa"/>
            <w:shd w:val="clear" w:color="D9D9D9" w:fill="D9D9D9"/>
            <w:vAlign w:val="center"/>
          </w:tcPr>
          <w:p w14:paraId="56E1F1BC" w14:textId="77777777" w:rsidR="008836B2" w:rsidRPr="00096913" w:rsidRDefault="008836B2" w:rsidP="000413EA">
            <w:pPr>
              <w:spacing w:after="0"/>
              <w:rPr>
                <w:rFonts w:cs="Arial"/>
              </w:rPr>
            </w:pPr>
            <w:r w:rsidRPr="00096913">
              <w:rPr>
                <w:rFonts w:cs="Arial"/>
              </w:rPr>
              <w:t xml:space="preserve">Auslan Information Hub (Serving the information needs of the Deaf community across Australia) </w:t>
            </w:r>
          </w:p>
        </w:tc>
        <w:tc>
          <w:tcPr>
            <w:tcW w:w="1842" w:type="dxa"/>
            <w:shd w:val="clear" w:color="D9D9D9" w:fill="D9D9D9"/>
            <w:vAlign w:val="center"/>
          </w:tcPr>
          <w:p w14:paraId="35039F33"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66FF4290"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69A982C0" w14:textId="77777777" w:rsidR="008836B2" w:rsidRPr="00096913" w:rsidRDefault="008836B2" w:rsidP="000413EA">
            <w:pPr>
              <w:spacing w:after="0"/>
              <w:rPr>
                <w:rFonts w:cs="Arial"/>
              </w:rPr>
            </w:pPr>
          </w:p>
        </w:tc>
      </w:tr>
      <w:tr w:rsidR="008836B2" w:rsidRPr="00096913" w14:paraId="11C640F6" w14:textId="77777777" w:rsidTr="000413EA">
        <w:trPr>
          <w:trHeight w:val="313"/>
        </w:trPr>
        <w:tc>
          <w:tcPr>
            <w:tcW w:w="3400" w:type="dxa"/>
            <w:shd w:val="clear" w:color="auto" w:fill="auto"/>
            <w:vAlign w:val="center"/>
          </w:tcPr>
          <w:p w14:paraId="4179F5AE" w14:textId="77777777" w:rsidR="008836B2" w:rsidRPr="00096913" w:rsidRDefault="008836B2" w:rsidP="000413EA">
            <w:pPr>
              <w:spacing w:after="0"/>
              <w:rPr>
                <w:rFonts w:cs="Arial"/>
              </w:rPr>
            </w:pPr>
            <w:r w:rsidRPr="00096913">
              <w:rPr>
                <w:rFonts w:cs="Arial"/>
              </w:rPr>
              <w:t>Deaf Services Limited (Novated from Royal South Australian Deaf Society Incorporated on 29/04/2022)</w:t>
            </w:r>
          </w:p>
        </w:tc>
        <w:tc>
          <w:tcPr>
            <w:tcW w:w="5526" w:type="dxa"/>
            <w:shd w:val="clear" w:color="auto" w:fill="auto"/>
            <w:vAlign w:val="center"/>
          </w:tcPr>
          <w:p w14:paraId="7ED2F457" w14:textId="77777777" w:rsidR="008836B2" w:rsidRPr="00096913" w:rsidRDefault="008836B2" w:rsidP="000413EA">
            <w:pPr>
              <w:spacing w:after="0"/>
              <w:rPr>
                <w:rFonts w:cs="Arial"/>
              </w:rPr>
            </w:pPr>
            <w:r w:rsidRPr="00096913">
              <w:rPr>
                <w:rFonts w:cs="Arial"/>
              </w:rPr>
              <w:t xml:space="preserve">Development of dedicated e-learning educational program for SA Health to improve health-staff understanding, cultural awareness and health needs of SA Deaf community. </w:t>
            </w:r>
          </w:p>
        </w:tc>
        <w:tc>
          <w:tcPr>
            <w:tcW w:w="1842" w:type="dxa"/>
            <w:shd w:val="clear" w:color="auto" w:fill="auto"/>
            <w:vAlign w:val="center"/>
          </w:tcPr>
          <w:p w14:paraId="7DF4AF87"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2EFECD0C"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000D1AB5" w14:textId="77777777" w:rsidR="008836B2" w:rsidRPr="00096913" w:rsidRDefault="008836B2" w:rsidP="000413EA">
            <w:pPr>
              <w:spacing w:after="0"/>
              <w:rPr>
                <w:rFonts w:cs="Arial"/>
              </w:rPr>
            </w:pPr>
          </w:p>
        </w:tc>
      </w:tr>
      <w:tr w:rsidR="008836B2" w:rsidRPr="00096913" w14:paraId="5D38EB3E" w14:textId="77777777" w:rsidTr="000413EA">
        <w:trPr>
          <w:trHeight w:val="313"/>
        </w:trPr>
        <w:tc>
          <w:tcPr>
            <w:tcW w:w="3400" w:type="dxa"/>
            <w:shd w:val="clear" w:color="D9D9D9" w:fill="D9D9D9"/>
            <w:vAlign w:val="center"/>
          </w:tcPr>
          <w:p w14:paraId="7DB6E17A" w14:textId="77777777" w:rsidR="008836B2" w:rsidRPr="00096913" w:rsidRDefault="008836B2" w:rsidP="000413EA">
            <w:pPr>
              <w:spacing w:after="0"/>
              <w:rPr>
                <w:rFonts w:cs="Arial"/>
              </w:rPr>
            </w:pPr>
            <w:r w:rsidRPr="00096913">
              <w:rPr>
                <w:rFonts w:cs="Arial"/>
              </w:rPr>
              <w:t>Deafblind West Australians Inc.</w:t>
            </w:r>
          </w:p>
        </w:tc>
        <w:tc>
          <w:tcPr>
            <w:tcW w:w="5526" w:type="dxa"/>
            <w:shd w:val="clear" w:color="D9D9D9" w:fill="D9D9D9"/>
            <w:vAlign w:val="center"/>
          </w:tcPr>
          <w:p w14:paraId="6BF4F115" w14:textId="77777777" w:rsidR="008836B2" w:rsidRPr="00096913" w:rsidRDefault="008836B2" w:rsidP="000413EA">
            <w:pPr>
              <w:spacing w:after="0"/>
              <w:rPr>
                <w:rFonts w:cs="Arial"/>
              </w:rPr>
            </w:pPr>
            <w:r w:rsidRPr="00096913">
              <w:rPr>
                <w:rFonts w:cs="Arial"/>
              </w:rPr>
              <w:t xml:space="preserve">Deafblind West Australians -  Building  more inclusive communities - Stronger Together </w:t>
            </w:r>
          </w:p>
        </w:tc>
        <w:tc>
          <w:tcPr>
            <w:tcW w:w="1842" w:type="dxa"/>
            <w:shd w:val="clear" w:color="D9D9D9" w:fill="D9D9D9"/>
            <w:vAlign w:val="center"/>
          </w:tcPr>
          <w:p w14:paraId="2ED1B2AF"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3DC0A763"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2E24334" w14:textId="77777777" w:rsidR="008836B2" w:rsidRPr="00096913" w:rsidRDefault="008836B2" w:rsidP="000413EA">
            <w:pPr>
              <w:spacing w:after="0"/>
              <w:rPr>
                <w:rFonts w:cs="Arial"/>
              </w:rPr>
            </w:pPr>
          </w:p>
        </w:tc>
      </w:tr>
      <w:tr w:rsidR="008836B2" w:rsidRPr="00096913" w14:paraId="1C89BBBB" w14:textId="77777777" w:rsidTr="000413EA">
        <w:trPr>
          <w:trHeight w:val="313"/>
        </w:trPr>
        <w:tc>
          <w:tcPr>
            <w:tcW w:w="3400" w:type="dxa"/>
            <w:shd w:val="clear" w:color="auto" w:fill="auto"/>
            <w:vAlign w:val="center"/>
          </w:tcPr>
          <w:p w14:paraId="6BA5A30E" w14:textId="77777777" w:rsidR="008836B2" w:rsidRPr="00096913" w:rsidRDefault="008836B2" w:rsidP="000413EA">
            <w:pPr>
              <w:spacing w:after="0"/>
              <w:rPr>
                <w:rFonts w:cs="Arial"/>
              </w:rPr>
            </w:pPr>
            <w:r w:rsidRPr="00096913">
              <w:rPr>
                <w:rFonts w:cs="Arial"/>
              </w:rPr>
              <w:t>Department of Justice and Community Safety</w:t>
            </w:r>
          </w:p>
        </w:tc>
        <w:tc>
          <w:tcPr>
            <w:tcW w:w="5526" w:type="dxa"/>
            <w:shd w:val="clear" w:color="auto" w:fill="auto"/>
            <w:vAlign w:val="center"/>
          </w:tcPr>
          <w:p w14:paraId="4C6D41C0" w14:textId="77777777" w:rsidR="008836B2" w:rsidRPr="00096913" w:rsidRDefault="008836B2" w:rsidP="000413EA">
            <w:pPr>
              <w:spacing w:after="0"/>
              <w:rPr>
                <w:rFonts w:cs="Arial"/>
              </w:rPr>
            </w:pPr>
            <w:r w:rsidRPr="00096913">
              <w:rPr>
                <w:rFonts w:cs="Arial"/>
              </w:rPr>
              <w:t xml:space="preserve">Healthy discussions - Supporting people with disability to make and communicate health decisions </w:t>
            </w:r>
          </w:p>
        </w:tc>
        <w:tc>
          <w:tcPr>
            <w:tcW w:w="1842" w:type="dxa"/>
            <w:shd w:val="clear" w:color="auto" w:fill="auto"/>
            <w:vAlign w:val="center"/>
          </w:tcPr>
          <w:p w14:paraId="168051B9"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53CBDA0E"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4E793F99" w14:textId="77777777" w:rsidR="008836B2" w:rsidRPr="00096913" w:rsidRDefault="008836B2" w:rsidP="000413EA">
            <w:pPr>
              <w:spacing w:after="0"/>
              <w:rPr>
                <w:rFonts w:cs="Arial"/>
              </w:rPr>
            </w:pPr>
          </w:p>
        </w:tc>
      </w:tr>
      <w:tr w:rsidR="008836B2" w:rsidRPr="00096913" w14:paraId="79979049" w14:textId="77777777" w:rsidTr="000413EA">
        <w:trPr>
          <w:trHeight w:val="313"/>
        </w:trPr>
        <w:tc>
          <w:tcPr>
            <w:tcW w:w="3400" w:type="dxa"/>
            <w:shd w:val="clear" w:color="D9D9D9" w:fill="D9D9D9"/>
            <w:vAlign w:val="center"/>
          </w:tcPr>
          <w:p w14:paraId="6AF3C508" w14:textId="77777777" w:rsidR="008836B2" w:rsidRPr="00096913" w:rsidRDefault="008836B2" w:rsidP="000413EA">
            <w:pPr>
              <w:spacing w:after="0"/>
              <w:rPr>
                <w:rFonts w:cs="Arial"/>
              </w:rPr>
            </w:pPr>
            <w:r w:rsidRPr="00096913">
              <w:rPr>
                <w:rFonts w:cs="Arial"/>
              </w:rPr>
              <w:t>Developmental Disability Council of Western Australia (Inc.)</w:t>
            </w:r>
          </w:p>
        </w:tc>
        <w:tc>
          <w:tcPr>
            <w:tcW w:w="5526" w:type="dxa"/>
            <w:shd w:val="clear" w:color="D9D9D9" w:fill="D9D9D9"/>
            <w:vAlign w:val="center"/>
          </w:tcPr>
          <w:p w14:paraId="24DAA46A" w14:textId="77777777" w:rsidR="008836B2" w:rsidRPr="00096913" w:rsidRDefault="008836B2" w:rsidP="000413EA">
            <w:pPr>
              <w:spacing w:after="0"/>
              <w:rPr>
                <w:rFonts w:cs="Arial"/>
              </w:rPr>
            </w:pPr>
            <w:r w:rsidRPr="00096913">
              <w:rPr>
                <w:rFonts w:cs="Arial"/>
              </w:rPr>
              <w:t xml:space="preserve">How to make and keep friends - Video Series and Communication Support Resources </w:t>
            </w:r>
          </w:p>
        </w:tc>
        <w:tc>
          <w:tcPr>
            <w:tcW w:w="1842" w:type="dxa"/>
            <w:shd w:val="clear" w:color="D9D9D9" w:fill="D9D9D9"/>
            <w:vAlign w:val="center"/>
          </w:tcPr>
          <w:p w14:paraId="72E24E8C"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6EEC3B1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7A46A86" w14:textId="77777777" w:rsidR="008836B2" w:rsidRPr="00096913" w:rsidRDefault="008836B2" w:rsidP="000413EA">
            <w:pPr>
              <w:spacing w:after="0"/>
              <w:rPr>
                <w:rFonts w:cs="Arial"/>
              </w:rPr>
            </w:pPr>
          </w:p>
        </w:tc>
      </w:tr>
      <w:tr w:rsidR="008836B2" w:rsidRPr="00096913" w14:paraId="31877100" w14:textId="77777777" w:rsidTr="000413EA">
        <w:trPr>
          <w:trHeight w:val="313"/>
        </w:trPr>
        <w:tc>
          <w:tcPr>
            <w:tcW w:w="3400" w:type="dxa"/>
            <w:shd w:val="clear" w:color="auto" w:fill="auto"/>
            <w:vAlign w:val="center"/>
          </w:tcPr>
          <w:p w14:paraId="4687393B" w14:textId="77777777" w:rsidR="008836B2" w:rsidRPr="00096913" w:rsidRDefault="008836B2" w:rsidP="000413EA">
            <w:pPr>
              <w:spacing w:after="0"/>
              <w:rPr>
                <w:rFonts w:cs="Arial"/>
              </w:rPr>
            </w:pPr>
            <w:r w:rsidRPr="00096913">
              <w:rPr>
                <w:rFonts w:cs="Arial"/>
              </w:rPr>
              <w:t>Developmental Disability Council of Western Australia (Inc.)</w:t>
            </w:r>
          </w:p>
        </w:tc>
        <w:tc>
          <w:tcPr>
            <w:tcW w:w="5526" w:type="dxa"/>
            <w:shd w:val="clear" w:color="auto" w:fill="auto"/>
            <w:vAlign w:val="center"/>
          </w:tcPr>
          <w:p w14:paraId="4CAB57E3" w14:textId="77777777" w:rsidR="008836B2" w:rsidRPr="00096913" w:rsidRDefault="008836B2" w:rsidP="000413EA">
            <w:pPr>
              <w:spacing w:after="0"/>
              <w:rPr>
                <w:rFonts w:cs="Arial"/>
              </w:rPr>
            </w:pPr>
            <w:r w:rsidRPr="00096913">
              <w:rPr>
                <w:rFonts w:cs="Arial"/>
              </w:rPr>
              <w:t xml:space="preserve">JOINING THE GYM - Building capacity within community fitness centres and gyms to support the participation of people with intellectual disability and complex communication needs </w:t>
            </w:r>
          </w:p>
        </w:tc>
        <w:tc>
          <w:tcPr>
            <w:tcW w:w="1842" w:type="dxa"/>
            <w:shd w:val="clear" w:color="auto" w:fill="auto"/>
            <w:vAlign w:val="center"/>
          </w:tcPr>
          <w:p w14:paraId="645775EE"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0A541CD5"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7E2C409" w14:textId="77777777" w:rsidR="008836B2" w:rsidRPr="00096913" w:rsidRDefault="008836B2" w:rsidP="000413EA">
            <w:pPr>
              <w:spacing w:after="0"/>
              <w:rPr>
                <w:rFonts w:cs="Arial"/>
              </w:rPr>
            </w:pPr>
          </w:p>
        </w:tc>
      </w:tr>
      <w:tr w:rsidR="008836B2" w:rsidRPr="00096913" w14:paraId="5E11EE5E" w14:textId="77777777" w:rsidTr="000413EA">
        <w:trPr>
          <w:trHeight w:val="313"/>
        </w:trPr>
        <w:tc>
          <w:tcPr>
            <w:tcW w:w="3400" w:type="dxa"/>
            <w:shd w:val="clear" w:color="D9D9D9" w:fill="D9D9D9"/>
            <w:vAlign w:val="center"/>
          </w:tcPr>
          <w:p w14:paraId="3406DDC6" w14:textId="77777777" w:rsidR="008836B2" w:rsidRPr="00096913" w:rsidRDefault="008836B2" w:rsidP="000413EA">
            <w:pPr>
              <w:spacing w:after="0"/>
              <w:rPr>
                <w:rFonts w:cs="Arial"/>
              </w:rPr>
            </w:pPr>
            <w:r w:rsidRPr="00096913">
              <w:rPr>
                <w:rFonts w:cs="Arial"/>
              </w:rPr>
              <w:t>Developmental Disability Council of Western Australia (Inc.)</w:t>
            </w:r>
          </w:p>
        </w:tc>
        <w:tc>
          <w:tcPr>
            <w:tcW w:w="5526" w:type="dxa"/>
            <w:shd w:val="clear" w:color="D9D9D9" w:fill="D9D9D9"/>
            <w:vAlign w:val="center"/>
          </w:tcPr>
          <w:p w14:paraId="0676C76E" w14:textId="77777777" w:rsidR="008836B2" w:rsidRPr="00096913" w:rsidRDefault="008836B2" w:rsidP="000413EA">
            <w:pPr>
              <w:spacing w:after="0"/>
              <w:rPr>
                <w:rFonts w:cs="Arial"/>
              </w:rPr>
            </w:pPr>
            <w:r w:rsidRPr="00096913">
              <w:rPr>
                <w:rFonts w:cs="Arial"/>
              </w:rPr>
              <w:t xml:space="preserve">Self-Advocacy and Peer Group Development Program for people with intellectual disability, including people who behave in challenging ways and their families. </w:t>
            </w:r>
          </w:p>
        </w:tc>
        <w:tc>
          <w:tcPr>
            <w:tcW w:w="1842" w:type="dxa"/>
            <w:shd w:val="clear" w:color="D9D9D9" w:fill="D9D9D9"/>
            <w:vAlign w:val="center"/>
          </w:tcPr>
          <w:p w14:paraId="15CD79EA"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06CACD45"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D317994" w14:textId="77777777" w:rsidR="008836B2" w:rsidRPr="00096913" w:rsidRDefault="008836B2" w:rsidP="000413EA">
            <w:pPr>
              <w:spacing w:after="0"/>
              <w:rPr>
                <w:rFonts w:cs="Arial"/>
              </w:rPr>
            </w:pPr>
          </w:p>
        </w:tc>
      </w:tr>
      <w:tr w:rsidR="008836B2" w:rsidRPr="00096913" w14:paraId="633F563D" w14:textId="77777777" w:rsidTr="000413EA">
        <w:trPr>
          <w:trHeight w:val="313"/>
        </w:trPr>
        <w:tc>
          <w:tcPr>
            <w:tcW w:w="3400" w:type="dxa"/>
            <w:shd w:val="clear" w:color="auto" w:fill="auto"/>
            <w:vAlign w:val="center"/>
          </w:tcPr>
          <w:p w14:paraId="70F2708D" w14:textId="77777777" w:rsidR="008836B2" w:rsidRPr="00096913" w:rsidRDefault="008836B2" w:rsidP="000413EA">
            <w:pPr>
              <w:spacing w:after="0"/>
              <w:rPr>
                <w:rFonts w:cs="Arial"/>
              </w:rPr>
            </w:pPr>
            <w:r w:rsidRPr="00096913">
              <w:rPr>
                <w:rFonts w:cs="Arial"/>
              </w:rPr>
              <w:t>Dietitians Association of Australia</w:t>
            </w:r>
          </w:p>
        </w:tc>
        <w:tc>
          <w:tcPr>
            <w:tcW w:w="5526" w:type="dxa"/>
            <w:shd w:val="clear" w:color="auto" w:fill="auto"/>
            <w:vAlign w:val="center"/>
          </w:tcPr>
          <w:p w14:paraId="1FD4BA59" w14:textId="77777777" w:rsidR="008836B2" w:rsidRPr="00096913" w:rsidRDefault="008836B2" w:rsidP="000413EA">
            <w:pPr>
              <w:spacing w:after="0"/>
              <w:rPr>
                <w:rFonts w:cs="Arial"/>
              </w:rPr>
            </w:pPr>
            <w:r w:rsidRPr="00096913">
              <w:rPr>
                <w:rFonts w:cs="Arial"/>
              </w:rPr>
              <w:t xml:space="preserve">Capacity building for dietitians in disability </w:t>
            </w:r>
          </w:p>
        </w:tc>
        <w:tc>
          <w:tcPr>
            <w:tcW w:w="1842" w:type="dxa"/>
            <w:shd w:val="clear" w:color="auto" w:fill="auto"/>
            <w:vAlign w:val="center"/>
          </w:tcPr>
          <w:p w14:paraId="3EFDBC2D"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2728EE01"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683F662A" w14:textId="77777777" w:rsidR="008836B2" w:rsidRPr="00096913" w:rsidRDefault="008836B2" w:rsidP="000413EA">
            <w:pPr>
              <w:spacing w:after="0"/>
              <w:rPr>
                <w:rFonts w:cs="Arial"/>
              </w:rPr>
            </w:pPr>
          </w:p>
        </w:tc>
      </w:tr>
      <w:tr w:rsidR="008836B2" w:rsidRPr="00096913" w14:paraId="2B845E21" w14:textId="77777777" w:rsidTr="000413EA">
        <w:trPr>
          <w:trHeight w:val="313"/>
        </w:trPr>
        <w:tc>
          <w:tcPr>
            <w:tcW w:w="3400" w:type="dxa"/>
            <w:shd w:val="clear" w:color="D9D9D9" w:fill="D9D9D9"/>
            <w:vAlign w:val="center"/>
          </w:tcPr>
          <w:p w14:paraId="0FDC3B1A" w14:textId="77777777" w:rsidR="008836B2" w:rsidRPr="00096913" w:rsidRDefault="008836B2" w:rsidP="000413EA">
            <w:pPr>
              <w:spacing w:after="0"/>
              <w:rPr>
                <w:rFonts w:cs="Arial"/>
              </w:rPr>
            </w:pPr>
            <w:r w:rsidRPr="00096913">
              <w:rPr>
                <w:rFonts w:cs="Arial"/>
              </w:rPr>
              <w:lastRenderedPageBreak/>
              <w:t>Different Journeys Incorporated</w:t>
            </w:r>
          </w:p>
        </w:tc>
        <w:tc>
          <w:tcPr>
            <w:tcW w:w="5526" w:type="dxa"/>
            <w:shd w:val="clear" w:color="D9D9D9" w:fill="D9D9D9"/>
            <w:vAlign w:val="center"/>
          </w:tcPr>
          <w:p w14:paraId="0ED41F3A" w14:textId="77777777" w:rsidR="008836B2" w:rsidRPr="00096913" w:rsidRDefault="008836B2" w:rsidP="000413EA">
            <w:pPr>
              <w:spacing w:after="0"/>
              <w:rPr>
                <w:rFonts w:cs="Arial"/>
              </w:rPr>
            </w:pPr>
            <w:r w:rsidRPr="00096913">
              <w:rPr>
                <w:rFonts w:cs="Arial"/>
              </w:rPr>
              <w:t xml:space="preserve">Swim Nights and Beyond - Different Journeys Community Building Program </w:t>
            </w:r>
          </w:p>
        </w:tc>
        <w:tc>
          <w:tcPr>
            <w:tcW w:w="1842" w:type="dxa"/>
            <w:shd w:val="clear" w:color="D9D9D9" w:fill="D9D9D9"/>
            <w:vAlign w:val="center"/>
          </w:tcPr>
          <w:p w14:paraId="7ABEB22F"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00C6A52C"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5FBB3245" w14:textId="77777777" w:rsidR="008836B2" w:rsidRPr="00096913" w:rsidRDefault="008836B2" w:rsidP="000413EA">
            <w:pPr>
              <w:spacing w:after="0"/>
              <w:rPr>
                <w:rFonts w:cs="Arial"/>
              </w:rPr>
            </w:pPr>
          </w:p>
        </w:tc>
      </w:tr>
      <w:tr w:rsidR="008836B2" w:rsidRPr="00096913" w14:paraId="01BEAC3C" w14:textId="77777777" w:rsidTr="000413EA">
        <w:trPr>
          <w:trHeight w:val="313"/>
        </w:trPr>
        <w:tc>
          <w:tcPr>
            <w:tcW w:w="3400" w:type="dxa"/>
            <w:shd w:val="clear" w:color="auto" w:fill="auto"/>
            <w:vAlign w:val="center"/>
          </w:tcPr>
          <w:p w14:paraId="101BEDDC" w14:textId="77777777" w:rsidR="008836B2" w:rsidRPr="00096913" w:rsidRDefault="008836B2" w:rsidP="000413EA">
            <w:pPr>
              <w:spacing w:after="0"/>
              <w:rPr>
                <w:rFonts w:cs="Arial"/>
              </w:rPr>
            </w:pPr>
            <w:r w:rsidRPr="00096913">
              <w:rPr>
                <w:rFonts w:cs="Arial"/>
              </w:rPr>
              <w:t>Disability Advocacy Service Incorporated</w:t>
            </w:r>
          </w:p>
        </w:tc>
        <w:tc>
          <w:tcPr>
            <w:tcW w:w="5526" w:type="dxa"/>
            <w:shd w:val="clear" w:color="auto" w:fill="auto"/>
            <w:vAlign w:val="center"/>
          </w:tcPr>
          <w:p w14:paraId="1A80CA8B" w14:textId="77777777" w:rsidR="008836B2" w:rsidRPr="00096913" w:rsidRDefault="008836B2" w:rsidP="000413EA">
            <w:pPr>
              <w:spacing w:after="0"/>
              <w:rPr>
                <w:rFonts w:cs="Arial"/>
              </w:rPr>
            </w:pPr>
            <w:r w:rsidRPr="00096913">
              <w:rPr>
                <w:rFonts w:cs="Arial"/>
              </w:rPr>
              <w:t xml:space="preserve">Central Australian Peer Support (CAPS) Program </w:t>
            </w:r>
          </w:p>
        </w:tc>
        <w:tc>
          <w:tcPr>
            <w:tcW w:w="1842" w:type="dxa"/>
            <w:shd w:val="clear" w:color="auto" w:fill="auto"/>
            <w:vAlign w:val="center"/>
          </w:tcPr>
          <w:p w14:paraId="59E7041F"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0E95F9FF"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AA47239" w14:textId="77777777" w:rsidR="008836B2" w:rsidRPr="00096913" w:rsidRDefault="008836B2" w:rsidP="000413EA">
            <w:pPr>
              <w:spacing w:after="0"/>
              <w:rPr>
                <w:rFonts w:cs="Arial"/>
              </w:rPr>
            </w:pPr>
          </w:p>
        </w:tc>
      </w:tr>
      <w:tr w:rsidR="008836B2" w:rsidRPr="00096913" w14:paraId="3CC80E92" w14:textId="77777777" w:rsidTr="000413EA">
        <w:trPr>
          <w:trHeight w:val="313"/>
        </w:trPr>
        <w:tc>
          <w:tcPr>
            <w:tcW w:w="3400" w:type="dxa"/>
            <w:shd w:val="clear" w:color="D9D9D9" w:fill="D9D9D9"/>
            <w:vAlign w:val="center"/>
          </w:tcPr>
          <w:p w14:paraId="0AE21DC4" w14:textId="77777777" w:rsidR="008836B2" w:rsidRPr="00096913" w:rsidRDefault="008836B2" w:rsidP="000413EA">
            <w:pPr>
              <w:spacing w:after="0"/>
              <w:rPr>
                <w:rFonts w:cs="Arial"/>
              </w:rPr>
            </w:pPr>
            <w:r w:rsidRPr="00096913">
              <w:rPr>
                <w:rFonts w:cs="Arial"/>
              </w:rPr>
              <w:t>Disability Resources Centre Inc.</w:t>
            </w:r>
          </w:p>
        </w:tc>
        <w:tc>
          <w:tcPr>
            <w:tcW w:w="5526" w:type="dxa"/>
            <w:shd w:val="clear" w:color="D9D9D9" w:fill="D9D9D9"/>
            <w:vAlign w:val="center"/>
          </w:tcPr>
          <w:p w14:paraId="1F9CA2E0" w14:textId="77777777" w:rsidR="008836B2" w:rsidRPr="00096913" w:rsidRDefault="008836B2" w:rsidP="000413EA">
            <w:pPr>
              <w:spacing w:after="0"/>
              <w:rPr>
                <w:rFonts w:cs="Arial"/>
              </w:rPr>
            </w:pPr>
            <w:r w:rsidRPr="00096913">
              <w:rPr>
                <w:rFonts w:cs="Arial"/>
              </w:rPr>
              <w:t xml:space="preserve">DRC Intergenerational Mentoring and Leadership Program </w:t>
            </w:r>
          </w:p>
        </w:tc>
        <w:tc>
          <w:tcPr>
            <w:tcW w:w="1842" w:type="dxa"/>
            <w:shd w:val="clear" w:color="D9D9D9" w:fill="D9D9D9"/>
            <w:vAlign w:val="center"/>
          </w:tcPr>
          <w:p w14:paraId="57213E76"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1661052"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38CD4AF" w14:textId="77777777" w:rsidR="008836B2" w:rsidRPr="00096913" w:rsidRDefault="008836B2" w:rsidP="000413EA">
            <w:pPr>
              <w:spacing w:after="0"/>
              <w:rPr>
                <w:rFonts w:cs="Arial"/>
              </w:rPr>
            </w:pPr>
          </w:p>
        </w:tc>
      </w:tr>
      <w:tr w:rsidR="008836B2" w:rsidRPr="00096913" w14:paraId="7171B326" w14:textId="77777777" w:rsidTr="000413EA">
        <w:trPr>
          <w:trHeight w:val="313"/>
        </w:trPr>
        <w:tc>
          <w:tcPr>
            <w:tcW w:w="3400" w:type="dxa"/>
            <w:shd w:val="clear" w:color="auto" w:fill="auto"/>
            <w:vAlign w:val="center"/>
          </w:tcPr>
          <w:p w14:paraId="61E3DE70" w14:textId="77777777" w:rsidR="008836B2" w:rsidRPr="00096913" w:rsidRDefault="008836B2" w:rsidP="000413EA">
            <w:pPr>
              <w:spacing w:after="0"/>
              <w:rPr>
                <w:rFonts w:cs="Arial"/>
              </w:rPr>
            </w:pPr>
            <w:r w:rsidRPr="00096913">
              <w:rPr>
                <w:rFonts w:cs="Arial"/>
              </w:rPr>
              <w:t>Disability Rights Advocacy Service Incorporated</w:t>
            </w:r>
          </w:p>
        </w:tc>
        <w:tc>
          <w:tcPr>
            <w:tcW w:w="5526" w:type="dxa"/>
            <w:shd w:val="clear" w:color="auto" w:fill="auto"/>
            <w:vAlign w:val="center"/>
          </w:tcPr>
          <w:p w14:paraId="7DD96200" w14:textId="77777777" w:rsidR="008836B2" w:rsidRPr="00096913" w:rsidRDefault="008836B2" w:rsidP="000413EA">
            <w:pPr>
              <w:spacing w:after="0"/>
              <w:rPr>
                <w:rFonts w:cs="Arial"/>
              </w:rPr>
            </w:pPr>
            <w:r w:rsidRPr="00096913">
              <w:rPr>
                <w:rFonts w:cs="Arial"/>
              </w:rPr>
              <w:t xml:space="preserve">Act and Speak Up for Yourself </w:t>
            </w:r>
          </w:p>
        </w:tc>
        <w:tc>
          <w:tcPr>
            <w:tcW w:w="1842" w:type="dxa"/>
            <w:shd w:val="clear" w:color="auto" w:fill="auto"/>
            <w:vAlign w:val="center"/>
          </w:tcPr>
          <w:p w14:paraId="179188BF"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4537CCD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8BA62EC" w14:textId="77777777" w:rsidR="008836B2" w:rsidRPr="00096913" w:rsidRDefault="008836B2" w:rsidP="000413EA">
            <w:pPr>
              <w:spacing w:after="0"/>
              <w:rPr>
                <w:rFonts w:cs="Arial"/>
              </w:rPr>
            </w:pPr>
          </w:p>
        </w:tc>
      </w:tr>
      <w:tr w:rsidR="008836B2" w:rsidRPr="00096913" w14:paraId="0CAE30E5" w14:textId="77777777" w:rsidTr="000413EA">
        <w:trPr>
          <w:trHeight w:val="313"/>
        </w:trPr>
        <w:tc>
          <w:tcPr>
            <w:tcW w:w="3400" w:type="dxa"/>
            <w:shd w:val="clear" w:color="D9D9D9" w:fill="D9D9D9"/>
            <w:vAlign w:val="center"/>
          </w:tcPr>
          <w:p w14:paraId="31F2BA95" w14:textId="77777777" w:rsidR="008836B2" w:rsidRPr="00096913" w:rsidRDefault="008836B2" w:rsidP="000413EA">
            <w:pPr>
              <w:spacing w:after="0"/>
              <w:rPr>
                <w:rFonts w:cs="Arial"/>
              </w:rPr>
            </w:pPr>
            <w:r w:rsidRPr="00096913">
              <w:rPr>
                <w:rFonts w:cs="Arial"/>
              </w:rPr>
              <w:t>Diversity and Disability Alliance Incorporated</w:t>
            </w:r>
          </w:p>
        </w:tc>
        <w:tc>
          <w:tcPr>
            <w:tcW w:w="5526" w:type="dxa"/>
            <w:shd w:val="clear" w:color="D9D9D9" w:fill="D9D9D9"/>
            <w:vAlign w:val="center"/>
          </w:tcPr>
          <w:p w14:paraId="47ECB0AF" w14:textId="77777777" w:rsidR="008836B2" w:rsidRPr="00096913" w:rsidRDefault="008836B2" w:rsidP="000413EA">
            <w:pPr>
              <w:spacing w:after="0"/>
              <w:rPr>
                <w:rFonts w:cs="Arial"/>
              </w:rPr>
            </w:pPr>
            <w:r w:rsidRPr="00096913">
              <w:rPr>
                <w:rFonts w:cs="Arial"/>
              </w:rPr>
              <w:t xml:space="preserve">Connecting peers cross culturally </w:t>
            </w:r>
          </w:p>
        </w:tc>
        <w:tc>
          <w:tcPr>
            <w:tcW w:w="1842" w:type="dxa"/>
            <w:shd w:val="clear" w:color="D9D9D9" w:fill="D9D9D9"/>
            <w:vAlign w:val="center"/>
          </w:tcPr>
          <w:p w14:paraId="5E42F926"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4A5CFCE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C5ED214" w14:textId="77777777" w:rsidR="008836B2" w:rsidRPr="00096913" w:rsidRDefault="008836B2" w:rsidP="000413EA">
            <w:pPr>
              <w:spacing w:after="0"/>
              <w:rPr>
                <w:rFonts w:cs="Arial"/>
              </w:rPr>
            </w:pPr>
          </w:p>
        </w:tc>
      </w:tr>
      <w:tr w:rsidR="008836B2" w:rsidRPr="00096913" w14:paraId="65B1C535" w14:textId="77777777" w:rsidTr="000413EA">
        <w:trPr>
          <w:trHeight w:val="313"/>
        </w:trPr>
        <w:tc>
          <w:tcPr>
            <w:tcW w:w="3400" w:type="dxa"/>
            <w:shd w:val="clear" w:color="auto" w:fill="auto"/>
            <w:vAlign w:val="center"/>
          </w:tcPr>
          <w:p w14:paraId="11967CC3" w14:textId="77777777" w:rsidR="008836B2" w:rsidRPr="00096913" w:rsidRDefault="008836B2" w:rsidP="000413EA">
            <w:pPr>
              <w:spacing w:after="0"/>
              <w:rPr>
                <w:rFonts w:cs="Arial"/>
              </w:rPr>
            </w:pPr>
            <w:r w:rsidRPr="00096913">
              <w:rPr>
                <w:rFonts w:cs="Arial"/>
              </w:rPr>
              <w:t>Diversity and Disability Alliance Incorporated</w:t>
            </w:r>
          </w:p>
        </w:tc>
        <w:tc>
          <w:tcPr>
            <w:tcW w:w="5526" w:type="dxa"/>
            <w:shd w:val="clear" w:color="auto" w:fill="auto"/>
            <w:vAlign w:val="center"/>
          </w:tcPr>
          <w:p w14:paraId="553D07D3" w14:textId="77777777" w:rsidR="008836B2" w:rsidRPr="00096913" w:rsidRDefault="008836B2" w:rsidP="000413EA">
            <w:pPr>
              <w:spacing w:after="0"/>
              <w:rPr>
                <w:rFonts w:cs="Arial"/>
              </w:rPr>
            </w:pPr>
            <w:r w:rsidRPr="00096913">
              <w:rPr>
                <w:rFonts w:cs="Arial"/>
              </w:rPr>
              <w:t xml:space="preserve">NSW Peer Learning Hub (Team Up Mark 2) </w:t>
            </w:r>
          </w:p>
        </w:tc>
        <w:tc>
          <w:tcPr>
            <w:tcW w:w="1842" w:type="dxa"/>
            <w:shd w:val="clear" w:color="auto" w:fill="auto"/>
            <w:vAlign w:val="center"/>
          </w:tcPr>
          <w:p w14:paraId="21621254"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A65F0D7"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3D53728" w14:textId="77777777" w:rsidR="008836B2" w:rsidRPr="00096913" w:rsidRDefault="008836B2" w:rsidP="000413EA">
            <w:pPr>
              <w:spacing w:after="0"/>
              <w:rPr>
                <w:rFonts w:cs="Arial"/>
              </w:rPr>
            </w:pPr>
          </w:p>
        </w:tc>
      </w:tr>
      <w:tr w:rsidR="008836B2" w:rsidRPr="00096913" w14:paraId="3BFCBF13" w14:textId="77777777" w:rsidTr="000413EA">
        <w:trPr>
          <w:trHeight w:val="313"/>
        </w:trPr>
        <w:tc>
          <w:tcPr>
            <w:tcW w:w="3400" w:type="dxa"/>
            <w:shd w:val="clear" w:color="D9D9D9" w:fill="D9D9D9"/>
            <w:vAlign w:val="center"/>
          </w:tcPr>
          <w:p w14:paraId="6FE76DA0" w14:textId="77777777" w:rsidR="008836B2" w:rsidRPr="00096913" w:rsidRDefault="008836B2" w:rsidP="000413EA">
            <w:pPr>
              <w:spacing w:after="0"/>
              <w:rPr>
                <w:rFonts w:cs="Arial"/>
              </w:rPr>
            </w:pPr>
            <w:r w:rsidRPr="00096913">
              <w:rPr>
                <w:rFonts w:cs="Arial"/>
              </w:rPr>
              <w:t>Down Syndrome Association of Victoria Inc.</w:t>
            </w:r>
          </w:p>
        </w:tc>
        <w:tc>
          <w:tcPr>
            <w:tcW w:w="5526" w:type="dxa"/>
            <w:shd w:val="clear" w:color="D9D9D9" w:fill="D9D9D9"/>
            <w:vAlign w:val="center"/>
          </w:tcPr>
          <w:p w14:paraId="1C657821" w14:textId="77777777" w:rsidR="008836B2" w:rsidRPr="00096913" w:rsidRDefault="008836B2" w:rsidP="000413EA">
            <w:pPr>
              <w:spacing w:after="0"/>
              <w:rPr>
                <w:rFonts w:cs="Arial"/>
              </w:rPr>
            </w:pPr>
            <w:r w:rsidRPr="00096913">
              <w:rPr>
                <w:rFonts w:cs="Arial"/>
              </w:rPr>
              <w:t xml:space="preserve">Providing a Voice - creating leadership opportunities for adults with Down syndrome </w:t>
            </w:r>
          </w:p>
        </w:tc>
        <w:tc>
          <w:tcPr>
            <w:tcW w:w="1842" w:type="dxa"/>
            <w:shd w:val="clear" w:color="D9D9D9" w:fill="D9D9D9"/>
            <w:vAlign w:val="center"/>
          </w:tcPr>
          <w:p w14:paraId="7BBE5E21"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12E1784"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04902C9" w14:textId="77777777" w:rsidR="008836B2" w:rsidRPr="00096913" w:rsidRDefault="008836B2" w:rsidP="000413EA">
            <w:pPr>
              <w:spacing w:after="0"/>
              <w:rPr>
                <w:rFonts w:cs="Arial"/>
              </w:rPr>
            </w:pPr>
          </w:p>
        </w:tc>
      </w:tr>
      <w:tr w:rsidR="008836B2" w:rsidRPr="00096913" w14:paraId="7268889B" w14:textId="77777777" w:rsidTr="000413EA">
        <w:trPr>
          <w:trHeight w:val="313"/>
        </w:trPr>
        <w:tc>
          <w:tcPr>
            <w:tcW w:w="3400" w:type="dxa"/>
            <w:shd w:val="clear" w:color="auto" w:fill="auto"/>
            <w:vAlign w:val="center"/>
          </w:tcPr>
          <w:p w14:paraId="6A3AFEA9" w14:textId="77777777" w:rsidR="008836B2" w:rsidRPr="00096913" w:rsidRDefault="008836B2" w:rsidP="000413EA">
            <w:pPr>
              <w:spacing w:after="0"/>
              <w:rPr>
                <w:rFonts w:cs="Arial"/>
              </w:rPr>
            </w:pPr>
            <w:r w:rsidRPr="00096913">
              <w:rPr>
                <w:rFonts w:cs="Arial"/>
              </w:rPr>
              <w:t>Down Syndrome Association of Victoria Inc.</w:t>
            </w:r>
          </w:p>
        </w:tc>
        <w:tc>
          <w:tcPr>
            <w:tcW w:w="5526" w:type="dxa"/>
            <w:shd w:val="clear" w:color="auto" w:fill="auto"/>
            <w:vAlign w:val="center"/>
          </w:tcPr>
          <w:p w14:paraId="74489386" w14:textId="77777777" w:rsidR="008836B2" w:rsidRPr="00096913" w:rsidRDefault="008836B2" w:rsidP="000413EA">
            <w:pPr>
              <w:spacing w:after="0"/>
              <w:rPr>
                <w:rFonts w:cs="Arial"/>
              </w:rPr>
            </w:pPr>
            <w:r w:rsidRPr="00096913">
              <w:rPr>
                <w:rFonts w:cs="Arial"/>
              </w:rPr>
              <w:t xml:space="preserve">Building Knowledge- Educating health professional about Down syndrome </w:t>
            </w:r>
          </w:p>
        </w:tc>
        <w:tc>
          <w:tcPr>
            <w:tcW w:w="1842" w:type="dxa"/>
            <w:shd w:val="clear" w:color="auto" w:fill="auto"/>
            <w:vAlign w:val="center"/>
          </w:tcPr>
          <w:p w14:paraId="1F507EBB"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6E1A99EE"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0D90430A" w14:textId="77777777" w:rsidR="008836B2" w:rsidRPr="00096913" w:rsidRDefault="008836B2" w:rsidP="000413EA">
            <w:pPr>
              <w:spacing w:after="0"/>
              <w:rPr>
                <w:rFonts w:cs="Arial"/>
              </w:rPr>
            </w:pPr>
          </w:p>
        </w:tc>
      </w:tr>
      <w:tr w:rsidR="008836B2" w:rsidRPr="00096913" w14:paraId="486DF0A1" w14:textId="77777777" w:rsidTr="000413EA">
        <w:trPr>
          <w:trHeight w:val="313"/>
        </w:trPr>
        <w:tc>
          <w:tcPr>
            <w:tcW w:w="3400" w:type="dxa"/>
            <w:shd w:val="clear" w:color="D9D9D9" w:fill="D9D9D9"/>
            <w:vAlign w:val="center"/>
          </w:tcPr>
          <w:p w14:paraId="2F4DA86E" w14:textId="77777777" w:rsidR="008836B2" w:rsidRPr="00096913" w:rsidRDefault="008836B2" w:rsidP="000413EA">
            <w:pPr>
              <w:spacing w:after="0"/>
              <w:rPr>
                <w:rFonts w:cs="Arial"/>
              </w:rPr>
            </w:pPr>
            <w:r w:rsidRPr="00096913">
              <w:rPr>
                <w:rFonts w:cs="Arial"/>
              </w:rPr>
              <w:t>Down Syndrome Australia</w:t>
            </w:r>
          </w:p>
        </w:tc>
        <w:tc>
          <w:tcPr>
            <w:tcW w:w="5526" w:type="dxa"/>
            <w:shd w:val="clear" w:color="D9D9D9" w:fill="D9D9D9"/>
            <w:vAlign w:val="center"/>
          </w:tcPr>
          <w:p w14:paraId="51436332" w14:textId="77777777" w:rsidR="008836B2" w:rsidRPr="00096913" w:rsidRDefault="008836B2" w:rsidP="000413EA">
            <w:pPr>
              <w:spacing w:after="0"/>
              <w:rPr>
                <w:rFonts w:cs="Arial"/>
              </w:rPr>
            </w:pPr>
            <w:r w:rsidRPr="00096913">
              <w:rPr>
                <w:rFonts w:cs="Arial"/>
              </w:rPr>
              <w:t xml:space="preserve">Employment Connections for People with Down syndrome </w:t>
            </w:r>
          </w:p>
        </w:tc>
        <w:tc>
          <w:tcPr>
            <w:tcW w:w="1842" w:type="dxa"/>
            <w:shd w:val="clear" w:color="D9D9D9" w:fill="D9D9D9"/>
            <w:vAlign w:val="center"/>
          </w:tcPr>
          <w:p w14:paraId="214149D6"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60BA53F5"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733C733" w14:textId="77777777" w:rsidR="008836B2" w:rsidRPr="00096913" w:rsidRDefault="008836B2" w:rsidP="000413EA">
            <w:pPr>
              <w:spacing w:after="0"/>
              <w:rPr>
                <w:rFonts w:cs="Arial"/>
              </w:rPr>
            </w:pPr>
          </w:p>
        </w:tc>
      </w:tr>
      <w:tr w:rsidR="008836B2" w:rsidRPr="00096913" w14:paraId="6677635C" w14:textId="77777777" w:rsidTr="000413EA">
        <w:trPr>
          <w:trHeight w:val="313"/>
        </w:trPr>
        <w:tc>
          <w:tcPr>
            <w:tcW w:w="3400" w:type="dxa"/>
            <w:shd w:val="clear" w:color="auto" w:fill="auto"/>
            <w:vAlign w:val="center"/>
          </w:tcPr>
          <w:p w14:paraId="3CB5290E" w14:textId="77777777" w:rsidR="008836B2" w:rsidRPr="00096913" w:rsidRDefault="008836B2" w:rsidP="000413EA">
            <w:pPr>
              <w:spacing w:after="0"/>
              <w:rPr>
                <w:rFonts w:cs="Arial"/>
              </w:rPr>
            </w:pPr>
            <w:r w:rsidRPr="00096913">
              <w:rPr>
                <w:rFonts w:cs="Arial"/>
              </w:rPr>
              <w:t>Down Syndrome Australia</w:t>
            </w:r>
          </w:p>
        </w:tc>
        <w:tc>
          <w:tcPr>
            <w:tcW w:w="5526" w:type="dxa"/>
            <w:shd w:val="clear" w:color="auto" w:fill="auto"/>
            <w:vAlign w:val="center"/>
          </w:tcPr>
          <w:p w14:paraId="0CF4CC64" w14:textId="77777777" w:rsidR="008836B2" w:rsidRPr="00096913" w:rsidRDefault="008836B2" w:rsidP="000413EA">
            <w:pPr>
              <w:spacing w:after="0"/>
              <w:rPr>
                <w:rFonts w:cs="Arial"/>
              </w:rPr>
            </w:pPr>
            <w:r w:rsidRPr="00096913">
              <w:rPr>
                <w:rFonts w:cs="Arial"/>
              </w:rPr>
              <w:t xml:space="preserve">Inclusive Communication- improving health outcomes for people with Down syndrome </w:t>
            </w:r>
          </w:p>
        </w:tc>
        <w:tc>
          <w:tcPr>
            <w:tcW w:w="1842" w:type="dxa"/>
            <w:shd w:val="clear" w:color="auto" w:fill="auto"/>
            <w:vAlign w:val="center"/>
          </w:tcPr>
          <w:p w14:paraId="2651C4B0"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29F35BCC"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78155C00" w14:textId="77777777" w:rsidR="008836B2" w:rsidRPr="00096913" w:rsidRDefault="008836B2" w:rsidP="000413EA">
            <w:pPr>
              <w:spacing w:after="0"/>
              <w:rPr>
                <w:rFonts w:cs="Arial"/>
              </w:rPr>
            </w:pPr>
          </w:p>
        </w:tc>
      </w:tr>
      <w:tr w:rsidR="008836B2" w:rsidRPr="00096913" w14:paraId="69408A01" w14:textId="77777777" w:rsidTr="000413EA">
        <w:trPr>
          <w:trHeight w:val="313"/>
        </w:trPr>
        <w:tc>
          <w:tcPr>
            <w:tcW w:w="3400" w:type="dxa"/>
            <w:shd w:val="clear" w:color="D9D9D9" w:fill="D9D9D9"/>
            <w:vAlign w:val="center"/>
          </w:tcPr>
          <w:p w14:paraId="0D2BA7E7" w14:textId="77777777" w:rsidR="008836B2" w:rsidRPr="00096913" w:rsidRDefault="008836B2" w:rsidP="000413EA">
            <w:pPr>
              <w:spacing w:after="0"/>
              <w:rPr>
                <w:rFonts w:cs="Arial"/>
              </w:rPr>
            </w:pPr>
            <w:r w:rsidRPr="00096913">
              <w:rPr>
                <w:rFonts w:cs="Arial"/>
              </w:rPr>
              <w:lastRenderedPageBreak/>
              <w:t>Down Syndrome Australia</w:t>
            </w:r>
          </w:p>
        </w:tc>
        <w:tc>
          <w:tcPr>
            <w:tcW w:w="5526" w:type="dxa"/>
            <w:shd w:val="clear" w:color="D9D9D9" w:fill="D9D9D9"/>
            <w:vAlign w:val="center"/>
          </w:tcPr>
          <w:p w14:paraId="5ED4F679" w14:textId="77777777" w:rsidR="008836B2" w:rsidRPr="00096913" w:rsidRDefault="008836B2" w:rsidP="000413EA">
            <w:pPr>
              <w:spacing w:after="0"/>
              <w:rPr>
                <w:rFonts w:cs="Arial"/>
              </w:rPr>
            </w:pPr>
            <w:r w:rsidRPr="00096913">
              <w:rPr>
                <w:rFonts w:cs="Arial"/>
              </w:rPr>
              <w:t xml:space="preserve">Pathways to Independence - Developing independence and decision-making skills of people with Down syndrome </w:t>
            </w:r>
          </w:p>
        </w:tc>
        <w:tc>
          <w:tcPr>
            <w:tcW w:w="1842" w:type="dxa"/>
            <w:shd w:val="clear" w:color="D9D9D9" w:fill="D9D9D9"/>
            <w:vAlign w:val="center"/>
          </w:tcPr>
          <w:p w14:paraId="2B006A95"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4A059BD0"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5437518E" w14:textId="77777777" w:rsidR="008836B2" w:rsidRPr="00096913" w:rsidRDefault="008836B2" w:rsidP="000413EA">
            <w:pPr>
              <w:spacing w:after="0"/>
              <w:rPr>
                <w:rFonts w:cs="Arial"/>
              </w:rPr>
            </w:pPr>
          </w:p>
        </w:tc>
      </w:tr>
      <w:tr w:rsidR="008836B2" w:rsidRPr="00096913" w14:paraId="6A4AD82E" w14:textId="77777777" w:rsidTr="000413EA">
        <w:trPr>
          <w:trHeight w:val="313"/>
        </w:trPr>
        <w:tc>
          <w:tcPr>
            <w:tcW w:w="3400" w:type="dxa"/>
            <w:shd w:val="clear" w:color="auto" w:fill="auto"/>
            <w:vAlign w:val="center"/>
          </w:tcPr>
          <w:p w14:paraId="6BFB24E6" w14:textId="77777777" w:rsidR="008836B2" w:rsidRPr="00096913" w:rsidRDefault="008836B2" w:rsidP="000413EA">
            <w:pPr>
              <w:spacing w:after="0"/>
              <w:rPr>
                <w:rFonts w:cs="Arial"/>
              </w:rPr>
            </w:pPr>
            <w:r w:rsidRPr="00096913">
              <w:rPr>
                <w:rFonts w:cs="Arial"/>
              </w:rPr>
              <w:t>Down Syndrome Australia</w:t>
            </w:r>
          </w:p>
        </w:tc>
        <w:tc>
          <w:tcPr>
            <w:tcW w:w="5526" w:type="dxa"/>
            <w:shd w:val="clear" w:color="auto" w:fill="auto"/>
            <w:vAlign w:val="center"/>
          </w:tcPr>
          <w:p w14:paraId="1CC371E9" w14:textId="77777777" w:rsidR="008836B2" w:rsidRPr="00096913" w:rsidRDefault="008836B2" w:rsidP="000413EA">
            <w:pPr>
              <w:spacing w:after="0"/>
              <w:rPr>
                <w:rFonts w:cs="Arial"/>
              </w:rPr>
            </w:pPr>
            <w:r w:rsidRPr="00096913">
              <w:rPr>
                <w:rFonts w:cs="Arial"/>
              </w:rPr>
              <w:t xml:space="preserve">Down Syndrome Information for Life Program </w:t>
            </w:r>
          </w:p>
        </w:tc>
        <w:tc>
          <w:tcPr>
            <w:tcW w:w="1842" w:type="dxa"/>
            <w:shd w:val="clear" w:color="auto" w:fill="auto"/>
            <w:vAlign w:val="center"/>
          </w:tcPr>
          <w:p w14:paraId="10F5AFEB"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3C6A8DA8"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5EC94437" w14:textId="77777777" w:rsidR="008836B2" w:rsidRPr="00096913" w:rsidRDefault="008836B2" w:rsidP="000413EA">
            <w:pPr>
              <w:spacing w:after="0"/>
              <w:rPr>
                <w:rFonts w:cs="Arial"/>
              </w:rPr>
            </w:pPr>
          </w:p>
        </w:tc>
      </w:tr>
      <w:tr w:rsidR="008836B2" w:rsidRPr="00096913" w14:paraId="6335693D" w14:textId="77777777" w:rsidTr="000413EA">
        <w:trPr>
          <w:trHeight w:val="313"/>
        </w:trPr>
        <w:tc>
          <w:tcPr>
            <w:tcW w:w="3400" w:type="dxa"/>
            <w:shd w:val="clear" w:color="D9D9D9" w:fill="D9D9D9"/>
            <w:vAlign w:val="center"/>
          </w:tcPr>
          <w:p w14:paraId="5454539F" w14:textId="77777777" w:rsidR="008836B2" w:rsidRPr="00096913" w:rsidRDefault="008836B2" w:rsidP="000413EA">
            <w:pPr>
              <w:spacing w:after="0"/>
              <w:rPr>
                <w:rFonts w:cs="Arial"/>
              </w:rPr>
            </w:pPr>
            <w:r w:rsidRPr="00096913">
              <w:rPr>
                <w:rFonts w:cs="Arial"/>
              </w:rPr>
              <w:t>Down Syndrome Queensland Ltd</w:t>
            </w:r>
          </w:p>
        </w:tc>
        <w:tc>
          <w:tcPr>
            <w:tcW w:w="5526" w:type="dxa"/>
            <w:shd w:val="clear" w:color="D9D9D9" w:fill="D9D9D9"/>
            <w:vAlign w:val="center"/>
          </w:tcPr>
          <w:p w14:paraId="4218DEB7" w14:textId="77777777" w:rsidR="008836B2" w:rsidRPr="00096913" w:rsidRDefault="008836B2" w:rsidP="000413EA">
            <w:pPr>
              <w:spacing w:after="0"/>
              <w:rPr>
                <w:rFonts w:cs="Arial"/>
              </w:rPr>
            </w:pPr>
            <w:r w:rsidRPr="00096913">
              <w:rPr>
                <w:rFonts w:cs="Arial"/>
              </w:rPr>
              <w:t xml:space="preserve">Building regional capacity through training for and facilitation of peer-led support groups for the parents and carers of people with Down syndrome and for people of all ages with Down syndrome in Queensland. </w:t>
            </w:r>
          </w:p>
        </w:tc>
        <w:tc>
          <w:tcPr>
            <w:tcW w:w="1842" w:type="dxa"/>
            <w:shd w:val="clear" w:color="D9D9D9" w:fill="D9D9D9"/>
            <w:vAlign w:val="center"/>
          </w:tcPr>
          <w:p w14:paraId="4F24F828"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5851030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6EDFDFB" w14:textId="77777777" w:rsidR="008836B2" w:rsidRPr="00096913" w:rsidRDefault="008836B2" w:rsidP="000413EA">
            <w:pPr>
              <w:spacing w:after="0"/>
              <w:rPr>
                <w:rFonts w:cs="Arial"/>
              </w:rPr>
            </w:pPr>
          </w:p>
        </w:tc>
      </w:tr>
      <w:tr w:rsidR="008836B2" w:rsidRPr="00096913" w14:paraId="082A5B93" w14:textId="77777777" w:rsidTr="000413EA">
        <w:trPr>
          <w:trHeight w:val="313"/>
        </w:trPr>
        <w:tc>
          <w:tcPr>
            <w:tcW w:w="3400" w:type="dxa"/>
            <w:shd w:val="clear" w:color="auto" w:fill="auto"/>
            <w:vAlign w:val="center"/>
          </w:tcPr>
          <w:p w14:paraId="131327F3" w14:textId="77777777" w:rsidR="008836B2" w:rsidRPr="00096913" w:rsidRDefault="008836B2" w:rsidP="000413EA">
            <w:pPr>
              <w:spacing w:after="0"/>
              <w:rPr>
                <w:rFonts w:cs="Arial"/>
              </w:rPr>
            </w:pPr>
            <w:r w:rsidRPr="00096913">
              <w:rPr>
                <w:rFonts w:cs="Arial"/>
              </w:rPr>
              <w:t>Down Syndrome Queensland Ltd</w:t>
            </w:r>
          </w:p>
        </w:tc>
        <w:tc>
          <w:tcPr>
            <w:tcW w:w="5526" w:type="dxa"/>
            <w:shd w:val="clear" w:color="auto" w:fill="auto"/>
            <w:vAlign w:val="center"/>
          </w:tcPr>
          <w:p w14:paraId="60F04022" w14:textId="77777777" w:rsidR="008836B2" w:rsidRPr="00096913" w:rsidRDefault="008836B2" w:rsidP="000413EA">
            <w:pPr>
              <w:spacing w:after="0"/>
              <w:rPr>
                <w:rFonts w:cs="Arial"/>
              </w:rPr>
            </w:pPr>
            <w:r w:rsidRPr="00096913">
              <w:rPr>
                <w:rFonts w:cs="Arial"/>
              </w:rPr>
              <w:t xml:space="preserve">Development of DSQ Travel Training for people with Down syndrome (and other intellectual disabilities) in Brisbane and South East Qld </w:t>
            </w:r>
          </w:p>
        </w:tc>
        <w:tc>
          <w:tcPr>
            <w:tcW w:w="1842" w:type="dxa"/>
            <w:shd w:val="clear" w:color="auto" w:fill="auto"/>
            <w:vAlign w:val="center"/>
          </w:tcPr>
          <w:p w14:paraId="7BD954A7"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5B9197F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B806833" w14:textId="77777777" w:rsidR="008836B2" w:rsidRPr="00096913" w:rsidRDefault="008836B2" w:rsidP="000413EA">
            <w:pPr>
              <w:spacing w:after="0"/>
              <w:rPr>
                <w:rFonts w:cs="Arial"/>
              </w:rPr>
            </w:pPr>
          </w:p>
        </w:tc>
      </w:tr>
      <w:tr w:rsidR="008836B2" w:rsidRPr="00096913" w14:paraId="68B33906" w14:textId="77777777" w:rsidTr="000413EA">
        <w:trPr>
          <w:trHeight w:val="313"/>
        </w:trPr>
        <w:tc>
          <w:tcPr>
            <w:tcW w:w="3400" w:type="dxa"/>
            <w:shd w:val="clear" w:color="D9D9D9" w:fill="D9D9D9"/>
            <w:vAlign w:val="center"/>
          </w:tcPr>
          <w:p w14:paraId="5C07D15F" w14:textId="77777777" w:rsidR="008836B2" w:rsidRPr="00096913" w:rsidRDefault="008836B2" w:rsidP="000413EA">
            <w:pPr>
              <w:spacing w:after="0"/>
              <w:rPr>
                <w:rFonts w:cs="Arial"/>
              </w:rPr>
            </w:pPr>
            <w:r w:rsidRPr="00096913">
              <w:rPr>
                <w:rFonts w:cs="Arial"/>
              </w:rPr>
              <w:t>Early Childhood Intervention Australia Ltd</w:t>
            </w:r>
          </w:p>
        </w:tc>
        <w:tc>
          <w:tcPr>
            <w:tcW w:w="5526" w:type="dxa"/>
            <w:shd w:val="clear" w:color="D9D9D9" w:fill="D9D9D9"/>
            <w:vAlign w:val="center"/>
          </w:tcPr>
          <w:p w14:paraId="32F8017B" w14:textId="77777777" w:rsidR="008836B2" w:rsidRPr="00096913" w:rsidRDefault="008836B2" w:rsidP="000413EA">
            <w:pPr>
              <w:spacing w:after="0"/>
              <w:rPr>
                <w:rFonts w:cs="Arial"/>
              </w:rPr>
            </w:pPr>
            <w:r w:rsidRPr="00096913">
              <w:rPr>
                <w:rFonts w:cs="Arial"/>
              </w:rPr>
              <w:t xml:space="preserve">The Early Childhood Peer to Parent Project - Supporting parents and carers of children with disability and/or developmental delay prior to, or in the early stages of diagnosis </w:t>
            </w:r>
          </w:p>
        </w:tc>
        <w:tc>
          <w:tcPr>
            <w:tcW w:w="1842" w:type="dxa"/>
            <w:shd w:val="clear" w:color="D9D9D9" w:fill="D9D9D9"/>
            <w:vAlign w:val="center"/>
          </w:tcPr>
          <w:p w14:paraId="6F5D8899"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24E494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05DC74A" w14:textId="77777777" w:rsidR="008836B2" w:rsidRPr="00096913" w:rsidRDefault="008836B2" w:rsidP="000413EA">
            <w:pPr>
              <w:spacing w:after="0"/>
              <w:rPr>
                <w:rFonts w:cs="Arial"/>
              </w:rPr>
            </w:pPr>
          </w:p>
        </w:tc>
      </w:tr>
      <w:tr w:rsidR="008836B2" w:rsidRPr="00096913" w14:paraId="2A0C27E7" w14:textId="77777777" w:rsidTr="000413EA">
        <w:trPr>
          <w:trHeight w:val="313"/>
        </w:trPr>
        <w:tc>
          <w:tcPr>
            <w:tcW w:w="3400" w:type="dxa"/>
            <w:shd w:val="clear" w:color="auto" w:fill="auto"/>
            <w:vAlign w:val="center"/>
          </w:tcPr>
          <w:p w14:paraId="3E9F7E89" w14:textId="77777777" w:rsidR="008836B2" w:rsidRPr="00096913" w:rsidRDefault="008836B2" w:rsidP="000413EA">
            <w:pPr>
              <w:spacing w:after="0"/>
              <w:rPr>
                <w:rFonts w:cs="Arial"/>
              </w:rPr>
            </w:pPr>
            <w:r w:rsidRPr="00096913">
              <w:rPr>
                <w:rFonts w:cs="Arial"/>
              </w:rPr>
              <w:t>Early Childhood Intervention Australia Ltd</w:t>
            </w:r>
          </w:p>
        </w:tc>
        <w:tc>
          <w:tcPr>
            <w:tcW w:w="5526" w:type="dxa"/>
            <w:shd w:val="clear" w:color="auto" w:fill="auto"/>
            <w:vAlign w:val="center"/>
          </w:tcPr>
          <w:p w14:paraId="07C62211" w14:textId="77777777" w:rsidR="008836B2" w:rsidRPr="00096913" w:rsidRDefault="008836B2" w:rsidP="000413EA">
            <w:pPr>
              <w:spacing w:after="0"/>
              <w:rPr>
                <w:rFonts w:cs="Arial"/>
              </w:rPr>
            </w:pPr>
            <w:r w:rsidRPr="00096913">
              <w:rPr>
                <w:rFonts w:cs="Arial"/>
              </w:rPr>
              <w:t xml:space="preserve">THRIVE - Enabling families of children with disability or developmental delay to proactively interact with mainstream supports, building knowledge skills &amp; confidence to make well informed decisions from the earliest stages of diagnosis and detection </w:t>
            </w:r>
          </w:p>
        </w:tc>
        <w:tc>
          <w:tcPr>
            <w:tcW w:w="1842" w:type="dxa"/>
            <w:shd w:val="clear" w:color="auto" w:fill="auto"/>
            <w:vAlign w:val="center"/>
          </w:tcPr>
          <w:p w14:paraId="5715A6E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74B1367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D82B2A4" w14:textId="77777777" w:rsidR="008836B2" w:rsidRPr="00096913" w:rsidRDefault="008836B2" w:rsidP="000413EA">
            <w:pPr>
              <w:spacing w:after="0"/>
              <w:rPr>
                <w:rFonts w:cs="Arial"/>
              </w:rPr>
            </w:pPr>
          </w:p>
        </w:tc>
      </w:tr>
      <w:tr w:rsidR="008836B2" w:rsidRPr="00096913" w14:paraId="4E7463AD" w14:textId="77777777" w:rsidTr="000413EA">
        <w:trPr>
          <w:trHeight w:val="313"/>
        </w:trPr>
        <w:tc>
          <w:tcPr>
            <w:tcW w:w="3400" w:type="dxa"/>
            <w:shd w:val="clear" w:color="D9D9D9" w:fill="D9D9D9"/>
            <w:vAlign w:val="center"/>
          </w:tcPr>
          <w:p w14:paraId="2F639918" w14:textId="77777777" w:rsidR="008836B2" w:rsidRPr="00096913" w:rsidRDefault="008836B2" w:rsidP="000413EA">
            <w:pPr>
              <w:spacing w:after="0"/>
              <w:rPr>
                <w:rFonts w:cs="Arial"/>
              </w:rPr>
            </w:pPr>
            <w:r w:rsidRPr="00096913">
              <w:rPr>
                <w:rFonts w:cs="Arial"/>
              </w:rPr>
              <w:t>Early Childhood Intervention Australia Victoria/Tasmania Limited</w:t>
            </w:r>
          </w:p>
        </w:tc>
        <w:tc>
          <w:tcPr>
            <w:tcW w:w="5526" w:type="dxa"/>
            <w:shd w:val="clear" w:color="D9D9D9" w:fill="D9D9D9"/>
            <w:vAlign w:val="center"/>
          </w:tcPr>
          <w:p w14:paraId="1AF4EED6" w14:textId="77777777" w:rsidR="008836B2" w:rsidRPr="00096913" w:rsidRDefault="008836B2" w:rsidP="000413EA">
            <w:pPr>
              <w:spacing w:after="0"/>
              <w:rPr>
                <w:rFonts w:cs="Arial"/>
              </w:rPr>
            </w:pPr>
            <w:r w:rsidRPr="00096913">
              <w:rPr>
                <w:rFonts w:cs="Arial"/>
              </w:rPr>
              <w:t xml:space="preserve">The Inclusion Hub Podcast Series (Peer support podcast) </w:t>
            </w:r>
          </w:p>
        </w:tc>
        <w:tc>
          <w:tcPr>
            <w:tcW w:w="1842" w:type="dxa"/>
            <w:shd w:val="clear" w:color="D9D9D9" w:fill="D9D9D9"/>
            <w:vAlign w:val="center"/>
          </w:tcPr>
          <w:p w14:paraId="417B354D"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2EB88F3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95BB67A" w14:textId="77777777" w:rsidR="008836B2" w:rsidRPr="00096913" w:rsidRDefault="008836B2" w:rsidP="000413EA">
            <w:pPr>
              <w:spacing w:after="0"/>
              <w:rPr>
                <w:rFonts w:cs="Arial"/>
              </w:rPr>
            </w:pPr>
          </w:p>
        </w:tc>
      </w:tr>
      <w:tr w:rsidR="008836B2" w:rsidRPr="00096913" w14:paraId="776DA85E" w14:textId="77777777" w:rsidTr="000413EA">
        <w:trPr>
          <w:trHeight w:val="313"/>
        </w:trPr>
        <w:tc>
          <w:tcPr>
            <w:tcW w:w="3400" w:type="dxa"/>
            <w:shd w:val="clear" w:color="auto" w:fill="auto"/>
            <w:vAlign w:val="center"/>
          </w:tcPr>
          <w:p w14:paraId="6220B957" w14:textId="77777777" w:rsidR="008836B2" w:rsidRPr="00096913" w:rsidRDefault="008836B2" w:rsidP="000413EA">
            <w:pPr>
              <w:spacing w:after="0"/>
              <w:rPr>
                <w:rFonts w:cs="Arial"/>
              </w:rPr>
            </w:pPr>
            <w:r w:rsidRPr="00096913">
              <w:rPr>
                <w:rFonts w:cs="Arial"/>
              </w:rPr>
              <w:t>Early Childhood Intervention Australia Victoria/Tasmania Limited</w:t>
            </w:r>
          </w:p>
        </w:tc>
        <w:tc>
          <w:tcPr>
            <w:tcW w:w="5526" w:type="dxa"/>
            <w:shd w:val="clear" w:color="auto" w:fill="auto"/>
            <w:vAlign w:val="center"/>
          </w:tcPr>
          <w:p w14:paraId="1C73221D" w14:textId="77777777" w:rsidR="008836B2" w:rsidRPr="00096913" w:rsidRDefault="008836B2" w:rsidP="000413EA">
            <w:pPr>
              <w:spacing w:after="0"/>
              <w:rPr>
                <w:rFonts w:cs="Arial"/>
              </w:rPr>
            </w:pPr>
            <w:r w:rsidRPr="00096913">
              <w:rPr>
                <w:rFonts w:cs="Arial"/>
              </w:rPr>
              <w:t xml:space="preserve">Innovative online inclusion toolbox for community organisations and small businesses providing supports and services to young children with a disability and/or developmental delay. </w:t>
            </w:r>
          </w:p>
        </w:tc>
        <w:tc>
          <w:tcPr>
            <w:tcW w:w="1842" w:type="dxa"/>
            <w:shd w:val="clear" w:color="auto" w:fill="auto"/>
            <w:vAlign w:val="center"/>
          </w:tcPr>
          <w:p w14:paraId="07F06E68"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2DC8444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6F02FFB" w14:textId="77777777" w:rsidR="008836B2" w:rsidRPr="00096913" w:rsidRDefault="008836B2" w:rsidP="000413EA">
            <w:pPr>
              <w:spacing w:after="0"/>
              <w:rPr>
                <w:rFonts w:cs="Arial"/>
              </w:rPr>
            </w:pPr>
          </w:p>
        </w:tc>
      </w:tr>
      <w:tr w:rsidR="008836B2" w:rsidRPr="00096913" w14:paraId="113D4FD6" w14:textId="77777777" w:rsidTr="000413EA">
        <w:trPr>
          <w:trHeight w:val="313"/>
        </w:trPr>
        <w:tc>
          <w:tcPr>
            <w:tcW w:w="3400" w:type="dxa"/>
            <w:shd w:val="clear" w:color="D9D9D9" w:fill="D9D9D9"/>
            <w:vAlign w:val="center"/>
          </w:tcPr>
          <w:p w14:paraId="44E10579" w14:textId="77777777" w:rsidR="008836B2" w:rsidRPr="00096913" w:rsidRDefault="008836B2" w:rsidP="000413EA">
            <w:pPr>
              <w:spacing w:after="0"/>
              <w:rPr>
                <w:rFonts w:cs="Arial"/>
              </w:rPr>
            </w:pPr>
            <w:r w:rsidRPr="00096913">
              <w:rPr>
                <w:rFonts w:cs="Arial"/>
              </w:rPr>
              <w:t>East Kimberley Job Pathways Pty Ltd</w:t>
            </w:r>
          </w:p>
        </w:tc>
        <w:tc>
          <w:tcPr>
            <w:tcW w:w="5526" w:type="dxa"/>
            <w:shd w:val="clear" w:color="D9D9D9" w:fill="D9D9D9"/>
            <w:vAlign w:val="center"/>
          </w:tcPr>
          <w:p w14:paraId="079BDF62" w14:textId="77777777" w:rsidR="008836B2" w:rsidRPr="00096913" w:rsidRDefault="008836B2" w:rsidP="000413EA">
            <w:pPr>
              <w:spacing w:after="0"/>
              <w:rPr>
                <w:rFonts w:cs="Arial"/>
              </w:rPr>
            </w:pPr>
            <w:r w:rsidRPr="00096913">
              <w:rPr>
                <w:rFonts w:cs="Arial"/>
              </w:rPr>
              <w:t xml:space="preserve">Regional Sports and Recreation Hub </w:t>
            </w:r>
          </w:p>
        </w:tc>
        <w:tc>
          <w:tcPr>
            <w:tcW w:w="1842" w:type="dxa"/>
            <w:shd w:val="clear" w:color="D9D9D9" w:fill="D9D9D9"/>
            <w:vAlign w:val="center"/>
          </w:tcPr>
          <w:p w14:paraId="01D55FB6"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71C589E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2494DE0" w14:textId="77777777" w:rsidR="008836B2" w:rsidRPr="00096913" w:rsidRDefault="008836B2" w:rsidP="000413EA">
            <w:pPr>
              <w:spacing w:after="0"/>
              <w:rPr>
                <w:rFonts w:cs="Arial"/>
              </w:rPr>
            </w:pPr>
          </w:p>
        </w:tc>
      </w:tr>
      <w:tr w:rsidR="008836B2" w:rsidRPr="00096913" w14:paraId="5E11A7CE" w14:textId="77777777" w:rsidTr="000413EA">
        <w:trPr>
          <w:trHeight w:val="313"/>
        </w:trPr>
        <w:tc>
          <w:tcPr>
            <w:tcW w:w="3400" w:type="dxa"/>
            <w:shd w:val="clear" w:color="auto" w:fill="auto"/>
            <w:vAlign w:val="center"/>
          </w:tcPr>
          <w:p w14:paraId="782C86D3" w14:textId="77777777" w:rsidR="008836B2" w:rsidRPr="00096913" w:rsidRDefault="008836B2" w:rsidP="000413EA">
            <w:pPr>
              <w:spacing w:after="0"/>
              <w:rPr>
                <w:rFonts w:cs="Arial"/>
              </w:rPr>
            </w:pPr>
            <w:r w:rsidRPr="00096913">
              <w:rPr>
                <w:rFonts w:cs="Arial"/>
              </w:rPr>
              <w:lastRenderedPageBreak/>
              <w:t>Edge Employment Solutions Incorporated</w:t>
            </w:r>
          </w:p>
        </w:tc>
        <w:tc>
          <w:tcPr>
            <w:tcW w:w="5526" w:type="dxa"/>
            <w:shd w:val="clear" w:color="auto" w:fill="auto"/>
            <w:vAlign w:val="center"/>
          </w:tcPr>
          <w:p w14:paraId="5F3D54CC" w14:textId="77777777" w:rsidR="008836B2" w:rsidRPr="00096913" w:rsidRDefault="008836B2" w:rsidP="000413EA">
            <w:pPr>
              <w:spacing w:after="0"/>
              <w:rPr>
                <w:rFonts w:cs="Arial"/>
              </w:rPr>
            </w:pPr>
            <w:r w:rsidRPr="00096913">
              <w:rPr>
                <w:rFonts w:cs="Arial"/>
              </w:rPr>
              <w:t xml:space="preserve">'Charged Up for Work' Customised employment pathways for high school students with disabilities - a school-based intervention and individualised graduate support </w:t>
            </w:r>
          </w:p>
        </w:tc>
        <w:tc>
          <w:tcPr>
            <w:tcW w:w="1842" w:type="dxa"/>
            <w:shd w:val="clear" w:color="auto" w:fill="auto"/>
            <w:vAlign w:val="center"/>
          </w:tcPr>
          <w:p w14:paraId="4EEAF199"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26434C1B"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7ECB7342" w14:textId="77777777" w:rsidR="008836B2" w:rsidRPr="00096913" w:rsidRDefault="008836B2" w:rsidP="000413EA">
            <w:pPr>
              <w:spacing w:after="0"/>
              <w:rPr>
                <w:rFonts w:cs="Arial"/>
              </w:rPr>
            </w:pPr>
          </w:p>
        </w:tc>
      </w:tr>
      <w:tr w:rsidR="008836B2" w:rsidRPr="00096913" w14:paraId="29F553FE" w14:textId="77777777" w:rsidTr="000413EA">
        <w:trPr>
          <w:trHeight w:val="313"/>
        </w:trPr>
        <w:tc>
          <w:tcPr>
            <w:tcW w:w="3400" w:type="dxa"/>
            <w:shd w:val="clear" w:color="D9D9D9" w:fill="D9D9D9"/>
            <w:vAlign w:val="center"/>
          </w:tcPr>
          <w:p w14:paraId="665F7B5A" w14:textId="77777777" w:rsidR="008836B2" w:rsidRPr="00096913" w:rsidRDefault="008836B2" w:rsidP="000413EA">
            <w:pPr>
              <w:spacing w:after="0"/>
              <w:rPr>
                <w:rFonts w:cs="Arial"/>
              </w:rPr>
            </w:pPr>
            <w:r w:rsidRPr="00096913">
              <w:rPr>
                <w:rFonts w:cs="Arial"/>
              </w:rPr>
              <w:t>Equity Works Assoc. Inc.</w:t>
            </w:r>
          </w:p>
        </w:tc>
        <w:tc>
          <w:tcPr>
            <w:tcW w:w="5526" w:type="dxa"/>
            <w:shd w:val="clear" w:color="D9D9D9" w:fill="D9D9D9"/>
            <w:vAlign w:val="center"/>
          </w:tcPr>
          <w:p w14:paraId="780C0CA6" w14:textId="77777777" w:rsidR="008836B2" w:rsidRPr="00096913" w:rsidRDefault="008836B2" w:rsidP="000413EA">
            <w:pPr>
              <w:spacing w:after="0"/>
              <w:rPr>
                <w:rFonts w:cs="Arial"/>
              </w:rPr>
            </w:pPr>
            <w:r w:rsidRPr="00096913">
              <w:rPr>
                <w:rFonts w:cs="Arial"/>
              </w:rPr>
              <w:t xml:space="preserve">Sunshine Coast Intentional Partnerships for Employment (SCIPE). A collaboration across sectors (intentional partnership), within a specific geographic region, improving access to employment for young people with disability. </w:t>
            </w:r>
          </w:p>
        </w:tc>
        <w:tc>
          <w:tcPr>
            <w:tcW w:w="1842" w:type="dxa"/>
            <w:shd w:val="clear" w:color="D9D9D9" w:fill="D9D9D9"/>
            <w:vAlign w:val="center"/>
          </w:tcPr>
          <w:p w14:paraId="014E3E29"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31B35621"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47FC0269" w14:textId="77777777" w:rsidR="008836B2" w:rsidRPr="00096913" w:rsidRDefault="008836B2" w:rsidP="000413EA">
            <w:pPr>
              <w:spacing w:after="0"/>
              <w:rPr>
                <w:rFonts w:cs="Arial"/>
              </w:rPr>
            </w:pPr>
          </w:p>
        </w:tc>
      </w:tr>
      <w:tr w:rsidR="008836B2" w:rsidRPr="00096913" w14:paraId="50B9E192" w14:textId="77777777" w:rsidTr="000413EA">
        <w:trPr>
          <w:trHeight w:val="313"/>
        </w:trPr>
        <w:tc>
          <w:tcPr>
            <w:tcW w:w="3400" w:type="dxa"/>
            <w:shd w:val="clear" w:color="auto" w:fill="auto"/>
            <w:vAlign w:val="center"/>
          </w:tcPr>
          <w:p w14:paraId="43A41156" w14:textId="77777777" w:rsidR="008836B2" w:rsidRPr="00096913" w:rsidRDefault="008836B2" w:rsidP="000413EA">
            <w:pPr>
              <w:spacing w:after="0"/>
              <w:rPr>
                <w:rFonts w:cs="Arial"/>
              </w:rPr>
            </w:pPr>
            <w:r w:rsidRPr="00096913">
              <w:rPr>
                <w:rFonts w:cs="Arial"/>
              </w:rPr>
              <w:t>Ethnic Communities Council of NSW Incorporated</w:t>
            </w:r>
          </w:p>
        </w:tc>
        <w:tc>
          <w:tcPr>
            <w:tcW w:w="5526" w:type="dxa"/>
            <w:shd w:val="clear" w:color="auto" w:fill="auto"/>
            <w:vAlign w:val="center"/>
          </w:tcPr>
          <w:p w14:paraId="0839F6D3" w14:textId="77777777" w:rsidR="008836B2" w:rsidRPr="00096913" w:rsidRDefault="008836B2" w:rsidP="000413EA">
            <w:pPr>
              <w:spacing w:after="0"/>
              <w:rPr>
                <w:rFonts w:cs="Arial"/>
              </w:rPr>
            </w:pPr>
            <w:r w:rsidRPr="00096913">
              <w:rPr>
                <w:rFonts w:cs="Arial"/>
              </w:rPr>
              <w:t xml:space="preserve">Speak My Language - On Air Radio Conversations about living well with  disabilities in Australia </w:t>
            </w:r>
          </w:p>
        </w:tc>
        <w:tc>
          <w:tcPr>
            <w:tcW w:w="1842" w:type="dxa"/>
            <w:shd w:val="clear" w:color="auto" w:fill="auto"/>
            <w:vAlign w:val="center"/>
          </w:tcPr>
          <w:p w14:paraId="32BEA351"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568C29C6"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5A2B787B" w14:textId="77777777" w:rsidR="008836B2" w:rsidRPr="00096913" w:rsidRDefault="008836B2" w:rsidP="000413EA">
            <w:pPr>
              <w:spacing w:after="0"/>
              <w:rPr>
                <w:rFonts w:cs="Arial"/>
              </w:rPr>
            </w:pPr>
          </w:p>
        </w:tc>
      </w:tr>
      <w:tr w:rsidR="008836B2" w:rsidRPr="00096913" w14:paraId="3D27577F" w14:textId="77777777" w:rsidTr="000413EA">
        <w:trPr>
          <w:trHeight w:val="313"/>
        </w:trPr>
        <w:tc>
          <w:tcPr>
            <w:tcW w:w="3400" w:type="dxa"/>
            <w:shd w:val="clear" w:color="D9D9D9" w:fill="D9D9D9"/>
            <w:vAlign w:val="center"/>
          </w:tcPr>
          <w:p w14:paraId="060F848B" w14:textId="77777777" w:rsidR="008836B2" w:rsidRPr="00096913" w:rsidRDefault="008836B2" w:rsidP="000413EA">
            <w:pPr>
              <w:spacing w:after="0"/>
              <w:rPr>
                <w:rFonts w:cs="Arial"/>
              </w:rPr>
            </w:pPr>
            <w:r w:rsidRPr="00096913">
              <w:rPr>
                <w:rFonts w:cs="Arial"/>
              </w:rPr>
              <w:t>Ethnic Communities' Council of Victoria Inc.</w:t>
            </w:r>
          </w:p>
        </w:tc>
        <w:tc>
          <w:tcPr>
            <w:tcW w:w="5526" w:type="dxa"/>
            <w:shd w:val="clear" w:color="D9D9D9" w:fill="D9D9D9"/>
            <w:vAlign w:val="center"/>
          </w:tcPr>
          <w:p w14:paraId="1C5C8E8E" w14:textId="77777777" w:rsidR="008836B2" w:rsidRPr="00096913" w:rsidRDefault="008836B2" w:rsidP="000413EA">
            <w:pPr>
              <w:spacing w:after="0"/>
              <w:rPr>
                <w:rFonts w:cs="Arial"/>
              </w:rPr>
            </w:pPr>
            <w:r w:rsidRPr="00096913">
              <w:rPr>
                <w:rFonts w:cs="Arial"/>
              </w:rPr>
              <w:t xml:space="preserve">Raise Our Voices -  Disability Self-advocacy for CALD communities </w:t>
            </w:r>
          </w:p>
        </w:tc>
        <w:tc>
          <w:tcPr>
            <w:tcW w:w="1842" w:type="dxa"/>
            <w:shd w:val="clear" w:color="D9D9D9" w:fill="D9D9D9"/>
            <w:vAlign w:val="center"/>
          </w:tcPr>
          <w:p w14:paraId="25D5B10F"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11F64D4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0FEE1C0" w14:textId="77777777" w:rsidR="008836B2" w:rsidRPr="00096913" w:rsidRDefault="008836B2" w:rsidP="000413EA">
            <w:pPr>
              <w:spacing w:after="0"/>
              <w:rPr>
                <w:rFonts w:cs="Arial"/>
              </w:rPr>
            </w:pPr>
          </w:p>
        </w:tc>
      </w:tr>
      <w:tr w:rsidR="008836B2" w:rsidRPr="00096913" w14:paraId="5CD5B87D" w14:textId="77777777" w:rsidTr="000413EA">
        <w:trPr>
          <w:trHeight w:val="313"/>
        </w:trPr>
        <w:tc>
          <w:tcPr>
            <w:tcW w:w="3400" w:type="dxa"/>
            <w:shd w:val="clear" w:color="auto" w:fill="auto"/>
            <w:vAlign w:val="center"/>
          </w:tcPr>
          <w:p w14:paraId="29546753" w14:textId="77777777" w:rsidR="008836B2" w:rsidRPr="00096913" w:rsidRDefault="008836B2" w:rsidP="000413EA">
            <w:pPr>
              <w:spacing w:after="0"/>
              <w:rPr>
                <w:rFonts w:cs="Arial"/>
              </w:rPr>
            </w:pPr>
            <w:r w:rsidRPr="00096913">
              <w:rPr>
                <w:rFonts w:cs="Arial"/>
              </w:rPr>
              <w:t>Ethnic Community Services Co-operative Limited</w:t>
            </w:r>
          </w:p>
        </w:tc>
        <w:tc>
          <w:tcPr>
            <w:tcW w:w="5526" w:type="dxa"/>
            <w:shd w:val="clear" w:color="auto" w:fill="auto"/>
            <w:vAlign w:val="center"/>
          </w:tcPr>
          <w:p w14:paraId="260C99DF" w14:textId="77777777" w:rsidR="008836B2" w:rsidRPr="00096913" w:rsidRDefault="008836B2" w:rsidP="000413EA">
            <w:pPr>
              <w:spacing w:after="0"/>
              <w:rPr>
                <w:rFonts w:cs="Arial"/>
              </w:rPr>
            </w:pPr>
            <w:r w:rsidRPr="00096913">
              <w:rPr>
                <w:rFonts w:cs="Arial"/>
              </w:rPr>
              <w:t xml:space="preserve">Communities Coming Together - Building connections for skills and support </w:t>
            </w:r>
          </w:p>
        </w:tc>
        <w:tc>
          <w:tcPr>
            <w:tcW w:w="1842" w:type="dxa"/>
            <w:shd w:val="clear" w:color="auto" w:fill="auto"/>
            <w:vAlign w:val="center"/>
          </w:tcPr>
          <w:p w14:paraId="4C77B4C3"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275E71E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D43CB28" w14:textId="77777777" w:rsidR="008836B2" w:rsidRPr="00096913" w:rsidRDefault="008836B2" w:rsidP="000413EA">
            <w:pPr>
              <w:spacing w:after="0"/>
              <w:rPr>
                <w:rFonts w:cs="Arial"/>
              </w:rPr>
            </w:pPr>
          </w:p>
        </w:tc>
      </w:tr>
      <w:tr w:rsidR="008836B2" w:rsidRPr="00096913" w14:paraId="6A4107B2" w14:textId="77777777" w:rsidTr="000413EA">
        <w:trPr>
          <w:trHeight w:val="315"/>
        </w:trPr>
        <w:tc>
          <w:tcPr>
            <w:tcW w:w="3400" w:type="dxa"/>
            <w:shd w:val="clear" w:color="D9D9D9" w:fill="D9D9D9"/>
            <w:vAlign w:val="center"/>
          </w:tcPr>
          <w:p w14:paraId="0E13701A" w14:textId="77777777" w:rsidR="008836B2" w:rsidRPr="00096913" w:rsidRDefault="008836B2" w:rsidP="000413EA">
            <w:pPr>
              <w:spacing w:after="0"/>
              <w:rPr>
                <w:rFonts w:cs="Arial"/>
              </w:rPr>
            </w:pPr>
            <w:r w:rsidRPr="00096913">
              <w:rPr>
                <w:rFonts w:cs="Arial"/>
              </w:rPr>
              <w:t>Ethnic Community Services Co-operative Limited</w:t>
            </w:r>
          </w:p>
        </w:tc>
        <w:tc>
          <w:tcPr>
            <w:tcW w:w="5526" w:type="dxa"/>
            <w:shd w:val="clear" w:color="D9D9D9" w:fill="D9D9D9"/>
            <w:vAlign w:val="center"/>
          </w:tcPr>
          <w:p w14:paraId="1AC03D03" w14:textId="77777777" w:rsidR="008836B2" w:rsidRPr="00096913" w:rsidRDefault="008836B2" w:rsidP="000413EA">
            <w:pPr>
              <w:spacing w:after="0"/>
              <w:rPr>
                <w:rFonts w:cs="Arial"/>
              </w:rPr>
            </w:pPr>
            <w:r w:rsidRPr="00096913">
              <w:rPr>
                <w:rFonts w:cs="Arial"/>
              </w:rPr>
              <w:t xml:space="preserve">Application and Supporting Evidence for the Volunteer &amp; Grow program </w:t>
            </w:r>
          </w:p>
        </w:tc>
        <w:tc>
          <w:tcPr>
            <w:tcW w:w="1842" w:type="dxa"/>
            <w:shd w:val="clear" w:color="D9D9D9" w:fill="D9D9D9"/>
            <w:vAlign w:val="center"/>
          </w:tcPr>
          <w:p w14:paraId="5BF14BF8"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2FC458E"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330537F9" w14:textId="77777777" w:rsidR="008836B2" w:rsidRPr="00096913" w:rsidRDefault="008836B2" w:rsidP="000413EA">
            <w:pPr>
              <w:spacing w:after="0"/>
              <w:rPr>
                <w:rFonts w:cs="Arial"/>
              </w:rPr>
            </w:pPr>
          </w:p>
        </w:tc>
      </w:tr>
      <w:tr w:rsidR="008836B2" w:rsidRPr="00096913" w14:paraId="01F4EFA9" w14:textId="77777777" w:rsidTr="000413EA">
        <w:trPr>
          <w:trHeight w:val="313"/>
        </w:trPr>
        <w:tc>
          <w:tcPr>
            <w:tcW w:w="3400" w:type="dxa"/>
            <w:shd w:val="clear" w:color="auto" w:fill="auto"/>
            <w:vAlign w:val="center"/>
          </w:tcPr>
          <w:p w14:paraId="5BD1395D" w14:textId="77777777" w:rsidR="008836B2" w:rsidRPr="00096913" w:rsidRDefault="008836B2" w:rsidP="000413EA">
            <w:pPr>
              <w:spacing w:after="0"/>
              <w:rPr>
                <w:rFonts w:cs="Arial"/>
              </w:rPr>
            </w:pPr>
            <w:r w:rsidRPr="00096913">
              <w:rPr>
                <w:rFonts w:cs="Arial"/>
              </w:rPr>
              <w:t>Ethnic Disability Advocacy Centre Inc.</w:t>
            </w:r>
          </w:p>
        </w:tc>
        <w:tc>
          <w:tcPr>
            <w:tcW w:w="5526" w:type="dxa"/>
            <w:shd w:val="clear" w:color="auto" w:fill="auto"/>
            <w:vAlign w:val="center"/>
          </w:tcPr>
          <w:p w14:paraId="04928EBD" w14:textId="77777777" w:rsidR="008836B2" w:rsidRPr="00096913" w:rsidRDefault="008836B2" w:rsidP="000413EA">
            <w:pPr>
              <w:spacing w:after="0"/>
              <w:rPr>
                <w:rFonts w:cs="Arial"/>
              </w:rPr>
            </w:pPr>
            <w:r w:rsidRPr="00096913">
              <w:rPr>
                <w:rFonts w:cs="Arial"/>
              </w:rPr>
              <w:t xml:space="preserve">Strengthen digital communication strategies for CALD people with a disability by expanding online peer support networks through mentoring and upskilling ICB ambassadors (the Ambassador Program). </w:t>
            </w:r>
          </w:p>
        </w:tc>
        <w:tc>
          <w:tcPr>
            <w:tcW w:w="1842" w:type="dxa"/>
            <w:shd w:val="clear" w:color="auto" w:fill="auto"/>
            <w:vAlign w:val="center"/>
          </w:tcPr>
          <w:p w14:paraId="057A95FF"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4AD906FE"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2EE1053" w14:textId="77777777" w:rsidR="008836B2" w:rsidRPr="00096913" w:rsidRDefault="008836B2" w:rsidP="000413EA">
            <w:pPr>
              <w:spacing w:after="0"/>
              <w:rPr>
                <w:rFonts w:cs="Arial"/>
              </w:rPr>
            </w:pPr>
          </w:p>
        </w:tc>
      </w:tr>
      <w:tr w:rsidR="008836B2" w:rsidRPr="00096913" w14:paraId="4FE7A483" w14:textId="77777777" w:rsidTr="000413EA">
        <w:trPr>
          <w:trHeight w:val="313"/>
        </w:trPr>
        <w:tc>
          <w:tcPr>
            <w:tcW w:w="3400" w:type="dxa"/>
            <w:shd w:val="clear" w:color="D9D9D9" w:fill="D9D9D9"/>
            <w:vAlign w:val="center"/>
          </w:tcPr>
          <w:p w14:paraId="2C9AE005" w14:textId="77777777" w:rsidR="008836B2" w:rsidRPr="00096913" w:rsidRDefault="008836B2" w:rsidP="000413EA">
            <w:pPr>
              <w:spacing w:after="0"/>
              <w:rPr>
                <w:rFonts w:cs="Arial"/>
              </w:rPr>
            </w:pPr>
            <w:r w:rsidRPr="00096913">
              <w:rPr>
                <w:rFonts w:cs="Arial"/>
              </w:rPr>
              <w:t>Experiencing Marine Sanctuaries Incorporated</w:t>
            </w:r>
          </w:p>
        </w:tc>
        <w:tc>
          <w:tcPr>
            <w:tcW w:w="5526" w:type="dxa"/>
            <w:shd w:val="clear" w:color="D9D9D9" w:fill="D9D9D9"/>
            <w:vAlign w:val="center"/>
          </w:tcPr>
          <w:p w14:paraId="4C90DE14" w14:textId="77777777" w:rsidR="008836B2" w:rsidRPr="00096913" w:rsidRDefault="008836B2" w:rsidP="000413EA">
            <w:pPr>
              <w:spacing w:after="0"/>
              <w:rPr>
                <w:rFonts w:cs="Arial"/>
              </w:rPr>
            </w:pPr>
            <w:r w:rsidRPr="00096913">
              <w:rPr>
                <w:rFonts w:cs="Arial"/>
              </w:rPr>
              <w:t xml:space="preserve">Removing barriers so that people of all ages and abilities can enjoy snorkelling in the ocean in a safe a supervised environment. </w:t>
            </w:r>
          </w:p>
        </w:tc>
        <w:tc>
          <w:tcPr>
            <w:tcW w:w="1842" w:type="dxa"/>
            <w:shd w:val="clear" w:color="D9D9D9" w:fill="D9D9D9"/>
            <w:vAlign w:val="center"/>
          </w:tcPr>
          <w:p w14:paraId="6CA47549"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7C34716B"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2F0187A" w14:textId="77777777" w:rsidR="008836B2" w:rsidRPr="00096913" w:rsidRDefault="008836B2" w:rsidP="000413EA">
            <w:pPr>
              <w:spacing w:after="0"/>
              <w:rPr>
                <w:rFonts w:cs="Arial"/>
              </w:rPr>
            </w:pPr>
          </w:p>
        </w:tc>
      </w:tr>
      <w:tr w:rsidR="008836B2" w:rsidRPr="00096913" w14:paraId="12DE7DF1" w14:textId="77777777" w:rsidTr="000413EA">
        <w:trPr>
          <w:trHeight w:val="313"/>
        </w:trPr>
        <w:tc>
          <w:tcPr>
            <w:tcW w:w="3400" w:type="dxa"/>
            <w:shd w:val="clear" w:color="auto" w:fill="auto"/>
            <w:vAlign w:val="center"/>
          </w:tcPr>
          <w:p w14:paraId="049F052C" w14:textId="77777777" w:rsidR="008836B2" w:rsidRPr="00096913" w:rsidRDefault="008836B2" w:rsidP="000413EA">
            <w:pPr>
              <w:spacing w:after="0"/>
              <w:rPr>
                <w:rFonts w:cs="Arial"/>
              </w:rPr>
            </w:pPr>
            <w:r w:rsidRPr="00096913">
              <w:rPr>
                <w:rFonts w:cs="Arial"/>
              </w:rPr>
              <w:t>Extended Families Australia Inc.</w:t>
            </w:r>
          </w:p>
        </w:tc>
        <w:tc>
          <w:tcPr>
            <w:tcW w:w="5526" w:type="dxa"/>
            <w:shd w:val="clear" w:color="auto" w:fill="auto"/>
            <w:vAlign w:val="center"/>
          </w:tcPr>
          <w:p w14:paraId="6396095A" w14:textId="77777777" w:rsidR="008836B2" w:rsidRPr="00096913" w:rsidRDefault="008836B2" w:rsidP="000413EA">
            <w:pPr>
              <w:spacing w:after="0"/>
              <w:rPr>
                <w:rFonts w:cs="Arial"/>
              </w:rPr>
            </w:pPr>
            <w:r w:rsidRPr="00096913">
              <w:rPr>
                <w:rFonts w:cs="Arial"/>
              </w:rPr>
              <w:t xml:space="preserve">Capacity Building for the Vietnamese Community with lived experience of disability </w:t>
            </w:r>
          </w:p>
        </w:tc>
        <w:tc>
          <w:tcPr>
            <w:tcW w:w="1842" w:type="dxa"/>
            <w:shd w:val="clear" w:color="auto" w:fill="auto"/>
            <w:vAlign w:val="center"/>
          </w:tcPr>
          <w:p w14:paraId="0DF1AD85"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B9A896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2961633" w14:textId="77777777" w:rsidR="008836B2" w:rsidRPr="00096913" w:rsidRDefault="008836B2" w:rsidP="000413EA">
            <w:pPr>
              <w:spacing w:after="0"/>
              <w:rPr>
                <w:rFonts w:cs="Arial"/>
              </w:rPr>
            </w:pPr>
          </w:p>
        </w:tc>
      </w:tr>
      <w:tr w:rsidR="008836B2" w:rsidRPr="00096913" w14:paraId="6CBBF112" w14:textId="77777777" w:rsidTr="000413EA">
        <w:trPr>
          <w:trHeight w:val="313"/>
        </w:trPr>
        <w:tc>
          <w:tcPr>
            <w:tcW w:w="3400" w:type="dxa"/>
            <w:shd w:val="clear" w:color="D9D9D9" w:fill="D9D9D9"/>
            <w:vAlign w:val="center"/>
          </w:tcPr>
          <w:p w14:paraId="7C92511A" w14:textId="77777777" w:rsidR="008836B2" w:rsidRPr="00096913" w:rsidRDefault="008836B2" w:rsidP="000413EA">
            <w:pPr>
              <w:spacing w:after="0"/>
              <w:rPr>
                <w:rFonts w:cs="Arial"/>
              </w:rPr>
            </w:pPr>
            <w:r w:rsidRPr="00096913">
              <w:rPr>
                <w:rFonts w:cs="Arial"/>
              </w:rPr>
              <w:lastRenderedPageBreak/>
              <w:t>FA Go Beyond Pty Ltd</w:t>
            </w:r>
          </w:p>
        </w:tc>
        <w:tc>
          <w:tcPr>
            <w:tcW w:w="5526" w:type="dxa"/>
            <w:shd w:val="clear" w:color="D9D9D9" w:fill="D9D9D9"/>
            <w:vAlign w:val="center"/>
          </w:tcPr>
          <w:p w14:paraId="143E4863" w14:textId="77777777" w:rsidR="008836B2" w:rsidRPr="00096913" w:rsidRDefault="008836B2" w:rsidP="000413EA">
            <w:pPr>
              <w:spacing w:after="0"/>
              <w:rPr>
                <w:rFonts w:cs="Arial"/>
              </w:rPr>
            </w:pPr>
            <w:r w:rsidRPr="00096913">
              <w:rPr>
                <w:rFonts w:cs="Arial"/>
              </w:rPr>
              <w:t xml:space="preserve">Sports/Recreation, Arts and Wellbeing Program including participants receiving training (e.g., food handling skills), producing creative works shown within and accessed by the community, volunteer program and independent living capacity building skills </w:t>
            </w:r>
          </w:p>
        </w:tc>
        <w:tc>
          <w:tcPr>
            <w:tcW w:w="1842" w:type="dxa"/>
            <w:shd w:val="clear" w:color="D9D9D9" w:fill="D9D9D9"/>
            <w:vAlign w:val="center"/>
          </w:tcPr>
          <w:p w14:paraId="346BADD8"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21F913EF"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6B7E70D8" w14:textId="77777777" w:rsidR="008836B2" w:rsidRPr="00096913" w:rsidRDefault="008836B2" w:rsidP="000413EA">
            <w:pPr>
              <w:spacing w:after="0"/>
              <w:rPr>
                <w:rFonts w:cs="Arial"/>
              </w:rPr>
            </w:pPr>
          </w:p>
        </w:tc>
      </w:tr>
      <w:tr w:rsidR="008836B2" w:rsidRPr="00096913" w14:paraId="02515F6E" w14:textId="77777777" w:rsidTr="000413EA">
        <w:trPr>
          <w:trHeight w:val="313"/>
        </w:trPr>
        <w:tc>
          <w:tcPr>
            <w:tcW w:w="3400" w:type="dxa"/>
            <w:shd w:val="clear" w:color="auto" w:fill="auto"/>
            <w:vAlign w:val="center"/>
          </w:tcPr>
          <w:p w14:paraId="011C413E" w14:textId="77777777" w:rsidR="008836B2" w:rsidRPr="00096913" w:rsidRDefault="008836B2" w:rsidP="000413EA">
            <w:pPr>
              <w:spacing w:after="0"/>
              <w:rPr>
                <w:rFonts w:cs="Arial"/>
              </w:rPr>
            </w:pPr>
            <w:r w:rsidRPr="00096913">
              <w:rPr>
                <w:rFonts w:cs="Arial"/>
              </w:rPr>
              <w:t>Family Planning NSW</w:t>
            </w:r>
          </w:p>
        </w:tc>
        <w:tc>
          <w:tcPr>
            <w:tcW w:w="5526" w:type="dxa"/>
            <w:shd w:val="clear" w:color="auto" w:fill="auto"/>
            <w:vAlign w:val="center"/>
          </w:tcPr>
          <w:p w14:paraId="33FFAB2F" w14:textId="77777777" w:rsidR="008836B2" w:rsidRPr="00096913" w:rsidRDefault="008836B2" w:rsidP="000413EA">
            <w:pPr>
              <w:spacing w:after="0"/>
              <w:rPr>
                <w:rFonts w:cs="Arial"/>
              </w:rPr>
            </w:pPr>
            <w:r w:rsidRPr="00096913">
              <w:rPr>
                <w:rFonts w:cs="Arial"/>
              </w:rPr>
              <w:t xml:space="preserve">Things I Would Have Liked to Know- A co-design project to build the capacity of parents and carers to better support children with intellectual disability and/or autism spectrum disorders in the transition through puberty to young adulthood. </w:t>
            </w:r>
          </w:p>
        </w:tc>
        <w:tc>
          <w:tcPr>
            <w:tcW w:w="1842" w:type="dxa"/>
            <w:shd w:val="clear" w:color="auto" w:fill="auto"/>
            <w:vAlign w:val="center"/>
          </w:tcPr>
          <w:p w14:paraId="725704B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F5DA3C3"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16602AA9" w14:textId="77777777" w:rsidR="008836B2" w:rsidRPr="00096913" w:rsidRDefault="008836B2" w:rsidP="000413EA">
            <w:pPr>
              <w:spacing w:after="0"/>
              <w:rPr>
                <w:rFonts w:cs="Arial"/>
              </w:rPr>
            </w:pPr>
          </w:p>
        </w:tc>
      </w:tr>
      <w:tr w:rsidR="008836B2" w:rsidRPr="00096913" w14:paraId="5C5444CC" w14:textId="77777777" w:rsidTr="000413EA">
        <w:trPr>
          <w:trHeight w:val="313"/>
        </w:trPr>
        <w:tc>
          <w:tcPr>
            <w:tcW w:w="3400" w:type="dxa"/>
            <w:shd w:val="clear" w:color="D9D9D9" w:fill="D9D9D9"/>
            <w:vAlign w:val="center"/>
          </w:tcPr>
          <w:p w14:paraId="06C69DC3" w14:textId="77777777" w:rsidR="008836B2" w:rsidRPr="00096913" w:rsidRDefault="008836B2" w:rsidP="000413EA">
            <w:pPr>
              <w:spacing w:after="0"/>
              <w:rPr>
                <w:rFonts w:cs="Arial"/>
              </w:rPr>
            </w:pPr>
            <w:r w:rsidRPr="00096913">
              <w:rPr>
                <w:rFonts w:cs="Arial"/>
              </w:rPr>
              <w:t>Farda Group Pty Ltd</w:t>
            </w:r>
          </w:p>
        </w:tc>
        <w:tc>
          <w:tcPr>
            <w:tcW w:w="5526" w:type="dxa"/>
            <w:shd w:val="clear" w:color="D9D9D9" w:fill="D9D9D9"/>
            <w:vAlign w:val="center"/>
          </w:tcPr>
          <w:p w14:paraId="0C9EE80F" w14:textId="77777777" w:rsidR="008836B2" w:rsidRPr="00096913" w:rsidRDefault="008836B2" w:rsidP="000413EA">
            <w:pPr>
              <w:spacing w:after="0"/>
              <w:rPr>
                <w:rFonts w:cs="Arial"/>
              </w:rPr>
            </w:pPr>
            <w:r w:rsidRPr="00096913">
              <w:rPr>
                <w:rFonts w:cs="Arial"/>
              </w:rPr>
              <w:t xml:space="preserve">TOTALLY DOABLE </w:t>
            </w:r>
          </w:p>
        </w:tc>
        <w:tc>
          <w:tcPr>
            <w:tcW w:w="1842" w:type="dxa"/>
            <w:shd w:val="clear" w:color="D9D9D9" w:fill="D9D9D9"/>
            <w:vAlign w:val="center"/>
          </w:tcPr>
          <w:p w14:paraId="473943FB"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7AF1DC2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B970980" w14:textId="77777777" w:rsidR="008836B2" w:rsidRPr="00096913" w:rsidRDefault="008836B2" w:rsidP="000413EA">
            <w:pPr>
              <w:spacing w:after="0"/>
              <w:rPr>
                <w:rFonts w:cs="Arial"/>
              </w:rPr>
            </w:pPr>
          </w:p>
        </w:tc>
      </w:tr>
      <w:tr w:rsidR="008836B2" w:rsidRPr="00096913" w14:paraId="61DAB422" w14:textId="77777777" w:rsidTr="000413EA">
        <w:trPr>
          <w:trHeight w:val="313"/>
        </w:trPr>
        <w:tc>
          <w:tcPr>
            <w:tcW w:w="3400" w:type="dxa"/>
            <w:shd w:val="clear" w:color="auto" w:fill="auto"/>
            <w:vAlign w:val="center"/>
          </w:tcPr>
          <w:p w14:paraId="27E02306" w14:textId="77777777" w:rsidR="008836B2" w:rsidRPr="00096913" w:rsidRDefault="008836B2" w:rsidP="000413EA">
            <w:pPr>
              <w:spacing w:after="0"/>
              <w:rPr>
                <w:rFonts w:cs="Arial"/>
              </w:rPr>
            </w:pPr>
            <w:r w:rsidRPr="00096913">
              <w:rPr>
                <w:rFonts w:cs="Arial"/>
              </w:rPr>
              <w:t>Fitzroy City ''SRBIJA'' Soccer Club Inc.</w:t>
            </w:r>
          </w:p>
        </w:tc>
        <w:tc>
          <w:tcPr>
            <w:tcW w:w="5526" w:type="dxa"/>
            <w:shd w:val="clear" w:color="auto" w:fill="auto"/>
            <w:vAlign w:val="center"/>
          </w:tcPr>
          <w:p w14:paraId="5CAC59A5" w14:textId="77777777" w:rsidR="008836B2" w:rsidRPr="00096913" w:rsidRDefault="008836B2" w:rsidP="000413EA">
            <w:pPr>
              <w:spacing w:after="0"/>
              <w:rPr>
                <w:rFonts w:cs="Arial"/>
              </w:rPr>
            </w:pPr>
            <w:r w:rsidRPr="00096913">
              <w:rPr>
                <w:rFonts w:cs="Arial"/>
              </w:rPr>
              <w:t xml:space="preserve">Introductory Junior Autism Football Program </w:t>
            </w:r>
          </w:p>
        </w:tc>
        <w:tc>
          <w:tcPr>
            <w:tcW w:w="1842" w:type="dxa"/>
            <w:shd w:val="clear" w:color="auto" w:fill="auto"/>
            <w:vAlign w:val="center"/>
          </w:tcPr>
          <w:p w14:paraId="5AF7FF2F"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77058BA8"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2ACBA737" w14:textId="77777777" w:rsidR="008836B2" w:rsidRPr="00096913" w:rsidRDefault="008836B2" w:rsidP="000413EA">
            <w:pPr>
              <w:spacing w:after="0"/>
              <w:rPr>
                <w:rFonts w:cs="Arial"/>
              </w:rPr>
            </w:pPr>
          </w:p>
        </w:tc>
      </w:tr>
      <w:tr w:rsidR="008836B2" w:rsidRPr="00096913" w14:paraId="4BB1907B" w14:textId="77777777" w:rsidTr="000413EA">
        <w:trPr>
          <w:trHeight w:val="313"/>
        </w:trPr>
        <w:tc>
          <w:tcPr>
            <w:tcW w:w="3400" w:type="dxa"/>
            <w:shd w:val="clear" w:color="D9D9D9" w:fill="D9D9D9"/>
            <w:vAlign w:val="center"/>
          </w:tcPr>
          <w:p w14:paraId="1E3D5D50" w14:textId="77777777" w:rsidR="008836B2" w:rsidRPr="00096913" w:rsidRDefault="008836B2" w:rsidP="000413EA">
            <w:pPr>
              <w:spacing w:after="0"/>
              <w:rPr>
                <w:rFonts w:cs="Arial"/>
              </w:rPr>
            </w:pPr>
            <w:r w:rsidRPr="00096913">
              <w:rPr>
                <w:rFonts w:cs="Arial"/>
              </w:rPr>
              <w:t>Fitzroy Legal Service Inc.</w:t>
            </w:r>
          </w:p>
        </w:tc>
        <w:tc>
          <w:tcPr>
            <w:tcW w:w="5526" w:type="dxa"/>
            <w:shd w:val="clear" w:color="D9D9D9" w:fill="D9D9D9"/>
            <w:vAlign w:val="center"/>
          </w:tcPr>
          <w:p w14:paraId="33317B30" w14:textId="77777777" w:rsidR="008836B2" w:rsidRPr="00096913" w:rsidRDefault="008836B2" w:rsidP="000413EA">
            <w:pPr>
              <w:spacing w:after="0"/>
              <w:rPr>
                <w:rFonts w:cs="Arial"/>
              </w:rPr>
            </w:pPr>
            <w:r w:rsidRPr="00096913">
              <w:rPr>
                <w:rFonts w:cs="Arial"/>
              </w:rPr>
              <w:t xml:space="preserve">Voices for Change - self-advocacy for people with acquired brain injury and lived experience of the criminal justice system. </w:t>
            </w:r>
          </w:p>
        </w:tc>
        <w:tc>
          <w:tcPr>
            <w:tcW w:w="1842" w:type="dxa"/>
            <w:shd w:val="clear" w:color="D9D9D9" w:fill="D9D9D9"/>
            <w:vAlign w:val="center"/>
          </w:tcPr>
          <w:p w14:paraId="0C4FB1F7"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686AF5D1"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A654FC1" w14:textId="77777777" w:rsidR="008836B2" w:rsidRPr="00096913" w:rsidRDefault="008836B2" w:rsidP="000413EA">
            <w:pPr>
              <w:spacing w:after="0"/>
              <w:rPr>
                <w:rFonts w:cs="Arial"/>
              </w:rPr>
            </w:pPr>
          </w:p>
        </w:tc>
      </w:tr>
      <w:tr w:rsidR="008836B2" w:rsidRPr="00096913" w14:paraId="03F218DB" w14:textId="77777777" w:rsidTr="000413EA">
        <w:trPr>
          <w:trHeight w:val="313"/>
        </w:trPr>
        <w:tc>
          <w:tcPr>
            <w:tcW w:w="3400" w:type="dxa"/>
            <w:shd w:val="clear" w:color="auto" w:fill="auto"/>
            <w:vAlign w:val="center"/>
          </w:tcPr>
          <w:p w14:paraId="760091B3" w14:textId="77777777" w:rsidR="008836B2" w:rsidRPr="00096913" w:rsidRDefault="008836B2" w:rsidP="000413EA">
            <w:pPr>
              <w:spacing w:after="0"/>
              <w:rPr>
                <w:rFonts w:cs="Arial"/>
              </w:rPr>
            </w:pPr>
            <w:r w:rsidRPr="00096913">
              <w:rPr>
                <w:rFonts w:cs="Arial"/>
              </w:rPr>
              <w:t>Football Federation SA Incorporated</w:t>
            </w:r>
          </w:p>
        </w:tc>
        <w:tc>
          <w:tcPr>
            <w:tcW w:w="5526" w:type="dxa"/>
            <w:shd w:val="clear" w:color="auto" w:fill="auto"/>
            <w:vAlign w:val="center"/>
          </w:tcPr>
          <w:p w14:paraId="0EE28A20" w14:textId="77777777" w:rsidR="008836B2" w:rsidRPr="00096913" w:rsidRDefault="008836B2" w:rsidP="000413EA">
            <w:pPr>
              <w:spacing w:after="0"/>
              <w:rPr>
                <w:rFonts w:cs="Arial"/>
              </w:rPr>
            </w:pPr>
            <w:r w:rsidRPr="00096913">
              <w:rPr>
                <w:rFonts w:cs="Arial"/>
              </w:rPr>
              <w:t xml:space="preserve">Football 4 All (F4A) </w:t>
            </w:r>
          </w:p>
        </w:tc>
        <w:tc>
          <w:tcPr>
            <w:tcW w:w="1842" w:type="dxa"/>
            <w:shd w:val="clear" w:color="auto" w:fill="auto"/>
            <w:vAlign w:val="center"/>
          </w:tcPr>
          <w:p w14:paraId="23D9981D"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6DAD43A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2B089969" w14:textId="77777777" w:rsidR="008836B2" w:rsidRPr="00096913" w:rsidRDefault="008836B2" w:rsidP="000413EA">
            <w:pPr>
              <w:spacing w:after="0"/>
              <w:rPr>
                <w:rFonts w:cs="Arial"/>
              </w:rPr>
            </w:pPr>
          </w:p>
        </w:tc>
      </w:tr>
      <w:tr w:rsidR="008836B2" w:rsidRPr="00096913" w14:paraId="0E470F93" w14:textId="77777777" w:rsidTr="000413EA">
        <w:trPr>
          <w:trHeight w:val="313"/>
        </w:trPr>
        <w:tc>
          <w:tcPr>
            <w:tcW w:w="3400" w:type="dxa"/>
            <w:shd w:val="clear" w:color="D9D9D9" w:fill="D9D9D9"/>
            <w:vAlign w:val="center"/>
          </w:tcPr>
          <w:p w14:paraId="79B03683" w14:textId="77777777" w:rsidR="008836B2" w:rsidRPr="00096913" w:rsidRDefault="008836B2" w:rsidP="000413EA">
            <w:pPr>
              <w:spacing w:after="0"/>
              <w:rPr>
                <w:rFonts w:cs="Arial"/>
              </w:rPr>
            </w:pPr>
            <w:r w:rsidRPr="00096913">
              <w:rPr>
                <w:rFonts w:cs="Arial"/>
              </w:rPr>
              <w:t>Football West Limited</w:t>
            </w:r>
          </w:p>
        </w:tc>
        <w:tc>
          <w:tcPr>
            <w:tcW w:w="5526" w:type="dxa"/>
            <w:shd w:val="clear" w:color="D9D9D9" w:fill="D9D9D9"/>
            <w:vAlign w:val="center"/>
          </w:tcPr>
          <w:p w14:paraId="78283F31" w14:textId="77777777" w:rsidR="008836B2" w:rsidRPr="00096913" w:rsidRDefault="008836B2" w:rsidP="000413EA">
            <w:pPr>
              <w:spacing w:after="0"/>
              <w:rPr>
                <w:rFonts w:cs="Arial"/>
              </w:rPr>
            </w:pPr>
            <w:r w:rsidRPr="00096913">
              <w:rPr>
                <w:rFonts w:cs="Arial"/>
              </w:rPr>
              <w:t xml:space="preserve">Football West Building Stronger Communities Project </w:t>
            </w:r>
          </w:p>
        </w:tc>
        <w:tc>
          <w:tcPr>
            <w:tcW w:w="1842" w:type="dxa"/>
            <w:shd w:val="clear" w:color="D9D9D9" w:fill="D9D9D9"/>
            <w:vAlign w:val="center"/>
          </w:tcPr>
          <w:p w14:paraId="3B0D218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01CC131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D04DAB5" w14:textId="77777777" w:rsidR="008836B2" w:rsidRPr="00096913" w:rsidRDefault="008836B2" w:rsidP="000413EA">
            <w:pPr>
              <w:spacing w:after="0"/>
              <w:rPr>
                <w:rFonts w:cs="Arial"/>
              </w:rPr>
            </w:pPr>
          </w:p>
        </w:tc>
      </w:tr>
      <w:tr w:rsidR="008836B2" w:rsidRPr="00096913" w14:paraId="25E8C769" w14:textId="77777777" w:rsidTr="000413EA">
        <w:trPr>
          <w:trHeight w:val="313"/>
        </w:trPr>
        <w:tc>
          <w:tcPr>
            <w:tcW w:w="3400" w:type="dxa"/>
            <w:shd w:val="clear" w:color="auto" w:fill="auto"/>
            <w:vAlign w:val="center"/>
          </w:tcPr>
          <w:p w14:paraId="572D3F40" w14:textId="77777777" w:rsidR="008836B2" w:rsidRPr="00096913" w:rsidRDefault="008836B2" w:rsidP="000413EA">
            <w:pPr>
              <w:spacing w:after="0"/>
              <w:rPr>
                <w:rFonts w:cs="Arial"/>
              </w:rPr>
            </w:pPr>
            <w:r w:rsidRPr="00096913">
              <w:rPr>
                <w:rFonts w:cs="Arial"/>
              </w:rPr>
              <w:t>Fraser Coasters Wheelchair Basketball Club Incorporated</w:t>
            </w:r>
          </w:p>
        </w:tc>
        <w:tc>
          <w:tcPr>
            <w:tcW w:w="5526" w:type="dxa"/>
            <w:shd w:val="clear" w:color="auto" w:fill="auto"/>
            <w:vAlign w:val="center"/>
          </w:tcPr>
          <w:p w14:paraId="7DE0686E" w14:textId="77777777" w:rsidR="008836B2" w:rsidRPr="00096913" w:rsidRDefault="008836B2" w:rsidP="000413EA">
            <w:pPr>
              <w:spacing w:after="0"/>
              <w:rPr>
                <w:rFonts w:cs="Arial"/>
              </w:rPr>
            </w:pPr>
            <w:r w:rsidRPr="00096913">
              <w:rPr>
                <w:rFonts w:cs="Arial"/>
              </w:rPr>
              <w:t xml:space="preserve">Fraser Coast Reverse Inclusion Expansion Program </w:t>
            </w:r>
          </w:p>
        </w:tc>
        <w:tc>
          <w:tcPr>
            <w:tcW w:w="1842" w:type="dxa"/>
            <w:shd w:val="clear" w:color="auto" w:fill="auto"/>
            <w:vAlign w:val="center"/>
          </w:tcPr>
          <w:p w14:paraId="251334F4"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6CE34B2E"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66C81C0B" w14:textId="77777777" w:rsidR="008836B2" w:rsidRPr="00096913" w:rsidRDefault="008836B2" w:rsidP="000413EA">
            <w:pPr>
              <w:spacing w:after="0"/>
              <w:rPr>
                <w:rFonts w:cs="Arial"/>
              </w:rPr>
            </w:pPr>
          </w:p>
        </w:tc>
      </w:tr>
      <w:tr w:rsidR="008836B2" w:rsidRPr="00096913" w14:paraId="2A783930" w14:textId="77777777" w:rsidTr="000413EA">
        <w:trPr>
          <w:trHeight w:val="313"/>
        </w:trPr>
        <w:tc>
          <w:tcPr>
            <w:tcW w:w="3400" w:type="dxa"/>
            <w:shd w:val="clear" w:color="D9D9D9" w:fill="D9D9D9"/>
            <w:vAlign w:val="center"/>
          </w:tcPr>
          <w:p w14:paraId="6E36D2D2" w14:textId="77777777" w:rsidR="008836B2" w:rsidRPr="00096913" w:rsidRDefault="008836B2" w:rsidP="000413EA">
            <w:pPr>
              <w:spacing w:after="0"/>
              <w:rPr>
                <w:rFonts w:cs="Arial"/>
              </w:rPr>
            </w:pPr>
            <w:r w:rsidRPr="00096913">
              <w:rPr>
                <w:rFonts w:cs="Arial"/>
              </w:rPr>
              <w:lastRenderedPageBreak/>
              <w:t>General Practice Queensland Limited</w:t>
            </w:r>
          </w:p>
        </w:tc>
        <w:tc>
          <w:tcPr>
            <w:tcW w:w="5526" w:type="dxa"/>
            <w:shd w:val="clear" w:color="D9D9D9" w:fill="D9D9D9"/>
            <w:vAlign w:val="center"/>
          </w:tcPr>
          <w:p w14:paraId="4842ADA9" w14:textId="77777777" w:rsidR="008836B2" w:rsidRPr="00096913" w:rsidRDefault="008836B2" w:rsidP="000413EA">
            <w:pPr>
              <w:spacing w:after="0"/>
              <w:rPr>
                <w:rFonts w:cs="Arial"/>
              </w:rPr>
            </w:pPr>
            <w:r w:rsidRPr="00096913">
              <w:rPr>
                <w:rFonts w:cs="Arial"/>
              </w:rPr>
              <w:t xml:space="preserve">Access for all - reducing the barriers and inequities for rural and remote Queenslanders with disabilities to mainstream health services. </w:t>
            </w:r>
          </w:p>
        </w:tc>
        <w:tc>
          <w:tcPr>
            <w:tcW w:w="1842" w:type="dxa"/>
            <w:shd w:val="clear" w:color="D9D9D9" w:fill="D9D9D9"/>
            <w:vAlign w:val="center"/>
          </w:tcPr>
          <w:p w14:paraId="410D1179"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2D642A12"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76AEC994" w14:textId="77777777" w:rsidR="008836B2" w:rsidRPr="00096913" w:rsidRDefault="008836B2" w:rsidP="000413EA">
            <w:pPr>
              <w:spacing w:after="0"/>
              <w:rPr>
                <w:rFonts w:cs="Arial"/>
              </w:rPr>
            </w:pPr>
          </w:p>
        </w:tc>
      </w:tr>
      <w:tr w:rsidR="008836B2" w:rsidRPr="00096913" w14:paraId="6DC8548B" w14:textId="77777777" w:rsidTr="000413EA">
        <w:trPr>
          <w:trHeight w:val="313"/>
        </w:trPr>
        <w:tc>
          <w:tcPr>
            <w:tcW w:w="3400" w:type="dxa"/>
            <w:shd w:val="clear" w:color="auto" w:fill="auto"/>
            <w:vAlign w:val="center"/>
          </w:tcPr>
          <w:p w14:paraId="6136BB2E" w14:textId="77777777" w:rsidR="008836B2" w:rsidRPr="00096913" w:rsidRDefault="008836B2" w:rsidP="000413EA">
            <w:pPr>
              <w:spacing w:after="0"/>
              <w:rPr>
                <w:rFonts w:cs="Arial"/>
              </w:rPr>
            </w:pPr>
            <w:r w:rsidRPr="00096913">
              <w:rPr>
                <w:rFonts w:cs="Arial"/>
              </w:rPr>
              <w:t>Generation Australia Ltd</w:t>
            </w:r>
          </w:p>
        </w:tc>
        <w:tc>
          <w:tcPr>
            <w:tcW w:w="5526" w:type="dxa"/>
            <w:shd w:val="clear" w:color="auto" w:fill="auto"/>
            <w:vAlign w:val="center"/>
          </w:tcPr>
          <w:p w14:paraId="0BB7BE43" w14:textId="77777777" w:rsidR="008836B2" w:rsidRPr="00096913" w:rsidRDefault="008836B2" w:rsidP="000413EA">
            <w:pPr>
              <w:spacing w:after="0"/>
              <w:rPr>
                <w:rFonts w:cs="Arial"/>
              </w:rPr>
            </w:pPr>
            <w:r w:rsidRPr="00096913">
              <w:rPr>
                <w:rFonts w:cs="Arial"/>
              </w:rPr>
              <w:t xml:space="preserve">Generation Australia Junior Web Developer - Supporting young people living with a disability into employment </w:t>
            </w:r>
          </w:p>
        </w:tc>
        <w:tc>
          <w:tcPr>
            <w:tcW w:w="1842" w:type="dxa"/>
            <w:shd w:val="clear" w:color="auto" w:fill="auto"/>
            <w:vAlign w:val="center"/>
          </w:tcPr>
          <w:p w14:paraId="230ACF0F" w14:textId="77777777" w:rsidR="008836B2" w:rsidRPr="00096913" w:rsidRDefault="008836B2" w:rsidP="000413EA">
            <w:pPr>
              <w:spacing w:after="0"/>
              <w:rPr>
                <w:rFonts w:cs="Arial"/>
              </w:rPr>
            </w:pPr>
            <w:r w:rsidRPr="00096913">
              <w:rPr>
                <w:rFonts w:cs="Arial"/>
              </w:rPr>
              <w:t>NSW</w:t>
            </w:r>
          </w:p>
          <w:p w14:paraId="70B6273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70AA493"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0E58552D" w14:textId="77777777" w:rsidR="008836B2" w:rsidRPr="00096913" w:rsidRDefault="008836B2" w:rsidP="000413EA">
            <w:pPr>
              <w:spacing w:after="0"/>
              <w:rPr>
                <w:rFonts w:cs="Arial"/>
              </w:rPr>
            </w:pPr>
          </w:p>
        </w:tc>
      </w:tr>
      <w:tr w:rsidR="008836B2" w:rsidRPr="00096913" w14:paraId="56862BB0" w14:textId="77777777" w:rsidTr="000413EA">
        <w:trPr>
          <w:trHeight w:val="313"/>
        </w:trPr>
        <w:tc>
          <w:tcPr>
            <w:tcW w:w="3400" w:type="dxa"/>
            <w:shd w:val="clear" w:color="D9D9D9" w:fill="D9D9D9"/>
            <w:vAlign w:val="center"/>
          </w:tcPr>
          <w:p w14:paraId="3960575A" w14:textId="77777777" w:rsidR="008836B2" w:rsidRPr="00096913" w:rsidRDefault="008836B2" w:rsidP="000413EA">
            <w:pPr>
              <w:spacing w:after="0"/>
              <w:rPr>
                <w:rFonts w:cs="Arial"/>
              </w:rPr>
            </w:pPr>
            <w:r w:rsidRPr="00096913">
              <w:rPr>
                <w:rFonts w:cs="Arial"/>
              </w:rPr>
              <w:t>GingerCloud Foundation Limited</w:t>
            </w:r>
          </w:p>
        </w:tc>
        <w:tc>
          <w:tcPr>
            <w:tcW w:w="5526" w:type="dxa"/>
            <w:shd w:val="clear" w:color="D9D9D9" w:fill="D9D9D9"/>
            <w:vAlign w:val="center"/>
          </w:tcPr>
          <w:p w14:paraId="4003DF1A" w14:textId="77777777" w:rsidR="008836B2" w:rsidRPr="00096913" w:rsidRDefault="008836B2" w:rsidP="000413EA">
            <w:pPr>
              <w:spacing w:after="0"/>
              <w:rPr>
                <w:rFonts w:cs="Arial"/>
              </w:rPr>
            </w:pPr>
            <w:r w:rsidRPr="00096913">
              <w:rPr>
                <w:rFonts w:cs="Arial"/>
              </w:rPr>
              <w:t xml:space="preserve">GingerCloud Foundation Creating Future Mentors </w:t>
            </w:r>
          </w:p>
        </w:tc>
        <w:tc>
          <w:tcPr>
            <w:tcW w:w="1842" w:type="dxa"/>
            <w:shd w:val="clear" w:color="D9D9D9" w:fill="D9D9D9"/>
            <w:vAlign w:val="center"/>
          </w:tcPr>
          <w:p w14:paraId="6F92C641" w14:textId="77777777" w:rsidR="008836B2" w:rsidRPr="00096913" w:rsidRDefault="008836B2" w:rsidP="000413EA">
            <w:pPr>
              <w:spacing w:after="0"/>
              <w:rPr>
                <w:rFonts w:cs="Arial"/>
              </w:rPr>
            </w:pPr>
            <w:r w:rsidRPr="00096913">
              <w:rPr>
                <w:rFonts w:cs="Arial"/>
              </w:rPr>
              <w:t>QLD</w:t>
            </w:r>
          </w:p>
          <w:p w14:paraId="6CCC9556"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7F89E97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8CE89B7" w14:textId="77777777" w:rsidR="008836B2" w:rsidRPr="00096913" w:rsidRDefault="008836B2" w:rsidP="000413EA">
            <w:pPr>
              <w:spacing w:after="0"/>
              <w:rPr>
                <w:rFonts w:cs="Arial"/>
              </w:rPr>
            </w:pPr>
          </w:p>
        </w:tc>
      </w:tr>
      <w:tr w:rsidR="008836B2" w:rsidRPr="00096913" w14:paraId="7807562E" w14:textId="77777777" w:rsidTr="000413EA">
        <w:trPr>
          <w:trHeight w:val="313"/>
        </w:trPr>
        <w:tc>
          <w:tcPr>
            <w:tcW w:w="3400" w:type="dxa"/>
            <w:shd w:val="clear" w:color="auto" w:fill="auto"/>
            <w:vAlign w:val="center"/>
          </w:tcPr>
          <w:p w14:paraId="7446E297" w14:textId="77777777" w:rsidR="008836B2" w:rsidRPr="00096913" w:rsidRDefault="008836B2" w:rsidP="000413EA">
            <w:pPr>
              <w:spacing w:after="0"/>
              <w:rPr>
                <w:rFonts w:cs="Arial"/>
              </w:rPr>
            </w:pPr>
            <w:r w:rsidRPr="00096913">
              <w:rPr>
                <w:rFonts w:cs="Arial"/>
              </w:rPr>
              <w:t>Gippsland Centre Against Sexual Assault Inc.</w:t>
            </w:r>
          </w:p>
        </w:tc>
        <w:tc>
          <w:tcPr>
            <w:tcW w:w="5526" w:type="dxa"/>
            <w:shd w:val="clear" w:color="auto" w:fill="auto"/>
            <w:vAlign w:val="center"/>
          </w:tcPr>
          <w:p w14:paraId="5E6FAB06" w14:textId="77777777" w:rsidR="008836B2" w:rsidRPr="00096913" w:rsidRDefault="008836B2" w:rsidP="000413EA">
            <w:pPr>
              <w:spacing w:after="0"/>
              <w:rPr>
                <w:rFonts w:cs="Arial"/>
              </w:rPr>
            </w:pPr>
            <w:r w:rsidRPr="00096913">
              <w:rPr>
                <w:rFonts w:cs="Arial"/>
              </w:rPr>
              <w:t xml:space="preserve">Building the capacity in Gippsland to reduce violence and abuse of people with disabilities - a self-advocacy and community organisations partnership with a primary prevention and early intervention focus. </w:t>
            </w:r>
          </w:p>
        </w:tc>
        <w:tc>
          <w:tcPr>
            <w:tcW w:w="1842" w:type="dxa"/>
            <w:shd w:val="clear" w:color="auto" w:fill="auto"/>
            <w:vAlign w:val="center"/>
          </w:tcPr>
          <w:p w14:paraId="7D00DBDE"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24FFD9E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657F965" w14:textId="77777777" w:rsidR="008836B2" w:rsidRPr="00096913" w:rsidRDefault="008836B2" w:rsidP="000413EA">
            <w:pPr>
              <w:spacing w:after="0"/>
              <w:rPr>
                <w:rFonts w:cs="Arial"/>
              </w:rPr>
            </w:pPr>
          </w:p>
        </w:tc>
      </w:tr>
      <w:tr w:rsidR="008836B2" w:rsidRPr="00096913" w14:paraId="567E7D85" w14:textId="77777777" w:rsidTr="000413EA">
        <w:trPr>
          <w:trHeight w:val="313"/>
        </w:trPr>
        <w:tc>
          <w:tcPr>
            <w:tcW w:w="3400" w:type="dxa"/>
            <w:shd w:val="clear" w:color="D9D9D9" w:fill="D9D9D9"/>
            <w:vAlign w:val="center"/>
          </w:tcPr>
          <w:p w14:paraId="4C820F48" w14:textId="77777777" w:rsidR="008836B2" w:rsidRPr="00096913" w:rsidRDefault="008836B2" w:rsidP="000413EA">
            <w:pPr>
              <w:spacing w:after="0"/>
              <w:rPr>
                <w:rFonts w:cs="Arial"/>
              </w:rPr>
            </w:pPr>
            <w:r w:rsidRPr="00096913">
              <w:rPr>
                <w:rFonts w:cs="Arial"/>
              </w:rPr>
              <w:t>Gippsland Disability Advocacy Inc.</w:t>
            </w:r>
          </w:p>
        </w:tc>
        <w:tc>
          <w:tcPr>
            <w:tcW w:w="5526" w:type="dxa"/>
            <w:shd w:val="clear" w:color="D9D9D9" w:fill="D9D9D9"/>
            <w:vAlign w:val="center"/>
          </w:tcPr>
          <w:p w14:paraId="34911EA4" w14:textId="77777777" w:rsidR="008836B2" w:rsidRPr="00096913" w:rsidRDefault="008836B2" w:rsidP="000413EA">
            <w:pPr>
              <w:spacing w:after="0"/>
              <w:rPr>
                <w:rFonts w:cs="Arial"/>
              </w:rPr>
            </w:pPr>
            <w:r w:rsidRPr="00096913">
              <w:rPr>
                <w:rFonts w:cs="Arial"/>
              </w:rPr>
              <w:t xml:space="preserve">Peer Led Support Groups - Gippsland </w:t>
            </w:r>
          </w:p>
        </w:tc>
        <w:tc>
          <w:tcPr>
            <w:tcW w:w="1842" w:type="dxa"/>
            <w:shd w:val="clear" w:color="D9D9D9" w:fill="D9D9D9"/>
            <w:vAlign w:val="center"/>
          </w:tcPr>
          <w:p w14:paraId="3E51391E"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D090EF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F8EDB43" w14:textId="77777777" w:rsidR="008836B2" w:rsidRPr="00096913" w:rsidRDefault="008836B2" w:rsidP="000413EA">
            <w:pPr>
              <w:spacing w:after="0"/>
              <w:rPr>
                <w:rFonts w:cs="Arial"/>
              </w:rPr>
            </w:pPr>
          </w:p>
        </w:tc>
      </w:tr>
      <w:tr w:rsidR="008836B2" w:rsidRPr="00096913" w14:paraId="7C3D7FF5" w14:textId="77777777" w:rsidTr="000413EA">
        <w:trPr>
          <w:trHeight w:val="313"/>
        </w:trPr>
        <w:tc>
          <w:tcPr>
            <w:tcW w:w="3400" w:type="dxa"/>
            <w:shd w:val="clear" w:color="auto" w:fill="auto"/>
            <w:vAlign w:val="center"/>
          </w:tcPr>
          <w:p w14:paraId="4DA22B9C" w14:textId="77777777" w:rsidR="008836B2" w:rsidRPr="00096913" w:rsidRDefault="008836B2" w:rsidP="000413EA">
            <w:pPr>
              <w:spacing w:after="0"/>
              <w:rPr>
                <w:rFonts w:cs="Arial"/>
              </w:rPr>
            </w:pPr>
            <w:r w:rsidRPr="00096913">
              <w:rPr>
                <w:rFonts w:cs="Arial"/>
              </w:rPr>
              <w:t>Good Things Foundation Limited</w:t>
            </w:r>
          </w:p>
        </w:tc>
        <w:tc>
          <w:tcPr>
            <w:tcW w:w="5526" w:type="dxa"/>
            <w:shd w:val="clear" w:color="auto" w:fill="auto"/>
            <w:vAlign w:val="center"/>
          </w:tcPr>
          <w:p w14:paraId="616FE6C6" w14:textId="77777777" w:rsidR="008836B2" w:rsidRPr="00096913" w:rsidRDefault="008836B2" w:rsidP="000413EA">
            <w:pPr>
              <w:spacing w:after="0"/>
              <w:rPr>
                <w:rFonts w:cs="Arial"/>
              </w:rPr>
            </w:pPr>
            <w:r w:rsidRPr="00096913">
              <w:rPr>
                <w:rFonts w:cs="Arial"/>
              </w:rPr>
              <w:t xml:space="preserve">Bridging the Digital Divide for Young People with Intellectual Disability </w:t>
            </w:r>
          </w:p>
        </w:tc>
        <w:tc>
          <w:tcPr>
            <w:tcW w:w="1842" w:type="dxa"/>
            <w:shd w:val="clear" w:color="auto" w:fill="auto"/>
            <w:vAlign w:val="center"/>
          </w:tcPr>
          <w:p w14:paraId="1CF51160"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00A8426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207470C" w14:textId="77777777" w:rsidR="008836B2" w:rsidRPr="00096913" w:rsidRDefault="008836B2" w:rsidP="000413EA">
            <w:pPr>
              <w:spacing w:after="0"/>
              <w:rPr>
                <w:rFonts w:cs="Arial"/>
              </w:rPr>
            </w:pPr>
          </w:p>
        </w:tc>
      </w:tr>
      <w:tr w:rsidR="008836B2" w:rsidRPr="00096913" w14:paraId="29616157" w14:textId="77777777" w:rsidTr="000413EA">
        <w:trPr>
          <w:trHeight w:val="313"/>
        </w:trPr>
        <w:tc>
          <w:tcPr>
            <w:tcW w:w="3400" w:type="dxa"/>
            <w:shd w:val="clear" w:color="D9D9D9" w:fill="D9D9D9"/>
            <w:vAlign w:val="center"/>
          </w:tcPr>
          <w:p w14:paraId="5E62D52F" w14:textId="77777777" w:rsidR="008836B2" w:rsidRPr="00096913" w:rsidRDefault="008836B2" w:rsidP="000413EA">
            <w:pPr>
              <w:spacing w:after="0"/>
              <w:rPr>
                <w:rFonts w:cs="Arial"/>
              </w:rPr>
            </w:pPr>
            <w:r w:rsidRPr="00096913">
              <w:rPr>
                <w:rFonts w:cs="Arial"/>
              </w:rPr>
              <w:t>Grampians Disability Advocacy Association Inc.</w:t>
            </w:r>
          </w:p>
        </w:tc>
        <w:tc>
          <w:tcPr>
            <w:tcW w:w="5526" w:type="dxa"/>
            <w:shd w:val="clear" w:color="D9D9D9" w:fill="D9D9D9"/>
            <w:vAlign w:val="center"/>
          </w:tcPr>
          <w:p w14:paraId="10995D98" w14:textId="77777777" w:rsidR="008836B2" w:rsidRPr="00096913" w:rsidRDefault="008836B2" w:rsidP="000413EA">
            <w:pPr>
              <w:spacing w:after="0"/>
              <w:rPr>
                <w:rFonts w:cs="Arial"/>
              </w:rPr>
            </w:pPr>
            <w:r w:rsidRPr="00096913">
              <w:rPr>
                <w:rFonts w:cs="Arial"/>
              </w:rPr>
              <w:t xml:space="preserve">I-PaLS (Independent Pathways and Life Skills) and I-BOOST (Innovative Board and Organisational Opportunities Strategies and Training) </w:t>
            </w:r>
          </w:p>
        </w:tc>
        <w:tc>
          <w:tcPr>
            <w:tcW w:w="1842" w:type="dxa"/>
            <w:shd w:val="clear" w:color="D9D9D9" w:fill="D9D9D9"/>
            <w:vAlign w:val="center"/>
          </w:tcPr>
          <w:p w14:paraId="66A84AD0"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614AE90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11DB693F" w14:textId="77777777" w:rsidR="008836B2" w:rsidRPr="00096913" w:rsidRDefault="008836B2" w:rsidP="000413EA">
            <w:pPr>
              <w:spacing w:after="0"/>
              <w:rPr>
                <w:rFonts w:cs="Arial"/>
              </w:rPr>
            </w:pPr>
          </w:p>
        </w:tc>
      </w:tr>
      <w:tr w:rsidR="008836B2" w:rsidRPr="00096913" w14:paraId="552FF3C1" w14:textId="77777777" w:rsidTr="000413EA">
        <w:trPr>
          <w:trHeight w:val="313"/>
        </w:trPr>
        <w:tc>
          <w:tcPr>
            <w:tcW w:w="3400" w:type="dxa"/>
            <w:shd w:val="clear" w:color="auto" w:fill="auto"/>
            <w:vAlign w:val="center"/>
          </w:tcPr>
          <w:p w14:paraId="17E01D13" w14:textId="77777777" w:rsidR="008836B2" w:rsidRPr="00096913" w:rsidRDefault="008836B2" w:rsidP="000413EA">
            <w:pPr>
              <w:spacing w:after="0"/>
              <w:rPr>
                <w:rFonts w:cs="Arial"/>
              </w:rPr>
            </w:pPr>
            <w:r w:rsidRPr="00096913">
              <w:rPr>
                <w:rFonts w:cs="Arial"/>
              </w:rPr>
              <w:t>Gringai Aboriginal Corporation</w:t>
            </w:r>
          </w:p>
        </w:tc>
        <w:tc>
          <w:tcPr>
            <w:tcW w:w="5526" w:type="dxa"/>
            <w:shd w:val="clear" w:color="auto" w:fill="auto"/>
            <w:vAlign w:val="center"/>
          </w:tcPr>
          <w:p w14:paraId="0BC82CE9" w14:textId="77777777" w:rsidR="008836B2" w:rsidRPr="00096913" w:rsidRDefault="008836B2" w:rsidP="000413EA">
            <w:pPr>
              <w:spacing w:after="0"/>
              <w:rPr>
                <w:rFonts w:cs="Arial"/>
              </w:rPr>
            </w:pPr>
            <w:r w:rsidRPr="00096913">
              <w:rPr>
                <w:rFonts w:cs="Arial"/>
              </w:rPr>
              <w:t xml:space="preserve">The Misty Ridge Yarn Up is a safe space for Aboriginal people who have psychosocial disability to connect with other people in a recovery focussed culturally appropriate way. (Auspiced by Gringai for We Care NSW) </w:t>
            </w:r>
          </w:p>
        </w:tc>
        <w:tc>
          <w:tcPr>
            <w:tcW w:w="1842" w:type="dxa"/>
            <w:shd w:val="clear" w:color="auto" w:fill="auto"/>
            <w:vAlign w:val="center"/>
          </w:tcPr>
          <w:p w14:paraId="196F934E"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6872D4B3"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1856CE2B" w14:textId="77777777" w:rsidR="008836B2" w:rsidRPr="00096913" w:rsidRDefault="008836B2" w:rsidP="000413EA">
            <w:pPr>
              <w:spacing w:after="0"/>
              <w:rPr>
                <w:rFonts w:cs="Arial"/>
              </w:rPr>
            </w:pPr>
          </w:p>
        </w:tc>
      </w:tr>
      <w:tr w:rsidR="008836B2" w:rsidRPr="00096913" w14:paraId="4E3511A2" w14:textId="77777777" w:rsidTr="000413EA">
        <w:trPr>
          <w:trHeight w:val="313"/>
        </w:trPr>
        <w:tc>
          <w:tcPr>
            <w:tcW w:w="3400" w:type="dxa"/>
            <w:shd w:val="clear" w:color="D9D9D9" w:fill="D9D9D9"/>
            <w:vAlign w:val="center"/>
          </w:tcPr>
          <w:p w14:paraId="2BA70C6E" w14:textId="77777777" w:rsidR="008836B2" w:rsidRPr="00096913" w:rsidRDefault="008836B2" w:rsidP="000413EA">
            <w:pPr>
              <w:spacing w:after="0"/>
              <w:rPr>
                <w:rFonts w:cs="Arial"/>
              </w:rPr>
            </w:pPr>
            <w:r w:rsidRPr="00096913">
              <w:rPr>
                <w:rFonts w:cs="Arial"/>
              </w:rPr>
              <w:t>Guide Dogs Victoria</w:t>
            </w:r>
          </w:p>
        </w:tc>
        <w:tc>
          <w:tcPr>
            <w:tcW w:w="5526" w:type="dxa"/>
            <w:shd w:val="clear" w:color="D9D9D9" w:fill="D9D9D9"/>
            <w:vAlign w:val="center"/>
          </w:tcPr>
          <w:p w14:paraId="42949F38" w14:textId="77777777" w:rsidR="008836B2" w:rsidRPr="00096913" w:rsidRDefault="008836B2" w:rsidP="000413EA">
            <w:pPr>
              <w:spacing w:after="0"/>
              <w:rPr>
                <w:rFonts w:cs="Arial"/>
              </w:rPr>
            </w:pPr>
            <w:r w:rsidRPr="00096913">
              <w:rPr>
                <w:rFonts w:cs="Arial"/>
              </w:rPr>
              <w:t xml:space="preserve">Connected Together. Facilitating peer support networks across Australia, for people with low vision or blindness and their carers, with trained, digitally adept peer leaders as guides, to build social connection, community and digital inclusion. </w:t>
            </w:r>
          </w:p>
        </w:tc>
        <w:tc>
          <w:tcPr>
            <w:tcW w:w="1842" w:type="dxa"/>
            <w:shd w:val="clear" w:color="D9D9D9" w:fill="D9D9D9"/>
            <w:vAlign w:val="center"/>
          </w:tcPr>
          <w:p w14:paraId="5AACF737" w14:textId="77777777" w:rsidR="008836B2" w:rsidRPr="00096913" w:rsidRDefault="008836B2" w:rsidP="000413EA">
            <w:pPr>
              <w:spacing w:after="0"/>
              <w:rPr>
                <w:rFonts w:cs="Arial"/>
              </w:rPr>
            </w:pPr>
            <w:r w:rsidRPr="00096913">
              <w:rPr>
                <w:rFonts w:cs="Arial"/>
              </w:rPr>
              <w:t>NSW</w:t>
            </w:r>
          </w:p>
          <w:p w14:paraId="3894EAF2" w14:textId="77777777" w:rsidR="008836B2" w:rsidRPr="00096913" w:rsidRDefault="008836B2" w:rsidP="000413EA">
            <w:pPr>
              <w:spacing w:after="0"/>
              <w:rPr>
                <w:rFonts w:cs="Arial"/>
              </w:rPr>
            </w:pPr>
            <w:r w:rsidRPr="00096913">
              <w:rPr>
                <w:rFonts w:cs="Arial"/>
              </w:rPr>
              <w:t>VIC</w:t>
            </w:r>
          </w:p>
          <w:p w14:paraId="44062A51" w14:textId="77777777" w:rsidR="008836B2" w:rsidRPr="00096913" w:rsidRDefault="008836B2" w:rsidP="000413EA">
            <w:pPr>
              <w:spacing w:after="0"/>
              <w:rPr>
                <w:rFonts w:cs="Arial"/>
              </w:rPr>
            </w:pPr>
            <w:r w:rsidRPr="00096913">
              <w:rPr>
                <w:rFonts w:cs="Arial"/>
              </w:rPr>
              <w:t>QLD</w:t>
            </w:r>
          </w:p>
          <w:p w14:paraId="3B924E8D" w14:textId="77777777" w:rsidR="008836B2" w:rsidRPr="00096913" w:rsidRDefault="008836B2" w:rsidP="000413EA">
            <w:pPr>
              <w:spacing w:after="0"/>
              <w:rPr>
                <w:rFonts w:cs="Arial"/>
              </w:rPr>
            </w:pPr>
            <w:r w:rsidRPr="00096913">
              <w:rPr>
                <w:rFonts w:cs="Arial"/>
              </w:rPr>
              <w:t>SA</w:t>
            </w:r>
          </w:p>
          <w:p w14:paraId="76DC4AFD" w14:textId="77777777" w:rsidR="008836B2" w:rsidRPr="00096913" w:rsidRDefault="008836B2" w:rsidP="000413EA">
            <w:pPr>
              <w:spacing w:after="0"/>
              <w:rPr>
                <w:rFonts w:cs="Arial"/>
              </w:rPr>
            </w:pPr>
            <w:r w:rsidRPr="00096913">
              <w:rPr>
                <w:rFonts w:cs="Arial"/>
              </w:rPr>
              <w:t>ACT</w:t>
            </w:r>
          </w:p>
          <w:p w14:paraId="7C35CEF5" w14:textId="77777777" w:rsidR="008836B2" w:rsidRPr="00096913" w:rsidRDefault="008836B2" w:rsidP="000413EA">
            <w:pPr>
              <w:spacing w:after="0"/>
              <w:rPr>
                <w:rFonts w:cs="Arial"/>
              </w:rPr>
            </w:pPr>
            <w:r w:rsidRPr="00096913">
              <w:rPr>
                <w:rFonts w:cs="Arial"/>
              </w:rPr>
              <w:lastRenderedPageBreak/>
              <w:t xml:space="preserve">NT </w:t>
            </w:r>
          </w:p>
        </w:tc>
        <w:tc>
          <w:tcPr>
            <w:tcW w:w="2273" w:type="dxa"/>
            <w:shd w:val="clear" w:color="D9D9D9" w:fill="D9D9D9"/>
            <w:vAlign w:val="center"/>
          </w:tcPr>
          <w:p w14:paraId="3751815E" w14:textId="77777777" w:rsidR="008836B2" w:rsidRPr="00096913" w:rsidRDefault="008836B2" w:rsidP="000413EA">
            <w:pPr>
              <w:spacing w:after="0"/>
              <w:rPr>
                <w:rFonts w:cs="Arial"/>
              </w:rPr>
            </w:pPr>
            <w:r w:rsidRPr="00096913">
              <w:rPr>
                <w:rFonts w:cs="Arial"/>
              </w:rPr>
              <w:lastRenderedPageBreak/>
              <w:t>Social and Community Participation Stream 2020-21</w:t>
            </w:r>
          </w:p>
        </w:tc>
        <w:tc>
          <w:tcPr>
            <w:tcW w:w="2263" w:type="dxa"/>
            <w:shd w:val="clear" w:color="D9D9D9" w:fill="D9D9D9"/>
          </w:tcPr>
          <w:p w14:paraId="4CDCD06F" w14:textId="77777777" w:rsidR="008836B2" w:rsidRPr="00096913" w:rsidRDefault="008836B2" w:rsidP="000413EA">
            <w:pPr>
              <w:spacing w:after="0"/>
              <w:rPr>
                <w:rFonts w:cs="Arial"/>
              </w:rPr>
            </w:pPr>
          </w:p>
        </w:tc>
      </w:tr>
      <w:tr w:rsidR="008836B2" w:rsidRPr="00096913" w14:paraId="4BA0239F" w14:textId="77777777" w:rsidTr="000413EA">
        <w:trPr>
          <w:trHeight w:val="313"/>
        </w:trPr>
        <w:tc>
          <w:tcPr>
            <w:tcW w:w="3400" w:type="dxa"/>
            <w:shd w:val="clear" w:color="auto" w:fill="auto"/>
            <w:vAlign w:val="center"/>
          </w:tcPr>
          <w:p w14:paraId="64F24F7D" w14:textId="77777777" w:rsidR="008836B2" w:rsidRPr="00096913" w:rsidRDefault="008836B2" w:rsidP="000413EA">
            <w:pPr>
              <w:spacing w:after="0"/>
              <w:rPr>
                <w:rFonts w:cs="Arial"/>
              </w:rPr>
            </w:pPr>
            <w:r w:rsidRPr="00096913">
              <w:rPr>
                <w:rFonts w:cs="Arial"/>
              </w:rPr>
              <w:t>Gunditjmara Aboriginal Co-operative Limited</w:t>
            </w:r>
          </w:p>
        </w:tc>
        <w:tc>
          <w:tcPr>
            <w:tcW w:w="5526" w:type="dxa"/>
            <w:shd w:val="clear" w:color="auto" w:fill="auto"/>
            <w:vAlign w:val="center"/>
          </w:tcPr>
          <w:p w14:paraId="3EE04DDF" w14:textId="77777777" w:rsidR="008836B2" w:rsidRPr="00096913" w:rsidRDefault="008836B2" w:rsidP="000413EA">
            <w:pPr>
              <w:spacing w:after="0"/>
              <w:rPr>
                <w:rFonts w:cs="Arial"/>
              </w:rPr>
            </w:pPr>
            <w:r w:rsidRPr="00096913">
              <w:rPr>
                <w:rFonts w:cs="Arial"/>
              </w:rPr>
              <w:t xml:space="preserve">Empowering and Improving Outcomes for Aboriginal People with a Disability, their Families and Carers via Peer Group Support, Skill Building, Leadership,  and Employment Opportunities- - Gunditjmara Aboriginal Cooperative Co-Design Project </w:t>
            </w:r>
          </w:p>
        </w:tc>
        <w:tc>
          <w:tcPr>
            <w:tcW w:w="1842" w:type="dxa"/>
            <w:shd w:val="clear" w:color="auto" w:fill="auto"/>
            <w:vAlign w:val="center"/>
          </w:tcPr>
          <w:p w14:paraId="3E182739"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3FA58CE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D1C240F" w14:textId="77777777" w:rsidR="008836B2" w:rsidRPr="00096913" w:rsidRDefault="008836B2" w:rsidP="000413EA">
            <w:pPr>
              <w:spacing w:after="0"/>
              <w:rPr>
                <w:rFonts w:cs="Arial"/>
              </w:rPr>
            </w:pPr>
          </w:p>
        </w:tc>
      </w:tr>
      <w:tr w:rsidR="008836B2" w:rsidRPr="00096913" w14:paraId="2D40C08C" w14:textId="77777777" w:rsidTr="000413EA">
        <w:trPr>
          <w:trHeight w:val="313"/>
        </w:trPr>
        <w:tc>
          <w:tcPr>
            <w:tcW w:w="3400" w:type="dxa"/>
            <w:shd w:val="clear" w:color="D9D9D9" w:fill="D9D9D9"/>
            <w:vAlign w:val="center"/>
          </w:tcPr>
          <w:p w14:paraId="5983723D" w14:textId="77777777" w:rsidR="008836B2" w:rsidRPr="00096913" w:rsidRDefault="008836B2" w:rsidP="000413EA">
            <w:pPr>
              <w:spacing w:after="0"/>
              <w:rPr>
                <w:rFonts w:cs="Arial"/>
              </w:rPr>
            </w:pPr>
            <w:r w:rsidRPr="00096913">
              <w:rPr>
                <w:rFonts w:cs="Arial"/>
              </w:rPr>
              <w:t>Gurehlgam Corporation Limited</w:t>
            </w:r>
          </w:p>
        </w:tc>
        <w:tc>
          <w:tcPr>
            <w:tcW w:w="5526" w:type="dxa"/>
            <w:shd w:val="clear" w:color="D9D9D9" w:fill="D9D9D9"/>
            <w:vAlign w:val="center"/>
          </w:tcPr>
          <w:p w14:paraId="22C26215" w14:textId="77777777" w:rsidR="008836B2" w:rsidRPr="00096913" w:rsidRDefault="008836B2" w:rsidP="000413EA">
            <w:pPr>
              <w:spacing w:after="0"/>
              <w:rPr>
                <w:rFonts w:cs="Arial"/>
              </w:rPr>
            </w:pPr>
            <w:r w:rsidRPr="00096913">
              <w:rPr>
                <w:rFonts w:cs="Arial"/>
              </w:rPr>
              <w:t xml:space="preserve">Bush Food Action. Bringing us Together Again </w:t>
            </w:r>
          </w:p>
        </w:tc>
        <w:tc>
          <w:tcPr>
            <w:tcW w:w="1842" w:type="dxa"/>
            <w:shd w:val="clear" w:color="D9D9D9" w:fill="D9D9D9"/>
            <w:vAlign w:val="center"/>
          </w:tcPr>
          <w:p w14:paraId="163983E4"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37858783"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18AC8396" w14:textId="77777777" w:rsidR="008836B2" w:rsidRPr="00096913" w:rsidRDefault="008836B2" w:rsidP="000413EA">
            <w:pPr>
              <w:spacing w:after="0"/>
              <w:rPr>
                <w:rFonts w:cs="Arial"/>
              </w:rPr>
            </w:pPr>
          </w:p>
        </w:tc>
      </w:tr>
      <w:tr w:rsidR="008836B2" w:rsidRPr="00096913" w14:paraId="746EE33B" w14:textId="77777777" w:rsidTr="000413EA">
        <w:trPr>
          <w:trHeight w:val="313"/>
        </w:trPr>
        <w:tc>
          <w:tcPr>
            <w:tcW w:w="3400" w:type="dxa"/>
            <w:shd w:val="clear" w:color="auto" w:fill="auto"/>
            <w:vAlign w:val="center"/>
          </w:tcPr>
          <w:p w14:paraId="28279766" w14:textId="77777777" w:rsidR="008836B2" w:rsidRPr="00096913" w:rsidRDefault="008836B2" w:rsidP="000413EA">
            <w:pPr>
              <w:spacing w:after="0"/>
              <w:rPr>
                <w:rFonts w:cs="Arial"/>
              </w:rPr>
            </w:pPr>
            <w:r w:rsidRPr="00096913">
              <w:rPr>
                <w:rFonts w:cs="Arial"/>
              </w:rPr>
              <w:t>Hawks Community Foundation Limited</w:t>
            </w:r>
          </w:p>
        </w:tc>
        <w:tc>
          <w:tcPr>
            <w:tcW w:w="5526" w:type="dxa"/>
            <w:shd w:val="clear" w:color="auto" w:fill="auto"/>
            <w:vAlign w:val="center"/>
          </w:tcPr>
          <w:p w14:paraId="11E7E40C" w14:textId="77777777" w:rsidR="008836B2" w:rsidRPr="00096913" w:rsidRDefault="008836B2" w:rsidP="000413EA">
            <w:pPr>
              <w:spacing w:after="0"/>
              <w:rPr>
                <w:rFonts w:cs="Arial"/>
              </w:rPr>
            </w:pPr>
            <w:r w:rsidRPr="00096913">
              <w:rPr>
                <w:rFonts w:cs="Arial"/>
              </w:rPr>
              <w:t xml:space="preserve">Building and Empowering an Inclusive Community at the Hawks </w:t>
            </w:r>
          </w:p>
        </w:tc>
        <w:tc>
          <w:tcPr>
            <w:tcW w:w="1842" w:type="dxa"/>
            <w:shd w:val="clear" w:color="auto" w:fill="auto"/>
            <w:vAlign w:val="center"/>
          </w:tcPr>
          <w:p w14:paraId="0824587C" w14:textId="77777777" w:rsidR="008836B2" w:rsidRPr="00096913" w:rsidRDefault="008836B2" w:rsidP="000413EA">
            <w:pPr>
              <w:spacing w:after="0"/>
              <w:rPr>
                <w:rFonts w:cs="Arial"/>
              </w:rPr>
            </w:pPr>
            <w:r w:rsidRPr="00096913">
              <w:rPr>
                <w:rFonts w:cs="Arial"/>
              </w:rPr>
              <w:t>VIC</w:t>
            </w:r>
          </w:p>
          <w:p w14:paraId="75634265"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7BF7031D"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4E3F7B6D" w14:textId="77777777" w:rsidR="008836B2" w:rsidRPr="00096913" w:rsidRDefault="008836B2" w:rsidP="000413EA">
            <w:pPr>
              <w:spacing w:after="0"/>
              <w:rPr>
                <w:rFonts w:cs="Arial"/>
              </w:rPr>
            </w:pPr>
          </w:p>
        </w:tc>
      </w:tr>
      <w:tr w:rsidR="008836B2" w:rsidRPr="00096913" w14:paraId="420379CE" w14:textId="77777777" w:rsidTr="000413EA">
        <w:trPr>
          <w:trHeight w:val="313"/>
        </w:trPr>
        <w:tc>
          <w:tcPr>
            <w:tcW w:w="3400" w:type="dxa"/>
            <w:shd w:val="clear" w:color="D9D9D9" w:fill="D9D9D9"/>
            <w:vAlign w:val="center"/>
          </w:tcPr>
          <w:p w14:paraId="5D103815" w14:textId="77777777" w:rsidR="008836B2" w:rsidRPr="00096913" w:rsidRDefault="008836B2" w:rsidP="000413EA">
            <w:pPr>
              <w:spacing w:after="0"/>
              <w:rPr>
                <w:rFonts w:cs="Arial"/>
              </w:rPr>
            </w:pPr>
            <w:r w:rsidRPr="00096913">
              <w:rPr>
                <w:rFonts w:cs="Arial"/>
              </w:rPr>
              <w:t>Heads Together for ABI Limited</w:t>
            </w:r>
          </w:p>
        </w:tc>
        <w:tc>
          <w:tcPr>
            <w:tcW w:w="5526" w:type="dxa"/>
            <w:shd w:val="clear" w:color="D9D9D9" w:fill="D9D9D9"/>
            <w:vAlign w:val="center"/>
          </w:tcPr>
          <w:p w14:paraId="52445BF6" w14:textId="77777777" w:rsidR="008836B2" w:rsidRPr="00096913" w:rsidRDefault="008836B2" w:rsidP="000413EA">
            <w:pPr>
              <w:spacing w:after="0"/>
              <w:rPr>
                <w:rFonts w:cs="Arial"/>
              </w:rPr>
            </w:pPr>
            <w:r w:rsidRPr="00096913">
              <w:rPr>
                <w:rFonts w:cs="Arial"/>
              </w:rPr>
              <w:t xml:space="preserve">My Life My Future A project that addresses the significant barriers facing young adults with a brain injury and aims to empower, build confidence and skills to enable a more positive life and increased opportunities to participate in society. </w:t>
            </w:r>
          </w:p>
        </w:tc>
        <w:tc>
          <w:tcPr>
            <w:tcW w:w="1842" w:type="dxa"/>
            <w:shd w:val="clear" w:color="D9D9D9" w:fill="D9D9D9"/>
            <w:vAlign w:val="center"/>
          </w:tcPr>
          <w:p w14:paraId="2388E082"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519A38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53A37D1C" w14:textId="77777777" w:rsidR="008836B2" w:rsidRPr="00096913" w:rsidRDefault="008836B2" w:rsidP="000413EA">
            <w:pPr>
              <w:spacing w:after="0"/>
              <w:rPr>
                <w:rFonts w:cs="Arial"/>
              </w:rPr>
            </w:pPr>
          </w:p>
        </w:tc>
      </w:tr>
      <w:tr w:rsidR="008836B2" w:rsidRPr="00096913" w14:paraId="60FAEF92" w14:textId="77777777" w:rsidTr="000413EA">
        <w:trPr>
          <w:trHeight w:val="313"/>
        </w:trPr>
        <w:tc>
          <w:tcPr>
            <w:tcW w:w="3400" w:type="dxa"/>
            <w:shd w:val="clear" w:color="auto" w:fill="auto"/>
            <w:vAlign w:val="center"/>
          </w:tcPr>
          <w:p w14:paraId="1A64BD7D" w14:textId="77777777" w:rsidR="008836B2" w:rsidRPr="00096913" w:rsidRDefault="008836B2" w:rsidP="000413EA">
            <w:pPr>
              <w:spacing w:after="0"/>
              <w:rPr>
                <w:rFonts w:cs="Arial"/>
              </w:rPr>
            </w:pPr>
            <w:r w:rsidRPr="00096913">
              <w:rPr>
                <w:rFonts w:cs="Arial"/>
              </w:rPr>
              <w:t>Healthy Group of Companies Pty Ltd</w:t>
            </w:r>
          </w:p>
        </w:tc>
        <w:tc>
          <w:tcPr>
            <w:tcW w:w="5526" w:type="dxa"/>
            <w:shd w:val="clear" w:color="auto" w:fill="auto"/>
            <w:vAlign w:val="center"/>
          </w:tcPr>
          <w:p w14:paraId="25C61C3C" w14:textId="77777777" w:rsidR="008836B2" w:rsidRPr="00096913" w:rsidRDefault="008836B2" w:rsidP="000413EA">
            <w:pPr>
              <w:spacing w:after="0"/>
              <w:rPr>
                <w:rFonts w:cs="Arial"/>
              </w:rPr>
            </w:pPr>
            <w:r w:rsidRPr="00096913">
              <w:rPr>
                <w:rFonts w:cs="Arial"/>
              </w:rPr>
              <w:t xml:space="preserve">The RED Business Club - Building A Supportive Enterprise Environment With Entrepreneurs With Disability </w:t>
            </w:r>
          </w:p>
        </w:tc>
        <w:tc>
          <w:tcPr>
            <w:tcW w:w="1842" w:type="dxa"/>
            <w:shd w:val="clear" w:color="auto" w:fill="auto"/>
            <w:vAlign w:val="center"/>
          </w:tcPr>
          <w:p w14:paraId="3C35E9A3"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7B50E2C2"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691836CB" w14:textId="77777777" w:rsidR="008836B2" w:rsidRPr="00096913" w:rsidRDefault="008836B2" w:rsidP="000413EA">
            <w:pPr>
              <w:spacing w:after="0"/>
              <w:rPr>
                <w:rFonts w:cs="Arial"/>
              </w:rPr>
            </w:pPr>
          </w:p>
        </w:tc>
      </w:tr>
      <w:tr w:rsidR="008836B2" w:rsidRPr="00096913" w14:paraId="2F233A9C" w14:textId="77777777" w:rsidTr="000413EA">
        <w:trPr>
          <w:trHeight w:val="313"/>
        </w:trPr>
        <w:tc>
          <w:tcPr>
            <w:tcW w:w="3400" w:type="dxa"/>
            <w:shd w:val="clear" w:color="D9D9D9" w:fill="D9D9D9"/>
            <w:vAlign w:val="center"/>
          </w:tcPr>
          <w:p w14:paraId="15C5AE7A" w14:textId="77777777" w:rsidR="008836B2" w:rsidRPr="00096913" w:rsidRDefault="008836B2" w:rsidP="000413EA">
            <w:pPr>
              <w:spacing w:after="0"/>
              <w:rPr>
                <w:rFonts w:cs="Arial"/>
              </w:rPr>
            </w:pPr>
            <w:r w:rsidRPr="00096913">
              <w:rPr>
                <w:rFonts w:cs="Arial"/>
              </w:rPr>
              <w:t>Holmesglen Institute</w:t>
            </w:r>
          </w:p>
        </w:tc>
        <w:tc>
          <w:tcPr>
            <w:tcW w:w="5526" w:type="dxa"/>
            <w:shd w:val="clear" w:color="D9D9D9" w:fill="D9D9D9"/>
            <w:vAlign w:val="center"/>
          </w:tcPr>
          <w:p w14:paraId="5BC32A27" w14:textId="77777777" w:rsidR="008836B2" w:rsidRPr="00096913" w:rsidRDefault="008836B2" w:rsidP="000413EA">
            <w:pPr>
              <w:spacing w:after="0"/>
              <w:rPr>
                <w:rFonts w:cs="Arial"/>
              </w:rPr>
            </w:pPr>
            <w:r w:rsidRPr="00096913">
              <w:rPr>
                <w:rFonts w:cs="Arial"/>
              </w:rPr>
              <w:t xml:space="preserve">Growing and sustaining the Integrated Practical Placement Program for young adults with disability </w:t>
            </w:r>
          </w:p>
        </w:tc>
        <w:tc>
          <w:tcPr>
            <w:tcW w:w="1842" w:type="dxa"/>
            <w:shd w:val="clear" w:color="D9D9D9" w:fill="D9D9D9"/>
            <w:vAlign w:val="center"/>
          </w:tcPr>
          <w:p w14:paraId="6934FDF8"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31001133"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AA09FE6" w14:textId="77777777" w:rsidR="008836B2" w:rsidRPr="00096913" w:rsidRDefault="008836B2" w:rsidP="000413EA">
            <w:pPr>
              <w:spacing w:after="0"/>
              <w:rPr>
                <w:rFonts w:cs="Arial"/>
              </w:rPr>
            </w:pPr>
          </w:p>
        </w:tc>
      </w:tr>
      <w:tr w:rsidR="008836B2" w:rsidRPr="00096913" w14:paraId="11EE3516" w14:textId="77777777" w:rsidTr="000413EA">
        <w:trPr>
          <w:trHeight w:val="313"/>
        </w:trPr>
        <w:tc>
          <w:tcPr>
            <w:tcW w:w="3400" w:type="dxa"/>
            <w:shd w:val="clear" w:color="auto" w:fill="auto"/>
            <w:vAlign w:val="center"/>
          </w:tcPr>
          <w:p w14:paraId="758C3667" w14:textId="77777777" w:rsidR="008836B2" w:rsidRPr="00096913" w:rsidRDefault="008836B2" w:rsidP="000413EA">
            <w:pPr>
              <w:spacing w:after="0"/>
              <w:rPr>
                <w:rFonts w:cs="Arial"/>
              </w:rPr>
            </w:pPr>
            <w:r w:rsidRPr="00096913">
              <w:rPr>
                <w:rFonts w:cs="Arial"/>
              </w:rPr>
              <w:t>Horizontes Projects with the Community Pty Ltd</w:t>
            </w:r>
          </w:p>
        </w:tc>
        <w:tc>
          <w:tcPr>
            <w:tcW w:w="5526" w:type="dxa"/>
            <w:shd w:val="clear" w:color="auto" w:fill="auto"/>
            <w:vAlign w:val="center"/>
          </w:tcPr>
          <w:p w14:paraId="1F10156A" w14:textId="77777777" w:rsidR="008836B2" w:rsidRPr="00096913" w:rsidRDefault="008836B2" w:rsidP="000413EA">
            <w:pPr>
              <w:spacing w:after="0"/>
              <w:rPr>
                <w:rFonts w:cs="Arial"/>
              </w:rPr>
            </w:pPr>
            <w:r w:rsidRPr="00096913">
              <w:rPr>
                <w:rFonts w:cs="Arial"/>
              </w:rPr>
              <w:t xml:space="preserve">Latino disability culture and inclusion </w:t>
            </w:r>
          </w:p>
        </w:tc>
        <w:tc>
          <w:tcPr>
            <w:tcW w:w="1842" w:type="dxa"/>
            <w:shd w:val="clear" w:color="auto" w:fill="auto"/>
            <w:vAlign w:val="center"/>
          </w:tcPr>
          <w:p w14:paraId="4712510F"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24BC863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6F75B6AE" w14:textId="77777777" w:rsidR="008836B2" w:rsidRPr="00096913" w:rsidRDefault="008836B2" w:rsidP="000413EA">
            <w:pPr>
              <w:spacing w:after="0"/>
              <w:rPr>
                <w:rFonts w:cs="Arial"/>
              </w:rPr>
            </w:pPr>
          </w:p>
        </w:tc>
      </w:tr>
      <w:tr w:rsidR="008836B2" w:rsidRPr="00096913" w14:paraId="04265048" w14:textId="77777777" w:rsidTr="000413EA">
        <w:trPr>
          <w:trHeight w:val="313"/>
        </w:trPr>
        <w:tc>
          <w:tcPr>
            <w:tcW w:w="3400" w:type="dxa"/>
            <w:shd w:val="clear" w:color="D9D9D9" w:fill="D9D9D9"/>
            <w:vAlign w:val="center"/>
          </w:tcPr>
          <w:p w14:paraId="7A775AD7" w14:textId="77777777" w:rsidR="008836B2" w:rsidRPr="00096913" w:rsidRDefault="008836B2" w:rsidP="000413EA">
            <w:pPr>
              <w:spacing w:after="0"/>
              <w:rPr>
                <w:rFonts w:cs="Arial"/>
              </w:rPr>
            </w:pPr>
            <w:r w:rsidRPr="00096913">
              <w:rPr>
                <w:rFonts w:cs="Arial"/>
              </w:rPr>
              <w:t>Huntington's SA &amp; NT Incorporated</w:t>
            </w:r>
          </w:p>
        </w:tc>
        <w:tc>
          <w:tcPr>
            <w:tcW w:w="5526" w:type="dxa"/>
            <w:shd w:val="clear" w:color="D9D9D9" w:fill="D9D9D9"/>
            <w:vAlign w:val="center"/>
          </w:tcPr>
          <w:p w14:paraId="4FE4DFBE" w14:textId="77777777" w:rsidR="008836B2" w:rsidRPr="00096913" w:rsidRDefault="008836B2" w:rsidP="000413EA">
            <w:pPr>
              <w:spacing w:after="0"/>
              <w:rPr>
                <w:rFonts w:cs="Arial"/>
              </w:rPr>
            </w:pPr>
            <w:r w:rsidRPr="00096913">
              <w:rPr>
                <w:rFonts w:cs="Arial"/>
              </w:rPr>
              <w:t xml:space="preserve">Growing our Huntingtons Disease Recreation Program across Australia </w:t>
            </w:r>
          </w:p>
        </w:tc>
        <w:tc>
          <w:tcPr>
            <w:tcW w:w="1842" w:type="dxa"/>
            <w:shd w:val="clear" w:color="D9D9D9" w:fill="D9D9D9"/>
            <w:vAlign w:val="center"/>
          </w:tcPr>
          <w:p w14:paraId="1A685CC2" w14:textId="77777777" w:rsidR="008836B2" w:rsidRPr="00096913" w:rsidRDefault="008836B2" w:rsidP="000413EA">
            <w:pPr>
              <w:spacing w:after="0"/>
              <w:rPr>
                <w:rFonts w:cs="Arial"/>
              </w:rPr>
            </w:pPr>
            <w:r w:rsidRPr="00096913">
              <w:rPr>
                <w:rFonts w:cs="Arial"/>
              </w:rPr>
              <w:t>NSW</w:t>
            </w:r>
          </w:p>
          <w:p w14:paraId="30BB450F" w14:textId="77777777" w:rsidR="008836B2" w:rsidRPr="00096913" w:rsidRDefault="008836B2" w:rsidP="000413EA">
            <w:pPr>
              <w:spacing w:after="0"/>
              <w:rPr>
                <w:rFonts w:cs="Arial"/>
              </w:rPr>
            </w:pPr>
            <w:r w:rsidRPr="00096913">
              <w:rPr>
                <w:rFonts w:cs="Arial"/>
              </w:rPr>
              <w:t>QLD</w:t>
            </w:r>
          </w:p>
          <w:p w14:paraId="1B552E56" w14:textId="77777777" w:rsidR="008836B2" w:rsidRPr="00096913" w:rsidRDefault="008836B2" w:rsidP="000413EA">
            <w:pPr>
              <w:spacing w:after="0"/>
              <w:rPr>
                <w:rFonts w:cs="Arial"/>
              </w:rPr>
            </w:pPr>
            <w:r w:rsidRPr="00096913">
              <w:rPr>
                <w:rFonts w:cs="Arial"/>
              </w:rPr>
              <w:t>WA</w:t>
            </w:r>
          </w:p>
          <w:p w14:paraId="2DDF6393" w14:textId="77777777" w:rsidR="008836B2" w:rsidRPr="00096913" w:rsidRDefault="008836B2" w:rsidP="000413EA">
            <w:pPr>
              <w:spacing w:after="0"/>
              <w:rPr>
                <w:rFonts w:cs="Arial"/>
              </w:rPr>
            </w:pPr>
            <w:r w:rsidRPr="00096913">
              <w:rPr>
                <w:rFonts w:cs="Arial"/>
              </w:rPr>
              <w:t>SA</w:t>
            </w:r>
          </w:p>
          <w:p w14:paraId="6DFBB912" w14:textId="77777777" w:rsidR="008836B2" w:rsidRPr="00096913" w:rsidRDefault="008836B2" w:rsidP="000413EA">
            <w:pPr>
              <w:spacing w:after="0"/>
              <w:rPr>
                <w:rFonts w:cs="Arial"/>
              </w:rPr>
            </w:pPr>
            <w:r w:rsidRPr="00096913">
              <w:rPr>
                <w:rFonts w:cs="Arial"/>
              </w:rPr>
              <w:lastRenderedPageBreak/>
              <w:t xml:space="preserve">TAS </w:t>
            </w:r>
          </w:p>
        </w:tc>
        <w:tc>
          <w:tcPr>
            <w:tcW w:w="2273" w:type="dxa"/>
            <w:shd w:val="clear" w:color="D9D9D9" w:fill="D9D9D9"/>
            <w:vAlign w:val="center"/>
          </w:tcPr>
          <w:p w14:paraId="6CF7C9FE" w14:textId="77777777" w:rsidR="008836B2" w:rsidRPr="00096913" w:rsidRDefault="008836B2" w:rsidP="000413EA">
            <w:pPr>
              <w:spacing w:after="0"/>
              <w:rPr>
                <w:rFonts w:cs="Arial"/>
              </w:rPr>
            </w:pPr>
            <w:r w:rsidRPr="00096913">
              <w:rPr>
                <w:rFonts w:cs="Arial"/>
              </w:rPr>
              <w:lastRenderedPageBreak/>
              <w:t>Social and Community Participation Stream 2020-21</w:t>
            </w:r>
          </w:p>
        </w:tc>
        <w:tc>
          <w:tcPr>
            <w:tcW w:w="2263" w:type="dxa"/>
            <w:shd w:val="clear" w:color="D9D9D9" w:fill="D9D9D9"/>
          </w:tcPr>
          <w:p w14:paraId="790D092F" w14:textId="77777777" w:rsidR="008836B2" w:rsidRPr="00096913" w:rsidRDefault="008836B2" w:rsidP="000413EA">
            <w:pPr>
              <w:spacing w:after="0"/>
              <w:rPr>
                <w:rFonts w:cs="Arial"/>
              </w:rPr>
            </w:pPr>
          </w:p>
        </w:tc>
      </w:tr>
      <w:tr w:rsidR="008836B2" w:rsidRPr="00096913" w14:paraId="4613D216" w14:textId="77777777" w:rsidTr="000413EA">
        <w:trPr>
          <w:trHeight w:val="313"/>
        </w:trPr>
        <w:tc>
          <w:tcPr>
            <w:tcW w:w="3400" w:type="dxa"/>
            <w:shd w:val="clear" w:color="auto" w:fill="auto"/>
            <w:vAlign w:val="center"/>
          </w:tcPr>
          <w:p w14:paraId="4CE2858A" w14:textId="77777777" w:rsidR="008836B2" w:rsidRPr="00096913" w:rsidRDefault="008836B2" w:rsidP="000413EA">
            <w:pPr>
              <w:spacing w:after="0"/>
              <w:rPr>
                <w:rFonts w:cs="Arial"/>
              </w:rPr>
            </w:pPr>
            <w:r w:rsidRPr="00096913">
              <w:rPr>
                <w:rFonts w:cs="Arial"/>
              </w:rPr>
              <w:t>Huntington's Victoria Ltd.</w:t>
            </w:r>
          </w:p>
        </w:tc>
        <w:tc>
          <w:tcPr>
            <w:tcW w:w="5526" w:type="dxa"/>
            <w:shd w:val="clear" w:color="auto" w:fill="auto"/>
            <w:vAlign w:val="center"/>
          </w:tcPr>
          <w:p w14:paraId="2929DF7E" w14:textId="77777777" w:rsidR="008836B2" w:rsidRPr="00096913" w:rsidRDefault="008836B2" w:rsidP="000413EA">
            <w:pPr>
              <w:spacing w:after="0"/>
              <w:rPr>
                <w:rFonts w:cs="Arial"/>
              </w:rPr>
            </w:pPr>
            <w:r w:rsidRPr="00096913">
              <w:rPr>
                <w:rFonts w:cs="Arial"/>
              </w:rPr>
              <w:t xml:space="preserve">Peer support for the Huntington's community... by the Huntington's community, 'Huntington's community connect' </w:t>
            </w:r>
          </w:p>
        </w:tc>
        <w:tc>
          <w:tcPr>
            <w:tcW w:w="1842" w:type="dxa"/>
            <w:shd w:val="clear" w:color="auto" w:fill="auto"/>
            <w:vAlign w:val="center"/>
          </w:tcPr>
          <w:p w14:paraId="466FAEE1" w14:textId="77777777" w:rsidR="008836B2" w:rsidRPr="00096913" w:rsidRDefault="008836B2" w:rsidP="000413EA">
            <w:pPr>
              <w:spacing w:after="0"/>
              <w:rPr>
                <w:rFonts w:cs="Arial"/>
              </w:rPr>
            </w:pPr>
            <w:r w:rsidRPr="00096913">
              <w:rPr>
                <w:rFonts w:cs="Arial"/>
              </w:rPr>
              <w:t>National</w:t>
            </w:r>
          </w:p>
        </w:tc>
        <w:tc>
          <w:tcPr>
            <w:tcW w:w="2273" w:type="dxa"/>
            <w:vAlign w:val="center"/>
          </w:tcPr>
          <w:p w14:paraId="4594B9DE"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5AB421A" w14:textId="77777777" w:rsidR="008836B2" w:rsidRPr="00096913" w:rsidRDefault="008836B2" w:rsidP="000413EA">
            <w:pPr>
              <w:spacing w:after="0"/>
              <w:rPr>
                <w:rFonts w:cs="Arial"/>
              </w:rPr>
            </w:pPr>
          </w:p>
        </w:tc>
      </w:tr>
      <w:tr w:rsidR="008836B2" w:rsidRPr="00096913" w14:paraId="4D107798" w14:textId="77777777" w:rsidTr="000413EA">
        <w:trPr>
          <w:trHeight w:val="313"/>
        </w:trPr>
        <w:tc>
          <w:tcPr>
            <w:tcW w:w="3400" w:type="dxa"/>
            <w:shd w:val="clear" w:color="D9D9D9" w:fill="D9D9D9"/>
            <w:vAlign w:val="center"/>
          </w:tcPr>
          <w:p w14:paraId="016F6C8A" w14:textId="77777777" w:rsidR="008836B2" w:rsidRPr="00096913" w:rsidRDefault="008836B2" w:rsidP="000413EA">
            <w:pPr>
              <w:spacing w:after="0"/>
              <w:rPr>
                <w:rFonts w:cs="Arial"/>
              </w:rPr>
            </w:pPr>
            <w:r w:rsidRPr="00096913">
              <w:rPr>
                <w:rFonts w:cs="Arial"/>
              </w:rPr>
              <w:t>Hutt Street Centre</w:t>
            </w:r>
          </w:p>
        </w:tc>
        <w:tc>
          <w:tcPr>
            <w:tcW w:w="5526" w:type="dxa"/>
            <w:shd w:val="clear" w:color="D9D9D9" w:fill="D9D9D9"/>
            <w:vAlign w:val="center"/>
          </w:tcPr>
          <w:p w14:paraId="2AA395BE" w14:textId="77777777" w:rsidR="008836B2" w:rsidRPr="00096913" w:rsidRDefault="008836B2" w:rsidP="000413EA">
            <w:pPr>
              <w:spacing w:after="0"/>
              <w:rPr>
                <w:rFonts w:cs="Arial"/>
              </w:rPr>
            </w:pPr>
            <w:r w:rsidRPr="00096913">
              <w:rPr>
                <w:rFonts w:cs="Arial"/>
              </w:rPr>
              <w:t xml:space="preserve">ICB Project is the project's working name. Final project name to be co-designed by Community Advisory Group, if successful with grant. </w:t>
            </w:r>
          </w:p>
        </w:tc>
        <w:tc>
          <w:tcPr>
            <w:tcW w:w="1842" w:type="dxa"/>
            <w:shd w:val="clear" w:color="D9D9D9" w:fill="D9D9D9"/>
            <w:vAlign w:val="center"/>
          </w:tcPr>
          <w:p w14:paraId="60B468EC"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042A155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D818677" w14:textId="77777777" w:rsidR="008836B2" w:rsidRPr="00096913" w:rsidRDefault="008836B2" w:rsidP="000413EA">
            <w:pPr>
              <w:spacing w:after="0"/>
              <w:rPr>
                <w:rFonts w:cs="Arial"/>
              </w:rPr>
            </w:pPr>
          </w:p>
        </w:tc>
      </w:tr>
      <w:tr w:rsidR="008836B2" w:rsidRPr="00096913" w14:paraId="631675AE" w14:textId="77777777" w:rsidTr="000413EA">
        <w:trPr>
          <w:trHeight w:val="313"/>
        </w:trPr>
        <w:tc>
          <w:tcPr>
            <w:tcW w:w="3400" w:type="dxa"/>
            <w:shd w:val="clear" w:color="auto" w:fill="auto"/>
            <w:vAlign w:val="center"/>
          </w:tcPr>
          <w:p w14:paraId="0BC8DF6F" w14:textId="77777777" w:rsidR="008836B2" w:rsidRPr="00096913" w:rsidRDefault="008836B2" w:rsidP="000413EA">
            <w:pPr>
              <w:spacing w:after="0"/>
              <w:rPr>
                <w:rFonts w:cs="Arial"/>
              </w:rPr>
            </w:pPr>
            <w:r w:rsidRPr="00096913">
              <w:rPr>
                <w:rFonts w:cs="Arial"/>
              </w:rPr>
              <w:t>I Can Network Ltd.</w:t>
            </w:r>
          </w:p>
        </w:tc>
        <w:tc>
          <w:tcPr>
            <w:tcW w:w="5526" w:type="dxa"/>
            <w:shd w:val="clear" w:color="auto" w:fill="auto"/>
            <w:vAlign w:val="center"/>
          </w:tcPr>
          <w:p w14:paraId="3430574D" w14:textId="77777777" w:rsidR="008836B2" w:rsidRPr="00096913" w:rsidRDefault="008836B2" w:rsidP="000413EA">
            <w:pPr>
              <w:spacing w:after="0"/>
              <w:rPr>
                <w:rFonts w:cs="Arial"/>
              </w:rPr>
            </w:pPr>
            <w:r w:rsidRPr="00096913">
              <w:rPr>
                <w:rFonts w:cs="Arial"/>
              </w:rPr>
              <w:t xml:space="preserve">Scaling Up I CAN's Online Group Mentoring - Creating a National Afternoon Program </w:t>
            </w:r>
          </w:p>
        </w:tc>
        <w:tc>
          <w:tcPr>
            <w:tcW w:w="1842" w:type="dxa"/>
            <w:shd w:val="clear" w:color="auto" w:fill="auto"/>
            <w:vAlign w:val="center"/>
          </w:tcPr>
          <w:p w14:paraId="3D9204BB"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25CC590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B7FDB8D" w14:textId="77777777" w:rsidR="008836B2" w:rsidRPr="00096913" w:rsidRDefault="008836B2" w:rsidP="000413EA">
            <w:pPr>
              <w:spacing w:after="0"/>
              <w:rPr>
                <w:rFonts w:cs="Arial"/>
              </w:rPr>
            </w:pPr>
          </w:p>
        </w:tc>
      </w:tr>
      <w:tr w:rsidR="008836B2" w:rsidRPr="00096913" w14:paraId="4F0CF3C2" w14:textId="77777777" w:rsidTr="000413EA">
        <w:trPr>
          <w:trHeight w:val="313"/>
        </w:trPr>
        <w:tc>
          <w:tcPr>
            <w:tcW w:w="3400" w:type="dxa"/>
            <w:shd w:val="clear" w:color="D9D9D9" w:fill="D9D9D9"/>
            <w:vAlign w:val="center"/>
          </w:tcPr>
          <w:p w14:paraId="6FAD7CA9" w14:textId="77777777" w:rsidR="008836B2" w:rsidRPr="00096913" w:rsidRDefault="008836B2" w:rsidP="000413EA">
            <w:pPr>
              <w:spacing w:after="0"/>
              <w:rPr>
                <w:rFonts w:cs="Arial"/>
              </w:rPr>
            </w:pPr>
            <w:r w:rsidRPr="00096913">
              <w:rPr>
                <w:rFonts w:cs="Arial"/>
              </w:rPr>
              <w:t>Iltja Ntjarra Aboriginal Corporation</w:t>
            </w:r>
          </w:p>
        </w:tc>
        <w:tc>
          <w:tcPr>
            <w:tcW w:w="5526" w:type="dxa"/>
            <w:shd w:val="clear" w:color="D9D9D9" w:fill="D9D9D9"/>
            <w:vAlign w:val="center"/>
          </w:tcPr>
          <w:p w14:paraId="6D94412C" w14:textId="77777777" w:rsidR="008836B2" w:rsidRPr="00096913" w:rsidRDefault="008836B2" w:rsidP="000413EA">
            <w:pPr>
              <w:spacing w:after="0"/>
              <w:rPr>
                <w:rFonts w:cs="Arial"/>
              </w:rPr>
            </w:pPr>
            <w:r w:rsidRPr="00096913">
              <w:rPr>
                <w:rFonts w:cs="Arial"/>
              </w:rPr>
              <w:t xml:space="preserve">Upskilling Western Aranda artists with disability at the Iltja Ntjarra Art Centre </w:t>
            </w:r>
          </w:p>
        </w:tc>
        <w:tc>
          <w:tcPr>
            <w:tcW w:w="1842" w:type="dxa"/>
            <w:shd w:val="clear" w:color="D9D9D9" w:fill="D9D9D9"/>
            <w:vAlign w:val="center"/>
          </w:tcPr>
          <w:p w14:paraId="6B9536D5"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5665815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F1FB91B" w14:textId="77777777" w:rsidR="008836B2" w:rsidRPr="00096913" w:rsidRDefault="008836B2" w:rsidP="000413EA">
            <w:pPr>
              <w:spacing w:after="0"/>
              <w:rPr>
                <w:rFonts w:cs="Arial"/>
              </w:rPr>
            </w:pPr>
          </w:p>
        </w:tc>
      </w:tr>
      <w:tr w:rsidR="008836B2" w:rsidRPr="00096913" w14:paraId="22EDF24C" w14:textId="77777777" w:rsidTr="000413EA">
        <w:trPr>
          <w:trHeight w:val="313"/>
        </w:trPr>
        <w:tc>
          <w:tcPr>
            <w:tcW w:w="3400" w:type="dxa"/>
            <w:shd w:val="clear" w:color="auto" w:fill="auto"/>
            <w:vAlign w:val="center"/>
          </w:tcPr>
          <w:p w14:paraId="3EF04719" w14:textId="77777777" w:rsidR="008836B2" w:rsidRPr="00096913" w:rsidRDefault="008836B2" w:rsidP="000413EA">
            <w:pPr>
              <w:spacing w:after="0"/>
              <w:rPr>
                <w:rFonts w:cs="Arial"/>
              </w:rPr>
            </w:pPr>
            <w:r w:rsidRPr="00096913">
              <w:rPr>
                <w:rFonts w:cs="Arial"/>
              </w:rPr>
              <w:t>Imagine More Ltd</w:t>
            </w:r>
          </w:p>
        </w:tc>
        <w:tc>
          <w:tcPr>
            <w:tcW w:w="5526" w:type="dxa"/>
            <w:shd w:val="clear" w:color="auto" w:fill="auto"/>
            <w:vAlign w:val="center"/>
          </w:tcPr>
          <w:p w14:paraId="22E459F5" w14:textId="77777777" w:rsidR="008836B2" w:rsidRPr="00096913" w:rsidRDefault="008836B2" w:rsidP="000413EA">
            <w:pPr>
              <w:spacing w:after="0"/>
              <w:rPr>
                <w:rFonts w:cs="Arial"/>
              </w:rPr>
            </w:pPr>
            <w:r w:rsidRPr="00096913">
              <w:rPr>
                <w:rFonts w:cs="Arial"/>
              </w:rPr>
              <w:t xml:space="preserve">Typical Pathways Initiative - to live an ordinary life </w:t>
            </w:r>
          </w:p>
        </w:tc>
        <w:tc>
          <w:tcPr>
            <w:tcW w:w="1842" w:type="dxa"/>
            <w:shd w:val="clear" w:color="auto" w:fill="auto"/>
            <w:vAlign w:val="center"/>
          </w:tcPr>
          <w:p w14:paraId="2D5BD79C"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376B39B7"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791E43E" w14:textId="77777777" w:rsidR="008836B2" w:rsidRPr="00096913" w:rsidRDefault="008836B2" w:rsidP="000413EA">
            <w:pPr>
              <w:spacing w:after="0"/>
              <w:rPr>
                <w:rFonts w:cs="Arial"/>
              </w:rPr>
            </w:pPr>
          </w:p>
        </w:tc>
      </w:tr>
      <w:tr w:rsidR="008836B2" w:rsidRPr="00096913" w14:paraId="21A1CC8F" w14:textId="77777777" w:rsidTr="000413EA">
        <w:trPr>
          <w:trHeight w:val="313"/>
        </w:trPr>
        <w:tc>
          <w:tcPr>
            <w:tcW w:w="3400" w:type="dxa"/>
            <w:shd w:val="clear" w:color="D9D9D9" w:fill="D9D9D9"/>
            <w:vAlign w:val="center"/>
          </w:tcPr>
          <w:p w14:paraId="1D7503EF" w14:textId="77777777" w:rsidR="008836B2" w:rsidRPr="00096913" w:rsidRDefault="008836B2" w:rsidP="000413EA">
            <w:pPr>
              <w:spacing w:after="0"/>
              <w:rPr>
                <w:rFonts w:cs="Arial"/>
              </w:rPr>
            </w:pPr>
            <w:r w:rsidRPr="00096913">
              <w:rPr>
                <w:rFonts w:cs="Arial"/>
              </w:rPr>
              <w:t>Inclusion Australia (NCID) Limited</w:t>
            </w:r>
          </w:p>
        </w:tc>
        <w:tc>
          <w:tcPr>
            <w:tcW w:w="5526" w:type="dxa"/>
            <w:shd w:val="clear" w:color="D9D9D9" w:fill="D9D9D9"/>
            <w:vAlign w:val="center"/>
          </w:tcPr>
          <w:p w14:paraId="2D24B5C0" w14:textId="77777777" w:rsidR="008836B2" w:rsidRPr="00096913" w:rsidRDefault="008836B2" w:rsidP="000413EA">
            <w:pPr>
              <w:spacing w:after="0"/>
              <w:rPr>
                <w:rFonts w:cs="Arial"/>
              </w:rPr>
            </w:pPr>
            <w:r w:rsidRPr="00096913">
              <w:rPr>
                <w:rFonts w:cs="Arial"/>
              </w:rPr>
              <w:t xml:space="preserve">The Make Decisions Real (MDR) project </w:t>
            </w:r>
          </w:p>
        </w:tc>
        <w:tc>
          <w:tcPr>
            <w:tcW w:w="1842" w:type="dxa"/>
            <w:shd w:val="clear" w:color="D9D9D9" w:fill="D9D9D9"/>
            <w:vAlign w:val="center"/>
          </w:tcPr>
          <w:p w14:paraId="745D5CFD" w14:textId="77777777" w:rsidR="008836B2" w:rsidRPr="00096913" w:rsidRDefault="008836B2" w:rsidP="000413EA">
            <w:pPr>
              <w:spacing w:after="0"/>
              <w:rPr>
                <w:rFonts w:cs="Arial"/>
              </w:rPr>
            </w:pPr>
            <w:r w:rsidRPr="00096913">
              <w:rPr>
                <w:rFonts w:cs="Arial"/>
              </w:rPr>
              <w:t xml:space="preserve"> National </w:t>
            </w:r>
          </w:p>
        </w:tc>
        <w:tc>
          <w:tcPr>
            <w:tcW w:w="2273" w:type="dxa"/>
            <w:shd w:val="clear" w:color="D9D9D9" w:fill="D9D9D9"/>
            <w:vAlign w:val="center"/>
          </w:tcPr>
          <w:p w14:paraId="3CC558B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9EA03D4" w14:textId="77777777" w:rsidR="008836B2" w:rsidRPr="00096913" w:rsidRDefault="008836B2" w:rsidP="000413EA">
            <w:pPr>
              <w:spacing w:after="0"/>
              <w:rPr>
                <w:rFonts w:cs="Arial"/>
              </w:rPr>
            </w:pPr>
          </w:p>
        </w:tc>
      </w:tr>
      <w:tr w:rsidR="008836B2" w:rsidRPr="00096913" w14:paraId="306541BF" w14:textId="77777777" w:rsidTr="000413EA">
        <w:trPr>
          <w:trHeight w:val="313"/>
        </w:trPr>
        <w:tc>
          <w:tcPr>
            <w:tcW w:w="3400" w:type="dxa"/>
            <w:shd w:val="clear" w:color="auto" w:fill="auto"/>
            <w:vAlign w:val="center"/>
          </w:tcPr>
          <w:p w14:paraId="57315D32" w14:textId="77777777" w:rsidR="008836B2" w:rsidRPr="00096913" w:rsidRDefault="008836B2" w:rsidP="000413EA">
            <w:pPr>
              <w:spacing w:after="0"/>
              <w:rPr>
                <w:rFonts w:cs="Arial"/>
              </w:rPr>
            </w:pPr>
            <w:r w:rsidRPr="00096913">
              <w:rPr>
                <w:rFonts w:cs="Arial"/>
              </w:rPr>
              <w:t>Indel-Ability Arts Ltd</w:t>
            </w:r>
          </w:p>
        </w:tc>
        <w:tc>
          <w:tcPr>
            <w:tcW w:w="5526" w:type="dxa"/>
            <w:shd w:val="clear" w:color="auto" w:fill="auto"/>
            <w:vAlign w:val="center"/>
          </w:tcPr>
          <w:p w14:paraId="1BD11970" w14:textId="77777777" w:rsidR="008836B2" w:rsidRPr="00096913" w:rsidRDefault="008836B2" w:rsidP="000413EA">
            <w:pPr>
              <w:spacing w:after="0"/>
              <w:rPr>
                <w:rFonts w:cs="Arial"/>
              </w:rPr>
            </w:pPr>
            <w:r w:rsidRPr="00096913">
              <w:rPr>
                <w:rFonts w:cs="Arial"/>
              </w:rPr>
              <w:t xml:space="preserve">Connectability Arts, Indelabilityarts regional disability arts residencies, regional tour, and festival presentations of the inclusive performance of Wilbur the Optical Whale. </w:t>
            </w:r>
          </w:p>
        </w:tc>
        <w:tc>
          <w:tcPr>
            <w:tcW w:w="1842" w:type="dxa"/>
            <w:shd w:val="clear" w:color="auto" w:fill="auto"/>
            <w:vAlign w:val="center"/>
          </w:tcPr>
          <w:p w14:paraId="3FC9A219" w14:textId="77777777" w:rsidR="008836B2" w:rsidRPr="00096913" w:rsidRDefault="008836B2" w:rsidP="000413EA">
            <w:pPr>
              <w:spacing w:after="0"/>
              <w:rPr>
                <w:rFonts w:cs="Arial"/>
              </w:rPr>
            </w:pPr>
            <w:r w:rsidRPr="00096913">
              <w:rPr>
                <w:rFonts w:cs="Arial"/>
              </w:rPr>
              <w:t>QLD</w:t>
            </w:r>
          </w:p>
          <w:p w14:paraId="355C6CB4" w14:textId="77777777" w:rsidR="008836B2" w:rsidRPr="00096913" w:rsidRDefault="008836B2" w:rsidP="000413EA">
            <w:pPr>
              <w:spacing w:after="0"/>
              <w:rPr>
                <w:rFonts w:cs="Arial"/>
              </w:rPr>
            </w:pPr>
            <w:r w:rsidRPr="00096913">
              <w:rPr>
                <w:rFonts w:cs="Arial"/>
              </w:rPr>
              <w:t>WA</w:t>
            </w:r>
          </w:p>
          <w:p w14:paraId="35C30424"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1582AF4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189D961" w14:textId="77777777" w:rsidR="008836B2" w:rsidRPr="00096913" w:rsidRDefault="008836B2" w:rsidP="000413EA">
            <w:pPr>
              <w:spacing w:after="0"/>
              <w:rPr>
                <w:rFonts w:cs="Arial"/>
              </w:rPr>
            </w:pPr>
          </w:p>
        </w:tc>
      </w:tr>
      <w:tr w:rsidR="008836B2" w:rsidRPr="00096913" w14:paraId="3B1E9620" w14:textId="77777777" w:rsidTr="000413EA">
        <w:trPr>
          <w:trHeight w:val="313"/>
        </w:trPr>
        <w:tc>
          <w:tcPr>
            <w:tcW w:w="3400" w:type="dxa"/>
            <w:shd w:val="clear" w:color="D9D9D9" w:fill="D9D9D9"/>
            <w:vAlign w:val="center"/>
          </w:tcPr>
          <w:p w14:paraId="3797F841" w14:textId="77777777" w:rsidR="008836B2" w:rsidRPr="00096913" w:rsidRDefault="008836B2" w:rsidP="000413EA">
            <w:pPr>
              <w:spacing w:after="0"/>
              <w:rPr>
                <w:rFonts w:cs="Arial"/>
              </w:rPr>
            </w:pPr>
            <w:r w:rsidRPr="00096913">
              <w:rPr>
                <w:rFonts w:cs="Arial"/>
              </w:rPr>
              <w:t>Independent Living Assessment Incorporated</w:t>
            </w:r>
          </w:p>
        </w:tc>
        <w:tc>
          <w:tcPr>
            <w:tcW w:w="5526" w:type="dxa"/>
            <w:shd w:val="clear" w:color="D9D9D9" w:fill="D9D9D9"/>
            <w:vAlign w:val="center"/>
          </w:tcPr>
          <w:p w14:paraId="5C1BB479" w14:textId="77777777" w:rsidR="008836B2" w:rsidRPr="00096913" w:rsidRDefault="008836B2" w:rsidP="000413EA">
            <w:pPr>
              <w:spacing w:after="0"/>
              <w:rPr>
                <w:rFonts w:cs="Arial"/>
              </w:rPr>
            </w:pPr>
            <w:r w:rsidRPr="00096913">
              <w:rPr>
                <w:rFonts w:cs="Arial"/>
              </w:rPr>
              <w:t xml:space="preserve">AT Chat Australia Phase 2 delivering co-designed assistive technology information resources related to disability type across a range of information products for AT users, families and carers across Australia. </w:t>
            </w:r>
          </w:p>
        </w:tc>
        <w:tc>
          <w:tcPr>
            <w:tcW w:w="1842" w:type="dxa"/>
            <w:shd w:val="clear" w:color="D9D9D9" w:fill="D9D9D9"/>
            <w:vAlign w:val="center"/>
          </w:tcPr>
          <w:p w14:paraId="2DE75E26"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2013A9A1"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2D5F4674" w14:textId="77777777" w:rsidR="008836B2" w:rsidRPr="00096913" w:rsidRDefault="008836B2" w:rsidP="000413EA">
            <w:pPr>
              <w:spacing w:after="0"/>
              <w:rPr>
                <w:rFonts w:cs="Arial"/>
              </w:rPr>
            </w:pPr>
          </w:p>
        </w:tc>
      </w:tr>
      <w:tr w:rsidR="008836B2" w:rsidRPr="00096913" w14:paraId="352012B8" w14:textId="77777777" w:rsidTr="000413EA">
        <w:trPr>
          <w:trHeight w:val="313"/>
        </w:trPr>
        <w:tc>
          <w:tcPr>
            <w:tcW w:w="3400" w:type="dxa"/>
            <w:shd w:val="clear" w:color="auto" w:fill="auto"/>
            <w:vAlign w:val="center"/>
          </w:tcPr>
          <w:p w14:paraId="1F721621" w14:textId="77777777" w:rsidR="008836B2" w:rsidRPr="00096913" w:rsidRDefault="008836B2" w:rsidP="000413EA">
            <w:pPr>
              <w:spacing w:after="0"/>
              <w:rPr>
                <w:rFonts w:cs="Arial"/>
              </w:rPr>
            </w:pPr>
            <w:r w:rsidRPr="00096913">
              <w:rPr>
                <w:rFonts w:cs="Arial"/>
              </w:rPr>
              <w:t>Intellectual Disability Rights Service Incorporated</w:t>
            </w:r>
          </w:p>
        </w:tc>
        <w:tc>
          <w:tcPr>
            <w:tcW w:w="5526" w:type="dxa"/>
            <w:shd w:val="clear" w:color="auto" w:fill="auto"/>
            <w:vAlign w:val="center"/>
          </w:tcPr>
          <w:p w14:paraId="76C7B4EB" w14:textId="77777777" w:rsidR="008836B2" w:rsidRPr="00096913" w:rsidRDefault="008836B2" w:rsidP="000413EA">
            <w:pPr>
              <w:spacing w:after="0"/>
              <w:rPr>
                <w:rFonts w:cs="Arial"/>
              </w:rPr>
            </w:pPr>
            <w:r w:rsidRPr="00096913">
              <w:rPr>
                <w:rFonts w:cs="Arial"/>
              </w:rPr>
              <w:t xml:space="preserve">Rights in Relationships </w:t>
            </w:r>
          </w:p>
        </w:tc>
        <w:tc>
          <w:tcPr>
            <w:tcW w:w="1842" w:type="dxa"/>
            <w:shd w:val="clear" w:color="auto" w:fill="auto"/>
            <w:vAlign w:val="center"/>
          </w:tcPr>
          <w:p w14:paraId="66749FC4"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232220E9"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F554409" w14:textId="77777777" w:rsidR="008836B2" w:rsidRPr="00096913" w:rsidRDefault="008836B2" w:rsidP="000413EA">
            <w:pPr>
              <w:spacing w:after="0"/>
              <w:rPr>
                <w:rFonts w:cs="Arial"/>
              </w:rPr>
            </w:pPr>
          </w:p>
        </w:tc>
      </w:tr>
      <w:tr w:rsidR="008836B2" w:rsidRPr="00096913" w14:paraId="42D676DB" w14:textId="77777777" w:rsidTr="000413EA">
        <w:trPr>
          <w:trHeight w:val="313"/>
        </w:trPr>
        <w:tc>
          <w:tcPr>
            <w:tcW w:w="3400" w:type="dxa"/>
            <w:shd w:val="clear" w:color="D9D9D9" w:fill="D9D9D9"/>
            <w:vAlign w:val="center"/>
          </w:tcPr>
          <w:p w14:paraId="2A7AE3A7" w14:textId="77777777" w:rsidR="008836B2" w:rsidRPr="00096913" w:rsidRDefault="008836B2" w:rsidP="000413EA">
            <w:pPr>
              <w:spacing w:after="0"/>
              <w:rPr>
                <w:rFonts w:cs="Arial"/>
              </w:rPr>
            </w:pPr>
            <w:r w:rsidRPr="00096913">
              <w:rPr>
                <w:rFonts w:cs="Arial"/>
              </w:rPr>
              <w:t>Jewish Care (Victoria) Inc.</w:t>
            </w:r>
          </w:p>
        </w:tc>
        <w:tc>
          <w:tcPr>
            <w:tcW w:w="5526" w:type="dxa"/>
            <w:shd w:val="clear" w:color="D9D9D9" w:fill="D9D9D9"/>
            <w:vAlign w:val="center"/>
          </w:tcPr>
          <w:p w14:paraId="477C4A18" w14:textId="77777777" w:rsidR="008836B2" w:rsidRPr="00096913" w:rsidRDefault="008836B2" w:rsidP="000413EA">
            <w:pPr>
              <w:spacing w:after="0"/>
              <w:rPr>
                <w:rFonts w:cs="Arial"/>
              </w:rPr>
            </w:pPr>
            <w:r w:rsidRPr="00096913">
              <w:rPr>
                <w:rFonts w:cs="Arial"/>
              </w:rPr>
              <w:t xml:space="preserve">'The Campaign’ Creating access to employment in Small and Medium size businesses, for people with disability. </w:t>
            </w:r>
          </w:p>
        </w:tc>
        <w:tc>
          <w:tcPr>
            <w:tcW w:w="1842" w:type="dxa"/>
            <w:shd w:val="clear" w:color="D9D9D9" w:fill="D9D9D9"/>
            <w:vAlign w:val="center"/>
          </w:tcPr>
          <w:p w14:paraId="06335F0D"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7BD23183" w14:textId="77777777" w:rsidR="008836B2" w:rsidRPr="00096913" w:rsidRDefault="008836B2" w:rsidP="000413EA">
            <w:pPr>
              <w:spacing w:after="0"/>
              <w:rPr>
                <w:rFonts w:cs="Arial"/>
              </w:rPr>
            </w:pPr>
            <w:r w:rsidRPr="00096913">
              <w:rPr>
                <w:rFonts w:cs="Arial"/>
              </w:rPr>
              <w:t xml:space="preserve">Economic and Community </w:t>
            </w:r>
            <w:r w:rsidRPr="00096913">
              <w:rPr>
                <w:rFonts w:cs="Arial"/>
              </w:rPr>
              <w:lastRenderedPageBreak/>
              <w:t>Participation Grant Round 2019-20</w:t>
            </w:r>
          </w:p>
        </w:tc>
        <w:tc>
          <w:tcPr>
            <w:tcW w:w="2263" w:type="dxa"/>
            <w:shd w:val="clear" w:color="D9D9D9" w:fill="D9D9D9"/>
          </w:tcPr>
          <w:p w14:paraId="49C26CD8" w14:textId="77777777" w:rsidR="008836B2" w:rsidRPr="00096913" w:rsidRDefault="008836B2" w:rsidP="000413EA">
            <w:pPr>
              <w:spacing w:after="0"/>
              <w:rPr>
                <w:rFonts w:cs="Arial"/>
              </w:rPr>
            </w:pPr>
          </w:p>
        </w:tc>
      </w:tr>
      <w:tr w:rsidR="008836B2" w:rsidRPr="00096913" w14:paraId="2B111937" w14:textId="77777777" w:rsidTr="000413EA">
        <w:trPr>
          <w:trHeight w:val="313"/>
        </w:trPr>
        <w:tc>
          <w:tcPr>
            <w:tcW w:w="3400" w:type="dxa"/>
            <w:shd w:val="clear" w:color="auto" w:fill="auto"/>
            <w:vAlign w:val="center"/>
          </w:tcPr>
          <w:p w14:paraId="389A87FA"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auto" w:fill="auto"/>
            <w:vAlign w:val="center"/>
          </w:tcPr>
          <w:p w14:paraId="1B5F4230" w14:textId="77777777" w:rsidR="008836B2" w:rsidRPr="00096913" w:rsidRDefault="008836B2" w:rsidP="000413EA">
            <w:pPr>
              <w:spacing w:after="0"/>
              <w:rPr>
                <w:rFonts w:cs="Arial"/>
              </w:rPr>
            </w:pPr>
            <w:r w:rsidRPr="00096913">
              <w:rPr>
                <w:rFonts w:cs="Arial"/>
              </w:rPr>
              <w:t xml:space="preserve">Enabled Youth Disability Network (EYDN) Youth Connection and Capacity Building In SA </w:t>
            </w:r>
          </w:p>
        </w:tc>
        <w:tc>
          <w:tcPr>
            <w:tcW w:w="1842" w:type="dxa"/>
            <w:shd w:val="clear" w:color="auto" w:fill="auto"/>
            <w:vAlign w:val="center"/>
          </w:tcPr>
          <w:p w14:paraId="307AE00A"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74F1A6B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59688F5" w14:textId="77777777" w:rsidR="008836B2" w:rsidRPr="00096913" w:rsidRDefault="008836B2" w:rsidP="000413EA">
            <w:pPr>
              <w:spacing w:after="0"/>
              <w:rPr>
                <w:rFonts w:cs="Arial"/>
              </w:rPr>
            </w:pPr>
          </w:p>
        </w:tc>
      </w:tr>
      <w:tr w:rsidR="008836B2" w:rsidRPr="00096913" w14:paraId="0E4D5AF9" w14:textId="77777777" w:rsidTr="000413EA">
        <w:trPr>
          <w:trHeight w:val="313"/>
        </w:trPr>
        <w:tc>
          <w:tcPr>
            <w:tcW w:w="3400" w:type="dxa"/>
            <w:shd w:val="clear" w:color="D9D9D9" w:fill="D9D9D9"/>
            <w:vAlign w:val="center"/>
          </w:tcPr>
          <w:p w14:paraId="4A011059"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D9D9D9" w:fill="D9D9D9"/>
            <w:vAlign w:val="center"/>
          </w:tcPr>
          <w:p w14:paraId="25DCF71B" w14:textId="77777777" w:rsidR="008836B2" w:rsidRPr="00096913" w:rsidRDefault="008836B2" w:rsidP="000413EA">
            <w:pPr>
              <w:spacing w:after="0"/>
              <w:rPr>
                <w:rFonts w:cs="Arial"/>
              </w:rPr>
            </w:pPr>
            <w:r w:rsidRPr="00096913">
              <w:rPr>
                <w:rFonts w:cs="Arial"/>
              </w:rPr>
              <w:t xml:space="preserve">Strengthening Empowering Connections in SA </w:t>
            </w:r>
          </w:p>
        </w:tc>
        <w:tc>
          <w:tcPr>
            <w:tcW w:w="1842" w:type="dxa"/>
            <w:shd w:val="clear" w:color="D9D9D9" w:fill="D9D9D9"/>
            <w:vAlign w:val="center"/>
          </w:tcPr>
          <w:p w14:paraId="2900994E"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17061EA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0D2B3EC" w14:textId="77777777" w:rsidR="008836B2" w:rsidRPr="00096913" w:rsidRDefault="008836B2" w:rsidP="000413EA">
            <w:pPr>
              <w:spacing w:after="0"/>
              <w:rPr>
                <w:rFonts w:cs="Arial"/>
              </w:rPr>
            </w:pPr>
          </w:p>
        </w:tc>
      </w:tr>
      <w:tr w:rsidR="008836B2" w:rsidRPr="00096913" w14:paraId="324D0F24" w14:textId="77777777" w:rsidTr="000413EA">
        <w:trPr>
          <w:trHeight w:val="313"/>
        </w:trPr>
        <w:tc>
          <w:tcPr>
            <w:tcW w:w="3400" w:type="dxa"/>
            <w:shd w:val="clear" w:color="auto" w:fill="auto"/>
            <w:vAlign w:val="center"/>
          </w:tcPr>
          <w:p w14:paraId="48A7CE0F"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auto" w:fill="auto"/>
            <w:vAlign w:val="center"/>
          </w:tcPr>
          <w:p w14:paraId="6898F9DA" w14:textId="77777777" w:rsidR="008836B2" w:rsidRPr="00096913" w:rsidRDefault="008836B2" w:rsidP="000413EA">
            <w:pPr>
              <w:spacing w:after="0"/>
              <w:rPr>
                <w:rFonts w:cs="Arial"/>
              </w:rPr>
            </w:pPr>
            <w:r w:rsidRPr="00096913">
              <w:rPr>
                <w:rFonts w:cs="Arial"/>
              </w:rPr>
              <w:t xml:space="preserve">Disability Inclusion Training Project </w:t>
            </w:r>
          </w:p>
        </w:tc>
        <w:tc>
          <w:tcPr>
            <w:tcW w:w="1842" w:type="dxa"/>
            <w:shd w:val="clear" w:color="auto" w:fill="auto"/>
            <w:vAlign w:val="center"/>
          </w:tcPr>
          <w:p w14:paraId="4FB60952"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1590629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F21E4A2" w14:textId="77777777" w:rsidR="008836B2" w:rsidRPr="00096913" w:rsidRDefault="008836B2" w:rsidP="000413EA">
            <w:pPr>
              <w:spacing w:after="0"/>
              <w:rPr>
                <w:rFonts w:cs="Arial"/>
              </w:rPr>
            </w:pPr>
          </w:p>
        </w:tc>
      </w:tr>
      <w:tr w:rsidR="008836B2" w:rsidRPr="00096913" w14:paraId="7FB8B40D" w14:textId="77777777" w:rsidTr="000413EA">
        <w:trPr>
          <w:trHeight w:val="313"/>
        </w:trPr>
        <w:tc>
          <w:tcPr>
            <w:tcW w:w="3400" w:type="dxa"/>
            <w:shd w:val="clear" w:color="D9D9D9" w:fill="D9D9D9"/>
            <w:vAlign w:val="center"/>
          </w:tcPr>
          <w:p w14:paraId="514AAE52"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D9D9D9" w:fill="D9D9D9"/>
            <w:vAlign w:val="center"/>
          </w:tcPr>
          <w:p w14:paraId="390E5C40" w14:textId="77777777" w:rsidR="008836B2" w:rsidRPr="00096913" w:rsidRDefault="008836B2" w:rsidP="000413EA">
            <w:pPr>
              <w:spacing w:after="0"/>
              <w:rPr>
                <w:rFonts w:cs="Arial"/>
              </w:rPr>
            </w:pPr>
            <w:r w:rsidRPr="00096913">
              <w:rPr>
                <w:rFonts w:cs="Arial"/>
              </w:rPr>
              <w:t xml:space="preserve">The road to employment - increasing expectations and creating opportunities for people living with disability. </w:t>
            </w:r>
          </w:p>
        </w:tc>
        <w:tc>
          <w:tcPr>
            <w:tcW w:w="1842" w:type="dxa"/>
            <w:shd w:val="clear" w:color="D9D9D9" w:fill="D9D9D9"/>
            <w:vAlign w:val="center"/>
          </w:tcPr>
          <w:p w14:paraId="76F5E2A1"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52044375"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089CBAD8" w14:textId="77777777" w:rsidR="008836B2" w:rsidRPr="00096913" w:rsidRDefault="008836B2" w:rsidP="000413EA">
            <w:pPr>
              <w:spacing w:after="0"/>
              <w:rPr>
                <w:rFonts w:cs="Arial"/>
              </w:rPr>
            </w:pPr>
          </w:p>
        </w:tc>
      </w:tr>
      <w:tr w:rsidR="008836B2" w:rsidRPr="00096913" w14:paraId="172433A9" w14:textId="77777777" w:rsidTr="000413EA">
        <w:trPr>
          <w:trHeight w:val="313"/>
        </w:trPr>
        <w:tc>
          <w:tcPr>
            <w:tcW w:w="3400" w:type="dxa"/>
            <w:shd w:val="clear" w:color="auto" w:fill="auto"/>
            <w:vAlign w:val="center"/>
          </w:tcPr>
          <w:p w14:paraId="6BE050C7"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auto" w:fill="auto"/>
            <w:vAlign w:val="center"/>
          </w:tcPr>
          <w:p w14:paraId="1787DE74" w14:textId="77777777" w:rsidR="008836B2" w:rsidRPr="00096913" w:rsidRDefault="008836B2" w:rsidP="000413EA">
            <w:pPr>
              <w:spacing w:after="0"/>
              <w:rPr>
                <w:rFonts w:cs="Arial"/>
              </w:rPr>
            </w:pPr>
            <w:r w:rsidRPr="00096913">
              <w:rPr>
                <w:rFonts w:cs="Arial"/>
              </w:rPr>
              <w:t xml:space="preserve">Our Voice Reaching Out - building capacity and connectivity for South Australians living with intellectual disability </w:t>
            </w:r>
          </w:p>
        </w:tc>
        <w:tc>
          <w:tcPr>
            <w:tcW w:w="1842" w:type="dxa"/>
            <w:shd w:val="clear" w:color="auto" w:fill="auto"/>
            <w:vAlign w:val="center"/>
          </w:tcPr>
          <w:p w14:paraId="526DBADE"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56A6AF5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53A25F05" w14:textId="77777777" w:rsidR="008836B2" w:rsidRPr="00096913" w:rsidRDefault="008836B2" w:rsidP="000413EA">
            <w:pPr>
              <w:spacing w:after="0"/>
              <w:rPr>
                <w:rFonts w:cs="Arial"/>
              </w:rPr>
            </w:pPr>
          </w:p>
        </w:tc>
      </w:tr>
      <w:tr w:rsidR="008836B2" w:rsidRPr="00096913" w14:paraId="22D283D0" w14:textId="77777777" w:rsidTr="000413EA">
        <w:trPr>
          <w:trHeight w:val="313"/>
        </w:trPr>
        <w:tc>
          <w:tcPr>
            <w:tcW w:w="3400" w:type="dxa"/>
            <w:shd w:val="clear" w:color="D9D9D9" w:fill="D9D9D9"/>
            <w:vAlign w:val="center"/>
          </w:tcPr>
          <w:p w14:paraId="62DEA300" w14:textId="77777777" w:rsidR="008836B2" w:rsidRPr="00096913" w:rsidRDefault="008836B2" w:rsidP="000413EA">
            <w:pPr>
              <w:spacing w:after="0"/>
              <w:rPr>
                <w:rFonts w:cs="Arial"/>
              </w:rPr>
            </w:pPr>
            <w:r w:rsidRPr="00096913">
              <w:rPr>
                <w:rFonts w:cs="Arial"/>
              </w:rPr>
              <w:t>Julia Farr Association Incorporated</w:t>
            </w:r>
          </w:p>
        </w:tc>
        <w:tc>
          <w:tcPr>
            <w:tcW w:w="5526" w:type="dxa"/>
            <w:shd w:val="clear" w:color="D9D9D9" w:fill="D9D9D9"/>
            <w:vAlign w:val="center"/>
          </w:tcPr>
          <w:p w14:paraId="12201137" w14:textId="77777777" w:rsidR="008836B2" w:rsidRPr="00096913" w:rsidRDefault="008836B2" w:rsidP="000413EA">
            <w:pPr>
              <w:spacing w:after="0"/>
              <w:rPr>
                <w:rFonts w:cs="Arial"/>
              </w:rPr>
            </w:pPr>
            <w:r w:rsidRPr="00096913">
              <w:rPr>
                <w:rFonts w:cs="Arial"/>
              </w:rPr>
              <w:t xml:space="preserve">SKILL Strengthening Knowledge, Ideas, Links and Leadership - integrated capacity-building for South Australia </w:t>
            </w:r>
          </w:p>
        </w:tc>
        <w:tc>
          <w:tcPr>
            <w:tcW w:w="1842" w:type="dxa"/>
            <w:shd w:val="clear" w:color="D9D9D9" w:fill="D9D9D9"/>
            <w:vAlign w:val="center"/>
          </w:tcPr>
          <w:p w14:paraId="73413921"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28399223"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43A818F7" w14:textId="77777777" w:rsidR="008836B2" w:rsidRPr="00096913" w:rsidRDefault="008836B2" w:rsidP="000413EA">
            <w:pPr>
              <w:spacing w:after="0"/>
              <w:rPr>
                <w:rFonts w:cs="Arial"/>
              </w:rPr>
            </w:pPr>
          </w:p>
        </w:tc>
      </w:tr>
      <w:tr w:rsidR="008836B2" w:rsidRPr="00096913" w14:paraId="62C30FD6" w14:textId="77777777" w:rsidTr="000413EA">
        <w:trPr>
          <w:trHeight w:val="313"/>
        </w:trPr>
        <w:tc>
          <w:tcPr>
            <w:tcW w:w="3400" w:type="dxa"/>
            <w:shd w:val="clear" w:color="auto" w:fill="auto"/>
            <w:vAlign w:val="center"/>
          </w:tcPr>
          <w:p w14:paraId="0117925E" w14:textId="77777777" w:rsidR="008836B2" w:rsidRPr="00096913" w:rsidRDefault="008836B2" w:rsidP="000413EA">
            <w:pPr>
              <w:spacing w:after="0"/>
              <w:rPr>
                <w:rFonts w:cs="Arial"/>
              </w:rPr>
            </w:pPr>
            <w:r w:rsidRPr="00096913">
              <w:rPr>
                <w:rFonts w:cs="Arial"/>
              </w:rPr>
              <w:t>Kimberley Aboriginal Medical Services Limited</w:t>
            </w:r>
          </w:p>
        </w:tc>
        <w:tc>
          <w:tcPr>
            <w:tcW w:w="5526" w:type="dxa"/>
            <w:shd w:val="clear" w:color="auto" w:fill="auto"/>
            <w:vAlign w:val="center"/>
          </w:tcPr>
          <w:p w14:paraId="0056BE6C" w14:textId="77777777" w:rsidR="008836B2" w:rsidRPr="00096913" w:rsidRDefault="008836B2" w:rsidP="000413EA">
            <w:pPr>
              <w:spacing w:after="0"/>
              <w:rPr>
                <w:rFonts w:cs="Arial"/>
              </w:rPr>
            </w:pPr>
            <w:r w:rsidRPr="00096913">
              <w:rPr>
                <w:rFonts w:cs="Arial"/>
              </w:rPr>
              <w:t xml:space="preserve">KAMS ICB Health Promotion and Self-advocacy Capacity Building for Aboriginal People Living in the Kimberley with Disability </w:t>
            </w:r>
          </w:p>
        </w:tc>
        <w:tc>
          <w:tcPr>
            <w:tcW w:w="1842" w:type="dxa"/>
            <w:shd w:val="clear" w:color="auto" w:fill="auto"/>
            <w:vAlign w:val="center"/>
          </w:tcPr>
          <w:p w14:paraId="1AD3F766"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50C6D1F1"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670DC5F" w14:textId="77777777" w:rsidR="008836B2" w:rsidRPr="00096913" w:rsidRDefault="008836B2" w:rsidP="000413EA">
            <w:pPr>
              <w:spacing w:after="0"/>
              <w:rPr>
                <w:rFonts w:cs="Arial"/>
              </w:rPr>
            </w:pPr>
          </w:p>
        </w:tc>
      </w:tr>
      <w:tr w:rsidR="008836B2" w:rsidRPr="00096913" w14:paraId="0D1F6227" w14:textId="77777777" w:rsidTr="000413EA">
        <w:trPr>
          <w:trHeight w:val="313"/>
        </w:trPr>
        <w:tc>
          <w:tcPr>
            <w:tcW w:w="3400" w:type="dxa"/>
            <w:shd w:val="clear" w:color="D9D9D9" w:fill="D9D9D9"/>
            <w:vAlign w:val="center"/>
          </w:tcPr>
          <w:p w14:paraId="70437129" w14:textId="77777777" w:rsidR="008836B2" w:rsidRPr="00096913" w:rsidRDefault="008836B2" w:rsidP="000413EA">
            <w:pPr>
              <w:spacing w:after="0"/>
              <w:rPr>
                <w:rFonts w:cs="Arial"/>
              </w:rPr>
            </w:pPr>
            <w:r w:rsidRPr="00096913">
              <w:rPr>
                <w:rFonts w:cs="Arial"/>
              </w:rPr>
              <w:t>Kinchela Boys Home Aboriginal Corporation</w:t>
            </w:r>
          </w:p>
        </w:tc>
        <w:tc>
          <w:tcPr>
            <w:tcW w:w="5526" w:type="dxa"/>
            <w:shd w:val="clear" w:color="D9D9D9" w:fill="D9D9D9"/>
            <w:vAlign w:val="center"/>
          </w:tcPr>
          <w:p w14:paraId="66592BBA" w14:textId="77777777" w:rsidR="008836B2" w:rsidRPr="00096913" w:rsidRDefault="008836B2" w:rsidP="000413EA">
            <w:pPr>
              <w:spacing w:after="0"/>
              <w:rPr>
                <w:rFonts w:cs="Arial"/>
              </w:rPr>
            </w:pPr>
            <w:r w:rsidRPr="00096913">
              <w:rPr>
                <w:rFonts w:cs="Arial"/>
              </w:rPr>
              <w:t xml:space="preserve">Connecting Abilities - Mob looking after Mob </w:t>
            </w:r>
          </w:p>
        </w:tc>
        <w:tc>
          <w:tcPr>
            <w:tcW w:w="1842" w:type="dxa"/>
            <w:shd w:val="clear" w:color="D9D9D9" w:fill="D9D9D9"/>
            <w:vAlign w:val="center"/>
          </w:tcPr>
          <w:p w14:paraId="05EF65E6"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4C24EE8A"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FDFF0A3" w14:textId="77777777" w:rsidR="008836B2" w:rsidRPr="00096913" w:rsidRDefault="008836B2" w:rsidP="000413EA">
            <w:pPr>
              <w:spacing w:after="0"/>
              <w:rPr>
                <w:rFonts w:cs="Arial"/>
              </w:rPr>
            </w:pPr>
          </w:p>
        </w:tc>
      </w:tr>
      <w:tr w:rsidR="008836B2" w:rsidRPr="00096913" w14:paraId="63499D98" w14:textId="77777777" w:rsidTr="000413EA">
        <w:trPr>
          <w:trHeight w:val="313"/>
        </w:trPr>
        <w:tc>
          <w:tcPr>
            <w:tcW w:w="3400" w:type="dxa"/>
            <w:shd w:val="clear" w:color="auto" w:fill="auto"/>
            <w:vAlign w:val="center"/>
          </w:tcPr>
          <w:p w14:paraId="080529D8" w14:textId="77777777" w:rsidR="008836B2" w:rsidRPr="00096913" w:rsidRDefault="008836B2" w:rsidP="000413EA">
            <w:pPr>
              <w:spacing w:after="0"/>
              <w:rPr>
                <w:rFonts w:cs="Arial"/>
              </w:rPr>
            </w:pPr>
            <w:r w:rsidRPr="00096913">
              <w:rPr>
                <w:rFonts w:cs="Arial"/>
              </w:rPr>
              <w:t>Kinchela Boys Home Aboriginal Corporation</w:t>
            </w:r>
          </w:p>
        </w:tc>
        <w:tc>
          <w:tcPr>
            <w:tcW w:w="5526" w:type="dxa"/>
            <w:shd w:val="clear" w:color="auto" w:fill="auto"/>
            <w:vAlign w:val="center"/>
          </w:tcPr>
          <w:p w14:paraId="4922F55F" w14:textId="77777777" w:rsidR="008836B2" w:rsidRPr="00096913" w:rsidRDefault="008836B2" w:rsidP="000413EA">
            <w:pPr>
              <w:spacing w:after="0"/>
              <w:rPr>
                <w:rFonts w:cs="Arial"/>
              </w:rPr>
            </w:pPr>
            <w:r w:rsidRPr="00096913">
              <w:rPr>
                <w:rFonts w:cs="Arial"/>
              </w:rPr>
              <w:t xml:space="preserve">Mob Helping Mob </w:t>
            </w:r>
          </w:p>
        </w:tc>
        <w:tc>
          <w:tcPr>
            <w:tcW w:w="1842" w:type="dxa"/>
            <w:shd w:val="clear" w:color="auto" w:fill="auto"/>
            <w:vAlign w:val="center"/>
          </w:tcPr>
          <w:p w14:paraId="5D2C164D"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7F606B2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30FC8A12" w14:textId="77777777" w:rsidR="008836B2" w:rsidRPr="00096913" w:rsidRDefault="008836B2" w:rsidP="000413EA">
            <w:pPr>
              <w:spacing w:after="0"/>
              <w:rPr>
                <w:rFonts w:cs="Arial"/>
              </w:rPr>
            </w:pPr>
          </w:p>
        </w:tc>
      </w:tr>
      <w:tr w:rsidR="008836B2" w:rsidRPr="00096913" w14:paraId="6DF0BD1E" w14:textId="77777777" w:rsidTr="000413EA">
        <w:trPr>
          <w:trHeight w:val="313"/>
        </w:trPr>
        <w:tc>
          <w:tcPr>
            <w:tcW w:w="3400" w:type="dxa"/>
            <w:shd w:val="clear" w:color="D9D9D9" w:fill="D9D9D9"/>
            <w:vAlign w:val="center"/>
          </w:tcPr>
          <w:p w14:paraId="1A2FADE2" w14:textId="77777777" w:rsidR="008836B2" w:rsidRPr="00096913" w:rsidRDefault="008836B2" w:rsidP="000413EA">
            <w:pPr>
              <w:spacing w:after="0"/>
              <w:rPr>
                <w:rFonts w:cs="Arial"/>
              </w:rPr>
            </w:pPr>
            <w:r w:rsidRPr="00096913">
              <w:rPr>
                <w:rFonts w:cs="Arial"/>
              </w:rPr>
              <w:t>Kura Yerlo Incorporated</w:t>
            </w:r>
          </w:p>
        </w:tc>
        <w:tc>
          <w:tcPr>
            <w:tcW w:w="5526" w:type="dxa"/>
            <w:shd w:val="clear" w:color="D9D9D9" w:fill="D9D9D9"/>
            <w:vAlign w:val="center"/>
          </w:tcPr>
          <w:p w14:paraId="322E6C87" w14:textId="77777777" w:rsidR="008836B2" w:rsidRPr="00096913" w:rsidRDefault="008836B2" w:rsidP="000413EA">
            <w:pPr>
              <w:spacing w:after="0"/>
              <w:rPr>
                <w:rFonts w:cs="Arial"/>
              </w:rPr>
            </w:pPr>
            <w:r w:rsidRPr="00096913">
              <w:rPr>
                <w:rFonts w:cs="Arial"/>
              </w:rPr>
              <w:t xml:space="preserve">With Culture We Are Able </w:t>
            </w:r>
          </w:p>
        </w:tc>
        <w:tc>
          <w:tcPr>
            <w:tcW w:w="1842" w:type="dxa"/>
            <w:shd w:val="clear" w:color="D9D9D9" w:fill="D9D9D9"/>
            <w:vAlign w:val="center"/>
          </w:tcPr>
          <w:p w14:paraId="3A063E13"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1C88403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21515C4" w14:textId="77777777" w:rsidR="008836B2" w:rsidRPr="00096913" w:rsidRDefault="008836B2" w:rsidP="000413EA">
            <w:pPr>
              <w:spacing w:after="0"/>
              <w:rPr>
                <w:rFonts w:cs="Arial"/>
              </w:rPr>
            </w:pPr>
          </w:p>
        </w:tc>
      </w:tr>
      <w:tr w:rsidR="008836B2" w:rsidRPr="00096913" w14:paraId="0FEE87B4" w14:textId="77777777" w:rsidTr="000413EA">
        <w:trPr>
          <w:trHeight w:val="313"/>
        </w:trPr>
        <w:tc>
          <w:tcPr>
            <w:tcW w:w="3400" w:type="dxa"/>
            <w:shd w:val="clear" w:color="auto" w:fill="auto"/>
            <w:vAlign w:val="center"/>
          </w:tcPr>
          <w:p w14:paraId="47941B96" w14:textId="77777777" w:rsidR="008836B2" w:rsidRPr="00096913" w:rsidRDefault="008836B2" w:rsidP="000413EA">
            <w:pPr>
              <w:spacing w:after="0"/>
              <w:rPr>
                <w:rFonts w:cs="Arial"/>
              </w:rPr>
            </w:pPr>
            <w:r w:rsidRPr="00096913">
              <w:rPr>
                <w:rFonts w:cs="Arial"/>
              </w:rPr>
              <w:lastRenderedPageBreak/>
              <w:t>Kwinana Early Years Services Incorporated</w:t>
            </w:r>
          </w:p>
        </w:tc>
        <w:tc>
          <w:tcPr>
            <w:tcW w:w="5526" w:type="dxa"/>
            <w:shd w:val="clear" w:color="auto" w:fill="auto"/>
            <w:vAlign w:val="center"/>
          </w:tcPr>
          <w:p w14:paraId="17F334B8" w14:textId="77777777" w:rsidR="008836B2" w:rsidRPr="00096913" w:rsidRDefault="008836B2" w:rsidP="000413EA">
            <w:pPr>
              <w:spacing w:after="0"/>
              <w:rPr>
                <w:rFonts w:cs="Arial"/>
              </w:rPr>
            </w:pPr>
            <w:r w:rsidRPr="00096913">
              <w:rPr>
                <w:rFonts w:cs="Arial"/>
              </w:rPr>
              <w:t xml:space="preserve">Community led Circles of Support - providing peer support to parents and children with disability, building individual and service capacity, increasing participation and reducing social isolation </w:t>
            </w:r>
          </w:p>
        </w:tc>
        <w:tc>
          <w:tcPr>
            <w:tcW w:w="1842" w:type="dxa"/>
            <w:shd w:val="clear" w:color="auto" w:fill="auto"/>
            <w:vAlign w:val="center"/>
          </w:tcPr>
          <w:p w14:paraId="683A278C"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1A0C024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9BF034D" w14:textId="77777777" w:rsidR="008836B2" w:rsidRPr="00096913" w:rsidRDefault="008836B2" w:rsidP="000413EA">
            <w:pPr>
              <w:spacing w:after="0"/>
              <w:rPr>
                <w:rFonts w:cs="Arial"/>
              </w:rPr>
            </w:pPr>
          </w:p>
        </w:tc>
      </w:tr>
      <w:tr w:rsidR="008836B2" w:rsidRPr="00096913" w14:paraId="3DE72120" w14:textId="77777777" w:rsidTr="000413EA">
        <w:trPr>
          <w:trHeight w:val="313"/>
        </w:trPr>
        <w:tc>
          <w:tcPr>
            <w:tcW w:w="3400" w:type="dxa"/>
            <w:shd w:val="clear" w:color="D9D9D9" w:fill="D9D9D9"/>
            <w:vAlign w:val="center"/>
          </w:tcPr>
          <w:p w14:paraId="4CD8B8FD" w14:textId="77777777" w:rsidR="008836B2" w:rsidRPr="00096913" w:rsidRDefault="008836B2" w:rsidP="000413EA">
            <w:pPr>
              <w:spacing w:after="0"/>
              <w:rPr>
                <w:rFonts w:cs="Arial"/>
              </w:rPr>
            </w:pPr>
            <w:r w:rsidRPr="00096913">
              <w:rPr>
                <w:rFonts w:cs="Arial"/>
              </w:rPr>
              <w:t>Langford Aboriginal Association Incorporated</w:t>
            </w:r>
          </w:p>
        </w:tc>
        <w:tc>
          <w:tcPr>
            <w:tcW w:w="5526" w:type="dxa"/>
            <w:shd w:val="clear" w:color="D9D9D9" w:fill="D9D9D9"/>
            <w:vAlign w:val="center"/>
          </w:tcPr>
          <w:p w14:paraId="313DAF62" w14:textId="77777777" w:rsidR="008836B2" w:rsidRPr="00096913" w:rsidRDefault="008836B2" w:rsidP="000413EA">
            <w:pPr>
              <w:spacing w:after="0"/>
              <w:rPr>
                <w:rFonts w:cs="Arial"/>
              </w:rPr>
            </w:pPr>
            <w:r w:rsidRPr="00096913">
              <w:rPr>
                <w:rFonts w:cs="Arial"/>
              </w:rPr>
              <w:t xml:space="preserve">Art and Yarning </w:t>
            </w:r>
          </w:p>
        </w:tc>
        <w:tc>
          <w:tcPr>
            <w:tcW w:w="1842" w:type="dxa"/>
            <w:shd w:val="clear" w:color="D9D9D9" w:fill="D9D9D9"/>
            <w:vAlign w:val="center"/>
          </w:tcPr>
          <w:p w14:paraId="267E048A"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4B80F5FA"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D695B7A" w14:textId="77777777" w:rsidR="008836B2" w:rsidRPr="00096913" w:rsidRDefault="008836B2" w:rsidP="000413EA">
            <w:pPr>
              <w:spacing w:after="0"/>
              <w:rPr>
                <w:rFonts w:cs="Arial"/>
              </w:rPr>
            </w:pPr>
          </w:p>
        </w:tc>
      </w:tr>
      <w:tr w:rsidR="008836B2" w:rsidRPr="00096913" w14:paraId="3ED957FA" w14:textId="77777777" w:rsidTr="000413EA">
        <w:trPr>
          <w:trHeight w:val="313"/>
        </w:trPr>
        <w:tc>
          <w:tcPr>
            <w:tcW w:w="3400" w:type="dxa"/>
            <w:shd w:val="clear" w:color="auto" w:fill="auto"/>
            <w:vAlign w:val="center"/>
          </w:tcPr>
          <w:p w14:paraId="66EE9F3D" w14:textId="77777777" w:rsidR="008836B2" w:rsidRPr="00096913" w:rsidRDefault="008836B2" w:rsidP="000413EA">
            <w:pPr>
              <w:spacing w:after="0"/>
              <w:rPr>
                <w:rFonts w:cs="Arial"/>
              </w:rPr>
            </w:pPr>
            <w:r w:rsidRPr="00096913">
              <w:rPr>
                <w:rFonts w:cs="Arial"/>
              </w:rPr>
              <w:t>LGBTIQPlus Health Australia</w:t>
            </w:r>
          </w:p>
        </w:tc>
        <w:tc>
          <w:tcPr>
            <w:tcW w:w="5526" w:type="dxa"/>
            <w:shd w:val="clear" w:color="auto" w:fill="auto"/>
            <w:vAlign w:val="center"/>
          </w:tcPr>
          <w:p w14:paraId="6B5FE676" w14:textId="77777777" w:rsidR="008836B2" w:rsidRPr="00096913" w:rsidRDefault="008836B2" w:rsidP="000413EA">
            <w:pPr>
              <w:spacing w:after="0"/>
              <w:rPr>
                <w:rFonts w:cs="Arial"/>
              </w:rPr>
            </w:pPr>
            <w:r w:rsidRPr="00096913">
              <w:rPr>
                <w:rFonts w:cs="Arial"/>
              </w:rPr>
              <w:t xml:space="preserve">Our Voices, Our Lives, Our Way - working together to build the capacity of LGBTI people with disability across Australia. </w:t>
            </w:r>
          </w:p>
        </w:tc>
        <w:tc>
          <w:tcPr>
            <w:tcW w:w="1842" w:type="dxa"/>
            <w:shd w:val="clear" w:color="auto" w:fill="auto"/>
            <w:vAlign w:val="center"/>
          </w:tcPr>
          <w:p w14:paraId="59192E02"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3606E75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1E665BA" w14:textId="77777777" w:rsidR="008836B2" w:rsidRPr="00096913" w:rsidRDefault="008836B2" w:rsidP="000413EA">
            <w:pPr>
              <w:spacing w:after="0"/>
              <w:rPr>
                <w:rFonts w:cs="Arial"/>
              </w:rPr>
            </w:pPr>
          </w:p>
        </w:tc>
      </w:tr>
      <w:tr w:rsidR="008836B2" w:rsidRPr="00096913" w14:paraId="24201681" w14:textId="77777777" w:rsidTr="000413EA">
        <w:trPr>
          <w:trHeight w:val="313"/>
        </w:trPr>
        <w:tc>
          <w:tcPr>
            <w:tcW w:w="3400" w:type="dxa"/>
            <w:shd w:val="clear" w:color="D9D9D9" w:fill="D9D9D9"/>
            <w:vAlign w:val="center"/>
          </w:tcPr>
          <w:p w14:paraId="3310EFA2" w14:textId="77777777" w:rsidR="008836B2" w:rsidRPr="00096913" w:rsidRDefault="008836B2" w:rsidP="000413EA">
            <w:pPr>
              <w:spacing w:after="0"/>
              <w:rPr>
                <w:rFonts w:cs="Arial"/>
              </w:rPr>
            </w:pPr>
            <w:r w:rsidRPr="00096913">
              <w:rPr>
                <w:rFonts w:cs="Arial"/>
              </w:rPr>
              <w:t>Lifestart Co-operative Ltd</w:t>
            </w:r>
          </w:p>
        </w:tc>
        <w:tc>
          <w:tcPr>
            <w:tcW w:w="5526" w:type="dxa"/>
            <w:shd w:val="clear" w:color="D9D9D9" w:fill="D9D9D9"/>
            <w:vAlign w:val="center"/>
          </w:tcPr>
          <w:p w14:paraId="2BC5DD37" w14:textId="77777777" w:rsidR="008836B2" w:rsidRPr="00096913" w:rsidRDefault="008836B2" w:rsidP="000413EA">
            <w:pPr>
              <w:spacing w:after="0"/>
              <w:rPr>
                <w:rFonts w:cs="Arial"/>
              </w:rPr>
            </w:pPr>
            <w:r w:rsidRPr="00096913">
              <w:rPr>
                <w:rFonts w:cs="Arial"/>
              </w:rPr>
              <w:t xml:space="preserve">Speak Up - Building skills and confidence for participation at school </w:t>
            </w:r>
          </w:p>
        </w:tc>
        <w:tc>
          <w:tcPr>
            <w:tcW w:w="1842" w:type="dxa"/>
            <w:shd w:val="clear" w:color="D9D9D9" w:fill="D9D9D9"/>
            <w:vAlign w:val="center"/>
          </w:tcPr>
          <w:p w14:paraId="60C445C5"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4B578A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0E2493B" w14:textId="77777777" w:rsidR="008836B2" w:rsidRPr="00096913" w:rsidRDefault="008836B2" w:rsidP="000413EA">
            <w:pPr>
              <w:spacing w:after="0"/>
              <w:rPr>
                <w:rFonts w:cs="Arial"/>
              </w:rPr>
            </w:pPr>
          </w:p>
        </w:tc>
      </w:tr>
      <w:tr w:rsidR="008836B2" w:rsidRPr="00096913" w14:paraId="025D43CC" w14:textId="77777777" w:rsidTr="000413EA">
        <w:trPr>
          <w:trHeight w:val="313"/>
        </w:trPr>
        <w:tc>
          <w:tcPr>
            <w:tcW w:w="3400" w:type="dxa"/>
            <w:shd w:val="clear" w:color="auto" w:fill="auto"/>
            <w:vAlign w:val="center"/>
          </w:tcPr>
          <w:p w14:paraId="7E0C23EF" w14:textId="77777777" w:rsidR="008836B2" w:rsidRPr="00096913" w:rsidRDefault="008836B2" w:rsidP="000413EA">
            <w:pPr>
              <w:spacing w:after="0"/>
              <w:rPr>
                <w:rFonts w:cs="Arial"/>
              </w:rPr>
            </w:pPr>
            <w:r w:rsidRPr="00096913">
              <w:rPr>
                <w:rFonts w:cs="Arial"/>
              </w:rPr>
              <w:t>Limbs4Life Inc.</w:t>
            </w:r>
          </w:p>
        </w:tc>
        <w:tc>
          <w:tcPr>
            <w:tcW w:w="5526" w:type="dxa"/>
            <w:shd w:val="clear" w:color="auto" w:fill="auto"/>
            <w:vAlign w:val="center"/>
          </w:tcPr>
          <w:p w14:paraId="32CB7632" w14:textId="77777777" w:rsidR="008836B2" w:rsidRPr="00096913" w:rsidRDefault="008836B2" w:rsidP="000413EA">
            <w:pPr>
              <w:spacing w:after="0"/>
              <w:rPr>
                <w:rFonts w:cs="Arial"/>
              </w:rPr>
            </w:pPr>
            <w:r w:rsidRPr="00096913">
              <w:rPr>
                <w:rFonts w:cs="Arial"/>
              </w:rPr>
              <w:t xml:space="preserve">'Limb Loss Empowerment Project' provision of tailored information and access to peer-led supports via the development of a consumer-led interactive up-skilling program. </w:t>
            </w:r>
          </w:p>
        </w:tc>
        <w:tc>
          <w:tcPr>
            <w:tcW w:w="1842" w:type="dxa"/>
            <w:shd w:val="clear" w:color="auto" w:fill="auto"/>
            <w:vAlign w:val="center"/>
          </w:tcPr>
          <w:p w14:paraId="4282251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5D4F344"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585355F" w14:textId="77777777" w:rsidR="008836B2" w:rsidRPr="00096913" w:rsidRDefault="008836B2" w:rsidP="000413EA">
            <w:pPr>
              <w:spacing w:after="0"/>
              <w:rPr>
                <w:rFonts w:cs="Arial"/>
              </w:rPr>
            </w:pPr>
          </w:p>
        </w:tc>
      </w:tr>
      <w:tr w:rsidR="008836B2" w:rsidRPr="00096913" w14:paraId="5007F5F8" w14:textId="77777777" w:rsidTr="000413EA">
        <w:trPr>
          <w:trHeight w:val="313"/>
        </w:trPr>
        <w:tc>
          <w:tcPr>
            <w:tcW w:w="3400" w:type="dxa"/>
            <w:shd w:val="clear" w:color="D9D9D9" w:fill="D9D9D9"/>
            <w:vAlign w:val="center"/>
          </w:tcPr>
          <w:p w14:paraId="4EFEAB1F" w14:textId="77777777" w:rsidR="008836B2" w:rsidRPr="00096913" w:rsidRDefault="008836B2" w:rsidP="000413EA">
            <w:pPr>
              <w:spacing w:after="0"/>
              <w:rPr>
                <w:rFonts w:cs="Arial"/>
              </w:rPr>
            </w:pPr>
            <w:r w:rsidRPr="00096913">
              <w:rPr>
                <w:rFonts w:cs="Arial"/>
              </w:rPr>
              <w:t>Little Athletics Australia Limited</w:t>
            </w:r>
          </w:p>
        </w:tc>
        <w:tc>
          <w:tcPr>
            <w:tcW w:w="5526" w:type="dxa"/>
            <w:shd w:val="clear" w:color="D9D9D9" w:fill="D9D9D9"/>
            <w:vAlign w:val="center"/>
          </w:tcPr>
          <w:p w14:paraId="1AF79F14" w14:textId="77777777" w:rsidR="008836B2" w:rsidRPr="00096913" w:rsidRDefault="008836B2" w:rsidP="000413EA">
            <w:pPr>
              <w:spacing w:after="0"/>
              <w:rPr>
                <w:rFonts w:cs="Arial"/>
              </w:rPr>
            </w:pPr>
            <w:r w:rsidRPr="00096913">
              <w:rPr>
                <w:rFonts w:cs="Arial"/>
              </w:rPr>
              <w:t xml:space="preserve">TRUE INCLUSION OF CHILDREN WITH DISABILITIES IN COMPETITIVE ATHLETICS </w:t>
            </w:r>
          </w:p>
        </w:tc>
        <w:tc>
          <w:tcPr>
            <w:tcW w:w="1842" w:type="dxa"/>
            <w:shd w:val="clear" w:color="D9D9D9" w:fill="D9D9D9"/>
            <w:vAlign w:val="center"/>
          </w:tcPr>
          <w:p w14:paraId="289E9271"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6664BA29"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4146B12E" w14:textId="77777777" w:rsidR="008836B2" w:rsidRPr="00096913" w:rsidRDefault="008836B2" w:rsidP="000413EA">
            <w:pPr>
              <w:spacing w:after="0"/>
              <w:rPr>
                <w:rFonts w:cs="Arial"/>
              </w:rPr>
            </w:pPr>
          </w:p>
        </w:tc>
      </w:tr>
      <w:tr w:rsidR="008836B2" w:rsidRPr="00096913" w14:paraId="6AE78C87" w14:textId="77777777" w:rsidTr="000413EA">
        <w:trPr>
          <w:trHeight w:val="313"/>
        </w:trPr>
        <w:tc>
          <w:tcPr>
            <w:tcW w:w="3400" w:type="dxa"/>
            <w:shd w:val="clear" w:color="auto" w:fill="auto"/>
            <w:vAlign w:val="center"/>
          </w:tcPr>
          <w:p w14:paraId="5C741724" w14:textId="77777777" w:rsidR="008836B2" w:rsidRPr="00096913" w:rsidRDefault="008836B2" w:rsidP="000413EA">
            <w:pPr>
              <w:spacing w:after="0"/>
              <w:rPr>
                <w:rFonts w:cs="Arial"/>
              </w:rPr>
            </w:pPr>
            <w:r w:rsidRPr="00096913">
              <w:rPr>
                <w:rFonts w:cs="Arial"/>
              </w:rPr>
              <w:t>Lived Experience Leadership &amp; Advocacy Network Incorporated</w:t>
            </w:r>
          </w:p>
        </w:tc>
        <w:tc>
          <w:tcPr>
            <w:tcW w:w="5526" w:type="dxa"/>
            <w:shd w:val="clear" w:color="auto" w:fill="auto"/>
            <w:vAlign w:val="center"/>
          </w:tcPr>
          <w:p w14:paraId="6CA89711" w14:textId="77777777" w:rsidR="008836B2" w:rsidRPr="00096913" w:rsidRDefault="008836B2" w:rsidP="000413EA">
            <w:pPr>
              <w:spacing w:after="0"/>
              <w:rPr>
                <w:rFonts w:cs="Arial"/>
              </w:rPr>
            </w:pPr>
            <w:r w:rsidRPr="00096913">
              <w:rPr>
                <w:rFonts w:cs="Arial"/>
              </w:rPr>
              <w:t xml:space="preserve">LEDGE (Lived Experience Development, Governance &amp; Engagement) Project </w:t>
            </w:r>
          </w:p>
        </w:tc>
        <w:tc>
          <w:tcPr>
            <w:tcW w:w="1842" w:type="dxa"/>
            <w:shd w:val="clear" w:color="auto" w:fill="auto"/>
            <w:vAlign w:val="center"/>
          </w:tcPr>
          <w:p w14:paraId="1AB862F6"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2EB92D8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114ED7D" w14:textId="77777777" w:rsidR="008836B2" w:rsidRPr="00096913" w:rsidRDefault="008836B2" w:rsidP="000413EA">
            <w:pPr>
              <w:spacing w:after="0"/>
              <w:rPr>
                <w:rFonts w:cs="Arial"/>
              </w:rPr>
            </w:pPr>
          </w:p>
        </w:tc>
      </w:tr>
      <w:tr w:rsidR="008836B2" w:rsidRPr="00096913" w14:paraId="06CD46FE" w14:textId="77777777" w:rsidTr="000413EA">
        <w:trPr>
          <w:trHeight w:val="313"/>
        </w:trPr>
        <w:tc>
          <w:tcPr>
            <w:tcW w:w="3400" w:type="dxa"/>
            <w:shd w:val="clear" w:color="D9D9D9" w:fill="D9D9D9"/>
            <w:vAlign w:val="center"/>
          </w:tcPr>
          <w:p w14:paraId="5007191E" w14:textId="77777777" w:rsidR="008836B2" w:rsidRPr="00096913" w:rsidRDefault="008836B2" w:rsidP="000413EA">
            <w:pPr>
              <w:spacing w:after="0"/>
              <w:rPr>
                <w:rFonts w:cs="Arial"/>
              </w:rPr>
            </w:pPr>
            <w:r w:rsidRPr="00096913">
              <w:rPr>
                <w:rFonts w:cs="Arial"/>
              </w:rPr>
              <w:t>Living Proud Incorporated</w:t>
            </w:r>
          </w:p>
        </w:tc>
        <w:tc>
          <w:tcPr>
            <w:tcW w:w="5526" w:type="dxa"/>
            <w:shd w:val="clear" w:color="D9D9D9" w:fill="D9D9D9"/>
            <w:vAlign w:val="center"/>
          </w:tcPr>
          <w:p w14:paraId="3B5B7A53" w14:textId="77777777" w:rsidR="008836B2" w:rsidRPr="00096913" w:rsidRDefault="008836B2" w:rsidP="000413EA">
            <w:pPr>
              <w:spacing w:after="0"/>
              <w:rPr>
                <w:rFonts w:cs="Arial"/>
              </w:rPr>
            </w:pPr>
            <w:r w:rsidRPr="00096913">
              <w:rPr>
                <w:rFonts w:cs="Arial"/>
              </w:rPr>
              <w:t xml:space="preserve">Making Queer Spaces Accessible </w:t>
            </w:r>
          </w:p>
        </w:tc>
        <w:tc>
          <w:tcPr>
            <w:tcW w:w="1842" w:type="dxa"/>
            <w:shd w:val="clear" w:color="D9D9D9" w:fill="D9D9D9"/>
            <w:vAlign w:val="center"/>
          </w:tcPr>
          <w:p w14:paraId="3F70A79B"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5FDABCE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658DAA5B" w14:textId="77777777" w:rsidR="008836B2" w:rsidRPr="00096913" w:rsidRDefault="008836B2" w:rsidP="000413EA">
            <w:pPr>
              <w:spacing w:after="0"/>
              <w:rPr>
                <w:rFonts w:cs="Arial"/>
              </w:rPr>
            </w:pPr>
          </w:p>
        </w:tc>
      </w:tr>
      <w:tr w:rsidR="008836B2" w:rsidRPr="00096913" w14:paraId="7B381D89" w14:textId="77777777" w:rsidTr="000413EA">
        <w:trPr>
          <w:trHeight w:val="313"/>
        </w:trPr>
        <w:tc>
          <w:tcPr>
            <w:tcW w:w="3400" w:type="dxa"/>
            <w:shd w:val="clear" w:color="auto" w:fill="auto"/>
            <w:vAlign w:val="center"/>
          </w:tcPr>
          <w:p w14:paraId="0C294143" w14:textId="77777777" w:rsidR="008836B2" w:rsidRPr="00096913" w:rsidRDefault="008836B2" w:rsidP="000413EA">
            <w:pPr>
              <w:spacing w:after="0"/>
              <w:rPr>
                <w:rFonts w:cs="Arial"/>
              </w:rPr>
            </w:pPr>
            <w:r w:rsidRPr="00096913">
              <w:rPr>
                <w:rFonts w:cs="Arial"/>
              </w:rPr>
              <w:t>Lolly Jar Circus Incorporated</w:t>
            </w:r>
          </w:p>
        </w:tc>
        <w:tc>
          <w:tcPr>
            <w:tcW w:w="5526" w:type="dxa"/>
            <w:shd w:val="clear" w:color="auto" w:fill="auto"/>
            <w:vAlign w:val="center"/>
          </w:tcPr>
          <w:p w14:paraId="25B969A7" w14:textId="77777777" w:rsidR="008836B2" w:rsidRPr="00096913" w:rsidRDefault="008836B2" w:rsidP="000413EA">
            <w:pPr>
              <w:spacing w:after="0"/>
              <w:rPr>
                <w:rFonts w:cs="Arial"/>
              </w:rPr>
            </w:pPr>
            <w:r w:rsidRPr="00096913">
              <w:rPr>
                <w:rFonts w:cs="Arial"/>
              </w:rPr>
              <w:t xml:space="preserve">Building a better society through circus sessions inclusive of people with disabilities </w:t>
            </w:r>
          </w:p>
        </w:tc>
        <w:tc>
          <w:tcPr>
            <w:tcW w:w="1842" w:type="dxa"/>
            <w:shd w:val="clear" w:color="auto" w:fill="auto"/>
            <w:vAlign w:val="center"/>
          </w:tcPr>
          <w:p w14:paraId="5516FBFD"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6DCE0E5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50851D5" w14:textId="77777777" w:rsidR="008836B2" w:rsidRPr="00096913" w:rsidRDefault="008836B2" w:rsidP="000413EA">
            <w:pPr>
              <w:spacing w:after="0"/>
              <w:rPr>
                <w:rFonts w:cs="Arial"/>
              </w:rPr>
            </w:pPr>
          </w:p>
        </w:tc>
      </w:tr>
      <w:tr w:rsidR="008836B2" w:rsidRPr="00096913" w14:paraId="6F17F3D2" w14:textId="77777777" w:rsidTr="000413EA">
        <w:trPr>
          <w:trHeight w:val="313"/>
        </w:trPr>
        <w:tc>
          <w:tcPr>
            <w:tcW w:w="3400" w:type="dxa"/>
            <w:shd w:val="clear" w:color="D9D9D9" w:fill="D9D9D9"/>
            <w:vAlign w:val="center"/>
          </w:tcPr>
          <w:p w14:paraId="32D203B6" w14:textId="77777777" w:rsidR="008836B2" w:rsidRPr="00096913" w:rsidRDefault="008836B2" w:rsidP="000413EA">
            <w:pPr>
              <w:spacing w:after="0"/>
              <w:rPr>
                <w:rFonts w:cs="Arial"/>
              </w:rPr>
            </w:pPr>
            <w:r w:rsidRPr="00096913">
              <w:rPr>
                <w:rFonts w:cs="Arial"/>
              </w:rPr>
              <w:lastRenderedPageBreak/>
              <w:t>Marninwarntikura Fitzroy Women's Resource Centre (Aboriginal Corporation)</w:t>
            </w:r>
          </w:p>
        </w:tc>
        <w:tc>
          <w:tcPr>
            <w:tcW w:w="5526" w:type="dxa"/>
            <w:shd w:val="clear" w:color="D9D9D9" w:fill="D9D9D9"/>
            <w:vAlign w:val="center"/>
          </w:tcPr>
          <w:p w14:paraId="3DE5292B" w14:textId="77777777" w:rsidR="008836B2" w:rsidRPr="00096913" w:rsidRDefault="008836B2" w:rsidP="000413EA">
            <w:pPr>
              <w:spacing w:after="0"/>
              <w:rPr>
                <w:rFonts w:cs="Arial"/>
              </w:rPr>
            </w:pPr>
            <w:r w:rsidRPr="00096913">
              <w:rPr>
                <w:rFonts w:cs="Arial"/>
              </w:rPr>
              <w:t xml:space="preserve">Supporting Indigenous People with Fetal Alcohol Spectrum Disorder. An online learning module for health professionals. </w:t>
            </w:r>
          </w:p>
        </w:tc>
        <w:tc>
          <w:tcPr>
            <w:tcW w:w="1842" w:type="dxa"/>
            <w:shd w:val="clear" w:color="D9D9D9" w:fill="D9D9D9"/>
            <w:vAlign w:val="center"/>
          </w:tcPr>
          <w:p w14:paraId="1B693E79"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2F8E785B"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07AC1114" w14:textId="77777777" w:rsidR="008836B2" w:rsidRPr="00096913" w:rsidRDefault="008836B2" w:rsidP="000413EA">
            <w:pPr>
              <w:spacing w:after="0"/>
              <w:rPr>
                <w:rFonts w:cs="Arial"/>
              </w:rPr>
            </w:pPr>
          </w:p>
        </w:tc>
      </w:tr>
      <w:tr w:rsidR="008836B2" w:rsidRPr="00096913" w14:paraId="77A5F9CD" w14:textId="77777777" w:rsidTr="000413EA">
        <w:trPr>
          <w:trHeight w:val="313"/>
        </w:trPr>
        <w:tc>
          <w:tcPr>
            <w:tcW w:w="3400" w:type="dxa"/>
            <w:shd w:val="clear" w:color="auto" w:fill="auto"/>
            <w:vAlign w:val="center"/>
          </w:tcPr>
          <w:p w14:paraId="04F1AB0A" w14:textId="77777777" w:rsidR="008836B2" w:rsidRPr="00096913" w:rsidRDefault="008836B2" w:rsidP="000413EA">
            <w:pPr>
              <w:spacing w:after="0"/>
              <w:rPr>
                <w:rFonts w:cs="Arial"/>
              </w:rPr>
            </w:pPr>
            <w:r w:rsidRPr="00096913">
              <w:rPr>
                <w:rFonts w:cs="Arial"/>
              </w:rPr>
              <w:t>Mental Health Carers ARAFMI NSW Incorporated</w:t>
            </w:r>
          </w:p>
        </w:tc>
        <w:tc>
          <w:tcPr>
            <w:tcW w:w="5526" w:type="dxa"/>
            <w:shd w:val="clear" w:color="auto" w:fill="auto"/>
            <w:vAlign w:val="center"/>
          </w:tcPr>
          <w:p w14:paraId="463B59E7" w14:textId="77777777" w:rsidR="008836B2" w:rsidRPr="00096913" w:rsidRDefault="008836B2" w:rsidP="000413EA">
            <w:pPr>
              <w:spacing w:after="0"/>
              <w:rPr>
                <w:rFonts w:cs="Arial"/>
              </w:rPr>
            </w:pPr>
            <w:r w:rsidRPr="00096913">
              <w:rPr>
                <w:rFonts w:cs="Arial"/>
              </w:rPr>
              <w:t xml:space="preserve">Peer Led Psychoeducation and Training for Mental Health Carers </w:t>
            </w:r>
          </w:p>
        </w:tc>
        <w:tc>
          <w:tcPr>
            <w:tcW w:w="1842" w:type="dxa"/>
            <w:shd w:val="clear" w:color="auto" w:fill="auto"/>
            <w:vAlign w:val="center"/>
          </w:tcPr>
          <w:p w14:paraId="6DF4C064"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6185B57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1904B4F" w14:textId="77777777" w:rsidR="008836B2" w:rsidRPr="00096913" w:rsidRDefault="008836B2" w:rsidP="000413EA">
            <w:pPr>
              <w:spacing w:after="0"/>
              <w:rPr>
                <w:rFonts w:cs="Arial"/>
              </w:rPr>
            </w:pPr>
          </w:p>
        </w:tc>
      </w:tr>
      <w:tr w:rsidR="008836B2" w:rsidRPr="00096913" w14:paraId="7D18191E" w14:textId="77777777" w:rsidTr="000413EA">
        <w:trPr>
          <w:trHeight w:val="313"/>
        </w:trPr>
        <w:tc>
          <w:tcPr>
            <w:tcW w:w="3400" w:type="dxa"/>
            <w:shd w:val="clear" w:color="D9D9D9" w:fill="D9D9D9"/>
            <w:vAlign w:val="center"/>
          </w:tcPr>
          <w:p w14:paraId="356D2117" w14:textId="77777777" w:rsidR="008836B2" w:rsidRPr="00096913" w:rsidRDefault="008836B2" w:rsidP="000413EA">
            <w:pPr>
              <w:spacing w:after="0"/>
              <w:rPr>
                <w:rFonts w:cs="Arial"/>
              </w:rPr>
            </w:pPr>
            <w:r w:rsidRPr="00096913">
              <w:rPr>
                <w:rFonts w:cs="Arial"/>
              </w:rPr>
              <w:t>Mental Illness Fellowship of Australia</w:t>
            </w:r>
          </w:p>
        </w:tc>
        <w:tc>
          <w:tcPr>
            <w:tcW w:w="5526" w:type="dxa"/>
            <w:shd w:val="clear" w:color="D9D9D9" w:fill="D9D9D9"/>
            <w:vAlign w:val="center"/>
          </w:tcPr>
          <w:p w14:paraId="369B2D52" w14:textId="77777777" w:rsidR="008836B2" w:rsidRPr="00096913" w:rsidRDefault="008836B2" w:rsidP="000413EA">
            <w:pPr>
              <w:spacing w:after="0"/>
              <w:rPr>
                <w:rFonts w:cs="Arial"/>
              </w:rPr>
            </w:pPr>
            <w:r w:rsidRPr="00096913">
              <w:rPr>
                <w:rFonts w:cs="Arial"/>
              </w:rPr>
              <w:t xml:space="preserve">National Information Program for People with Psychosocial Disability </w:t>
            </w:r>
          </w:p>
        </w:tc>
        <w:tc>
          <w:tcPr>
            <w:tcW w:w="1842" w:type="dxa"/>
            <w:shd w:val="clear" w:color="D9D9D9" w:fill="D9D9D9"/>
            <w:vAlign w:val="center"/>
          </w:tcPr>
          <w:p w14:paraId="7A2684F1"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32C70FCE"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19B62E3A" w14:textId="77777777" w:rsidR="008836B2" w:rsidRPr="00096913" w:rsidRDefault="008836B2" w:rsidP="000413EA">
            <w:pPr>
              <w:spacing w:after="0"/>
              <w:rPr>
                <w:rFonts w:cs="Arial"/>
              </w:rPr>
            </w:pPr>
          </w:p>
        </w:tc>
      </w:tr>
      <w:tr w:rsidR="008836B2" w:rsidRPr="00096913" w14:paraId="3791F45A" w14:textId="77777777" w:rsidTr="000413EA">
        <w:trPr>
          <w:trHeight w:val="313"/>
        </w:trPr>
        <w:tc>
          <w:tcPr>
            <w:tcW w:w="3400" w:type="dxa"/>
            <w:shd w:val="clear" w:color="auto" w:fill="auto"/>
            <w:vAlign w:val="center"/>
          </w:tcPr>
          <w:p w14:paraId="2088A0FE" w14:textId="77777777" w:rsidR="008836B2" w:rsidRPr="00096913" w:rsidRDefault="008836B2" w:rsidP="000413EA">
            <w:pPr>
              <w:spacing w:after="0"/>
              <w:rPr>
                <w:rFonts w:cs="Arial"/>
              </w:rPr>
            </w:pPr>
            <w:r w:rsidRPr="00096913">
              <w:rPr>
                <w:rFonts w:cs="Arial"/>
              </w:rPr>
              <w:t>Mental Illness Fellowship of Australia</w:t>
            </w:r>
          </w:p>
        </w:tc>
        <w:tc>
          <w:tcPr>
            <w:tcW w:w="5526" w:type="dxa"/>
            <w:shd w:val="clear" w:color="auto" w:fill="auto"/>
            <w:vAlign w:val="center"/>
          </w:tcPr>
          <w:p w14:paraId="3494E4F3" w14:textId="77777777" w:rsidR="008836B2" w:rsidRPr="00096913" w:rsidRDefault="008836B2" w:rsidP="000413EA">
            <w:pPr>
              <w:spacing w:after="0"/>
              <w:rPr>
                <w:rFonts w:cs="Arial"/>
              </w:rPr>
            </w:pPr>
            <w:r w:rsidRPr="00096913">
              <w:rPr>
                <w:rFonts w:cs="Arial"/>
              </w:rPr>
              <w:t xml:space="preserve">National Psychosocial Disability Online Community of Practice and Professional Development Network </w:t>
            </w:r>
          </w:p>
        </w:tc>
        <w:tc>
          <w:tcPr>
            <w:tcW w:w="1842" w:type="dxa"/>
            <w:shd w:val="clear" w:color="auto" w:fill="auto"/>
            <w:vAlign w:val="center"/>
          </w:tcPr>
          <w:p w14:paraId="4F200C5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B86BCE1"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B08B199" w14:textId="77777777" w:rsidR="008836B2" w:rsidRPr="00096913" w:rsidRDefault="008836B2" w:rsidP="000413EA">
            <w:pPr>
              <w:spacing w:after="0"/>
              <w:rPr>
                <w:rFonts w:cs="Arial"/>
              </w:rPr>
            </w:pPr>
          </w:p>
        </w:tc>
      </w:tr>
      <w:tr w:rsidR="008836B2" w:rsidRPr="00096913" w14:paraId="3265D4E4" w14:textId="77777777" w:rsidTr="000413EA">
        <w:trPr>
          <w:trHeight w:val="313"/>
        </w:trPr>
        <w:tc>
          <w:tcPr>
            <w:tcW w:w="3400" w:type="dxa"/>
            <w:shd w:val="clear" w:color="D9D9D9" w:fill="D9D9D9"/>
            <w:vAlign w:val="center"/>
          </w:tcPr>
          <w:p w14:paraId="7557FC41" w14:textId="77777777" w:rsidR="008836B2" w:rsidRPr="00096913" w:rsidRDefault="008836B2" w:rsidP="000413EA">
            <w:pPr>
              <w:spacing w:after="0"/>
              <w:rPr>
                <w:rFonts w:cs="Arial"/>
              </w:rPr>
            </w:pPr>
            <w:r w:rsidRPr="00096913">
              <w:rPr>
                <w:rFonts w:cs="Arial"/>
              </w:rPr>
              <w:t>Mental Illness Fellowship of Western Australian Incorporated</w:t>
            </w:r>
          </w:p>
        </w:tc>
        <w:tc>
          <w:tcPr>
            <w:tcW w:w="5526" w:type="dxa"/>
            <w:shd w:val="clear" w:color="D9D9D9" w:fill="D9D9D9"/>
            <w:vAlign w:val="center"/>
          </w:tcPr>
          <w:p w14:paraId="4B754877" w14:textId="77777777" w:rsidR="008836B2" w:rsidRPr="00096913" w:rsidRDefault="008836B2" w:rsidP="000413EA">
            <w:pPr>
              <w:spacing w:after="0"/>
              <w:rPr>
                <w:rFonts w:cs="Arial"/>
              </w:rPr>
            </w:pPr>
            <w:r w:rsidRPr="00096913">
              <w:rPr>
                <w:rFonts w:cs="Arial"/>
              </w:rPr>
              <w:t xml:space="preserve">Hospital2Home, A peer led support from hospital to home focused on coordination and delivery of peer support. The program will focus on building capacity, connection and personal recovery. </w:t>
            </w:r>
          </w:p>
        </w:tc>
        <w:tc>
          <w:tcPr>
            <w:tcW w:w="1842" w:type="dxa"/>
            <w:shd w:val="clear" w:color="D9D9D9" w:fill="D9D9D9"/>
            <w:vAlign w:val="center"/>
          </w:tcPr>
          <w:p w14:paraId="6D69EAFF"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13693CD0"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474EBAEC" w14:textId="77777777" w:rsidR="008836B2" w:rsidRPr="00096913" w:rsidRDefault="008836B2" w:rsidP="000413EA">
            <w:pPr>
              <w:spacing w:after="0"/>
              <w:rPr>
                <w:rFonts w:cs="Arial"/>
              </w:rPr>
            </w:pPr>
          </w:p>
        </w:tc>
      </w:tr>
      <w:tr w:rsidR="008836B2" w:rsidRPr="00096913" w14:paraId="42277EED" w14:textId="77777777" w:rsidTr="000413EA">
        <w:trPr>
          <w:trHeight w:val="313"/>
        </w:trPr>
        <w:tc>
          <w:tcPr>
            <w:tcW w:w="3400" w:type="dxa"/>
            <w:shd w:val="clear" w:color="auto" w:fill="auto"/>
            <w:vAlign w:val="center"/>
          </w:tcPr>
          <w:p w14:paraId="07A4EA8D" w14:textId="77777777" w:rsidR="008836B2" w:rsidRPr="00096913" w:rsidRDefault="008836B2" w:rsidP="000413EA">
            <w:pPr>
              <w:spacing w:after="0"/>
              <w:rPr>
                <w:rFonts w:cs="Arial"/>
              </w:rPr>
            </w:pPr>
            <w:r w:rsidRPr="00096913">
              <w:rPr>
                <w:rFonts w:cs="Arial"/>
              </w:rPr>
              <w:t>Meridian Incorporated</w:t>
            </w:r>
          </w:p>
        </w:tc>
        <w:tc>
          <w:tcPr>
            <w:tcW w:w="5526" w:type="dxa"/>
            <w:shd w:val="clear" w:color="auto" w:fill="auto"/>
            <w:vAlign w:val="center"/>
          </w:tcPr>
          <w:p w14:paraId="5CC6CDC8" w14:textId="77777777" w:rsidR="008836B2" w:rsidRPr="00096913" w:rsidRDefault="008836B2" w:rsidP="000413EA">
            <w:pPr>
              <w:spacing w:after="0"/>
              <w:rPr>
                <w:rFonts w:cs="Arial"/>
              </w:rPr>
            </w:pPr>
            <w:r w:rsidRPr="00096913">
              <w:rPr>
                <w:rFonts w:cs="Arial"/>
              </w:rPr>
              <w:t xml:space="preserve">Empowering people with a disability who identify as LGBTIQA (plus) to bravely, actively and proudly participate in the civic and community life they want. </w:t>
            </w:r>
          </w:p>
        </w:tc>
        <w:tc>
          <w:tcPr>
            <w:tcW w:w="1842" w:type="dxa"/>
            <w:shd w:val="clear" w:color="auto" w:fill="auto"/>
            <w:vAlign w:val="center"/>
          </w:tcPr>
          <w:p w14:paraId="51D15217"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66470D6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EDAFCF7" w14:textId="77777777" w:rsidR="008836B2" w:rsidRPr="00096913" w:rsidRDefault="008836B2" w:rsidP="000413EA">
            <w:pPr>
              <w:spacing w:after="0"/>
              <w:rPr>
                <w:rFonts w:cs="Arial"/>
              </w:rPr>
            </w:pPr>
          </w:p>
        </w:tc>
      </w:tr>
      <w:tr w:rsidR="008836B2" w:rsidRPr="00096913" w14:paraId="43BC7437" w14:textId="77777777" w:rsidTr="000413EA">
        <w:trPr>
          <w:trHeight w:val="313"/>
        </w:trPr>
        <w:tc>
          <w:tcPr>
            <w:tcW w:w="3400" w:type="dxa"/>
            <w:shd w:val="clear" w:color="D9D9D9" w:fill="D9D9D9"/>
            <w:vAlign w:val="center"/>
          </w:tcPr>
          <w:p w14:paraId="003D12DB" w14:textId="77777777" w:rsidR="008836B2" w:rsidRPr="00096913" w:rsidRDefault="008836B2" w:rsidP="000413EA">
            <w:pPr>
              <w:spacing w:after="0"/>
              <w:rPr>
                <w:rFonts w:cs="Arial"/>
              </w:rPr>
            </w:pPr>
            <w:r w:rsidRPr="00096913">
              <w:rPr>
                <w:rFonts w:cs="Arial"/>
              </w:rPr>
              <w:t>Microboards Australia Ltd</w:t>
            </w:r>
          </w:p>
        </w:tc>
        <w:tc>
          <w:tcPr>
            <w:tcW w:w="5526" w:type="dxa"/>
            <w:shd w:val="clear" w:color="D9D9D9" w:fill="D9D9D9"/>
            <w:vAlign w:val="center"/>
          </w:tcPr>
          <w:p w14:paraId="42091D59" w14:textId="77777777" w:rsidR="008836B2" w:rsidRPr="00096913" w:rsidRDefault="008836B2" w:rsidP="000413EA">
            <w:pPr>
              <w:spacing w:after="0"/>
              <w:rPr>
                <w:rFonts w:cs="Arial"/>
              </w:rPr>
            </w:pPr>
            <w:r w:rsidRPr="00096913">
              <w:rPr>
                <w:rFonts w:cs="Arial"/>
              </w:rPr>
              <w:t xml:space="preserve">Microboard planning and commencement in the early years </w:t>
            </w:r>
          </w:p>
        </w:tc>
        <w:tc>
          <w:tcPr>
            <w:tcW w:w="1842" w:type="dxa"/>
            <w:shd w:val="clear" w:color="D9D9D9" w:fill="D9D9D9"/>
            <w:vAlign w:val="center"/>
          </w:tcPr>
          <w:p w14:paraId="72B7A53D" w14:textId="77777777" w:rsidR="008836B2" w:rsidRPr="00096913" w:rsidRDefault="008836B2" w:rsidP="000413EA">
            <w:pPr>
              <w:spacing w:after="0"/>
              <w:rPr>
                <w:rFonts w:cs="Arial"/>
              </w:rPr>
            </w:pPr>
            <w:r w:rsidRPr="00096913">
              <w:rPr>
                <w:rFonts w:cs="Arial"/>
              </w:rPr>
              <w:t>NSW</w:t>
            </w:r>
          </w:p>
          <w:p w14:paraId="0A4B0F72" w14:textId="77777777" w:rsidR="008836B2" w:rsidRPr="00096913" w:rsidRDefault="008836B2" w:rsidP="000413EA">
            <w:pPr>
              <w:spacing w:after="0"/>
              <w:rPr>
                <w:rFonts w:cs="Arial"/>
              </w:rPr>
            </w:pPr>
            <w:r w:rsidRPr="00096913">
              <w:rPr>
                <w:rFonts w:cs="Arial"/>
              </w:rPr>
              <w:t>VIC</w:t>
            </w:r>
          </w:p>
          <w:p w14:paraId="7C9C4CAC"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13364E89"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56F8E8D" w14:textId="77777777" w:rsidR="008836B2" w:rsidRPr="00096913" w:rsidRDefault="008836B2" w:rsidP="000413EA">
            <w:pPr>
              <w:spacing w:after="0"/>
              <w:rPr>
                <w:rFonts w:cs="Arial"/>
              </w:rPr>
            </w:pPr>
          </w:p>
        </w:tc>
      </w:tr>
      <w:tr w:rsidR="008836B2" w:rsidRPr="00096913" w14:paraId="707BA161" w14:textId="77777777" w:rsidTr="000413EA">
        <w:trPr>
          <w:trHeight w:val="313"/>
        </w:trPr>
        <w:tc>
          <w:tcPr>
            <w:tcW w:w="3400" w:type="dxa"/>
            <w:shd w:val="clear" w:color="auto" w:fill="auto"/>
            <w:vAlign w:val="center"/>
          </w:tcPr>
          <w:p w14:paraId="2FC33647" w14:textId="77777777" w:rsidR="008836B2" w:rsidRPr="00096913" w:rsidRDefault="008836B2" w:rsidP="000413EA">
            <w:pPr>
              <w:spacing w:after="0"/>
              <w:rPr>
                <w:rFonts w:cs="Arial"/>
              </w:rPr>
            </w:pPr>
            <w:r w:rsidRPr="00096913">
              <w:rPr>
                <w:rFonts w:cs="Arial"/>
              </w:rPr>
              <w:t>Midsumma Festival Inc.</w:t>
            </w:r>
          </w:p>
        </w:tc>
        <w:tc>
          <w:tcPr>
            <w:tcW w:w="5526" w:type="dxa"/>
            <w:shd w:val="clear" w:color="auto" w:fill="auto"/>
            <w:vAlign w:val="center"/>
          </w:tcPr>
          <w:p w14:paraId="6F060287" w14:textId="77777777" w:rsidR="008836B2" w:rsidRPr="00096913" w:rsidRDefault="008836B2" w:rsidP="000413EA">
            <w:pPr>
              <w:spacing w:after="0"/>
              <w:rPr>
                <w:rFonts w:cs="Arial"/>
              </w:rPr>
            </w:pPr>
            <w:r w:rsidRPr="00096913">
              <w:rPr>
                <w:rFonts w:cs="Arial"/>
              </w:rPr>
              <w:t xml:space="preserve">MIDSUMMA PATHWAYS - creative arts and cultural development capacity building mentoring program for LGBTQIA artists and arts-workers living with disability. </w:t>
            </w:r>
          </w:p>
        </w:tc>
        <w:tc>
          <w:tcPr>
            <w:tcW w:w="1842" w:type="dxa"/>
            <w:shd w:val="clear" w:color="auto" w:fill="auto"/>
            <w:vAlign w:val="center"/>
          </w:tcPr>
          <w:p w14:paraId="549BF2D9"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7DC047C5"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548E41B5" w14:textId="77777777" w:rsidR="008836B2" w:rsidRPr="00096913" w:rsidRDefault="008836B2" w:rsidP="000413EA">
            <w:pPr>
              <w:spacing w:after="0"/>
              <w:rPr>
                <w:rFonts w:cs="Arial"/>
              </w:rPr>
            </w:pPr>
          </w:p>
        </w:tc>
      </w:tr>
      <w:tr w:rsidR="008836B2" w:rsidRPr="00096913" w14:paraId="38260212" w14:textId="77777777" w:rsidTr="000413EA">
        <w:trPr>
          <w:trHeight w:val="313"/>
        </w:trPr>
        <w:tc>
          <w:tcPr>
            <w:tcW w:w="3400" w:type="dxa"/>
            <w:shd w:val="clear" w:color="D9D9D9" w:fill="D9D9D9"/>
            <w:vAlign w:val="center"/>
          </w:tcPr>
          <w:p w14:paraId="51EB0444" w14:textId="77777777" w:rsidR="008836B2" w:rsidRPr="00096913" w:rsidRDefault="008836B2" w:rsidP="000413EA">
            <w:pPr>
              <w:spacing w:after="0"/>
              <w:rPr>
                <w:rFonts w:cs="Arial"/>
              </w:rPr>
            </w:pPr>
            <w:r w:rsidRPr="00096913">
              <w:rPr>
                <w:rFonts w:cs="Arial"/>
              </w:rPr>
              <w:t>Migrant Resource Centre (Southern Tasmania) Inc.</w:t>
            </w:r>
          </w:p>
        </w:tc>
        <w:tc>
          <w:tcPr>
            <w:tcW w:w="5526" w:type="dxa"/>
            <w:shd w:val="clear" w:color="D9D9D9" w:fill="D9D9D9"/>
            <w:vAlign w:val="center"/>
          </w:tcPr>
          <w:p w14:paraId="400F92A0" w14:textId="77777777" w:rsidR="008836B2" w:rsidRPr="00096913" w:rsidRDefault="008836B2" w:rsidP="000413EA">
            <w:pPr>
              <w:spacing w:after="0"/>
              <w:rPr>
                <w:rFonts w:cs="Arial"/>
              </w:rPr>
            </w:pPr>
            <w:r w:rsidRPr="00096913">
              <w:rPr>
                <w:rFonts w:cs="Arial"/>
              </w:rPr>
              <w:t xml:space="preserve">Amplify Ability </w:t>
            </w:r>
          </w:p>
        </w:tc>
        <w:tc>
          <w:tcPr>
            <w:tcW w:w="1842" w:type="dxa"/>
            <w:shd w:val="clear" w:color="D9D9D9" w:fill="D9D9D9"/>
            <w:vAlign w:val="center"/>
          </w:tcPr>
          <w:p w14:paraId="3078C983"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24D761B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5CC42A7" w14:textId="77777777" w:rsidR="008836B2" w:rsidRPr="00096913" w:rsidRDefault="008836B2" w:rsidP="000413EA">
            <w:pPr>
              <w:spacing w:after="0"/>
              <w:rPr>
                <w:rFonts w:cs="Arial"/>
              </w:rPr>
            </w:pPr>
          </w:p>
        </w:tc>
      </w:tr>
      <w:tr w:rsidR="008836B2" w:rsidRPr="00096913" w14:paraId="29CB9367" w14:textId="77777777" w:rsidTr="000413EA">
        <w:trPr>
          <w:trHeight w:val="313"/>
        </w:trPr>
        <w:tc>
          <w:tcPr>
            <w:tcW w:w="3400" w:type="dxa"/>
            <w:shd w:val="clear" w:color="auto" w:fill="auto"/>
            <w:vAlign w:val="center"/>
          </w:tcPr>
          <w:p w14:paraId="252A3AB1" w14:textId="77777777" w:rsidR="008836B2" w:rsidRPr="00096913" w:rsidRDefault="008836B2" w:rsidP="000413EA">
            <w:pPr>
              <w:spacing w:after="0"/>
              <w:rPr>
                <w:rFonts w:cs="Arial"/>
              </w:rPr>
            </w:pPr>
            <w:r w:rsidRPr="00096913">
              <w:rPr>
                <w:rFonts w:cs="Arial"/>
              </w:rPr>
              <w:t>Milk Crate Theatre</w:t>
            </w:r>
          </w:p>
        </w:tc>
        <w:tc>
          <w:tcPr>
            <w:tcW w:w="5526" w:type="dxa"/>
            <w:shd w:val="clear" w:color="auto" w:fill="auto"/>
            <w:vAlign w:val="center"/>
          </w:tcPr>
          <w:p w14:paraId="601A5D15" w14:textId="77777777" w:rsidR="008836B2" w:rsidRPr="00096913" w:rsidRDefault="008836B2" w:rsidP="000413EA">
            <w:pPr>
              <w:spacing w:after="0"/>
              <w:rPr>
                <w:rFonts w:cs="Arial"/>
              </w:rPr>
            </w:pPr>
            <w:r w:rsidRPr="00096913">
              <w:rPr>
                <w:rFonts w:cs="Arial"/>
              </w:rPr>
              <w:t xml:space="preserve">ALLEGORY - Creative workshops for people living with disability to  build confidence, skills and connections and share bold and resonant stories with audiences to build empathy and break down barriers. </w:t>
            </w:r>
          </w:p>
        </w:tc>
        <w:tc>
          <w:tcPr>
            <w:tcW w:w="1842" w:type="dxa"/>
            <w:shd w:val="clear" w:color="auto" w:fill="auto"/>
            <w:vAlign w:val="center"/>
          </w:tcPr>
          <w:p w14:paraId="6E71E517"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226E83DE"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4C58D54" w14:textId="77777777" w:rsidR="008836B2" w:rsidRPr="00096913" w:rsidRDefault="008836B2" w:rsidP="000413EA">
            <w:pPr>
              <w:spacing w:after="0"/>
              <w:rPr>
                <w:rFonts w:cs="Arial"/>
              </w:rPr>
            </w:pPr>
          </w:p>
        </w:tc>
      </w:tr>
      <w:tr w:rsidR="008836B2" w:rsidRPr="00096913" w14:paraId="1A489150" w14:textId="77777777" w:rsidTr="000413EA">
        <w:trPr>
          <w:trHeight w:val="313"/>
        </w:trPr>
        <w:tc>
          <w:tcPr>
            <w:tcW w:w="3400" w:type="dxa"/>
            <w:shd w:val="clear" w:color="D9D9D9" w:fill="D9D9D9"/>
            <w:vAlign w:val="center"/>
          </w:tcPr>
          <w:p w14:paraId="01E29FA1" w14:textId="77777777" w:rsidR="008836B2" w:rsidRPr="00096913" w:rsidRDefault="008836B2" w:rsidP="000413EA">
            <w:pPr>
              <w:spacing w:after="0"/>
              <w:rPr>
                <w:rFonts w:cs="Arial"/>
              </w:rPr>
            </w:pPr>
            <w:r w:rsidRPr="00096913">
              <w:rPr>
                <w:rFonts w:cs="Arial"/>
              </w:rPr>
              <w:lastRenderedPageBreak/>
              <w:t>Mirri Productions Pty Ltd</w:t>
            </w:r>
          </w:p>
        </w:tc>
        <w:tc>
          <w:tcPr>
            <w:tcW w:w="5526" w:type="dxa"/>
            <w:shd w:val="clear" w:color="D9D9D9" w:fill="D9D9D9"/>
            <w:vAlign w:val="center"/>
          </w:tcPr>
          <w:p w14:paraId="6E12825B" w14:textId="77777777" w:rsidR="008836B2" w:rsidRPr="00096913" w:rsidRDefault="008836B2" w:rsidP="000413EA">
            <w:pPr>
              <w:spacing w:after="0"/>
              <w:rPr>
                <w:rFonts w:cs="Arial"/>
              </w:rPr>
            </w:pPr>
            <w:r w:rsidRPr="00096913">
              <w:rPr>
                <w:rFonts w:cs="Arial"/>
              </w:rPr>
              <w:t xml:space="preserve">Ngiyani Working Together </w:t>
            </w:r>
          </w:p>
        </w:tc>
        <w:tc>
          <w:tcPr>
            <w:tcW w:w="1842" w:type="dxa"/>
            <w:shd w:val="clear" w:color="D9D9D9" w:fill="D9D9D9"/>
            <w:vAlign w:val="center"/>
          </w:tcPr>
          <w:p w14:paraId="571FD6F8"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7B86C6E0"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7C8876F5" w14:textId="77777777" w:rsidR="008836B2" w:rsidRPr="00096913" w:rsidRDefault="008836B2" w:rsidP="000413EA">
            <w:pPr>
              <w:spacing w:after="0"/>
              <w:rPr>
                <w:rFonts w:cs="Arial"/>
              </w:rPr>
            </w:pPr>
          </w:p>
        </w:tc>
      </w:tr>
      <w:tr w:rsidR="008836B2" w:rsidRPr="00096913" w14:paraId="457585B4" w14:textId="77777777" w:rsidTr="000413EA">
        <w:trPr>
          <w:trHeight w:val="313"/>
        </w:trPr>
        <w:tc>
          <w:tcPr>
            <w:tcW w:w="3400" w:type="dxa"/>
            <w:shd w:val="clear" w:color="auto" w:fill="auto"/>
            <w:vAlign w:val="center"/>
          </w:tcPr>
          <w:p w14:paraId="6CFB6AB9" w14:textId="77777777" w:rsidR="008836B2" w:rsidRPr="00096913" w:rsidRDefault="008836B2" w:rsidP="000413EA">
            <w:pPr>
              <w:spacing w:after="0"/>
              <w:rPr>
                <w:rFonts w:cs="Arial"/>
              </w:rPr>
            </w:pPr>
            <w:r w:rsidRPr="00096913">
              <w:rPr>
                <w:rFonts w:cs="Arial"/>
              </w:rPr>
              <w:t>Mobility and Accessibility for Children in Australia Limited</w:t>
            </w:r>
          </w:p>
        </w:tc>
        <w:tc>
          <w:tcPr>
            <w:tcW w:w="5526" w:type="dxa"/>
            <w:shd w:val="clear" w:color="auto" w:fill="auto"/>
            <w:vAlign w:val="center"/>
          </w:tcPr>
          <w:p w14:paraId="043A320C" w14:textId="77777777" w:rsidR="008836B2" w:rsidRPr="00096913" w:rsidRDefault="008836B2" w:rsidP="000413EA">
            <w:pPr>
              <w:spacing w:after="0"/>
              <w:rPr>
                <w:rFonts w:cs="Arial"/>
              </w:rPr>
            </w:pPr>
            <w:r w:rsidRPr="00096913">
              <w:rPr>
                <w:rFonts w:cs="Arial"/>
              </w:rPr>
              <w:t xml:space="preserve">National Information Resource supporting the rights of all children to safe and accessible transport and participation in community life. </w:t>
            </w:r>
          </w:p>
        </w:tc>
        <w:tc>
          <w:tcPr>
            <w:tcW w:w="1842" w:type="dxa"/>
            <w:shd w:val="clear" w:color="auto" w:fill="auto"/>
            <w:vAlign w:val="center"/>
          </w:tcPr>
          <w:p w14:paraId="479EAD22"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2D64C2BA"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0D8F1717" w14:textId="77777777" w:rsidR="008836B2" w:rsidRPr="00096913" w:rsidRDefault="008836B2" w:rsidP="000413EA">
            <w:pPr>
              <w:spacing w:after="0"/>
              <w:rPr>
                <w:rFonts w:cs="Arial"/>
              </w:rPr>
            </w:pPr>
          </w:p>
        </w:tc>
      </w:tr>
      <w:tr w:rsidR="008836B2" w:rsidRPr="00096913" w14:paraId="57E784B9" w14:textId="77777777" w:rsidTr="000413EA">
        <w:trPr>
          <w:trHeight w:val="313"/>
        </w:trPr>
        <w:tc>
          <w:tcPr>
            <w:tcW w:w="3400" w:type="dxa"/>
            <w:shd w:val="clear" w:color="D9D9D9" w:fill="D9D9D9"/>
            <w:vAlign w:val="center"/>
          </w:tcPr>
          <w:p w14:paraId="489714A5" w14:textId="77777777" w:rsidR="008836B2" w:rsidRPr="00096913" w:rsidRDefault="008836B2" w:rsidP="000413EA">
            <w:pPr>
              <w:spacing w:after="0"/>
              <w:rPr>
                <w:rFonts w:cs="Arial"/>
              </w:rPr>
            </w:pPr>
            <w:r w:rsidRPr="00096913">
              <w:rPr>
                <w:rFonts w:cs="Arial"/>
              </w:rPr>
              <w:t>Monash University</w:t>
            </w:r>
          </w:p>
        </w:tc>
        <w:tc>
          <w:tcPr>
            <w:tcW w:w="5526" w:type="dxa"/>
            <w:shd w:val="clear" w:color="D9D9D9" w:fill="D9D9D9"/>
            <w:vAlign w:val="center"/>
          </w:tcPr>
          <w:p w14:paraId="66FFD801" w14:textId="77777777" w:rsidR="008836B2" w:rsidRPr="00096913" w:rsidRDefault="008836B2" w:rsidP="000413EA">
            <w:pPr>
              <w:spacing w:after="0"/>
              <w:rPr>
                <w:rFonts w:cs="Arial"/>
              </w:rPr>
            </w:pPr>
            <w:r w:rsidRPr="00096913">
              <w:rPr>
                <w:rFonts w:cs="Arial"/>
              </w:rPr>
              <w:t xml:space="preserve">Bringing AllPlay Footy to the AFL community </w:t>
            </w:r>
          </w:p>
        </w:tc>
        <w:tc>
          <w:tcPr>
            <w:tcW w:w="1842" w:type="dxa"/>
            <w:shd w:val="clear" w:color="D9D9D9" w:fill="D9D9D9"/>
            <w:vAlign w:val="center"/>
          </w:tcPr>
          <w:p w14:paraId="000E84F2"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480EDE94"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7D7DA31D" w14:textId="77777777" w:rsidR="008836B2" w:rsidRPr="00096913" w:rsidRDefault="008836B2" w:rsidP="000413EA">
            <w:pPr>
              <w:spacing w:after="0"/>
              <w:rPr>
                <w:rFonts w:cs="Arial"/>
              </w:rPr>
            </w:pPr>
          </w:p>
        </w:tc>
      </w:tr>
      <w:tr w:rsidR="008836B2" w:rsidRPr="00096913" w14:paraId="70C6B4E3" w14:textId="77777777" w:rsidTr="000413EA">
        <w:trPr>
          <w:trHeight w:val="313"/>
        </w:trPr>
        <w:tc>
          <w:tcPr>
            <w:tcW w:w="3400" w:type="dxa"/>
            <w:shd w:val="clear" w:color="auto" w:fill="auto"/>
            <w:vAlign w:val="center"/>
          </w:tcPr>
          <w:p w14:paraId="67DB8A57" w14:textId="77777777" w:rsidR="008836B2" w:rsidRPr="00096913" w:rsidRDefault="008836B2" w:rsidP="000413EA">
            <w:pPr>
              <w:spacing w:after="0"/>
              <w:rPr>
                <w:rFonts w:cs="Arial"/>
              </w:rPr>
            </w:pPr>
            <w:r w:rsidRPr="00096913">
              <w:rPr>
                <w:rFonts w:cs="Arial"/>
              </w:rPr>
              <w:t>Motor Neurone Disease Australia Inc.</w:t>
            </w:r>
          </w:p>
        </w:tc>
        <w:tc>
          <w:tcPr>
            <w:tcW w:w="5526" w:type="dxa"/>
            <w:shd w:val="clear" w:color="auto" w:fill="auto"/>
            <w:vAlign w:val="center"/>
          </w:tcPr>
          <w:p w14:paraId="6C572357" w14:textId="77777777" w:rsidR="008836B2" w:rsidRPr="00096913" w:rsidRDefault="008836B2" w:rsidP="000413EA">
            <w:pPr>
              <w:spacing w:after="0"/>
              <w:rPr>
                <w:rFonts w:cs="Arial"/>
              </w:rPr>
            </w:pPr>
            <w:r w:rsidRPr="00096913">
              <w:rPr>
                <w:rFonts w:cs="Arial"/>
              </w:rPr>
              <w:t xml:space="preserve">MND Connect - Connecting people impacted by motor neurone disease to consistent, quality information to foster choice and control and to relevant, appropriate and inclusive services and supports responsive to their needs and expectations. </w:t>
            </w:r>
          </w:p>
        </w:tc>
        <w:tc>
          <w:tcPr>
            <w:tcW w:w="1842" w:type="dxa"/>
            <w:shd w:val="clear" w:color="auto" w:fill="auto"/>
            <w:vAlign w:val="center"/>
          </w:tcPr>
          <w:p w14:paraId="65F3A47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EFA07D5"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690B4799" w14:textId="77777777" w:rsidR="008836B2" w:rsidRPr="00096913" w:rsidRDefault="008836B2" w:rsidP="000413EA">
            <w:pPr>
              <w:spacing w:after="0"/>
              <w:rPr>
                <w:rFonts w:cs="Arial"/>
              </w:rPr>
            </w:pPr>
          </w:p>
        </w:tc>
      </w:tr>
      <w:tr w:rsidR="008836B2" w:rsidRPr="00096913" w14:paraId="5AF96E9C" w14:textId="77777777" w:rsidTr="000413EA">
        <w:trPr>
          <w:trHeight w:val="313"/>
        </w:trPr>
        <w:tc>
          <w:tcPr>
            <w:tcW w:w="3400" w:type="dxa"/>
            <w:shd w:val="clear" w:color="D9D9D9" w:fill="D9D9D9"/>
            <w:vAlign w:val="center"/>
          </w:tcPr>
          <w:p w14:paraId="12164F6B" w14:textId="77777777" w:rsidR="008836B2" w:rsidRPr="00096913" w:rsidRDefault="008836B2" w:rsidP="000413EA">
            <w:pPr>
              <w:spacing w:after="0"/>
              <w:rPr>
                <w:rFonts w:cs="Arial"/>
              </w:rPr>
            </w:pPr>
            <w:r w:rsidRPr="00096913">
              <w:rPr>
                <w:rFonts w:cs="Arial"/>
              </w:rPr>
              <w:t>Motor Neurone Disease New South Wales Limited</w:t>
            </w:r>
          </w:p>
        </w:tc>
        <w:tc>
          <w:tcPr>
            <w:tcW w:w="5526" w:type="dxa"/>
            <w:shd w:val="clear" w:color="D9D9D9" w:fill="D9D9D9"/>
            <w:vAlign w:val="center"/>
          </w:tcPr>
          <w:p w14:paraId="7CF18586" w14:textId="77777777" w:rsidR="008836B2" w:rsidRPr="00096913" w:rsidRDefault="008836B2" w:rsidP="000413EA">
            <w:pPr>
              <w:spacing w:after="0"/>
              <w:rPr>
                <w:rFonts w:cs="Arial"/>
              </w:rPr>
            </w:pPr>
            <w:r w:rsidRPr="00096913">
              <w:rPr>
                <w:rFonts w:cs="Arial"/>
              </w:rPr>
              <w:t xml:space="preserve">Supporting Choice and Control for people diagnosed with MND </w:t>
            </w:r>
          </w:p>
        </w:tc>
        <w:tc>
          <w:tcPr>
            <w:tcW w:w="1842" w:type="dxa"/>
            <w:shd w:val="clear" w:color="D9D9D9" w:fill="D9D9D9"/>
            <w:vAlign w:val="center"/>
          </w:tcPr>
          <w:p w14:paraId="589C54B9" w14:textId="77777777" w:rsidR="008836B2" w:rsidRPr="00096913" w:rsidRDefault="008836B2" w:rsidP="000413EA">
            <w:pPr>
              <w:spacing w:after="0"/>
              <w:rPr>
                <w:rFonts w:cs="Arial"/>
              </w:rPr>
            </w:pPr>
            <w:r w:rsidRPr="00096913">
              <w:rPr>
                <w:rFonts w:cs="Arial"/>
              </w:rPr>
              <w:t>NSW</w:t>
            </w:r>
          </w:p>
          <w:p w14:paraId="006B1E8B"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287F6C1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B62DE5D" w14:textId="77777777" w:rsidR="008836B2" w:rsidRPr="00096913" w:rsidRDefault="008836B2" w:rsidP="000413EA">
            <w:pPr>
              <w:spacing w:after="0"/>
              <w:rPr>
                <w:rFonts w:cs="Arial"/>
              </w:rPr>
            </w:pPr>
          </w:p>
        </w:tc>
      </w:tr>
      <w:tr w:rsidR="008836B2" w:rsidRPr="00096913" w14:paraId="18A823A2" w14:textId="77777777" w:rsidTr="000413EA">
        <w:trPr>
          <w:trHeight w:val="313"/>
        </w:trPr>
        <w:tc>
          <w:tcPr>
            <w:tcW w:w="3400" w:type="dxa"/>
            <w:shd w:val="clear" w:color="auto" w:fill="auto"/>
            <w:vAlign w:val="center"/>
          </w:tcPr>
          <w:p w14:paraId="2E155082" w14:textId="77777777" w:rsidR="008836B2" w:rsidRPr="00096913" w:rsidRDefault="008836B2" w:rsidP="000413EA">
            <w:pPr>
              <w:spacing w:after="0"/>
              <w:rPr>
                <w:rFonts w:cs="Arial"/>
              </w:rPr>
            </w:pPr>
            <w:r w:rsidRPr="00096913">
              <w:rPr>
                <w:rFonts w:cs="Arial"/>
              </w:rPr>
              <w:t>Multicultural Communities Council of SA Incorporated</w:t>
            </w:r>
          </w:p>
        </w:tc>
        <w:tc>
          <w:tcPr>
            <w:tcW w:w="5526" w:type="dxa"/>
            <w:shd w:val="clear" w:color="auto" w:fill="auto"/>
            <w:vAlign w:val="center"/>
          </w:tcPr>
          <w:p w14:paraId="02BE4C0B" w14:textId="77777777" w:rsidR="008836B2" w:rsidRPr="00096913" w:rsidRDefault="008836B2" w:rsidP="000413EA">
            <w:pPr>
              <w:spacing w:after="0"/>
              <w:rPr>
                <w:rFonts w:cs="Arial"/>
              </w:rPr>
            </w:pPr>
            <w:r w:rsidRPr="00096913">
              <w:rPr>
                <w:rFonts w:cs="Arial"/>
              </w:rPr>
              <w:t xml:space="preserve">'Cultural Connections' -Multicultural Peer Support Model - Individual Capacity Building and Empowerment in Disability </w:t>
            </w:r>
          </w:p>
        </w:tc>
        <w:tc>
          <w:tcPr>
            <w:tcW w:w="1842" w:type="dxa"/>
            <w:shd w:val="clear" w:color="auto" w:fill="auto"/>
            <w:vAlign w:val="center"/>
          </w:tcPr>
          <w:p w14:paraId="5977FA0B"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6AC04CB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E4CF035" w14:textId="77777777" w:rsidR="008836B2" w:rsidRPr="00096913" w:rsidRDefault="008836B2" w:rsidP="000413EA">
            <w:pPr>
              <w:spacing w:after="0"/>
              <w:rPr>
                <w:rFonts w:cs="Arial"/>
              </w:rPr>
            </w:pPr>
          </w:p>
        </w:tc>
      </w:tr>
      <w:tr w:rsidR="008836B2" w:rsidRPr="00096913" w14:paraId="3E902127" w14:textId="77777777" w:rsidTr="000413EA">
        <w:trPr>
          <w:trHeight w:val="313"/>
        </w:trPr>
        <w:tc>
          <w:tcPr>
            <w:tcW w:w="3400" w:type="dxa"/>
            <w:shd w:val="clear" w:color="D9D9D9" w:fill="D9D9D9"/>
            <w:vAlign w:val="center"/>
          </w:tcPr>
          <w:p w14:paraId="056BB36E" w14:textId="77777777" w:rsidR="008836B2" w:rsidRPr="00096913" w:rsidRDefault="008836B2" w:rsidP="000413EA">
            <w:pPr>
              <w:spacing w:after="0"/>
              <w:rPr>
                <w:rFonts w:cs="Arial"/>
              </w:rPr>
            </w:pPr>
            <w:r w:rsidRPr="00096913">
              <w:rPr>
                <w:rFonts w:cs="Arial"/>
              </w:rPr>
              <w:t>Multicultural Families Organisation Inc.</w:t>
            </w:r>
          </w:p>
        </w:tc>
        <w:tc>
          <w:tcPr>
            <w:tcW w:w="5526" w:type="dxa"/>
            <w:shd w:val="clear" w:color="D9D9D9" w:fill="D9D9D9"/>
            <w:vAlign w:val="center"/>
          </w:tcPr>
          <w:p w14:paraId="0FCF3192" w14:textId="77777777" w:rsidR="008836B2" w:rsidRPr="00096913" w:rsidRDefault="008836B2" w:rsidP="000413EA">
            <w:pPr>
              <w:spacing w:after="0"/>
              <w:rPr>
                <w:rFonts w:cs="Arial"/>
              </w:rPr>
            </w:pPr>
            <w:r w:rsidRPr="00096913">
              <w:rPr>
                <w:rFonts w:cs="Arial"/>
              </w:rPr>
              <w:t xml:space="preserve">The Social Inclusion and Life Skills (SILS) Program </w:t>
            </w:r>
          </w:p>
        </w:tc>
        <w:tc>
          <w:tcPr>
            <w:tcW w:w="1842" w:type="dxa"/>
            <w:shd w:val="clear" w:color="D9D9D9" w:fill="D9D9D9"/>
            <w:vAlign w:val="center"/>
          </w:tcPr>
          <w:p w14:paraId="1AAD60C5"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086617E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4FB06E9B" w14:textId="77777777" w:rsidR="008836B2" w:rsidRPr="00096913" w:rsidRDefault="008836B2" w:rsidP="000413EA">
            <w:pPr>
              <w:spacing w:after="0"/>
              <w:rPr>
                <w:rFonts w:cs="Arial"/>
              </w:rPr>
            </w:pPr>
          </w:p>
        </w:tc>
      </w:tr>
      <w:tr w:rsidR="008836B2" w:rsidRPr="00096913" w14:paraId="77C35560" w14:textId="77777777" w:rsidTr="000413EA">
        <w:trPr>
          <w:trHeight w:val="313"/>
        </w:trPr>
        <w:tc>
          <w:tcPr>
            <w:tcW w:w="3400" w:type="dxa"/>
            <w:shd w:val="clear" w:color="auto" w:fill="auto"/>
            <w:vAlign w:val="center"/>
          </w:tcPr>
          <w:p w14:paraId="3A549DC6" w14:textId="77777777" w:rsidR="008836B2" w:rsidRPr="00096913" w:rsidRDefault="008836B2" w:rsidP="000413EA">
            <w:pPr>
              <w:spacing w:after="0"/>
              <w:rPr>
                <w:rFonts w:cs="Arial"/>
              </w:rPr>
            </w:pPr>
            <w:r w:rsidRPr="00096913">
              <w:rPr>
                <w:rFonts w:cs="Arial"/>
              </w:rPr>
              <w:t>Muscular Dystrophy Association Inc.</w:t>
            </w:r>
          </w:p>
        </w:tc>
        <w:tc>
          <w:tcPr>
            <w:tcW w:w="5526" w:type="dxa"/>
            <w:shd w:val="clear" w:color="auto" w:fill="auto"/>
            <w:vAlign w:val="center"/>
          </w:tcPr>
          <w:p w14:paraId="5B358F24" w14:textId="77777777" w:rsidR="008836B2" w:rsidRPr="00096913" w:rsidRDefault="008836B2" w:rsidP="000413EA">
            <w:pPr>
              <w:spacing w:after="0"/>
              <w:rPr>
                <w:rFonts w:cs="Arial"/>
              </w:rPr>
            </w:pPr>
            <w:r w:rsidRPr="00096913">
              <w:rPr>
                <w:rFonts w:cs="Arial"/>
              </w:rPr>
              <w:t xml:space="preserve">Education MD - building capacity to support mainstream educational opportunities for young people with muscular dystrophy </w:t>
            </w:r>
          </w:p>
        </w:tc>
        <w:tc>
          <w:tcPr>
            <w:tcW w:w="1842" w:type="dxa"/>
            <w:shd w:val="clear" w:color="auto" w:fill="auto"/>
            <w:vAlign w:val="center"/>
          </w:tcPr>
          <w:p w14:paraId="30C14C98"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2A4280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6E9F7E76" w14:textId="77777777" w:rsidR="008836B2" w:rsidRPr="00096913" w:rsidRDefault="008836B2" w:rsidP="000413EA">
            <w:pPr>
              <w:spacing w:after="0"/>
              <w:rPr>
                <w:rFonts w:cs="Arial"/>
              </w:rPr>
            </w:pPr>
          </w:p>
        </w:tc>
      </w:tr>
      <w:tr w:rsidR="008836B2" w:rsidRPr="00096913" w14:paraId="19C4CC18" w14:textId="77777777" w:rsidTr="000413EA">
        <w:trPr>
          <w:trHeight w:val="313"/>
        </w:trPr>
        <w:tc>
          <w:tcPr>
            <w:tcW w:w="3400" w:type="dxa"/>
            <w:shd w:val="clear" w:color="D9D9D9" w:fill="D9D9D9"/>
            <w:vAlign w:val="center"/>
          </w:tcPr>
          <w:p w14:paraId="1BAF32FF" w14:textId="77777777" w:rsidR="008836B2" w:rsidRPr="00096913" w:rsidRDefault="008836B2" w:rsidP="000413EA">
            <w:pPr>
              <w:spacing w:after="0"/>
              <w:rPr>
                <w:rFonts w:cs="Arial"/>
              </w:rPr>
            </w:pPr>
            <w:r w:rsidRPr="00096913">
              <w:rPr>
                <w:rFonts w:cs="Arial"/>
              </w:rPr>
              <w:t>Muscular Dystrophy Association of New South Wales</w:t>
            </w:r>
          </w:p>
        </w:tc>
        <w:tc>
          <w:tcPr>
            <w:tcW w:w="5526" w:type="dxa"/>
            <w:shd w:val="clear" w:color="D9D9D9" w:fill="D9D9D9"/>
            <w:vAlign w:val="center"/>
          </w:tcPr>
          <w:p w14:paraId="2B442280" w14:textId="77777777" w:rsidR="008836B2" w:rsidRPr="00096913" w:rsidRDefault="008836B2" w:rsidP="000413EA">
            <w:pPr>
              <w:spacing w:after="0"/>
              <w:rPr>
                <w:rFonts w:cs="Arial"/>
              </w:rPr>
            </w:pPr>
            <w:r w:rsidRPr="00096913">
              <w:rPr>
                <w:rFonts w:cs="Arial"/>
              </w:rPr>
              <w:t xml:space="preserve">Peer Connect - Peer support delivered the way YOU want it. </w:t>
            </w:r>
          </w:p>
        </w:tc>
        <w:tc>
          <w:tcPr>
            <w:tcW w:w="1842" w:type="dxa"/>
            <w:shd w:val="clear" w:color="D9D9D9" w:fill="D9D9D9"/>
            <w:vAlign w:val="center"/>
          </w:tcPr>
          <w:p w14:paraId="6FEC5560"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8942BA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75B6F2C" w14:textId="77777777" w:rsidR="008836B2" w:rsidRPr="00096913" w:rsidRDefault="008836B2" w:rsidP="000413EA">
            <w:pPr>
              <w:spacing w:after="0"/>
              <w:rPr>
                <w:rFonts w:cs="Arial"/>
              </w:rPr>
            </w:pPr>
          </w:p>
        </w:tc>
      </w:tr>
      <w:tr w:rsidR="008836B2" w:rsidRPr="00096913" w14:paraId="18717FD6" w14:textId="77777777" w:rsidTr="000413EA">
        <w:trPr>
          <w:trHeight w:val="313"/>
        </w:trPr>
        <w:tc>
          <w:tcPr>
            <w:tcW w:w="3400" w:type="dxa"/>
            <w:shd w:val="clear" w:color="auto" w:fill="auto"/>
            <w:vAlign w:val="center"/>
          </w:tcPr>
          <w:p w14:paraId="2DD677C8" w14:textId="77777777" w:rsidR="008836B2" w:rsidRPr="00096913" w:rsidRDefault="008836B2" w:rsidP="000413EA">
            <w:pPr>
              <w:spacing w:after="0"/>
              <w:rPr>
                <w:rFonts w:cs="Arial"/>
              </w:rPr>
            </w:pPr>
            <w:r w:rsidRPr="00096913">
              <w:rPr>
                <w:rFonts w:cs="Arial"/>
              </w:rPr>
              <w:t>My Life My Decisions Incorporated</w:t>
            </w:r>
          </w:p>
        </w:tc>
        <w:tc>
          <w:tcPr>
            <w:tcW w:w="5526" w:type="dxa"/>
            <w:shd w:val="clear" w:color="auto" w:fill="auto"/>
            <w:vAlign w:val="center"/>
          </w:tcPr>
          <w:p w14:paraId="17BDFCF0" w14:textId="77777777" w:rsidR="008836B2" w:rsidRPr="00096913" w:rsidRDefault="008836B2" w:rsidP="000413EA">
            <w:pPr>
              <w:spacing w:after="0"/>
              <w:rPr>
                <w:rFonts w:cs="Arial"/>
              </w:rPr>
            </w:pPr>
            <w:r w:rsidRPr="00096913">
              <w:rPr>
                <w:rFonts w:cs="Arial"/>
              </w:rPr>
              <w:t>Providing connections and mentoring to empower autistic and neuro</w:t>
            </w:r>
            <w:r>
              <w:rPr>
                <w:rFonts w:cs="Arial"/>
              </w:rPr>
              <w:t>-</w:t>
            </w:r>
            <w:r w:rsidRPr="00096913">
              <w:rPr>
                <w:rFonts w:cs="Arial"/>
              </w:rPr>
              <w:t xml:space="preserve">divergent individuals to exercise self-determination and agency in their lives </w:t>
            </w:r>
          </w:p>
        </w:tc>
        <w:tc>
          <w:tcPr>
            <w:tcW w:w="1842" w:type="dxa"/>
            <w:shd w:val="clear" w:color="auto" w:fill="auto"/>
            <w:vAlign w:val="center"/>
          </w:tcPr>
          <w:p w14:paraId="6E9D4F63"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23FB7EC1"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23A7A46" w14:textId="77777777" w:rsidR="008836B2" w:rsidRPr="00096913" w:rsidRDefault="008836B2" w:rsidP="000413EA">
            <w:pPr>
              <w:spacing w:after="0"/>
              <w:rPr>
                <w:rFonts w:cs="Arial"/>
              </w:rPr>
            </w:pPr>
          </w:p>
        </w:tc>
      </w:tr>
      <w:tr w:rsidR="008836B2" w:rsidRPr="00096913" w14:paraId="5814285C" w14:textId="77777777" w:rsidTr="000413EA">
        <w:trPr>
          <w:trHeight w:val="313"/>
        </w:trPr>
        <w:tc>
          <w:tcPr>
            <w:tcW w:w="3400" w:type="dxa"/>
            <w:shd w:val="clear" w:color="D9D9D9" w:fill="D9D9D9"/>
            <w:vAlign w:val="center"/>
          </w:tcPr>
          <w:p w14:paraId="5541F542" w14:textId="77777777" w:rsidR="008836B2" w:rsidRPr="00096913" w:rsidRDefault="008836B2" w:rsidP="000413EA">
            <w:pPr>
              <w:spacing w:after="0"/>
              <w:rPr>
                <w:rFonts w:cs="Arial"/>
              </w:rPr>
            </w:pPr>
            <w:r w:rsidRPr="00096913">
              <w:rPr>
                <w:rFonts w:cs="Arial"/>
              </w:rPr>
              <w:lastRenderedPageBreak/>
              <w:t>National Ethnic Disability Alliance</w:t>
            </w:r>
          </w:p>
        </w:tc>
        <w:tc>
          <w:tcPr>
            <w:tcW w:w="5526" w:type="dxa"/>
            <w:shd w:val="clear" w:color="D9D9D9" w:fill="D9D9D9"/>
            <w:vAlign w:val="center"/>
          </w:tcPr>
          <w:p w14:paraId="5E6ABE84" w14:textId="77777777" w:rsidR="008836B2" w:rsidRPr="00096913" w:rsidRDefault="008836B2" w:rsidP="000413EA">
            <w:pPr>
              <w:spacing w:after="0"/>
              <w:rPr>
                <w:rFonts w:cs="Arial"/>
              </w:rPr>
            </w:pPr>
            <w:r w:rsidRPr="00096913">
              <w:rPr>
                <w:rFonts w:cs="Arial"/>
              </w:rPr>
              <w:t xml:space="preserve">Let's simplify. </w:t>
            </w:r>
          </w:p>
        </w:tc>
        <w:tc>
          <w:tcPr>
            <w:tcW w:w="1842" w:type="dxa"/>
            <w:shd w:val="clear" w:color="D9D9D9" w:fill="D9D9D9"/>
            <w:vAlign w:val="center"/>
          </w:tcPr>
          <w:p w14:paraId="401BAA1E" w14:textId="77777777" w:rsidR="008836B2" w:rsidRPr="00096913" w:rsidRDefault="008836B2" w:rsidP="000413EA">
            <w:pPr>
              <w:spacing w:after="0"/>
              <w:rPr>
                <w:rFonts w:cs="Arial"/>
              </w:rPr>
            </w:pPr>
            <w:r w:rsidRPr="00096913">
              <w:rPr>
                <w:rFonts w:cs="Arial"/>
              </w:rPr>
              <w:t xml:space="preserve">QLD </w:t>
            </w:r>
          </w:p>
          <w:p w14:paraId="005A046A" w14:textId="77777777" w:rsidR="008836B2" w:rsidRPr="00096913" w:rsidRDefault="008836B2" w:rsidP="000413EA">
            <w:pPr>
              <w:spacing w:after="0"/>
              <w:rPr>
                <w:rFonts w:cs="Arial"/>
              </w:rPr>
            </w:pPr>
            <w:r w:rsidRPr="00096913">
              <w:rPr>
                <w:rFonts w:cs="Arial"/>
              </w:rPr>
              <w:t xml:space="preserve">WA </w:t>
            </w:r>
          </w:p>
          <w:p w14:paraId="1867FCE0" w14:textId="77777777" w:rsidR="008836B2" w:rsidRPr="00096913" w:rsidRDefault="008836B2" w:rsidP="000413EA">
            <w:pPr>
              <w:spacing w:after="0"/>
              <w:rPr>
                <w:rFonts w:cs="Arial"/>
              </w:rPr>
            </w:pPr>
            <w:r w:rsidRPr="00096913">
              <w:rPr>
                <w:rFonts w:cs="Arial"/>
              </w:rPr>
              <w:t xml:space="preserve">TAS </w:t>
            </w:r>
          </w:p>
          <w:p w14:paraId="685CD0DA"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4BC51B3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3B2A942" w14:textId="77777777" w:rsidR="008836B2" w:rsidRPr="00096913" w:rsidRDefault="008836B2" w:rsidP="000413EA">
            <w:pPr>
              <w:spacing w:after="0"/>
              <w:rPr>
                <w:rFonts w:cs="Arial"/>
              </w:rPr>
            </w:pPr>
          </w:p>
        </w:tc>
      </w:tr>
      <w:tr w:rsidR="008836B2" w:rsidRPr="00096913" w14:paraId="58A8CA16" w14:textId="77777777" w:rsidTr="000413EA">
        <w:trPr>
          <w:trHeight w:val="313"/>
        </w:trPr>
        <w:tc>
          <w:tcPr>
            <w:tcW w:w="3400" w:type="dxa"/>
            <w:shd w:val="clear" w:color="auto" w:fill="auto"/>
            <w:vAlign w:val="center"/>
          </w:tcPr>
          <w:p w14:paraId="185D3408" w14:textId="77777777" w:rsidR="008836B2" w:rsidRPr="00096913" w:rsidRDefault="008836B2" w:rsidP="000413EA">
            <w:pPr>
              <w:spacing w:after="0"/>
              <w:rPr>
                <w:rFonts w:cs="Arial"/>
              </w:rPr>
            </w:pPr>
            <w:r w:rsidRPr="00096913">
              <w:rPr>
                <w:rFonts w:cs="Arial"/>
              </w:rPr>
              <w:t>National Stroke Foundation</w:t>
            </w:r>
          </w:p>
        </w:tc>
        <w:tc>
          <w:tcPr>
            <w:tcW w:w="5526" w:type="dxa"/>
            <w:shd w:val="clear" w:color="auto" w:fill="auto"/>
            <w:vAlign w:val="center"/>
          </w:tcPr>
          <w:p w14:paraId="4AA1CBE1" w14:textId="77777777" w:rsidR="008836B2" w:rsidRPr="00096913" w:rsidRDefault="008836B2" w:rsidP="000413EA">
            <w:pPr>
              <w:spacing w:after="0"/>
              <w:rPr>
                <w:rFonts w:cs="Arial"/>
              </w:rPr>
            </w:pPr>
            <w:r w:rsidRPr="00096913">
              <w:rPr>
                <w:rFonts w:cs="Arial"/>
              </w:rPr>
              <w:t xml:space="preserve">Finding my new normal, information and support for life after stroke </w:t>
            </w:r>
          </w:p>
        </w:tc>
        <w:tc>
          <w:tcPr>
            <w:tcW w:w="1842" w:type="dxa"/>
            <w:shd w:val="clear" w:color="auto" w:fill="auto"/>
            <w:vAlign w:val="center"/>
          </w:tcPr>
          <w:p w14:paraId="3C1760B0"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67E513A1"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5A2F0391" w14:textId="77777777" w:rsidR="008836B2" w:rsidRPr="00096913" w:rsidRDefault="008836B2" w:rsidP="000413EA">
            <w:pPr>
              <w:spacing w:after="0"/>
              <w:rPr>
                <w:rFonts w:cs="Arial"/>
              </w:rPr>
            </w:pPr>
          </w:p>
        </w:tc>
      </w:tr>
      <w:tr w:rsidR="008836B2" w:rsidRPr="00096913" w14:paraId="7559F8CE" w14:textId="77777777" w:rsidTr="000413EA">
        <w:trPr>
          <w:trHeight w:val="313"/>
        </w:trPr>
        <w:tc>
          <w:tcPr>
            <w:tcW w:w="3400" w:type="dxa"/>
            <w:shd w:val="clear" w:color="D9D9D9" w:fill="D9D9D9"/>
            <w:vAlign w:val="center"/>
          </w:tcPr>
          <w:p w14:paraId="5E5D83DC" w14:textId="77777777" w:rsidR="008836B2" w:rsidRPr="00096913" w:rsidRDefault="008836B2" w:rsidP="000413EA">
            <w:pPr>
              <w:spacing w:after="0"/>
              <w:rPr>
                <w:rFonts w:cs="Arial"/>
              </w:rPr>
            </w:pPr>
            <w:r w:rsidRPr="00096913">
              <w:rPr>
                <w:rFonts w:cs="Arial"/>
              </w:rPr>
              <w:t>Neami Limited</w:t>
            </w:r>
          </w:p>
        </w:tc>
        <w:tc>
          <w:tcPr>
            <w:tcW w:w="5526" w:type="dxa"/>
            <w:shd w:val="clear" w:color="D9D9D9" w:fill="D9D9D9"/>
            <w:vAlign w:val="center"/>
          </w:tcPr>
          <w:p w14:paraId="44986EE8" w14:textId="77777777" w:rsidR="008836B2" w:rsidRPr="00096913" w:rsidRDefault="008836B2" w:rsidP="000413EA">
            <w:pPr>
              <w:spacing w:after="0"/>
              <w:rPr>
                <w:rFonts w:cs="Arial"/>
              </w:rPr>
            </w:pPr>
            <w:r w:rsidRPr="00096913">
              <w:rPr>
                <w:rFonts w:cs="Arial"/>
              </w:rPr>
              <w:t xml:space="preserve">Mental Health, Work and You - collaborative coaching for individuals and organisations to support employment outcomes for those with experience of mental ill health </w:t>
            </w:r>
          </w:p>
        </w:tc>
        <w:tc>
          <w:tcPr>
            <w:tcW w:w="1842" w:type="dxa"/>
            <w:shd w:val="clear" w:color="D9D9D9" w:fill="D9D9D9"/>
            <w:vAlign w:val="center"/>
          </w:tcPr>
          <w:p w14:paraId="26E387E9" w14:textId="77777777" w:rsidR="008836B2" w:rsidRPr="00096913" w:rsidRDefault="008836B2" w:rsidP="000413EA">
            <w:pPr>
              <w:spacing w:after="0"/>
              <w:rPr>
                <w:rFonts w:cs="Arial"/>
              </w:rPr>
            </w:pPr>
            <w:r w:rsidRPr="00096913">
              <w:rPr>
                <w:rFonts w:cs="Arial"/>
              </w:rPr>
              <w:t xml:space="preserve">NSW </w:t>
            </w:r>
          </w:p>
          <w:p w14:paraId="01E1B005" w14:textId="77777777" w:rsidR="008836B2" w:rsidRPr="00096913" w:rsidRDefault="008836B2" w:rsidP="000413EA">
            <w:pPr>
              <w:spacing w:after="0"/>
              <w:rPr>
                <w:rFonts w:cs="Arial"/>
              </w:rPr>
            </w:pPr>
            <w:r w:rsidRPr="00096913">
              <w:rPr>
                <w:rFonts w:cs="Arial"/>
              </w:rPr>
              <w:t xml:space="preserve">VIC </w:t>
            </w:r>
          </w:p>
          <w:p w14:paraId="4A2A5009" w14:textId="77777777" w:rsidR="008836B2" w:rsidRPr="00096913" w:rsidRDefault="008836B2" w:rsidP="000413EA">
            <w:pPr>
              <w:spacing w:after="0"/>
              <w:rPr>
                <w:rFonts w:cs="Arial"/>
              </w:rPr>
            </w:pPr>
            <w:r w:rsidRPr="00096913">
              <w:rPr>
                <w:rFonts w:cs="Arial"/>
              </w:rPr>
              <w:t xml:space="preserve">QLD </w:t>
            </w:r>
          </w:p>
          <w:p w14:paraId="544D4728" w14:textId="77777777" w:rsidR="008836B2" w:rsidRPr="00096913" w:rsidRDefault="008836B2" w:rsidP="000413EA">
            <w:pPr>
              <w:spacing w:after="0"/>
              <w:rPr>
                <w:rFonts w:cs="Arial"/>
              </w:rPr>
            </w:pPr>
            <w:r w:rsidRPr="00096913">
              <w:rPr>
                <w:rFonts w:cs="Arial"/>
              </w:rPr>
              <w:t xml:space="preserve">WA </w:t>
            </w:r>
          </w:p>
          <w:p w14:paraId="33AFAADD"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753AB840"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8BB5287" w14:textId="77777777" w:rsidR="008836B2" w:rsidRPr="00096913" w:rsidRDefault="008836B2" w:rsidP="000413EA">
            <w:pPr>
              <w:spacing w:after="0"/>
              <w:rPr>
                <w:rFonts w:cs="Arial"/>
              </w:rPr>
            </w:pPr>
          </w:p>
        </w:tc>
      </w:tr>
      <w:tr w:rsidR="008836B2" w:rsidRPr="00096913" w14:paraId="642721C2" w14:textId="77777777" w:rsidTr="000413EA">
        <w:trPr>
          <w:trHeight w:val="313"/>
        </w:trPr>
        <w:tc>
          <w:tcPr>
            <w:tcW w:w="3400" w:type="dxa"/>
            <w:shd w:val="clear" w:color="auto" w:fill="auto"/>
            <w:vAlign w:val="center"/>
          </w:tcPr>
          <w:p w14:paraId="17AAE908" w14:textId="77777777" w:rsidR="008836B2" w:rsidRPr="00096913" w:rsidRDefault="008836B2" w:rsidP="000413EA">
            <w:pPr>
              <w:spacing w:after="0"/>
              <w:rPr>
                <w:rFonts w:cs="Arial"/>
              </w:rPr>
            </w:pPr>
            <w:r w:rsidRPr="00096913">
              <w:rPr>
                <w:rFonts w:cs="Arial"/>
              </w:rPr>
              <w:t>New Horizons Tasmania Incorporated</w:t>
            </w:r>
          </w:p>
        </w:tc>
        <w:tc>
          <w:tcPr>
            <w:tcW w:w="5526" w:type="dxa"/>
            <w:shd w:val="clear" w:color="auto" w:fill="auto"/>
            <w:vAlign w:val="center"/>
          </w:tcPr>
          <w:p w14:paraId="12BA847E" w14:textId="77777777" w:rsidR="008836B2" w:rsidRPr="00096913" w:rsidRDefault="008836B2" w:rsidP="000413EA">
            <w:pPr>
              <w:spacing w:after="0"/>
              <w:rPr>
                <w:rFonts w:cs="Arial"/>
              </w:rPr>
            </w:pPr>
            <w:r w:rsidRPr="00096913">
              <w:rPr>
                <w:rFonts w:cs="Arial"/>
              </w:rPr>
              <w:t xml:space="preserve">Connecting Tasmanians with disability with vital social and community participation opportunities through dynamic, inclusive sport and recreation. </w:t>
            </w:r>
          </w:p>
        </w:tc>
        <w:tc>
          <w:tcPr>
            <w:tcW w:w="1842" w:type="dxa"/>
            <w:shd w:val="clear" w:color="auto" w:fill="auto"/>
            <w:vAlign w:val="center"/>
          </w:tcPr>
          <w:p w14:paraId="18798C2D"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0A0348E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3B0FB1DC" w14:textId="77777777" w:rsidR="008836B2" w:rsidRPr="00096913" w:rsidRDefault="008836B2" w:rsidP="000413EA">
            <w:pPr>
              <w:spacing w:after="0"/>
              <w:rPr>
                <w:rFonts w:cs="Arial"/>
              </w:rPr>
            </w:pPr>
          </w:p>
        </w:tc>
      </w:tr>
      <w:tr w:rsidR="008836B2" w:rsidRPr="00096913" w14:paraId="57307F77" w14:textId="77777777" w:rsidTr="000413EA">
        <w:trPr>
          <w:trHeight w:val="313"/>
        </w:trPr>
        <w:tc>
          <w:tcPr>
            <w:tcW w:w="3400" w:type="dxa"/>
            <w:shd w:val="clear" w:color="D9D9D9" w:fill="D9D9D9"/>
            <w:vAlign w:val="center"/>
          </w:tcPr>
          <w:p w14:paraId="4C46EB57" w14:textId="77777777" w:rsidR="008836B2" w:rsidRPr="00096913" w:rsidRDefault="008836B2" w:rsidP="000413EA">
            <w:pPr>
              <w:spacing w:after="0"/>
              <w:rPr>
                <w:rFonts w:cs="Arial"/>
              </w:rPr>
            </w:pPr>
            <w:r w:rsidRPr="00096913">
              <w:rPr>
                <w:rFonts w:cs="Arial"/>
              </w:rPr>
              <w:t>New Horizons Tasmania Incorporated</w:t>
            </w:r>
          </w:p>
        </w:tc>
        <w:tc>
          <w:tcPr>
            <w:tcW w:w="5526" w:type="dxa"/>
            <w:shd w:val="clear" w:color="D9D9D9" w:fill="D9D9D9"/>
            <w:vAlign w:val="center"/>
          </w:tcPr>
          <w:p w14:paraId="57BF369B" w14:textId="77777777" w:rsidR="008836B2" w:rsidRPr="00096913" w:rsidRDefault="008836B2" w:rsidP="000413EA">
            <w:pPr>
              <w:spacing w:after="0"/>
              <w:rPr>
                <w:rFonts w:cs="Arial"/>
              </w:rPr>
            </w:pPr>
            <w:r w:rsidRPr="00096913">
              <w:rPr>
                <w:rFonts w:cs="Arial"/>
              </w:rPr>
              <w:t xml:space="preserve">New Horizons Project </w:t>
            </w:r>
          </w:p>
        </w:tc>
        <w:tc>
          <w:tcPr>
            <w:tcW w:w="1842" w:type="dxa"/>
            <w:shd w:val="clear" w:color="D9D9D9" w:fill="D9D9D9"/>
            <w:vAlign w:val="center"/>
          </w:tcPr>
          <w:p w14:paraId="5D9EB585"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2CA687A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0BAF17CB" w14:textId="77777777" w:rsidR="008836B2" w:rsidRPr="00096913" w:rsidRDefault="008836B2" w:rsidP="000413EA">
            <w:pPr>
              <w:spacing w:after="0"/>
              <w:rPr>
                <w:rFonts w:cs="Arial"/>
              </w:rPr>
            </w:pPr>
          </w:p>
        </w:tc>
      </w:tr>
      <w:tr w:rsidR="008836B2" w:rsidRPr="00096913" w14:paraId="297322D4" w14:textId="77777777" w:rsidTr="000413EA">
        <w:trPr>
          <w:trHeight w:val="313"/>
        </w:trPr>
        <w:tc>
          <w:tcPr>
            <w:tcW w:w="3400" w:type="dxa"/>
            <w:shd w:val="clear" w:color="auto" w:fill="auto"/>
            <w:vAlign w:val="center"/>
          </w:tcPr>
          <w:p w14:paraId="7A96E553" w14:textId="77777777" w:rsidR="008836B2" w:rsidRPr="00096913" w:rsidRDefault="008836B2" w:rsidP="000413EA">
            <w:pPr>
              <w:spacing w:after="0"/>
              <w:rPr>
                <w:rFonts w:cs="Arial"/>
              </w:rPr>
            </w:pPr>
            <w:r w:rsidRPr="00096913">
              <w:rPr>
                <w:rFonts w:cs="Arial"/>
              </w:rPr>
              <w:t>Ngoonbi Community Services Indigenous Corporation</w:t>
            </w:r>
          </w:p>
        </w:tc>
        <w:tc>
          <w:tcPr>
            <w:tcW w:w="5526" w:type="dxa"/>
            <w:shd w:val="clear" w:color="auto" w:fill="auto"/>
            <w:vAlign w:val="center"/>
          </w:tcPr>
          <w:p w14:paraId="09E88CFA" w14:textId="77777777" w:rsidR="008836B2" w:rsidRPr="00096913" w:rsidRDefault="008836B2" w:rsidP="000413EA">
            <w:pPr>
              <w:spacing w:after="0"/>
              <w:rPr>
                <w:rFonts w:cs="Arial"/>
              </w:rPr>
            </w:pPr>
            <w:r w:rsidRPr="00096913">
              <w:rPr>
                <w:rFonts w:cs="Arial"/>
              </w:rPr>
              <w:t xml:space="preserve">Ngoonbi Front Line Leaders in NDIS in providing a Circle of Strength through Capacity Building and Support for Clients, Carers, Families, Staff and Stakeholders </w:t>
            </w:r>
          </w:p>
        </w:tc>
        <w:tc>
          <w:tcPr>
            <w:tcW w:w="1842" w:type="dxa"/>
            <w:shd w:val="clear" w:color="auto" w:fill="auto"/>
            <w:vAlign w:val="center"/>
          </w:tcPr>
          <w:p w14:paraId="397514FC"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5BB2C9E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4F9AD1D" w14:textId="77777777" w:rsidR="008836B2" w:rsidRPr="00096913" w:rsidRDefault="008836B2" w:rsidP="000413EA">
            <w:pPr>
              <w:spacing w:after="0"/>
              <w:rPr>
                <w:rFonts w:cs="Arial"/>
              </w:rPr>
            </w:pPr>
          </w:p>
        </w:tc>
      </w:tr>
      <w:tr w:rsidR="008836B2" w:rsidRPr="00096913" w14:paraId="1846C121" w14:textId="77777777" w:rsidTr="000413EA">
        <w:trPr>
          <w:trHeight w:val="313"/>
        </w:trPr>
        <w:tc>
          <w:tcPr>
            <w:tcW w:w="3400" w:type="dxa"/>
            <w:shd w:val="clear" w:color="D9D9D9" w:fill="D9D9D9"/>
            <w:vAlign w:val="center"/>
          </w:tcPr>
          <w:p w14:paraId="410BEB11" w14:textId="77777777" w:rsidR="008836B2" w:rsidRPr="00096913" w:rsidRDefault="008836B2" w:rsidP="000413EA">
            <w:pPr>
              <w:spacing w:after="0"/>
              <w:rPr>
                <w:rFonts w:cs="Arial"/>
              </w:rPr>
            </w:pPr>
            <w:r w:rsidRPr="00096913">
              <w:rPr>
                <w:rFonts w:cs="Arial"/>
              </w:rPr>
              <w:t>NOFASD Australia Incorporated</w:t>
            </w:r>
          </w:p>
        </w:tc>
        <w:tc>
          <w:tcPr>
            <w:tcW w:w="5526" w:type="dxa"/>
            <w:shd w:val="clear" w:color="D9D9D9" w:fill="D9D9D9"/>
            <w:vAlign w:val="center"/>
          </w:tcPr>
          <w:p w14:paraId="0145D308" w14:textId="77777777" w:rsidR="008836B2" w:rsidRPr="00096913" w:rsidRDefault="008836B2" w:rsidP="000413EA">
            <w:pPr>
              <w:spacing w:after="0"/>
              <w:rPr>
                <w:rFonts w:cs="Arial"/>
              </w:rPr>
            </w:pPr>
            <w:r w:rsidRPr="00096913">
              <w:rPr>
                <w:rFonts w:cs="Arial"/>
              </w:rPr>
              <w:t xml:space="preserve">Families Linking With Families circles of support for parents and carers of people living with FASD combined with an innovative outreach for affected individuals to enable teens and adults to move forward with FASD. </w:t>
            </w:r>
          </w:p>
        </w:tc>
        <w:tc>
          <w:tcPr>
            <w:tcW w:w="1842" w:type="dxa"/>
            <w:shd w:val="clear" w:color="D9D9D9" w:fill="D9D9D9"/>
            <w:vAlign w:val="center"/>
          </w:tcPr>
          <w:p w14:paraId="6EBD83F0"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77B8A91"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97FD622" w14:textId="77777777" w:rsidR="008836B2" w:rsidRPr="00096913" w:rsidRDefault="008836B2" w:rsidP="000413EA">
            <w:pPr>
              <w:spacing w:after="0"/>
              <w:rPr>
                <w:rFonts w:cs="Arial"/>
              </w:rPr>
            </w:pPr>
          </w:p>
        </w:tc>
      </w:tr>
      <w:tr w:rsidR="008836B2" w:rsidRPr="00096913" w14:paraId="3AFABFF5" w14:textId="77777777" w:rsidTr="000413EA">
        <w:trPr>
          <w:trHeight w:val="313"/>
        </w:trPr>
        <w:tc>
          <w:tcPr>
            <w:tcW w:w="3400" w:type="dxa"/>
            <w:shd w:val="clear" w:color="auto" w:fill="auto"/>
            <w:vAlign w:val="center"/>
          </w:tcPr>
          <w:p w14:paraId="6D6BBC3E" w14:textId="77777777" w:rsidR="008836B2" w:rsidRPr="00096913" w:rsidRDefault="008836B2" w:rsidP="000413EA">
            <w:pPr>
              <w:spacing w:after="0"/>
              <w:rPr>
                <w:rFonts w:cs="Arial"/>
              </w:rPr>
            </w:pPr>
            <w:r w:rsidRPr="00096913">
              <w:rPr>
                <w:rFonts w:cs="Arial"/>
              </w:rPr>
              <w:t>NOFASD Australia Incorporated</w:t>
            </w:r>
          </w:p>
        </w:tc>
        <w:tc>
          <w:tcPr>
            <w:tcW w:w="5526" w:type="dxa"/>
            <w:shd w:val="clear" w:color="auto" w:fill="auto"/>
            <w:vAlign w:val="center"/>
          </w:tcPr>
          <w:p w14:paraId="59218BA3" w14:textId="77777777" w:rsidR="008836B2" w:rsidRPr="00096913" w:rsidRDefault="008836B2" w:rsidP="000413EA">
            <w:pPr>
              <w:spacing w:after="0"/>
              <w:rPr>
                <w:rFonts w:cs="Arial"/>
              </w:rPr>
            </w:pPr>
            <w:r>
              <w:rPr>
                <w:rFonts w:cs="Arial"/>
              </w:rPr>
              <w:t xml:space="preserve">FASD-informed Australia (FiA) </w:t>
            </w:r>
            <w:r w:rsidRPr="00096913">
              <w:rPr>
                <w:rFonts w:cs="Arial"/>
              </w:rPr>
              <w:t xml:space="preserve">National and accredited information resources through digital solution frameworks. FiA will ensure access to information and supports for Target Groups 1 and 2. Delivered through the ILC National Information Program. </w:t>
            </w:r>
          </w:p>
        </w:tc>
        <w:tc>
          <w:tcPr>
            <w:tcW w:w="1842" w:type="dxa"/>
            <w:shd w:val="clear" w:color="auto" w:fill="auto"/>
            <w:vAlign w:val="center"/>
          </w:tcPr>
          <w:p w14:paraId="76F6C274"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738EDEF6"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4B0C8944" w14:textId="77777777" w:rsidR="008836B2" w:rsidRPr="00096913" w:rsidRDefault="008836B2" w:rsidP="000413EA">
            <w:pPr>
              <w:spacing w:after="0"/>
              <w:rPr>
                <w:rFonts w:cs="Arial"/>
              </w:rPr>
            </w:pPr>
          </w:p>
        </w:tc>
      </w:tr>
      <w:tr w:rsidR="008836B2" w:rsidRPr="00096913" w14:paraId="4D4D1CB1" w14:textId="77777777" w:rsidTr="000413EA">
        <w:trPr>
          <w:trHeight w:val="313"/>
        </w:trPr>
        <w:tc>
          <w:tcPr>
            <w:tcW w:w="3400" w:type="dxa"/>
            <w:shd w:val="clear" w:color="D9D9D9" w:fill="D9D9D9"/>
            <w:vAlign w:val="center"/>
          </w:tcPr>
          <w:p w14:paraId="40A2F411" w14:textId="77777777" w:rsidR="008836B2" w:rsidRPr="00096913" w:rsidRDefault="008836B2" w:rsidP="000413EA">
            <w:pPr>
              <w:spacing w:after="0"/>
              <w:rPr>
                <w:rFonts w:cs="Arial"/>
              </w:rPr>
            </w:pPr>
            <w:r w:rsidRPr="00096913">
              <w:rPr>
                <w:rFonts w:cs="Arial"/>
              </w:rPr>
              <w:lastRenderedPageBreak/>
              <w:t>North and North West Tasmania Sexual Assault Support Services Inc.</w:t>
            </w:r>
          </w:p>
        </w:tc>
        <w:tc>
          <w:tcPr>
            <w:tcW w:w="5526" w:type="dxa"/>
            <w:shd w:val="clear" w:color="D9D9D9" w:fill="D9D9D9"/>
            <w:vAlign w:val="center"/>
          </w:tcPr>
          <w:p w14:paraId="467A16C1" w14:textId="77777777" w:rsidR="008836B2" w:rsidRPr="00096913" w:rsidRDefault="008836B2" w:rsidP="000413EA">
            <w:pPr>
              <w:spacing w:after="0"/>
              <w:rPr>
                <w:rFonts w:cs="Arial"/>
              </w:rPr>
            </w:pPr>
            <w:r w:rsidRPr="00096913">
              <w:rPr>
                <w:rFonts w:cs="Arial"/>
              </w:rPr>
              <w:t xml:space="preserve">Recognise and Respond through Trauma Informed Care. Assisting Tasmanian Health Services to support survivors of sexual abuse who have a disability </w:t>
            </w:r>
          </w:p>
        </w:tc>
        <w:tc>
          <w:tcPr>
            <w:tcW w:w="1842" w:type="dxa"/>
            <w:shd w:val="clear" w:color="D9D9D9" w:fill="D9D9D9"/>
            <w:vAlign w:val="center"/>
          </w:tcPr>
          <w:p w14:paraId="54C7B723"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0CC9AF6E"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305BD026" w14:textId="77777777" w:rsidR="008836B2" w:rsidRPr="00096913" w:rsidRDefault="008836B2" w:rsidP="000413EA">
            <w:pPr>
              <w:spacing w:after="0"/>
              <w:rPr>
                <w:rFonts w:cs="Arial"/>
              </w:rPr>
            </w:pPr>
          </w:p>
        </w:tc>
      </w:tr>
      <w:tr w:rsidR="008836B2" w:rsidRPr="00096913" w14:paraId="72AC4D85" w14:textId="77777777" w:rsidTr="000413EA">
        <w:trPr>
          <w:trHeight w:val="313"/>
        </w:trPr>
        <w:tc>
          <w:tcPr>
            <w:tcW w:w="3400" w:type="dxa"/>
            <w:shd w:val="clear" w:color="auto" w:fill="auto"/>
            <w:vAlign w:val="center"/>
          </w:tcPr>
          <w:p w14:paraId="225298CE" w14:textId="77777777" w:rsidR="008836B2" w:rsidRPr="00096913" w:rsidRDefault="008836B2" w:rsidP="000413EA">
            <w:pPr>
              <w:spacing w:after="0"/>
              <w:rPr>
                <w:rFonts w:cs="Arial"/>
              </w:rPr>
            </w:pPr>
            <w:r w:rsidRPr="00096913">
              <w:rPr>
                <w:rFonts w:cs="Arial"/>
              </w:rPr>
              <w:t>North Townsville Community Hub Inc.</w:t>
            </w:r>
          </w:p>
        </w:tc>
        <w:tc>
          <w:tcPr>
            <w:tcW w:w="5526" w:type="dxa"/>
            <w:shd w:val="clear" w:color="auto" w:fill="auto"/>
            <w:vAlign w:val="center"/>
          </w:tcPr>
          <w:p w14:paraId="55BCDCE5" w14:textId="77777777" w:rsidR="008836B2" w:rsidRPr="00096913" w:rsidRDefault="008836B2" w:rsidP="000413EA">
            <w:pPr>
              <w:spacing w:after="0"/>
              <w:rPr>
                <w:rFonts w:cs="Arial"/>
              </w:rPr>
            </w:pPr>
            <w:r w:rsidRPr="00096913">
              <w:rPr>
                <w:rFonts w:cs="Arial"/>
              </w:rPr>
              <w:t xml:space="preserve">Notch Disability Connect Project </w:t>
            </w:r>
          </w:p>
        </w:tc>
        <w:tc>
          <w:tcPr>
            <w:tcW w:w="1842" w:type="dxa"/>
            <w:shd w:val="clear" w:color="auto" w:fill="auto"/>
            <w:vAlign w:val="center"/>
          </w:tcPr>
          <w:p w14:paraId="497310A9"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5E530A9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32C96173" w14:textId="77777777" w:rsidR="008836B2" w:rsidRPr="00096913" w:rsidRDefault="008836B2" w:rsidP="000413EA">
            <w:pPr>
              <w:spacing w:after="0"/>
              <w:rPr>
                <w:rFonts w:cs="Arial"/>
              </w:rPr>
            </w:pPr>
          </w:p>
        </w:tc>
      </w:tr>
      <w:tr w:rsidR="008836B2" w:rsidRPr="00096913" w14:paraId="119C1DEA" w14:textId="77777777" w:rsidTr="000413EA">
        <w:trPr>
          <w:trHeight w:val="313"/>
        </w:trPr>
        <w:tc>
          <w:tcPr>
            <w:tcW w:w="3400" w:type="dxa"/>
            <w:shd w:val="clear" w:color="D9D9D9" w:fill="D9D9D9"/>
            <w:vAlign w:val="center"/>
          </w:tcPr>
          <w:p w14:paraId="5726D1DD" w14:textId="77777777" w:rsidR="008836B2" w:rsidRPr="00096913" w:rsidRDefault="008836B2" w:rsidP="000413EA">
            <w:pPr>
              <w:spacing w:after="0"/>
              <w:rPr>
                <w:rFonts w:cs="Arial"/>
              </w:rPr>
            </w:pPr>
            <w:r w:rsidRPr="00096913">
              <w:rPr>
                <w:rFonts w:cs="Arial"/>
              </w:rPr>
              <w:t>Northern Sydney Local Health District</w:t>
            </w:r>
          </w:p>
        </w:tc>
        <w:tc>
          <w:tcPr>
            <w:tcW w:w="5526" w:type="dxa"/>
            <w:shd w:val="clear" w:color="D9D9D9" w:fill="D9D9D9"/>
            <w:vAlign w:val="center"/>
          </w:tcPr>
          <w:p w14:paraId="074DF084" w14:textId="77777777" w:rsidR="008836B2" w:rsidRPr="00096913" w:rsidRDefault="008836B2" w:rsidP="000413EA">
            <w:pPr>
              <w:spacing w:after="0"/>
              <w:rPr>
                <w:rFonts w:cs="Arial"/>
              </w:rPr>
            </w:pPr>
            <w:r w:rsidRPr="00096913">
              <w:rPr>
                <w:rFonts w:cs="Arial"/>
              </w:rPr>
              <w:t xml:space="preserve">'Walking Together' </w:t>
            </w:r>
          </w:p>
        </w:tc>
        <w:tc>
          <w:tcPr>
            <w:tcW w:w="1842" w:type="dxa"/>
            <w:shd w:val="clear" w:color="D9D9D9" w:fill="D9D9D9"/>
            <w:vAlign w:val="center"/>
          </w:tcPr>
          <w:p w14:paraId="5410BAA3"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20D4F262"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2463540C" w14:textId="77777777" w:rsidR="008836B2" w:rsidRPr="00096913" w:rsidRDefault="008836B2" w:rsidP="000413EA">
            <w:pPr>
              <w:spacing w:after="0"/>
              <w:rPr>
                <w:rFonts w:cs="Arial"/>
              </w:rPr>
            </w:pPr>
          </w:p>
        </w:tc>
      </w:tr>
      <w:tr w:rsidR="008836B2" w:rsidRPr="00096913" w14:paraId="7D907DE4" w14:textId="77777777" w:rsidTr="000413EA">
        <w:trPr>
          <w:trHeight w:val="313"/>
        </w:trPr>
        <w:tc>
          <w:tcPr>
            <w:tcW w:w="3400" w:type="dxa"/>
            <w:shd w:val="clear" w:color="auto" w:fill="auto"/>
            <w:vAlign w:val="center"/>
          </w:tcPr>
          <w:p w14:paraId="2D344D69" w14:textId="77777777" w:rsidR="008836B2" w:rsidRPr="00096913" w:rsidRDefault="008836B2" w:rsidP="000413EA">
            <w:pPr>
              <w:spacing w:after="0"/>
              <w:rPr>
                <w:rFonts w:cs="Arial"/>
              </w:rPr>
            </w:pPr>
            <w:r w:rsidRPr="00096913">
              <w:rPr>
                <w:rFonts w:cs="Arial"/>
              </w:rPr>
              <w:t>NT Industry Training Bureau Incorporated</w:t>
            </w:r>
          </w:p>
        </w:tc>
        <w:tc>
          <w:tcPr>
            <w:tcW w:w="5526" w:type="dxa"/>
            <w:shd w:val="clear" w:color="auto" w:fill="auto"/>
            <w:vAlign w:val="center"/>
          </w:tcPr>
          <w:p w14:paraId="4A8A7FD9" w14:textId="77777777" w:rsidR="008836B2" w:rsidRPr="00096913" w:rsidRDefault="008836B2" w:rsidP="000413EA">
            <w:pPr>
              <w:spacing w:after="0"/>
              <w:rPr>
                <w:rFonts w:cs="Arial"/>
              </w:rPr>
            </w:pPr>
            <w:r w:rsidRPr="00096913">
              <w:rPr>
                <w:rFonts w:cs="Arial"/>
              </w:rPr>
              <w:t xml:space="preserve">Developing Independence program </w:t>
            </w:r>
          </w:p>
        </w:tc>
        <w:tc>
          <w:tcPr>
            <w:tcW w:w="1842" w:type="dxa"/>
            <w:shd w:val="clear" w:color="auto" w:fill="auto"/>
            <w:vAlign w:val="center"/>
          </w:tcPr>
          <w:p w14:paraId="3E578558"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3EA34ED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A139D91" w14:textId="77777777" w:rsidR="008836B2" w:rsidRPr="00096913" w:rsidRDefault="008836B2" w:rsidP="000413EA">
            <w:pPr>
              <w:spacing w:after="0"/>
              <w:rPr>
                <w:rFonts w:cs="Arial"/>
              </w:rPr>
            </w:pPr>
          </w:p>
        </w:tc>
      </w:tr>
      <w:tr w:rsidR="008836B2" w:rsidRPr="00096913" w14:paraId="13BF6141" w14:textId="77777777" w:rsidTr="000413EA">
        <w:trPr>
          <w:trHeight w:val="313"/>
        </w:trPr>
        <w:tc>
          <w:tcPr>
            <w:tcW w:w="3400" w:type="dxa"/>
            <w:shd w:val="clear" w:color="D9D9D9" w:fill="D9D9D9"/>
            <w:vAlign w:val="center"/>
          </w:tcPr>
          <w:p w14:paraId="2B3A9934" w14:textId="77777777" w:rsidR="008836B2" w:rsidRPr="00096913" w:rsidRDefault="008836B2" w:rsidP="000413EA">
            <w:pPr>
              <w:spacing w:after="0"/>
              <w:rPr>
                <w:rFonts w:cs="Arial"/>
              </w:rPr>
            </w:pPr>
            <w:r w:rsidRPr="00096913">
              <w:rPr>
                <w:rFonts w:cs="Arial"/>
              </w:rPr>
              <w:t>Nunyara Aboriginal Health Service Incorporated</w:t>
            </w:r>
          </w:p>
        </w:tc>
        <w:tc>
          <w:tcPr>
            <w:tcW w:w="5526" w:type="dxa"/>
            <w:shd w:val="clear" w:color="D9D9D9" w:fill="D9D9D9"/>
            <w:vAlign w:val="center"/>
          </w:tcPr>
          <w:p w14:paraId="02141FA9" w14:textId="77777777" w:rsidR="008836B2" w:rsidRPr="00096913" w:rsidRDefault="008836B2" w:rsidP="000413EA">
            <w:pPr>
              <w:spacing w:after="0"/>
              <w:rPr>
                <w:rFonts w:cs="Arial"/>
              </w:rPr>
            </w:pPr>
            <w:r w:rsidRPr="00096913">
              <w:rPr>
                <w:rFonts w:cs="Arial"/>
              </w:rPr>
              <w:t xml:space="preserve">Aboriginal disAbility Alliance. This is an Aboriginal NDIS initiative that will acknowledge and address barriers that our Communities (participants) have experienced in accessing culturally safe NDIS services within the SA West Coast region. </w:t>
            </w:r>
          </w:p>
        </w:tc>
        <w:tc>
          <w:tcPr>
            <w:tcW w:w="1842" w:type="dxa"/>
            <w:shd w:val="clear" w:color="D9D9D9" w:fill="D9D9D9"/>
            <w:vAlign w:val="center"/>
          </w:tcPr>
          <w:p w14:paraId="590F399C"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3821FDC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0B1084B2" w14:textId="77777777" w:rsidR="008836B2" w:rsidRPr="00096913" w:rsidRDefault="008836B2" w:rsidP="000413EA">
            <w:pPr>
              <w:spacing w:after="0"/>
              <w:rPr>
                <w:rFonts w:cs="Arial"/>
              </w:rPr>
            </w:pPr>
          </w:p>
        </w:tc>
      </w:tr>
      <w:tr w:rsidR="008836B2" w:rsidRPr="00096913" w14:paraId="060C248E" w14:textId="77777777" w:rsidTr="000413EA">
        <w:trPr>
          <w:trHeight w:val="313"/>
        </w:trPr>
        <w:tc>
          <w:tcPr>
            <w:tcW w:w="3400" w:type="dxa"/>
            <w:shd w:val="clear" w:color="auto" w:fill="auto"/>
            <w:vAlign w:val="center"/>
          </w:tcPr>
          <w:p w14:paraId="3002C41F" w14:textId="77777777" w:rsidR="008836B2" w:rsidRPr="00096913" w:rsidRDefault="008836B2" w:rsidP="000413EA">
            <w:pPr>
              <w:spacing w:after="0"/>
              <w:rPr>
                <w:rFonts w:cs="Arial"/>
              </w:rPr>
            </w:pPr>
            <w:r w:rsidRPr="00096913">
              <w:rPr>
                <w:rFonts w:cs="Arial"/>
              </w:rPr>
              <w:t>Open Urbanism Pty Ltd</w:t>
            </w:r>
          </w:p>
        </w:tc>
        <w:tc>
          <w:tcPr>
            <w:tcW w:w="5526" w:type="dxa"/>
            <w:shd w:val="clear" w:color="auto" w:fill="auto"/>
            <w:vAlign w:val="center"/>
          </w:tcPr>
          <w:p w14:paraId="752A9401" w14:textId="77777777" w:rsidR="008836B2" w:rsidRPr="00096913" w:rsidRDefault="008836B2" w:rsidP="000413EA">
            <w:pPr>
              <w:spacing w:after="0"/>
              <w:rPr>
                <w:rFonts w:cs="Arial"/>
              </w:rPr>
            </w:pPr>
            <w:r w:rsidRPr="00096913">
              <w:rPr>
                <w:rFonts w:cs="Arial"/>
              </w:rPr>
              <w:t xml:space="preserve">Wonderchums Inclusive Learning Platform for Children </w:t>
            </w:r>
          </w:p>
        </w:tc>
        <w:tc>
          <w:tcPr>
            <w:tcW w:w="1842" w:type="dxa"/>
            <w:shd w:val="clear" w:color="auto" w:fill="auto"/>
            <w:vAlign w:val="center"/>
          </w:tcPr>
          <w:p w14:paraId="7D7CD3C9"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38D5B5BD"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9A9E6E7" w14:textId="77777777" w:rsidR="008836B2" w:rsidRPr="00096913" w:rsidRDefault="008836B2" w:rsidP="000413EA">
            <w:pPr>
              <w:spacing w:after="0"/>
              <w:rPr>
                <w:rFonts w:cs="Arial"/>
              </w:rPr>
            </w:pPr>
          </w:p>
        </w:tc>
      </w:tr>
      <w:tr w:rsidR="008836B2" w:rsidRPr="00096913" w14:paraId="48943D7C" w14:textId="77777777" w:rsidTr="000413EA">
        <w:trPr>
          <w:trHeight w:val="313"/>
        </w:trPr>
        <w:tc>
          <w:tcPr>
            <w:tcW w:w="3400" w:type="dxa"/>
            <w:shd w:val="clear" w:color="D9D9D9" w:fill="D9D9D9"/>
            <w:vAlign w:val="center"/>
          </w:tcPr>
          <w:p w14:paraId="1AE32026" w14:textId="77777777" w:rsidR="008836B2" w:rsidRPr="00096913" w:rsidRDefault="008836B2" w:rsidP="000413EA">
            <w:pPr>
              <w:spacing w:after="0"/>
              <w:rPr>
                <w:rFonts w:cs="Arial"/>
              </w:rPr>
            </w:pPr>
            <w:r w:rsidRPr="00096913">
              <w:rPr>
                <w:rFonts w:cs="Arial"/>
              </w:rPr>
              <w:t>Orana Australia Ltd</w:t>
            </w:r>
          </w:p>
        </w:tc>
        <w:tc>
          <w:tcPr>
            <w:tcW w:w="5526" w:type="dxa"/>
            <w:shd w:val="clear" w:color="D9D9D9" w:fill="D9D9D9"/>
            <w:vAlign w:val="center"/>
          </w:tcPr>
          <w:p w14:paraId="16550D00" w14:textId="77777777" w:rsidR="008836B2" w:rsidRPr="00096913" w:rsidRDefault="008836B2" w:rsidP="000413EA">
            <w:pPr>
              <w:spacing w:after="0"/>
              <w:rPr>
                <w:rFonts w:cs="Arial"/>
              </w:rPr>
            </w:pPr>
            <w:r w:rsidRPr="00096913">
              <w:rPr>
                <w:rFonts w:cs="Arial"/>
              </w:rPr>
              <w:t xml:space="preserve">Inclusive Volunteering Project - creating inclusive communities through volunteering </w:t>
            </w:r>
          </w:p>
        </w:tc>
        <w:tc>
          <w:tcPr>
            <w:tcW w:w="1842" w:type="dxa"/>
            <w:shd w:val="clear" w:color="D9D9D9" w:fill="D9D9D9"/>
            <w:vAlign w:val="center"/>
          </w:tcPr>
          <w:p w14:paraId="57E07F82"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5A887524"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4002DAE4" w14:textId="77777777" w:rsidR="008836B2" w:rsidRPr="00096913" w:rsidRDefault="008836B2" w:rsidP="000413EA">
            <w:pPr>
              <w:spacing w:after="0"/>
              <w:rPr>
                <w:rFonts w:cs="Arial"/>
              </w:rPr>
            </w:pPr>
          </w:p>
        </w:tc>
      </w:tr>
      <w:tr w:rsidR="008836B2" w:rsidRPr="00096913" w14:paraId="19EE9D01" w14:textId="77777777" w:rsidTr="000413EA">
        <w:trPr>
          <w:trHeight w:val="313"/>
        </w:trPr>
        <w:tc>
          <w:tcPr>
            <w:tcW w:w="3400" w:type="dxa"/>
            <w:shd w:val="clear" w:color="auto" w:fill="auto"/>
            <w:vAlign w:val="center"/>
          </w:tcPr>
          <w:p w14:paraId="7A07A405" w14:textId="77777777" w:rsidR="008836B2" w:rsidRPr="00096913" w:rsidRDefault="008836B2" w:rsidP="000413EA">
            <w:pPr>
              <w:spacing w:after="0"/>
              <w:rPr>
                <w:rFonts w:cs="Arial"/>
              </w:rPr>
            </w:pPr>
            <w:r w:rsidRPr="00096913">
              <w:rPr>
                <w:rFonts w:cs="Arial"/>
              </w:rPr>
              <w:t>Orange Local Aboriginal Land Council</w:t>
            </w:r>
          </w:p>
        </w:tc>
        <w:tc>
          <w:tcPr>
            <w:tcW w:w="5526" w:type="dxa"/>
            <w:shd w:val="clear" w:color="auto" w:fill="auto"/>
            <w:vAlign w:val="center"/>
          </w:tcPr>
          <w:p w14:paraId="122C5C30" w14:textId="77777777" w:rsidR="008836B2" w:rsidRPr="00096913" w:rsidRDefault="008836B2" w:rsidP="000413EA">
            <w:pPr>
              <w:spacing w:after="0"/>
              <w:rPr>
                <w:rFonts w:cs="Arial"/>
              </w:rPr>
            </w:pPr>
            <w:r w:rsidRPr="00096913">
              <w:rPr>
                <w:rFonts w:cs="Arial"/>
              </w:rPr>
              <w:t xml:space="preserve">Support for young Aboriginal People with Disability to develop skills and confidence to participate in work through one-on-one and group skills development activities including two-way peer mentorship groups and employer networking opportunities. </w:t>
            </w:r>
          </w:p>
        </w:tc>
        <w:tc>
          <w:tcPr>
            <w:tcW w:w="1842" w:type="dxa"/>
            <w:shd w:val="clear" w:color="auto" w:fill="auto"/>
            <w:vAlign w:val="center"/>
          </w:tcPr>
          <w:p w14:paraId="4AD96764"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11604BE3"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364BEDCD" w14:textId="77777777" w:rsidR="008836B2" w:rsidRPr="00096913" w:rsidRDefault="008836B2" w:rsidP="000413EA">
            <w:pPr>
              <w:spacing w:after="0"/>
              <w:rPr>
                <w:rFonts w:cs="Arial"/>
              </w:rPr>
            </w:pPr>
          </w:p>
        </w:tc>
      </w:tr>
      <w:tr w:rsidR="008836B2" w:rsidRPr="00096913" w14:paraId="13B7D254" w14:textId="77777777" w:rsidTr="000413EA">
        <w:trPr>
          <w:trHeight w:val="313"/>
        </w:trPr>
        <w:tc>
          <w:tcPr>
            <w:tcW w:w="3400" w:type="dxa"/>
            <w:shd w:val="clear" w:color="D9D9D9" w:fill="D9D9D9"/>
            <w:vAlign w:val="center"/>
          </w:tcPr>
          <w:p w14:paraId="7209E66F" w14:textId="77777777" w:rsidR="008836B2" w:rsidRPr="00096913" w:rsidRDefault="008836B2" w:rsidP="000413EA">
            <w:pPr>
              <w:spacing w:after="0"/>
              <w:rPr>
                <w:rFonts w:cs="Arial"/>
              </w:rPr>
            </w:pPr>
            <w:r w:rsidRPr="00096913">
              <w:rPr>
                <w:rFonts w:cs="Arial"/>
              </w:rPr>
              <w:lastRenderedPageBreak/>
              <w:t>Ord Valley Aboriginal Health Service Aboriginal Corporation</w:t>
            </w:r>
          </w:p>
        </w:tc>
        <w:tc>
          <w:tcPr>
            <w:tcW w:w="5526" w:type="dxa"/>
            <w:shd w:val="clear" w:color="D9D9D9" w:fill="D9D9D9"/>
            <w:vAlign w:val="center"/>
          </w:tcPr>
          <w:p w14:paraId="00DA1D93" w14:textId="77777777" w:rsidR="008836B2" w:rsidRPr="00096913" w:rsidRDefault="008836B2" w:rsidP="000413EA">
            <w:pPr>
              <w:spacing w:after="0"/>
              <w:rPr>
                <w:rFonts w:cs="Arial"/>
              </w:rPr>
            </w:pPr>
            <w:r w:rsidRPr="00096913">
              <w:rPr>
                <w:rFonts w:cs="Arial"/>
              </w:rPr>
              <w:t xml:space="preserve">Health Promotion &amp; Self-Advocacy Capacity Building for Aboriginal People Living In The Kimberley With Disability </w:t>
            </w:r>
          </w:p>
        </w:tc>
        <w:tc>
          <w:tcPr>
            <w:tcW w:w="1842" w:type="dxa"/>
            <w:shd w:val="clear" w:color="D9D9D9" w:fill="D9D9D9"/>
            <w:vAlign w:val="center"/>
          </w:tcPr>
          <w:p w14:paraId="4AAD3D95"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73206B4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DC0422F" w14:textId="77777777" w:rsidR="008836B2" w:rsidRPr="00096913" w:rsidRDefault="008836B2" w:rsidP="000413EA">
            <w:pPr>
              <w:spacing w:after="0"/>
              <w:rPr>
                <w:rFonts w:cs="Arial"/>
              </w:rPr>
            </w:pPr>
          </w:p>
        </w:tc>
      </w:tr>
      <w:tr w:rsidR="008836B2" w:rsidRPr="00096913" w14:paraId="7FD9D325" w14:textId="77777777" w:rsidTr="000413EA">
        <w:trPr>
          <w:trHeight w:val="313"/>
        </w:trPr>
        <w:tc>
          <w:tcPr>
            <w:tcW w:w="3400" w:type="dxa"/>
            <w:shd w:val="clear" w:color="auto" w:fill="auto"/>
            <w:vAlign w:val="center"/>
          </w:tcPr>
          <w:p w14:paraId="0E0C9E69" w14:textId="77777777" w:rsidR="008836B2" w:rsidRPr="00096913" w:rsidRDefault="008836B2" w:rsidP="000413EA">
            <w:pPr>
              <w:spacing w:after="0"/>
              <w:rPr>
                <w:rFonts w:cs="Arial"/>
              </w:rPr>
            </w:pPr>
            <w:r w:rsidRPr="00096913">
              <w:rPr>
                <w:rFonts w:cs="Arial"/>
              </w:rPr>
              <w:t>Orlando Furious &amp; Alt City Production House Pty Ltd</w:t>
            </w:r>
          </w:p>
        </w:tc>
        <w:tc>
          <w:tcPr>
            <w:tcW w:w="5526" w:type="dxa"/>
            <w:shd w:val="clear" w:color="auto" w:fill="auto"/>
            <w:vAlign w:val="center"/>
          </w:tcPr>
          <w:p w14:paraId="1525D6F9" w14:textId="77777777" w:rsidR="008836B2" w:rsidRPr="00096913" w:rsidRDefault="008836B2" w:rsidP="000413EA">
            <w:pPr>
              <w:spacing w:after="0"/>
              <w:rPr>
                <w:rFonts w:cs="Arial"/>
              </w:rPr>
            </w:pPr>
            <w:r w:rsidRPr="00096913">
              <w:rPr>
                <w:rFonts w:cs="Arial"/>
              </w:rPr>
              <w:t xml:space="preserve">Improvisational Comedy Classes for Adults living with Aspergers or Downs Syndrome or People using Sign Language, Their Friends, Family and Carers (LGBTQIA Friendly) </w:t>
            </w:r>
          </w:p>
        </w:tc>
        <w:tc>
          <w:tcPr>
            <w:tcW w:w="1842" w:type="dxa"/>
            <w:shd w:val="clear" w:color="auto" w:fill="auto"/>
            <w:vAlign w:val="center"/>
          </w:tcPr>
          <w:p w14:paraId="67B4C41B"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1CD41BC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039435C" w14:textId="77777777" w:rsidR="008836B2" w:rsidRPr="00096913" w:rsidRDefault="008836B2" w:rsidP="000413EA">
            <w:pPr>
              <w:spacing w:after="0"/>
              <w:rPr>
                <w:rFonts w:cs="Arial"/>
              </w:rPr>
            </w:pPr>
          </w:p>
        </w:tc>
      </w:tr>
      <w:tr w:rsidR="008836B2" w:rsidRPr="00096913" w14:paraId="33F2182A" w14:textId="77777777" w:rsidTr="000413EA">
        <w:trPr>
          <w:trHeight w:val="313"/>
        </w:trPr>
        <w:tc>
          <w:tcPr>
            <w:tcW w:w="3400" w:type="dxa"/>
            <w:shd w:val="clear" w:color="D9D9D9" w:fill="D9D9D9"/>
            <w:vAlign w:val="center"/>
          </w:tcPr>
          <w:p w14:paraId="62863185" w14:textId="77777777" w:rsidR="008836B2" w:rsidRPr="00096913" w:rsidRDefault="008836B2" w:rsidP="000413EA">
            <w:pPr>
              <w:spacing w:after="0"/>
              <w:rPr>
                <w:rFonts w:cs="Arial"/>
              </w:rPr>
            </w:pPr>
            <w:r w:rsidRPr="00096913">
              <w:rPr>
                <w:rFonts w:cs="Arial"/>
              </w:rPr>
              <w:t>P. S. My Family Matters Inc.</w:t>
            </w:r>
          </w:p>
        </w:tc>
        <w:tc>
          <w:tcPr>
            <w:tcW w:w="5526" w:type="dxa"/>
            <w:shd w:val="clear" w:color="D9D9D9" w:fill="D9D9D9"/>
            <w:vAlign w:val="center"/>
          </w:tcPr>
          <w:p w14:paraId="5126978D" w14:textId="77777777" w:rsidR="008836B2" w:rsidRPr="00096913" w:rsidRDefault="008836B2" w:rsidP="000413EA">
            <w:pPr>
              <w:spacing w:after="0"/>
              <w:rPr>
                <w:rFonts w:cs="Arial"/>
              </w:rPr>
            </w:pPr>
            <w:r w:rsidRPr="00096913">
              <w:rPr>
                <w:rFonts w:cs="Arial"/>
              </w:rPr>
              <w:t xml:space="preserve">Supporting and Capacity Building Families Living with Mental Illness and Suicidation. </w:t>
            </w:r>
          </w:p>
        </w:tc>
        <w:tc>
          <w:tcPr>
            <w:tcW w:w="1842" w:type="dxa"/>
            <w:shd w:val="clear" w:color="D9D9D9" w:fill="D9D9D9"/>
            <w:vAlign w:val="center"/>
          </w:tcPr>
          <w:p w14:paraId="5090ED10"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62E36DC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49F76BDF" w14:textId="77777777" w:rsidR="008836B2" w:rsidRPr="00096913" w:rsidRDefault="008836B2" w:rsidP="000413EA">
            <w:pPr>
              <w:spacing w:after="0"/>
              <w:rPr>
                <w:rFonts w:cs="Arial"/>
              </w:rPr>
            </w:pPr>
          </w:p>
        </w:tc>
      </w:tr>
      <w:tr w:rsidR="008836B2" w:rsidRPr="00096913" w14:paraId="53369070" w14:textId="77777777" w:rsidTr="000413EA">
        <w:trPr>
          <w:trHeight w:val="313"/>
        </w:trPr>
        <w:tc>
          <w:tcPr>
            <w:tcW w:w="3400" w:type="dxa"/>
            <w:shd w:val="clear" w:color="auto" w:fill="auto"/>
            <w:vAlign w:val="center"/>
          </w:tcPr>
          <w:p w14:paraId="6995C80A" w14:textId="77777777" w:rsidR="008836B2" w:rsidRPr="00096913" w:rsidRDefault="008836B2" w:rsidP="000413EA">
            <w:pPr>
              <w:spacing w:after="0"/>
              <w:rPr>
                <w:rFonts w:cs="Arial"/>
              </w:rPr>
            </w:pPr>
            <w:r w:rsidRPr="00096913">
              <w:rPr>
                <w:rFonts w:cs="Arial"/>
              </w:rPr>
              <w:t>Paralympics Australia Ltd.</w:t>
            </w:r>
          </w:p>
        </w:tc>
        <w:tc>
          <w:tcPr>
            <w:tcW w:w="5526" w:type="dxa"/>
            <w:shd w:val="clear" w:color="auto" w:fill="auto"/>
            <w:vAlign w:val="center"/>
          </w:tcPr>
          <w:p w14:paraId="32281E18" w14:textId="77777777" w:rsidR="008836B2" w:rsidRPr="00096913" w:rsidRDefault="008836B2" w:rsidP="000413EA">
            <w:pPr>
              <w:spacing w:after="0"/>
              <w:rPr>
                <w:rFonts w:cs="Arial"/>
              </w:rPr>
            </w:pPr>
            <w:r w:rsidRPr="00096913">
              <w:rPr>
                <w:rFonts w:cs="Arial"/>
              </w:rPr>
              <w:t xml:space="preserve">ParaPower - Mentoring &amp; Disability Leadership Program </w:t>
            </w:r>
          </w:p>
        </w:tc>
        <w:tc>
          <w:tcPr>
            <w:tcW w:w="1842" w:type="dxa"/>
            <w:shd w:val="clear" w:color="auto" w:fill="auto"/>
            <w:vAlign w:val="center"/>
          </w:tcPr>
          <w:p w14:paraId="48175F3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3AD0C1C"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60B6786B" w14:textId="77777777" w:rsidR="008836B2" w:rsidRPr="00096913" w:rsidRDefault="008836B2" w:rsidP="000413EA">
            <w:pPr>
              <w:spacing w:after="0"/>
              <w:rPr>
                <w:rFonts w:cs="Arial"/>
              </w:rPr>
            </w:pPr>
          </w:p>
        </w:tc>
      </w:tr>
      <w:tr w:rsidR="008836B2" w:rsidRPr="00096913" w14:paraId="377E2AC7" w14:textId="77777777" w:rsidTr="000413EA">
        <w:trPr>
          <w:trHeight w:val="313"/>
        </w:trPr>
        <w:tc>
          <w:tcPr>
            <w:tcW w:w="3400" w:type="dxa"/>
            <w:shd w:val="clear" w:color="D9D9D9" w:fill="D9D9D9"/>
            <w:vAlign w:val="center"/>
          </w:tcPr>
          <w:p w14:paraId="6F500448" w14:textId="77777777" w:rsidR="008836B2" w:rsidRPr="00096913" w:rsidRDefault="008836B2" w:rsidP="000413EA">
            <w:pPr>
              <w:spacing w:after="0"/>
              <w:rPr>
                <w:rFonts w:cs="Arial"/>
              </w:rPr>
            </w:pPr>
            <w:r w:rsidRPr="00096913">
              <w:rPr>
                <w:rFonts w:cs="Arial"/>
              </w:rPr>
              <w:t>Parent to Parent Association Queensland Inc.</w:t>
            </w:r>
          </w:p>
        </w:tc>
        <w:tc>
          <w:tcPr>
            <w:tcW w:w="5526" w:type="dxa"/>
            <w:shd w:val="clear" w:color="D9D9D9" w:fill="D9D9D9"/>
            <w:vAlign w:val="center"/>
          </w:tcPr>
          <w:p w14:paraId="6BC13810" w14:textId="77777777" w:rsidR="008836B2" w:rsidRPr="00096913" w:rsidRDefault="008836B2" w:rsidP="000413EA">
            <w:pPr>
              <w:spacing w:after="0"/>
              <w:rPr>
                <w:rFonts w:cs="Arial"/>
              </w:rPr>
            </w:pPr>
            <w:r w:rsidRPr="00096913">
              <w:rPr>
                <w:rFonts w:cs="Arial"/>
              </w:rPr>
              <w:t xml:space="preserve">Developing the skills and capacity of Loud and Clear members </w:t>
            </w:r>
          </w:p>
        </w:tc>
        <w:tc>
          <w:tcPr>
            <w:tcW w:w="1842" w:type="dxa"/>
            <w:shd w:val="clear" w:color="D9D9D9" w:fill="D9D9D9"/>
            <w:vAlign w:val="center"/>
          </w:tcPr>
          <w:p w14:paraId="6E90AC08"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3F24903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8BE4C33" w14:textId="77777777" w:rsidR="008836B2" w:rsidRPr="00096913" w:rsidRDefault="008836B2" w:rsidP="000413EA">
            <w:pPr>
              <w:spacing w:after="0"/>
              <w:rPr>
                <w:rFonts w:cs="Arial"/>
              </w:rPr>
            </w:pPr>
          </w:p>
        </w:tc>
      </w:tr>
      <w:tr w:rsidR="008836B2" w:rsidRPr="00096913" w14:paraId="098B8379" w14:textId="77777777" w:rsidTr="000413EA">
        <w:trPr>
          <w:trHeight w:val="313"/>
        </w:trPr>
        <w:tc>
          <w:tcPr>
            <w:tcW w:w="3400" w:type="dxa"/>
            <w:shd w:val="clear" w:color="auto" w:fill="auto"/>
            <w:vAlign w:val="center"/>
          </w:tcPr>
          <w:p w14:paraId="7E3BDDA5" w14:textId="77777777" w:rsidR="008836B2" w:rsidRPr="00096913" w:rsidRDefault="008836B2" w:rsidP="000413EA">
            <w:pPr>
              <w:spacing w:after="0"/>
              <w:rPr>
                <w:rFonts w:cs="Arial"/>
              </w:rPr>
            </w:pPr>
            <w:r w:rsidRPr="00096913">
              <w:rPr>
                <w:rFonts w:cs="Arial"/>
              </w:rPr>
              <w:t>Parent to Parent Association Queensland Inc.</w:t>
            </w:r>
          </w:p>
        </w:tc>
        <w:tc>
          <w:tcPr>
            <w:tcW w:w="5526" w:type="dxa"/>
            <w:shd w:val="clear" w:color="auto" w:fill="auto"/>
            <w:vAlign w:val="center"/>
          </w:tcPr>
          <w:p w14:paraId="59B2FC79" w14:textId="77777777" w:rsidR="008836B2" w:rsidRPr="00096913" w:rsidRDefault="008836B2" w:rsidP="000413EA">
            <w:pPr>
              <w:spacing w:after="0"/>
              <w:rPr>
                <w:rFonts w:cs="Arial"/>
              </w:rPr>
            </w:pPr>
            <w:r w:rsidRPr="00096913">
              <w:rPr>
                <w:rFonts w:cs="Arial"/>
              </w:rPr>
              <w:t xml:space="preserve">Stand by Me. Standing by people with intellectual disability. Parents and carers becoming empowered to stand beside and then to stand behind the people they support. </w:t>
            </w:r>
          </w:p>
        </w:tc>
        <w:tc>
          <w:tcPr>
            <w:tcW w:w="1842" w:type="dxa"/>
            <w:shd w:val="clear" w:color="auto" w:fill="auto"/>
            <w:vAlign w:val="center"/>
          </w:tcPr>
          <w:p w14:paraId="428C9FC6"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27DA456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BA5250E" w14:textId="77777777" w:rsidR="008836B2" w:rsidRPr="00096913" w:rsidRDefault="008836B2" w:rsidP="000413EA">
            <w:pPr>
              <w:spacing w:after="0"/>
              <w:rPr>
                <w:rFonts w:cs="Arial"/>
              </w:rPr>
            </w:pPr>
          </w:p>
        </w:tc>
      </w:tr>
      <w:tr w:rsidR="008836B2" w:rsidRPr="00096913" w14:paraId="0AE15B6C" w14:textId="77777777" w:rsidTr="000413EA">
        <w:trPr>
          <w:trHeight w:val="313"/>
        </w:trPr>
        <w:tc>
          <w:tcPr>
            <w:tcW w:w="3400" w:type="dxa"/>
            <w:shd w:val="clear" w:color="D9D9D9" w:fill="D9D9D9"/>
            <w:vAlign w:val="center"/>
          </w:tcPr>
          <w:p w14:paraId="483F7653" w14:textId="77777777" w:rsidR="008836B2" w:rsidRPr="00096913" w:rsidRDefault="008836B2" w:rsidP="000413EA">
            <w:pPr>
              <w:spacing w:after="0"/>
              <w:rPr>
                <w:rFonts w:cs="Arial"/>
              </w:rPr>
            </w:pPr>
            <w:r w:rsidRPr="00096913">
              <w:rPr>
                <w:rFonts w:cs="Arial"/>
              </w:rPr>
              <w:t>Parents of Children with Special Needs Inc.</w:t>
            </w:r>
          </w:p>
        </w:tc>
        <w:tc>
          <w:tcPr>
            <w:tcW w:w="5526" w:type="dxa"/>
            <w:shd w:val="clear" w:color="D9D9D9" w:fill="D9D9D9"/>
            <w:vAlign w:val="center"/>
          </w:tcPr>
          <w:p w14:paraId="45AB1EED" w14:textId="77777777" w:rsidR="008836B2" w:rsidRPr="00096913" w:rsidRDefault="008836B2" w:rsidP="000413EA">
            <w:pPr>
              <w:spacing w:after="0"/>
              <w:rPr>
                <w:rFonts w:cs="Arial"/>
              </w:rPr>
            </w:pPr>
            <w:r w:rsidRPr="00096913">
              <w:rPr>
                <w:rFonts w:cs="Arial"/>
              </w:rPr>
              <w:t xml:space="preserve">Peer Mentoring and Peer Support program, supporting children with disability and their family carers in metropolitan, regional and remote areas of West Australia. </w:t>
            </w:r>
          </w:p>
        </w:tc>
        <w:tc>
          <w:tcPr>
            <w:tcW w:w="1842" w:type="dxa"/>
            <w:shd w:val="clear" w:color="D9D9D9" w:fill="D9D9D9"/>
            <w:vAlign w:val="center"/>
          </w:tcPr>
          <w:p w14:paraId="50CE3C98"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12F76C89"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90B8B07" w14:textId="77777777" w:rsidR="008836B2" w:rsidRPr="00096913" w:rsidRDefault="008836B2" w:rsidP="000413EA">
            <w:pPr>
              <w:spacing w:after="0"/>
              <w:rPr>
                <w:rFonts w:cs="Arial"/>
              </w:rPr>
            </w:pPr>
          </w:p>
        </w:tc>
      </w:tr>
      <w:tr w:rsidR="008836B2" w:rsidRPr="00096913" w14:paraId="6100457D" w14:textId="77777777" w:rsidTr="000413EA">
        <w:trPr>
          <w:trHeight w:val="313"/>
        </w:trPr>
        <w:tc>
          <w:tcPr>
            <w:tcW w:w="3400" w:type="dxa"/>
            <w:shd w:val="clear" w:color="auto" w:fill="auto"/>
            <w:vAlign w:val="center"/>
          </w:tcPr>
          <w:p w14:paraId="027CE37A" w14:textId="77777777" w:rsidR="008836B2" w:rsidRPr="00096913" w:rsidRDefault="008836B2" w:rsidP="000413EA">
            <w:pPr>
              <w:spacing w:after="0"/>
              <w:rPr>
                <w:rFonts w:cs="Arial"/>
              </w:rPr>
            </w:pPr>
            <w:r w:rsidRPr="00096913">
              <w:rPr>
                <w:rFonts w:cs="Arial"/>
              </w:rPr>
              <w:t>Parents of Deaf Children Incorporated</w:t>
            </w:r>
          </w:p>
        </w:tc>
        <w:tc>
          <w:tcPr>
            <w:tcW w:w="5526" w:type="dxa"/>
            <w:shd w:val="clear" w:color="auto" w:fill="auto"/>
            <w:vAlign w:val="center"/>
          </w:tcPr>
          <w:p w14:paraId="0C2F7D5D" w14:textId="77777777" w:rsidR="008836B2" w:rsidRPr="00096913" w:rsidRDefault="008836B2" w:rsidP="000413EA">
            <w:pPr>
              <w:spacing w:after="0"/>
              <w:rPr>
                <w:rFonts w:cs="Arial"/>
              </w:rPr>
            </w:pPr>
            <w:r w:rsidRPr="00096913">
              <w:rPr>
                <w:rFonts w:cs="Arial"/>
              </w:rPr>
              <w:t xml:space="preserve">Supporting Family Choice - Informed Choices and Connected Families </w:t>
            </w:r>
          </w:p>
        </w:tc>
        <w:tc>
          <w:tcPr>
            <w:tcW w:w="1842" w:type="dxa"/>
            <w:shd w:val="clear" w:color="auto" w:fill="auto"/>
            <w:vAlign w:val="center"/>
          </w:tcPr>
          <w:p w14:paraId="14E91B8D"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DD2B49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7682280" w14:textId="77777777" w:rsidR="008836B2" w:rsidRPr="00096913" w:rsidRDefault="008836B2" w:rsidP="000413EA">
            <w:pPr>
              <w:spacing w:after="0"/>
              <w:rPr>
                <w:rFonts w:cs="Arial"/>
              </w:rPr>
            </w:pPr>
          </w:p>
        </w:tc>
      </w:tr>
      <w:tr w:rsidR="008836B2" w:rsidRPr="00096913" w14:paraId="4933CF93" w14:textId="77777777" w:rsidTr="000413EA">
        <w:trPr>
          <w:trHeight w:val="313"/>
        </w:trPr>
        <w:tc>
          <w:tcPr>
            <w:tcW w:w="3400" w:type="dxa"/>
            <w:shd w:val="clear" w:color="D9D9D9" w:fill="D9D9D9"/>
            <w:vAlign w:val="center"/>
          </w:tcPr>
          <w:p w14:paraId="6276C711" w14:textId="77777777" w:rsidR="008836B2" w:rsidRPr="00096913" w:rsidRDefault="008836B2" w:rsidP="000413EA">
            <w:pPr>
              <w:spacing w:after="0"/>
              <w:rPr>
                <w:rFonts w:cs="Arial"/>
              </w:rPr>
            </w:pPr>
            <w:r w:rsidRPr="00096913">
              <w:rPr>
                <w:rFonts w:cs="Arial"/>
              </w:rPr>
              <w:t>Parkinson's A.C.T.</w:t>
            </w:r>
          </w:p>
        </w:tc>
        <w:tc>
          <w:tcPr>
            <w:tcW w:w="5526" w:type="dxa"/>
            <w:shd w:val="clear" w:color="D9D9D9" w:fill="D9D9D9"/>
            <w:vAlign w:val="center"/>
          </w:tcPr>
          <w:p w14:paraId="01BFBE48" w14:textId="77777777" w:rsidR="008836B2" w:rsidRPr="00096913" w:rsidRDefault="008836B2" w:rsidP="000413EA">
            <w:pPr>
              <w:spacing w:after="0"/>
              <w:rPr>
                <w:rFonts w:cs="Arial"/>
              </w:rPr>
            </w:pPr>
            <w:r w:rsidRPr="00096913">
              <w:rPr>
                <w:rFonts w:cs="Arial"/>
              </w:rPr>
              <w:t xml:space="preserve">Parkinson's ACT Young Onset Peer Support Project - to seek and support people of working age living with Parkinson's Disease.  This will be achieved by identifying &amp; inviting people of working age with PD to participate in a peer support group. </w:t>
            </w:r>
          </w:p>
        </w:tc>
        <w:tc>
          <w:tcPr>
            <w:tcW w:w="1842" w:type="dxa"/>
            <w:shd w:val="clear" w:color="D9D9D9" w:fill="D9D9D9"/>
            <w:vAlign w:val="center"/>
          </w:tcPr>
          <w:p w14:paraId="33F3813C"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1FB1B3A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F465B91" w14:textId="77777777" w:rsidR="008836B2" w:rsidRPr="00096913" w:rsidRDefault="008836B2" w:rsidP="000413EA">
            <w:pPr>
              <w:spacing w:after="0"/>
              <w:rPr>
                <w:rFonts w:cs="Arial"/>
              </w:rPr>
            </w:pPr>
          </w:p>
        </w:tc>
      </w:tr>
      <w:tr w:rsidR="008836B2" w:rsidRPr="00096913" w14:paraId="665CDDF0" w14:textId="77777777" w:rsidTr="000413EA">
        <w:trPr>
          <w:trHeight w:val="313"/>
        </w:trPr>
        <w:tc>
          <w:tcPr>
            <w:tcW w:w="3400" w:type="dxa"/>
            <w:shd w:val="clear" w:color="auto" w:fill="auto"/>
            <w:vAlign w:val="center"/>
          </w:tcPr>
          <w:p w14:paraId="63AF04A8" w14:textId="77777777" w:rsidR="008836B2" w:rsidRPr="00096913" w:rsidRDefault="008836B2" w:rsidP="000413EA">
            <w:pPr>
              <w:spacing w:after="0"/>
              <w:rPr>
                <w:rFonts w:cs="Arial"/>
              </w:rPr>
            </w:pPr>
            <w:r w:rsidRPr="00096913">
              <w:rPr>
                <w:rFonts w:cs="Arial"/>
              </w:rPr>
              <w:lastRenderedPageBreak/>
              <w:t>Parkinson's Australia</w:t>
            </w:r>
          </w:p>
        </w:tc>
        <w:tc>
          <w:tcPr>
            <w:tcW w:w="5526" w:type="dxa"/>
            <w:shd w:val="clear" w:color="auto" w:fill="auto"/>
            <w:vAlign w:val="center"/>
          </w:tcPr>
          <w:p w14:paraId="4C527B18" w14:textId="77777777" w:rsidR="008836B2" w:rsidRPr="00096913" w:rsidRDefault="008836B2" w:rsidP="000413EA">
            <w:pPr>
              <w:spacing w:after="0"/>
              <w:rPr>
                <w:rFonts w:cs="Arial"/>
              </w:rPr>
            </w:pPr>
            <w:r w:rsidRPr="00096913">
              <w:rPr>
                <w:rFonts w:cs="Arial"/>
              </w:rPr>
              <w:t xml:space="preserve">Young Onset Parkinson's Information Hub - Information and training for people living with Parkinson's and their care providers </w:t>
            </w:r>
          </w:p>
        </w:tc>
        <w:tc>
          <w:tcPr>
            <w:tcW w:w="1842" w:type="dxa"/>
            <w:shd w:val="clear" w:color="auto" w:fill="auto"/>
            <w:vAlign w:val="center"/>
          </w:tcPr>
          <w:p w14:paraId="13492E4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7981E6A2"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0779CA91" w14:textId="77777777" w:rsidR="008836B2" w:rsidRPr="00096913" w:rsidRDefault="008836B2" w:rsidP="000413EA">
            <w:pPr>
              <w:spacing w:after="0"/>
              <w:rPr>
                <w:rFonts w:cs="Arial"/>
              </w:rPr>
            </w:pPr>
          </w:p>
        </w:tc>
      </w:tr>
      <w:tr w:rsidR="008836B2" w:rsidRPr="00096913" w14:paraId="43302879" w14:textId="77777777" w:rsidTr="000413EA">
        <w:trPr>
          <w:trHeight w:val="313"/>
        </w:trPr>
        <w:tc>
          <w:tcPr>
            <w:tcW w:w="3400" w:type="dxa"/>
            <w:shd w:val="clear" w:color="D9D9D9" w:fill="D9D9D9"/>
            <w:vAlign w:val="center"/>
          </w:tcPr>
          <w:p w14:paraId="13BB220C" w14:textId="77777777" w:rsidR="008836B2" w:rsidRPr="00096913" w:rsidRDefault="008836B2" w:rsidP="000413EA">
            <w:pPr>
              <w:spacing w:after="0"/>
              <w:rPr>
                <w:rFonts w:cs="Arial"/>
              </w:rPr>
            </w:pPr>
            <w:r w:rsidRPr="00096913">
              <w:rPr>
                <w:rFonts w:cs="Arial"/>
              </w:rPr>
              <w:t>Peer Connexion Pty Ltd</w:t>
            </w:r>
          </w:p>
        </w:tc>
        <w:tc>
          <w:tcPr>
            <w:tcW w:w="5526" w:type="dxa"/>
            <w:shd w:val="clear" w:color="D9D9D9" w:fill="D9D9D9"/>
            <w:vAlign w:val="center"/>
          </w:tcPr>
          <w:p w14:paraId="0D15E261" w14:textId="77777777" w:rsidR="008836B2" w:rsidRPr="00096913" w:rsidRDefault="008836B2" w:rsidP="000413EA">
            <w:pPr>
              <w:spacing w:after="0"/>
              <w:rPr>
                <w:rFonts w:cs="Arial"/>
              </w:rPr>
            </w:pPr>
            <w:r w:rsidRPr="00096913">
              <w:rPr>
                <w:rFonts w:cs="Arial"/>
              </w:rPr>
              <w:t xml:space="preserve">Dungeons &amp; Dragons Accessibility Project </w:t>
            </w:r>
          </w:p>
        </w:tc>
        <w:tc>
          <w:tcPr>
            <w:tcW w:w="1842" w:type="dxa"/>
            <w:shd w:val="clear" w:color="D9D9D9" w:fill="D9D9D9"/>
            <w:vAlign w:val="center"/>
          </w:tcPr>
          <w:p w14:paraId="1B9A69AC"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0DD4BB7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52763E5" w14:textId="77777777" w:rsidR="008836B2" w:rsidRPr="00096913" w:rsidRDefault="008836B2" w:rsidP="000413EA">
            <w:pPr>
              <w:spacing w:after="0"/>
              <w:rPr>
                <w:rFonts w:cs="Arial"/>
              </w:rPr>
            </w:pPr>
          </w:p>
        </w:tc>
      </w:tr>
      <w:tr w:rsidR="008836B2" w:rsidRPr="00096913" w14:paraId="3E4D6850" w14:textId="77777777" w:rsidTr="000413EA">
        <w:trPr>
          <w:trHeight w:val="313"/>
        </w:trPr>
        <w:tc>
          <w:tcPr>
            <w:tcW w:w="3400" w:type="dxa"/>
            <w:shd w:val="clear" w:color="auto" w:fill="auto"/>
            <w:vAlign w:val="center"/>
          </w:tcPr>
          <w:p w14:paraId="298D9375" w14:textId="77777777" w:rsidR="008836B2" w:rsidRPr="00096913" w:rsidRDefault="008836B2" w:rsidP="000413EA">
            <w:pPr>
              <w:spacing w:after="0"/>
              <w:rPr>
                <w:rFonts w:cs="Arial"/>
              </w:rPr>
            </w:pPr>
            <w:r w:rsidRPr="00096913">
              <w:rPr>
                <w:rFonts w:cs="Arial"/>
              </w:rPr>
              <w:t>People with Disabilities (W.A.)</w:t>
            </w:r>
          </w:p>
        </w:tc>
        <w:tc>
          <w:tcPr>
            <w:tcW w:w="5526" w:type="dxa"/>
            <w:shd w:val="clear" w:color="auto" w:fill="auto"/>
            <w:vAlign w:val="center"/>
          </w:tcPr>
          <w:p w14:paraId="375EBFC1" w14:textId="77777777" w:rsidR="008836B2" w:rsidRPr="00096913" w:rsidRDefault="008836B2" w:rsidP="000413EA">
            <w:pPr>
              <w:spacing w:after="0"/>
              <w:rPr>
                <w:rFonts w:cs="Arial"/>
              </w:rPr>
            </w:pPr>
            <w:r w:rsidRPr="00096913">
              <w:rPr>
                <w:rFonts w:cs="Arial"/>
              </w:rPr>
              <w:t xml:space="preserve">Employ-Ability - linking young people with disability to jobs of their </w:t>
            </w:r>
            <w:r>
              <w:rPr>
                <w:rFonts w:cs="Arial"/>
              </w:rPr>
              <w:t>c</w:t>
            </w:r>
            <w:r w:rsidRPr="00096913">
              <w:rPr>
                <w:rFonts w:cs="Arial"/>
              </w:rPr>
              <w:t xml:space="preserve">hoice </w:t>
            </w:r>
          </w:p>
        </w:tc>
        <w:tc>
          <w:tcPr>
            <w:tcW w:w="1842" w:type="dxa"/>
            <w:shd w:val="clear" w:color="auto" w:fill="auto"/>
            <w:vAlign w:val="center"/>
          </w:tcPr>
          <w:p w14:paraId="48EF1732"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1759A8F7"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65B3D05D" w14:textId="77777777" w:rsidR="008836B2" w:rsidRPr="00096913" w:rsidRDefault="008836B2" w:rsidP="000413EA">
            <w:pPr>
              <w:spacing w:after="0"/>
              <w:rPr>
                <w:rFonts w:cs="Arial"/>
              </w:rPr>
            </w:pPr>
          </w:p>
        </w:tc>
      </w:tr>
      <w:tr w:rsidR="008836B2" w:rsidRPr="00096913" w14:paraId="6635E724" w14:textId="77777777" w:rsidTr="000413EA">
        <w:trPr>
          <w:trHeight w:val="313"/>
        </w:trPr>
        <w:tc>
          <w:tcPr>
            <w:tcW w:w="3400" w:type="dxa"/>
            <w:shd w:val="clear" w:color="D9D9D9" w:fill="D9D9D9"/>
            <w:vAlign w:val="center"/>
          </w:tcPr>
          <w:p w14:paraId="3AA78773" w14:textId="77777777" w:rsidR="008836B2" w:rsidRPr="00096913" w:rsidRDefault="008836B2" w:rsidP="000413EA">
            <w:pPr>
              <w:spacing w:after="0"/>
              <w:rPr>
                <w:rFonts w:cs="Arial"/>
              </w:rPr>
            </w:pPr>
            <w:r w:rsidRPr="00096913">
              <w:rPr>
                <w:rFonts w:cs="Arial"/>
              </w:rPr>
              <w:t>People with Disabilities (W.A.)</w:t>
            </w:r>
          </w:p>
        </w:tc>
        <w:tc>
          <w:tcPr>
            <w:tcW w:w="5526" w:type="dxa"/>
            <w:shd w:val="clear" w:color="D9D9D9" w:fill="D9D9D9"/>
            <w:vAlign w:val="center"/>
          </w:tcPr>
          <w:p w14:paraId="48041E12" w14:textId="77777777" w:rsidR="008836B2" w:rsidRPr="00096913" w:rsidRDefault="008836B2" w:rsidP="000413EA">
            <w:pPr>
              <w:spacing w:after="0"/>
              <w:rPr>
                <w:rFonts w:cs="Arial"/>
              </w:rPr>
            </w:pPr>
            <w:r>
              <w:rPr>
                <w:rFonts w:cs="Arial"/>
              </w:rPr>
              <w:t xml:space="preserve">Self </w:t>
            </w:r>
            <w:r w:rsidRPr="00096913">
              <w:rPr>
                <w:rFonts w:cs="Arial"/>
              </w:rPr>
              <w:t xml:space="preserve">Advocacy WA (SAWA) Capacity Building Project </w:t>
            </w:r>
          </w:p>
        </w:tc>
        <w:tc>
          <w:tcPr>
            <w:tcW w:w="1842" w:type="dxa"/>
            <w:shd w:val="clear" w:color="D9D9D9" w:fill="D9D9D9"/>
            <w:vAlign w:val="center"/>
          </w:tcPr>
          <w:p w14:paraId="6102637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33AEBEA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51D4A7CB" w14:textId="77777777" w:rsidR="008836B2" w:rsidRPr="00096913" w:rsidRDefault="008836B2" w:rsidP="000413EA">
            <w:pPr>
              <w:spacing w:after="0"/>
              <w:rPr>
                <w:rFonts w:cs="Arial"/>
              </w:rPr>
            </w:pPr>
          </w:p>
        </w:tc>
      </w:tr>
      <w:tr w:rsidR="008836B2" w:rsidRPr="00096913" w14:paraId="6C48D36E" w14:textId="77777777" w:rsidTr="000413EA">
        <w:trPr>
          <w:trHeight w:val="313"/>
        </w:trPr>
        <w:tc>
          <w:tcPr>
            <w:tcW w:w="3400" w:type="dxa"/>
            <w:shd w:val="clear" w:color="auto" w:fill="auto"/>
            <w:vAlign w:val="center"/>
          </w:tcPr>
          <w:p w14:paraId="3CF14C76" w14:textId="77777777" w:rsidR="008836B2" w:rsidRPr="00096913" w:rsidRDefault="008836B2" w:rsidP="000413EA">
            <w:pPr>
              <w:spacing w:after="0"/>
              <w:rPr>
                <w:rFonts w:cs="Arial"/>
              </w:rPr>
            </w:pPr>
            <w:r w:rsidRPr="00096913">
              <w:rPr>
                <w:rFonts w:cs="Arial"/>
              </w:rPr>
              <w:t>People with Disabilities (W.A.)</w:t>
            </w:r>
          </w:p>
        </w:tc>
        <w:tc>
          <w:tcPr>
            <w:tcW w:w="5526" w:type="dxa"/>
            <w:shd w:val="clear" w:color="auto" w:fill="auto"/>
            <w:vAlign w:val="center"/>
          </w:tcPr>
          <w:p w14:paraId="100F126D" w14:textId="77777777" w:rsidR="008836B2" w:rsidRPr="00096913" w:rsidRDefault="008836B2" w:rsidP="000413EA">
            <w:pPr>
              <w:spacing w:after="0"/>
              <w:rPr>
                <w:rFonts w:cs="Arial"/>
              </w:rPr>
            </w:pPr>
            <w:r w:rsidRPr="00096913">
              <w:rPr>
                <w:rFonts w:cs="Arial"/>
              </w:rPr>
              <w:t xml:space="preserve">Empowered, connected and co-designed, Developing Member and Organisational Sustainability </w:t>
            </w:r>
          </w:p>
        </w:tc>
        <w:tc>
          <w:tcPr>
            <w:tcW w:w="1842" w:type="dxa"/>
            <w:shd w:val="clear" w:color="auto" w:fill="auto"/>
            <w:vAlign w:val="center"/>
          </w:tcPr>
          <w:p w14:paraId="2D42A4FC"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70C012A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1398E9AA" w14:textId="77777777" w:rsidR="008836B2" w:rsidRPr="00096913" w:rsidRDefault="008836B2" w:rsidP="000413EA">
            <w:pPr>
              <w:spacing w:after="0"/>
              <w:rPr>
                <w:rFonts w:cs="Arial"/>
              </w:rPr>
            </w:pPr>
          </w:p>
        </w:tc>
      </w:tr>
      <w:tr w:rsidR="008836B2" w:rsidRPr="00096913" w14:paraId="317A0151" w14:textId="77777777" w:rsidTr="000413EA">
        <w:trPr>
          <w:trHeight w:val="313"/>
        </w:trPr>
        <w:tc>
          <w:tcPr>
            <w:tcW w:w="3400" w:type="dxa"/>
            <w:shd w:val="clear" w:color="D9D9D9" w:fill="D9D9D9"/>
            <w:vAlign w:val="center"/>
          </w:tcPr>
          <w:p w14:paraId="40E41766" w14:textId="77777777" w:rsidR="008836B2" w:rsidRPr="00096913" w:rsidRDefault="008836B2" w:rsidP="000413EA">
            <w:pPr>
              <w:spacing w:after="0"/>
              <w:rPr>
                <w:rFonts w:cs="Arial"/>
              </w:rPr>
            </w:pPr>
            <w:r w:rsidRPr="00096913">
              <w:rPr>
                <w:rFonts w:cs="Arial"/>
              </w:rPr>
              <w:t>People with Disability Australia Ltd.</w:t>
            </w:r>
          </w:p>
        </w:tc>
        <w:tc>
          <w:tcPr>
            <w:tcW w:w="5526" w:type="dxa"/>
            <w:shd w:val="clear" w:color="D9D9D9" w:fill="D9D9D9"/>
            <w:vAlign w:val="center"/>
          </w:tcPr>
          <w:p w14:paraId="09628863" w14:textId="77777777" w:rsidR="008836B2" w:rsidRPr="00096913" w:rsidRDefault="008836B2" w:rsidP="000413EA">
            <w:pPr>
              <w:spacing w:after="0"/>
              <w:rPr>
                <w:rFonts w:cs="Arial"/>
              </w:rPr>
            </w:pPr>
            <w:r w:rsidRPr="00096913">
              <w:rPr>
                <w:rFonts w:cs="Arial"/>
              </w:rPr>
              <w:t xml:space="preserve">Engage-In </w:t>
            </w:r>
          </w:p>
        </w:tc>
        <w:tc>
          <w:tcPr>
            <w:tcW w:w="1842" w:type="dxa"/>
            <w:shd w:val="clear" w:color="D9D9D9" w:fill="D9D9D9"/>
            <w:vAlign w:val="center"/>
          </w:tcPr>
          <w:p w14:paraId="2416F9C2"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20785F5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4EF7576" w14:textId="77777777" w:rsidR="008836B2" w:rsidRPr="00096913" w:rsidRDefault="008836B2" w:rsidP="000413EA">
            <w:pPr>
              <w:spacing w:after="0"/>
              <w:rPr>
                <w:rFonts w:cs="Arial"/>
              </w:rPr>
            </w:pPr>
          </w:p>
        </w:tc>
      </w:tr>
      <w:tr w:rsidR="008836B2" w:rsidRPr="00096913" w14:paraId="1695F9A0" w14:textId="77777777" w:rsidTr="000413EA">
        <w:trPr>
          <w:trHeight w:val="313"/>
        </w:trPr>
        <w:tc>
          <w:tcPr>
            <w:tcW w:w="3400" w:type="dxa"/>
            <w:shd w:val="clear" w:color="auto" w:fill="auto"/>
            <w:vAlign w:val="center"/>
          </w:tcPr>
          <w:p w14:paraId="309144E9" w14:textId="77777777" w:rsidR="008836B2" w:rsidRPr="00096913" w:rsidRDefault="008836B2" w:rsidP="000413EA">
            <w:pPr>
              <w:spacing w:after="0"/>
              <w:rPr>
                <w:rFonts w:cs="Arial"/>
              </w:rPr>
            </w:pPr>
            <w:r w:rsidRPr="00096913">
              <w:rPr>
                <w:rFonts w:cs="Arial"/>
              </w:rPr>
              <w:t>Physical Disability Council of NSW Incorporated</w:t>
            </w:r>
          </w:p>
        </w:tc>
        <w:tc>
          <w:tcPr>
            <w:tcW w:w="5526" w:type="dxa"/>
            <w:shd w:val="clear" w:color="auto" w:fill="auto"/>
            <w:vAlign w:val="center"/>
          </w:tcPr>
          <w:p w14:paraId="500D793B" w14:textId="77777777" w:rsidR="008836B2" w:rsidRPr="00096913" w:rsidRDefault="008836B2" w:rsidP="000413EA">
            <w:pPr>
              <w:spacing w:after="0"/>
              <w:rPr>
                <w:rFonts w:cs="Arial"/>
              </w:rPr>
            </w:pPr>
            <w:r w:rsidRPr="00096913">
              <w:rPr>
                <w:rFonts w:cs="Arial"/>
              </w:rPr>
              <w:t xml:space="preserve">Building the capacity, resilience and rights of people with physical disability </w:t>
            </w:r>
          </w:p>
        </w:tc>
        <w:tc>
          <w:tcPr>
            <w:tcW w:w="1842" w:type="dxa"/>
            <w:shd w:val="clear" w:color="auto" w:fill="auto"/>
            <w:vAlign w:val="center"/>
          </w:tcPr>
          <w:p w14:paraId="2FF0BD6D"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19FD524"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BC0980D" w14:textId="77777777" w:rsidR="008836B2" w:rsidRPr="00096913" w:rsidRDefault="008836B2" w:rsidP="000413EA">
            <w:pPr>
              <w:spacing w:after="0"/>
              <w:rPr>
                <w:rFonts w:cs="Arial"/>
              </w:rPr>
            </w:pPr>
          </w:p>
        </w:tc>
      </w:tr>
      <w:tr w:rsidR="008836B2" w:rsidRPr="00096913" w14:paraId="3128E3C2" w14:textId="77777777" w:rsidTr="000413EA">
        <w:trPr>
          <w:trHeight w:val="313"/>
        </w:trPr>
        <w:tc>
          <w:tcPr>
            <w:tcW w:w="3400" w:type="dxa"/>
            <w:shd w:val="clear" w:color="D9D9D9" w:fill="D9D9D9"/>
            <w:vAlign w:val="center"/>
          </w:tcPr>
          <w:p w14:paraId="12962CDE" w14:textId="77777777" w:rsidR="008836B2" w:rsidRPr="00096913" w:rsidRDefault="008836B2" w:rsidP="000413EA">
            <w:pPr>
              <w:spacing w:after="0"/>
              <w:rPr>
                <w:rFonts w:cs="Arial"/>
              </w:rPr>
            </w:pPr>
            <w:r w:rsidRPr="00096913">
              <w:rPr>
                <w:rFonts w:cs="Arial"/>
              </w:rPr>
              <w:t>Playgroup Australia Limited</w:t>
            </w:r>
          </w:p>
        </w:tc>
        <w:tc>
          <w:tcPr>
            <w:tcW w:w="5526" w:type="dxa"/>
            <w:shd w:val="clear" w:color="D9D9D9" w:fill="D9D9D9"/>
            <w:vAlign w:val="center"/>
          </w:tcPr>
          <w:p w14:paraId="26440DE7" w14:textId="77777777" w:rsidR="008836B2" w:rsidRPr="00096913" w:rsidRDefault="008836B2" w:rsidP="000413EA">
            <w:pPr>
              <w:spacing w:after="0"/>
              <w:rPr>
                <w:rFonts w:cs="Arial"/>
              </w:rPr>
            </w:pPr>
            <w:r w:rsidRPr="00096913">
              <w:rPr>
                <w:rFonts w:cs="Arial"/>
              </w:rPr>
              <w:t xml:space="preserve">PlayTogether - Inclusive Mainstream Playgroups </w:t>
            </w:r>
          </w:p>
        </w:tc>
        <w:tc>
          <w:tcPr>
            <w:tcW w:w="1842" w:type="dxa"/>
            <w:shd w:val="clear" w:color="D9D9D9" w:fill="D9D9D9"/>
            <w:vAlign w:val="center"/>
          </w:tcPr>
          <w:p w14:paraId="1BD614D0"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EE9246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125C5FA" w14:textId="77777777" w:rsidR="008836B2" w:rsidRPr="00096913" w:rsidRDefault="008836B2" w:rsidP="000413EA">
            <w:pPr>
              <w:spacing w:after="0"/>
              <w:rPr>
                <w:rFonts w:cs="Arial"/>
              </w:rPr>
            </w:pPr>
          </w:p>
        </w:tc>
      </w:tr>
      <w:tr w:rsidR="008836B2" w:rsidRPr="00096913" w14:paraId="0F3C7D15" w14:textId="77777777" w:rsidTr="000413EA">
        <w:trPr>
          <w:trHeight w:val="313"/>
        </w:trPr>
        <w:tc>
          <w:tcPr>
            <w:tcW w:w="3400" w:type="dxa"/>
            <w:shd w:val="clear" w:color="auto" w:fill="auto"/>
            <w:vAlign w:val="center"/>
          </w:tcPr>
          <w:p w14:paraId="08B65E73" w14:textId="77777777" w:rsidR="008836B2" w:rsidRPr="00096913" w:rsidRDefault="008836B2" w:rsidP="000413EA">
            <w:pPr>
              <w:spacing w:after="0"/>
              <w:rPr>
                <w:rFonts w:cs="Arial"/>
              </w:rPr>
            </w:pPr>
            <w:r w:rsidRPr="00096913">
              <w:rPr>
                <w:rFonts w:cs="Arial"/>
              </w:rPr>
              <w:t>Playgroup Australia Limited</w:t>
            </w:r>
          </w:p>
        </w:tc>
        <w:tc>
          <w:tcPr>
            <w:tcW w:w="5526" w:type="dxa"/>
            <w:shd w:val="clear" w:color="auto" w:fill="auto"/>
            <w:vAlign w:val="center"/>
          </w:tcPr>
          <w:p w14:paraId="57521481" w14:textId="77777777" w:rsidR="008836B2" w:rsidRPr="00096913" w:rsidRDefault="008836B2" w:rsidP="000413EA">
            <w:pPr>
              <w:spacing w:after="0"/>
              <w:rPr>
                <w:rFonts w:cs="Arial"/>
              </w:rPr>
            </w:pPr>
            <w:r w:rsidRPr="00096913">
              <w:rPr>
                <w:rFonts w:cs="Arial"/>
              </w:rPr>
              <w:t xml:space="preserve">Play and Learn Supported (PALS) Inclusive Playgroups </w:t>
            </w:r>
          </w:p>
        </w:tc>
        <w:tc>
          <w:tcPr>
            <w:tcW w:w="1842" w:type="dxa"/>
            <w:shd w:val="clear" w:color="auto" w:fill="auto"/>
            <w:vAlign w:val="center"/>
          </w:tcPr>
          <w:p w14:paraId="02E97195"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50B71700"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1AFA4BD9" w14:textId="77777777" w:rsidR="008836B2" w:rsidRPr="00096913" w:rsidRDefault="008836B2" w:rsidP="000413EA">
            <w:pPr>
              <w:spacing w:after="0"/>
              <w:rPr>
                <w:rFonts w:cs="Arial"/>
              </w:rPr>
            </w:pPr>
          </w:p>
        </w:tc>
      </w:tr>
      <w:tr w:rsidR="008836B2" w:rsidRPr="00096913" w14:paraId="3EF3AADB" w14:textId="77777777" w:rsidTr="000413EA">
        <w:trPr>
          <w:trHeight w:val="313"/>
        </w:trPr>
        <w:tc>
          <w:tcPr>
            <w:tcW w:w="3400" w:type="dxa"/>
            <w:shd w:val="clear" w:color="D9D9D9" w:fill="D9D9D9"/>
            <w:vAlign w:val="center"/>
          </w:tcPr>
          <w:p w14:paraId="1E97396A" w14:textId="77777777" w:rsidR="008836B2" w:rsidRPr="00096913" w:rsidRDefault="008836B2" w:rsidP="000413EA">
            <w:pPr>
              <w:spacing w:after="0"/>
              <w:rPr>
                <w:rFonts w:cs="Arial"/>
              </w:rPr>
            </w:pPr>
            <w:r w:rsidRPr="00096913">
              <w:rPr>
                <w:rFonts w:cs="Arial"/>
              </w:rPr>
              <w:t>Playgroup Queensland Ltd</w:t>
            </w:r>
          </w:p>
        </w:tc>
        <w:tc>
          <w:tcPr>
            <w:tcW w:w="5526" w:type="dxa"/>
            <w:shd w:val="clear" w:color="D9D9D9" w:fill="D9D9D9"/>
            <w:vAlign w:val="center"/>
          </w:tcPr>
          <w:p w14:paraId="2A82667C" w14:textId="77777777" w:rsidR="008836B2" w:rsidRPr="00096913" w:rsidRDefault="008836B2" w:rsidP="000413EA">
            <w:pPr>
              <w:spacing w:after="0"/>
              <w:rPr>
                <w:rFonts w:cs="Arial"/>
              </w:rPr>
            </w:pPr>
            <w:r w:rsidRPr="00096913">
              <w:rPr>
                <w:rFonts w:cs="Arial"/>
              </w:rPr>
              <w:t xml:space="preserve">Making Playgroups Accessible for Families With Diversity, Inclusion and Development. </w:t>
            </w:r>
          </w:p>
        </w:tc>
        <w:tc>
          <w:tcPr>
            <w:tcW w:w="1842" w:type="dxa"/>
            <w:shd w:val="clear" w:color="D9D9D9" w:fill="D9D9D9"/>
            <w:vAlign w:val="center"/>
          </w:tcPr>
          <w:p w14:paraId="67A267C1"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5C73469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D688CF0" w14:textId="77777777" w:rsidR="008836B2" w:rsidRPr="00096913" w:rsidRDefault="008836B2" w:rsidP="000413EA">
            <w:pPr>
              <w:spacing w:after="0"/>
              <w:rPr>
                <w:rFonts w:cs="Arial"/>
              </w:rPr>
            </w:pPr>
          </w:p>
        </w:tc>
      </w:tr>
      <w:tr w:rsidR="008836B2" w:rsidRPr="00096913" w14:paraId="557DE4F3" w14:textId="77777777" w:rsidTr="000413EA">
        <w:trPr>
          <w:trHeight w:val="313"/>
        </w:trPr>
        <w:tc>
          <w:tcPr>
            <w:tcW w:w="3400" w:type="dxa"/>
            <w:shd w:val="clear" w:color="auto" w:fill="auto"/>
            <w:vAlign w:val="center"/>
          </w:tcPr>
          <w:p w14:paraId="24EE5AF8" w14:textId="77777777" w:rsidR="008836B2" w:rsidRPr="00096913" w:rsidRDefault="008836B2" w:rsidP="000413EA">
            <w:pPr>
              <w:spacing w:after="0"/>
              <w:rPr>
                <w:rFonts w:cs="Arial"/>
              </w:rPr>
            </w:pPr>
            <w:r w:rsidRPr="00096913">
              <w:rPr>
                <w:rFonts w:cs="Arial"/>
              </w:rPr>
              <w:lastRenderedPageBreak/>
              <w:t>Plumtree Children's Services</w:t>
            </w:r>
          </w:p>
        </w:tc>
        <w:tc>
          <w:tcPr>
            <w:tcW w:w="5526" w:type="dxa"/>
            <w:shd w:val="clear" w:color="auto" w:fill="auto"/>
            <w:vAlign w:val="center"/>
          </w:tcPr>
          <w:p w14:paraId="6724938A" w14:textId="77777777" w:rsidR="008836B2" w:rsidRPr="00096913" w:rsidRDefault="008836B2" w:rsidP="000413EA">
            <w:pPr>
              <w:spacing w:after="0"/>
              <w:rPr>
                <w:rFonts w:cs="Arial"/>
              </w:rPr>
            </w:pPr>
            <w:r w:rsidRPr="00096913">
              <w:rPr>
                <w:rFonts w:cs="Arial"/>
              </w:rPr>
              <w:t xml:space="preserve">Parent Peer Leadership Program (PPLP) develops capacity in families with a child with a developmental delay or disability through the Now and Next program and local parent peer workers. The first totally 'by families, for families' national program. </w:t>
            </w:r>
          </w:p>
        </w:tc>
        <w:tc>
          <w:tcPr>
            <w:tcW w:w="1842" w:type="dxa"/>
            <w:shd w:val="clear" w:color="auto" w:fill="auto"/>
            <w:vAlign w:val="center"/>
          </w:tcPr>
          <w:p w14:paraId="013CFED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C09FCB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630B433" w14:textId="77777777" w:rsidR="008836B2" w:rsidRPr="00096913" w:rsidRDefault="008836B2" w:rsidP="000413EA">
            <w:pPr>
              <w:spacing w:after="0"/>
              <w:rPr>
                <w:rFonts w:cs="Arial"/>
              </w:rPr>
            </w:pPr>
          </w:p>
        </w:tc>
      </w:tr>
      <w:tr w:rsidR="008836B2" w:rsidRPr="00096913" w14:paraId="41F94773" w14:textId="77777777" w:rsidTr="000413EA">
        <w:trPr>
          <w:trHeight w:val="313"/>
        </w:trPr>
        <w:tc>
          <w:tcPr>
            <w:tcW w:w="3400" w:type="dxa"/>
            <w:shd w:val="clear" w:color="D9D9D9" w:fill="D9D9D9"/>
            <w:vAlign w:val="center"/>
          </w:tcPr>
          <w:p w14:paraId="59C52D52" w14:textId="77777777" w:rsidR="008836B2" w:rsidRPr="00096913" w:rsidRDefault="008836B2" w:rsidP="000413EA">
            <w:pPr>
              <w:spacing w:after="0"/>
              <w:rPr>
                <w:rFonts w:cs="Arial"/>
              </w:rPr>
            </w:pPr>
            <w:r w:rsidRPr="00096913">
              <w:rPr>
                <w:rFonts w:cs="Arial"/>
              </w:rPr>
              <w:t>Plumtree Children's Services</w:t>
            </w:r>
          </w:p>
        </w:tc>
        <w:tc>
          <w:tcPr>
            <w:tcW w:w="5526" w:type="dxa"/>
            <w:shd w:val="clear" w:color="D9D9D9" w:fill="D9D9D9"/>
            <w:vAlign w:val="center"/>
          </w:tcPr>
          <w:p w14:paraId="7C6883F8" w14:textId="77777777" w:rsidR="008836B2" w:rsidRPr="00096913" w:rsidRDefault="008836B2" w:rsidP="000413EA">
            <w:pPr>
              <w:spacing w:after="0"/>
              <w:rPr>
                <w:rFonts w:cs="Arial"/>
              </w:rPr>
            </w:pPr>
            <w:r w:rsidRPr="00096913">
              <w:rPr>
                <w:rFonts w:cs="Arial"/>
              </w:rPr>
              <w:t xml:space="preserve">Libraries as Community Connectors (LCC) </w:t>
            </w:r>
          </w:p>
        </w:tc>
        <w:tc>
          <w:tcPr>
            <w:tcW w:w="1842" w:type="dxa"/>
            <w:shd w:val="clear" w:color="D9D9D9" w:fill="D9D9D9"/>
            <w:vAlign w:val="center"/>
          </w:tcPr>
          <w:p w14:paraId="509BB17C"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7FF4CD91"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6D7F269D" w14:textId="77777777" w:rsidR="008836B2" w:rsidRPr="00096913" w:rsidRDefault="008836B2" w:rsidP="000413EA">
            <w:pPr>
              <w:spacing w:after="0"/>
              <w:rPr>
                <w:rFonts w:cs="Arial"/>
              </w:rPr>
            </w:pPr>
          </w:p>
        </w:tc>
      </w:tr>
      <w:tr w:rsidR="008836B2" w:rsidRPr="00096913" w14:paraId="689B11B0" w14:textId="77777777" w:rsidTr="000413EA">
        <w:trPr>
          <w:trHeight w:val="313"/>
        </w:trPr>
        <w:tc>
          <w:tcPr>
            <w:tcW w:w="3400" w:type="dxa"/>
            <w:shd w:val="clear" w:color="auto" w:fill="auto"/>
            <w:vAlign w:val="center"/>
          </w:tcPr>
          <w:p w14:paraId="1336EEB5" w14:textId="77777777" w:rsidR="008836B2" w:rsidRPr="00096913" w:rsidRDefault="008836B2" w:rsidP="000413EA">
            <w:pPr>
              <w:spacing w:after="0"/>
              <w:rPr>
                <w:rFonts w:cs="Arial"/>
              </w:rPr>
            </w:pPr>
            <w:r w:rsidRPr="00096913">
              <w:rPr>
                <w:rFonts w:cs="Arial"/>
              </w:rPr>
              <w:t>Plumtree Children's Services</w:t>
            </w:r>
          </w:p>
        </w:tc>
        <w:tc>
          <w:tcPr>
            <w:tcW w:w="5526" w:type="dxa"/>
            <w:shd w:val="clear" w:color="auto" w:fill="auto"/>
            <w:vAlign w:val="center"/>
          </w:tcPr>
          <w:p w14:paraId="3D7046C2" w14:textId="77777777" w:rsidR="008836B2" w:rsidRPr="00096913" w:rsidRDefault="008836B2" w:rsidP="000413EA">
            <w:pPr>
              <w:spacing w:after="0"/>
              <w:rPr>
                <w:rFonts w:cs="Arial"/>
              </w:rPr>
            </w:pPr>
            <w:r w:rsidRPr="00096913">
              <w:rPr>
                <w:rFonts w:cs="Arial"/>
              </w:rPr>
              <w:t xml:space="preserve">Peer-Led and Co-designed Community Inclusion Project will develop an inclusion audit process for mainstream organisations led by parent peer workers and children followed by action plans to promote participation of children 0-14 years and families. </w:t>
            </w:r>
          </w:p>
        </w:tc>
        <w:tc>
          <w:tcPr>
            <w:tcW w:w="1842" w:type="dxa"/>
            <w:shd w:val="clear" w:color="auto" w:fill="auto"/>
            <w:vAlign w:val="center"/>
          </w:tcPr>
          <w:p w14:paraId="17575260"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BFFF4CF"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55F6B0F" w14:textId="77777777" w:rsidR="008836B2" w:rsidRPr="00096913" w:rsidRDefault="008836B2" w:rsidP="000413EA">
            <w:pPr>
              <w:spacing w:after="0"/>
              <w:rPr>
                <w:rFonts w:cs="Arial"/>
              </w:rPr>
            </w:pPr>
          </w:p>
        </w:tc>
      </w:tr>
      <w:tr w:rsidR="008836B2" w:rsidRPr="00096913" w14:paraId="506A61A5" w14:textId="77777777" w:rsidTr="000413EA">
        <w:trPr>
          <w:trHeight w:val="313"/>
        </w:trPr>
        <w:tc>
          <w:tcPr>
            <w:tcW w:w="3400" w:type="dxa"/>
            <w:shd w:val="clear" w:color="D9D9D9" w:fill="D9D9D9"/>
            <w:vAlign w:val="center"/>
          </w:tcPr>
          <w:p w14:paraId="200274DE" w14:textId="77777777" w:rsidR="008836B2" w:rsidRPr="00096913" w:rsidRDefault="008836B2" w:rsidP="000413EA">
            <w:pPr>
              <w:spacing w:after="0"/>
              <w:rPr>
                <w:rFonts w:cs="Arial"/>
              </w:rPr>
            </w:pPr>
            <w:r w:rsidRPr="00096913">
              <w:rPr>
                <w:rFonts w:cs="Arial"/>
              </w:rPr>
              <w:t>Port Lincoln Aboriginal Health Service Incorporated</w:t>
            </w:r>
          </w:p>
        </w:tc>
        <w:tc>
          <w:tcPr>
            <w:tcW w:w="5526" w:type="dxa"/>
            <w:shd w:val="clear" w:color="D9D9D9" w:fill="D9D9D9"/>
            <w:vAlign w:val="center"/>
          </w:tcPr>
          <w:p w14:paraId="194A19A7" w14:textId="77777777" w:rsidR="008836B2" w:rsidRPr="00096913" w:rsidRDefault="008836B2" w:rsidP="000413EA">
            <w:pPr>
              <w:spacing w:after="0"/>
              <w:rPr>
                <w:rFonts w:cs="Arial"/>
              </w:rPr>
            </w:pPr>
            <w:r w:rsidRPr="00096913">
              <w:rPr>
                <w:rFonts w:cs="Arial"/>
              </w:rPr>
              <w:t xml:space="preserve">PLAHS wish to continue supporting Aboriginal clients through the NDIS process to assist families who are dealing with children on a day-to-day basis on issues that they do not have the tools or support to cope or understand with their child. </w:t>
            </w:r>
          </w:p>
        </w:tc>
        <w:tc>
          <w:tcPr>
            <w:tcW w:w="1842" w:type="dxa"/>
            <w:shd w:val="clear" w:color="D9D9D9" w:fill="D9D9D9"/>
            <w:vAlign w:val="center"/>
          </w:tcPr>
          <w:p w14:paraId="4AC6ED90"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4C949B9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C227188" w14:textId="77777777" w:rsidR="008836B2" w:rsidRPr="00096913" w:rsidRDefault="008836B2" w:rsidP="000413EA">
            <w:pPr>
              <w:spacing w:after="0"/>
              <w:rPr>
                <w:rFonts w:cs="Arial"/>
              </w:rPr>
            </w:pPr>
          </w:p>
        </w:tc>
      </w:tr>
      <w:tr w:rsidR="008836B2" w:rsidRPr="00096913" w14:paraId="2AE94093" w14:textId="77777777" w:rsidTr="000413EA">
        <w:trPr>
          <w:trHeight w:val="313"/>
        </w:trPr>
        <w:tc>
          <w:tcPr>
            <w:tcW w:w="3400" w:type="dxa"/>
            <w:shd w:val="clear" w:color="auto" w:fill="auto"/>
            <w:vAlign w:val="center"/>
          </w:tcPr>
          <w:p w14:paraId="1C30DEDF" w14:textId="77777777" w:rsidR="008836B2" w:rsidRPr="00096913" w:rsidRDefault="008836B2" w:rsidP="000413EA">
            <w:pPr>
              <w:spacing w:after="0"/>
              <w:rPr>
                <w:rFonts w:cs="Arial"/>
              </w:rPr>
            </w:pPr>
            <w:r w:rsidRPr="00096913">
              <w:rPr>
                <w:rFonts w:cs="Arial"/>
              </w:rPr>
              <w:t>Prader-Willi Syndrome Australia Ltd</w:t>
            </w:r>
          </w:p>
        </w:tc>
        <w:tc>
          <w:tcPr>
            <w:tcW w:w="5526" w:type="dxa"/>
            <w:shd w:val="clear" w:color="auto" w:fill="auto"/>
            <w:vAlign w:val="center"/>
          </w:tcPr>
          <w:p w14:paraId="19E2C204" w14:textId="77777777" w:rsidR="008836B2" w:rsidRPr="00096913" w:rsidRDefault="008836B2" w:rsidP="000413EA">
            <w:pPr>
              <w:spacing w:after="0"/>
              <w:rPr>
                <w:rFonts w:cs="Arial"/>
              </w:rPr>
            </w:pPr>
            <w:r w:rsidRPr="00096913">
              <w:rPr>
                <w:rFonts w:cs="Arial"/>
              </w:rPr>
              <w:t xml:space="preserve">ALL TEACH, ALL LEARN - Building Leaders &amp; enhancing best practice.  An Individual and Organisational Capacity Building Project aimed at creating an internationally proven, technology-based resource hub to support the PWS Community across Australia. </w:t>
            </w:r>
          </w:p>
        </w:tc>
        <w:tc>
          <w:tcPr>
            <w:tcW w:w="1842" w:type="dxa"/>
            <w:shd w:val="clear" w:color="auto" w:fill="auto"/>
            <w:vAlign w:val="center"/>
          </w:tcPr>
          <w:p w14:paraId="2B39E55A"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672075A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34D6359" w14:textId="77777777" w:rsidR="008836B2" w:rsidRPr="00096913" w:rsidRDefault="008836B2" w:rsidP="000413EA">
            <w:pPr>
              <w:spacing w:after="0"/>
              <w:rPr>
                <w:rFonts w:cs="Arial"/>
              </w:rPr>
            </w:pPr>
          </w:p>
        </w:tc>
      </w:tr>
      <w:tr w:rsidR="008836B2" w:rsidRPr="00096913" w14:paraId="32C20FE8" w14:textId="77777777" w:rsidTr="000413EA">
        <w:trPr>
          <w:trHeight w:val="313"/>
        </w:trPr>
        <w:tc>
          <w:tcPr>
            <w:tcW w:w="3400" w:type="dxa"/>
            <w:shd w:val="clear" w:color="D9D9D9" w:fill="D9D9D9"/>
            <w:vAlign w:val="center"/>
          </w:tcPr>
          <w:p w14:paraId="515F08D0" w14:textId="77777777" w:rsidR="008836B2" w:rsidRPr="00096913" w:rsidRDefault="008836B2" w:rsidP="000413EA">
            <w:pPr>
              <w:spacing w:after="0"/>
              <w:rPr>
                <w:rFonts w:cs="Arial"/>
              </w:rPr>
            </w:pPr>
            <w:r w:rsidRPr="00096913">
              <w:rPr>
                <w:rFonts w:cs="Arial"/>
              </w:rPr>
              <w:t>Princess Royal Sailing Club Inc.</w:t>
            </w:r>
          </w:p>
        </w:tc>
        <w:tc>
          <w:tcPr>
            <w:tcW w:w="5526" w:type="dxa"/>
            <w:shd w:val="clear" w:color="D9D9D9" w:fill="D9D9D9"/>
            <w:vAlign w:val="center"/>
          </w:tcPr>
          <w:p w14:paraId="45E2035B" w14:textId="77777777" w:rsidR="008836B2" w:rsidRPr="00096913" w:rsidRDefault="008836B2" w:rsidP="000413EA">
            <w:pPr>
              <w:spacing w:after="0"/>
              <w:rPr>
                <w:rFonts w:cs="Arial"/>
              </w:rPr>
            </w:pPr>
            <w:r w:rsidRPr="00096913">
              <w:rPr>
                <w:rFonts w:cs="Arial"/>
              </w:rPr>
              <w:t xml:space="preserve">Community Connection through Sailability Albany </w:t>
            </w:r>
          </w:p>
        </w:tc>
        <w:tc>
          <w:tcPr>
            <w:tcW w:w="1842" w:type="dxa"/>
            <w:shd w:val="clear" w:color="D9D9D9" w:fill="D9D9D9"/>
            <w:vAlign w:val="center"/>
          </w:tcPr>
          <w:p w14:paraId="0AA79433"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59ED2FB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B4C2205" w14:textId="77777777" w:rsidR="008836B2" w:rsidRPr="00096913" w:rsidRDefault="008836B2" w:rsidP="000413EA">
            <w:pPr>
              <w:spacing w:after="0"/>
              <w:rPr>
                <w:rFonts w:cs="Arial"/>
              </w:rPr>
            </w:pPr>
          </w:p>
        </w:tc>
      </w:tr>
      <w:tr w:rsidR="008836B2" w:rsidRPr="00096913" w14:paraId="6E934DE1" w14:textId="77777777" w:rsidTr="000413EA">
        <w:trPr>
          <w:trHeight w:val="313"/>
        </w:trPr>
        <w:tc>
          <w:tcPr>
            <w:tcW w:w="3400" w:type="dxa"/>
            <w:shd w:val="clear" w:color="auto" w:fill="auto"/>
            <w:vAlign w:val="center"/>
          </w:tcPr>
          <w:p w14:paraId="59E8F4F2" w14:textId="77777777" w:rsidR="008836B2" w:rsidRPr="00096913" w:rsidRDefault="008836B2" w:rsidP="000413EA">
            <w:pPr>
              <w:spacing w:after="0"/>
              <w:rPr>
                <w:rFonts w:cs="Arial"/>
              </w:rPr>
            </w:pPr>
            <w:r w:rsidRPr="00096913">
              <w:rPr>
                <w:rFonts w:cs="Arial"/>
              </w:rPr>
              <w:t>Pu-Fam Pty Ltd</w:t>
            </w:r>
          </w:p>
        </w:tc>
        <w:tc>
          <w:tcPr>
            <w:tcW w:w="5526" w:type="dxa"/>
            <w:shd w:val="clear" w:color="auto" w:fill="auto"/>
            <w:vAlign w:val="center"/>
          </w:tcPr>
          <w:p w14:paraId="5909D48F" w14:textId="77777777" w:rsidR="008836B2" w:rsidRPr="00096913" w:rsidRDefault="008836B2" w:rsidP="000413EA">
            <w:pPr>
              <w:spacing w:after="0"/>
              <w:rPr>
                <w:rFonts w:cs="Arial"/>
              </w:rPr>
            </w:pPr>
            <w:r w:rsidRPr="00096913">
              <w:rPr>
                <w:rFonts w:cs="Arial"/>
              </w:rPr>
              <w:t xml:space="preserve">South West Mainstream Capacity Building Program (South West MCB Program) </w:t>
            </w:r>
          </w:p>
        </w:tc>
        <w:tc>
          <w:tcPr>
            <w:tcW w:w="1842" w:type="dxa"/>
            <w:shd w:val="clear" w:color="auto" w:fill="auto"/>
            <w:vAlign w:val="center"/>
          </w:tcPr>
          <w:p w14:paraId="692C5A52"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6591FCF7"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2CA26F44" w14:textId="77777777" w:rsidR="008836B2" w:rsidRPr="00096913" w:rsidRDefault="008836B2" w:rsidP="000413EA">
            <w:pPr>
              <w:spacing w:after="0"/>
              <w:rPr>
                <w:rFonts w:cs="Arial"/>
              </w:rPr>
            </w:pPr>
          </w:p>
        </w:tc>
      </w:tr>
      <w:tr w:rsidR="008836B2" w:rsidRPr="00096913" w14:paraId="1C1F11E9" w14:textId="77777777" w:rsidTr="000413EA">
        <w:trPr>
          <w:trHeight w:val="313"/>
        </w:trPr>
        <w:tc>
          <w:tcPr>
            <w:tcW w:w="3400" w:type="dxa"/>
            <w:shd w:val="clear" w:color="D9D9D9" w:fill="D9D9D9"/>
            <w:vAlign w:val="center"/>
          </w:tcPr>
          <w:p w14:paraId="241FAA33" w14:textId="77777777" w:rsidR="008836B2" w:rsidRPr="00096913" w:rsidRDefault="008836B2" w:rsidP="000413EA">
            <w:pPr>
              <w:spacing w:after="0"/>
              <w:rPr>
                <w:rFonts w:cs="Arial"/>
              </w:rPr>
            </w:pPr>
            <w:r w:rsidRPr="00096913">
              <w:rPr>
                <w:rFonts w:cs="Arial"/>
              </w:rPr>
              <w:lastRenderedPageBreak/>
              <w:t>Queensland Council For LGBTI Health Incorporated.</w:t>
            </w:r>
          </w:p>
        </w:tc>
        <w:tc>
          <w:tcPr>
            <w:tcW w:w="5526" w:type="dxa"/>
            <w:shd w:val="clear" w:color="D9D9D9" w:fill="D9D9D9"/>
            <w:vAlign w:val="center"/>
          </w:tcPr>
          <w:p w14:paraId="6DD12AEF" w14:textId="77777777" w:rsidR="008836B2" w:rsidRPr="00096913" w:rsidRDefault="008836B2" w:rsidP="000413EA">
            <w:pPr>
              <w:spacing w:after="0"/>
              <w:rPr>
                <w:rFonts w:cs="Arial"/>
              </w:rPr>
            </w:pPr>
            <w:r w:rsidRPr="00096913">
              <w:rPr>
                <w:rFonts w:cs="Arial"/>
              </w:rPr>
              <w:t xml:space="preserve">The LGBTI Ability Connectors project will form a peer based Project Team, made up of a Campaign /IT role, a Coordinator Role, and peer navigators called Ability Connectors to support local community and capacity needs. </w:t>
            </w:r>
          </w:p>
        </w:tc>
        <w:tc>
          <w:tcPr>
            <w:tcW w:w="1842" w:type="dxa"/>
            <w:shd w:val="clear" w:color="D9D9D9" w:fill="D9D9D9"/>
            <w:vAlign w:val="center"/>
          </w:tcPr>
          <w:p w14:paraId="0C690CD0"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351D2FF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BC55372" w14:textId="77777777" w:rsidR="008836B2" w:rsidRPr="00096913" w:rsidRDefault="008836B2" w:rsidP="000413EA">
            <w:pPr>
              <w:spacing w:after="0"/>
              <w:rPr>
                <w:rFonts w:cs="Arial"/>
              </w:rPr>
            </w:pPr>
          </w:p>
        </w:tc>
      </w:tr>
      <w:tr w:rsidR="008836B2" w:rsidRPr="00096913" w14:paraId="585636FE" w14:textId="77777777" w:rsidTr="000413EA">
        <w:trPr>
          <w:trHeight w:val="313"/>
        </w:trPr>
        <w:tc>
          <w:tcPr>
            <w:tcW w:w="3400" w:type="dxa"/>
            <w:shd w:val="clear" w:color="auto" w:fill="auto"/>
            <w:vAlign w:val="center"/>
          </w:tcPr>
          <w:p w14:paraId="6EFED4C9" w14:textId="77777777" w:rsidR="008836B2" w:rsidRPr="00096913" w:rsidRDefault="008836B2" w:rsidP="000413EA">
            <w:pPr>
              <w:spacing w:after="0"/>
              <w:rPr>
                <w:rFonts w:cs="Arial"/>
              </w:rPr>
            </w:pPr>
            <w:r w:rsidRPr="00096913">
              <w:rPr>
                <w:rFonts w:cs="Arial"/>
              </w:rPr>
              <w:t>Queenslanders with Disability Network Limited</w:t>
            </w:r>
          </w:p>
        </w:tc>
        <w:tc>
          <w:tcPr>
            <w:tcW w:w="5526" w:type="dxa"/>
            <w:shd w:val="clear" w:color="auto" w:fill="auto"/>
            <w:vAlign w:val="center"/>
          </w:tcPr>
          <w:p w14:paraId="41360540" w14:textId="77777777" w:rsidR="008836B2" w:rsidRPr="00096913" w:rsidRDefault="008836B2" w:rsidP="000413EA">
            <w:pPr>
              <w:spacing w:after="0"/>
              <w:rPr>
                <w:rFonts w:cs="Arial"/>
              </w:rPr>
            </w:pPr>
            <w:r w:rsidRPr="00096913">
              <w:rPr>
                <w:rFonts w:cs="Arial"/>
              </w:rPr>
              <w:t xml:space="preserve">Through a peer leadership model, building the capacity of people with disability as peer leaders in inclusive disaster preparedness and responses for pandemic and all hazards disasters, and local emergency managers to be inclusive and accessible. </w:t>
            </w:r>
          </w:p>
        </w:tc>
        <w:tc>
          <w:tcPr>
            <w:tcW w:w="1842" w:type="dxa"/>
            <w:shd w:val="clear" w:color="auto" w:fill="auto"/>
            <w:vAlign w:val="center"/>
          </w:tcPr>
          <w:p w14:paraId="5074472F" w14:textId="77777777" w:rsidR="008836B2" w:rsidRPr="00096913" w:rsidRDefault="008836B2" w:rsidP="000413EA">
            <w:pPr>
              <w:spacing w:after="0"/>
              <w:rPr>
                <w:rFonts w:cs="Arial"/>
              </w:rPr>
            </w:pPr>
            <w:r w:rsidRPr="00096913">
              <w:rPr>
                <w:rFonts w:cs="Arial"/>
              </w:rPr>
              <w:t>NSW</w:t>
            </w:r>
          </w:p>
          <w:p w14:paraId="17DBB53C" w14:textId="77777777" w:rsidR="008836B2" w:rsidRPr="00096913" w:rsidRDefault="008836B2" w:rsidP="000413EA">
            <w:pPr>
              <w:spacing w:after="0"/>
              <w:rPr>
                <w:rFonts w:cs="Arial"/>
              </w:rPr>
            </w:pPr>
            <w:r w:rsidRPr="00096913">
              <w:rPr>
                <w:rFonts w:cs="Arial"/>
              </w:rPr>
              <w:t>QLD</w:t>
            </w:r>
          </w:p>
          <w:p w14:paraId="62C48C7F" w14:textId="77777777" w:rsidR="008836B2" w:rsidRPr="00096913" w:rsidRDefault="008836B2" w:rsidP="000413EA">
            <w:pPr>
              <w:spacing w:after="0"/>
              <w:rPr>
                <w:rFonts w:cs="Arial"/>
              </w:rPr>
            </w:pPr>
            <w:r w:rsidRPr="00096913">
              <w:rPr>
                <w:rFonts w:cs="Arial"/>
              </w:rPr>
              <w:t>SA</w:t>
            </w:r>
          </w:p>
          <w:p w14:paraId="294ECBD7"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EEEB991"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3751CDF0" w14:textId="77777777" w:rsidR="008836B2" w:rsidRPr="00096913" w:rsidRDefault="008836B2" w:rsidP="000413EA">
            <w:pPr>
              <w:spacing w:after="0"/>
              <w:rPr>
                <w:rFonts w:cs="Arial"/>
              </w:rPr>
            </w:pPr>
          </w:p>
        </w:tc>
      </w:tr>
      <w:tr w:rsidR="008836B2" w:rsidRPr="00096913" w14:paraId="56BE9BE6" w14:textId="77777777" w:rsidTr="000413EA">
        <w:trPr>
          <w:trHeight w:val="313"/>
        </w:trPr>
        <w:tc>
          <w:tcPr>
            <w:tcW w:w="3400" w:type="dxa"/>
            <w:shd w:val="clear" w:color="D9D9D9" w:fill="D9D9D9"/>
            <w:vAlign w:val="center"/>
          </w:tcPr>
          <w:p w14:paraId="7E88A10F" w14:textId="77777777" w:rsidR="008836B2" w:rsidRPr="00096913" w:rsidRDefault="008836B2" w:rsidP="000413EA">
            <w:pPr>
              <w:spacing w:after="0"/>
              <w:rPr>
                <w:rFonts w:cs="Arial"/>
              </w:rPr>
            </w:pPr>
            <w:r w:rsidRPr="00096913">
              <w:rPr>
                <w:rFonts w:cs="Arial"/>
              </w:rPr>
              <w:t>Queenslanders with Disability Network Limited</w:t>
            </w:r>
          </w:p>
        </w:tc>
        <w:tc>
          <w:tcPr>
            <w:tcW w:w="5526" w:type="dxa"/>
            <w:shd w:val="clear" w:color="D9D9D9" w:fill="D9D9D9"/>
            <w:vAlign w:val="center"/>
          </w:tcPr>
          <w:p w14:paraId="5A97C724" w14:textId="77777777" w:rsidR="008836B2" w:rsidRPr="00096913" w:rsidRDefault="008836B2" w:rsidP="000413EA">
            <w:pPr>
              <w:spacing w:after="0"/>
              <w:rPr>
                <w:rFonts w:cs="Arial"/>
              </w:rPr>
            </w:pPr>
            <w:r w:rsidRPr="00096913">
              <w:rPr>
                <w:rFonts w:cs="Arial"/>
              </w:rPr>
              <w:t xml:space="preserve">QDN Power of peers is a peer led project, co-designed and co-delivered by people with disability, to expand and build the resilience of QDN existing 19 local peer groups, and establish 13 new groups, to build individual capacity and leadership. </w:t>
            </w:r>
          </w:p>
        </w:tc>
        <w:tc>
          <w:tcPr>
            <w:tcW w:w="1842" w:type="dxa"/>
            <w:shd w:val="clear" w:color="D9D9D9" w:fill="D9D9D9"/>
            <w:vAlign w:val="center"/>
          </w:tcPr>
          <w:p w14:paraId="0BBF9250"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4F5CBF8F"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42DA924" w14:textId="77777777" w:rsidR="008836B2" w:rsidRPr="00096913" w:rsidRDefault="008836B2" w:rsidP="000413EA">
            <w:pPr>
              <w:spacing w:after="0"/>
              <w:rPr>
                <w:rFonts w:cs="Arial"/>
              </w:rPr>
            </w:pPr>
          </w:p>
        </w:tc>
      </w:tr>
      <w:tr w:rsidR="008836B2" w:rsidRPr="00096913" w14:paraId="7351138E" w14:textId="77777777" w:rsidTr="000413EA">
        <w:trPr>
          <w:trHeight w:val="313"/>
        </w:trPr>
        <w:tc>
          <w:tcPr>
            <w:tcW w:w="3400" w:type="dxa"/>
            <w:shd w:val="clear" w:color="auto" w:fill="auto"/>
            <w:vAlign w:val="center"/>
          </w:tcPr>
          <w:p w14:paraId="696FADE1" w14:textId="77777777" w:rsidR="008836B2" w:rsidRPr="00096913" w:rsidRDefault="008836B2" w:rsidP="000413EA">
            <w:pPr>
              <w:spacing w:after="0"/>
              <w:rPr>
                <w:rFonts w:cs="Arial"/>
              </w:rPr>
            </w:pPr>
            <w:r w:rsidRPr="00096913">
              <w:rPr>
                <w:rFonts w:cs="Arial"/>
              </w:rPr>
              <w:t>Rainbow Club Australia Incorporated</w:t>
            </w:r>
          </w:p>
        </w:tc>
        <w:tc>
          <w:tcPr>
            <w:tcW w:w="5526" w:type="dxa"/>
            <w:shd w:val="clear" w:color="auto" w:fill="auto"/>
            <w:vAlign w:val="center"/>
          </w:tcPr>
          <w:p w14:paraId="7C6E7D15" w14:textId="77777777" w:rsidR="008836B2" w:rsidRPr="00096913" w:rsidRDefault="008836B2" w:rsidP="000413EA">
            <w:pPr>
              <w:spacing w:after="0"/>
              <w:rPr>
                <w:rFonts w:cs="Arial"/>
              </w:rPr>
            </w:pPr>
            <w:r w:rsidRPr="00096913">
              <w:rPr>
                <w:rFonts w:cs="Arial"/>
              </w:rPr>
              <w:t xml:space="preserve">My Active Rainbow - a three part program to form young members into small swimming squads, followed by transition to mainstream swimming, and to support over 18 year old members to remain active and socially engaged. </w:t>
            </w:r>
          </w:p>
        </w:tc>
        <w:tc>
          <w:tcPr>
            <w:tcW w:w="1842" w:type="dxa"/>
            <w:shd w:val="clear" w:color="auto" w:fill="auto"/>
            <w:vAlign w:val="center"/>
          </w:tcPr>
          <w:p w14:paraId="35C1817F"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5B91AA25"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E393271" w14:textId="77777777" w:rsidR="008836B2" w:rsidRPr="00096913" w:rsidRDefault="008836B2" w:rsidP="000413EA">
            <w:pPr>
              <w:spacing w:after="0"/>
              <w:rPr>
                <w:rFonts w:cs="Arial"/>
              </w:rPr>
            </w:pPr>
          </w:p>
        </w:tc>
      </w:tr>
      <w:tr w:rsidR="008836B2" w:rsidRPr="00096913" w14:paraId="02E65E22" w14:textId="77777777" w:rsidTr="000413EA">
        <w:trPr>
          <w:trHeight w:val="313"/>
        </w:trPr>
        <w:tc>
          <w:tcPr>
            <w:tcW w:w="3400" w:type="dxa"/>
            <w:shd w:val="clear" w:color="D9D9D9" w:fill="D9D9D9"/>
            <w:vAlign w:val="center"/>
          </w:tcPr>
          <w:p w14:paraId="08682E31" w14:textId="77777777" w:rsidR="008836B2" w:rsidRPr="00096913" w:rsidRDefault="008836B2" w:rsidP="000413EA">
            <w:pPr>
              <w:spacing w:after="0"/>
              <w:rPr>
                <w:rFonts w:cs="Arial"/>
              </w:rPr>
            </w:pPr>
            <w:r w:rsidRPr="00096913">
              <w:rPr>
                <w:rFonts w:cs="Arial"/>
              </w:rPr>
              <w:t>Ramahyuck District Aboriginal Corporation</w:t>
            </w:r>
          </w:p>
        </w:tc>
        <w:tc>
          <w:tcPr>
            <w:tcW w:w="5526" w:type="dxa"/>
            <w:shd w:val="clear" w:color="D9D9D9" w:fill="D9D9D9"/>
            <w:vAlign w:val="center"/>
          </w:tcPr>
          <w:p w14:paraId="1FC0CE2B" w14:textId="77777777" w:rsidR="008836B2" w:rsidRPr="00096913" w:rsidRDefault="008836B2" w:rsidP="000413EA">
            <w:pPr>
              <w:spacing w:after="0"/>
              <w:rPr>
                <w:rFonts w:cs="Arial"/>
              </w:rPr>
            </w:pPr>
            <w:r w:rsidRPr="00096913">
              <w:rPr>
                <w:rFonts w:cs="Arial"/>
              </w:rPr>
              <w:t xml:space="preserve">Aboriginal Access Support and Community Linkages Program </w:t>
            </w:r>
          </w:p>
        </w:tc>
        <w:tc>
          <w:tcPr>
            <w:tcW w:w="1842" w:type="dxa"/>
            <w:shd w:val="clear" w:color="D9D9D9" w:fill="D9D9D9"/>
            <w:vAlign w:val="center"/>
          </w:tcPr>
          <w:p w14:paraId="42B1FC39"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4125DDD0"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4BB5CDC" w14:textId="77777777" w:rsidR="008836B2" w:rsidRPr="00096913" w:rsidRDefault="008836B2" w:rsidP="000413EA">
            <w:pPr>
              <w:spacing w:after="0"/>
              <w:rPr>
                <w:rFonts w:cs="Arial"/>
              </w:rPr>
            </w:pPr>
          </w:p>
        </w:tc>
      </w:tr>
      <w:tr w:rsidR="008836B2" w:rsidRPr="00096913" w14:paraId="5DB88076" w14:textId="77777777" w:rsidTr="000413EA">
        <w:trPr>
          <w:trHeight w:val="313"/>
        </w:trPr>
        <w:tc>
          <w:tcPr>
            <w:tcW w:w="3400" w:type="dxa"/>
            <w:shd w:val="clear" w:color="auto" w:fill="auto"/>
            <w:vAlign w:val="center"/>
          </w:tcPr>
          <w:p w14:paraId="5AB5FBA4" w14:textId="77777777" w:rsidR="008836B2" w:rsidRPr="00096913" w:rsidRDefault="008836B2" w:rsidP="000413EA">
            <w:pPr>
              <w:spacing w:after="0"/>
              <w:rPr>
                <w:rFonts w:cs="Arial"/>
              </w:rPr>
            </w:pPr>
            <w:r w:rsidRPr="00096913">
              <w:rPr>
                <w:rFonts w:cs="Arial"/>
              </w:rPr>
              <w:t>Rebus Theatre</w:t>
            </w:r>
          </w:p>
        </w:tc>
        <w:tc>
          <w:tcPr>
            <w:tcW w:w="5526" w:type="dxa"/>
            <w:shd w:val="clear" w:color="auto" w:fill="auto"/>
            <w:vAlign w:val="center"/>
          </w:tcPr>
          <w:p w14:paraId="1283B2C0" w14:textId="77777777" w:rsidR="008836B2" w:rsidRPr="00096913" w:rsidRDefault="008836B2" w:rsidP="000413EA">
            <w:pPr>
              <w:spacing w:after="0"/>
              <w:rPr>
                <w:rFonts w:cs="Arial"/>
              </w:rPr>
            </w:pPr>
            <w:r w:rsidRPr="00096913">
              <w:rPr>
                <w:rFonts w:cs="Arial"/>
              </w:rPr>
              <w:t xml:space="preserve">Re-emergence, leadership skills through theatre in a time of recovery. </w:t>
            </w:r>
          </w:p>
        </w:tc>
        <w:tc>
          <w:tcPr>
            <w:tcW w:w="1842" w:type="dxa"/>
            <w:shd w:val="clear" w:color="auto" w:fill="auto"/>
            <w:vAlign w:val="center"/>
          </w:tcPr>
          <w:p w14:paraId="616D3701" w14:textId="77777777" w:rsidR="008836B2" w:rsidRPr="00096913" w:rsidRDefault="008836B2" w:rsidP="000413EA">
            <w:pPr>
              <w:spacing w:after="0"/>
              <w:rPr>
                <w:rFonts w:cs="Arial"/>
              </w:rPr>
            </w:pPr>
            <w:r w:rsidRPr="00096913">
              <w:rPr>
                <w:rFonts w:cs="Arial"/>
              </w:rPr>
              <w:t>NSW</w:t>
            </w:r>
          </w:p>
          <w:p w14:paraId="35E4179A"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0A6A3A8D"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854F144" w14:textId="77777777" w:rsidR="008836B2" w:rsidRPr="00096913" w:rsidRDefault="008836B2" w:rsidP="000413EA">
            <w:pPr>
              <w:spacing w:after="0"/>
              <w:rPr>
                <w:rFonts w:cs="Arial"/>
              </w:rPr>
            </w:pPr>
          </w:p>
        </w:tc>
      </w:tr>
      <w:tr w:rsidR="008836B2" w:rsidRPr="00096913" w14:paraId="383A953F" w14:textId="77777777" w:rsidTr="000413EA">
        <w:trPr>
          <w:trHeight w:val="313"/>
        </w:trPr>
        <w:tc>
          <w:tcPr>
            <w:tcW w:w="3400" w:type="dxa"/>
            <w:shd w:val="clear" w:color="D9D9D9" w:fill="D9D9D9"/>
            <w:vAlign w:val="center"/>
          </w:tcPr>
          <w:p w14:paraId="0A252901" w14:textId="77777777" w:rsidR="008836B2" w:rsidRPr="00096913" w:rsidRDefault="008836B2" w:rsidP="000413EA">
            <w:pPr>
              <w:spacing w:after="0"/>
              <w:rPr>
                <w:rFonts w:cs="Arial"/>
              </w:rPr>
            </w:pPr>
            <w:r w:rsidRPr="00096913">
              <w:rPr>
                <w:rFonts w:cs="Arial"/>
              </w:rPr>
              <w:t>Rebus Theatre</w:t>
            </w:r>
          </w:p>
        </w:tc>
        <w:tc>
          <w:tcPr>
            <w:tcW w:w="5526" w:type="dxa"/>
            <w:shd w:val="clear" w:color="D9D9D9" w:fill="D9D9D9"/>
            <w:vAlign w:val="center"/>
          </w:tcPr>
          <w:p w14:paraId="4EA2C1B0" w14:textId="77777777" w:rsidR="008836B2" w:rsidRPr="00096913" w:rsidRDefault="008836B2" w:rsidP="000413EA">
            <w:pPr>
              <w:spacing w:after="0"/>
              <w:rPr>
                <w:rFonts w:cs="Arial"/>
              </w:rPr>
            </w:pPr>
            <w:r w:rsidRPr="00096913">
              <w:rPr>
                <w:rFonts w:cs="Arial"/>
              </w:rPr>
              <w:t xml:space="preserve">Flair, Leadership and Opportunity through Theatre </w:t>
            </w:r>
          </w:p>
        </w:tc>
        <w:tc>
          <w:tcPr>
            <w:tcW w:w="1842" w:type="dxa"/>
            <w:shd w:val="clear" w:color="D9D9D9" w:fill="D9D9D9"/>
            <w:vAlign w:val="center"/>
          </w:tcPr>
          <w:p w14:paraId="54ED4ADD" w14:textId="77777777" w:rsidR="008836B2" w:rsidRPr="00096913" w:rsidRDefault="008836B2" w:rsidP="000413EA">
            <w:pPr>
              <w:spacing w:after="0"/>
              <w:rPr>
                <w:rFonts w:cs="Arial"/>
              </w:rPr>
            </w:pPr>
            <w:r w:rsidRPr="00096913">
              <w:rPr>
                <w:rFonts w:cs="Arial"/>
              </w:rPr>
              <w:t xml:space="preserve"> ACT </w:t>
            </w:r>
          </w:p>
        </w:tc>
        <w:tc>
          <w:tcPr>
            <w:tcW w:w="2273" w:type="dxa"/>
            <w:shd w:val="clear" w:color="D9D9D9" w:fill="D9D9D9"/>
            <w:vAlign w:val="center"/>
          </w:tcPr>
          <w:p w14:paraId="2E5DD687"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0FBD581" w14:textId="77777777" w:rsidR="008836B2" w:rsidRPr="00096913" w:rsidRDefault="008836B2" w:rsidP="000413EA">
            <w:pPr>
              <w:spacing w:after="0"/>
              <w:rPr>
                <w:rFonts w:cs="Arial"/>
              </w:rPr>
            </w:pPr>
          </w:p>
        </w:tc>
      </w:tr>
      <w:tr w:rsidR="008836B2" w:rsidRPr="00096913" w14:paraId="6AD0DC40" w14:textId="77777777" w:rsidTr="000413EA">
        <w:trPr>
          <w:trHeight w:val="313"/>
        </w:trPr>
        <w:tc>
          <w:tcPr>
            <w:tcW w:w="3400" w:type="dxa"/>
            <w:shd w:val="clear" w:color="auto" w:fill="auto"/>
            <w:vAlign w:val="center"/>
          </w:tcPr>
          <w:p w14:paraId="3A7C747E" w14:textId="77777777" w:rsidR="008836B2" w:rsidRPr="00096913" w:rsidRDefault="008836B2" w:rsidP="000413EA">
            <w:pPr>
              <w:spacing w:after="0"/>
              <w:rPr>
                <w:rFonts w:cs="Arial"/>
              </w:rPr>
            </w:pPr>
            <w:r w:rsidRPr="00096913">
              <w:rPr>
                <w:rFonts w:cs="Arial"/>
              </w:rPr>
              <w:t>Reedbeds Community Centre Incorporated</w:t>
            </w:r>
          </w:p>
        </w:tc>
        <w:tc>
          <w:tcPr>
            <w:tcW w:w="5526" w:type="dxa"/>
            <w:shd w:val="clear" w:color="auto" w:fill="auto"/>
            <w:vAlign w:val="center"/>
          </w:tcPr>
          <w:p w14:paraId="538DE11C" w14:textId="77777777" w:rsidR="008836B2" w:rsidRPr="00096913" w:rsidRDefault="008836B2" w:rsidP="000413EA">
            <w:pPr>
              <w:spacing w:after="0"/>
              <w:rPr>
                <w:rFonts w:cs="Arial"/>
              </w:rPr>
            </w:pPr>
            <w:r w:rsidRPr="00096913">
              <w:rPr>
                <w:rFonts w:cs="Arial"/>
              </w:rPr>
              <w:t xml:space="preserve">Spectrum Connect </w:t>
            </w:r>
          </w:p>
        </w:tc>
        <w:tc>
          <w:tcPr>
            <w:tcW w:w="1842" w:type="dxa"/>
            <w:shd w:val="clear" w:color="auto" w:fill="auto"/>
            <w:vAlign w:val="center"/>
          </w:tcPr>
          <w:p w14:paraId="0501D920"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32F34DF5"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3B0285B9" w14:textId="77777777" w:rsidR="008836B2" w:rsidRPr="00096913" w:rsidRDefault="008836B2" w:rsidP="000413EA">
            <w:pPr>
              <w:spacing w:after="0"/>
              <w:rPr>
                <w:rFonts w:cs="Arial"/>
              </w:rPr>
            </w:pPr>
          </w:p>
        </w:tc>
      </w:tr>
      <w:tr w:rsidR="008836B2" w:rsidRPr="00096913" w14:paraId="6C4A784D" w14:textId="77777777" w:rsidTr="000413EA">
        <w:trPr>
          <w:trHeight w:val="313"/>
        </w:trPr>
        <w:tc>
          <w:tcPr>
            <w:tcW w:w="3400" w:type="dxa"/>
            <w:shd w:val="clear" w:color="D9D9D9" w:fill="D9D9D9"/>
            <w:vAlign w:val="center"/>
          </w:tcPr>
          <w:p w14:paraId="699E7F7B" w14:textId="77777777" w:rsidR="008836B2" w:rsidRPr="00096913" w:rsidRDefault="008836B2" w:rsidP="000413EA">
            <w:pPr>
              <w:spacing w:after="0"/>
              <w:rPr>
                <w:rFonts w:cs="Arial"/>
              </w:rPr>
            </w:pPr>
            <w:r w:rsidRPr="00096913">
              <w:rPr>
                <w:rFonts w:cs="Arial"/>
              </w:rPr>
              <w:lastRenderedPageBreak/>
              <w:t>Reframing Autism Ltd</w:t>
            </w:r>
          </w:p>
        </w:tc>
        <w:tc>
          <w:tcPr>
            <w:tcW w:w="5526" w:type="dxa"/>
            <w:shd w:val="clear" w:color="D9D9D9" w:fill="D9D9D9"/>
            <w:vAlign w:val="center"/>
          </w:tcPr>
          <w:p w14:paraId="008D71D2" w14:textId="77777777" w:rsidR="008836B2" w:rsidRPr="00096913" w:rsidRDefault="008836B2" w:rsidP="000413EA">
            <w:pPr>
              <w:spacing w:after="0"/>
              <w:rPr>
                <w:rFonts w:cs="Arial"/>
              </w:rPr>
            </w:pPr>
            <w:r w:rsidRPr="00096913">
              <w:rPr>
                <w:rFonts w:cs="Arial"/>
              </w:rPr>
              <w:t xml:space="preserve">Reframing Autism - An Autistic-led Platform to Improve the Mental Health, Inclusion and Quality of Life Outcomes of Autistic Australians and their Families through Empowerment, Acceptance and Citizenship (ILC ICB Program Grant Opportunity 2019-2020) </w:t>
            </w:r>
          </w:p>
        </w:tc>
        <w:tc>
          <w:tcPr>
            <w:tcW w:w="1842" w:type="dxa"/>
            <w:shd w:val="clear" w:color="D9D9D9" w:fill="D9D9D9"/>
            <w:vAlign w:val="center"/>
          </w:tcPr>
          <w:p w14:paraId="4D543A7D"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3354A5E7"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516D61B7" w14:textId="77777777" w:rsidR="008836B2" w:rsidRPr="00096913" w:rsidRDefault="008836B2" w:rsidP="000413EA">
            <w:pPr>
              <w:spacing w:after="0"/>
              <w:rPr>
                <w:rFonts w:cs="Arial"/>
              </w:rPr>
            </w:pPr>
          </w:p>
        </w:tc>
      </w:tr>
      <w:tr w:rsidR="008836B2" w:rsidRPr="00096913" w14:paraId="5F6D26E8" w14:textId="77777777" w:rsidTr="000413EA">
        <w:trPr>
          <w:trHeight w:val="313"/>
        </w:trPr>
        <w:tc>
          <w:tcPr>
            <w:tcW w:w="3400" w:type="dxa"/>
            <w:shd w:val="clear" w:color="auto" w:fill="auto"/>
            <w:vAlign w:val="center"/>
          </w:tcPr>
          <w:p w14:paraId="7FF62578" w14:textId="77777777" w:rsidR="008836B2" w:rsidRPr="00096913" w:rsidRDefault="008836B2" w:rsidP="000413EA">
            <w:pPr>
              <w:spacing w:after="0"/>
              <w:rPr>
                <w:rFonts w:cs="Arial"/>
              </w:rPr>
            </w:pPr>
            <w:r w:rsidRPr="00096913">
              <w:rPr>
                <w:rFonts w:cs="Arial"/>
              </w:rPr>
              <w:t>Reframing Disability Ltd</w:t>
            </w:r>
          </w:p>
        </w:tc>
        <w:tc>
          <w:tcPr>
            <w:tcW w:w="5526" w:type="dxa"/>
            <w:shd w:val="clear" w:color="auto" w:fill="auto"/>
            <w:vAlign w:val="center"/>
          </w:tcPr>
          <w:p w14:paraId="21086468" w14:textId="77777777" w:rsidR="008836B2" w:rsidRPr="00096913" w:rsidRDefault="008836B2" w:rsidP="000413EA">
            <w:pPr>
              <w:spacing w:after="0"/>
              <w:rPr>
                <w:rFonts w:cs="Arial"/>
              </w:rPr>
            </w:pPr>
            <w:r w:rsidRPr="00096913">
              <w:rPr>
                <w:rFonts w:cs="Arial"/>
              </w:rPr>
              <w:t xml:space="preserve">Family Leadership &amp; Mentoring Program - Empowering families to empower their children </w:t>
            </w:r>
          </w:p>
        </w:tc>
        <w:tc>
          <w:tcPr>
            <w:tcW w:w="1842" w:type="dxa"/>
            <w:shd w:val="clear" w:color="auto" w:fill="auto"/>
            <w:vAlign w:val="center"/>
          </w:tcPr>
          <w:p w14:paraId="5A00AE57" w14:textId="77777777" w:rsidR="008836B2" w:rsidRPr="00096913" w:rsidRDefault="008836B2" w:rsidP="000413EA">
            <w:pPr>
              <w:spacing w:after="0"/>
              <w:rPr>
                <w:rFonts w:cs="Arial"/>
              </w:rPr>
            </w:pPr>
            <w:r w:rsidRPr="00096913">
              <w:rPr>
                <w:rFonts w:cs="Arial"/>
              </w:rPr>
              <w:t>NSW</w:t>
            </w:r>
          </w:p>
          <w:p w14:paraId="672D2129" w14:textId="77777777" w:rsidR="008836B2" w:rsidRPr="00096913" w:rsidRDefault="008836B2" w:rsidP="000413EA">
            <w:pPr>
              <w:spacing w:after="0"/>
              <w:rPr>
                <w:rFonts w:cs="Arial"/>
              </w:rPr>
            </w:pPr>
            <w:r w:rsidRPr="00096913">
              <w:rPr>
                <w:rFonts w:cs="Arial"/>
              </w:rPr>
              <w:t>VIC</w:t>
            </w:r>
          </w:p>
          <w:p w14:paraId="495E0EC4" w14:textId="77777777" w:rsidR="008836B2" w:rsidRPr="00096913" w:rsidRDefault="008836B2" w:rsidP="000413EA">
            <w:pPr>
              <w:spacing w:after="0"/>
              <w:rPr>
                <w:rFonts w:cs="Arial"/>
              </w:rPr>
            </w:pPr>
            <w:r w:rsidRPr="00096913">
              <w:rPr>
                <w:rFonts w:cs="Arial"/>
              </w:rPr>
              <w:t>QLD</w:t>
            </w:r>
          </w:p>
          <w:p w14:paraId="38694C1F"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3A9A0FB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435999C6" w14:textId="77777777" w:rsidR="008836B2" w:rsidRPr="00096913" w:rsidRDefault="008836B2" w:rsidP="000413EA">
            <w:pPr>
              <w:spacing w:after="0"/>
              <w:rPr>
                <w:rFonts w:cs="Arial"/>
              </w:rPr>
            </w:pPr>
          </w:p>
        </w:tc>
      </w:tr>
      <w:tr w:rsidR="008836B2" w:rsidRPr="00096913" w14:paraId="4F326F7A" w14:textId="77777777" w:rsidTr="000413EA">
        <w:trPr>
          <w:trHeight w:val="313"/>
        </w:trPr>
        <w:tc>
          <w:tcPr>
            <w:tcW w:w="3400" w:type="dxa"/>
            <w:shd w:val="clear" w:color="D9D9D9" w:fill="D9D9D9"/>
            <w:vAlign w:val="center"/>
          </w:tcPr>
          <w:p w14:paraId="797A7449" w14:textId="77777777" w:rsidR="008836B2" w:rsidRPr="00096913" w:rsidRDefault="008836B2" w:rsidP="000413EA">
            <w:pPr>
              <w:spacing w:after="0"/>
              <w:rPr>
                <w:rFonts w:cs="Arial"/>
              </w:rPr>
            </w:pPr>
            <w:r w:rsidRPr="00096913">
              <w:rPr>
                <w:rFonts w:cs="Arial"/>
              </w:rPr>
              <w:t>Regional Disability Advocacy Service Ltd.</w:t>
            </w:r>
          </w:p>
        </w:tc>
        <w:tc>
          <w:tcPr>
            <w:tcW w:w="5526" w:type="dxa"/>
            <w:shd w:val="clear" w:color="D9D9D9" w:fill="D9D9D9"/>
            <w:vAlign w:val="center"/>
          </w:tcPr>
          <w:p w14:paraId="69CC04D6" w14:textId="77777777" w:rsidR="008836B2" w:rsidRPr="00096913" w:rsidRDefault="008836B2" w:rsidP="000413EA">
            <w:pPr>
              <w:spacing w:after="0"/>
              <w:rPr>
                <w:rFonts w:cs="Arial"/>
              </w:rPr>
            </w:pPr>
            <w:r w:rsidRPr="00096913">
              <w:rPr>
                <w:rFonts w:cs="Arial"/>
              </w:rPr>
              <w:t xml:space="preserve">Members to Leader - Supporting people with disability to reach their full potential through peer support, </w:t>
            </w:r>
          </w:p>
        </w:tc>
        <w:tc>
          <w:tcPr>
            <w:tcW w:w="1842" w:type="dxa"/>
            <w:shd w:val="clear" w:color="D9D9D9" w:fill="D9D9D9"/>
            <w:vAlign w:val="center"/>
          </w:tcPr>
          <w:p w14:paraId="52E26A5F" w14:textId="77777777" w:rsidR="008836B2" w:rsidRPr="00096913" w:rsidRDefault="008836B2" w:rsidP="000413EA">
            <w:pPr>
              <w:spacing w:after="0"/>
              <w:rPr>
                <w:rFonts w:cs="Arial"/>
              </w:rPr>
            </w:pPr>
            <w:r w:rsidRPr="00096913">
              <w:rPr>
                <w:rFonts w:cs="Arial"/>
              </w:rPr>
              <w:t>NSW</w:t>
            </w:r>
          </w:p>
          <w:p w14:paraId="5317962D"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AE92A1E"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E019EB5" w14:textId="77777777" w:rsidR="008836B2" w:rsidRPr="00096913" w:rsidRDefault="008836B2" w:rsidP="000413EA">
            <w:pPr>
              <w:spacing w:after="0"/>
              <w:rPr>
                <w:rFonts w:cs="Arial"/>
              </w:rPr>
            </w:pPr>
          </w:p>
        </w:tc>
      </w:tr>
      <w:tr w:rsidR="008836B2" w:rsidRPr="00096913" w14:paraId="54F741BD" w14:textId="77777777" w:rsidTr="000413EA">
        <w:trPr>
          <w:trHeight w:val="313"/>
        </w:trPr>
        <w:tc>
          <w:tcPr>
            <w:tcW w:w="3400" w:type="dxa"/>
            <w:shd w:val="clear" w:color="auto" w:fill="auto"/>
            <w:vAlign w:val="center"/>
          </w:tcPr>
          <w:p w14:paraId="5CEB808C" w14:textId="77777777" w:rsidR="008836B2" w:rsidRPr="00096913" w:rsidRDefault="008836B2" w:rsidP="000413EA">
            <w:pPr>
              <w:spacing w:after="0"/>
              <w:rPr>
                <w:rFonts w:cs="Arial"/>
              </w:rPr>
            </w:pPr>
            <w:r w:rsidRPr="00096913">
              <w:rPr>
                <w:rFonts w:cs="Arial"/>
              </w:rPr>
              <w:t>Reinforce Inc.</w:t>
            </w:r>
          </w:p>
        </w:tc>
        <w:tc>
          <w:tcPr>
            <w:tcW w:w="5526" w:type="dxa"/>
            <w:shd w:val="clear" w:color="auto" w:fill="auto"/>
            <w:vAlign w:val="center"/>
          </w:tcPr>
          <w:p w14:paraId="51AF63E8" w14:textId="77777777" w:rsidR="008836B2" w:rsidRPr="00096913" w:rsidRDefault="008836B2" w:rsidP="000413EA">
            <w:pPr>
              <w:spacing w:after="0"/>
              <w:rPr>
                <w:rFonts w:cs="Arial"/>
              </w:rPr>
            </w:pPr>
            <w:r w:rsidRPr="00096913">
              <w:rPr>
                <w:rFonts w:cs="Arial"/>
              </w:rPr>
              <w:t xml:space="preserve">Self-Advocacy Training Unit Phase 2 (SATU-Phase 2) </w:t>
            </w:r>
          </w:p>
        </w:tc>
        <w:tc>
          <w:tcPr>
            <w:tcW w:w="1842" w:type="dxa"/>
            <w:shd w:val="clear" w:color="auto" w:fill="auto"/>
            <w:vAlign w:val="center"/>
          </w:tcPr>
          <w:p w14:paraId="5098AE7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C692C3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39D25442" w14:textId="77777777" w:rsidR="008836B2" w:rsidRPr="00096913" w:rsidRDefault="008836B2" w:rsidP="000413EA">
            <w:pPr>
              <w:spacing w:after="0"/>
              <w:rPr>
                <w:rFonts w:cs="Arial"/>
              </w:rPr>
            </w:pPr>
          </w:p>
        </w:tc>
      </w:tr>
      <w:tr w:rsidR="008836B2" w:rsidRPr="00096913" w14:paraId="1FF28581" w14:textId="77777777" w:rsidTr="000413EA">
        <w:trPr>
          <w:trHeight w:val="313"/>
        </w:trPr>
        <w:tc>
          <w:tcPr>
            <w:tcW w:w="3400" w:type="dxa"/>
            <w:shd w:val="clear" w:color="D9D9D9" w:fill="D9D9D9"/>
            <w:vAlign w:val="center"/>
          </w:tcPr>
          <w:p w14:paraId="2CA1E0BA" w14:textId="77777777" w:rsidR="008836B2" w:rsidRPr="00096913" w:rsidRDefault="008836B2" w:rsidP="000413EA">
            <w:pPr>
              <w:spacing w:after="0"/>
              <w:rPr>
                <w:rFonts w:cs="Arial"/>
              </w:rPr>
            </w:pPr>
            <w:r w:rsidRPr="00096913">
              <w:rPr>
                <w:rFonts w:cs="Arial"/>
              </w:rPr>
              <w:t>RI Australia Network</w:t>
            </w:r>
          </w:p>
        </w:tc>
        <w:tc>
          <w:tcPr>
            <w:tcW w:w="5526" w:type="dxa"/>
            <w:shd w:val="clear" w:color="D9D9D9" w:fill="D9D9D9"/>
            <w:vAlign w:val="center"/>
          </w:tcPr>
          <w:p w14:paraId="59371D14" w14:textId="77777777" w:rsidR="008836B2" w:rsidRPr="00096913" w:rsidRDefault="008836B2" w:rsidP="000413EA">
            <w:pPr>
              <w:spacing w:after="0"/>
              <w:rPr>
                <w:rFonts w:cs="Arial"/>
              </w:rPr>
            </w:pPr>
            <w:r w:rsidRPr="00096913">
              <w:rPr>
                <w:rFonts w:cs="Arial"/>
              </w:rPr>
              <w:t xml:space="preserve">Opening the door - creating real housing options for people with disability </w:t>
            </w:r>
          </w:p>
        </w:tc>
        <w:tc>
          <w:tcPr>
            <w:tcW w:w="1842" w:type="dxa"/>
            <w:shd w:val="clear" w:color="D9D9D9" w:fill="D9D9D9"/>
            <w:vAlign w:val="center"/>
          </w:tcPr>
          <w:p w14:paraId="32637C7B"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2DAB49F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1F411C97" w14:textId="77777777" w:rsidR="008836B2" w:rsidRPr="00096913" w:rsidRDefault="008836B2" w:rsidP="000413EA">
            <w:pPr>
              <w:spacing w:after="0"/>
              <w:rPr>
                <w:rFonts w:cs="Arial"/>
              </w:rPr>
            </w:pPr>
          </w:p>
        </w:tc>
      </w:tr>
      <w:tr w:rsidR="008836B2" w:rsidRPr="00096913" w14:paraId="67876B34" w14:textId="77777777" w:rsidTr="000413EA">
        <w:trPr>
          <w:trHeight w:val="313"/>
        </w:trPr>
        <w:tc>
          <w:tcPr>
            <w:tcW w:w="3400" w:type="dxa"/>
            <w:shd w:val="clear" w:color="auto" w:fill="auto"/>
            <w:vAlign w:val="center"/>
          </w:tcPr>
          <w:p w14:paraId="35F865A1" w14:textId="77777777" w:rsidR="008836B2" w:rsidRPr="00096913" w:rsidRDefault="008836B2" w:rsidP="000413EA">
            <w:pPr>
              <w:spacing w:after="0"/>
              <w:rPr>
                <w:rFonts w:cs="Arial"/>
              </w:rPr>
            </w:pPr>
            <w:r w:rsidRPr="00096913">
              <w:rPr>
                <w:rFonts w:cs="Arial"/>
              </w:rPr>
              <w:t>Rights, Employment, Accommodation, Leisure "Real" Inc.</w:t>
            </w:r>
          </w:p>
        </w:tc>
        <w:tc>
          <w:tcPr>
            <w:tcW w:w="5526" w:type="dxa"/>
            <w:shd w:val="clear" w:color="auto" w:fill="auto"/>
            <w:vAlign w:val="center"/>
          </w:tcPr>
          <w:p w14:paraId="155F9B12" w14:textId="77777777" w:rsidR="008836B2" w:rsidRPr="00096913" w:rsidRDefault="008836B2" w:rsidP="000413EA">
            <w:pPr>
              <w:spacing w:after="0"/>
              <w:rPr>
                <w:rFonts w:cs="Arial"/>
              </w:rPr>
            </w:pPr>
            <w:r w:rsidRPr="00096913">
              <w:rPr>
                <w:rFonts w:cs="Arial"/>
              </w:rPr>
              <w:t xml:space="preserve">REAL Community Connections </w:t>
            </w:r>
          </w:p>
        </w:tc>
        <w:tc>
          <w:tcPr>
            <w:tcW w:w="1842" w:type="dxa"/>
            <w:shd w:val="clear" w:color="auto" w:fill="auto"/>
            <w:vAlign w:val="center"/>
          </w:tcPr>
          <w:p w14:paraId="0FCCC341"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3D6B538E"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971383D" w14:textId="77777777" w:rsidR="008836B2" w:rsidRPr="00096913" w:rsidRDefault="008836B2" w:rsidP="000413EA">
            <w:pPr>
              <w:spacing w:after="0"/>
              <w:rPr>
                <w:rFonts w:cs="Arial"/>
              </w:rPr>
            </w:pPr>
          </w:p>
        </w:tc>
      </w:tr>
      <w:tr w:rsidR="008836B2" w:rsidRPr="00096913" w14:paraId="7BDAD9F4" w14:textId="77777777" w:rsidTr="000413EA">
        <w:trPr>
          <w:trHeight w:val="313"/>
        </w:trPr>
        <w:tc>
          <w:tcPr>
            <w:tcW w:w="3400" w:type="dxa"/>
            <w:shd w:val="clear" w:color="D9D9D9" w:fill="D9D9D9"/>
            <w:vAlign w:val="center"/>
          </w:tcPr>
          <w:p w14:paraId="51288B12" w14:textId="77777777" w:rsidR="008836B2" w:rsidRPr="00096913" w:rsidRDefault="008836B2" w:rsidP="000413EA">
            <w:pPr>
              <w:spacing w:after="0"/>
              <w:rPr>
                <w:rFonts w:cs="Arial"/>
              </w:rPr>
            </w:pPr>
            <w:r w:rsidRPr="00096913">
              <w:rPr>
                <w:rFonts w:cs="Arial"/>
              </w:rPr>
              <w:t>Ross House Association Inc.</w:t>
            </w:r>
          </w:p>
        </w:tc>
        <w:tc>
          <w:tcPr>
            <w:tcW w:w="5526" w:type="dxa"/>
            <w:shd w:val="clear" w:color="D9D9D9" w:fill="D9D9D9"/>
            <w:vAlign w:val="center"/>
          </w:tcPr>
          <w:p w14:paraId="1B6C21EF" w14:textId="77777777" w:rsidR="008836B2" w:rsidRPr="00096913" w:rsidRDefault="008836B2" w:rsidP="000413EA">
            <w:pPr>
              <w:spacing w:after="0"/>
              <w:rPr>
                <w:rFonts w:cs="Arial"/>
              </w:rPr>
            </w:pPr>
            <w:r w:rsidRPr="00096913">
              <w:rPr>
                <w:rFonts w:cs="Arial"/>
              </w:rPr>
              <w:t xml:space="preserve">Deafblind Connect </w:t>
            </w:r>
          </w:p>
        </w:tc>
        <w:tc>
          <w:tcPr>
            <w:tcW w:w="1842" w:type="dxa"/>
            <w:shd w:val="clear" w:color="D9D9D9" w:fill="D9D9D9"/>
            <w:vAlign w:val="center"/>
          </w:tcPr>
          <w:p w14:paraId="1E5E92FC"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2D399A2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15DA8988" w14:textId="77777777" w:rsidR="008836B2" w:rsidRPr="00096913" w:rsidRDefault="008836B2" w:rsidP="000413EA">
            <w:pPr>
              <w:spacing w:after="0"/>
              <w:rPr>
                <w:rFonts w:cs="Arial"/>
              </w:rPr>
            </w:pPr>
          </w:p>
        </w:tc>
      </w:tr>
      <w:tr w:rsidR="008836B2" w:rsidRPr="00096913" w14:paraId="615C66B5" w14:textId="77777777" w:rsidTr="000413EA">
        <w:trPr>
          <w:trHeight w:val="313"/>
        </w:trPr>
        <w:tc>
          <w:tcPr>
            <w:tcW w:w="3400" w:type="dxa"/>
            <w:shd w:val="clear" w:color="auto" w:fill="auto"/>
            <w:vAlign w:val="center"/>
          </w:tcPr>
          <w:p w14:paraId="15E864A6" w14:textId="77777777" w:rsidR="008836B2" w:rsidRPr="00096913" w:rsidRDefault="008836B2" w:rsidP="000413EA">
            <w:pPr>
              <w:spacing w:after="0"/>
              <w:rPr>
                <w:rFonts w:cs="Arial"/>
              </w:rPr>
            </w:pPr>
            <w:r w:rsidRPr="00096913">
              <w:rPr>
                <w:rFonts w:cs="Arial"/>
              </w:rPr>
              <w:t>Royal Melbourne Institute of Technology</w:t>
            </w:r>
          </w:p>
        </w:tc>
        <w:tc>
          <w:tcPr>
            <w:tcW w:w="5526" w:type="dxa"/>
            <w:shd w:val="clear" w:color="auto" w:fill="auto"/>
            <w:vAlign w:val="center"/>
          </w:tcPr>
          <w:p w14:paraId="0F69E34A" w14:textId="77777777" w:rsidR="008836B2" w:rsidRPr="00096913" w:rsidRDefault="008836B2" w:rsidP="000413EA">
            <w:pPr>
              <w:spacing w:after="0"/>
              <w:rPr>
                <w:rFonts w:cs="Arial"/>
              </w:rPr>
            </w:pPr>
            <w:r w:rsidRPr="00096913">
              <w:rPr>
                <w:rFonts w:cs="Arial"/>
              </w:rPr>
              <w:t xml:space="preserve">Melodic Motions </w:t>
            </w:r>
          </w:p>
        </w:tc>
        <w:tc>
          <w:tcPr>
            <w:tcW w:w="1842" w:type="dxa"/>
            <w:shd w:val="clear" w:color="auto" w:fill="auto"/>
            <w:vAlign w:val="center"/>
          </w:tcPr>
          <w:p w14:paraId="6C413D16"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DD15F78"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448366B" w14:textId="77777777" w:rsidR="008836B2" w:rsidRPr="00096913" w:rsidRDefault="008836B2" w:rsidP="000413EA">
            <w:pPr>
              <w:spacing w:after="0"/>
              <w:rPr>
                <w:rFonts w:cs="Arial"/>
              </w:rPr>
            </w:pPr>
          </w:p>
        </w:tc>
      </w:tr>
      <w:tr w:rsidR="008836B2" w:rsidRPr="00096913" w14:paraId="67DD046C" w14:textId="77777777" w:rsidTr="000413EA">
        <w:trPr>
          <w:trHeight w:val="313"/>
        </w:trPr>
        <w:tc>
          <w:tcPr>
            <w:tcW w:w="3400" w:type="dxa"/>
            <w:shd w:val="clear" w:color="D9D9D9" w:fill="D9D9D9"/>
            <w:vAlign w:val="center"/>
          </w:tcPr>
          <w:p w14:paraId="30DD24AB" w14:textId="77777777" w:rsidR="008836B2" w:rsidRPr="00096913" w:rsidRDefault="008836B2" w:rsidP="000413EA">
            <w:pPr>
              <w:spacing w:after="0"/>
              <w:rPr>
                <w:rFonts w:cs="Arial"/>
              </w:rPr>
            </w:pPr>
            <w:r w:rsidRPr="00096913">
              <w:rPr>
                <w:rFonts w:cs="Arial"/>
              </w:rPr>
              <w:t>Running Wild...Youth Conservation Culture Inc.</w:t>
            </w:r>
          </w:p>
        </w:tc>
        <w:tc>
          <w:tcPr>
            <w:tcW w:w="5526" w:type="dxa"/>
            <w:shd w:val="clear" w:color="D9D9D9" w:fill="D9D9D9"/>
            <w:vAlign w:val="center"/>
          </w:tcPr>
          <w:p w14:paraId="2ED471B7" w14:textId="77777777" w:rsidR="008836B2" w:rsidRPr="00096913" w:rsidRDefault="008836B2" w:rsidP="000413EA">
            <w:pPr>
              <w:spacing w:after="0"/>
              <w:rPr>
                <w:rFonts w:cs="Arial"/>
              </w:rPr>
            </w:pPr>
            <w:r w:rsidRPr="00096913">
              <w:rPr>
                <w:rFonts w:cs="Arial"/>
              </w:rPr>
              <w:t xml:space="preserve">Running Wild Conservation Cadetships </w:t>
            </w:r>
          </w:p>
        </w:tc>
        <w:tc>
          <w:tcPr>
            <w:tcW w:w="1842" w:type="dxa"/>
            <w:shd w:val="clear" w:color="D9D9D9" w:fill="D9D9D9"/>
            <w:vAlign w:val="center"/>
          </w:tcPr>
          <w:p w14:paraId="271B38CC"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5A5EB03E"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7D9C14F5" w14:textId="77777777" w:rsidR="008836B2" w:rsidRPr="00096913" w:rsidRDefault="008836B2" w:rsidP="000413EA">
            <w:pPr>
              <w:spacing w:after="0"/>
              <w:rPr>
                <w:rFonts w:cs="Arial"/>
              </w:rPr>
            </w:pPr>
          </w:p>
        </w:tc>
      </w:tr>
      <w:tr w:rsidR="008836B2" w:rsidRPr="00096913" w14:paraId="3D19C2FF" w14:textId="77777777" w:rsidTr="000413EA">
        <w:trPr>
          <w:trHeight w:val="313"/>
        </w:trPr>
        <w:tc>
          <w:tcPr>
            <w:tcW w:w="3400" w:type="dxa"/>
            <w:shd w:val="clear" w:color="auto" w:fill="auto"/>
            <w:vAlign w:val="center"/>
          </w:tcPr>
          <w:p w14:paraId="24FF822C" w14:textId="77777777" w:rsidR="008836B2" w:rsidRPr="00096913" w:rsidRDefault="008836B2" w:rsidP="000413EA">
            <w:pPr>
              <w:spacing w:after="0"/>
              <w:rPr>
                <w:rFonts w:cs="Arial"/>
              </w:rPr>
            </w:pPr>
            <w:r w:rsidRPr="00096913">
              <w:rPr>
                <w:rFonts w:cs="Arial"/>
              </w:rPr>
              <w:lastRenderedPageBreak/>
              <w:t>Save our Sons Incorporated</w:t>
            </w:r>
          </w:p>
        </w:tc>
        <w:tc>
          <w:tcPr>
            <w:tcW w:w="5526" w:type="dxa"/>
            <w:shd w:val="clear" w:color="auto" w:fill="auto"/>
            <w:vAlign w:val="center"/>
          </w:tcPr>
          <w:p w14:paraId="79318AC7" w14:textId="77777777" w:rsidR="008836B2" w:rsidRPr="00096913" w:rsidRDefault="008836B2" w:rsidP="000413EA">
            <w:pPr>
              <w:spacing w:after="0"/>
              <w:rPr>
                <w:rFonts w:cs="Arial"/>
              </w:rPr>
            </w:pPr>
            <w:r w:rsidRPr="00096913">
              <w:rPr>
                <w:rFonts w:cs="Arial"/>
              </w:rPr>
              <w:t xml:space="preserve">Access Duchenne </w:t>
            </w:r>
          </w:p>
        </w:tc>
        <w:tc>
          <w:tcPr>
            <w:tcW w:w="1842" w:type="dxa"/>
            <w:shd w:val="clear" w:color="auto" w:fill="auto"/>
            <w:vAlign w:val="center"/>
          </w:tcPr>
          <w:p w14:paraId="7CA5E85B"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3CFD2D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6D8253F" w14:textId="77777777" w:rsidR="008836B2" w:rsidRPr="00096913" w:rsidRDefault="008836B2" w:rsidP="000413EA">
            <w:pPr>
              <w:spacing w:after="0"/>
              <w:rPr>
                <w:rFonts w:cs="Arial"/>
              </w:rPr>
            </w:pPr>
          </w:p>
        </w:tc>
      </w:tr>
      <w:tr w:rsidR="008836B2" w:rsidRPr="00096913" w14:paraId="6E5C4C64" w14:textId="77777777" w:rsidTr="000413EA">
        <w:trPr>
          <w:trHeight w:val="313"/>
        </w:trPr>
        <w:tc>
          <w:tcPr>
            <w:tcW w:w="3400" w:type="dxa"/>
            <w:shd w:val="clear" w:color="D9D9D9" w:fill="D9D9D9"/>
            <w:vAlign w:val="center"/>
          </w:tcPr>
          <w:p w14:paraId="205A73B3" w14:textId="77777777" w:rsidR="008836B2" w:rsidRPr="00096913" w:rsidRDefault="008836B2" w:rsidP="000413EA">
            <w:pPr>
              <w:spacing w:after="0"/>
              <w:rPr>
                <w:rFonts w:cs="Arial"/>
              </w:rPr>
            </w:pPr>
            <w:r w:rsidRPr="00096913">
              <w:rPr>
                <w:rFonts w:cs="Arial"/>
              </w:rPr>
              <w:t>Scope (Aust) Ltd</w:t>
            </w:r>
          </w:p>
        </w:tc>
        <w:tc>
          <w:tcPr>
            <w:tcW w:w="5526" w:type="dxa"/>
            <w:shd w:val="clear" w:color="D9D9D9" w:fill="D9D9D9"/>
            <w:vAlign w:val="center"/>
          </w:tcPr>
          <w:p w14:paraId="4915634F" w14:textId="77777777" w:rsidR="008836B2" w:rsidRPr="00096913" w:rsidRDefault="008836B2" w:rsidP="000413EA">
            <w:pPr>
              <w:spacing w:after="0"/>
              <w:rPr>
                <w:rFonts w:cs="Arial"/>
              </w:rPr>
            </w:pPr>
            <w:r w:rsidRPr="00096913">
              <w:rPr>
                <w:rFonts w:cs="Arial"/>
              </w:rPr>
              <w:t xml:space="preserve">Key Word Sign Australia - A national information service </w:t>
            </w:r>
          </w:p>
        </w:tc>
        <w:tc>
          <w:tcPr>
            <w:tcW w:w="1842" w:type="dxa"/>
            <w:shd w:val="clear" w:color="D9D9D9" w:fill="D9D9D9"/>
            <w:vAlign w:val="center"/>
          </w:tcPr>
          <w:p w14:paraId="548F99E6"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24100258"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1536B221" w14:textId="77777777" w:rsidR="008836B2" w:rsidRPr="00096913" w:rsidRDefault="008836B2" w:rsidP="000413EA">
            <w:pPr>
              <w:spacing w:after="0"/>
              <w:rPr>
                <w:rFonts w:cs="Arial"/>
              </w:rPr>
            </w:pPr>
          </w:p>
        </w:tc>
      </w:tr>
      <w:tr w:rsidR="008836B2" w:rsidRPr="00096913" w14:paraId="60888BE7" w14:textId="77777777" w:rsidTr="000413EA">
        <w:trPr>
          <w:trHeight w:val="313"/>
        </w:trPr>
        <w:tc>
          <w:tcPr>
            <w:tcW w:w="3400" w:type="dxa"/>
            <w:shd w:val="clear" w:color="auto" w:fill="auto"/>
            <w:vAlign w:val="center"/>
          </w:tcPr>
          <w:p w14:paraId="65EB7F34" w14:textId="77777777" w:rsidR="008836B2" w:rsidRPr="00096913" w:rsidRDefault="008836B2" w:rsidP="000413EA">
            <w:pPr>
              <w:spacing w:after="0"/>
              <w:rPr>
                <w:rFonts w:cs="Arial"/>
              </w:rPr>
            </w:pPr>
            <w:r w:rsidRPr="00096913">
              <w:rPr>
                <w:rFonts w:cs="Arial"/>
              </w:rPr>
              <w:t>SECCA: Sexuality Education, Counselling and Consultancy Agency (Incorporated)</w:t>
            </w:r>
          </w:p>
        </w:tc>
        <w:tc>
          <w:tcPr>
            <w:tcW w:w="5526" w:type="dxa"/>
            <w:shd w:val="clear" w:color="auto" w:fill="auto"/>
            <w:vAlign w:val="center"/>
          </w:tcPr>
          <w:p w14:paraId="167BD6DE" w14:textId="77777777" w:rsidR="008836B2" w:rsidRPr="00096913" w:rsidRDefault="008836B2" w:rsidP="000413EA">
            <w:pPr>
              <w:spacing w:after="0"/>
              <w:rPr>
                <w:rFonts w:cs="Arial"/>
              </w:rPr>
            </w:pPr>
            <w:r w:rsidRPr="00096913">
              <w:rPr>
                <w:rFonts w:cs="Arial"/>
              </w:rPr>
              <w:t xml:space="preserve">Sexuality, Relationships and Your Rights, A National Approach </w:t>
            </w:r>
          </w:p>
        </w:tc>
        <w:tc>
          <w:tcPr>
            <w:tcW w:w="1842" w:type="dxa"/>
            <w:shd w:val="clear" w:color="auto" w:fill="auto"/>
            <w:vAlign w:val="center"/>
          </w:tcPr>
          <w:p w14:paraId="27EEC87C"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0E8DFB9E"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77FA8335" w14:textId="77777777" w:rsidR="008836B2" w:rsidRPr="00096913" w:rsidRDefault="008836B2" w:rsidP="000413EA">
            <w:pPr>
              <w:spacing w:after="0"/>
              <w:rPr>
                <w:rFonts w:cs="Arial"/>
              </w:rPr>
            </w:pPr>
          </w:p>
        </w:tc>
      </w:tr>
      <w:tr w:rsidR="008836B2" w:rsidRPr="00096913" w14:paraId="0EF135B0" w14:textId="77777777" w:rsidTr="000413EA">
        <w:trPr>
          <w:trHeight w:val="313"/>
        </w:trPr>
        <w:tc>
          <w:tcPr>
            <w:tcW w:w="3400" w:type="dxa"/>
            <w:shd w:val="clear" w:color="D9D9D9" w:fill="D9D9D9"/>
            <w:vAlign w:val="center"/>
          </w:tcPr>
          <w:p w14:paraId="716BFC4D" w14:textId="77777777" w:rsidR="008836B2" w:rsidRPr="00096913" w:rsidRDefault="008836B2" w:rsidP="000413EA">
            <w:pPr>
              <w:spacing w:after="0"/>
              <w:rPr>
                <w:rFonts w:cs="Arial"/>
              </w:rPr>
            </w:pPr>
            <w:r w:rsidRPr="00096913">
              <w:rPr>
                <w:rFonts w:cs="Arial"/>
              </w:rPr>
              <w:t>Self-Advocacy (Sydney) Inc.</w:t>
            </w:r>
          </w:p>
        </w:tc>
        <w:tc>
          <w:tcPr>
            <w:tcW w:w="5526" w:type="dxa"/>
            <w:shd w:val="clear" w:color="D9D9D9" w:fill="D9D9D9"/>
            <w:vAlign w:val="center"/>
          </w:tcPr>
          <w:p w14:paraId="56BAF894" w14:textId="77777777" w:rsidR="008836B2" w:rsidRPr="00096913" w:rsidRDefault="008836B2" w:rsidP="000413EA">
            <w:pPr>
              <w:spacing w:after="0"/>
              <w:rPr>
                <w:rFonts w:cs="Arial"/>
              </w:rPr>
            </w:pPr>
            <w:r w:rsidRPr="00096913">
              <w:rPr>
                <w:rFonts w:cs="Arial"/>
              </w:rPr>
              <w:t xml:space="preserve">Expansion of Self Advocacy Sydney's Peer Mentoring and New Leader Development to the Blue Mountains and Central Coast using virtual and face-to-face methods. </w:t>
            </w:r>
          </w:p>
        </w:tc>
        <w:tc>
          <w:tcPr>
            <w:tcW w:w="1842" w:type="dxa"/>
            <w:shd w:val="clear" w:color="D9D9D9" w:fill="D9D9D9"/>
            <w:vAlign w:val="center"/>
          </w:tcPr>
          <w:p w14:paraId="5DDF211A"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405CC6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7D7F1262" w14:textId="77777777" w:rsidR="008836B2" w:rsidRPr="00096913" w:rsidRDefault="008836B2" w:rsidP="000413EA">
            <w:pPr>
              <w:spacing w:after="0"/>
              <w:rPr>
                <w:rFonts w:cs="Arial"/>
              </w:rPr>
            </w:pPr>
          </w:p>
        </w:tc>
      </w:tr>
      <w:tr w:rsidR="008836B2" w:rsidRPr="00096913" w14:paraId="5EE9C4DE" w14:textId="77777777" w:rsidTr="000413EA">
        <w:trPr>
          <w:trHeight w:val="313"/>
        </w:trPr>
        <w:tc>
          <w:tcPr>
            <w:tcW w:w="3400" w:type="dxa"/>
            <w:shd w:val="clear" w:color="auto" w:fill="auto"/>
            <w:vAlign w:val="center"/>
          </w:tcPr>
          <w:p w14:paraId="56A54C9F" w14:textId="77777777" w:rsidR="008836B2" w:rsidRPr="00096913" w:rsidRDefault="008836B2" w:rsidP="000413EA">
            <w:pPr>
              <w:spacing w:after="0"/>
              <w:rPr>
                <w:rFonts w:cs="Arial"/>
              </w:rPr>
            </w:pPr>
            <w:r w:rsidRPr="00096913">
              <w:rPr>
                <w:rFonts w:cs="Arial"/>
              </w:rPr>
              <w:t>Self-Advocacy (Sydney) Inc.</w:t>
            </w:r>
          </w:p>
        </w:tc>
        <w:tc>
          <w:tcPr>
            <w:tcW w:w="5526" w:type="dxa"/>
            <w:shd w:val="clear" w:color="auto" w:fill="auto"/>
            <w:vAlign w:val="center"/>
          </w:tcPr>
          <w:p w14:paraId="1E7945A2" w14:textId="77777777" w:rsidR="008836B2" w:rsidRPr="00096913" w:rsidRDefault="008836B2" w:rsidP="000413EA">
            <w:pPr>
              <w:spacing w:after="0"/>
              <w:rPr>
                <w:rFonts w:cs="Arial"/>
              </w:rPr>
            </w:pPr>
            <w:r w:rsidRPr="00096913">
              <w:rPr>
                <w:rFonts w:cs="Arial"/>
              </w:rPr>
              <w:t xml:space="preserve">Self-Advocacy Sydney ILC Individual and Organisational Capacity Building </w:t>
            </w:r>
          </w:p>
        </w:tc>
        <w:tc>
          <w:tcPr>
            <w:tcW w:w="1842" w:type="dxa"/>
            <w:shd w:val="clear" w:color="auto" w:fill="auto"/>
            <w:vAlign w:val="center"/>
          </w:tcPr>
          <w:p w14:paraId="2D711179"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65B81C95"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32D60DC" w14:textId="77777777" w:rsidR="008836B2" w:rsidRPr="00096913" w:rsidRDefault="008836B2" w:rsidP="000413EA">
            <w:pPr>
              <w:spacing w:after="0"/>
              <w:rPr>
                <w:rFonts w:cs="Arial"/>
              </w:rPr>
            </w:pPr>
          </w:p>
        </w:tc>
      </w:tr>
      <w:tr w:rsidR="008836B2" w:rsidRPr="00096913" w14:paraId="7B53FE81" w14:textId="77777777" w:rsidTr="000413EA">
        <w:trPr>
          <w:trHeight w:val="313"/>
        </w:trPr>
        <w:tc>
          <w:tcPr>
            <w:tcW w:w="3400" w:type="dxa"/>
            <w:shd w:val="clear" w:color="D9D9D9" w:fill="D9D9D9"/>
            <w:vAlign w:val="center"/>
          </w:tcPr>
          <w:p w14:paraId="49325689" w14:textId="77777777" w:rsidR="008836B2" w:rsidRPr="00096913" w:rsidRDefault="008836B2" w:rsidP="000413EA">
            <w:pPr>
              <w:spacing w:after="0"/>
              <w:rPr>
                <w:rFonts w:cs="Arial"/>
              </w:rPr>
            </w:pPr>
            <w:r w:rsidRPr="00096913">
              <w:rPr>
                <w:rFonts w:cs="Arial"/>
              </w:rPr>
              <w:t>Settlement Services International Limited</w:t>
            </w:r>
          </w:p>
        </w:tc>
        <w:tc>
          <w:tcPr>
            <w:tcW w:w="5526" w:type="dxa"/>
            <w:shd w:val="clear" w:color="D9D9D9" w:fill="D9D9D9"/>
            <w:vAlign w:val="center"/>
          </w:tcPr>
          <w:p w14:paraId="2B2E901A" w14:textId="77777777" w:rsidR="008836B2" w:rsidRPr="00096913" w:rsidRDefault="008836B2" w:rsidP="000413EA">
            <w:pPr>
              <w:spacing w:after="0"/>
              <w:rPr>
                <w:rFonts w:cs="Arial"/>
              </w:rPr>
            </w:pPr>
            <w:r w:rsidRPr="00096913">
              <w:rPr>
                <w:rFonts w:cs="Arial"/>
              </w:rPr>
              <w:t xml:space="preserve">IgniteAbility EDUCATE- harnessing the passions and talents of entrepreneurs </w:t>
            </w:r>
          </w:p>
        </w:tc>
        <w:tc>
          <w:tcPr>
            <w:tcW w:w="1842" w:type="dxa"/>
            <w:shd w:val="clear" w:color="D9D9D9" w:fill="D9D9D9"/>
            <w:vAlign w:val="center"/>
          </w:tcPr>
          <w:p w14:paraId="345AF01D" w14:textId="77777777" w:rsidR="008836B2" w:rsidRPr="00096913" w:rsidRDefault="008836B2" w:rsidP="000413EA">
            <w:pPr>
              <w:spacing w:after="0"/>
              <w:rPr>
                <w:rFonts w:cs="Arial"/>
              </w:rPr>
            </w:pPr>
            <w:r w:rsidRPr="00096913">
              <w:rPr>
                <w:rFonts w:cs="Arial"/>
              </w:rPr>
              <w:t>NSW</w:t>
            </w:r>
          </w:p>
          <w:p w14:paraId="1FBA6AFE" w14:textId="77777777" w:rsidR="008836B2" w:rsidRPr="00096913" w:rsidRDefault="008836B2" w:rsidP="000413EA">
            <w:pPr>
              <w:spacing w:after="0"/>
              <w:rPr>
                <w:rFonts w:cs="Arial"/>
              </w:rPr>
            </w:pPr>
            <w:r w:rsidRPr="00096913">
              <w:rPr>
                <w:rFonts w:cs="Arial"/>
              </w:rPr>
              <w:t xml:space="preserve">VIC </w:t>
            </w:r>
          </w:p>
          <w:p w14:paraId="4DA75FAD"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290E3BAD"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22142ECC" w14:textId="77777777" w:rsidR="008836B2" w:rsidRPr="00096913" w:rsidRDefault="008836B2" w:rsidP="000413EA">
            <w:pPr>
              <w:spacing w:after="0"/>
              <w:rPr>
                <w:rFonts w:cs="Arial"/>
              </w:rPr>
            </w:pPr>
          </w:p>
        </w:tc>
      </w:tr>
      <w:tr w:rsidR="008836B2" w:rsidRPr="00096913" w14:paraId="77289749" w14:textId="77777777" w:rsidTr="000413EA">
        <w:trPr>
          <w:trHeight w:val="313"/>
        </w:trPr>
        <w:tc>
          <w:tcPr>
            <w:tcW w:w="3400" w:type="dxa"/>
            <w:shd w:val="clear" w:color="auto" w:fill="auto"/>
            <w:vAlign w:val="center"/>
          </w:tcPr>
          <w:p w14:paraId="6057961E" w14:textId="77777777" w:rsidR="008836B2" w:rsidRPr="00096913" w:rsidRDefault="008836B2" w:rsidP="000413EA">
            <w:pPr>
              <w:spacing w:after="0"/>
              <w:rPr>
                <w:rFonts w:cs="Arial"/>
              </w:rPr>
            </w:pPr>
            <w:r w:rsidRPr="00096913">
              <w:rPr>
                <w:rFonts w:cs="Arial"/>
              </w:rPr>
              <w:t>Shelter WA Inc.</w:t>
            </w:r>
          </w:p>
        </w:tc>
        <w:tc>
          <w:tcPr>
            <w:tcW w:w="5526" w:type="dxa"/>
            <w:shd w:val="clear" w:color="auto" w:fill="auto"/>
            <w:vAlign w:val="center"/>
          </w:tcPr>
          <w:p w14:paraId="1B26F576" w14:textId="77777777" w:rsidR="008836B2" w:rsidRPr="00096913" w:rsidRDefault="008836B2" w:rsidP="000413EA">
            <w:pPr>
              <w:spacing w:after="0"/>
              <w:rPr>
                <w:rFonts w:cs="Arial"/>
              </w:rPr>
            </w:pPr>
            <w:r w:rsidRPr="00096913">
              <w:rPr>
                <w:rFonts w:cs="Arial"/>
              </w:rPr>
              <w:t xml:space="preserve">MY HOME - skill building to maintain my home </w:t>
            </w:r>
          </w:p>
        </w:tc>
        <w:tc>
          <w:tcPr>
            <w:tcW w:w="1842" w:type="dxa"/>
            <w:shd w:val="clear" w:color="auto" w:fill="auto"/>
            <w:vAlign w:val="center"/>
          </w:tcPr>
          <w:p w14:paraId="40A36D4F"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58A5477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57B2886D" w14:textId="77777777" w:rsidR="008836B2" w:rsidRPr="00096913" w:rsidRDefault="008836B2" w:rsidP="000413EA">
            <w:pPr>
              <w:spacing w:after="0"/>
              <w:rPr>
                <w:rFonts w:cs="Arial"/>
              </w:rPr>
            </w:pPr>
          </w:p>
        </w:tc>
      </w:tr>
      <w:tr w:rsidR="008836B2" w:rsidRPr="00096913" w14:paraId="442D61D1" w14:textId="77777777" w:rsidTr="000413EA">
        <w:trPr>
          <w:trHeight w:val="313"/>
        </w:trPr>
        <w:tc>
          <w:tcPr>
            <w:tcW w:w="3400" w:type="dxa"/>
            <w:shd w:val="clear" w:color="D9D9D9" w:fill="D9D9D9"/>
            <w:vAlign w:val="center"/>
          </w:tcPr>
          <w:p w14:paraId="6B40B59E" w14:textId="77777777" w:rsidR="008836B2" w:rsidRPr="00096913" w:rsidRDefault="008836B2" w:rsidP="000413EA">
            <w:pPr>
              <w:spacing w:after="0"/>
              <w:rPr>
                <w:rFonts w:cs="Arial"/>
              </w:rPr>
            </w:pPr>
            <w:r w:rsidRPr="00096913">
              <w:rPr>
                <w:rFonts w:cs="Arial"/>
              </w:rPr>
              <w:t>Shibui Services Incorporated</w:t>
            </w:r>
          </w:p>
        </w:tc>
        <w:tc>
          <w:tcPr>
            <w:tcW w:w="5526" w:type="dxa"/>
            <w:shd w:val="clear" w:color="D9D9D9" w:fill="D9D9D9"/>
            <w:vAlign w:val="center"/>
          </w:tcPr>
          <w:p w14:paraId="2C845008" w14:textId="77777777" w:rsidR="008836B2" w:rsidRPr="00096913" w:rsidRDefault="008836B2" w:rsidP="000413EA">
            <w:pPr>
              <w:spacing w:after="0"/>
              <w:rPr>
                <w:rFonts w:cs="Arial"/>
              </w:rPr>
            </w:pPr>
            <w:r w:rsidRPr="00096913">
              <w:rPr>
                <w:rFonts w:cs="Arial"/>
              </w:rPr>
              <w:t xml:space="preserve">The development and delivery of capacity building programs to people with disability who are experiencing, or at risk of experiencing, homelessness as a result of domestic and family violence, and/or abuse to increase independence and confidence. </w:t>
            </w:r>
          </w:p>
        </w:tc>
        <w:tc>
          <w:tcPr>
            <w:tcW w:w="1842" w:type="dxa"/>
            <w:shd w:val="clear" w:color="D9D9D9" w:fill="D9D9D9"/>
            <w:vAlign w:val="center"/>
          </w:tcPr>
          <w:p w14:paraId="6AFF1074"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627324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8C04BEC" w14:textId="77777777" w:rsidR="008836B2" w:rsidRPr="00096913" w:rsidRDefault="008836B2" w:rsidP="000413EA">
            <w:pPr>
              <w:spacing w:after="0"/>
              <w:rPr>
                <w:rFonts w:cs="Arial"/>
              </w:rPr>
            </w:pPr>
          </w:p>
        </w:tc>
      </w:tr>
      <w:tr w:rsidR="008836B2" w:rsidRPr="00096913" w14:paraId="43CC8BB5" w14:textId="77777777" w:rsidTr="000413EA">
        <w:trPr>
          <w:trHeight w:val="313"/>
        </w:trPr>
        <w:tc>
          <w:tcPr>
            <w:tcW w:w="3400" w:type="dxa"/>
            <w:shd w:val="clear" w:color="auto" w:fill="auto"/>
            <w:vAlign w:val="center"/>
          </w:tcPr>
          <w:p w14:paraId="1C0E7AE6" w14:textId="77777777" w:rsidR="008836B2" w:rsidRPr="00096913" w:rsidRDefault="008836B2" w:rsidP="000413EA">
            <w:pPr>
              <w:spacing w:after="0"/>
              <w:rPr>
                <w:rFonts w:cs="Arial"/>
              </w:rPr>
            </w:pPr>
            <w:r w:rsidRPr="00096913">
              <w:rPr>
                <w:rFonts w:cs="Arial"/>
              </w:rPr>
              <w:t>Shopfront Arts Co-op Ltd</w:t>
            </w:r>
          </w:p>
        </w:tc>
        <w:tc>
          <w:tcPr>
            <w:tcW w:w="5526" w:type="dxa"/>
            <w:shd w:val="clear" w:color="auto" w:fill="auto"/>
            <w:vAlign w:val="center"/>
          </w:tcPr>
          <w:p w14:paraId="728D9993" w14:textId="77777777" w:rsidR="008836B2" w:rsidRPr="00096913" w:rsidRDefault="008836B2" w:rsidP="000413EA">
            <w:pPr>
              <w:spacing w:after="0"/>
              <w:rPr>
                <w:rFonts w:cs="Arial"/>
              </w:rPr>
            </w:pPr>
            <w:r w:rsidRPr="00096913">
              <w:rPr>
                <w:rFonts w:cs="Arial"/>
              </w:rPr>
              <w:t xml:space="preserve">EMPOWER. Creating equity of engagement and enriching life opportunities through dynamic youth arts disability access at Shopfront, the home of youth arts. </w:t>
            </w:r>
          </w:p>
        </w:tc>
        <w:tc>
          <w:tcPr>
            <w:tcW w:w="1842" w:type="dxa"/>
            <w:shd w:val="clear" w:color="auto" w:fill="auto"/>
            <w:vAlign w:val="center"/>
          </w:tcPr>
          <w:p w14:paraId="3D499C4E"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BFE389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2CD29E1" w14:textId="77777777" w:rsidR="008836B2" w:rsidRPr="00096913" w:rsidRDefault="008836B2" w:rsidP="000413EA">
            <w:pPr>
              <w:spacing w:after="0"/>
              <w:rPr>
                <w:rFonts w:cs="Arial"/>
              </w:rPr>
            </w:pPr>
          </w:p>
        </w:tc>
      </w:tr>
      <w:tr w:rsidR="008836B2" w:rsidRPr="00096913" w14:paraId="5348CB29" w14:textId="77777777" w:rsidTr="000413EA">
        <w:trPr>
          <w:trHeight w:val="313"/>
        </w:trPr>
        <w:tc>
          <w:tcPr>
            <w:tcW w:w="3400" w:type="dxa"/>
            <w:shd w:val="clear" w:color="D9D9D9" w:fill="D9D9D9"/>
            <w:vAlign w:val="center"/>
          </w:tcPr>
          <w:p w14:paraId="1918790C" w14:textId="77777777" w:rsidR="008836B2" w:rsidRPr="00096913" w:rsidRDefault="008836B2" w:rsidP="000413EA">
            <w:pPr>
              <w:spacing w:after="0"/>
              <w:rPr>
                <w:rFonts w:cs="Arial"/>
              </w:rPr>
            </w:pPr>
            <w:r w:rsidRPr="00096913">
              <w:rPr>
                <w:rFonts w:cs="Arial"/>
              </w:rPr>
              <w:t>Siblings Australia Incorporated</w:t>
            </w:r>
          </w:p>
        </w:tc>
        <w:tc>
          <w:tcPr>
            <w:tcW w:w="5526" w:type="dxa"/>
            <w:shd w:val="clear" w:color="D9D9D9" w:fill="D9D9D9"/>
            <w:vAlign w:val="center"/>
          </w:tcPr>
          <w:p w14:paraId="5AE8701D" w14:textId="77777777" w:rsidR="008836B2" w:rsidRPr="00096913" w:rsidRDefault="008836B2" w:rsidP="000413EA">
            <w:pPr>
              <w:spacing w:after="0"/>
              <w:rPr>
                <w:rFonts w:cs="Arial"/>
              </w:rPr>
            </w:pPr>
            <w:r w:rsidRPr="00096913">
              <w:rPr>
                <w:rFonts w:cs="Arial"/>
              </w:rPr>
              <w:t xml:space="preserve">Stronger Siblings - Stronger Families </w:t>
            </w:r>
          </w:p>
        </w:tc>
        <w:tc>
          <w:tcPr>
            <w:tcW w:w="1842" w:type="dxa"/>
            <w:shd w:val="clear" w:color="D9D9D9" w:fill="D9D9D9"/>
            <w:vAlign w:val="center"/>
          </w:tcPr>
          <w:p w14:paraId="2221EF90"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0AF037C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3C98F702" w14:textId="77777777" w:rsidR="008836B2" w:rsidRPr="00096913" w:rsidRDefault="008836B2" w:rsidP="000413EA">
            <w:pPr>
              <w:spacing w:after="0"/>
              <w:rPr>
                <w:rFonts w:cs="Arial"/>
              </w:rPr>
            </w:pPr>
          </w:p>
        </w:tc>
      </w:tr>
      <w:tr w:rsidR="008836B2" w:rsidRPr="00096913" w14:paraId="004F713A" w14:textId="77777777" w:rsidTr="000413EA">
        <w:trPr>
          <w:trHeight w:val="313"/>
        </w:trPr>
        <w:tc>
          <w:tcPr>
            <w:tcW w:w="3400" w:type="dxa"/>
            <w:shd w:val="clear" w:color="auto" w:fill="auto"/>
            <w:vAlign w:val="center"/>
          </w:tcPr>
          <w:p w14:paraId="2AA6D005" w14:textId="77777777" w:rsidR="008836B2" w:rsidRPr="00096913" w:rsidRDefault="008836B2" w:rsidP="000413EA">
            <w:pPr>
              <w:spacing w:after="0"/>
              <w:rPr>
                <w:rFonts w:cs="Arial"/>
              </w:rPr>
            </w:pPr>
            <w:r w:rsidRPr="00096913">
              <w:rPr>
                <w:rFonts w:cs="Arial"/>
              </w:rPr>
              <w:lastRenderedPageBreak/>
              <w:t>Side By Side Advocacy Incorporated</w:t>
            </w:r>
          </w:p>
        </w:tc>
        <w:tc>
          <w:tcPr>
            <w:tcW w:w="5526" w:type="dxa"/>
            <w:shd w:val="clear" w:color="auto" w:fill="auto"/>
            <w:vAlign w:val="center"/>
          </w:tcPr>
          <w:p w14:paraId="5C870769" w14:textId="77777777" w:rsidR="008836B2" w:rsidRPr="00096913" w:rsidRDefault="008836B2" w:rsidP="000413EA">
            <w:pPr>
              <w:spacing w:after="0"/>
              <w:rPr>
                <w:rFonts w:cs="Arial"/>
              </w:rPr>
            </w:pPr>
            <w:r w:rsidRPr="00096913">
              <w:rPr>
                <w:rFonts w:cs="Arial"/>
              </w:rPr>
              <w:t xml:space="preserve">Promoting the engagement of people with intellectual disability in the governance of community organisations </w:t>
            </w:r>
          </w:p>
        </w:tc>
        <w:tc>
          <w:tcPr>
            <w:tcW w:w="1842" w:type="dxa"/>
            <w:shd w:val="clear" w:color="auto" w:fill="auto"/>
            <w:vAlign w:val="center"/>
          </w:tcPr>
          <w:p w14:paraId="43343ECE"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65A41BF"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0F991F38" w14:textId="77777777" w:rsidR="008836B2" w:rsidRPr="00096913" w:rsidRDefault="008836B2" w:rsidP="000413EA">
            <w:pPr>
              <w:spacing w:after="0"/>
              <w:rPr>
                <w:rFonts w:cs="Arial"/>
              </w:rPr>
            </w:pPr>
          </w:p>
        </w:tc>
      </w:tr>
      <w:tr w:rsidR="008836B2" w:rsidRPr="00096913" w14:paraId="36BB2DB4" w14:textId="77777777" w:rsidTr="000413EA">
        <w:trPr>
          <w:trHeight w:val="313"/>
        </w:trPr>
        <w:tc>
          <w:tcPr>
            <w:tcW w:w="3400" w:type="dxa"/>
            <w:shd w:val="clear" w:color="D9D9D9" w:fill="D9D9D9"/>
            <w:vAlign w:val="center"/>
          </w:tcPr>
          <w:p w14:paraId="02B7754C" w14:textId="77777777" w:rsidR="008836B2" w:rsidRPr="00096913" w:rsidRDefault="008836B2" w:rsidP="000413EA">
            <w:pPr>
              <w:spacing w:after="0"/>
              <w:rPr>
                <w:rFonts w:cs="Arial"/>
              </w:rPr>
            </w:pPr>
            <w:r w:rsidRPr="00096913">
              <w:rPr>
                <w:rFonts w:cs="Arial"/>
              </w:rPr>
              <w:t>Society of St. Vincent De Paul Pty. Limited</w:t>
            </w:r>
          </w:p>
        </w:tc>
        <w:tc>
          <w:tcPr>
            <w:tcW w:w="5526" w:type="dxa"/>
            <w:shd w:val="clear" w:color="D9D9D9" w:fill="D9D9D9"/>
            <w:vAlign w:val="center"/>
          </w:tcPr>
          <w:p w14:paraId="531B9311" w14:textId="77777777" w:rsidR="008836B2" w:rsidRPr="00096913" w:rsidRDefault="008836B2" w:rsidP="000413EA">
            <w:pPr>
              <w:spacing w:after="0"/>
              <w:rPr>
                <w:rFonts w:cs="Arial"/>
              </w:rPr>
            </w:pPr>
            <w:r w:rsidRPr="00096913">
              <w:rPr>
                <w:rFonts w:cs="Arial"/>
              </w:rPr>
              <w:t xml:space="preserve">SVDP Community Inclusion Program </w:t>
            </w:r>
          </w:p>
        </w:tc>
        <w:tc>
          <w:tcPr>
            <w:tcW w:w="1842" w:type="dxa"/>
            <w:shd w:val="clear" w:color="D9D9D9" w:fill="D9D9D9"/>
            <w:vAlign w:val="center"/>
          </w:tcPr>
          <w:p w14:paraId="63E5CCB4"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01EAF1A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D4477F8" w14:textId="77777777" w:rsidR="008836B2" w:rsidRPr="00096913" w:rsidRDefault="008836B2" w:rsidP="000413EA">
            <w:pPr>
              <w:spacing w:after="0"/>
              <w:rPr>
                <w:rFonts w:cs="Arial"/>
              </w:rPr>
            </w:pPr>
          </w:p>
        </w:tc>
      </w:tr>
      <w:tr w:rsidR="008836B2" w:rsidRPr="00096913" w14:paraId="0B66F657" w14:textId="77777777" w:rsidTr="000413EA">
        <w:trPr>
          <w:trHeight w:val="313"/>
        </w:trPr>
        <w:tc>
          <w:tcPr>
            <w:tcW w:w="3400" w:type="dxa"/>
            <w:shd w:val="clear" w:color="auto" w:fill="auto"/>
            <w:vAlign w:val="center"/>
          </w:tcPr>
          <w:p w14:paraId="45D51D3E" w14:textId="77777777" w:rsidR="008836B2" w:rsidRPr="00096913" w:rsidRDefault="008836B2" w:rsidP="000413EA">
            <w:pPr>
              <w:spacing w:after="0"/>
              <w:rPr>
                <w:rFonts w:cs="Arial"/>
              </w:rPr>
            </w:pPr>
            <w:r w:rsidRPr="00096913">
              <w:rPr>
                <w:rFonts w:cs="Arial"/>
              </w:rPr>
              <w:t>Solve-TAD Limited</w:t>
            </w:r>
          </w:p>
        </w:tc>
        <w:tc>
          <w:tcPr>
            <w:tcW w:w="5526" w:type="dxa"/>
            <w:shd w:val="clear" w:color="auto" w:fill="auto"/>
            <w:vAlign w:val="center"/>
          </w:tcPr>
          <w:p w14:paraId="1BCFBEF9" w14:textId="77777777" w:rsidR="008836B2" w:rsidRPr="00096913" w:rsidRDefault="008836B2" w:rsidP="000413EA">
            <w:pPr>
              <w:spacing w:after="0"/>
              <w:rPr>
                <w:rFonts w:cs="Arial"/>
              </w:rPr>
            </w:pPr>
            <w:r w:rsidRPr="00096913">
              <w:rPr>
                <w:rFonts w:cs="Arial"/>
              </w:rPr>
              <w:t xml:space="preserve">My Active Life - Recreational Participation and Freedom Wheels Regional Development </w:t>
            </w:r>
          </w:p>
        </w:tc>
        <w:tc>
          <w:tcPr>
            <w:tcW w:w="1842" w:type="dxa"/>
            <w:shd w:val="clear" w:color="auto" w:fill="auto"/>
            <w:vAlign w:val="center"/>
          </w:tcPr>
          <w:p w14:paraId="0BDE1C12"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62E78833"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6760E611" w14:textId="77777777" w:rsidR="008836B2" w:rsidRPr="00096913" w:rsidRDefault="008836B2" w:rsidP="000413EA">
            <w:pPr>
              <w:spacing w:after="0"/>
              <w:rPr>
                <w:rFonts w:cs="Arial"/>
              </w:rPr>
            </w:pPr>
          </w:p>
        </w:tc>
      </w:tr>
      <w:tr w:rsidR="008836B2" w:rsidRPr="00096913" w14:paraId="4CBB616D" w14:textId="77777777" w:rsidTr="000413EA">
        <w:trPr>
          <w:trHeight w:val="313"/>
        </w:trPr>
        <w:tc>
          <w:tcPr>
            <w:tcW w:w="3400" w:type="dxa"/>
            <w:shd w:val="clear" w:color="D9D9D9" w:fill="D9D9D9"/>
            <w:vAlign w:val="center"/>
          </w:tcPr>
          <w:p w14:paraId="08052B1F" w14:textId="77777777" w:rsidR="008836B2" w:rsidRPr="00096913" w:rsidRDefault="008836B2" w:rsidP="000413EA">
            <w:pPr>
              <w:spacing w:after="0"/>
              <w:rPr>
                <w:rFonts w:cs="Arial"/>
              </w:rPr>
            </w:pPr>
            <w:r w:rsidRPr="00096913">
              <w:rPr>
                <w:rFonts w:cs="Arial"/>
              </w:rPr>
              <w:t>South Australian Council on Intellectual Disability Incorporated</w:t>
            </w:r>
          </w:p>
        </w:tc>
        <w:tc>
          <w:tcPr>
            <w:tcW w:w="5526" w:type="dxa"/>
            <w:shd w:val="clear" w:color="D9D9D9" w:fill="D9D9D9"/>
            <w:vAlign w:val="center"/>
          </w:tcPr>
          <w:p w14:paraId="4953EAA0" w14:textId="77777777" w:rsidR="008836B2" w:rsidRPr="00096913" w:rsidRDefault="008836B2" w:rsidP="000413EA">
            <w:pPr>
              <w:spacing w:after="0"/>
              <w:rPr>
                <w:rFonts w:cs="Arial"/>
              </w:rPr>
            </w:pPr>
            <w:r w:rsidRPr="00096913">
              <w:rPr>
                <w:rFonts w:cs="Arial"/>
              </w:rPr>
              <w:t xml:space="preserve">Building the capacity of people with intellectual disability and their families in South Australia </w:t>
            </w:r>
          </w:p>
        </w:tc>
        <w:tc>
          <w:tcPr>
            <w:tcW w:w="1842" w:type="dxa"/>
            <w:shd w:val="clear" w:color="D9D9D9" w:fill="D9D9D9"/>
            <w:vAlign w:val="center"/>
          </w:tcPr>
          <w:p w14:paraId="335CD5F7"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0B89366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9F8E6CF" w14:textId="77777777" w:rsidR="008836B2" w:rsidRPr="00096913" w:rsidRDefault="008836B2" w:rsidP="000413EA">
            <w:pPr>
              <w:spacing w:after="0"/>
              <w:rPr>
                <w:rFonts w:cs="Arial"/>
              </w:rPr>
            </w:pPr>
          </w:p>
        </w:tc>
      </w:tr>
      <w:tr w:rsidR="008836B2" w:rsidRPr="00096913" w14:paraId="0B5A7649" w14:textId="77777777" w:rsidTr="000413EA">
        <w:trPr>
          <w:trHeight w:val="313"/>
        </w:trPr>
        <w:tc>
          <w:tcPr>
            <w:tcW w:w="3400" w:type="dxa"/>
            <w:shd w:val="clear" w:color="auto" w:fill="auto"/>
            <w:vAlign w:val="center"/>
          </w:tcPr>
          <w:p w14:paraId="4B955E5A" w14:textId="77777777" w:rsidR="008836B2" w:rsidRPr="00096913" w:rsidRDefault="008836B2" w:rsidP="000413EA">
            <w:pPr>
              <w:spacing w:after="0"/>
              <w:rPr>
                <w:rFonts w:cs="Arial"/>
              </w:rPr>
            </w:pPr>
            <w:r w:rsidRPr="00096913">
              <w:rPr>
                <w:rFonts w:cs="Arial"/>
              </w:rPr>
              <w:t>South Australian Cricket Association Limited</w:t>
            </w:r>
          </w:p>
        </w:tc>
        <w:tc>
          <w:tcPr>
            <w:tcW w:w="5526" w:type="dxa"/>
            <w:shd w:val="clear" w:color="auto" w:fill="auto"/>
            <w:vAlign w:val="center"/>
          </w:tcPr>
          <w:p w14:paraId="3C516EAC" w14:textId="77777777" w:rsidR="008836B2" w:rsidRPr="00096913" w:rsidRDefault="008836B2" w:rsidP="000413EA">
            <w:pPr>
              <w:spacing w:after="0"/>
              <w:rPr>
                <w:rFonts w:cs="Arial"/>
              </w:rPr>
            </w:pPr>
            <w:r w:rsidRPr="00096913">
              <w:rPr>
                <w:rFonts w:cs="Arial"/>
              </w:rPr>
              <w:t xml:space="preserve">Setting the Field for the Cricket Pathway </w:t>
            </w:r>
          </w:p>
        </w:tc>
        <w:tc>
          <w:tcPr>
            <w:tcW w:w="1842" w:type="dxa"/>
            <w:shd w:val="clear" w:color="auto" w:fill="auto"/>
            <w:vAlign w:val="center"/>
          </w:tcPr>
          <w:p w14:paraId="1B0F9D5F"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4114F3AB"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BD4BCC3" w14:textId="77777777" w:rsidR="008836B2" w:rsidRPr="00096913" w:rsidRDefault="008836B2" w:rsidP="000413EA">
            <w:pPr>
              <w:spacing w:after="0"/>
              <w:rPr>
                <w:rFonts w:cs="Arial"/>
              </w:rPr>
            </w:pPr>
          </w:p>
        </w:tc>
      </w:tr>
      <w:tr w:rsidR="008836B2" w:rsidRPr="00096913" w14:paraId="7F8217E3" w14:textId="77777777" w:rsidTr="000413EA">
        <w:trPr>
          <w:trHeight w:val="313"/>
        </w:trPr>
        <w:tc>
          <w:tcPr>
            <w:tcW w:w="3400" w:type="dxa"/>
            <w:shd w:val="clear" w:color="D9D9D9" w:fill="D9D9D9"/>
            <w:vAlign w:val="center"/>
          </w:tcPr>
          <w:p w14:paraId="28788226" w14:textId="77777777" w:rsidR="008836B2" w:rsidRPr="00096913" w:rsidRDefault="008836B2" w:rsidP="000413EA">
            <w:pPr>
              <w:spacing w:after="0"/>
              <w:rPr>
                <w:rFonts w:cs="Arial"/>
              </w:rPr>
            </w:pPr>
            <w:r w:rsidRPr="00096913">
              <w:rPr>
                <w:rFonts w:cs="Arial"/>
              </w:rPr>
              <w:t>South Australian Health and Medical Research Institute Limited</w:t>
            </w:r>
          </w:p>
        </w:tc>
        <w:tc>
          <w:tcPr>
            <w:tcW w:w="5526" w:type="dxa"/>
            <w:shd w:val="clear" w:color="D9D9D9" w:fill="D9D9D9"/>
            <w:vAlign w:val="center"/>
          </w:tcPr>
          <w:p w14:paraId="3225A50D" w14:textId="77777777" w:rsidR="008836B2" w:rsidRPr="00096913" w:rsidRDefault="008836B2" w:rsidP="000413EA">
            <w:pPr>
              <w:spacing w:after="0"/>
              <w:rPr>
                <w:rFonts w:cs="Arial"/>
              </w:rPr>
            </w:pPr>
            <w:r w:rsidRPr="00096913">
              <w:rPr>
                <w:rFonts w:cs="Arial"/>
              </w:rPr>
              <w:t xml:space="preserve">South Australian Health and Medical Research Institute, South Australian Office of Public Advocate and Department of Health and Wellbeing program to improve supported decisions in accessing mainstream health care. </w:t>
            </w:r>
          </w:p>
        </w:tc>
        <w:tc>
          <w:tcPr>
            <w:tcW w:w="1842" w:type="dxa"/>
            <w:shd w:val="clear" w:color="D9D9D9" w:fill="D9D9D9"/>
            <w:vAlign w:val="center"/>
          </w:tcPr>
          <w:p w14:paraId="6939B4DE"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65DC9DFC"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shd w:val="clear" w:color="D9D9D9" w:fill="D9D9D9"/>
          </w:tcPr>
          <w:p w14:paraId="5BA5B79E" w14:textId="77777777" w:rsidR="008836B2" w:rsidRPr="00096913" w:rsidRDefault="008836B2" w:rsidP="000413EA">
            <w:pPr>
              <w:spacing w:after="0"/>
              <w:rPr>
                <w:rFonts w:cs="Arial"/>
              </w:rPr>
            </w:pPr>
          </w:p>
        </w:tc>
      </w:tr>
      <w:tr w:rsidR="008836B2" w:rsidRPr="00096913" w14:paraId="00159437" w14:textId="77777777" w:rsidTr="000413EA">
        <w:trPr>
          <w:trHeight w:val="313"/>
        </w:trPr>
        <w:tc>
          <w:tcPr>
            <w:tcW w:w="3400" w:type="dxa"/>
            <w:shd w:val="clear" w:color="auto" w:fill="auto"/>
            <w:vAlign w:val="center"/>
          </w:tcPr>
          <w:p w14:paraId="3CDB6A75" w14:textId="77777777" w:rsidR="008836B2" w:rsidRPr="00096913" w:rsidRDefault="008836B2" w:rsidP="000413EA">
            <w:pPr>
              <w:spacing w:after="0"/>
              <w:rPr>
                <w:rFonts w:cs="Arial"/>
              </w:rPr>
            </w:pPr>
            <w:r w:rsidRPr="00096913">
              <w:rPr>
                <w:rFonts w:cs="Arial"/>
              </w:rPr>
              <w:t>South West Autism Network Inc.</w:t>
            </w:r>
          </w:p>
        </w:tc>
        <w:tc>
          <w:tcPr>
            <w:tcW w:w="5526" w:type="dxa"/>
            <w:shd w:val="clear" w:color="auto" w:fill="auto"/>
            <w:vAlign w:val="center"/>
          </w:tcPr>
          <w:p w14:paraId="488FE23F" w14:textId="77777777" w:rsidR="008836B2" w:rsidRPr="00096913" w:rsidRDefault="008836B2" w:rsidP="000413EA">
            <w:pPr>
              <w:spacing w:after="0"/>
              <w:rPr>
                <w:rFonts w:cs="Arial"/>
              </w:rPr>
            </w:pPr>
            <w:r w:rsidRPr="00096913">
              <w:rPr>
                <w:rFonts w:cs="Arial"/>
              </w:rPr>
              <w:t xml:space="preserve">JumpStart - Building the capacity of young people with disability through peer support, and injecting new energy, ideas and opportunities to build the capacity of people with disability in South West WA and regional Australia </w:t>
            </w:r>
          </w:p>
        </w:tc>
        <w:tc>
          <w:tcPr>
            <w:tcW w:w="1842" w:type="dxa"/>
            <w:shd w:val="clear" w:color="auto" w:fill="auto"/>
            <w:vAlign w:val="center"/>
          </w:tcPr>
          <w:p w14:paraId="52E75943" w14:textId="77777777" w:rsidR="008836B2" w:rsidRPr="00096913" w:rsidRDefault="008836B2" w:rsidP="000413EA">
            <w:pPr>
              <w:spacing w:after="0"/>
              <w:rPr>
                <w:rFonts w:cs="Arial"/>
              </w:rPr>
            </w:pPr>
            <w:r w:rsidRPr="00096913">
              <w:rPr>
                <w:rFonts w:cs="Arial"/>
              </w:rPr>
              <w:t>National</w:t>
            </w:r>
          </w:p>
        </w:tc>
        <w:tc>
          <w:tcPr>
            <w:tcW w:w="2273" w:type="dxa"/>
            <w:vAlign w:val="center"/>
          </w:tcPr>
          <w:p w14:paraId="10583908"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390ABA5" w14:textId="77777777" w:rsidR="008836B2" w:rsidRPr="00096913" w:rsidRDefault="008836B2" w:rsidP="000413EA">
            <w:pPr>
              <w:spacing w:after="0"/>
              <w:rPr>
                <w:rFonts w:cs="Arial"/>
              </w:rPr>
            </w:pPr>
          </w:p>
        </w:tc>
      </w:tr>
      <w:tr w:rsidR="008836B2" w:rsidRPr="00096913" w14:paraId="1CD79772" w14:textId="77777777" w:rsidTr="000413EA">
        <w:trPr>
          <w:trHeight w:val="313"/>
        </w:trPr>
        <w:tc>
          <w:tcPr>
            <w:tcW w:w="3400" w:type="dxa"/>
            <w:shd w:val="clear" w:color="D9D9D9" w:fill="D9D9D9"/>
            <w:vAlign w:val="center"/>
          </w:tcPr>
          <w:p w14:paraId="56E3A918" w14:textId="77777777" w:rsidR="008836B2" w:rsidRPr="00096913" w:rsidRDefault="008836B2" w:rsidP="000413EA">
            <w:pPr>
              <w:spacing w:after="0"/>
              <w:rPr>
                <w:rFonts w:cs="Arial"/>
              </w:rPr>
            </w:pPr>
            <w:r w:rsidRPr="00096913">
              <w:rPr>
                <w:rFonts w:cs="Arial"/>
              </w:rPr>
              <w:t>South West Autism Network Inc.</w:t>
            </w:r>
          </w:p>
        </w:tc>
        <w:tc>
          <w:tcPr>
            <w:tcW w:w="5526" w:type="dxa"/>
            <w:shd w:val="clear" w:color="D9D9D9" w:fill="D9D9D9"/>
            <w:vAlign w:val="center"/>
          </w:tcPr>
          <w:p w14:paraId="76DAD083" w14:textId="77777777" w:rsidR="008836B2" w:rsidRPr="00096913" w:rsidRDefault="008836B2" w:rsidP="000413EA">
            <w:pPr>
              <w:spacing w:after="0"/>
              <w:rPr>
                <w:rFonts w:cs="Arial"/>
              </w:rPr>
            </w:pPr>
            <w:r w:rsidRPr="00096913">
              <w:rPr>
                <w:rFonts w:cs="Arial"/>
              </w:rPr>
              <w:t xml:space="preserve">Regional Toolkit - Building the Capacity of People with Disabilities and their Families in Regional Australia (South West WA and Beyond) </w:t>
            </w:r>
          </w:p>
        </w:tc>
        <w:tc>
          <w:tcPr>
            <w:tcW w:w="1842" w:type="dxa"/>
            <w:shd w:val="clear" w:color="D9D9D9" w:fill="D9D9D9"/>
            <w:vAlign w:val="center"/>
          </w:tcPr>
          <w:p w14:paraId="437E346A" w14:textId="77777777" w:rsidR="008836B2" w:rsidRPr="00096913" w:rsidRDefault="008836B2" w:rsidP="000413EA">
            <w:pPr>
              <w:spacing w:after="0"/>
              <w:rPr>
                <w:rFonts w:cs="Arial"/>
              </w:rPr>
            </w:pPr>
            <w:r w:rsidRPr="00096913">
              <w:rPr>
                <w:rFonts w:cs="Arial"/>
              </w:rPr>
              <w:t xml:space="preserve"> National </w:t>
            </w:r>
          </w:p>
        </w:tc>
        <w:tc>
          <w:tcPr>
            <w:tcW w:w="2273" w:type="dxa"/>
            <w:shd w:val="clear" w:color="D9D9D9" w:fill="D9D9D9"/>
            <w:vAlign w:val="center"/>
          </w:tcPr>
          <w:p w14:paraId="5BADA60A"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FC7BE2D" w14:textId="77777777" w:rsidR="008836B2" w:rsidRPr="00096913" w:rsidRDefault="008836B2" w:rsidP="000413EA">
            <w:pPr>
              <w:spacing w:after="0"/>
              <w:rPr>
                <w:rFonts w:cs="Arial"/>
              </w:rPr>
            </w:pPr>
          </w:p>
        </w:tc>
      </w:tr>
      <w:tr w:rsidR="008836B2" w:rsidRPr="00096913" w14:paraId="570CED08" w14:textId="77777777" w:rsidTr="000413EA">
        <w:trPr>
          <w:trHeight w:val="313"/>
        </w:trPr>
        <w:tc>
          <w:tcPr>
            <w:tcW w:w="3400" w:type="dxa"/>
            <w:shd w:val="clear" w:color="auto" w:fill="auto"/>
            <w:vAlign w:val="center"/>
          </w:tcPr>
          <w:p w14:paraId="15D9B4C0" w14:textId="77777777" w:rsidR="008836B2" w:rsidRPr="00096913" w:rsidRDefault="008836B2" w:rsidP="000413EA">
            <w:pPr>
              <w:spacing w:after="0"/>
              <w:rPr>
                <w:rFonts w:cs="Arial"/>
              </w:rPr>
            </w:pPr>
            <w:r w:rsidRPr="00096913">
              <w:rPr>
                <w:rFonts w:cs="Arial"/>
              </w:rPr>
              <w:t>Southern Cross University</w:t>
            </w:r>
          </w:p>
        </w:tc>
        <w:tc>
          <w:tcPr>
            <w:tcW w:w="5526" w:type="dxa"/>
            <w:shd w:val="clear" w:color="auto" w:fill="auto"/>
            <w:vAlign w:val="center"/>
          </w:tcPr>
          <w:p w14:paraId="5BF7F666" w14:textId="77777777" w:rsidR="008836B2" w:rsidRPr="00096913" w:rsidRDefault="008836B2" w:rsidP="000413EA">
            <w:pPr>
              <w:spacing w:after="0"/>
              <w:rPr>
                <w:rFonts w:cs="Arial"/>
              </w:rPr>
            </w:pPr>
            <w:r w:rsidRPr="00096913">
              <w:rPr>
                <w:rFonts w:cs="Arial"/>
              </w:rPr>
              <w:t xml:space="preserve">Building the capacity of nurses to deliver mainstream hospital and community based health services to </w:t>
            </w:r>
            <w:r w:rsidRPr="00096913">
              <w:rPr>
                <w:rFonts w:cs="Arial"/>
              </w:rPr>
              <w:lastRenderedPageBreak/>
              <w:t xml:space="preserve">people with Intellectual Disability and Autism Spectrum Disorder </w:t>
            </w:r>
          </w:p>
        </w:tc>
        <w:tc>
          <w:tcPr>
            <w:tcW w:w="1842" w:type="dxa"/>
            <w:shd w:val="clear" w:color="auto" w:fill="auto"/>
            <w:vAlign w:val="center"/>
          </w:tcPr>
          <w:p w14:paraId="52B4A04A" w14:textId="77777777" w:rsidR="008836B2" w:rsidRPr="00096913" w:rsidRDefault="008836B2" w:rsidP="000413EA">
            <w:pPr>
              <w:spacing w:after="0"/>
              <w:rPr>
                <w:rFonts w:cs="Arial"/>
              </w:rPr>
            </w:pPr>
            <w:r w:rsidRPr="00096913">
              <w:rPr>
                <w:rFonts w:cs="Arial"/>
              </w:rPr>
              <w:lastRenderedPageBreak/>
              <w:t xml:space="preserve">National </w:t>
            </w:r>
          </w:p>
        </w:tc>
        <w:tc>
          <w:tcPr>
            <w:tcW w:w="2273" w:type="dxa"/>
            <w:vAlign w:val="center"/>
          </w:tcPr>
          <w:p w14:paraId="76760CAC" w14:textId="77777777" w:rsidR="008836B2" w:rsidRPr="00096913" w:rsidRDefault="008836B2" w:rsidP="000413EA">
            <w:pPr>
              <w:spacing w:after="0"/>
              <w:rPr>
                <w:rFonts w:cs="Arial"/>
              </w:rPr>
            </w:pPr>
            <w:r w:rsidRPr="00096913">
              <w:rPr>
                <w:rFonts w:cs="Arial"/>
              </w:rPr>
              <w:t xml:space="preserve">Mainstream Capacity Building </w:t>
            </w:r>
            <w:r w:rsidRPr="00096913">
              <w:rPr>
                <w:rFonts w:cs="Arial"/>
              </w:rPr>
              <w:lastRenderedPageBreak/>
              <w:t>Grant Round 2019-20</w:t>
            </w:r>
          </w:p>
        </w:tc>
        <w:tc>
          <w:tcPr>
            <w:tcW w:w="2263" w:type="dxa"/>
          </w:tcPr>
          <w:p w14:paraId="29D121DD" w14:textId="77777777" w:rsidR="008836B2" w:rsidRPr="00096913" w:rsidRDefault="008836B2" w:rsidP="000413EA">
            <w:pPr>
              <w:spacing w:after="0"/>
              <w:rPr>
                <w:rFonts w:cs="Arial"/>
              </w:rPr>
            </w:pPr>
          </w:p>
        </w:tc>
      </w:tr>
      <w:tr w:rsidR="008836B2" w:rsidRPr="00096913" w14:paraId="201FE7B1" w14:textId="77777777" w:rsidTr="000413EA">
        <w:trPr>
          <w:trHeight w:val="313"/>
        </w:trPr>
        <w:tc>
          <w:tcPr>
            <w:tcW w:w="3400" w:type="dxa"/>
            <w:shd w:val="clear" w:color="D9D9D9" w:fill="D9D9D9"/>
            <w:vAlign w:val="center"/>
          </w:tcPr>
          <w:p w14:paraId="25EE2C44" w14:textId="77777777" w:rsidR="008836B2" w:rsidRPr="00096913" w:rsidRDefault="008836B2" w:rsidP="000413EA">
            <w:pPr>
              <w:spacing w:after="0"/>
              <w:rPr>
                <w:rFonts w:cs="Arial"/>
              </w:rPr>
            </w:pPr>
            <w:r w:rsidRPr="00096913">
              <w:rPr>
                <w:rFonts w:cs="Arial"/>
              </w:rPr>
              <w:t>South-West Aboriginal Medical Service Aboriginal Corporation</w:t>
            </w:r>
          </w:p>
        </w:tc>
        <w:tc>
          <w:tcPr>
            <w:tcW w:w="5526" w:type="dxa"/>
            <w:shd w:val="clear" w:color="D9D9D9" w:fill="D9D9D9"/>
            <w:vAlign w:val="center"/>
          </w:tcPr>
          <w:p w14:paraId="3D24F6CF" w14:textId="77777777" w:rsidR="008836B2" w:rsidRPr="00096913" w:rsidRDefault="008836B2" w:rsidP="000413EA">
            <w:pPr>
              <w:spacing w:after="0"/>
              <w:rPr>
                <w:rFonts w:cs="Arial"/>
              </w:rPr>
            </w:pPr>
            <w:r w:rsidRPr="00096913">
              <w:rPr>
                <w:rFonts w:cs="Arial"/>
              </w:rPr>
              <w:t xml:space="preserve">Djooroobidiny - Go along happily. Our project title has been created with our community and encompasses walking alongside our clients to achieve their goals and a bright future. </w:t>
            </w:r>
          </w:p>
        </w:tc>
        <w:tc>
          <w:tcPr>
            <w:tcW w:w="1842" w:type="dxa"/>
            <w:shd w:val="clear" w:color="D9D9D9" w:fill="D9D9D9"/>
            <w:vAlign w:val="center"/>
          </w:tcPr>
          <w:p w14:paraId="4E1D2F53"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50AD71F8"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8FA29BC" w14:textId="77777777" w:rsidR="008836B2" w:rsidRPr="00096913" w:rsidRDefault="008836B2" w:rsidP="000413EA">
            <w:pPr>
              <w:spacing w:after="0"/>
              <w:rPr>
                <w:rFonts w:cs="Arial"/>
              </w:rPr>
            </w:pPr>
          </w:p>
        </w:tc>
      </w:tr>
      <w:tr w:rsidR="008836B2" w:rsidRPr="00096913" w14:paraId="5A294DE2" w14:textId="77777777" w:rsidTr="000413EA">
        <w:trPr>
          <w:trHeight w:val="313"/>
        </w:trPr>
        <w:tc>
          <w:tcPr>
            <w:tcW w:w="3400" w:type="dxa"/>
            <w:shd w:val="clear" w:color="auto" w:fill="auto"/>
            <w:vAlign w:val="center"/>
          </w:tcPr>
          <w:p w14:paraId="03083557" w14:textId="77777777" w:rsidR="008836B2" w:rsidRPr="00096913" w:rsidRDefault="008836B2" w:rsidP="000413EA">
            <w:pPr>
              <w:spacing w:after="0"/>
              <w:rPr>
                <w:rFonts w:cs="Arial"/>
              </w:rPr>
            </w:pPr>
            <w:r w:rsidRPr="00096913">
              <w:rPr>
                <w:rFonts w:cs="Arial"/>
              </w:rPr>
              <w:t>Speak Out Association of Tasmania Incorporated</w:t>
            </w:r>
          </w:p>
        </w:tc>
        <w:tc>
          <w:tcPr>
            <w:tcW w:w="5526" w:type="dxa"/>
            <w:shd w:val="clear" w:color="auto" w:fill="auto"/>
            <w:vAlign w:val="center"/>
          </w:tcPr>
          <w:p w14:paraId="6CF2FB62" w14:textId="77777777" w:rsidR="008836B2" w:rsidRPr="00096913" w:rsidRDefault="008836B2" w:rsidP="000413EA">
            <w:pPr>
              <w:spacing w:after="0"/>
              <w:rPr>
                <w:rFonts w:cs="Arial"/>
              </w:rPr>
            </w:pPr>
            <w:r w:rsidRPr="00096913">
              <w:rPr>
                <w:rFonts w:cs="Arial"/>
              </w:rPr>
              <w:t xml:space="preserve">Peers for Success </w:t>
            </w:r>
          </w:p>
        </w:tc>
        <w:tc>
          <w:tcPr>
            <w:tcW w:w="1842" w:type="dxa"/>
            <w:shd w:val="clear" w:color="auto" w:fill="auto"/>
            <w:vAlign w:val="center"/>
          </w:tcPr>
          <w:p w14:paraId="40A2C1F6"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3EF7BF60"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175AAE1" w14:textId="77777777" w:rsidR="008836B2" w:rsidRPr="00096913" w:rsidRDefault="008836B2" w:rsidP="000413EA">
            <w:pPr>
              <w:spacing w:after="0"/>
              <w:rPr>
                <w:rFonts w:cs="Arial"/>
              </w:rPr>
            </w:pPr>
          </w:p>
        </w:tc>
      </w:tr>
      <w:tr w:rsidR="008836B2" w:rsidRPr="00096913" w14:paraId="3C184142" w14:textId="77777777" w:rsidTr="000413EA">
        <w:trPr>
          <w:trHeight w:val="313"/>
        </w:trPr>
        <w:tc>
          <w:tcPr>
            <w:tcW w:w="3400" w:type="dxa"/>
            <w:shd w:val="clear" w:color="D9D9D9" w:fill="D9D9D9"/>
            <w:vAlign w:val="center"/>
          </w:tcPr>
          <w:p w14:paraId="7D9DB043" w14:textId="77777777" w:rsidR="008836B2" w:rsidRPr="00096913" w:rsidRDefault="008836B2" w:rsidP="000413EA">
            <w:pPr>
              <w:spacing w:after="0"/>
              <w:rPr>
                <w:rFonts w:cs="Arial"/>
              </w:rPr>
            </w:pPr>
            <w:r w:rsidRPr="00096913">
              <w:rPr>
                <w:rFonts w:cs="Arial"/>
              </w:rPr>
              <w:t>Special Olympics Australia</w:t>
            </w:r>
          </w:p>
        </w:tc>
        <w:tc>
          <w:tcPr>
            <w:tcW w:w="5526" w:type="dxa"/>
            <w:shd w:val="clear" w:color="D9D9D9" w:fill="D9D9D9"/>
            <w:vAlign w:val="center"/>
          </w:tcPr>
          <w:p w14:paraId="25800063" w14:textId="77777777" w:rsidR="008836B2" w:rsidRPr="00096913" w:rsidRDefault="008836B2" w:rsidP="000413EA">
            <w:pPr>
              <w:spacing w:after="0"/>
              <w:rPr>
                <w:rFonts w:cs="Arial"/>
              </w:rPr>
            </w:pPr>
            <w:r w:rsidRPr="00096913">
              <w:rPr>
                <w:rFonts w:cs="Arial"/>
              </w:rPr>
              <w:t xml:space="preserve">Special Olympics Australia Inclusive Sport in Schools and Communities program, Victoria and Queensland </w:t>
            </w:r>
          </w:p>
        </w:tc>
        <w:tc>
          <w:tcPr>
            <w:tcW w:w="1842" w:type="dxa"/>
            <w:shd w:val="clear" w:color="D9D9D9" w:fill="D9D9D9"/>
            <w:vAlign w:val="center"/>
          </w:tcPr>
          <w:p w14:paraId="3A9BAE28" w14:textId="77777777" w:rsidR="008836B2" w:rsidRPr="00096913" w:rsidRDefault="008836B2" w:rsidP="000413EA">
            <w:pPr>
              <w:spacing w:after="0"/>
              <w:rPr>
                <w:rFonts w:cs="Arial"/>
              </w:rPr>
            </w:pPr>
            <w:r w:rsidRPr="00096913">
              <w:rPr>
                <w:rFonts w:cs="Arial"/>
              </w:rPr>
              <w:t>VIC</w:t>
            </w:r>
          </w:p>
          <w:p w14:paraId="0175065B"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0181920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62CBB629" w14:textId="77777777" w:rsidR="008836B2" w:rsidRPr="00096913" w:rsidRDefault="008836B2" w:rsidP="000413EA">
            <w:pPr>
              <w:spacing w:after="0"/>
              <w:rPr>
                <w:rFonts w:cs="Arial"/>
              </w:rPr>
            </w:pPr>
          </w:p>
        </w:tc>
      </w:tr>
      <w:tr w:rsidR="008836B2" w:rsidRPr="00096913" w14:paraId="12C76715" w14:textId="77777777" w:rsidTr="000413EA">
        <w:trPr>
          <w:trHeight w:val="313"/>
        </w:trPr>
        <w:tc>
          <w:tcPr>
            <w:tcW w:w="3400" w:type="dxa"/>
            <w:shd w:val="clear" w:color="auto" w:fill="auto"/>
            <w:vAlign w:val="center"/>
          </w:tcPr>
          <w:p w14:paraId="098C63F6" w14:textId="77777777" w:rsidR="008836B2" w:rsidRPr="00096913" w:rsidRDefault="008836B2" w:rsidP="000413EA">
            <w:pPr>
              <w:spacing w:after="0"/>
              <w:rPr>
                <w:rFonts w:cs="Arial"/>
              </w:rPr>
            </w:pPr>
            <w:r w:rsidRPr="00096913">
              <w:rPr>
                <w:rFonts w:cs="Arial"/>
              </w:rPr>
              <w:t>Spectrum Space Inc.</w:t>
            </w:r>
          </w:p>
        </w:tc>
        <w:tc>
          <w:tcPr>
            <w:tcW w:w="5526" w:type="dxa"/>
            <w:shd w:val="clear" w:color="auto" w:fill="auto"/>
            <w:vAlign w:val="center"/>
          </w:tcPr>
          <w:p w14:paraId="69E385D1" w14:textId="77777777" w:rsidR="008836B2" w:rsidRPr="00096913" w:rsidRDefault="008836B2" w:rsidP="000413EA">
            <w:pPr>
              <w:spacing w:after="0"/>
              <w:rPr>
                <w:rFonts w:cs="Arial"/>
              </w:rPr>
            </w:pPr>
            <w:r w:rsidRPr="00096913">
              <w:rPr>
                <w:rFonts w:cs="Arial"/>
              </w:rPr>
              <w:t xml:space="preserve">Let's Get Connected. Interactive online life skills training for teenagers and young adults with autism covering Identity &amp; Self-Awareness and             Employability. </w:t>
            </w:r>
          </w:p>
        </w:tc>
        <w:tc>
          <w:tcPr>
            <w:tcW w:w="1842" w:type="dxa"/>
            <w:shd w:val="clear" w:color="auto" w:fill="auto"/>
            <w:vAlign w:val="center"/>
          </w:tcPr>
          <w:p w14:paraId="58919EA2"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657F826B"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7BB2D58" w14:textId="77777777" w:rsidR="008836B2" w:rsidRPr="00096913" w:rsidRDefault="008836B2" w:rsidP="000413EA">
            <w:pPr>
              <w:spacing w:after="0"/>
              <w:rPr>
                <w:rFonts w:cs="Arial"/>
              </w:rPr>
            </w:pPr>
          </w:p>
        </w:tc>
      </w:tr>
      <w:tr w:rsidR="008836B2" w:rsidRPr="00096913" w14:paraId="5C3C119A" w14:textId="77777777" w:rsidTr="000413EA">
        <w:trPr>
          <w:trHeight w:val="313"/>
        </w:trPr>
        <w:tc>
          <w:tcPr>
            <w:tcW w:w="3400" w:type="dxa"/>
            <w:shd w:val="clear" w:color="D9D9D9" w:fill="D9D9D9"/>
            <w:vAlign w:val="center"/>
          </w:tcPr>
          <w:p w14:paraId="06CA4981" w14:textId="77777777" w:rsidR="008836B2" w:rsidRPr="00096913" w:rsidRDefault="008836B2" w:rsidP="000413EA">
            <w:pPr>
              <w:spacing w:after="0"/>
              <w:rPr>
                <w:rFonts w:cs="Arial"/>
              </w:rPr>
            </w:pPr>
            <w:r w:rsidRPr="00096913">
              <w:rPr>
                <w:rFonts w:cs="Arial"/>
              </w:rPr>
              <w:t>Spinal Cord Injuries Australia</w:t>
            </w:r>
          </w:p>
        </w:tc>
        <w:tc>
          <w:tcPr>
            <w:tcW w:w="5526" w:type="dxa"/>
            <w:shd w:val="clear" w:color="D9D9D9" w:fill="D9D9D9"/>
            <w:vAlign w:val="center"/>
          </w:tcPr>
          <w:p w14:paraId="1972882C" w14:textId="77777777" w:rsidR="008836B2" w:rsidRPr="00096913" w:rsidRDefault="008836B2" w:rsidP="000413EA">
            <w:pPr>
              <w:spacing w:after="0"/>
              <w:rPr>
                <w:rFonts w:cs="Arial"/>
              </w:rPr>
            </w:pPr>
            <w:r w:rsidRPr="00096913">
              <w:rPr>
                <w:rFonts w:cs="Arial"/>
              </w:rPr>
              <w:t xml:space="preserve">National expansion of SCIA Employment Service through virtual platforms and local community connections for people with a spinal cord injury or other physical disabilities. </w:t>
            </w:r>
          </w:p>
        </w:tc>
        <w:tc>
          <w:tcPr>
            <w:tcW w:w="1842" w:type="dxa"/>
            <w:shd w:val="clear" w:color="D9D9D9" w:fill="D9D9D9"/>
            <w:vAlign w:val="center"/>
          </w:tcPr>
          <w:p w14:paraId="59DEBD33" w14:textId="77777777" w:rsidR="008836B2" w:rsidRPr="00096913" w:rsidRDefault="008836B2" w:rsidP="000413EA">
            <w:pPr>
              <w:spacing w:after="0"/>
              <w:rPr>
                <w:rFonts w:cs="Arial"/>
              </w:rPr>
            </w:pPr>
            <w:r w:rsidRPr="00096913">
              <w:rPr>
                <w:rFonts w:cs="Arial"/>
              </w:rPr>
              <w:t>NSW</w:t>
            </w:r>
          </w:p>
          <w:p w14:paraId="510D36BA" w14:textId="77777777" w:rsidR="008836B2" w:rsidRPr="00096913" w:rsidRDefault="008836B2" w:rsidP="000413EA">
            <w:pPr>
              <w:spacing w:after="0"/>
              <w:rPr>
                <w:rFonts w:cs="Arial"/>
              </w:rPr>
            </w:pPr>
            <w:r w:rsidRPr="00096913">
              <w:rPr>
                <w:rFonts w:cs="Arial"/>
              </w:rPr>
              <w:t>VIC</w:t>
            </w:r>
          </w:p>
          <w:p w14:paraId="02F95850" w14:textId="77777777" w:rsidR="008836B2" w:rsidRPr="00096913" w:rsidRDefault="008836B2" w:rsidP="000413EA">
            <w:pPr>
              <w:spacing w:after="0"/>
              <w:rPr>
                <w:rFonts w:cs="Arial"/>
              </w:rPr>
            </w:pPr>
            <w:r w:rsidRPr="00096913">
              <w:rPr>
                <w:rFonts w:cs="Arial"/>
              </w:rPr>
              <w:t>QLD</w:t>
            </w:r>
          </w:p>
          <w:p w14:paraId="32BDA744" w14:textId="77777777" w:rsidR="008836B2" w:rsidRPr="00096913" w:rsidRDefault="008836B2" w:rsidP="000413EA">
            <w:pPr>
              <w:spacing w:after="0"/>
              <w:rPr>
                <w:rFonts w:cs="Arial"/>
              </w:rPr>
            </w:pPr>
            <w:r w:rsidRPr="00096913">
              <w:rPr>
                <w:rFonts w:cs="Arial"/>
              </w:rPr>
              <w:t>WA</w:t>
            </w:r>
          </w:p>
          <w:p w14:paraId="30C6AA02" w14:textId="77777777" w:rsidR="008836B2" w:rsidRPr="00096913" w:rsidRDefault="008836B2" w:rsidP="000413EA">
            <w:pPr>
              <w:spacing w:after="0"/>
              <w:rPr>
                <w:rFonts w:cs="Arial"/>
              </w:rPr>
            </w:pPr>
            <w:r w:rsidRPr="00096913">
              <w:rPr>
                <w:rFonts w:cs="Arial"/>
              </w:rPr>
              <w:t>SA</w:t>
            </w:r>
          </w:p>
          <w:p w14:paraId="5074D216"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2CAC7B26"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6FFD1C85" w14:textId="77777777" w:rsidR="008836B2" w:rsidRPr="00096913" w:rsidRDefault="008836B2" w:rsidP="000413EA">
            <w:pPr>
              <w:spacing w:after="0"/>
              <w:rPr>
                <w:rFonts w:cs="Arial"/>
              </w:rPr>
            </w:pPr>
          </w:p>
        </w:tc>
      </w:tr>
      <w:tr w:rsidR="008836B2" w:rsidRPr="00096913" w14:paraId="0FB15CDB" w14:textId="77777777" w:rsidTr="000413EA">
        <w:trPr>
          <w:trHeight w:val="313"/>
        </w:trPr>
        <w:tc>
          <w:tcPr>
            <w:tcW w:w="3400" w:type="dxa"/>
            <w:shd w:val="clear" w:color="auto" w:fill="auto"/>
            <w:vAlign w:val="center"/>
          </w:tcPr>
          <w:p w14:paraId="077C2162" w14:textId="77777777" w:rsidR="008836B2" w:rsidRPr="00096913" w:rsidRDefault="008836B2" w:rsidP="000413EA">
            <w:pPr>
              <w:spacing w:after="0"/>
              <w:rPr>
                <w:rFonts w:cs="Arial"/>
              </w:rPr>
            </w:pPr>
            <w:r w:rsidRPr="00096913">
              <w:rPr>
                <w:rFonts w:cs="Arial"/>
              </w:rPr>
              <w:t>Spinal Cord Injuries Australia</w:t>
            </w:r>
          </w:p>
        </w:tc>
        <w:tc>
          <w:tcPr>
            <w:tcW w:w="5526" w:type="dxa"/>
            <w:shd w:val="clear" w:color="auto" w:fill="auto"/>
            <w:vAlign w:val="center"/>
          </w:tcPr>
          <w:p w14:paraId="40195750" w14:textId="77777777" w:rsidR="008836B2" w:rsidRPr="00096913" w:rsidRDefault="008836B2" w:rsidP="000413EA">
            <w:pPr>
              <w:spacing w:after="0"/>
              <w:rPr>
                <w:rFonts w:cs="Arial"/>
              </w:rPr>
            </w:pPr>
            <w:r w:rsidRPr="00096913">
              <w:rPr>
                <w:rFonts w:cs="Arial"/>
              </w:rPr>
              <w:t xml:space="preserve">Amplify reach of SCIA's enhanced 'Special Resource Library' to people with spinal cord injury, via channels promoting awareness, engagement and access. </w:t>
            </w:r>
          </w:p>
        </w:tc>
        <w:tc>
          <w:tcPr>
            <w:tcW w:w="1842" w:type="dxa"/>
            <w:shd w:val="clear" w:color="auto" w:fill="auto"/>
            <w:vAlign w:val="center"/>
          </w:tcPr>
          <w:p w14:paraId="27376012"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126D5B5F"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08571445" w14:textId="77777777" w:rsidR="008836B2" w:rsidRPr="00096913" w:rsidRDefault="008836B2" w:rsidP="000413EA">
            <w:pPr>
              <w:spacing w:after="0"/>
              <w:rPr>
                <w:rFonts w:cs="Arial"/>
              </w:rPr>
            </w:pPr>
          </w:p>
        </w:tc>
      </w:tr>
      <w:tr w:rsidR="008836B2" w:rsidRPr="00096913" w14:paraId="2AA70153" w14:textId="77777777" w:rsidTr="000413EA">
        <w:trPr>
          <w:trHeight w:val="313"/>
        </w:trPr>
        <w:tc>
          <w:tcPr>
            <w:tcW w:w="3400" w:type="dxa"/>
            <w:shd w:val="clear" w:color="D9D9D9" w:fill="D9D9D9"/>
            <w:vAlign w:val="center"/>
          </w:tcPr>
          <w:p w14:paraId="22440378" w14:textId="77777777" w:rsidR="008836B2" w:rsidRPr="00096913" w:rsidRDefault="008836B2" w:rsidP="000413EA">
            <w:pPr>
              <w:spacing w:after="0"/>
              <w:rPr>
                <w:rFonts w:cs="Arial"/>
              </w:rPr>
            </w:pPr>
            <w:r w:rsidRPr="00096913">
              <w:rPr>
                <w:rFonts w:cs="Arial"/>
              </w:rPr>
              <w:t>Star Health Group Limited</w:t>
            </w:r>
          </w:p>
        </w:tc>
        <w:tc>
          <w:tcPr>
            <w:tcW w:w="5526" w:type="dxa"/>
            <w:shd w:val="clear" w:color="D9D9D9" w:fill="D9D9D9"/>
            <w:vAlign w:val="center"/>
          </w:tcPr>
          <w:p w14:paraId="2645D821" w14:textId="77777777" w:rsidR="008836B2" w:rsidRPr="00096913" w:rsidRDefault="008836B2" w:rsidP="000413EA">
            <w:pPr>
              <w:spacing w:after="0"/>
              <w:rPr>
                <w:rFonts w:cs="Arial"/>
              </w:rPr>
            </w:pPr>
            <w:r w:rsidRPr="00096913">
              <w:rPr>
                <w:rFonts w:cs="Arial"/>
              </w:rPr>
              <w:t xml:space="preserve">The UPSTART Program </w:t>
            </w:r>
          </w:p>
        </w:tc>
        <w:tc>
          <w:tcPr>
            <w:tcW w:w="1842" w:type="dxa"/>
            <w:shd w:val="clear" w:color="D9D9D9" w:fill="D9D9D9"/>
            <w:vAlign w:val="center"/>
          </w:tcPr>
          <w:p w14:paraId="6081330B"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7900AA8"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4BF5AAD1" w14:textId="77777777" w:rsidR="008836B2" w:rsidRPr="00096913" w:rsidRDefault="008836B2" w:rsidP="000413EA">
            <w:pPr>
              <w:spacing w:after="0"/>
              <w:rPr>
                <w:rFonts w:cs="Arial"/>
              </w:rPr>
            </w:pPr>
          </w:p>
        </w:tc>
      </w:tr>
      <w:tr w:rsidR="008836B2" w:rsidRPr="00096913" w14:paraId="2A4B68B3" w14:textId="77777777" w:rsidTr="000413EA">
        <w:trPr>
          <w:trHeight w:val="313"/>
        </w:trPr>
        <w:tc>
          <w:tcPr>
            <w:tcW w:w="3400" w:type="dxa"/>
            <w:shd w:val="clear" w:color="auto" w:fill="auto"/>
            <w:vAlign w:val="center"/>
          </w:tcPr>
          <w:p w14:paraId="63EA881E" w14:textId="77777777" w:rsidR="008836B2" w:rsidRPr="00096913" w:rsidRDefault="008836B2" w:rsidP="000413EA">
            <w:pPr>
              <w:spacing w:after="0"/>
              <w:rPr>
                <w:rFonts w:cs="Arial"/>
              </w:rPr>
            </w:pPr>
            <w:r w:rsidRPr="00096913">
              <w:rPr>
                <w:rFonts w:cs="Arial"/>
              </w:rPr>
              <w:t>Stephen Michael Foundation Ltd</w:t>
            </w:r>
          </w:p>
        </w:tc>
        <w:tc>
          <w:tcPr>
            <w:tcW w:w="5526" w:type="dxa"/>
            <w:shd w:val="clear" w:color="auto" w:fill="auto"/>
            <w:vAlign w:val="center"/>
          </w:tcPr>
          <w:p w14:paraId="3774E53A" w14:textId="77777777" w:rsidR="008836B2" w:rsidRPr="00096913" w:rsidRDefault="008836B2" w:rsidP="000413EA">
            <w:pPr>
              <w:spacing w:after="0"/>
              <w:rPr>
                <w:rFonts w:cs="Arial"/>
              </w:rPr>
            </w:pPr>
            <w:r w:rsidRPr="00096913">
              <w:rPr>
                <w:rFonts w:cs="Arial"/>
              </w:rPr>
              <w:t xml:space="preserve">Youth Capacity Project (YCP) </w:t>
            </w:r>
          </w:p>
        </w:tc>
        <w:tc>
          <w:tcPr>
            <w:tcW w:w="1842" w:type="dxa"/>
            <w:shd w:val="clear" w:color="auto" w:fill="auto"/>
            <w:vAlign w:val="center"/>
          </w:tcPr>
          <w:p w14:paraId="1A8AC55A"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58C1DB0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1FFC3A0B" w14:textId="77777777" w:rsidR="008836B2" w:rsidRPr="00096913" w:rsidRDefault="008836B2" w:rsidP="000413EA">
            <w:pPr>
              <w:spacing w:after="0"/>
              <w:rPr>
                <w:rFonts w:cs="Arial"/>
              </w:rPr>
            </w:pPr>
          </w:p>
        </w:tc>
      </w:tr>
      <w:tr w:rsidR="008836B2" w:rsidRPr="00096913" w14:paraId="0C60115A" w14:textId="77777777" w:rsidTr="000413EA">
        <w:trPr>
          <w:trHeight w:val="313"/>
        </w:trPr>
        <w:tc>
          <w:tcPr>
            <w:tcW w:w="3400" w:type="dxa"/>
            <w:shd w:val="clear" w:color="D9D9D9" w:fill="D9D9D9"/>
            <w:vAlign w:val="center"/>
          </w:tcPr>
          <w:p w14:paraId="29FC776A" w14:textId="77777777" w:rsidR="008836B2" w:rsidRPr="00096913" w:rsidRDefault="008836B2" w:rsidP="000413EA">
            <w:pPr>
              <w:spacing w:after="0"/>
              <w:rPr>
                <w:rFonts w:cs="Arial"/>
              </w:rPr>
            </w:pPr>
            <w:r w:rsidRPr="00096913">
              <w:rPr>
                <w:rFonts w:cs="Arial"/>
              </w:rPr>
              <w:lastRenderedPageBreak/>
              <w:t>Stepping Black Indigenous Corporation Australia</w:t>
            </w:r>
          </w:p>
        </w:tc>
        <w:tc>
          <w:tcPr>
            <w:tcW w:w="5526" w:type="dxa"/>
            <w:shd w:val="clear" w:color="D9D9D9" w:fill="D9D9D9"/>
            <w:vAlign w:val="center"/>
          </w:tcPr>
          <w:p w14:paraId="557DF5EC" w14:textId="77777777" w:rsidR="008836B2" w:rsidRPr="00096913" w:rsidRDefault="008836B2" w:rsidP="000413EA">
            <w:pPr>
              <w:spacing w:after="0"/>
              <w:rPr>
                <w:rFonts w:cs="Arial"/>
              </w:rPr>
            </w:pPr>
            <w:r w:rsidRPr="00096913">
              <w:rPr>
                <w:rFonts w:cs="Arial"/>
              </w:rPr>
              <w:t xml:space="preserve">Strong Aboriginal Families and Elders in the North Burnett </w:t>
            </w:r>
          </w:p>
        </w:tc>
        <w:tc>
          <w:tcPr>
            <w:tcW w:w="1842" w:type="dxa"/>
            <w:shd w:val="clear" w:color="D9D9D9" w:fill="D9D9D9"/>
            <w:vAlign w:val="center"/>
          </w:tcPr>
          <w:p w14:paraId="5C504576"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0E859AD5"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3691A47D" w14:textId="77777777" w:rsidR="008836B2" w:rsidRPr="00096913" w:rsidRDefault="008836B2" w:rsidP="000413EA">
            <w:pPr>
              <w:spacing w:after="0"/>
              <w:rPr>
                <w:rFonts w:cs="Arial"/>
              </w:rPr>
            </w:pPr>
          </w:p>
        </w:tc>
      </w:tr>
      <w:tr w:rsidR="008836B2" w:rsidRPr="00096913" w14:paraId="121F9E4D" w14:textId="77777777" w:rsidTr="000413EA">
        <w:trPr>
          <w:trHeight w:val="313"/>
        </w:trPr>
        <w:tc>
          <w:tcPr>
            <w:tcW w:w="3400" w:type="dxa"/>
            <w:shd w:val="clear" w:color="auto" w:fill="auto"/>
            <w:vAlign w:val="center"/>
          </w:tcPr>
          <w:p w14:paraId="5C86572D" w14:textId="77777777" w:rsidR="008836B2" w:rsidRPr="00096913" w:rsidRDefault="008836B2" w:rsidP="000413EA">
            <w:pPr>
              <w:spacing w:after="0"/>
              <w:rPr>
                <w:rFonts w:cs="Arial"/>
              </w:rPr>
            </w:pPr>
            <w:r w:rsidRPr="00096913">
              <w:rPr>
                <w:rFonts w:cs="Arial"/>
              </w:rPr>
              <w:t>Stroke Association of Victoria Inc.</w:t>
            </w:r>
          </w:p>
        </w:tc>
        <w:tc>
          <w:tcPr>
            <w:tcW w:w="5526" w:type="dxa"/>
            <w:shd w:val="clear" w:color="auto" w:fill="auto"/>
            <w:vAlign w:val="center"/>
          </w:tcPr>
          <w:p w14:paraId="28CB3D01" w14:textId="77777777" w:rsidR="008836B2" w:rsidRPr="00096913" w:rsidRDefault="008836B2" w:rsidP="000413EA">
            <w:pPr>
              <w:spacing w:after="0"/>
              <w:rPr>
                <w:rFonts w:cs="Arial"/>
              </w:rPr>
            </w:pPr>
            <w:r w:rsidRPr="00096913">
              <w:rPr>
                <w:rFonts w:cs="Arial"/>
              </w:rPr>
              <w:t xml:space="preserve">Life After Stroke App - a mobile phone app created by the Stroke Association of Victoria to support stroke survivors and their interactions with the Stroke Support Centres </w:t>
            </w:r>
          </w:p>
        </w:tc>
        <w:tc>
          <w:tcPr>
            <w:tcW w:w="1842" w:type="dxa"/>
            <w:shd w:val="clear" w:color="auto" w:fill="auto"/>
            <w:vAlign w:val="center"/>
          </w:tcPr>
          <w:p w14:paraId="17F0192C"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71025D3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2BFC61B" w14:textId="77777777" w:rsidR="008836B2" w:rsidRPr="00096913" w:rsidRDefault="008836B2" w:rsidP="000413EA">
            <w:pPr>
              <w:spacing w:after="0"/>
              <w:rPr>
                <w:rFonts w:cs="Arial"/>
              </w:rPr>
            </w:pPr>
          </w:p>
        </w:tc>
      </w:tr>
      <w:tr w:rsidR="008836B2" w:rsidRPr="00096913" w14:paraId="2EC1E410" w14:textId="77777777" w:rsidTr="000413EA">
        <w:trPr>
          <w:trHeight w:val="313"/>
        </w:trPr>
        <w:tc>
          <w:tcPr>
            <w:tcW w:w="3400" w:type="dxa"/>
            <w:shd w:val="clear" w:color="D9D9D9" w:fill="D9D9D9"/>
            <w:vAlign w:val="center"/>
          </w:tcPr>
          <w:p w14:paraId="6208B50F" w14:textId="77777777" w:rsidR="008836B2" w:rsidRPr="00096913" w:rsidRDefault="008836B2" w:rsidP="000413EA">
            <w:pPr>
              <w:spacing w:after="0"/>
              <w:rPr>
                <w:rFonts w:cs="Arial"/>
              </w:rPr>
            </w:pPr>
            <w:r w:rsidRPr="00096913">
              <w:rPr>
                <w:rFonts w:cs="Arial"/>
              </w:rPr>
              <w:t>Stroke Recovery Association Inc.</w:t>
            </w:r>
          </w:p>
        </w:tc>
        <w:tc>
          <w:tcPr>
            <w:tcW w:w="5526" w:type="dxa"/>
            <w:shd w:val="clear" w:color="D9D9D9" w:fill="D9D9D9"/>
            <w:vAlign w:val="center"/>
          </w:tcPr>
          <w:p w14:paraId="0316DD11" w14:textId="77777777" w:rsidR="008836B2" w:rsidRPr="00096913" w:rsidRDefault="008836B2" w:rsidP="000413EA">
            <w:pPr>
              <w:spacing w:after="0"/>
              <w:rPr>
                <w:rFonts w:cs="Arial"/>
              </w:rPr>
            </w:pPr>
            <w:r w:rsidRPr="00096913">
              <w:rPr>
                <w:rFonts w:cs="Arial"/>
              </w:rPr>
              <w:t xml:space="preserve">Stroke Connectivity Project </w:t>
            </w:r>
          </w:p>
        </w:tc>
        <w:tc>
          <w:tcPr>
            <w:tcW w:w="1842" w:type="dxa"/>
            <w:shd w:val="clear" w:color="D9D9D9" w:fill="D9D9D9"/>
            <w:vAlign w:val="center"/>
          </w:tcPr>
          <w:p w14:paraId="1F2B75C6"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151E0EE"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1D2EFD8E" w14:textId="77777777" w:rsidR="008836B2" w:rsidRPr="00096913" w:rsidRDefault="008836B2" w:rsidP="000413EA">
            <w:pPr>
              <w:spacing w:after="0"/>
              <w:rPr>
                <w:rFonts w:cs="Arial"/>
              </w:rPr>
            </w:pPr>
          </w:p>
        </w:tc>
      </w:tr>
      <w:tr w:rsidR="008836B2" w:rsidRPr="00096913" w14:paraId="02622DAF" w14:textId="77777777" w:rsidTr="000413EA">
        <w:trPr>
          <w:trHeight w:val="313"/>
        </w:trPr>
        <w:tc>
          <w:tcPr>
            <w:tcW w:w="3400" w:type="dxa"/>
            <w:shd w:val="clear" w:color="auto" w:fill="auto"/>
            <w:vAlign w:val="center"/>
          </w:tcPr>
          <w:p w14:paraId="5F570B7C" w14:textId="77777777" w:rsidR="008836B2" w:rsidRPr="00096913" w:rsidRDefault="008836B2" w:rsidP="000413EA">
            <w:pPr>
              <w:spacing w:after="0"/>
              <w:rPr>
                <w:rFonts w:cs="Arial"/>
              </w:rPr>
            </w:pPr>
            <w:r w:rsidRPr="00096913">
              <w:rPr>
                <w:rFonts w:cs="Arial"/>
              </w:rPr>
              <w:t>Student Youth Network Inc.</w:t>
            </w:r>
          </w:p>
        </w:tc>
        <w:tc>
          <w:tcPr>
            <w:tcW w:w="5526" w:type="dxa"/>
            <w:shd w:val="clear" w:color="auto" w:fill="auto"/>
            <w:vAlign w:val="center"/>
          </w:tcPr>
          <w:p w14:paraId="29606D70" w14:textId="77777777" w:rsidR="008836B2" w:rsidRPr="00096913" w:rsidRDefault="008836B2" w:rsidP="000413EA">
            <w:pPr>
              <w:spacing w:after="0"/>
              <w:rPr>
                <w:rFonts w:cs="Arial"/>
              </w:rPr>
            </w:pPr>
            <w:r w:rsidRPr="00096913">
              <w:rPr>
                <w:rFonts w:cs="Arial"/>
              </w:rPr>
              <w:t xml:space="preserve">SYN Raise the Platform - Youth Radio Training and Broadcasting Program. Supporting the development of a more accessible media industry. </w:t>
            </w:r>
          </w:p>
        </w:tc>
        <w:tc>
          <w:tcPr>
            <w:tcW w:w="1842" w:type="dxa"/>
            <w:shd w:val="clear" w:color="auto" w:fill="auto"/>
            <w:vAlign w:val="center"/>
          </w:tcPr>
          <w:p w14:paraId="73532FE9"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5961EFC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D37D7E5" w14:textId="77777777" w:rsidR="008836B2" w:rsidRPr="00096913" w:rsidRDefault="008836B2" w:rsidP="000413EA">
            <w:pPr>
              <w:spacing w:after="0"/>
              <w:rPr>
                <w:rFonts w:cs="Arial"/>
              </w:rPr>
            </w:pPr>
          </w:p>
        </w:tc>
      </w:tr>
      <w:tr w:rsidR="008836B2" w:rsidRPr="00096913" w14:paraId="7305DE53" w14:textId="77777777" w:rsidTr="000413EA">
        <w:trPr>
          <w:trHeight w:val="313"/>
        </w:trPr>
        <w:tc>
          <w:tcPr>
            <w:tcW w:w="3400" w:type="dxa"/>
            <w:shd w:val="clear" w:color="D9D9D9" w:fill="D9D9D9"/>
            <w:vAlign w:val="center"/>
          </w:tcPr>
          <w:p w14:paraId="0B7F3C9D" w14:textId="77777777" w:rsidR="008836B2" w:rsidRPr="00096913" w:rsidRDefault="008836B2" w:rsidP="000413EA">
            <w:pPr>
              <w:spacing w:after="0"/>
              <w:rPr>
                <w:rFonts w:cs="Arial"/>
              </w:rPr>
            </w:pPr>
            <w:r w:rsidRPr="00096913">
              <w:rPr>
                <w:rFonts w:cs="Arial"/>
              </w:rPr>
              <w:t>Suncoast Spinners Wheelchair Basketball Inc.</w:t>
            </w:r>
          </w:p>
        </w:tc>
        <w:tc>
          <w:tcPr>
            <w:tcW w:w="5526" w:type="dxa"/>
            <w:shd w:val="clear" w:color="D9D9D9" w:fill="D9D9D9"/>
            <w:vAlign w:val="center"/>
          </w:tcPr>
          <w:p w14:paraId="2B4502B2" w14:textId="77777777" w:rsidR="008836B2" w:rsidRPr="00096913" w:rsidRDefault="008836B2" w:rsidP="000413EA">
            <w:pPr>
              <w:spacing w:after="0"/>
              <w:rPr>
                <w:rFonts w:cs="Arial"/>
              </w:rPr>
            </w:pPr>
            <w:r w:rsidRPr="00096913">
              <w:rPr>
                <w:rFonts w:cs="Arial"/>
              </w:rPr>
              <w:t xml:space="preserve">Reverse Inclusion Expansion Program </w:t>
            </w:r>
          </w:p>
        </w:tc>
        <w:tc>
          <w:tcPr>
            <w:tcW w:w="1842" w:type="dxa"/>
            <w:shd w:val="clear" w:color="D9D9D9" w:fill="D9D9D9"/>
            <w:vAlign w:val="center"/>
          </w:tcPr>
          <w:p w14:paraId="11851EDB"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3AFD64A1"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60A4500" w14:textId="77777777" w:rsidR="008836B2" w:rsidRPr="00096913" w:rsidRDefault="008836B2" w:rsidP="000413EA">
            <w:pPr>
              <w:spacing w:after="0"/>
              <w:rPr>
                <w:rFonts w:cs="Arial"/>
              </w:rPr>
            </w:pPr>
          </w:p>
        </w:tc>
      </w:tr>
      <w:tr w:rsidR="008836B2" w:rsidRPr="00096913" w14:paraId="248CF8C0" w14:textId="77777777" w:rsidTr="000413EA">
        <w:trPr>
          <w:trHeight w:val="313"/>
        </w:trPr>
        <w:tc>
          <w:tcPr>
            <w:tcW w:w="3400" w:type="dxa"/>
            <w:shd w:val="clear" w:color="auto" w:fill="auto"/>
            <w:vAlign w:val="center"/>
          </w:tcPr>
          <w:p w14:paraId="432F0160" w14:textId="77777777" w:rsidR="008836B2" w:rsidRPr="00096913" w:rsidRDefault="008836B2" w:rsidP="000413EA">
            <w:pPr>
              <w:spacing w:after="0"/>
              <w:rPr>
                <w:rFonts w:cs="Arial"/>
              </w:rPr>
            </w:pPr>
            <w:r w:rsidRPr="00096913">
              <w:rPr>
                <w:rFonts w:cs="Arial"/>
              </w:rPr>
              <w:t>Support Groups Queensland Inc.</w:t>
            </w:r>
          </w:p>
        </w:tc>
        <w:tc>
          <w:tcPr>
            <w:tcW w:w="5526" w:type="dxa"/>
            <w:shd w:val="clear" w:color="auto" w:fill="auto"/>
            <w:vAlign w:val="center"/>
          </w:tcPr>
          <w:p w14:paraId="7D549703" w14:textId="77777777" w:rsidR="008836B2" w:rsidRPr="00096913" w:rsidRDefault="008836B2" w:rsidP="000413EA">
            <w:pPr>
              <w:spacing w:after="0"/>
              <w:rPr>
                <w:rFonts w:cs="Arial"/>
              </w:rPr>
            </w:pPr>
            <w:r w:rsidRPr="00096913">
              <w:rPr>
                <w:rFonts w:cs="Arial"/>
              </w:rPr>
              <w:t xml:space="preserve">Overcoming multiple disadvantage - a community support program for families who have experienced violence, refugee resettlement and disability. </w:t>
            </w:r>
          </w:p>
        </w:tc>
        <w:tc>
          <w:tcPr>
            <w:tcW w:w="1842" w:type="dxa"/>
            <w:shd w:val="clear" w:color="auto" w:fill="auto"/>
            <w:vAlign w:val="center"/>
          </w:tcPr>
          <w:p w14:paraId="313257CF"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735F74A4"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300AAC9E" w14:textId="77777777" w:rsidR="008836B2" w:rsidRPr="00096913" w:rsidRDefault="008836B2" w:rsidP="000413EA">
            <w:pPr>
              <w:spacing w:after="0"/>
              <w:rPr>
                <w:rFonts w:cs="Arial"/>
              </w:rPr>
            </w:pPr>
          </w:p>
        </w:tc>
      </w:tr>
      <w:tr w:rsidR="008836B2" w:rsidRPr="00096913" w14:paraId="4B94B373" w14:textId="77777777" w:rsidTr="000413EA">
        <w:trPr>
          <w:trHeight w:val="313"/>
        </w:trPr>
        <w:tc>
          <w:tcPr>
            <w:tcW w:w="3400" w:type="dxa"/>
            <w:shd w:val="clear" w:color="D9D9D9" w:fill="D9D9D9"/>
            <w:vAlign w:val="center"/>
          </w:tcPr>
          <w:p w14:paraId="4F2F9EF0" w14:textId="77777777" w:rsidR="008836B2" w:rsidRPr="00096913" w:rsidRDefault="008836B2" w:rsidP="000413EA">
            <w:pPr>
              <w:spacing w:after="0"/>
              <w:rPr>
                <w:rFonts w:cs="Arial"/>
              </w:rPr>
            </w:pPr>
            <w:r w:rsidRPr="00096913">
              <w:rPr>
                <w:rFonts w:cs="Arial"/>
              </w:rPr>
              <w:t>Swimming New South Wales Ltd</w:t>
            </w:r>
          </w:p>
        </w:tc>
        <w:tc>
          <w:tcPr>
            <w:tcW w:w="5526" w:type="dxa"/>
            <w:shd w:val="clear" w:color="D9D9D9" w:fill="D9D9D9"/>
            <w:vAlign w:val="center"/>
          </w:tcPr>
          <w:p w14:paraId="70F13813" w14:textId="77777777" w:rsidR="008836B2" w:rsidRPr="00096913" w:rsidRDefault="008836B2" w:rsidP="000413EA">
            <w:pPr>
              <w:spacing w:after="0"/>
              <w:rPr>
                <w:rFonts w:cs="Arial"/>
              </w:rPr>
            </w:pPr>
            <w:r w:rsidRPr="00096913">
              <w:rPr>
                <w:rFonts w:cs="Arial"/>
              </w:rPr>
              <w:t xml:space="preserve">Swimming NSW Classification Expansion and Multiclass Awareness Project </w:t>
            </w:r>
          </w:p>
        </w:tc>
        <w:tc>
          <w:tcPr>
            <w:tcW w:w="1842" w:type="dxa"/>
            <w:shd w:val="clear" w:color="D9D9D9" w:fill="D9D9D9"/>
            <w:vAlign w:val="center"/>
          </w:tcPr>
          <w:p w14:paraId="71011767"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1EBB6D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5AD229A6" w14:textId="77777777" w:rsidR="008836B2" w:rsidRPr="00096913" w:rsidRDefault="008836B2" w:rsidP="000413EA">
            <w:pPr>
              <w:spacing w:after="0"/>
              <w:rPr>
                <w:rFonts w:cs="Arial"/>
              </w:rPr>
            </w:pPr>
          </w:p>
        </w:tc>
      </w:tr>
      <w:tr w:rsidR="008836B2" w:rsidRPr="00096913" w14:paraId="43D50CB8" w14:textId="77777777" w:rsidTr="000413EA">
        <w:trPr>
          <w:trHeight w:val="313"/>
        </w:trPr>
        <w:tc>
          <w:tcPr>
            <w:tcW w:w="3400" w:type="dxa"/>
            <w:shd w:val="clear" w:color="auto" w:fill="auto"/>
            <w:vAlign w:val="center"/>
          </w:tcPr>
          <w:p w14:paraId="22B51D11" w14:textId="77777777" w:rsidR="008836B2" w:rsidRPr="00096913" w:rsidRDefault="008836B2" w:rsidP="000413EA">
            <w:pPr>
              <w:spacing w:after="0"/>
              <w:rPr>
                <w:rFonts w:cs="Arial"/>
              </w:rPr>
            </w:pPr>
            <w:r w:rsidRPr="00096913">
              <w:rPr>
                <w:rFonts w:cs="Arial"/>
              </w:rPr>
              <w:t>Swinburne University of Technology</w:t>
            </w:r>
          </w:p>
        </w:tc>
        <w:tc>
          <w:tcPr>
            <w:tcW w:w="5526" w:type="dxa"/>
            <w:shd w:val="clear" w:color="auto" w:fill="auto"/>
            <w:vAlign w:val="center"/>
          </w:tcPr>
          <w:p w14:paraId="1928EA4C" w14:textId="77777777" w:rsidR="008836B2" w:rsidRPr="00096913" w:rsidRDefault="008836B2" w:rsidP="000413EA">
            <w:pPr>
              <w:spacing w:after="0"/>
              <w:rPr>
                <w:rFonts w:cs="Arial"/>
              </w:rPr>
            </w:pPr>
            <w:r w:rsidRPr="00096913">
              <w:rPr>
                <w:rFonts w:cs="Arial"/>
              </w:rPr>
              <w:t xml:space="preserve">ADEs as a pathway to open employment for young people with disability. Implementation of the Work Integrated Social Enterprise (WISE) model. </w:t>
            </w:r>
          </w:p>
        </w:tc>
        <w:tc>
          <w:tcPr>
            <w:tcW w:w="1842" w:type="dxa"/>
            <w:shd w:val="clear" w:color="auto" w:fill="auto"/>
            <w:vAlign w:val="center"/>
          </w:tcPr>
          <w:p w14:paraId="51B12646"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4161BE8"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2F3949E8" w14:textId="77777777" w:rsidR="008836B2" w:rsidRPr="00096913" w:rsidRDefault="008836B2" w:rsidP="000413EA">
            <w:pPr>
              <w:spacing w:after="0"/>
              <w:rPr>
                <w:rFonts w:cs="Arial"/>
              </w:rPr>
            </w:pPr>
          </w:p>
        </w:tc>
      </w:tr>
      <w:tr w:rsidR="008836B2" w:rsidRPr="00096913" w14:paraId="1851A1FC" w14:textId="77777777" w:rsidTr="000413EA">
        <w:trPr>
          <w:trHeight w:val="313"/>
        </w:trPr>
        <w:tc>
          <w:tcPr>
            <w:tcW w:w="3400" w:type="dxa"/>
            <w:shd w:val="clear" w:color="D9D9D9" w:fill="D9D9D9"/>
            <w:vAlign w:val="center"/>
          </w:tcPr>
          <w:p w14:paraId="5F55B49A" w14:textId="77777777" w:rsidR="008836B2" w:rsidRPr="00096913" w:rsidRDefault="008836B2" w:rsidP="000413EA">
            <w:pPr>
              <w:spacing w:after="0"/>
              <w:rPr>
                <w:rFonts w:cs="Arial"/>
              </w:rPr>
            </w:pPr>
            <w:r w:rsidRPr="00096913">
              <w:rPr>
                <w:rFonts w:cs="Arial"/>
              </w:rPr>
              <w:t>Sydwest Multicultural Services</w:t>
            </w:r>
          </w:p>
        </w:tc>
        <w:tc>
          <w:tcPr>
            <w:tcW w:w="5526" w:type="dxa"/>
            <w:shd w:val="clear" w:color="D9D9D9" w:fill="D9D9D9"/>
            <w:vAlign w:val="center"/>
          </w:tcPr>
          <w:p w14:paraId="75FE55E7" w14:textId="77777777" w:rsidR="008836B2" w:rsidRPr="00096913" w:rsidRDefault="008836B2" w:rsidP="000413EA">
            <w:pPr>
              <w:spacing w:after="0"/>
              <w:rPr>
                <w:rFonts w:cs="Arial"/>
              </w:rPr>
            </w:pPr>
            <w:r w:rsidRPr="00096913">
              <w:rPr>
                <w:rFonts w:cs="Arial"/>
              </w:rPr>
              <w:t xml:space="preserve">Western Sydney Backswing Program </w:t>
            </w:r>
          </w:p>
        </w:tc>
        <w:tc>
          <w:tcPr>
            <w:tcW w:w="1842" w:type="dxa"/>
            <w:shd w:val="clear" w:color="D9D9D9" w:fill="D9D9D9"/>
            <w:vAlign w:val="center"/>
          </w:tcPr>
          <w:p w14:paraId="39327694"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FFBE8C0"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5E1CF78C" w14:textId="77777777" w:rsidR="008836B2" w:rsidRPr="00096913" w:rsidRDefault="008836B2" w:rsidP="000413EA">
            <w:pPr>
              <w:spacing w:after="0"/>
              <w:rPr>
                <w:rFonts w:cs="Arial"/>
              </w:rPr>
            </w:pPr>
          </w:p>
        </w:tc>
      </w:tr>
      <w:tr w:rsidR="008836B2" w:rsidRPr="00096913" w14:paraId="6C51B1EA" w14:textId="77777777" w:rsidTr="000413EA">
        <w:trPr>
          <w:trHeight w:val="313"/>
        </w:trPr>
        <w:tc>
          <w:tcPr>
            <w:tcW w:w="3400" w:type="dxa"/>
            <w:shd w:val="clear" w:color="auto" w:fill="auto"/>
            <w:vAlign w:val="center"/>
          </w:tcPr>
          <w:p w14:paraId="0EBFF826" w14:textId="77777777" w:rsidR="008836B2" w:rsidRPr="00096913" w:rsidRDefault="008836B2" w:rsidP="000413EA">
            <w:pPr>
              <w:spacing w:after="0"/>
              <w:rPr>
                <w:rFonts w:cs="Arial"/>
              </w:rPr>
            </w:pPr>
            <w:r w:rsidRPr="00096913">
              <w:rPr>
                <w:rFonts w:cs="Arial"/>
              </w:rPr>
              <w:lastRenderedPageBreak/>
              <w:t>Synapse Australia Limited</w:t>
            </w:r>
          </w:p>
        </w:tc>
        <w:tc>
          <w:tcPr>
            <w:tcW w:w="5526" w:type="dxa"/>
            <w:shd w:val="clear" w:color="auto" w:fill="auto"/>
            <w:vAlign w:val="center"/>
          </w:tcPr>
          <w:p w14:paraId="759F74BC" w14:textId="77777777" w:rsidR="008836B2" w:rsidRPr="00096913" w:rsidRDefault="008836B2" w:rsidP="000413EA">
            <w:pPr>
              <w:spacing w:after="0"/>
              <w:rPr>
                <w:rFonts w:cs="Arial"/>
              </w:rPr>
            </w:pPr>
            <w:r w:rsidRPr="00096913">
              <w:rPr>
                <w:rFonts w:cs="Arial"/>
              </w:rPr>
              <w:t xml:space="preserve">BrainBank </w:t>
            </w:r>
          </w:p>
        </w:tc>
        <w:tc>
          <w:tcPr>
            <w:tcW w:w="1842" w:type="dxa"/>
            <w:shd w:val="clear" w:color="auto" w:fill="auto"/>
            <w:vAlign w:val="center"/>
          </w:tcPr>
          <w:p w14:paraId="014E5393"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34E8EAD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668736E4" w14:textId="77777777" w:rsidR="008836B2" w:rsidRPr="00096913" w:rsidRDefault="008836B2" w:rsidP="000413EA">
            <w:pPr>
              <w:spacing w:after="0"/>
              <w:rPr>
                <w:rFonts w:cs="Arial"/>
              </w:rPr>
            </w:pPr>
          </w:p>
        </w:tc>
      </w:tr>
      <w:tr w:rsidR="008836B2" w:rsidRPr="00096913" w14:paraId="55FFBBD4" w14:textId="77777777" w:rsidTr="000413EA">
        <w:trPr>
          <w:trHeight w:val="313"/>
        </w:trPr>
        <w:tc>
          <w:tcPr>
            <w:tcW w:w="3400" w:type="dxa"/>
            <w:shd w:val="clear" w:color="D9D9D9" w:fill="D9D9D9"/>
            <w:vAlign w:val="center"/>
          </w:tcPr>
          <w:p w14:paraId="15234184" w14:textId="77777777" w:rsidR="008836B2" w:rsidRPr="00096913" w:rsidRDefault="008836B2" w:rsidP="000413EA">
            <w:pPr>
              <w:spacing w:after="0"/>
              <w:rPr>
                <w:rFonts w:cs="Arial"/>
              </w:rPr>
            </w:pPr>
            <w:r w:rsidRPr="00096913">
              <w:rPr>
                <w:rFonts w:cs="Arial"/>
              </w:rPr>
              <w:t>Synapse Australia Limited</w:t>
            </w:r>
          </w:p>
        </w:tc>
        <w:tc>
          <w:tcPr>
            <w:tcW w:w="5526" w:type="dxa"/>
            <w:shd w:val="clear" w:color="D9D9D9" w:fill="D9D9D9"/>
            <w:vAlign w:val="center"/>
          </w:tcPr>
          <w:p w14:paraId="049520D3" w14:textId="77777777" w:rsidR="008836B2" w:rsidRPr="00096913" w:rsidRDefault="008836B2" w:rsidP="000413EA">
            <w:pPr>
              <w:spacing w:after="0"/>
              <w:rPr>
                <w:rFonts w:cs="Arial"/>
              </w:rPr>
            </w:pPr>
            <w:r w:rsidRPr="00096913">
              <w:rPr>
                <w:rFonts w:cs="Arial"/>
              </w:rPr>
              <w:t xml:space="preserve">SynapseConnect national rollout will connect people, information, sectors &amp; systems to improve outcomes for individuals impacted by brain injury. </w:t>
            </w:r>
          </w:p>
        </w:tc>
        <w:tc>
          <w:tcPr>
            <w:tcW w:w="1842" w:type="dxa"/>
            <w:shd w:val="clear" w:color="D9D9D9" w:fill="D9D9D9"/>
            <w:vAlign w:val="center"/>
          </w:tcPr>
          <w:p w14:paraId="6818F725"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20CE44FF"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2439BC76" w14:textId="77777777" w:rsidR="008836B2" w:rsidRPr="00096913" w:rsidRDefault="008836B2" w:rsidP="000413EA">
            <w:pPr>
              <w:spacing w:after="0"/>
              <w:rPr>
                <w:rFonts w:cs="Arial"/>
              </w:rPr>
            </w:pPr>
          </w:p>
        </w:tc>
      </w:tr>
      <w:tr w:rsidR="008836B2" w:rsidRPr="00096913" w14:paraId="0DC1AAA5" w14:textId="77777777" w:rsidTr="000413EA">
        <w:trPr>
          <w:trHeight w:val="313"/>
        </w:trPr>
        <w:tc>
          <w:tcPr>
            <w:tcW w:w="3400" w:type="dxa"/>
            <w:shd w:val="clear" w:color="auto" w:fill="auto"/>
            <w:vAlign w:val="center"/>
          </w:tcPr>
          <w:p w14:paraId="4ED5A05D" w14:textId="77777777" w:rsidR="008836B2" w:rsidRPr="00096913" w:rsidRDefault="008836B2" w:rsidP="000413EA">
            <w:pPr>
              <w:spacing w:after="0"/>
              <w:rPr>
                <w:rFonts w:cs="Arial"/>
              </w:rPr>
            </w:pPr>
            <w:r w:rsidRPr="00096913">
              <w:rPr>
                <w:rFonts w:cs="Arial"/>
              </w:rPr>
              <w:t>Tablelands Regional Council</w:t>
            </w:r>
          </w:p>
        </w:tc>
        <w:tc>
          <w:tcPr>
            <w:tcW w:w="5526" w:type="dxa"/>
            <w:shd w:val="clear" w:color="auto" w:fill="auto"/>
            <w:vAlign w:val="center"/>
          </w:tcPr>
          <w:p w14:paraId="7475DC49" w14:textId="77777777" w:rsidR="008836B2" w:rsidRPr="00096913" w:rsidRDefault="008836B2" w:rsidP="000413EA">
            <w:pPr>
              <w:spacing w:after="0"/>
              <w:rPr>
                <w:rFonts w:cs="Arial"/>
              </w:rPr>
            </w:pPr>
            <w:r w:rsidRPr="00096913">
              <w:rPr>
                <w:rFonts w:cs="Arial"/>
              </w:rPr>
              <w:t xml:space="preserve">Tablelands Inclusive Community Participation Project </w:t>
            </w:r>
          </w:p>
        </w:tc>
        <w:tc>
          <w:tcPr>
            <w:tcW w:w="1842" w:type="dxa"/>
            <w:shd w:val="clear" w:color="auto" w:fill="auto"/>
            <w:vAlign w:val="center"/>
          </w:tcPr>
          <w:p w14:paraId="6890C7D1"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154E7AF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ED007A1" w14:textId="77777777" w:rsidR="008836B2" w:rsidRPr="00096913" w:rsidRDefault="008836B2" w:rsidP="000413EA">
            <w:pPr>
              <w:spacing w:after="0"/>
              <w:rPr>
                <w:rFonts w:cs="Arial"/>
              </w:rPr>
            </w:pPr>
          </w:p>
        </w:tc>
      </w:tr>
      <w:tr w:rsidR="008836B2" w:rsidRPr="00096913" w14:paraId="2B7B1D05" w14:textId="77777777" w:rsidTr="000413EA">
        <w:trPr>
          <w:trHeight w:val="313"/>
        </w:trPr>
        <w:tc>
          <w:tcPr>
            <w:tcW w:w="3400" w:type="dxa"/>
            <w:shd w:val="clear" w:color="D9D9D9" w:fill="D9D9D9"/>
            <w:vAlign w:val="center"/>
          </w:tcPr>
          <w:p w14:paraId="59BC38DB" w14:textId="77777777" w:rsidR="008836B2" w:rsidRPr="00096913" w:rsidRDefault="008836B2" w:rsidP="000413EA">
            <w:pPr>
              <w:spacing w:after="0"/>
              <w:rPr>
                <w:rFonts w:cs="Arial"/>
              </w:rPr>
            </w:pPr>
            <w:r w:rsidRPr="00096913">
              <w:rPr>
                <w:rFonts w:cs="Arial"/>
              </w:rPr>
              <w:t>Tasmanian Centre for Global Learning Inc.</w:t>
            </w:r>
          </w:p>
        </w:tc>
        <w:tc>
          <w:tcPr>
            <w:tcW w:w="5526" w:type="dxa"/>
            <w:shd w:val="clear" w:color="D9D9D9" w:fill="D9D9D9"/>
            <w:vAlign w:val="center"/>
          </w:tcPr>
          <w:p w14:paraId="24DE1D40" w14:textId="77777777" w:rsidR="008836B2" w:rsidRPr="00096913" w:rsidRDefault="008836B2" w:rsidP="000413EA">
            <w:pPr>
              <w:spacing w:after="0"/>
              <w:rPr>
                <w:rFonts w:cs="Arial"/>
              </w:rPr>
            </w:pPr>
            <w:r w:rsidRPr="00096913">
              <w:rPr>
                <w:rFonts w:cs="Arial"/>
              </w:rPr>
              <w:t xml:space="preserve">Supporting the development of skills and opportunities for Tasmanians with disability to have their voices heard and to contribute to the development of inclusive communities. </w:t>
            </w:r>
          </w:p>
        </w:tc>
        <w:tc>
          <w:tcPr>
            <w:tcW w:w="1842" w:type="dxa"/>
            <w:shd w:val="clear" w:color="D9D9D9" w:fill="D9D9D9"/>
            <w:vAlign w:val="center"/>
          </w:tcPr>
          <w:p w14:paraId="7814E51B"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54A63A3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081512B3" w14:textId="77777777" w:rsidR="008836B2" w:rsidRPr="00096913" w:rsidRDefault="008836B2" w:rsidP="000413EA">
            <w:pPr>
              <w:spacing w:after="0"/>
              <w:rPr>
                <w:rFonts w:cs="Arial"/>
              </w:rPr>
            </w:pPr>
          </w:p>
        </w:tc>
      </w:tr>
      <w:tr w:rsidR="008836B2" w:rsidRPr="00096913" w14:paraId="11CECEA4" w14:textId="77777777" w:rsidTr="000413EA">
        <w:trPr>
          <w:trHeight w:val="313"/>
        </w:trPr>
        <w:tc>
          <w:tcPr>
            <w:tcW w:w="3400" w:type="dxa"/>
            <w:shd w:val="clear" w:color="auto" w:fill="auto"/>
            <w:vAlign w:val="center"/>
          </w:tcPr>
          <w:p w14:paraId="2D1500F0" w14:textId="77777777" w:rsidR="008836B2" w:rsidRPr="00096913" w:rsidRDefault="008836B2" w:rsidP="000413EA">
            <w:pPr>
              <w:spacing w:after="0"/>
              <w:rPr>
                <w:rFonts w:cs="Arial"/>
              </w:rPr>
            </w:pPr>
            <w:r w:rsidRPr="00096913">
              <w:rPr>
                <w:rFonts w:cs="Arial"/>
              </w:rPr>
              <w:t>The Association for Children with a Disability (Tasmania) Inc.</w:t>
            </w:r>
          </w:p>
        </w:tc>
        <w:tc>
          <w:tcPr>
            <w:tcW w:w="5526" w:type="dxa"/>
            <w:shd w:val="clear" w:color="auto" w:fill="auto"/>
            <w:vAlign w:val="center"/>
          </w:tcPr>
          <w:p w14:paraId="19D1D2E7" w14:textId="77777777" w:rsidR="008836B2" w:rsidRPr="00096913" w:rsidRDefault="008836B2" w:rsidP="000413EA">
            <w:pPr>
              <w:spacing w:after="0"/>
              <w:rPr>
                <w:rFonts w:cs="Arial"/>
              </w:rPr>
            </w:pPr>
            <w:r w:rsidRPr="00096913">
              <w:rPr>
                <w:rFonts w:cs="Arial"/>
              </w:rPr>
              <w:t xml:space="preserve">Empowering parents, carers, and individuals with disability. Implementation and evaluation of The Junction - The Tasmanian Family Peer Led Network </w:t>
            </w:r>
          </w:p>
        </w:tc>
        <w:tc>
          <w:tcPr>
            <w:tcW w:w="1842" w:type="dxa"/>
            <w:shd w:val="clear" w:color="auto" w:fill="auto"/>
            <w:vAlign w:val="center"/>
          </w:tcPr>
          <w:p w14:paraId="2194A7FC"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5EFD2DA3"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31CC9DCF" w14:textId="77777777" w:rsidR="008836B2" w:rsidRPr="00096913" w:rsidRDefault="008836B2" w:rsidP="000413EA">
            <w:pPr>
              <w:spacing w:after="0"/>
              <w:rPr>
                <w:rFonts w:cs="Arial"/>
              </w:rPr>
            </w:pPr>
          </w:p>
        </w:tc>
      </w:tr>
      <w:tr w:rsidR="008836B2" w:rsidRPr="00096913" w14:paraId="13B317DC" w14:textId="77777777" w:rsidTr="000413EA">
        <w:trPr>
          <w:trHeight w:val="313"/>
        </w:trPr>
        <w:tc>
          <w:tcPr>
            <w:tcW w:w="3400" w:type="dxa"/>
            <w:shd w:val="clear" w:color="D9D9D9" w:fill="D9D9D9"/>
            <w:vAlign w:val="center"/>
          </w:tcPr>
          <w:p w14:paraId="45DA2525" w14:textId="77777777" w:rsidR="008836B2" w:rsidRPr="00096913" w:rsidRDefault="008836B2" w:rsidP="000413EA">
            <w:pPr>
              <w:spacing w:after="0"/>
              <w:rPr>
                <w:rFonts w:cs="Arial"/>
              </w:rPr>
            </w:pPr>
            <w:r w:rsidRPr="00096913">
              <w:rPr>
                <w:rFonts w:cs="Arial"/>
              </w:rPr>
              <w:t>The Autistic Self Advocacy Network of Australia and New Zealand Incorporated</w:t>
            </w:r>
          </w:p>
        </w:tc>
        <w:tc>
          <w:tcPr>
            <w:tcW w:w="5526" w:type="dxa"/>
            <w:shd w:val="clear" w:color="D9D9D9" w:fill="D9D9D9"/>
            <w:vAlign w:val="center"/>
          </w:tcPr>
          <w:p w14:paraId="5CCFE5CA" w14:textId="77777777" w:rsidR="008836B2" w:rsidRPr="00096913" w:rsidRDefault="008836B2" w:rsidP="000413EA">
            <w:pPr>
              <w:spacing w:after="0"/>
              <w:rPr>
                <w:rFonts w:cs="Arial"/>
              </w:rPr>
            </w:pPr>
            <w:r w:rsidRPr="00096913">
              <w:rPr>
                <w:rFonts w:cs="Arial"/>
              </w:rPr>
              <w:t xml:space="preserve">ASAN AUNZ Self Advocacy Online Toolkit, Information Hub and capacity building workshops. </w:t>
            </w:r>
          </w:p>
        </w:tc>
        <w:tc>
          <w:tcPr>
            <w:tcW w:w="1842" w:type="dxa"/>
            <w:shd w:val="clear" w:color="D9D9D9" w:fill="D9D9D9"/>
            <w:vAlign w:val="center"/>
          </w:tcPr>
          <w:p w14:paraId="2EAF5F0F" w14:textId="77777777" w:rsidR="008836B2" w:rsidRPr="00096913" w:rsidRDefault="008836B2" w:rsidP="000413EA">
            <w:pPr>
              <w:spacing w:after="0"/>
              <w:rPr>
                <w:rFonts w:cs="Arial"/>
              </w:rPr>
            </w:pPr>
            <w:r w:rsidRPr="00096913">
              <w:rPr>
                <w:rFonts w:cs="Arial"/>
              </w:rPr>
              <w:t xml:space="preserve">NSW </w:t>
            </w:r>
          </w:p>
          <w:p w14:paraId="18DE92C6" w14:textId="77777777" w:rsidR="008836B2" w:rsidRPr="00096913" w:rsidRDefault="008836B2" w:rsidP="000413EA">
            <w:pPr>
              <w:spacing w:after="0"/>
              <w:rPr>
                <w:rFonts w:cs="Arial"/>
              </w:rPr>
            </w:pPr>
            <w:r w:rsidRPr="00096913">
              <w:rPr>
                <w:rFonts w:cs="Arial"/>
              </w:rPr>
              <w:t xml:space="preserve">VIC </w:t>
            </w:r>
          </w:p>
          <w:p w14:paraId="2DB184FB" w14:textId="77777777" w:rsidR="008836B2" w:rsidRPr="00096913" w:rsidRDefault="008836B2" w:rsidP="000413EA">
            <w:pPr>
              <w:spacing w:after="0"/>
              <w:rPr>
                <w:rFonts w:cs="Arial"/>
              </w:rPr>
            </w:pPr>
            <w:r w:rsidRPr="00096913">
              <w:rPr>
                <w:rFonts w:cs="Arial"/>
              </w:rPr>
              <w:t xml:space="preserve">WA </w:t>
            </w:r>
          </w:p>
          <w:p w14:paraId="0E475CDD" w14:textId="77777777" w:rsidR="008836B2" w:rsidRPr="00096913" w:rsidRDefault="008836B2" w:rsidP="000413EA">
            <w:pPr>
              <w:spacing w:after="0"/>
              <w:rPr>
                <w:rFonts w:cs="Arial"/>
              </w:rPr>
            </w:pPr>
            <w:r w:rsidRPr="00096913">
              <w:rPr>
                <w:rFonts w:cs="Arial"/>
              </w:rPr>
              <w:t xml:space="preserve">SA </w:t>
            </w:r>
          </w:p>
          <w:p w14:paraId="62C24F4B"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5368D540"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7C9CC64" w14:textId="77777777" w:rsidR="008836B2" w:rsidRPr="00096913" w:rsidRDefault="008836B2" w:rsidP="000413EA">
            <w:pPr>
              <w:spacing w:after="0"/>
              <w:rPr>
                <w:rFonts w:cs="Arial"/>
              </w:rPr>
            </w:pPr>
          </w:p>
        </w:tc>
      </w:tr>
      <w:tr w:rsidR="008836B2" w:rsidRPr="00096913" w14:paraId="77F8B1F2" w14:textId="77777777" w:rsidTr="000413EA">
        <w:trPr>
          <w:trHeight w:val="313"/>
        </w:trPr>
        <w:tc>
          <w:tcPr>
            <w:tcW w:w="3400" w:type="dxa"/>
            <w:shd w:val="clear" w:color="auto" w:fill="auto"/>
            <w:vAlign w:val="center"/>
          </w:tcPr>
          <w:p w14:paraId="58A70C64" w14:textId="77777777" w:rsidR="008836B2" w:rsidRPr="00096913" w:rsidRDefault="008836B2" w:rsidP="000413EA">
            <w:pPr>
              <w:spacing w:after="0"/>
              <w:rPr>
                <w:rFonts w:cs="Arial"/>
              </w:rPr>
            </w:pPr>
            <w:r w:rsidRPr="00096913">
              <w:rPr>
                <w:rFonts w:cs="Arial"/>
              </w:rPr>
              <w:t>The Badminton Association of Western Australia</w:t>
            </w:r>
          </w:p>
        </w:tc>
        <w:tc>
          <w:tcPr>
            <w:tcW w:w="5526" w:type="dxa"/>
            <w:shd w:val="clear" w:color="auto" w:fill="auto"/>
            <w:vAlign w:val="center"/>
          </w:tcPr>
          <w:p w14:paraId="1B933E62" w14:textId="77777777" w:rsidR="008836B2" w:rsidRPr="00096913" w:rsidRDefault="008836B2" w:rsidP="000413EA">
            <w:pPr>
              <w:spacing w:after="0"/>
              <w:rPr>
                <w:rFonts w:cs="Arial"/>
              </w:rPr>
            </w:pPr>
            <w:r w:rsidRPr="00096913">
              <w:rPr>
                <w:rFonts w:cs="Arial"/>
              </w:rPr>
              <w:t xml:space="preserve">2021 Badminton WA Para Badminton Program </w:t>
            </w:r>
          </w:p>
        </w:tc>
        <w:tc>
          <w:tcPr>
            <w:tcW w:w="1842" w:type="dxa"/>
            <w:shd w:val="clear" w:color="auto" w:fill="auto"/>
            <w:vAlign w:val="center"/>
          </w:tcPr>
          <w:p w14:paraId="7ACCF836"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245B1BD1"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646DF7D" w14:textId="77777777" w:rsidR="008836B2" w:rsidRPr="00096913" w:rsidRDefault="008836B2" w:rsidP="000413EA">
            <w:pPr>
              <w:spacing w:after="0"/>
              <w:rPr>
                <w:rFonts w:cs="Arial"/>
              </w:rPr>
            </w:pPr>
          </w:p>
        </w:tc>
      </w:tr>
      <w:tr w:rsidR="008836B2" w:rsidRPr="00096913" w14:paraId="677C32D7" w14:textId="77777777" w:rsidTr="000413EA">
        <w:trPr>
          <w:trHeight w:val="313"/>
        </w:trPr>
        <w:tc>
          <w:tcPr>
            <w:tcW w:w="3400" w:type="dxa"/>
            <w:shd w:val="clear" w:color="D9D9D9" w:fill="D9D9D9"/>
            <w:vAlign w:val="center"/>
          </w:tcPr>
          <w:p w14:paraId="1ACF9491" w14:textId="77777777" w:rsidR="008836B2" w:rsidRPr="00096913" w:rsidRDefault="008836B2" w:rsidP="000413EA">
            <w:pPr>
              <w:spacing w:after="0"/>
              <w:rPr>
                <w:rFonts w:cs="Arial"/>
              </w:rPr>
            </w:pPr>
            <w:r w:rsidRPr="00096913">
              <w:rPr>
                <w:rFonts w:cs="Arial"/>
              </w:rPr>
              <w:t>The Corporation of the Synod of the Diocese of Brisbane</w:t>
            </w:r>
          </w:p>
        </w:tc>
        <w:tc>
          <w:tcPr>
            <w:tcW w:w="5526" w:type="dxa"/>
            <w:shd w:val="clear" w:color="D9D9D9" w:fill="D9D9D9"/>
            <w:vAlign w:val="center"/>
          </w:tcPr>
          <w:p w14:paraId="288337B3" w14:textId="77777777" w:rsidR="008836B2" w:rsidRPr="00096913" w:rsidRDefault="008836B2" w:rsidP="000413EA">
            <w:pPr>
              <w:spacing w:after="0"/>
              <w:rPr>
                <w:rFonts w:cs="Arial"/>
              </w:rPr>
            </w:pPr>
            <w:r w:rsidRPr="00096913">
              <w:rPr>
                <w:rFonts w:cs="Arial"/>
              </w:rPr>
              <w:t xml:space="preserve">Anglicare SQ Residential Aged Care Inclusive Employment Program </w:t>
            </w:r>
          </w:p>
        </w:tc>
        <w:tc>
          <w:tcPr>
            <w:tcW w:w="1842" w:type="dxa"/>
            <w:shd w:val="clear" w:color="D9D9D9" w:fill="D9D9D9"/>
            <w:vAlign w:val="center"/>
          </w:tcPr>
          <w:p w14:paraId="4CFC8A45"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0F515468"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3E1FDD5E" w14:textId="77777777" w:rsidR="008836B2" w:rsidRPr="00096913" w:rsidRDefault="008836B2" w:rsidP="000413EA">
            <w:pPr>
              <w:spacing w:after="0"/>
              <w:rPr>
                <w:rFonts w:cs="Arial"/>
              </w:rPr>
            </w:pPr>
          </w:p>
        </w:tc>
      </w:tr>
      <w:tr w:rsidR="008836B2" w:rsidRPr="00096913" w14:paraId="5C9A7011" w14:textId="77777777" w:rsidTr="000413EA">
        <w:trPr>
          <w:trHeight w:val="313"/>
        </w:trPr>
        <w:tc>
          <w:tcPr>
            <w:tcW w:w="3400" w:type="dxa"/>
            <w:shd w:val="clear" w:color="auto" w:fill="auto"/>
            <w:vAlign w:val="center"/>
          </w:tcPr>
          <w:p w14:paraId="22B75E30" w14:textId="77777777" w:rsidR="008836B2" w:rsidRPr="00096913" w:rsidRDefault="008836B2" w:rsidP="000413EA">
            <w:pPr>
              <w:spacing w:after="0"/>
              <w:rPr>
                <w:rFonts w:cs="Arial"/>
              </w:rPr>
            </w:pPr>
            <w:r w:rsidRPr="00096913">
              <w:rPr>
                <w:rFonts w:cs="Arial"/>
              </w:rPr>
              <w:t>The Growing Space Pty Ltd</w:t>
            </w:r>
          </w:p>
        </w:tc>
        <w:tc>
          <w:tcPr>
            <w:tcW w:w="5526" w:type="dxa"/>
            <w:shd w:val="clear" w:color="auto" w:fill="auto"/>
            <w:vAlign w:val="center"/>
          </w:tcPr>
          <w:p w14:paraId="6FA5297B" w14:textId="77777777" w:rsidR="008836B2" w:rsidRPr="00096913" w:rsidRDefault="008836B2" w:rsidP="000413EA">
            <w:pPr>
              <w:spacing w:after="0"/>
              <w:rPr>
                <w:rFonts w:cs="Arial"/>
              </w:rPr>
            </w:pPr>
            <w:r w:rsidRPr="00096913">
              <w:rPr>
                <w:rFonts w:cs="Arial"/>
              </w:rPr>
              <w:t xml:space="preserve">Disabled People leading, sharing and empowering disabled people and families through co-design and delivery of peer led e-learning products and online peer support groups. </w:t>
            </w:r>
          </w:p>
        </w:tc>
        <w:tc>
          <w:tcPr>
            <w:tcW w:w="1842" w:type="dxa"/>
            <w:shd w:val="clear" w:color="auto" w:fill="auto"/>
            <w:vAlign w:val="center"/>
          </w:tcPr>
          <w:p w14:paraId="2E354FEB"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E47A424"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D70D4A4" w14:textId="77777777" w:rsidR="008836B2" w:rsidRPr="00096913" w:rsidRDefault="008836B2" w:rsidP="000413EA">
            <w:pPr>
              <w:spacing w:after="0"/>
              <w:rPr>
                <w:rFonts w:cs="Arial"/>
              </w:rPr>
            </w:pPr>
          </w:p>
        </w:tc>
      </w:tr>
      <w:tr w:rsidR="008836B2" w:rsidRPr="00096913" w14:paraId="3C3088EA" w14:textId="77777777" w:rsidTr="000413EA">
        <w:trPr>
          <w:trHeight w:val="313"/>
        </w:trPr>
        <w:tc>
          <w:tcPr>
            <w:tcW w:w="3400" w:type="dxa"/>
            <w:shd w:val="clear" w:color="D9D9D9" w:fill="D9D9D9"/>
            <w:vAlign w:val="center"/>
          </w:tcPr>
          <w:p w14:paraId="2BCA29DF" w14:textId="77777777" w:rsidR="008836B2" w:rsidRPr="00096913" w:rsidRDefault="008836B2" w:rsidP="000413EA">
            <w:pPr>
              <w:spacing w:after="0"/>
              <w:rPr>
                <w:rFonts w:cs="Arial"/>
              </w:rPr>
            </w:pPr>
            <w:r w:rsidRPr="00096913">
              <w:rPr>
                <w:rFonts w:cs="Arial"/>
              </w:rPr>
              <w:lastRenderedPageBreak/>
              <w:t>The Institute for Family Advocacy &amp; Leadership Development Incorporated</w:t>
            </w:r>
          </w:p>
        </w:tc>
        <w:tc>
          <w:tcPr>
            <w:tcW w:w="5526" w:type="dxa"/>
            <w:shd w:val="clear" w:color="D9D9D9" w:fill="D9D9D9"/>
            <w:vAlign w:val="center"/>
          </w:tcPr>
          <w:p w14:paraId="05B526DC" w14:textId="77777777" w:rsidR="008836B2" w:rsidRPr="00096913" w:rsidRDefault="008836B2" w:rsidP="000413EA">
            <w:pPr>
              <w:spacing w:after="0"/>
              <w:rPr>
                <w:rFonts w:cs="Arial"/>
              </w:rPr>
            </w:pPr>
            <w:r w:rsidRPr="00096913">
              <w:rPr>
                <w:rFonts w:cs="Arial"/>
              </w:rPr>
              <w:t xml:space="preserve">Resourcing Inclusive Communities through Strengthening Knowledge, Skills and Confidence of people with disability and families. </w:t>
            </w:r>
          </w:p>
        </w:tc>
        <w:tc>
          <w:tcPr>
            <w:tcW w:w="1842" w:type="dxa"/>
            <w:shd w:val="clear" w:color="D9D9D9" w:fill="D9D9D9"/>
            <w:vAlign w:val="center"/>
          </w:tcPr>
          <w:p w14:paraId="11A0670B"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519DCF69"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2E2AD4C0" w14:textId="77777777" w:rsidR="008836B2" w:rsidRPr="00096913" w:rsidRDefault="008836B2" w:rsidP="000413EA">
            <w:pPr>
              <w:spacing w:after="0"/>
              <w:rPr>
                <w:rFonts w:cs="Arial"/>
              </w:rPr>
            </w:pPr>
          </w:p>
        </w:tc>
      </w:tr>
      <w:tr w:rsidR="008836B2" w:rsidRPr="00096913" w14:paraId="19F87E5D" w14:textId="77777777" w:rsidTr="000413EA">
        <w:trPr>
          <w:trHeight w:val="313"/>
        </w:trPr>
        <w:tc>
          <w:tcPr>
            <w:tcW w:w="3400" w:type="dxa"/>
            <w:shd w:val="clear" w:color="auto" w:fill="auto"/>
            <w:vAlign w:val="center"/>
          </w:tcPr>
          <w:p w14:paraId="2D015792" w14:textId="77777777" w:rsidR="008836B2" w:rsidRPr="00096913" w:rsidRDefault="008836B2" w:rsidP="000413EA">
            <w:pPr>
              <w:spacing w:after="0"/>
              <w:rPr>
                <w:rFonts w:cs="Arial"/>
              </w:rPr>
            </w:pPr>
            <w:r w:rsidRPr="00096913">
              <w:rPr>
                <w:rFonts w:cs="Arial"/>
              </w:rPr>
              <w:t>The Institute for Family Advocacy &amp; Leadership Development Incorporated</w:t>
            </w:r>
          </w:p>
        </w:tc>
        <w:tc>
          <w:tcPr>
            <w:tcW w:w="5526" w:type="dxa"/>
            <w:shd w:val="clear" w:color="auto" w:fill="auto"/>
            <w:vAlign w:val="center"/>
          </w:tcPr>
          <w:p w14:paraId="2789385C" w14:textId="77777777" w:rsidR="008836B2" w:rsidRPr="00096913" w:rsidRDefault="008836B2" w:rsidP="000413EA">
            <w:pPr>
              <w:spacing w:after="0"/>
              <w:rPr>
                <w:rFonts w:cs="Arial"/>
              </w:rPr>
            </w:pPr>
            <w:r w:rsidRPr="00096913">
              <w:rPr>
                <w:rFonts w:cs="Arial"/>
              </w:rPr>
              <w:t xml:space="preserve">From School to Work, Creating meaningful employment pathways for students with disability </w:t>
            </w:r>
          </w:p>
        </w:tc>
        <w:tc>
          <w:tcPr>
            <w:tcW w:w="1842" w:type="dxa"/>
            <w:shd w:val="clear" w:color="auto" w:fill="auto"/>
            <w:vAlign w:val="center"/>
          </w:tcPr>
          <w:p w14:paraId="5643DD5D" w14:textId="77777777" w:rsidR="008836B2" w:rsidRPr="00096913" w:rsidRDefault="008836B2" w:rsidP="000413EA">
            <w:pPr>
              <w:spacing w:after="0"/>
              <w:rPr>
                <w:rFonts w:cs="Arial"/>
              </w:rPr>
            </w:pPr>
            <w:r w:rsidRPr="00096913">
              <w:rPr>
                <w:rFonts w:cs="Arial"/>
              </w:rPr>
              <w:t xml:space="preserve">NSW </w:t>
            </w:r>
          </w:p>
          <w:p w14:paraId="04901E9E" w14:textId="77777777" w:rsidR="008836B2" w:rsidRPr="00096913" w:rsidRDefault="008836B2" w:rsidP="000413EA">
            <w:pPr>
              <w:spacing w:after="0"/>
              <w:rPr>
                <w:rFonts w:cs="Arial"/>
              </w:rPr>
            </w:pPr>
            <w:r w:rsidRPr="00096913">
              <w:rPr>
                <w:rFonts w:cs="Arial"/>
              </w:rPr>
              <w:t xml:space="preserve">QLD </w:t>
            </w:r>
          </w:p>
          <w:p w14:paraId="27F3411B"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3A157B01"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651CB92A" w14:textId="77777777" w:rsidR="008836B2" w:rsidRPr="00096913" w:rsidRDefault="008836B2" w:rsidP="000413EA">
            <w:pPr>
              <w:spacing w:after="0"/>
              <w:rPr>
                <w:rFonts w:cs="Arial"/>
              </w:rPr>
            </w:pPr>
          </w:p>
        </w:tc>
      </w:tr>
      <w:tr w:rsidR="008836B2" w:rsidRPr="00096913" w14:paraId="6FCCBFB8" w14:textId="77777777" w:rsidTr="000413EA">
        <w:trPr>
          <w:trHeight w:val="313"/>
        </w:trPr>
        <w:tc>
          <w:tcPr>
            <w:tcW w:w="3400" w:type="dxa"/>
            <w:shd w:val="clear" w:color="D9D9D9" w:fill="D9D9D9"/>
            <w:vAlign w:val="center"/>
          </w:tcPr>
          <w:p w14:paraId="6D148428" w14:textId="77777777" w:rsidR="008836B2" w:rsidRPr="00096913" w:rsidRDefault="008836B2" w:rsidP="000413EA">
            <w:pPr>
              <w:spacing w:after="0"/>
              <w:rPr>
                <w:rFonts w:cs="Arial"/>
              </w:rPr>
            </w:pPr>
            <w:r w:rsidRPr="00096913">
              <w:rPr>
                <w:rFonts w:cs="Arial"/>
              </w:rPr>
              <w:t>The Junction Clubhouse Cairns Limited</w:t>
            </w:r>
          </w:p>
        </w:tc>
        <w:tc>
          <w:tcPr>
            <w:tcW w:w="5526" w:type="dxa"/>
            <w:shd w:val="clear" w:color="D9D9D9" w:fill="D9D9D9"/>
            <w:vAlign w:val="center"/>
          </w:tcPr>
          <w:p w14:paraId="471EF295" w14:textId="77777777" w:rsidR="008836B2" w:rsidRPr="00096913" w:rsidRDefault="008836B2" w:rsidP="000413EA">
            <w:pPr>
              <w:spacing w:after="0"/>
              <w:rPr>
                <w:rFonts w:cs="Arial"/>
              </w:rPr>
            </w:pPr>
            <w:r w:rsidRPr="00096913">
              <w:rPr>
                <w:rFonts w:cs="Arial"/>
              </w:rPr>
              <w:t xml:space="preserve">YANA series (You Are Not Alone) Strengthening Peer Supporters </w:t>
            </w:r>
          </w:p>
        </w:tc>
        <w:tc>
          <w:tcPr>
            <w:tcW w:w="1842" w:type="dxa"/>
            <w:shd w:val="clear" w:color="D9D9D9" w:fill="D9D9D9"/>
            <w:vAlign w:val="center"/>
          </w:tcPr>
          <w:p w14:paraId="094D284E"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700FFA9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00CA2C2" w14:textId="77777777" w:rsidR="008836B2" w:rsidRPr="00096913" w:rsidRDefault="008836B2" w:rsidP="000413EA">
            <w:pPr>
              <w:spacing w:after="0"/>
              <w:rPr>
                <w:rFonts w:cs="Arial"/>
              </w:rPr>
            </w:pPr>
          </w:p>
        </w:tc>
      </w:tr>
      <w:tr w:rsidR="008836B2" w:rsidRPr="00096913" w14:paraId="26B5AB16" w14:textId="77777777" w:rsidTr="000413EA">
        <w:trPr>
          <w:trHeight w:val="313"/>
        </w:trPr>
        <w:tc>
          <w:tcPr>
            <w:tcW w:w="3400" w:type="dxa"/>
            <w:shd w:val="clear" w:color="auto" w:fill="auto"/>
            <w:vAlign w:val="center"/>
          </w:tcPr>
          <w:p w14:paraId="1CE3EE7B" w14:textId="77777777" w:rsidR="008836B2" w:rsidRPr="00096913" w:rsidRDefault="008836B2" w:rsidP="000413EA">
            <w:pPr>
              <w:spacing w:after="0"/>
              <w:rPr>
                <w:rFonts w:cs="Arial"/>
              </w:rPr>
            </w:pPr>
            <w:r w:rsidRPr="00096913">
              <w:rPr>
                <w:rFonts w:cs="Arial"/>
              </w:rPr>
              <w:t>The Mamre Association Inc.</w:t>
            </w:r>
          </w:p>
        </w:tc>
        <w:tc>
          <w:tcPr>
            <w:tcW w:w="5526" w:type="dxa"/>
            <w:shd w:val="clear" w:color="auto" w:fill="auto"/>
            <w:vAlign w:val="center"/>
          </w:tcPr>
          <w:p w14:paraId="6F40A93E" w14:textId="77777777" w:rsidR="008836B2" w:rsidRPr="00096913" w:rsidRDefault="008836B2" w:rsidP="000413EA">
            <w:pPr>
              <w:spacing w:after="0"/>
              <w:rPr>
                <w:rFonts w:cs="Arial"/>
              </w:rPr>
            </w:pPr>
            <w:r w:rsidRPr="00096913">
              <w:rPr>
                <w:rFonts w:cs="Arial"/>
              </w:rPr>
              <w:t xml:space="preserve">Removing the Barriers to Self-Determination </w:t>
            </w:r>
          </w:p>
        </w:tc>
        <w:tc>
          <w:tcPr>
            <w:tcW w:w="1842" w:type="dxa"/>
            <w:shd w:val="clear" w:color="auto" w:fill="auto"/>
            <w:vAlign w:val="center"/>
          </w:tcPr>
          <w:p w14:paraId="1EA99115"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6A2F9949"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3F186A60" w14:textId="77777777" w:rsidR="008836B2" w:rsidRPr="00096913" w:rsidRDefault="008836B2" w:rsidP="000413EA">
            <w:pPr>
              <w:spacing w:after="0"/>
              <w:rPr>
                <w:rFonts w:cs="Arial"/>
              </w:rPr>
            </w:pPr>
          </w:p>
        </w:tc>
      </w:tr>
      <w:tr w:rsidR="008836B2" w:rsidRPr="00096913" w14:paraId="10608F99" w14:textId="77777777" w:rsidTr="000413EA">
        <w:trPr>
          <w:trHeight w:val="313"/>
        </w:trPr>
        <w:tc>
          <w:tcPr>
            <w:tcW w:w="3400" w:type="dxa"/>
            <w:shd w:val="clear" w:color="D9D9D9" w:fill="D9D9D9"/>
            <w:vAlign w:val="center"/>
          </w:tcPr>
          <w:p w14:paraId="2271260A" w14:textId="77777777" w:rsidR="008836B2" w:rsidRPr="00096913" w:rsidRDefault="008836B2" w:rsidP="000413EA">
            <w:pPr>
              <w:spacing w:after="0"/>
              <w:rPr>
                <w:rFonts w:cs="Arial"/>
              </w:rPr>
            </w:pPr>
            <w:r w:rsidRPr="00096913">
              <w:rPr>
                <w:rFonts w:cs="Arial"/>
              </w:rPr>
              <w:t>The Migrant Resource Centre (Northern Tasmania) Inc.</w:t>
            </w:r>
          </w:p>
        </w:tc>
        <w:tc>
          <w:tcPr>
            <w:tcW w:w="5526" w:type="dxa"/>
            <w:shd w:val="clear" w:color="D9D9D9" w:fill="D9D9D9"/>
            <w:vAlign w:val="center"/>
          </w:tcPr>
          <w:p w14:paraId="69CD0634" w14:textId="77777777" w:rsidR="008836B2" w:rsidRPr="00096913" w:rsidRDefault="008836B2" w:rsidP="000413EA">
            <w:pPr>
              <w:spacing w:after="0"/>
              <w:rPr>
                <w:rFonts w:cs="Arial"/>
              </w:rPr>
            </w:pPr>
            <w:r w:rsidRPr="00096913">
              <w:rPr>
                <w:rFonts w:cs="Arial"/>
              </w:rPr>
              <w:t xml:space="preserve">Beyond Limits.   A program that supports CALD people with a disability to live expansive, informative and positive lives. </w:t>
            </w:r>
          </w:p>
        </w:tc>
        <w:tc>
          <w:tcPr>
            <w:tcW w:w="1842" w:type="dxa"/>
            <w:shd w:val="clear" w:color="D9D9D9" w:fill="D9D9D9"/>
            <w:vAlign w:val="center"/>
          </w:tcPr>
          <w:p w14:paraId="7973D80C" w14:textId="77777777" w:rsidR="008836B2" w:rsidRPr="00096913" w:rsidRDefault="008836B2" w:rsidP="000413EA">
            <w:pPr>
              <w:spacing w:after="0"/>
              <w:rPr>
                <w:rFonts w:cs="Arial"/>
              </w:rPr>
            </w:pPr>
            <w:r w:rsidRPr="00096913">
              <w:rPr>
                <w:rFonts w:cs="Arial"/>
              </w:rPr>
              <w:t xml:space="preserve">TAS </w:t>
            </w:r>
          </w:p>
        </w:tc>
        <w:tc>
          <w:tcPr>
            <w:tcW w:w="2273" w:type="dxa"/>
            <w:shd w:val="clear" w:color="D9D9D9" w:fill="D9D9D9"/>
            <w:vAlign w:val="center"/>
          </w:tcPr>
          <w:p w14:paraId="6C34386C"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2A656F03" w14:textId="77777777" w:rsidR="008836B2" w:rsidRPr="00096913" w:rsidRDefault="008836B2" w:rsidP="000413EA">
            <w:pPr>
              <w:spacing w:after="0"/>
              <w:rPr>
                <w:rFonts w:cs="Arial"/>
              </w:rPr>
            </w:pPr>
          </w:p>
        </w:tc>
      </w:tr>
      <w:tr w:rsidR="008836B2" w:rsidRPr="00096913" w14:paraId="362E64D1" w14:textId="77777777" w:rsidTr="000413EA">
        <w:trPr>
          <w:trHeight w:val="313"/>
        </w:trPr>
        <w:tc>
          <w:tcPr>
            <w:tcW w:w="3400" w:type="dxa"/>
            <w:shd w:val="clear" w:color="auto" w:fill="auto"/>
            <w:vAlign w:val="center"/>
          </w:tcPr>
          <w:p w14:paraId="63719B53" w14:textId="77777777" w:rsidR="008836B2" w:rsidRPr="00096913" w:rsidRDefault="008836B2" w:rsidP="000413EA">
            <w:pPr>
              <w:spacing w:after="0"/>
              <w:rPr>
                <w:rFonts w:cs="Arial"/>
              </w:rPr>
            </w:pPr>
            <w:r w:rsidRPr="00096913">
              <w:rPr>
                <w:rFonts w:cs="Arial"/>
              </w:rPr>
              <w:t>The New South Wales Council for Intellectual Disability</w:t>
            </w:r>
          </w:p>
        </w:tc>
        <w:tc>
          <w:tcPr>
            <w:tcW w:w="5526" w:type="dxa"/>
            <w:shd w:val="clear" w:color="auto" w:fill="auto"/>
            <w:vAlign w:val="center"/>
          </w:tcPr>
          <w:p w14:paraId="1860A894" w14:textId="77777777" w:rsidR="008836B2" w:rsidRPr="00096913" w:rsidRDefault="008836B2" w:rsidP="000413EA">
            <w:pPr>
              <w:spacing w:after="0"/>
              <w:rPr>
                <w:rFonts w:cs="Arial"/>
              </w:rPr>
            </w:pPr>
            <w:r w:rsidRPr="00096913">
              <w:rPr>
                <w:rFonts w:cs="Arial"/>
              </w:rPr>
              <w:t xml:space="preserve">Just Include Me - Inclusive Health Practice </w:t>
            </w:r>
          </w:p>
        </w:tc>
        <w:tc>
          <w:tcPr>
            <w:tcW w:w="1842" w:type="dxa"/>
            <w:shd w:val="clear" w:color="auto" w:fill="auto"/>
            <w:vAlign w:val="center"/>
          </w:tcPr>
          <w:p w14:paraId="4F2FFF0B"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7F583B8F"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76F1D2BC" w14:textId="77777777" w:rsidR="008836B2" w:rsidRPr="00096913" w:rsidRDefault="008836B2" w:rsidP="000413EA">
            <w:pPr>
              <w:spacing w:after="0"/>
              <w:rPr>
                <w:rFonts w:cs="Arial"/>
              </w:rPr>
            </w:pPr>
          </w:p>
        </w:tc>
      </w:tr>
      <w:tr w:rsidR="008836B2" w:rsidRPr="00096913" w14:paraId="06B02318" w14:textId="77777777" w:rsidTr="000413EA">
        <w:trPr>
          <w:trHeight w:val="313"/>
        </w:trPr>
        <w:tc>
          <w:tcPr>
            <w:tcW w:w="3400" w:type="dxa"/>
            <w:shd w:val="clear" w:color="D9D9D9" w:fill="D9D9D9"/>
            <w:vAlign w:val="center"/>
          </w:tcPr>
          <w:p w14:paraId="2CDE7CC5" w14:textId="77777777" w:rsidR="008836B2" w:rsidRPr="00096913" w:rsidRDefault="008836B2" w:rsidP="000413EA">
            <w:pPr>
              <w:spacing w:after="0"/>
              <w:rPr>
                <w:rFonts w:cs="Arial"/>
              </w:rPr>
            </w:pPr>
            <w:r w:rsidRPr="00096913">
              <w:rPr>
                <w:rFonts w:cs="Arial"/>
              </w:rPr>
              <w:t>The New South Wales Council for Intellectual Disability</w:t>
            </w:r>
          </w:p>
        </w:tc>
        <w:tc>
          <w:tcPr>
            <w:tcW w:w="5526" w:type="dxa"/>
            <w:shd w:val="clear" w:color="D9D9D9" w:fill="D9D9D9"/>
            <w:vAlign w:val="center"/>
          </w:tcPr>
          <w:p w14:paraId="6E65590C" w14:textId="77777777" w:rsidR="008836B2" w:rsidRPr="00096913" w:rsidRDefault="008836B2" w:rsidP="000413EA">
            <w:pPr>
              <w:spacing w:after="0"/>
              <w:rPr>
                <w:rFonts w:cs="Arial"/>
              </w:rPr>
            </w:pPr>
            <w:r w:rsidRPr="00096913">
              <w:rPr>
                <w:rFonts w:cs="Arial"/>
              </w:rPr>
              <w:t xml:space="preserve">More Than Just a Job 2.0 supports people with intellectual disability PWID to develop skills and confidence to participate in the workforce while increasing employer’s capacity to employ PWID in meaningful work by supporting them to develop processes. </w:t>
            </w:r>
          </w:p>
        </w:tc>
        <w:tc>
          <w:tcPr>
            <w:tcW w:w="1842" w:type="dxa"/>
            <w:shd w:val="clear" w:color="D9D9D9" w:fill="D9D9D9"/>
            <w:vAlign w:val="center"/>
          </w:tcPr>
          <w:p w14:paraId="41160623"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04F65265"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shd w:val="clear" w:color="D9D9D9" w:fill="D9D9D9"/>
          </w:tcPr>
          <w:p w14:paraId="78C3B2D2" w14:textId="77777777" w:rsidR="008836B2" w:rsidRPr="00096913" w:rsidRDefault="008836B2" w:rsidP="000413EA">
            <w:pPr>
              <w:spacing w:after="0"/>
              <w:rPr>
                <w:rFonts w:cs="Arial"/>
              </w:rPr>
            </w:pPr>
          </w:p>
        </w:tc>
      </w:tr>
      <w:tr w:rsidR="008836B2" w:rsidRPr="00096913" w14:paraId="638F0AB1" w14:textId="77777777" w:rsidTr="000413EA">
        <w:trPr>
          <w:trHeight w:val="313"/>
        </w:trPr>
        <w:tc>
          <w:tcPr>
            <w:tcW w:w="3400" w:type="dxa"/>
            <w:shd w:val="clear" w:color="auto" w:fill="auto"/>
            <w:vAlign w:val="center"/>
          </w:tcPr>
          <w:p w14:paraId="2E3F0C7D" w14:textId="77777777" w:rsidR="008836B2" w:rsidRPr="00096913" w:rsidRDefault="008836B2" w:rsidP="000413EA">
            <w:pPr>
              <w:spacing w:after="0"/>
              <w:rPr>
                <w:rFonts w:cs="Arial"/>
              </w:rPr>
            </w:pPr>
            <w:r w:rsidRPr="00096913">
              <w:rPr>
                <w:rFonts w:cs="Arial"/>
              </w:rPr>
              <w:t>The Onemda Association Inc.</w:t>
            </w:r>
          </w:p>
        </w:tc>
        <w:tc>
          <w:tcPr>
            <w:tcW w:w="5526" w:type="dxa"/>
            <w:shd w:val="clear" w:color="auto" w:fill="auto"/>
            <w:vAlign w:val="center"/>
          </w:tcPr>
          <w:p w14:paraId="43CED6CD" w14:textId="77777777" w:rsidR="008836B2" w:rsidRPr="00096913" w:rsidRDefault="008836B2" w:rsidP="000413EA">
            <w:pPr>
              <w:spacing w:after="0"/>
              <w:rPr>
                <w:rFonts w:cs="Arial"/>
              </w:rPr>
            </w:pPr>
            <w:r w:rsidRPr="00096913">
              <w:rPr>
                <w:rFonts w:cs="Arial"/>
              </w:rPr>
              <w:t xml:space="preserve">Breaking out of Silos - Collaborating for employment outcomes for youth with disabilities </w:t>
            </w:r>
          </w:p>
        </w:tc>
        <w:tc>
          <w:tcPr>
            <w:tcW w:w="1842" w:type="dxa"/>
            <w:shd w:val="clear" w:color="auto" w:fill="auto"/>
            <w:vAlign w:val="center"/>
          </w:tcPr>
          <w:p w14:paraId="71134392"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B1434B9"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21375A47" w14:textId="77777777" w:rsidR="008836B2" w:rsidRPr="00096913" w:rsidRDefault="008836B2" w:rsidP="000413EA">
            <w:pPr>
              <w:spacing w:after="0"/>
              <w:rPr>
                <w:rFonts w:cs="Arial"/>
              </w:rPr>
            </w:pPr>
          </w:p>
        </w:tc>
      </w:tr>
      <w:tr w:rsidR="008836B2" w:rsidRPr="00096913" w14:paraId="2AEEC12D" w14:textId="77777777" w:rsidTr="000413EA">
        <w:trPr>
          <w:trHeight w:val="313"/>
        </w:trPr>
        <w:tc>
          <w:tcPr>
            <w:tcW w:w="3400" w:type="dxa"/>
            <w:shd w:val="clear" w:color="D9D9D9" w:fill="D9D9D9"/>
            <w:vAlign w:val="center"/>
          </w:tcPr>
          <w:p w14:paraId="019A0B49" w14:textId="77777777" w:rsidR="008836B2" w:rsidRPr="00096913" w:rsidRDefault="008836B2" w:rsidP="000413EA">
            <w:pPr>
              <w:spacing w:after="0"/>
              <w:rPr>
                <w:rFonts w:cs="Arial"/>
              </w:rPr>
            </w:pPr>
            <w:r w:rsidRPr="00096913">
              <w:rPr>
                <w:rFonts w:cs="Arial"/>
              </w:rPr>
              <w:t>The Personnel Group Limited</w:t>
            </w:r>
          </w:p>
        </w:tc>
        <w:tc>
          <w:tcPr>
            <w:tcW w:w="5526" w:type="dxa"/>
            <w:shd w:val="clear" w:color="D9D9D9" w:fill="D9D9D9"/>
            <w:vAlign w:val="center"/>
          </w:tcPr>
          <w:p w14:paraId="0DAFA0FA" w14:textId="77777777" w:rsidR="008836B2" w:rsidRPr="00096913" w:rsidRDefault="008836B2" w:rsidP="000413EA">
            <w:pPr>
              <w:spacing w:after="0"/>
              <w:rPr>
                <w:rFonts w:cs="Arial"/>
              </w:rPr>
            </w:pPr>
            <w:r w:rsidRPr="00096913">
              <w:rPr>
                <w:rFonts w:cs="Arial"/>
              </w:rPr>
              <w:t xml:space="preserve">Shared Experience </w:t>
            </w:r>
          </w:p>
        </w:tc>
        <w:tc>
          <w:tcPr>
            <w:tcW w:w="1842" w:type="dxa"/>
            <w:shd w:val="clear" w:color="D9D9D9" w:fill="D9D9D9"/>
            <w:vAlign w:val="center"/>
          </w:tcPr>
          <w:p w14:paraId="25BF45CE"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35E5AA8B"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46CC6941" w14:textId="77777777" w:rsidR="008836B2" w:rsidRPr="00096913" w:rsidRDefault="008836B2" w:rsidP="000413EA">
            <w:pPr>
              <w:spacing w:after="0"/>
              <w:rPr>
                <w:rFonts w:cs="Arial"/>
              </w:rPr>
            </w:pPr>
          </w:p>
        </w:tc>
      </w:tr>
      <w:tr w:rsidR="008836B2" w:rsidRPr="00096913" w14:paraId="78A0F94D" w14:textId="77777777" w:rsidTr="000413EA">
        <w:trPr>
          <w:trHeight w:val="313"/>
        </w:trPr>
        <w:tc>
          <w:tcPr>
            <w:tcW w:w="3400" w:type="dxa"/>
            <w:shd w:val="clear" w:color="auto" w:fill="auto"/>
            <w:vAlign w:val="center"/>
          </w:tcPr>
          <w:p w14:paraId="247597AB" w14:textId="77777777" w:rsidR="008836B2" w:rsidRPr="00096913" w:rsidRDefault="008836B2" w:rsidP="000413EA">
            <w:pPr>
              <w:spacing w:after="0"/>
              <w:rPr>
                <w:rFonts w:cs="Arial"/>
              </w:rPr>
            </w:pPr>
            <w:r w:rsidRPr="00096913">
              <w:rPr>
                <w:rFonts w:cs="Arial"/>
              </w:rPr>
              <w:lastRenderedPageBreak/>
              <w:t>The Richmond Fellowship of Tasmania Incorporated</w:t>
            </w:r>
          </w:p>
        </w:tc>
        <w:tc>
          <w:tcPr>
            <w:tcW w:w="5526" w:type="dxa"/>
            <w:shd w:val="clear" w:color="auto" w:fill="auto"/>
            <w:vAlign w:val="center"/>
          </w:tcPr>
          <w:p w14:paraId="4E483710" w14:textId="77777777" w:rsidR="008836B2" w:rsidRPr="00096913" w:rsidRDefault="008836B2" w:rsidP="000413EA">
            <w:pPr>
              <w:spacing w:after="0"/>
              <w:rPr>
                <w:rFonts w:cs="Arial"/>
              </w:rPr>
            </w:pPr>
            <w:r w:rsidRPr="00096913">
              <w:rPr>
                <w:rFonts w:cs="Arial"/>
              </w:rPr>
              <w:t xml:space="preserve">Psychosocial Disability Community Engagement Project </w:t>
            </w:r>
          </w:p>
        </w:tc>
        <w:tc>
          <w:tcPr>
            <w:tcW w:w="1842" w:type="dxa"/>
            <w:shd w:val="clear" w:color="auto" w:fill="auto"/>
            <w:vAlign w:val="center"/>
          </w:tcPr>
          <w:p w14:paraId="437546A4"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0523D5A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4AC81380" w14:textId="77777777" w:rsidR="008836B2" w:rsidRPr="00096913" w:rsidRDefault="008836B2" w:rsidP="000413EA">
            <w:pPr>
              <w:spacing w:after="0"/>
              <w:rPr>
                <w:rFonts w:cs="Arial"/>
              </w:rPr>
            </w:pPr>
          </w:p>
        </w:tc>
      </w:tr>
      <w:tr w:rsidR="008836B2" w:rsidRPr="00096913" w14:paraId="759E3E3C" w14:textId="77777777" w:rsidTr="000413EA">
        <w:trPr>
          <w:trHeight w:val="313"/>
        </w:trPr>
        <w:tc>
          <w:tcPr>
            <w:tcW w:w="3400" w:type="dxa"/>
            <w:shd w:val="clear" w:color="D9D9D9" w:fill="D9D9D9"/>
            <w:vAlign w:val="center"/>
          </w:tcPr>
          <w:p w14:paraId="5288FD13" w14:textId="77777777" w:rsidR="008836B2" w:rsidRPr="00096913" w:rsidRDefault="008836B2" w:rsidP="000413EA">
            <w:pPr>
              <w:spacing w:after="0"/>
              <w:rPr>
                <w:rFonts w:cs="Arial"/>
              </w:rPr>
            </w:pPr>
            <w:r w:rsidRPr="00096913">
              <w:rPr>
                <w:rFonts w:cs="Arial"/>
              </w:rPr>
              <w:t>The Shepherd Centre - For Deaf Children</w:t>
            </w:r>
          </w:p>
        </w:tc>
        <w:tc>
          <w:tcPr>
            <w:tcW w:w="5526" w:type="dxa"/>
            <w:shd w:val="clear" w:color="D9D9D9" w:fill="D9D9D9"/>
            <w:vAlign w:val="center"/>
          </w:tcPr>
          <w:p w14:paraId="6C61B6B7" w14:textId="77777777" w:rsidR="008836B2" w:rsidRPr="00096913" w:rsidRDefault="008836B2" w:rsidP="000413EA">
            <w:pPr>
              <w:spacing w:after="0"/>
              <w:rPr>
                <w:rFonts w:cs="Arial"/>
              </w:rPr>
            </w:pPr>
            <w:r w:rsidRPr="00096913">
              <w:rPr>
                <w:rFonts w:cs="Arial"/>
              </w:rPr>
              <w:t xml:space="preserve">Chime Time for Parents - a world first music therapy program for the benefit of children with hearing loss and their parents. </w:t>
            </w:r>
          </w:p>
        </w:tc>
        <w:tc>
          <w:tcPr>
            <w:tcW w:w="1842" w:type="dxa"/>
            <w:shd w:val="clear" w:color="D9D9D9" w:fill="D9D9D9"/>
            <w:vAlign w:val="center"/>
          </w:tcPr>
          <w:p w14:paraId="7BAB6B22" w14:textId="77777777" w:rsidR="008836B2" w:rsidRPr="00096913" w:rsidRDefault="008836B2" w:rsidP="000413EA">
            <w:pPr>
              <w:spacing w:after="0"/>
              <w:rPr>
                <w:rFonts w:cs="Arial"/>
              </w:rPr>
            </w:pPr>
            <w:r w:rsidRPr="00096913">
              <w:rPr>
                <w:rFonts w:cs="Arial"/>
              </w:rPr>
              <w:t xml:space="preserve">NSW </w:t>
            </w:r>
          </w:p>
          <w:p w14:paraId="7A3A03D7" w14:textId="77777777" w:rsidR="008836B2" w:rsidRPr="00096913" w:rsidRDefault="008836B2" w:rsidP="000413EA">
            <w:pPr>
              <w:spacing w:after="0"/>
              <w:rPr>
                <w:rFonts w:cs="Arial"/>
              </w:rPr>
            </w:pPr>
            <w:r w:rsidRPr="00096913">
              <w:rPr>
                <w:rFonts w:cs="Arial"/>
              </w:rPr>
              <w:t xml:space="preserve">TAS </w:t>
            </w:r>
          </w:p>
          <w:p w14:paraId="1EB23F20"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372C7762"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3FECAC64" w14:textId="77777777" w:rsidR="008836B2" w:rsidRPr="00096913" w:rsidRDefault="008836B2" w:rsidP="000413EA">
            <w:pPr>
              <w:spacing w:after="0"/>
              <w:rPr>
                <w:rFonts w:cs="Arial"/>
              </w:rPr>
            </w:pPr>
          </w:p>
        </w:tc>
      </w:tr>
      <w:tr w:rsidR="008836B2" w:rsidRPr="00096913" w14:paraId="5BD3555C" w14:textId="77777777" w:rsidTr="000413EA">
        <w:trPr>
          <w:trHeight w:val="313"/>
        </w:trPr>
        <w:tc>
          <w:tcPr>
            <w:tcW w:w="3400" w:type="dxa"/>
            <w:shd w:val="clear" w:color="auto" w:fill="auto"/>
            <w:vAlign w:val="center"/>
          </w:tcPr>
          <w:p w14:paraId="52C66FB1" w14:textId="77777777" w:rsidR="008836B2" w:rsidRPr="00096913" w:rsidRDefault="008836B2" w:rsidP="000413EA">
            <w:pPr>
              <w:spacing w:after="0"/>
              <w:rPr>
                <w:rFonts w:cs="Arial"/>
              </w:rPr>
            </w:pPr>
            <w:r w:rsidRPr="00096913">
              <w:rPr>
                <w:rFonts w:cs="Arial"/>
              </w:rPr>
              <w:t>The Sporting Wheelies and Disabled, Sport and Recreation Association of Queensland</w:t>
            </w:r>
          </w:p>
        </w:tc>
        <w:tc>
          <w:tcPr>
            <w:tcW w:w="5526" w:type="dxa"/>
            <w:shd w:val="clear" w:color="auto" w:fill="auto"/>
            <w:vAlign w:val="center"/>
          </w:tcPr>
          <w:p w14:paraId="21B7C8B9" w14:textId="77777777" w:rsidR="008836B2" w:rsidRPr="00096913" w:rsidRDefault="008836B2" w:rsidP="000413EA">
            <w:pPr>
              <w:spacing w:after="0"/>
              <w:rPr>
                <w:rFonts w:cs="Arial"/>
              </w:rPr>
            </w:pPr>
            <w:r w:rsidRPr="00096913">
              <w:rPr>
                <w:rFonts w:cs="Arial"/>
              </w:rPr>
              <w:t xml:space="preserve">Raising the Bar - Peer Support Leadership Program </w:t>
            </w:r>
          </w:p>
        </w:tc>
        <w:tc>
          <w:tcPr>
            <w:tcW w:w="1842" w:type="dxa"/>
            <w:shd w:val="clear" w:color="auto" w:fill="auto"/>
            <w:vAlign w:val="center"/>
          </w:tcPr>
          <w:p w14:paraId="229C1882"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5964E8A6"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F3E15B4" w14:textId="77777777" w:rsidR="008836B2" w:rsidRPr="00096913" w:rsidRDefault="008836B2" w:rsidP="000413EA">
            <w:pPr>
              <w:spacing w:after="0"/>
              <w:rPr>
                <w:rFonts w:cs="Arial"/>
              </w:rPr>
            </w:pPr>
          </w:p>
        </w:tc>
      </w:tr>
      <w:tr w:rsidR="008836B2" w:rsidRPr="00096913" w14:paraId="432B125F" w14:textId="77777777" w:rsidTr="000413EA">
        <w:trPr>
          <w:trHeight w:val="313"/>
        </w:trPr>
        <w:tc>
          <w:tcPr>
            <w:tcW w:w="3400" w:type="dxa"/>
            <w:shd w:val="clear" w:color="D9D9D9" w:fill="D9D9D9"/>
            <w:vAlign w:val="center"/>
          </w:tcPr>
          <w:p w14:paraId="557E8263" w14:textId="77777777" w:rsidR="008836B2" w:rsidRPr="00096913" w:rsidRDefault="008836B2" w:rsidP="000413EA">
            <w:pPr>
              <w:spacing w:after="0"/>
              <w:rPr>
                <w:rFonts w:cs="Arial"/>
              </w:rPr>
            </w:pPr>
            <w:r w:rsidRPr="00096913">
              <w:rPr>
                <w:rFonts w:cs="Arial"/>
              </w:rPr>
              <w:t>The Sporting Wheelies and Disabled, Sport and Recreation Association of Queensland</w:t>
            </w:r>
          </w:p>
        </w:tc>
        <w:tc>
          <w:tcPr>
            <w:tcW w:w="5526" w:type="dxa"/>
            <w:shd w:val="clear" w:color="D9D9D9" w:fill="D9D9D9"/>
            <w:vAlign w:val="center"/>
          </w:tcPr>
          <w:p w14:paraId="715CF33E" w14:textId="77777777" w:rsidR="008836B2" w:rsidRPr="00096913" w:rsidRDefault="008836B2" w:rsidP="000413EA">
            <w:pPr>
              <w:spacing w:after="0"/>
              <w:rPr>
                <w:rFonts w:cs="Arial"/>
              </w:rPr>
            </w:pPr>
            <w:r w:rsidRPr="00096913">
              <w:rPr>
                <w:rFonts w:cs="Arial"/>
              </w:rPr>
              <w:t xml:space="preserve">I Can, You Can - Believe </w:t>
            </w:r>
          </w:p>
        </w:tc>
        <w:tc>
          <w:tcPr>
            <w:tcW w:w="1842" w:type="dxa"/>
            <w:shd w:val="clear" w:color="D9D9D9" w:fill="D9D9D9"/>
            <w:vAlign w:val="center"/>
          </w:tcPr>
          <w:p w14:paraId="15EC8537"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2DBF53D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000362D" w14:textId="77777777" w:rsidR="008836B2" w:rsidRPr="00096913" w:rsidRDefault="008836B2" w:rsidP="000413EA">
            <w:pPr>
              <w:spacing w:after="0"/>
              <w:rPr>
                <w:rFonts w:cs="Arial"/>
              </w:rPr>
            </w:pPr>
          </w:p>
        </w:tc>
      </w:tr>
      <w:tr w:rsidR="008836B2" w:rsidRPr="00096913" w14:paraId="49D05CE2" w14:textId="77777777" w:rsidTr="000413EA">
        <w:trPr>
          <w:trHeight w:val="313"/>
        </w:trPr>
        <w:tc>
          <w:tcPr>
            <w:tcW w:w="3400" w:type="dxa"/>
            <w:shd w:val="clear" w:color="auto" w:fill="auto"/>
            <w:vAlign w:val="center"/>
          </w:tcPr>
          <w:p w14:paraId="666C9EED" w14:textId="77777777" w:rsidR="008836B2" w:rsidRPr="00096913" w:rsidRDefault="008836B2" w:rsidP="000413EA">
            <w:pPr>
              <w:spacing w:after="0"/>
              <w:rPr>
                <w:rFonts w:cs="Arial"/>
              </w:rPr>
            </w:pPr>
            <w:r w:rsidRPr="00096913">
              <w:rPr>
                <w:rFonts w:cs="Arial"/>
              </w:rPr>
              <w:t>Top End Association for Mental Health Incorporated</w:t>
            </w:r>
          </w:p>
        </w:tc>
        <w:tc>
          <w:tcPr>
            <w:tcW w:w="5526" w:type="dxa"/>
            <w:shd w:val="clear" w:color="auto" w:fill="auto"/>
            <w:vAlign w:val="center"/>
          </w:tcPr>
          <w:p w14:paraId="7019D0D2" w14:textId="77777777" w:rsidR="008836B2" w:rsidRPr="00096913" w:rsidRDefault="008836B2" w:rsidP="000413EA">
            <w:pPr>
              <w:spacing w:after="0"/>
              <w:rPr>
                <w:rFonts w:cs="Arial"/>
              </w:rPr>
            </w:pPr>
            <w:r w:rsidRPr="00096913">
              <w:rPr>
                <w:rFonts w:cs="Arial"/>
              </w:rPr>
              <w:t xml:space="preserve">TeamHEALTH Two-way mentoring for psycho-social disability </w:t>
            </w:r>
          </w:p>
        </w:tc>
        <w:tc>
          <w:tcPr>
            <w:tcW w:w="1842" w:type="dxa"/>
            <w:shd w:val="clear" w:color="auto" w:fill="auto"/>
            <w:vAlign w:val="center"/>
          </w:tcPr>
          <w:p w14:paraId="296D099E"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5716B9A7"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1DDD31E8" w14:textId="77777777" w:rsidR="008836B2" w:rsidRPr="00096913" w:rsidRDefault="008836B2" w:rsidP="000413EA">
            <w:pPr>
              <w:spacing w:after="0"/>
              <w:rPr>
                <w:rFonts w:cs="Arial"/>
              </w:rPr>
            </w:pPr>
          </w:p>
        </w:tc>
      </w:tr>
      <w:tr w:rsidR="008836B2" w:rsidRPr="00096913" w14:paraId="39EB10ED" w14:textId="77777777" w:rsidTr="000413EA">
        <w:trPr>
          <w:trHeight w:val="313"/>
        </w:trPr>
        <w:tc>
          <w:tcPr>
            <w:tcW w:w="3400" w:type="dxa"/>
            <w:shd w:val="clear" w:color="D9D9D9" w:fill="D9D9D9"/>
            <w:vAlign w:val="center"/>
          </w:tcPr>
          <w:p w14:paraId="59882E81" w14:textId="77777777" w:rsidR="008836B2" w:rsidRPr="00096913" w:rsidRDefault="008836B2" w:rsidP="000413EA">
            <w:pPr>
              <w:spacing w:after="0"/>
              <w:rPr>
                <w:rFonts w:cs="Arial"/>
              </w:rPr>
            </w:pPr>
            <w:r w:rsidRPr="00096913">
              <w:rPr>
                <w:rFonts w:cs="Arial"/>
              </w:rPr>
              <w:t>Top End Mental Health Consumers Organisation Inc.</w:t>
            </w:r>
          </w:p>
        </w:tc>
        <w:tc>
          <w:tcPr>
            <w:tcW w:w="5526" w:type="dxa"/>
            <w:shd w:val="clear" w:color="D9D9D9" w:fill="D9D9D9"/>
            <w:vAlign w:val="center"/>
          </w:tcPr>
          <w:p w14:paraId="586CF3FD" w14:textId="77777777" w:rsidR="008836B2" w:rsidRPr="00096913" w:rsidRDefault="008836B2" w:rsidP="000413EA">
            <w:pPr>
              <w:spacing w:after="0"/>
              <w:rPr>
                <w:rFonts w:cs="Arial"/>
              </w:rPr>
            </w:pPr>
            <w:r w:rsidRPr="00096913">
              <w:rPr>
                <w:rFonts w:cs="Arial"/>
              </w:rPr>
              <w:t xml:space="preserve">Professionalising the NT Peer Workforce and expanding peer supports for Territorians experiencing mental health challenges. </w:t>
            </w:r>
          </w:p>
        </w:tc>
        <w:tc>
          <w:tcPr>
            <w:tcW w:w="1842" w:type="dxa"/>
            <w:shd w:val="clear" w:color="D9D9D9" w:fill="D9D9D9"/>
            <w:vAlign w:val="center"/>
          </w:tcPr>
          <w:p w14:paraId="66D904AE"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2E9563E6"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34263C7B" w14:textId="77777777" w:rsidR="008836B2" w:rsidRPr="00096913" w:rsidRDefault="008836B2" w:rsidP="000413EA">
            <w:pPr>
              <w:spacing w:after="0"/>
              <w:rPr>
                <w:rFonts w:cs="Arial"/>
              </w:rPr>
            </w:pPr>
          </w:p>
        </w:tc>
      </w:tr>
      <w:tr w:rsidR="008836B2" w:rsidRPr="00096913" w14:paraId="322EE1EB" w14:textId="77777777" w:rsidTr="000413EA">
        <w:trPr>
          <w:trHeight w:val="313"/>
        </w:trPr>
        <w:tc>
          <w:tcPr>
            <w:tcW w:w="3400" w:type="dxa"/>
            <w:shd w:val="clear" w:color="auto" w:fill="auto"/>
            <w:vAlign w:val="center"/>
          </w:tcPr>
          <w:p w14:paraId="09F53090" w14:textId="77777777" w:rsidR="008836B2" w:rsidRPr="00096913" w:rsidRDefault="008836B2" w:rsidP="000413EA">
            <w:pPr>
              <w:spacing w:after="0"/>
              <w:rPr>
                <w:rFonts w:cs="Arial"/>
              </w:rPr>
            </w:pPr>
            <w:r w:rsidRPr="00096913">
              <w:rPr>
                <w:rFonts w:cs="Arial"/>
              </w:rPr>
              <w:t>Top End Mental Health Consumers Organisation Inc.</w:t>
            </w:r>
          </w:p>
        </w:tc>
        <w:tc>
          <w:tcPr>
            <w:tcW w:w="5526" w:type="dxa"/>
            <w:shd w:val="clear" w:color="auto" w:fill="auto"/>
            <w:vAlign w:val="center"/>
          </w:tcPr>
          <w:p w14:paraId="1E54BD56" w14:textId="77777777" w:rsidR="008836B2" w:rsidRPr="00096913" w:rsidRDefault="008836B2" w:rsidP="000413EA">
            <w:pPr>
              <w:spacing w:after="0"/>
              <w:rPr>
                <w:rFonts w:cs="Arial"/>
              </w:rPr>
            </w:pPr>
            <w:r w:rsidRPr="00096913">
              <w:rPr>
                <w:rFonts w:cs="Arial"/>
              </w:rPr>
              <w:t xml:space="preserve">Promoting self-advocacy and strengthening community for Young Territorians with disability </w:t>
            </w:r>
          </w:p>
        </w:tc>
        <w:tc>
          <w:tcPr>
            <w:tcW w:w="1842" w:type="dxa"/>
            <w:shd w:val="clear" w:color="auto" w:fill="auto"/>
            <w:vAlign w:val="center"/>
          </w:tcPr>
          <w:p w14:paraId="33F0487C"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24199863"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04F7D18E" w14:textId="77777777" w:rsidR="008836B2" w:rsidRPr="00096913" w:rsidRDefault="008836B2" w:rsidP="000413EA">
            <w:pPr>
              <w:spacing w:after="0"/>
              <w:rPr>
                <w:rFonts w:cs="Arial"/>
              </w:rPr>
            </w:pPr>
          </w:p>
        </w:tc>
      </w:tr>
      <w:tr w:rsidR="008836B2" w:rsidRPr="00096913" w14:paraId="6F2ED8CB" w14:textId="77777777" w:rsidTr="000413EA">
        <w:trPr>
          <w:trHeight w:val="313"/>
        </w:trPr>
        <w:tc>
          <w:tcPr>
            <w:tcW w:w="3400" w:type="dxa"/>
            <w:shd w:val="clear" w:color="D9D9D9" w:fill="D9D9D9"/>
            <w:vAlign w:val="center"/>
          </w:tcPr>
          <w:p w14:paraId="4B9DCA17" w14:textId="77777777" w:rsidR="008836B2" w:rsidRPr="00096913" w:rsidRDefault="008836B2" w:rsidP="000413EA">
            <w:pPr>
              <w:spacing w:after="0"/>
              <w:rPr>
                <w:rFonts w:cs="Arial"/>
              </w:rPr>
            </w:pPr>
            <w:r w:rsidRPr="00096913">
              <w:rPr>
                <w:rFonts w:cs="Arial"/>
              </w:rPr>
              <w:t>Total Recreation N.T. Incorporated</w:t>
            </w:r>
          </w:p>
        </w:tc>
        <w:tc>
          <w:tcPr>
            <w:tcW w:w="5526" w:type="dxa"/>
            <w:shd w:val="clear" w:color="D9D9D9" w:fill="D9D9D9"/>
            <w:vAlign w:val="center"/>
          </w:tcPr>
          <w:p w14:paraId="7F5EA666" w14:textId="77777777" w:rsidR="008836B2" w:rsidRPr="00096913" w:rsidRDefault="008836B2" w:rsidP="000413EA">
            <w:pPr>
              <w:spacing w:after="0"/>
              <w:rPr>
                <w:rFonts w:cs="Arial"/>
              </w:rPr>
            </w:pPr>
            <w:r w:rsidRPr="00096913">
              <w:rPr>
                <w:rFonts w:cs="Arial"/>
              </w:rPr>
              <w:t xml:space="preserve">Red Centre Recreation -Expanding Total Recreations delivery footprint to include Alice Springs. The project will increase community participation of people with a disability in the region by providing a suite of community based programs &amp; activities. </w:t>
            </w:r>
          </w:p>
        </w:tc>
        <w:tc>
          <w:tcPr>
            <w:tcW w:w="1842" w:type="dxa"/>
            <w:shd w:val="clear" w:color="D9D9D9" w:fill="D9D9D9"/>
            <w:vAlign w:val="center"/>
          </w:tcPr>
          <w:p w14:paraId="6D229349"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627937A7"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F58DD4E" w14:textId="77777777" w:rsidR="008836B2" w:rsidRPr="00096913" w:rsidRDefault="008836B2" w:rsidP="000413EA">
            <w:pPr>
              <w:spacing w:after="0"/>
              <w:rPr>
                <w:rFonts w:cs="Arial"/>
              </w:rPr>
            </w:pPr>
          </w:p>
        </w:tc>
      </w:tr>
      <w:tr w:rsidR="008836B2" w:rsidRPr="00096913" w14:paraId="2CA314B0" w14:textId="77777777" w:rsidTr="000413EA">
        <w:trPr>
          <w:trHeight w:val="313"/>
        </w:trPr>
        <w:tc>
          <w:tcPr>
            <w:tcW w:w="3400" w:type="dxa"/>
            <w:shd w:val="clear" w:color="auto" w:fill="auto"/>
            <w:vAlign w:val="center"/>
          </w:tcPr>
          <w:p w14:paraId="733FCD51" w14:textId="77777777" w:rsidR="008836B2" w:rsidRPr="00096913" w:rsidRDefault="008836B2" w:rsidP="000413EA">
            <w:pPr>
              <w:spacing w:after="0"/>
              <w:rPr>
                <w:rFonts w:cs="Arial"/>
              </w:rPr>
            </w:pPr>
            <w:r w:rsidRPr="00096913">
              <w:rPr>
                <w:rFonts w:cs="Arial"/>
              </w:rPr>
              <w:t>Trustees of the Roman Catholic Church for the Archdiocese of Canberra &amp; Goulburn</w:t>
            </w:r>
          </w:p>
        </w:tc>
        <w:tc>
          <w:tcPr>
            <w:tcW w:w="5526" w:type="dxa"/>
            <w:shd w:val="clear" w:color="auto" w:fill="auto"/>
            <w:vAlign w:val="center"/>
          </w:tcPr>
          <w:p w14:paraId="71B49A14" w14:textId="77777777" w:rsidR="008836B2" w:rsidRPr="00096913" w:rsidRDefault="008836B2" w:rsidP="000413EA">
            <w:pPr>
              <w:spacing w:after="0"/>
              <w:rPr>
                <w:rFonts w:cs="Arial"/>
              </w:rPr>
            </w:pPr>
            <w:r w:rsidRPr="00096913">
              <w:rPr>
                <w:rFonts w:cs="Arial"/>
              </w:rPr>
              <w:t xml:space="preserve">ACT Sports Access Initiative </w:t>
            </w:r>
          </w:p>
        </w:tc>
        <w:tc>
          <w:tcPr>
            <w:tcW w:w="1842" w:type="dxa"/>
            <w:shd w:val="clear" w:color="auto" w:fill="auto"/>
            <w:vAlign w:val="center"/>
          </w:tcPr>
          <w:p w14:paraId="3887E2A2"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500E33F2" w14:textId="77777777" w:rsidR="008836B2" w:rsidRPr="00096913" w:rsidRDefault="008836B2" w:rsidP="000413EA">
            <w:pPr>
              <w:spacing w:after="0"/>
              <w:rPr>
                <w:rFonts w:cs="Arial"/>
              </w:rPr>
            </w:pPr>
            <w:r w:rsidRPr="00096913">
              <w:rPr>
                <w:rFonts w:cs="Arial"/>
              </w:rPr>
              <w:t xml:space="preserve">Social and Community </w:t>
            </w:r>
            <w:r w:rsidRPr="00096913">
              <w:rPr>
                <w:rFonts w:cs="Arial"/>
              </w:rPr>
              <w:lastRenderedPageBreak/>
              <w:t>Participation Stream 2020-21</w:t>
            </w:r>
          </w:p>
        </w:tc>
        <w:tc>
          <w:tcPr>
            <w:tcW w:w="2263" w:type="dxa"/>
          </w:tcPr>
          <w:p w14:paraId="4BEBB59D" w14:textId="77777777" w:rsidR="008836B2" w:rsidRPr="00096913" w:rsidRDefault="008836B2" w:rsidP="000413EA">
            <w:pPr>
              <w:spacing w:after="0"/>
              <w:rPr>
                <w:rFonts w:cs="Arial"/>
              </w:rPr>
            </w:pPr>
          </w:p>
        </w:tc>
      </w:tr>
      <w:tr w:rsidR="008836B2" w:rsidRPr="00096913" w14:paraId="0E633BF1" w14:textId="77777777" w:rsidTr="000413EA">
        <w:trPr>
          <w:trHeight w:val="313"/>
        </w:trPr>
        <w:tc>
          <w:tcPr>
            <w:tcW w:w="3400" w:type="dxa"/>
            <w:shd w:val="clear" w:color="D9D9D9" w:fill="D9D9D9"/>
            <w:vAlign w:val="center"/>
          </w:tcPr>
          <w:p w14:paraId="075D76D0" w14:textId="77777777" w:rsidR="008836B2" w:rsidRPr="00096913" w:rsidRDefault="008836B2" w:rsidP="000413EA">
            <w:pPr>
              <w:spacing w:after="0"/>
              <w:rPr>
                <w:rFonts w:cs="Arial"/>
              </w:rPr>
            </w:pPr>
            <w:r w:rsidRPr="00096913">
              <w:rPr>
                <w:rFonts w:cs="Arial"/>
              </w:rPr>
              <w:t>United Jewish Education Board Inc.</w:t>
            </w:r>
          </w:p>
        </w:tc>
        <w:tc>
          <w:tcPr>
            <w:tcW w:w="5526" w:type="dxa"/>
            <w:shd w:val="clear" w:color="D9D9D9" w:fill="D9D9D9"/>
            <w:vAlign w:val="center"/>
          </w:tcPr>
          <w:p w14:paraId="27A3B8FE" w14:textId="77777777" w:rsidR="008836B2" w:rsidRPr="00096913" w:rsidRDefault="008836B2" w:rsidP="000413EA">
            <w:pPr>
              <w:spacing w:after="0"/>
              <w:rPr>
                <w:rFonts w:cs="Arial"/>
              </w:rPr>
            </w:pPr>
            <w:r w:rsidRPr="00096913">
              <w:rPr>
                <w:rFonts w:cs="Arial"/>
              </w:rPr>
              <w:t xml:space="preserve">Project Kulanu - Specialist Schools Cultural Educators Program </w:t>
            </w:r>
          </w:p>
        </w:tc>
        <w:tc>
          <w:tcPr>
            <w:tcW w:w="1842" w:type="dxa"/>
            <w:shd w:val="clear" w:color="D9D9D9" w:fill="D9D9D9"/>
            <w:vAlign w:val="center"/>
          </w:tcPr>
          <w:p w14:paraId="4EFCC14A"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519005A1"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1D34D1D9" w14:textId="77777777" w:rsidR="008836B2" w:rsidRPr="00096913" w:rsidRDefault="008836B2" w:rsidP="000413EA">
            <w:pPr>
              <w:spacing w:after="0"/>
              <w:rPr>
                <w:rFonts w:cs="Arial"/>
              </w:rPr>
            </w:pPr>
          </w:p>
        </w:tc>
      </w:tr>
      <w:tr w:rsidR="008836B2" w:rsidRPr="00096913" w14:paraId="30A6329C" w14:textId="77777777" w:rsidTr="000413EA">
        <w:trPr>
          <w:trHeight w:val="313"/>
        </w:trPr>
        <w:tc>
          <w:tcPr>
            <w:tcW w:w="3400" w:type="dxa"/>
            <w:shd w:val="clear" w:color="auto" w:fill="auto"/>
            <w:vAlign w:val="center"/>
          </w:tcPr>
          <w:p w14:paraId="0FFF3251" w14:textId="77777777" w:rsidR="008836B2" w:rsidRPr="00096913" w:rsidRDefault="008836B2" w:rsidP="000413EA">
            <w:pPr>
              <w:spacing w:after="0"/>
              <w:rPr>
                <w:rFonts w:cs="Arial"/>
              </w:rPr>
            </w:pPr>
            <w:r w:rsidRPr="00096913">
              <w:rPr>
                <w:rFonts w:cs="Arial"/>
              </w:rPr>
              <w:t>Usherkids Australia Ltd</w:t>
            </w:r>
          </w:p>
        </w:tc>
        <w:tc>
          <w:tcPr>
            <w:tcW w:w="5526" w:type="dxa"/>
            <w:shd w:val="clear" w:color="auto" w:fill="auto"/>
            <w:vAlign w:val="center"/>
          </w:tcPr>
          <w:p w14:paraId="4C3A15E2" w14:textId="77777777" w:rsidR="008836B2" w:rsidRPr="00096913" w:rsidRDefault="008836B2" w:rsidP="000413EA">
            <w:pPr>
              <w:spacing w:after="0"/>
              <w:rPr>
                <w:rFonts w:cs="Arial"/>
              </w:rPr>
            </w:pPr>
            <w:r w:rsidRPr="00096913">
              <w:rPr>
                <w:rFonts w:cs="Arial"/>
              </w:rPr>
              <w:t xml:space="preserve">UsherKids Connect </w:t>
            </w:r>
          </w:p>
        </w:tc>
        <w:tc>
          <w:tcPr>
            <w:tcW w:w="1842" w:type="dxa"/>
            <w:shd w:val="clear" w:color="auto" w:fill="auto"/>
            <w:vAlign w:val="center"/>
          </w:tcPr>
          <w:p w14:paraId="6B664B60" w14:textId="77777777" w:rsidR="008836B2" w:rsidRPr="00096913" w:rsidRDefault="008836B2" w:rsidP="000413EA">
            <w:pPr>
              <w:spacing w:after="0"/>
              <w:rPr>
                <w:rFonts w:cs="Arial"/>
              </w:rPr>
            </w:pPr>
            <w:r w:rsidRPr="00096913">
              <w:rPr>
                <w:rFonts w:cs="Arial"/>
              </w:rPr>
              <w:t>NSW</w:t>
            </w:r>
          </w:p>
          <w:p w14:paraId="4E669EA1" w14:textId="77777777" w:rsidR="008836B2" w:rsidRPr="00096913" w:rsidRDefault="008836B2" w:rsidP="000413EA">
            <w:pPr>
              <w:spacing w:after="0"/>
              <w:rPr>
                <w:rFonts w:cs="Arial"/>
              </w:rPr>
            </w:pPr>
            <w:r w:rsidRPr="00096913">
              <w:rPr>
                <w:rFonts w:cs="Arial"/>
              </w:rPr>
              <w:t xml:space="preserve">QLD </w:t>
            </w:r>
          </w:p>
          <w:p w14:paraId="51E070F6" w14:textId="77777777" w:rsidR="008836B2" w:rsidRPr="00096913" w:rsidRDefault="008836B2" w:rsidP="000413EA">
            <w:pPr>
              <w:spacing w:after="0"/>
              <w:rPr>
                <w:rFonts w:cs="Arial"/>
              </w:rPr>
            </w:pPr>
            <w:r w:rsidRPr="00096913">
              <w:rPr>
                <w:rFonts w:cs="Arial"/>
              </w:rPr>
              <w:t xml:space="preserve">SA </w:t>
            </w:r>
          </w:p>
          <w:p w14:paraId="2A5A6B7B" w14:textId="77777777" w:rsidR="008836B2" w:rsidRPr="00096913" w:rsidRDefault="008836B2" w:rsidP="000413EA">
            <w:pPr>
              <w:spacing w:after="0"/>
              <w:rPr>
                <w:rFonts w:cs="Arial"/>
              </w:rPr>
            </w:pPr>
            <w:r w:rsidRPr="00096913">
              <w:rPr>
                <w:rFonts w:cs="Arial"/>
              </w:rPr>
              <w:t xml:space="preserve">TAS </w:t>
            </w:r>
          </w:p>
          <w:p w14:paraId="69DA068D" w14:textId="77777777" w:rsidR="008836B2" w:rsidRPr="00096913" w:rsidRDefault="008836B2" w:rsidP="000413EA">
            <w:pPr>
              <w:spacing w:after="0"/>
              <w:rPr>
                <w:rFonts w:cs="Arial"/>
              </w:rPr>
            </w:pPr>
            <w:r w:rsidRPr="00096913">
              <w:rPr>
                <w:rFonts w:cs="Arial"/>
              </w:rPr>
              <w:t xml:space="preserve">ACT </w:t>
            </w:r>
          </w:p>
          <w:p w14:paraId="6C3A4A41" w14:textId="77777777" w:rsidR="008836B2" w:rsidRPr="00096913" w:rsidRDefault="008836B2" w:rsidP="000413EA">
            <w:pPr>
              <w:spacing w:after="0"/>
              <w:rPr>
                <w:rFonts w:cs="Arial"/>
              </w:rPr>
            </w:pPr>
            <w:r w:rsidRPr="00096913">
              <w:rPr>
                <w:rFonts w:cs="Arial"/>
              </w:rPr>
              <w:t xml:space="preserve">NT </w:t>
            </w:r>
          </w:p>
        </w:tc>
        <w:tc>
          <w:tcPr>
            <w:tcW w:w="2273" w:type="dxa"/>
            <w:vAlign w:val="center"/>
          </w:tcPr>
          <w:p w14:paraId="133F8332"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0698D814" w14:textId="77777777" w:rsidR="008836B2" w:rsidRPr="00096913" w:rsidRDefault="008836B2" w:rsidP="000413EA">
            <w:pPr>
              <w:spacing w:after="0"/>
              <w:rPr>
                <w:rFonts w:cs="Arial"/>
              </w:rPr>
            </w:pPr>
          </w:p>
        </w:tc>
      </w:tr>
      <w:tr w:rsidR="008836B2" w:rsidRPr="00096913" w14:paraId="0D990581" w14:textId="77777777" w:rsidTr="000413EA">
        <w:trPr>
          <w:trHeight w:val="313"/>
        </w:trPr>
        <w:tc>
          <w:tcPr>
            <w:tcW w:w="3400" w:type="dxa"/>
            <w:shd w:val="clear" w:color="D9D9D9" w:fill="D9D9D9"/>
            <w:vAlign w:val="center"/>
          </w:tcPr>
          <w:p w14:paraId="72F05F1D" w14:textId="77777777" w:rsidR="008836B2" w:rsidRPr="00096913" w:rsidRDefault="008836B2" w:rsidP="000413EA">
            <w:pPr>
              <w:spacing w:after="0"/>
              <w:rPr>
                <w:rFonts w:cs="Arial"/>
              </w:rPr>
            </w:pPr>
            <w:r w:rsidRPr="00096913">
              <w:rPr>
                <w:rFonts w:cs="Arial"/>
              </w:rPr>
              <w:t>Valued Lives Foundation Ltd</w:t>
            </w:r>
          </w:p>
        </w:tc>
        <w:tc>
          <w:tcPr>
            <w:tcW w:w="5526" w:type="dxa"/>
            <w:shd w:val="clear" w:color="D9D9D9" w:fill="D9D9D9"/>
            <w:vAlign w:val="center"/>
          </w:tcPr>
          <w:p w14:paraId="0A7DD094" w14:textId="77777777" w:rsidR="008836B2" w:rsidRPr="00096913" w:rsidRDefault="008836B2" w:rsidP="000413EA">
            <w:pPr>
              <w:spacing w:after="0"/>
              <w:rPr>
                <w:rFonts w:cs="Arial"/>
              </w:rPr>
            </w:pPr>
            <w:r w:rsidRPr="00096913">
              <w:rPr>
                <w:rFonts w:cs="Arial"/>
              </w:rPr>
              <w:t xml:space="preserve">My Home - My Design Making Individualised Living Options Real </w:t>
            </w:r>
          </w:p>
        </w:tc>
        <w:tc>
          <w:tcPr>
            <w:tcW w:w="1842" w:type="dxa"/>
            <w:shd w:val="clear" w:color="D9D9D9" w:fill="D9D9D9"/>
            <w:vAlign w:val="center"/>
          </w:tcPr>
          <w:p w14:paraId="17B766C1"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1EDBB4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483753DC" w14:textId="77777777" w:rsidR="008836B2" w:rsidRPr="00096913" w:rsidRDefault="008836B2" w:rsidP="000413EA">
            <w:pPr>
              <w:spacing w:after="0"/>
              <w:rPr>
                <w:rFonts w:cs="Arial"/>
              </w:rPr>
            </w:pPr>
          </w:p>
        </w:tc>
      </w:tr>
      <w:tr w:rsidR="008836B2" w:rsidRPr="00096913" w14:paraId="26FB3D7E" w14:textId="77777777" w:rsidTr="000413EA">
        <w:trPr>
          <w:trHeight w:val="313"/>
        </w:trPr>
        <w:tc>
          <w:tcPr>
            <w:tcW w:w="3400" w:type="dxa"/>
            <w:shd w:val="clear" w:color="auto" w:fill="auto"/>
            <w:vAlign w:val="center"/>
          </w:tcPr>
          <w:p w14:paraId="4274CC87" w14:textId="77777777" w:rsidR="008836B2" w:rsidRPr="00096913" w:rsidRDefault="008836B2" w:rsidP="000413EA">
            <w:pPr>
              <w:spacing w:after="0"/>
              <w:rPr>
                <w:rFonts w:cs="Arial"/>
              </w:rPr>
            </w:pPr>
            <w:r w:rsidRPr="00096913">
              <w:rPr>
                <w:rFonts w:cs="Arial"/>
              </w:rPr>
              <w:t>Valued Lives Foundation Ltd</w:t>
            </w:r>
          </w:p>
        </w:tc>
        <w:tc>
          <w:tcPr>
            <w:tcW w:w="5526" w:type="dxa"/>
            <w:shd w:val="clear" w:color="auto" w:fill="auto"/>
            <w:vAlign w:val="center"/>
          </w:tcPr>
          <w:p w14:paraId="15D72665" w14:textId="77777777" w:rsidR="008836B2" w:rsidRPr="00096913" w:rsidRDefault="008836B2" w:rsidP="000413EA">
            <w:pPr>
              <w:spacing w:after="0"/>
              <w:rPr>
                <w:rFonts w:cs="Arial"/>
              </w:rPr>
            </w:pPr>
            <w:r w:rsidRPr="00096913">
              <w:rPr>
                <w:rFonts w:cs="Arial"/>
              </w:rPr>
              <w:t xml:space="preserve">Peer to Peer Networks WA </w:t>
            </w:r>
          </w:p>
        </w:tc>
        <w:tc>
          <w:tcPr>
            <w:tcW w:w="1842" w:type="dxa"/>
            <w:shd w:val="clear" w:color="auto" w:fill="auto"/>
            <w:vAlign w:val="center"/>
          </w:tcPr>
          <w:p w14:paraId="79E8B1E0" w14:textId="77777777" w:rsidR="008836B2" w:rsidRPr="00096913" w:rsidRDefault="008836B2" w:rsidP="000413EA">
            <w:pPr>
              <w:spacing w:after="0"/>
              <w:rPr>
                <w:rFonts w:cs="Arial"/>
              </w:rPr>
            </w:pPr>
            <w:r w:rsidRPr="00096913">
              <w:rPr>
                <w:rFonts w:cs="Arial"/>
              </w:rPr>
              <w:t xml:space="preserve"> WA </w:t>
            </w:r>
          </w:p>
        </w:tc>
        <w:tc>
          <w:tcPr>
            <w:tcW w:w="2273" w:type="dxa"/>
            <w:vAlign w:val="center"/>
          </w:tcPr>
          <w:p w14:paraId="6EFCDFA0"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761BE3B3" w14:textId="77777777" w:rsidR="008836B2" w:rsidRPr="00096913" w:rsidRDefault="008836B2" w:rsidP="000413EA">
            <w:pPr>
              <w:spacing w:after="0"/>
              <w:rPr>
                <w:rFonts w:cs="Arial"/>
              </w:rPr>
            </w:pPr>
          </w:p>
        </w:tc>
      </w:tr>
      <w:tr w:rsidR="008836B2" w:rsidRPr="00096913" w14:paraId="47F2E0A8" w14:textId="77777777" w:rsidTr="000413EA">
        <w:trPr>
          <w:trHeight w:val="313"/>
        </w:trPr>
        <w:tc>
          <w:tcPr>
            <w:tcW w:w="3400" w:type="dxa"/>
            <w:shd w:val="clear" w:color="D9D9D9" w:fill="D9D9D9"/>
            <w:vAlign w:val="center"/>
          </w:tcPr>
          <w:p w14:paraId="0F72E12B" w14:textId="77777777" w:rsidR="008836B2" w:rsidRPr="00096913" w:rsidRDefault="008836B2" w:rsidP="000413EA">
            <w:pPr>
              <w:spacing w:after="0"/>
              <w:rPr>
                <w:rFonts w:cs="Arial"/>
              </w:rPr>
            </w:pPr>
            <w:r w:rsidRPr="00096913">
              <w:rPr>
                <w:rFonts w:cs="Arial"/>
              </w:rPr>
              <w:t>Variety Queensland Incorporated</w:t>
            </w:r>
          </w:p>
        </w:tc>
        <w:tc>
          <w:tcPr>
            <w:tcW w:w="5526" w:type="dxa"/>
            <w:shd w:val="clear" w:color="D9D9D9" w:fill="D9D9D9"/>
            <w:vAlign w:val="center"/>
          </w:tcPr>
          <w:p w14:paraId="4534F2A8" w14:textId="77777777" w:rsidR="008836B2" w:rsidRPr="00096913" w:rsidRDefault="008836B2" w:rsidP="000413EA">
            <w:pPr>
              <w:spacing w:after="0"/>
              <w:rPr>
                <w:rFonts w:cs="Arial"/>
              </w:rPr>
            </w:pPr>
            <w:r w:rsidRPr="00096913">
              <w:rPr>
                <w:rFonts w:cs="Arial"/>
              </w:rPr>
              <w:t xml:space="preserve">Helping kids with disabilities have a go at sport </w:t>
            </w:r>
          </w:p>
        </w:tc>
        <w:tc>
          <w:tcPr>
            <w:tcW w:w="1842" w:type="dxa"/>
            <w:shd w:val="clear" w:color="D9D9D9" w:fill="D9D9D9"/>
            <w:vAlign w:val="center"/>
          </w:tcPr>
          <w:p w14:paraId="1B4DEE2D" w14:textId="77777777" w:rsidR="008836B2" w:rsidRPr="00096913" w:rsidRDefault="008836B2" w:rsidP="000413EA">
            <w:pPr>
              <w:spacing w:after="0"/>
              <w:rPr>
                <w:rFonts w:cs="Arial"/>
              </w:rPr>
            </w:pPr>
            <w:r w:rsidRPr="00096913">
              <w:rPr>
                <w:rFonts w:cs="Arial"/>
              </w:rPr>
              <w:t xml:space="preserve">QLD </w:t>
            </w:r>
          </w:p>
        </w:tc>
        <w:tc>
          <w:tcPr>
            <w:tcW w:w="2273" w:type="dxa"/>
            <w:shd w:val="clear" w:color="D9D9D9" w:fill="D9D9D9"/>
            <w:vAlign w:val="center"/>
          </w:tcPr>
          <w:p w14:paraId="17B6F158"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60556AE6" w14:textId="77777777" w:rsidR="008836B2" w:rsidRPr="00096913" w:rsidRDefault="008836B2" w:rsidP="000413EA">
            <w:pPr>
              <w:spacing w:after="0"/>
              <w:rPr>
                <w:rFonts w:cs="Arial"/>
              </w:rPr>
            </w:pPr>
          </w:p>
        </w:tc>
      </w:tr>
      <w:tr w:rsidR="008836B2" w:rsidRPr="00096913" w14:paraId="2F5D685A" w14:textId="77777777" w:rsidTr="000413EA">
        <w:trPr>
          <w:trHeight w:val="313"/>
        </w:trPr>
        <w:tc>
          <w:tcPr>
            <w:tcW w:w="3400" w:type="dxa"/>
            <w:shd w:val="clear" w:color="auto" w:fill="auto"/>
            <w:vAlign w:val="center"/>
          </w:tcPr>
          <w:p w14:paraId="4BA16479" w14:textId="77777777" w:rsidR="008836B2" w:rsidRPr="00096913" w:rsidRDefault="008836B2" w:rsidP="000413EA">
            <w:pPr>
              <w:spacing w:after="0"/>
              <w:rPr>
                <w:rFonts w:cs="Arial"/>
              </w:rPr>
            </w:pPr>
            <w:r w:rsidRPr="00096913">
              <w:rPr>
                <w:rFonts w:cs="Arial"/>
              </w:rPr>
              <w:t>Victoria University</w:t>
            </w:r>
          </w:p>
        </w:tc>
        <w:tc>
          <w:tcPr>
            <w:tcW w:w="5526" w:type="dxa"/>
            <w:shd w:val="clear" w:color="auto" w:fill="auto"/>
            <w:vAlign w:val="center"/>
          </w:tcPr>
          <w:p w14:paraId="09984ED3" w14:textId="77777777" w:rsidR="008836B2" w:rsidRPr="00096913" w:rsidRDefault="008836B2" w:rsidP="000413EA">
            <w:pPr>
              <w:spacing w:after="0"/>
              <w:rPr>
                <w:rFonts w:cs="Arial"/>
              </w:rPr>
            </w:pPr>
            <w:r w:rsidRPr="00096913">
              <w:rPr>
                <w:rFonts w:cs="Arial"/>
              </w:rPr>
              <w:t xml:space="preserve">To build sustainable programs in community sport organisations </w:t>
            </w:r>
            <w:r>
              <w:rPr>
                <w:rFonts w:cs="Arial"/>
              </w:rPr>
              <w:t>t</w:t>
            </w:r>
            <w:r w:rsidRPr="00096913">
              <w:rPr>
                <w:rFonts w:cs="Arial"/>
              </w:rPr>
              <w:t xml:space="preserve">hat will improve access to sport for people with disability, in particular people from Aboriginal and Torres Strait Island backgrounds </w:t>
            </w:r>
          </w:p>
        </w:tc>
        <w:tc>
          <w:tcPr>
            <w:tcW w:w="1842" w:type="dxa"/>
            <w:shd w:val="clear" w:color="auto" w:fill="auto"/>
            <w:vAlign w:val="center"/>
          </w:tcPr>
          <w:p w14:paraId="3314B877" w14:textId="77777777" w:rsidR="008836B2" w:rsidRPr="00096913" w:rsidRDefault="008836B2" w:rsidP="000413EA">
            <w:pPr>
              <w:spacing w:after="0"/>
              <w:rPr>
                <w:rFonts w:cs="Arial"/>
              </w:rPr>
            </w:pPr>
            <w:r w:rsidRPr="00096913">
              <w:rPr>
                <w:rFonts w:cs="Arial"/>
              </w:rPr>
              <w:t>VIC</w:t>
            </w:r>
          </w:p>
          <w:p w14:paraId="3CF56F78" w14:textId="77777777" w:rsidR="008836B2" w:rsidRPr="00096913" w:rsidRDefault="008836B2" w:rsidP="000413EA">
            <w:pPr>
              <w:spacing w:after="0"/>
              <w:rPr>
                <w:rFonts w:cs="Arial"/>
              </w:rPr>
            </w:pPr>
            <w:r w:rsidRPr="00096913">
              <w:rPr>
                <w:rFonts w:cs="Arial"/>
              </w:rPr>
              <w:t xml:space="preserve">QLD </w:t>
            </w:r>
          </w:p>
          <w:p w14:paraId="2EC217F3" w14:textId="77777777" w:rsidR="008836B2" w:rsidRPr="00096913" w:rsidRDefault="008836B2" w:rsidP="000413EA">
            <w:pPr>
              <w:spacing w:after="0"/>
              <w:rPr>
                <w:rFonts w:cs="Arial"/>
              </w:rPr>
            </w:pPr>
            <w:r w:rsidRPr="00096913">
              <w:rPr>
                <w:rFonts w:cs="Arial"/>
              </w:rPr>
              <w:t xml:space="preserve">WA </w:t>
            </w:r>
          </w:p>
          <w:p w14:paraId="671D9872" w14:textId="77777777" w:rsidR="008836B2" w:rsidRPr="00096913" w:rsidRDefault="008836B2" w:rsidP="000413EA">
            <w:pPr>
              <w:spacing w:after="0"/>
              <w:rPr>
                <w:rFonts w:cs="Arial"/>
              </w:rPr>
            </w:pPr>
            <w:r w:rsidRPr="00096913">
              <w:rPr>
                <w:rFonts w:cs="Arial"/>
              </w:rPr>
              <w:t xml:space="preserve">TAS </w:t>
            </w:r>
          </w:p>
          <w:p w14:paraId="756E3F14"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2176D129"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6642E523" w14:textId="77777777" w:rsidR="008836B2" w:rsidRPr="00096913" w:rsidRDefault="008836B2" w:rsidP="000413EA">
            <w:pPr>
              <w:spacing w:after="0"/>
              <w:rPr>
                <w:rFonts w:cs="Arial"/>
              </w:rPr>
            </w:pPr>
          </w:p>
        </w:tc>
      </w:tr>
      <w:tr w:rsidR="008836B2" w:rsidRPr="00096913" w14:paraId="10C91699" w14:textId="77777777" w:rsidTr="000413EA">
        <w:trPr>
          <w:trHeight w:val="313"/>
        </w:trPr>
        <w:tc>
          <w:tcPr>
            <w:tcW w:w="3400" w:type="dxa"/>
            <w:shd w:val="clear" w:color="D9D9D9" w:fill="D9D9D9"/>
            <w:vAlign w:val="center"/>
          </w:tcPr>
          <w:p w14:paraId="2D79091B" w14:textId="77777777" w:rsidR="008836B2" w:rsidRPr="00096913" w:rsidRDefault="008836B2" w:rsidP="000413EA">
            <w:pPr>
              <w:spacing w:after="0"/>
              <w:rPr>
                <w:rFonts w:cs="Arial"/>
              </w:rPr>
            </w:pPr>
            <w:r w:rsidRPr="00096913">
              <w:rPr>
                <w:rFonts w:cs="Arial"/>
              </w:rPr>
              <w:t>Victorian Deaf Society</w:t>
            </w:r>
          </w:p>
        </w:tc>
        <w:tc>
          <w:tcPr>
            <w:tcW w:w="5526" w:type="dxa"/>
            <w:shd w:val="clear" w:color="D9D9D9" w:fill="D9D9D9"/>
            <w:vAlign w:val="center"/>
          </w:tcPr>
          <w:p w14:paraId="175F246E" w14:textId="77777777" w:rsidR="008836B2" w:rsidRPr="00096913" w:rsidRDefault="008836B2" w:rsidP="000413EA">
            <w:pPr>
              <w:spacing w:after="0"/>
              <w:rPr>
                <w:rFonts w:cs="Arial"/>
              </w:rPr>
            </w:pPr>
            <w:r w:rsidRPr="00096913">
              <w:rPr>
                <w:rFonts w:cs="Arial"/>
              </w:rPr>
              <w:t xml:space="preserve">Deaf, LGBTIQA, Empowered </w:t>
            </w:r>
          </w:p>
        </w:tc>
        <w:tc>
          <w:tcPr>
            <w:tcW w:w="1842" w:type="dxa"/>
            <w:shd w:val="clear" w:color="D9D9D9" w:fill="D9D9D9"/>
            <w:vAlign w:val="center"/>
          </w:tcPr>
          <w:p w14:paraId="38055EB6" w14:textId="77777777" w:rsidR="008836B2" w:rsidRPr="00096913" w:rsidRDefault="008836B2" w:rsidP="000413EA">
            <w:pPr>
              <w:spacing w:after="0"/>
              <w:rPr>
                <w:rFonts w:cs="Arial"/>
              </w:rPr>
            </w:pPr>
            <w:r w:rsidRPr="00096913">
              <w:rPr>
                <w:rFonts w:cs="Arial"/>
              </w:rPr>
              <w:t xml:space="preserve"> VIC TAS </w:t>
            </w:r>
          </w:p>
        </w:tc>
        <w:tc>
          <w:tcPr>
            <w:tcW w:w="2273" w:type="dxa"/>
            <w:shd w:val="clear" w:color="D9D9D9" w:fill="D9D9D9"/>
            <w:vAlign w:val="center"/>
          </w:tcPr>
          <w:p w14:paraId="410F424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016EC004" w14:textId="77777777" w:rsidR="008836B2" w:rsidRPr="00096913" w:rsidRDefault="008836B2" w:rsidP="000413EA">
            <w:pPr>
              <w:spacing w:after="0"/>
              <w:rPr>
                <w:rFonts w:cs="Arial"/>
              </w:rPr>
            </w:pPr>
          </w:p>
        </w:tc>
      </w:tr>
      <w:tr w:rsidR="008836B2" w:rsidRPr="00096913" w14:paraId="58491840" w14:textId="77777777" w:rsidTr="000413EA">
        <w:trPr>
          <w:trHeight w:val="313"/>
        </w:trPr>
        <w:tc>
          <w:tcPr>
            <w:tcW w:w="3400" w:type="dxa"/>
            <w:shd w:val="clear" w:color="auto" w:fill="auto"/>
            <w:vAlign w:val="center"/>
          </w:tcPr>
          <w:p w14:paraId="0D74A774" w14:textId="77777777" w:rsidR="008836B2" w:rsidRPr="00096913" w:rsidRDefault="008836B2" w:rsidP="000413EA">
            <w:pPr>
              <w:spacing w:after="0"/>
              <w:rPr>
                <w:rFonts w:cs="Arial"/>
              </w:rPr>
            </w:pPr>
            <w:r w:rsidRPr="00096913">
              <w:rPr>
                <w:rFonts w:cs="Arial"/>
              </w:rPr>
              <w:t>Victorian Deaf Society</w:t>
            </w:r>
          </w:p>
        </w:tc>
        <w:tc>
          <w:tcPr>
            <w:tcW w:w="5526" w:type="dxa"/>
            <w:shd w:val="clear" w:color="auto" w:fill="auto"/>
            <w:vAlign w:val="center"/>
          </w:tcPr>
          <w:p w14:paraId="4F48D123" w14:textId="77777777" w:rsidR="008836B2" w:rsidRPr="00096913" w:rsidRDefault="008836B2" w:rsidP="000413EA">
            <w:pPr>
              <w:spacing w:after="0"/>
              <w:rPr>
                <w:rFonts w:cs="Arial"/>
              </w:rPr>
            </w:pPr>
            <w:r w:rsidRPr="00096913">
              <w:rPr>
                <w:rFonts w:cs="Arial"/>
              </w:rPr>
              <w:t xml:space="preserve">Deaf Regional Health, Accessible Health Care for Deaf and Hard of Hearing People in Rural Victoria and Tasmania </w:t>
            </w:r>
          </w:p>
        </w:tc>
        <w:tc>
          <w:tcPr>
            <w:tcW w:w="1842" w:type="dxa"/>
            <w:shd w:val="clear" w:color="auto" w:fill="auto"/>
            <w:vAlign w:val="center"/>
          </w:tcPr>
          <w:p w14:paraId="378C128E" w14:textId="77777777" w:rsidR="008836B2" w:rsidRPr="00096913" w:rsidRDefault="008836B2" w:rsidP="000413EA">
            <w:pPr>
              <w:spacing w:after="0"/>
              <w:rPr>
                <w:rFonts w:cs="Arial"/>
              </w:rPr>
            </w:pPr>
            <w:r w:rsidRPr="00096913">
              <w:rPr>
                <w:rFonts w:cs="Arial"/>
              </w:rPr>
              <w:t xml:space="preserve">VIC </w:t>
            </w:r>
          </w:p>
          <w:p w14:paraId="13B0A3DC" w14:textId="77777777" w:rsidR="008836B2" w:rsidRPr="00096913" w:rsidRDefault="008836B2" w:rsidP="000413EA">
            <w:pPr>
              <w:spacing w:after="0"/>
              <w:rPr>
                <w:rFonts w:cs="Arial"/>
              </w:rPr>
            </w:pPr>
            <w:r w:rsidRPr="00096913">
              <w:rPr>
                <w:rFonts w:cs="Arial"/>
              </w:rPr>
              <w:t xml:space="preserve">TAS </w:t>
            </w:r>
          </w:p>
        </w:tc>
        <w:tc>
          <w:tcPr>
            <w:tcW w:w="2273" w:type="dxa"/>
            <w:vAlign w:val="center"/>
          </w:tcPr>
          <w:p w14:paraId="7A8AF354" w14:textId="77777777" w:rsidR="008836B2" w:rsidRPr="00096913" w:rsidRDefault="008836B2" w:rsidP="000413EA">
            <w:pPr>
              <w:spacing w:after="0"/>
              <w:rPr>
                <w:rFonts w:cs="Arial"/>
              </w:rPr>
            </w:pPr>
            <w:r w:rsidRPr="00096913">
              <w:rPr>
                <w:rFonts w:cs="Arial"/>
              </w:rPr>
              <w:t>Mainstream Capacity Building Grant Round 2019-20</w:t>
            </w:r>
          </w:p>
        </w:tc>
        <w:tc>
          <w:tcPr>
            <w:tcW w:w="2263" w:type="dxa"/>
          </w:tcPr>
          <w:p w14:paraId="3FA5D780" w14:textId="77777777" w:rsidR="008836B2" w:rsidRPr="00096913" w:rsidRDefault="008836B2" w:rsidP="000413EA">
            <w:pPr>
              <w:spacing w:after="0"/>
              <w:rPr>
                <w:rFonts w:cs="Arial"/>
              </w:rPr>
            </w:pPr>
          </w:p>
        </w:tc>
      </w:tr>
      <w:tr w:rsidR="008836B2" w:rsidRPr="00096913" w14:paraId="3FE4F4C1" w14:textId="77777777" w:rsidTr="000413EA">
        <w:trPr>
          <w:trHeight w:val="313"/>
        </w:trPr>
        <w:tc>
          <w:tcPr>
            <w:tcW w:w="3400" w:type="dxa"/>
            <w:shd w:val="clear" w:color="D9D9D9" w:fill="D9D9D9"/>
            <w:vAlign w:val="center"/>
          </w:tcPr>
          <w:p w14:paraId="0734256C" w14:textId="77777777" w:rsidR="008836B2" w:rsidRPr="00096913" w:rsidRDefault="008836B2" w:rsidP="000413EA">
            <w:pPr>
              <w:spacing w:after="0"/>
              <w:rPr>
                <w:rFonts w:cs="Arial"/>
              </w:rPr>
            </w:pPr>
            <w:r w:rsidRPr="00096913">
              <w:rPr>
                <w:rFonts w:cs="Arial"/>
              </w:rPr>
              <w:lastRenderedPageBreak/>
              <w:t>Vietnamese Community in Australia/South Australia Chapter Incorporated</w:t>
            </w:r>
          </w:p>
        </w:tc>
        <w:tc>
          <w:tcPr>
            <w:tcW w:w="5526" w:type="dxa"/>
            <w:shd w:val="clear" w:color="D9D9D9" w:fill="D9D9D9"/>
            <w:vAlign w:val="center"/>
          </w:tcPr>
          <w:p w14:paraId="768C4F5C" w14:textId="77777777" w:rsidR="008836B2" w:rsidRPr="00096913" w:rsidRDefault="008836B2" w:rsidP="000413EA">
            <w:pPr>
              <w:spacing w:after="0"/>
              <w:rPr>
                <w:rFonts w:cs="Arial"/>
              </w:rPr>
            </w:pPr>
            <w:r w:rsidRPr="00096913">
              <w:rPr>
                <w:rFonts w:cs="Arial"/>
              </w:rPr>
              <w:t xml:space="preserve">Pathways to Employment for Culturally and Linguistically Diverse (CALD) people with a disability </w:t>
            </w:r>
          </w:p>
        </w:tc>
        <w:tc>
          <w:tcPr>
            <w:tcW w:w="1842" w:type="dxa"/>
            <w:shd w:val="clear" w:color="D9D9D9" w:fill="D9D9D9"/>
            <w:vAlign w:val="center"/>
          </w:tcPr>
          <w:p w14:paraId="7FCD8649" w14:textId="77777777" w:rsidR="008836B2" w:rsidRPr="00096913" w:rsidRDefault="008836B2" w:rsidP="000413EA">
            <w:pPr>
              <w:spacing w:after="0"/>
              <w:rPr>
                <w:rFonts w:cs="Arial"/>
              </w:rPr>
            </w:pPr>
            <w:r w:rsidRPr="00096913">
              <w:rPr>
                <w:rFonts w:cs="Arial"/>
              </w:rPr>
              <w:t xml:space="preserve">SA </w:t>
            </w:r>
          </w:p>
        </w:tc>
        <w:tc>
          <w:tcPr>
            <w:tcW w:w="2273" w:type="dxa"/>
            <w:shd w:val="clear" w:color="D9D9D9" w:fill="D9D9D9"/>
            <w:vAlign w:val="center"/>
          </w:tcPr>
          <w:p w14:paraId="0AA5A71E"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008E279" w14:textId="77777777" w:rsidR="008836B2" w:rsidRPr="00096913" w:rsidRDefault="008836B2" w:rsidP="000413EA">
            <w:pPr>
              <w:spacing w:after="0"/>
              <w:rPr>
                <w:rFonts w:cs="Arial"/>
              </w:rPr>
            </w:pPr>
          </w:p>
        </w:tc>
      </w:tr>
      <w:tr w:rsidR="008836B2" w:rsidRPr="00096913" w14:paraId="6724E50D" w14:textId="77777777" w:rsidTr="000413EA">
        <w:trPr>
          <w:trHeight w:val="313"/>
        </w:trPr>
        <w:tc>
          <w:tcPr>
            <w:tcW w:w="3400" w:type="dxa"/>
            <w:shd w:val="clear" w:color="auto" w:fill="auto"/>
            <w:vAlign w:val="center"/>
          </w:tcPr>
          <w:p w14:paraId="4D8E5DD0" w14:textId="77777777" w:rsidR="008836B2" w:rsidRPr="00096913" w:rsidRDefault="008836B2" w:rsidP="000413EA">
            <w:pPr>
              <w:spacing w:after="0"/>
              <w:rPr>
                <w:rFonts w:cs="Arial"/>
              </w:rPr>
            </w:pPr>
            <w:r w:rsidRPr="00096913">
              <w:rPr>
                <w:rFonts w:cs="Arial"/>
              </w:rPr>
              <w:t>Vietnamese Community in Australia/South Australia Chapter Incorporated</w:t>
            </w:r>
          </w:p>
        </w:tc>
        <w:tc>
          <w:tcPr>
            <w:tcW w:w="5526" w:type="dxa"/>
            <w:shd w:val="clear" w:color="auto" w:fill="auto"/>
            <w:vAlign w:val="center"/>
          </w:tcPr>
          <w:p w14:paraId="69B1DC43" w14:textId="77777777" w:rsidR="008836B2" w:rsidRPr="00096913" w:rsidRDefault="008836B2" w:rsidP="000413EA">
            <w:pPr>
              <w:spacing w:after="0"/>
              <w:rPr>
                <w:rFonts w:cs="Arial"/>
              </w:rPr>
            </w:pPr>
            <w:r w:rsidRPr="00096913">
              <w:rPr>
                <w:rFonts w:cs="Arial"/>
              </w:rPr>
              <w:t xml:space="preserve">'We Can Do' - Inclusive Communities for Culturally and Linguistically Diverse (CALD) people with a disability </w:t>
            </w:r>
          </w:p>
        </w:tc>
        <w:tc>
          <w:tcPr>
            <w:tcW w:w="1842" w:type="dxa"/>
            <w:shd w:val="clear" w:color="auto" w:fill="auto"/>
            <w:vAlign w:val="center"/>
          </w:tcPr>
          <w:p w14:paraId="675BDF2A" w14:textId="77777777" w:rsidR="008836B2" w:rsidRPr="00096913" w:rsidRDefault="008836B2" w:rsidP="000413EA">
            <w:pPr>
              <w:spacing w:after="0"/>
              <w:rPr>
                <w:rFonts w:cs="Arial"/>
              </w:rPr>
            </w:pPr>
            <w:r w:rsidRPr="00096913">
              <w:rPr>
                <w:rFonts w:cs="Arial"/>
              </w:rPr>
              <w:t xml:space="preserve">SA </w:t>
            </w:r>
          </w:p>
        </w:tc>
        <w:tc>
          <w:tcPr>
            <w:tcW w:w="2273" w:type="dxa"/>
            <w:vAlign w:val="center"/>
          </w:tcPr>
          <w:p w14:paraId="4A8D2C84"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24F1B120" w14:textId="77777777" w:rsidR="008836B2" w:rsidRPr="00096913" w:rsidRDefault="008836B2" w:rsidP="000413EA">
            <w:pPr>
              <w:spacing w:after="0"/>
              <w:rPr>
                <w:rFonts w:cs="Arial"/>
              </w:rPr>
            </w:pPr>
          </w:p>
        </w:tc>
      </w:tr>
      <w:tr w:rsidR="008836B2" w:rsidRPr="00096913" w14:paraId="7FC00A37" w14:textId="77777777" w:rsidTr="000413EA">
        <w:trPr>
          <w:trHeight w:val="313"/>
        </w:trPr>
        <w:tc>
          <w:tcPr>
            <w:tcW w:w="3400" w:type="dxa"/>
            <w:shd w:val="clear" w:color="D9D9D9" w:fill="D9D9D9"/>
            <w:vAlign w:val="center"/>
          </w:tcPr>
          <w:p w14:paraId="0D74080E" w14:textId="77777777" w:rsidR="008836B2" w:rsidRPr="00096913" w:rsidRDefault="008836B2" w:rsidP="000413EA">
            <w:pPr>
              <w:spacing w:after="0"/>
              <w:rPr>
                <w:rFonts w:cs="Arial"/>
              </w:rPr>
            </w:pPr>
            <w:r w:rsidRPr="00096913">
              <w:rPr>
                <w:rFonts w:cs="Arial"/>
              </w:rPr>
              <w:t>Vision Australia Limited</w:t>
            </w:r>
          </w:p>
        </w:tc>
        <w:tc>
          <w:tcPr>
            <w:tcW w:w="5526" w:type="dxa"/>
            <w:shd w:val="clear" w:color="D9D9D9" w:fill="D9D9D9"/>
            <w:vAlign w:val="center"/>
          </w:tcPr>
          <w:p w14:paraId="3765BCE1" w14:textId="77777777" w:rsidR="008836B2" w:rsidRPr="00096913" w:rsidRDefault="008836B2" w:rsidP="000413EA">
            <w:pPr>
              <w:spacing w:after="0"/>
              <w:rPr>
                <w:rFonts w:cs="Arial"/>
              </w:rPr>
            </w:pPr>
            <w:r w:rsidRPr="00096913">
              <w:rPr>
                <w:rFonts w:cs="Arial"/>
              </w:rPr>
              <w:t xml:space="preserve">Vision Australia's Vision Information Service (VIS) </w:t>
            </w:r>
          </w:p>
        </w:tc>
        <w:tc>
          <w:tcPr>
            <w:tcW w:w="1842" w:type="dxa"/>
            <w:shd w:val="clear" w:color="D9D9D9" w:fill="D9D9D9"/>
            <w:vAlign w:val="center"/>
          </w:tcPr>
          <w:p w14:paraId="550BDBA1"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42F58BCD"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shd w:val="clear" w:color="D9D9D9" w:fill="D9D9D9"/>
          </w:tcPr>
          <w:p w14:paraId="610108EB" w14:textId="77777777" w:rsidR="008836B2" w:rsidRPr="00096913" w:rsidRDefault="008836B2" w:rsidP="000413EA">
            <w:pPr>
              <w:spacing w:after="0"/>
              <w:rPr>
                <w:rFonts w:cs="Arial"/>
              </w:rPr>
            </w:pPr>
          </w:p>
        </w:tc>
      </w:tr>
      <w:tr w:rsidR="008836B2" w:rsidRPr="00096913" w14:paraId="03497386" w14:textId="77777777" w:rsidTr="000413EA">
        <w:trPr>
          <w:trHeight w:val="313"/>
        </w:trPr>
        <w:tc>
          <w:tcPr>
            <w:tcW w:w="3400" w:type="dxa"/>
            <w:shd w:val="clear" w:color="auto" w:fill="auto"/>
            <w:vAlign w:val="center"/>
          </w:tcPr>
          <w:p w14:paraId="0554E0F0" w14:textId="77777777" w:rsidR="008836B2" w:rsidRPr="00096913" w:rsidRDefault="008836B2" w:rsidP="000413EA">
            <w:pPr>
              <w:spacing w:after="0"/>
              <w:rPr>
                <w:rFonts w:cs="Arial"/>
              </w:rPr>
            </w:pPr>
            <w:r w:rsidRPr="00096913">
              <w:rPr>
                <w:rFonts w:cs="Arial"/>
              </w:rPr>
              <w:t>Volunteering and Contact ACT Limited</w:t>
            </w:r>
          </w:p>
        </w:tc>
        <w:tc>
          <w:tcPr>
            <w:tcW w:w="5526" w:type="dxa"/>
            <w:shd w:val="clear" w:color="auto" w:fill="auto"/>
            <w:vAlign w:val="center"/>
          </w:tcPr>
          <w:p w14:paraId="2445FB88" w14:textId="77777777" w:rsidR="008836B2" w:rsidRPr="00096913" w:rsidRDefault="008836B2" w:rsidP="000413EA">
            <w:pPr>
              <w:spacing w:after="0"/>
              <w:rPr>
                <w:rFonts w:cs="Arial"/>
              </w:rPr>
            </w:pPr>
            <w:r w:rsidRPr="00096913">
              <w:rPr>
                <w:rFonts w:cs="Arial"/>
              </w:rPr>
              <w:t xml:space="preserve">Inclusive Volunteering Program-  Pathways to Employment </w:t>
            </w:r>
          </w:p>
        </w:tc>
        <w:tc>
          <w:tcPr>
            <w:tcW w:w="1842" w:type="dxa"/>
            <w:shd w:val="clear" w:color="auto" w:fill="auto"/>
            <w:vAlign w:val="center"/>
          </w:tcPr>
          <w:p w14:paraId="2BCF478E" w14:textId="77777777" w:rsidR="008836B2" w:rsidRPr="00096913" w:rsidRDefault="008836B2" w:rsidP="000413EA">
            <w:pPr>
              <w:spacing w:after="0"/>
              <w:rPr>
                <w:rFonts w:cs="Arial"/>
              </w:rPr>
            </w:pPr>
            <w:r w:rsidRPr="00096913">
              <w:rPr>
                <w:rFonts w:cs="Arial"/>
              </w:rPr>
              <w:t xml:space="preserve">NSW </w:t>
            </w:r>
          </w:p>
          <w:p w14:paraId="49F8E070" w14:textId="77777777" w:rsidR="008836B2" w:rsidRPr="00096913" w:rsidRDefault="008836B2" w:rsidP="000413EA">
            <w:pPr>
              <w:spacing w:after="0"/>
              <w:rPr>
                <w:rFonts w:cs="Arial"/>
              </w:rPr>
            </w:pPr>
            <w:r w:rsidRPr="00096913">
              <w:rPr>
                <w:rFonts w:cs="Arial"/>
              </w:rPr>
              <w:t xml:space="preserve">TAS </w:t>
            </w:r>
          </w:p>
          <w:p w14:paraId="6BC6F7F6"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B2378F3"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2AE3E15D" w14:textId="77777777" w:rsidR="008836B2" w:rsidRPr="00096913" w:rsidRDefault="008836B2" w:rsidP="000413EA">
            <w:pPr>
              <w:spacing w:after="0"/>
              <w:rPr>
                <w:rFonts w:cs="Arial"/>
              </w:rPr>
            </w:pPr>
          </w:p>
        </w:tc>
      </w:tr>
      <w:tr w:rsidR="008836B2" w:rsidRPr="00096913" w14:paraId="075BF4E3" w14:textId="77777777" w:rsidTr="000413EA">
        <w:trPr>
          <w:trHeight w:val="313"/>
        </w:trPr>
        <w:tc>
          <w:tcPr>
            <w:tcW w:w="3400" w:type="dxa"/>
            <w:shd w:val="clear" w:color="D9D9D9" w:fill="D9D9D9"/>
            <w:vAlign w:val="center"/>
          </w:tcPr>
          <w:p w14:paraId="33E17AC7" w14:textId="77777777" w:rsidR="008836B2" w:rsidRPr="00096913" w:rsidRDefault="008836B2" w:rsidP="000413EA">
            <w:pPr>
              <w:spacing w:after="0"/>
              <w:rPr>
                <w:rFonts w:cs="Arial"/>
              </w:rPr>
            </w:pPr>
            <w:r w:rsidRPr="00096913">
              <w:rPr>
                <w:rFonts w:cs="Arial"/>
              </w:rPr>
              <w:t>W.A. Disabled Sports Association</w:t>
            </w:r>
          </w:p>
        </w:tc>
        <w:tc>
          <w:tcPr>
            <w:tcW w:w="5526" w:type="dxa"/>
            <w:shd w:val="clear" w:color="D9D9D9" w:fill="D9D9D9"/>
            <w:vAlign w:val="center"/>
          </w:tcPr>
          <w:p w14:paraId="6C2FE661" w14:textId="77777777" w:rsidR="008836B2" w:rsidRPr="00096913" w:rsidRDefault="008836B2" w:rsidP="000413EA">
            <w:pPr>
              <w:spacing w:after="0"/>
              <w:rPr>
                <w:rFonts w:cs="Arial"/>
              </w:rPr>
            </w:pPr>
            <w:r w:rsidRPr="00096913">
              <w:rPr>
                <w:rFonts w:cs="Arial"/>
              </w:rPr>
              <w:t xml:space="preserve">Confident Communities-12 month project working with local communities to build their capacity and confidence delivering and designing inclusive sport and recreation opportunities and connecting young people with disability to sport and recreation </w:t>
            </w:r>
          </w:p>
        </w:tc>
        <w:tc>
          <w:tcPr>
            <w:tcW w:w="1842" w:type="dxa"/>
            <w:shd w:val="clear" w:color="D9D9D9" w:fill="D9D9D9"/>
            <w:vAlign w:val="center"/>
          </w:tcPr>
          <w:p w14:paraId="04A6100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71C18886"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289F6E6C" w14:textId="77777777" w:rsidR="008836B2" w:rsidRPr="00096913" w:rsidRDefault="008836B2" w:rsidP="000413EA">
            <w:pPr>
              <w:spacing w:after="0"/>
              <w:rPr>
                <w:rFonts w:cs="Arial"/>
              </w:rPr>
            </w:pPr>
          </w:p>
        </w:tc>
      </w:tr>
      <w:tr w:rsidR="008836B2" w:rsidRPr="00096913" w14:paraId="6C339C4C" w14:textId="77777777" w:rsidTr="000413EA">
        <w:trPr>
          <w:trHeight w:val="313"/>
        </w:trPr>
        <w:tc>
          <w:tcPr>
            <w:tcW w:w="3400" w:type="dxa"/>
            <w:shd w:val="clear" w:color="auto" w:fill="auto"/>
            <w:vAlign w:val="center"/>
          </w:tcPr>
          <w:p w14:paraId="6DCE5F29" w14:textId="77777777" w:rsidR="008836B2" w:rsidRPr="00096913" w:rsidRDefault="008836B2" w:rsidP="000413EA">
            <w:pPr>
              <w:spacing w:after="0"/>
              <w:rPr>
                <w:rFonts w:cs="Arial"/>
              </w:rPr>
            </w:pPr>
            <w:r w:rsidRPr="00096913">
              <w:rPr>
                <w:rFonts w:cs="Arial"/>
              </w:rPr>
              <w:t>W.A. Disabled Sports Association</w:t>
            </w:r>
          </w:p>
        </w:tc>
        <w:tc>
          <w:tcPr>
            <w:tcW w:w="5526" w:type="dxa"/>
            <w:shd w:val="clear" w:color="auto" w:fill="auto"/>
            <w:vAlign w:val="center"/>
          </w:tcPr>
          <w:p w14:paraId="212598AA" w14:textId="77777777" w:rsidR="008836B2" w:rsidRPr="00096913" w:rsidRDefault="008836B2" w:rsidP="000413EA">
            <w:pPr>
              <w:spacing w:after="0"/>
              <w:rPr>
                <w:rFonts w:cs="Arial"/>
              </w:rPr>
            </w:pPr>
            <w:r w:rsidRPr="00096913">
              <w:rPr>
                <w:rFonts w:cs="Arial"/>
              </w:rPr>
              <w:t xml:space="preserve">WADSA Community Champions-36 month project with two rounds of candidates developing leadership attributes and building connections to the community, with 40 people with disability becoming Community Champions at the projects end. </w:t>
            </w:r>
          </w:p>
        </w:tc>
        <w:tc>
          <w:tcPr>
            <w:tcW w:w="1842" w:type="dxa"/>
            <w:shd w:val="clear" w:color="auto" w:fill="auto"/>
            <w:vAlign w:val="center"/>
          </w:tcPr>
          <w:p w14:paraId="3A5E7378"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5480A7E5"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6B5EC35" w14:textId="77777777" w:rsidR="008836B2" w:rsidRPr="00096913" w:rsidRDefault="008836B2" w:rsidP="000413EA">
            <w:pPr>
              <w:spacing w:after="0"/>
              <w:rPr>
                <w:rFonts w:cs="Arial"/>
              </w:rPr>
            </w:pPr>
          </w:p>
        </w:tc>
      </w:tr>
      <w:tr w:rsidR="008836B2" w:rsidRPr="00096913" w14:paraId="00A7FCAD" w14:textId="77777777" w:rsidTr="000413EA">
        <w:trPr>
          <w:trHeight w:val="313"/>
        </w:trPr>
        <w:tc>
          <w:tcPr>
            <w:tcW w:w="3400" w:type="dxa"/>
            <w:shd w:val="clear" w:color="D9D9D9" w:fill="D9D9D9"/>
            <w:vAlign w:val="center"/>
          </w:tcPr>
          <w:p w14:paraId="12FFF0CB" w14:textId="77777777" w:rsidR="008836B2" w:rsidRPr="00096913" w:rsidRDefault="008836B2" w:rsidP="000413EA">
            <w:pPr>
              <w:spacing w:after="0"/>
              <w:rPr>
                <w:rFonts w:cs="Arial"/>
              </w:rPr>
            </w:pPr>
            <w:r w:rsidRPr="00096913">
              <w:rPr>
                <w:rFonts w:cs="Arial"/>
              </w:rPr>
              <w:t>Waltja Tjutangku Palyapayi (Aboriginal Corporation)</w:t>
            </w:r>
          </w:p>
        </w:tc>
        <w:tc>
          <w:tcPr>
            <w:tcW w:w="5526" w:type="dxa"/>
            <w:shd w:val="clear" w:color="D9D9D9" w:fill="D9D9D9"/>
            <w:vAlign w:val="center"/>
          </w:tcPr>
          <w:p w14:paraId="7FC565D9" w14:textId="77777777" w:rsidR="008836B2" w:rsidRPr="00096913" w:rsidRDefault="008836B2" w:rsidP="000413EA">
            <w:pPr>
              <w:spacing w:after="0"/>
              <w:rPr>
                <w:rFonts w:cs="Arial"/>
              </w:rPr>
            </w:pPr>
            <w:r w:rsidRPr="00096913">
              <w:rPr>
                <w:rFonts w:cs="Arial"/>
              </w:rPr>
              <w:t xml:space="preserve">Be Strong about NDIS </w:t>
            </w:r>
          </w:p>
        </w:tc>
        <w:tc>
          <w:tcPr>
            <w:tcW w:w="1842" w:type="dxa"/>
            <w:shd w:val="clear" w:color="D9D9D9" w:fill="D9D9D9"/>
            <w:vAlign w:val="center"/>
          </w:tcPr>
          <w:p w14:paraId="52E12852" w14:textId="77777777" w:rsidR="008836B2" w:rsidRPr="00096913" w:rsidRDefault="008836B2" w:rsidP="000413EA">
            <w:pPr>
              <w:spacing w:after="0"/>
              <w:rPr>
                <w:rFonts w:cs="Arial"/>
              </w:rPr>
            </w:pPr>
            <w:r w:rsidRPr="00096913">
              <w:rPr>
                <w:rFonts w:cs="Arial"/>
              </w:rPr>
              <w:t xml:space="preserve">NT </w:t>
            </w:r>
          </w:p>
        </w:tc>
        <w:tc>
          <w:tcPr>
            <w:tcW w:w="2273" w:type="dxa"/>
            <w:shd w:val="clear" w:color="D9D9D9" w:fill="D9D9D9"/>
            <w:vAlign w:val="center"/>
          </w:tcPr>
          <w:p w14:paraId="22D4C09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6EDECF3" w14:textId="77777777" w:rsidR="008836B2" w:rsidRPr="00096913" w:rsidRDefault="008836B2" w:rsidP="000413EA">
            <w:pPr>
              <w:spacing w:after="0"/>
              <w:rPr>
                <w:rFonts w:cs="Arial"/>
              </w:rPr>
            </w:pPr>
          </w:p>
        </w:tc>
      </w:tr>
      <w:tr w:rsidR="008836B2" w:rsidRPr="00096913" w14:paraId="0ECAEA1A" w14:textId="77777777" w:rsidTr="000413EA">
        <w:trPr>
          <w:trHeight w:val="313"/>
        </w:trPr>
        <w:tc>
          <w:tcPr>
            <w:tcW w:w="3400" w:type="dxa"/>
            <w:shd w:val="clear" w:color="auto" w:fill="auto"/>
            <w:vAlign w:val="center"/>
          </w:tcPr>
          <w:p w14:paraId="47951685" w14:textId="77777777" w:rsidR="008836B2" w:rsidRPr="00096913" w:rsidRDefault="008836B2" w:rsidP="000413EA">
            <w:pPr>
              <w:spacing w:after="0"/>
              <w:rPr>
                <w:rFonts w:cs="Arial"/>
              </w:rPr>
            </w:pPr>
            <w:r w:rsidRPr="00096913">
              <w:rPr>
                <w:rFonts w:cs="Arial"/>
              </w:rPr>
              <w:t>Wauchope Community Arts Council Incorporated</w:t>
            </w:r>
          </w:p>
        </w:tc>
        <w:tc>
          <w:tcPr>
            <w:tcW w:w="5526" w:type="dxa"/>
            <w:shd w:val="clear" w:color="auto" w:fill="auto"/>
            <w:vAlign w:val="center"/>
          </w:tcPr>
          <w:p w14:paraId="3D8DC376" w14:textId="77777777" w:rsidR="008836B2" w:rsidRPr="00096913" w:rsidRDefault="008836B2" w:rsidP="000413EA">
            <w:pPr>
              <w:spacing w:after="0"/>
              <w:rPr>
                <w:rFonts w:cs="Arial"/>
              </w:rPr>
            </w:pPr>
            <w:r w:rsidRPr="00096913">
              <w:rPr>
                <w:rFonts w:cs="Arial"/>
              </w:rPr>
              <w:t xml:space="preserve">WRAP - Wauchope Regional Arts Projects - Inclusive Art - It's a WRAP </w:t>
            </w:r>
          </w:p>
        </w:tc>
        <w:tc>
          <w:tcPr>
            <w:tcW w:w="1842" w:type="dxa"/>
            <w:shd w:val="clear" w:color="auto" w:fill="auto"/>
            <w:vAlign w:val="center"/>
          </w:tcPr>
          <w:p w14:paraId="02904E54"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7519926D"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71135C5A" w14:textId="77777777" w:rsidR="008836B2" w:rsidRPr="00096913" w:rsidRDefault="008836B2" w:rsidP="000413EA">
            <w:pPr>
              <w:spacing w:after="0"/>
              <w:rPr>
                <w:rFonts w:cs="Arial"/>
              </w:rPr>
            </w:pPr>
          </w:p>
        </w:tc>
      </w:tr>
      <w:tr w:rsidR="008836B2" w:rsidRPr="00096913" w14:paraId="3C0EEC16" w14:textId="77777777" w:rsidTr="000413EA">
        <w:trPr>
          <w:trHeight w:val="313"/>
        </w:trPr>
        <w:tc>
          <w:tcPr>
            <w:tcW w:w="3400" w:type="dxa"/>
            <w:shd w:val="clear" w:color="D9D9D9" w:fill="D9D9D9"/>
            <w:vAlign w:val="center"/>
          </w:tcPr>
          <w:p w14:paraId="19838F3C" w14:textId="77777777" w:rsidR="008836B2" w:rsidRPr="00096913" w:rsidRDefault="008836B2" w:rsidP="000413EA">
            <w:pPr>
              <w:spacing w:after="0"/>
              <w:rPr>
                <w:rFonts w:cs="Arial"/>
              </w:rPr>
            </w:pPr>
            <w:r w:rsidRPr="00096913">
              <w:rPr>
                <w:rFonts w:cs="Arial"/>
              </w:rPr>
              <w:t>Welcoming Australia Ltd.</w:t>
            </w:r>
          </w:p>
        </w:tc>
        <w:tc>
          <w:tcPr>
            <w:tcW w:w="5526" w:type="dxa"/>
            <w:shd w:val="clear" w:color="D9D9D9" w:fill="D9D9D9"/>
            <w:vAlign w:val="center"/>
          </w:tcPr>
          <w:p w14:paraId="671AB594" w14:textId="77777777" w:rsidR="008836B2" w:rsidRPr="00096913" w:rsidRDefault="008836B2" w:rsidP="000413EA">
            <w:pPr>
              <w:spacing w:after="0"/>
              <w:rPr>
                <w:rFonts w:cs="Arial"/>
              </w:rPr>
            </w:pPr>
            <w:r w:rsidRPr="00096913">
              <w:rPr>
                <w:rFonts w:cs="Arial"/>
              </w:rPr>
              <w:t xml:space="preserve">Welcoming Clubs- Active Inclusion Project </w:t>
            </w:r>
          </w:p>
        </w:tc>
        <w:tc>
          <w:tcPr>
            <w:tcW w:w="1842" w:type="dxa"/>
            <w:shd w:val="clear" w:color="D9D9D9" w:fill="D9D9D9"/>
            <w:vAlign w:val="center"/>
          </w:tcPr>
          <w:p w14:paraId="06B4E53B"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64CAC293" w14:textId="77777777" w:rsidR="008836B2" w:rsidRPr="00096913" w:rsidRDefault="008836B2" w:rsidP="000413EA">
            <w:pPr>
              <w:spacing w:after="0"/>
              <w:rPr>
                <w:rFonts w:cs="Arial"/>
              </w:rPr>
            </w:pPr>
            <w:r w:rsidRPr="00096913">
              <w:rPr>
                <w:rFonts w:cs="Arial"/>
              </w:rPr>
              <w:t xml:space="preserve">Social and Community </w:t>
            </w:r>
            <w:r w:rsidRPr="00096913">
              <w:rPr>
                <w:rFonts w:cs="Arial"/>
              </w:rPr>
              <w:lastRenderedPageBreak/>
              <w:t>Participation Stream 2020-21</w:t>
            </w:r>
          </w:p>
        </w:tc>
        <w:tc>
          <w:tcPr>
            <w:tcW w:w="2263" w:type="dxa"/>
            <w:shd w:val="clear" w:color="D9D9D9" w:fill="D9D9D9"/>
          </w:tcPr>
          <w:p w14:paraId="51977FCE" w14:textId="77777777" w:rsidR="008836B2" w:rsidRPr="00096913" w:rsidRDefault="008836B2" w:rsidP="000413EA">
            <w:pPr>
              <w:spacing w:after="0"/>
              <w:rPr>
                <w:rFonts w:cs="Arial"/>
              </w:rPr>
            </w:pPr>
          </w:p>
        </w:tc>
      </w:tr>
      <w:tr w:rsidR="008836B2" w:rsidRPr="00096913" w14:paraId="63646DF7" w14:textId="77777777" w:rsidTr="000413EA">
        <w:trPr>
          <w:trHeight w:val="313"/>
        </w:trPr>
        <w:tc>
          <w:tcPr>
            <w:tcW w:w="3400" w:type="dxa"/>
            <w:shd w:val="clear" w:color="auto" w:fill="auto"/>
            <w:vAlign w:val="center"/>
          </w:tcPr>
          <w:p w14:paraId="2383D133" w14:textId="77777777" w:rsidR="008836B2" w:rsidRPr="00096913" w:rsidRDefault="008836B2" w:rsidP="000413EA">
            <w:pPr>
              <w:spacing w:after="0"/>
              <w:rPr>
                <w:rFonts w:cs="Arial"/>
              </w:rPr>
            </w:pPr>
            <w:r w:rsidRPr="00096913">
              <w:rPr>
                <w:rFonts w:cs="Arial"/>
              </w:rPr>
              <w:t>Welcoming Australia Ltd.</w:t>
            </w:r>
          </w:p>
        </w:tc>
        <w:tc>
          <w:tcPr>
            <w:tcW w:w="5526" w:type="dxa"/>
            <w:shd w:val="clear" w:color="auto" w:fill="auto"/>
            <w:vAlign w:val="center"/>
          </w:tcPr>
          <w:p w14:paraId="12FD56C4" w14:textId="77777777" w:rsidR="008836B2" w:rsidRPr="00096913" w:rsidRDefault="008836B2" w:rsidP="000413EA">
            <w:pPr>
              <w:spacing w:after="0"/>
              <w:rPr>
                <w:rFonts w:cs="Arial"/>
              </w:rPr>
            </w:pPr>
            <w:r w:rsidRPr="00096913">
              <w:rPr>
                <w:rFonts w:cs="Arial"/>
              </w:rPr>
              <w:t xml:space="preserve">Welcome to the Game </w:t>
            </w:r>
          </w:p>
        </w:tc>
        <w:tc>
          <w:tcPr>
            <w:tcW w:w="1842" w:type="dxa"/>
            <w:shd w:val="clear" w:color="auto" w:fill="auto"/>
            <w:vAlign w:val="center"/>
          </w:tcPr>
          <w:p w14:paraId="1BF64A63"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52907FBF"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0C819CAE" w14:textId="77777777" w:rsidR="008836B2" w:rsidRPr="00096913" w:rsidRDefault="008836B2" w:rsidP="000413EA">
            <w:pPr>
              <w:spacing w:after="0"/>
              <w:rPr>
                <w:rFonts w:cs="Arial"/>
              </w:rPr>
            </w:pPr>
          </w:p>
        </w:tc>
      </w:tr>
      <w:tr w:rsidR="008836B2" w:rsidRPr="00096913" w14:paraId="43291E0B" w14:textId="77777777" w:rsidTr="000413EA">
        <w:trPr>
          <w:trHeight w:val="313"/>
        </w:trPr>
        <w:tc>
          <w:tcPr>
            <w:tcW w:w="3400" w:type="dxa"/>
            <w:shd w:val="clear" w:color="D9D9D9" w:fill="D9D9D9"/>
            <w:vAlign w:val="center"/>
          </w:tcPr>
          <w:p w14:paraId="1EDB83C2" w14:textId="77777777" w:rsidR="008836B2" w:rsidRPr="00096913" w:rsidRDefault="008836B2" w:rsidP="000413EA">
            <w:pPr>
              <w:spacing w:after="0"/>
              <w:rPr>
                <w:rFonts w:cs="Arial"/>
              </w:rPr>
            </w:pPr>
            <w:r w:rsidRPr="00096913">
              <w:rPr>
                <w:rFonts w:cs="Arial"/>
              </w:rPr>
              <w:t>Wellspace Australia Pty Ltd</w:t>
            </w:r>
          </w:p>
        </w:tc>
        <w:tc>
          <w:tcPr>
            <w:tcW w:w="5526" w:type="dxa"/>
            <w:shd w:val="clear" w:color="D9D9D9" w:fill="D9D9D9"/>
            <w:vAlign w:val="center"/>
          </w:tcPr>
          <w:p w14:paraId="665A79F3" w14:textId="77777777" w:rsidR="008836B2" w:rsidRPr="00096913" w:rsidRDefault="008836B2" w:rsidP="000413EA">
            <w:pPr>
              <w:spacing w:after="0"/>
              <w:rPr>
                <w:rFonts w:cs="Arial"/>
              </w:rPr>
            </w:pPr>
            <w:r w:rsidRPr="00096913">
              <w:rPr>
                <w:rFonts w:cs="Arial"/>
              </w:rPr>
              <w:t xml:space="preserve">(Project 1) Mentorship of people living with a disability who identify as a member of the LGBTQIA Community. (Project 2) Capacity Building of aboriginal people living with a disability and the greater community. </w:t>
            </w:r>
          </w:p>
        </w:tc>
        <w:tc>
          <w:tcPr>
            <w:tcW w:w="1842" w:type="dxa"/>
            <w:shd w:val="clear" w:color="D9D9D9" w:fill="D9D9D9"/>
            <w:vAlign w:val="center"/>
          </w:tcPr>
          <w:p w14:paraId="38053C44" w14:textId="77777777" w:rsidR="008836B2" w:rsidRPr="00096913" w:rsidRDefault="008836B2" w:rsidP="000413EA">
            <w:pPr>
              <w:spacing w:after="0"/>
              <w:rPr>
                <w:rFonts w:cs="Arial"/>
              </w:rPr>
            </w:pPr>
            <w:r w:rsidRPr="00096913">
              <w:rPr>
                <w:rFonts w:cs="Arial"/>
              </w:rPr>
              <w:t xml:space="preserve">NSW </w:t>
            </w:r>
          </w:p>
          <w:p w14:paraId="3BE5C024" w14:textId="77777777" w:rsidR="008836B2" w:rsidRPr="00096913" w:rsidRDefault="008836B2" w:rsidP="000413EA">
            <w:pPr>
              <w:spacing w:after="0"/>
              <w:rPr>
                <w:rFonts w:cs="Arial"/>
              </w:rPr>
            </w:pPr>
            <w:r w:rsidRPr="00096913">
              <w:rPr>
                <w:rFonts w:cs="Arial"/>
              </w:rPr>
              <w:t xml:space="preserve">VIC </w:t>
            </w:r>
          </w:p>
          <w:p w14:paraId="7808EAD5" w14:textId="77777777" w:rsidR="008836B2" w:rsidRPr="00096913" w:rsidRDefault="008836B2" w:rsidP="000413EA">
            <w:pPr>
              <w:spacing w:after="0"/>
              <w:rPr>
                <w:rFonts w:cs="Arial"/>
              </w:rPr>
            </w:pPr>
            <w:r w:rsidRPr="00096913">
              <w:rPr>
                <w:rFonts w:cs="Arial"/>
              </w:rPr>
              <w:t xml:space="preserve">QLD </w:t>
            </w:r>
          </w:p>
          <w:p w14:paraId="0925F1B5" w14:textId="77777777" w:rsidR="008836B2" w:rsidRPr="00096913" w:rsidRDefault="008836B2" w:rsidP="000413EA">
            <w:pPr>
              <w:spacing w:after="0"/>
              <w:rPr>
                <w:rFonts w:cs="Arial"/>
              </w:rPr>
            </w:pPr>
            <w:r w:rsidRPr="00096913">
              <w:rPr>
                <w:rFonts w:cs="Arial"/>
              </w:rPr>
              <w:t xml:space="preserve">SA </w:t>
            </w:r>
          </w:p>
          <w:p w14:paraId="0FB657D7"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61549797"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05485673" w14:textId="77777777" w:rsidR="008836B2" w:rsidRPr="00096913" w:rsidRDefault="008836B2" w:rsidP="000413EA">
            <w:pPr>
              <w:spacing w:after="0"/>
              <w:rPr>
                <w:rFonts w:cs="Arial"/>
              </w:rPr>
            </w:pPr>
          </w:p>
        </w:tc>
      </w:tr>
      <w:tr w:rsidR="008836B2" w:rsidRPr="00096913" w14:paraId="1559D35A" w14:textId="77777777" w:rsidTr="000413EA">
        <w:trPr>
          <w:trHeight w:val="313"/>
        </w:trPr>
        <w:tc>
          <w:tcPr>
            <w:tcW w:w="3400" w:type="dxa"/>
            <w:shd w:val="clear" w:color="auto" w:fill="auto"/>
            <w:vAlign w:val="center"/>
          </w:tcPr>
          <w:p w14:paraId="1B72628A" w14:textId="77777777" w:rsidR="008836B2" w:rsidRPr="00096913" w:rsidRDefault="008836B2" w:rsidP="000413EA">
            <w:pPr>
              <w:spacing w:after="0"/>
              <w:rPr>
                <w:rFonts w:cs="Arial"/>
              </w:rPr>
            </w:pPr>
            <w:r w:rsidRPr="00096913">
              <w:rPr>
                <w:rFonts w:cs="Arial"/>
              </w:rPr>
              <w:t>Western Australia's Individualised Services Inc.</w:t>
            </w:r>
          </w:p>
        </w:tc>
        <w:tc>
          <w:tcPr>
            <w:tcW w:w="5526" w:type="dxa"/>
            <w:shd w:val="clear" w:color="auto" w:fill="auto"/>
            <w:vAlign w:val="center"/>
          </w:tcPr>
          <w:p w14:paraId="0E3B1A1C" w14:textId="77777777" w:rsidR="008836B2" w:rsidRPr="00096913" w:rsidRDefault="008836B2" w:rsidP="000413EA">
            <w:pPr>
              <w:spacing w:after="0"/>
              <w:rPr>
                <w:rFonts w:cs="Arial"/>
              </w:rPr>
            </w:pPr>
            <w:r w:rsidRPr="00096913">
              <w:rPr>
                <w:rFonts w:cs="Arial"/>
              </w:rPr>
              <w:t xml:space="preserve">Building the capacity of people with complex communication needs to make decisions with their supporters through Supported Decision Making. </w:t>
            </w:r>
          </w:p>
        </w:tc>
        <w:tc>
          <w:tcPr>
            <w:tcW w:w="1842" w:type="dxa"/>
            <w:shd w:val="clear" w:color="auto" w:fill="auto"/>
            <w:vAlign w:val="center"/>
          </w:tcPr>
          <w:p w14:paraId="0C654CB6" w14:textId="77777777" w:rsidR="008836B2" w:rsidRPr="00096913" w:rsidRDefault="008836B2" w:rsidP="000413EA">
            <w:pPr>
              <w:spacing w:after="0"/>
              <w:rPr>
                <w:rFonts w:cs="Arial"/>
              </w:rPr>
            </w:pPr>
            <w:r w:rsidRPr="00096913">
              <w:rPr>
                <w:rFonts w:cs="Arial"/>
              </w:rPr>
              <w:t>QLD</w:t>
            </w:r>
          </w:p>
          <w:p w14:paraId="253C9FDC"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21CD882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64EDE43D" w14:textId="77777777" w:rsidR="008836B2" w:rsidRPr="00096913" w:rsidRDefault="008836B2" w:rsidP="000413EA">
            <w:pPr>
              <w:spacing w:after="0"/>
              <w:rPr>
                <w:rFonts w:cs="Arial"/>
              </w:rPr>
            </w:pPr>
          </w:p>
        </w:tc>
      </w:tr>
      <w:tr w:rsidR="008836B2" w:rsidRPr="00096913" w14:paraId="7DAE0D06" w14:textId="77777777" w:rsidTr="000413EA">
        <w:trPr>
          <w:trHeight w:val="313"/>
        </w:trPr>
        <w:tc>
          <w:tcPr>
            <w:tcW w:w="3400" w:type="dxa"/>
            <w:shd w:val="clear" w:color="D9D9D9" w:fill="D9D9D9"/>
            <w:vAlign w:val="center"/>
          </w:tcPr>
          <w:p w14:paraId="320DD958" w14:textId="77777777" w:rsidR="008836B2" w:rsidRPr="00096913" w:rsidRDefault="008836B2" w:rsidP="000413EA">
            <w:pPr>
              <w:spacing w:after="0"/>
              <w:rPr>
                <w:rFonts w:cs="Arial"/>
              </w:rPr>
            </w:pPr>
            <w:r w:rsidRPr="00096913">
              <w:rPr>
                <w:rFonts w:cs="Arial"/>
              </w:rPr>
              <w:t>Western Sydney Community Centre Incorporated</w:t>
            </w:r>
          </w:p>
        </w:tc>
        <w:tc>
          <w:tcPr>
            <w:tcW w:w="5526" w:type="dxa"/>
            <w:shd w:val="clear" w:color="D9D9D9" w:fill="D9D9D9"/>
            <w:vAlign w:val="center"/>
          </w:tcPr>
          <w:p w14:paraId="5857E0E8" w14:textId="77777777" w:rsidR="008836B2" w:rsidRPr="00096913" w:rsidRDefault="008836B2" w:rsidP="000413EA">
            <w:pPr>
              <w:spacing w:after="0"/>
              <w:rPr>
                <w:rFonts w:cs="Arial"/>
              </w:rPr>
            </w:pPr>
            <w:r w:rsidRPr="00096913">
              <w:rPr>
                <w:rFonts w:cs="Arial"/>
              </w:rPr>
              <w:t xml:space="preserve">Improving accessibility and service of CALD communities in Western and South Western Sydney </w:t>
            </w:r>
          </w:p>
        </w:tc>
        <w:tc>
          <w:tcPr>
            <w:tcW w:w="1842" w:type="dxa"/>
            <w:shd w:val="clear" w:color="D9D9D9" w:fill="D9D9D9"/>
            <w:vAlign w:val="center"/>
          </w:tcPr>
          <w:p w14:paraId="3E5BF940"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6975E556"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6AEC1351" w14:textId="77777777" w:rsidR="008836B2" w:rsidRPr="00096913" w:rsidRDefault="008836B2" w:rsidP="000413EA">
            <w:pPr>
              <w:spacing w:after="0"/>
              <w:rPr>
                <w:rFonts w:cs="Arial"/>
              </w:rPr>
            </w:pPr>
          </w:p>
        </w:tc>
      </w:tr>
      <w:tr w:rsidR="008836B2" w:rsidRPr="00096913" w14:paraId="5DB9012F" w14:textId="77777777" w:rsidTr="000413EA">
        <w:trPr>
          <w:trHeight w:val="313"/>
        </w:trPr>
        <w:tc>
          <w:tcPr>
            <w:tcW w:w="3400" w:type="dxa"/>
            <w:shd w:val="clear" w:color="auto" w:fill="auto"/>
            <w:vAlign w:val="center"/>
          </w:tcPr>
          <w:p w14:paraId="19369019" w14:textId="77777777" w:rsidR="008836B2" w:rsidRPr="00096913" w:rsidRDefault="008836B2" w:rsidP="000413EA">
            <w:pPr>
              <w:spacing w:after="0"/>
              <w:rPr>
                <w:rFonts w:cs="Arial"/>
              </w:rPr>
            </w:pPr>
            <w:r w:rsidRPr="00096913">
              <w:rPr>
                <w:rFonts w:cs="Arial"/>
              </w:rPr>
              <w:t>Western Sydney University</w:t>
            </w:r>
          </w:p>
        </w:tc>
        <w:tc>
          <w:tcPr>
            <w:tcW w:w="5526" w:type="dxa"/>
            <w:shd w:val="clear" w:color="auto" w:fill="auto"/>
            <w:vAlign w:val="center"/>
          </w:tcPr>
          <w:p w14:paraId="5D42DEBB" w14:textId="77777777" w:rsidR="008836B2" w:rsidRPr="00096913" w:rsidRDefault="008836B2" w:rsidP="000413EA">
            <w:pPr>
              <w:spacing w:after="0"/>
              <w:rPr>
                <w:rFonts w:cs="Arial"/>
              </w:rPr>
            </w:pPr>
            <w:r w:rsidRPr="00096913">
              <w:rPr>
                <w:rFonts w:cs="Arial"/>
              </w:rPr>
              <w:t xml:space="preserve">Living Well with Global Developmental Delay </w:t>
            </w:r>
          </w:p>
        </w:tc>
        <w:tc>
          <w:tcPr>
            <w:tcW w:w="1842" w:type="dxa"/>
            <w:shd w:val="clear" w:color="auto" w:fill="auto"/>
            <w:vAlign w:val="center"/>
          </w:tcPr>
          <w:p w14:paraId="696788FE" w14:textId="77777777" w:rsidR="008836B2" w:rsidRPr="00096913" w:rsidRDefault="008836B2" w:rsidP="000413EA">
            <w:pPr>
              <w:spacing w:after="0"/>
              <w:rPr>
                <w:rFonts w:cs="Arial"/>
              </w:rPr>
            </w:pPr>
            <w:r w:rsidRPr="00096913">
              <w:rPr>
                <w:rFonts w:cs="Arial"/>
              </w:rPr>
              <w:t xml:space="preserve">National </w:t>
            </w:r>
          </w:p>
        </w:tc>
        <w:tc>
          <w:tcPr>
            <w:tcW w:w="2273" w:type="dxa"/>
            <w:vAlign w:val="center"/>
          </w:tcPr>
          <w:p w14:paraId="43FF690A" w14:textId="77777777" w:rsidR="008836B2" w:rsidRPr="00096913" w:rsidRDefault="008836B2" w:rsidP="000413EA">
            <w:pPr>
              <w:spacing w:after="0"/>
              <w:rPr>
                <w:rFonts w:cs="Arial"/>
              </w:rPr>
            </w:pPr>
            <w:r w:rsidRPr="00096913">
              <w:rPr>
                <w:rFonts w:cs="Arial"/>
              </w:rPr>
              <w:t>National Information Program Grant Round 2019-20</w:t>
            </w:r>
          </w:p>
        </w:tc>
        <w:tc>
          <w:tcPr>
            <w:tcW w:w="2263" w:type="dxa"/>
          </w:tcPr>
          <w:p w14:paraId="386D8CA2" w14:textId="77777777" w:rsidR="008836B2" w:rsidRPr="00096913" w:rsidRDefault="008836B2" w:rsidP="000413EA">
            <w:pPr>
              <w:spacing w:after="0"/>
              <w:rPr>
                <w:rFonts w:cs="Arial"/>
              </w:rPr>
            </w:pPr>
          </w:p>
        </w:tc>
      </w:tr>
      <w:tr w:rsidR="008836B2" w:rsidRPr="00096913" w14:paraId="72E5E39C" w14:textId="77777777" w:rsidTr="000413EA">
        <w:trPr>
          <w:trHeight w:val="313"/>
        </w:trPr>
        <w:tc>
          <w:tcPr>
            <w:tcW w:w="3400" w:type="dxa"/>
            <w:shd w:val="clear" w:color="D9D9D9" w:fill="D9D9D9"/>
            <w:vAlign w:val="center"/>
          </w:tcPr>
          <w:p w14:paraId="1D6F5C37" w14:textId="77777777" w:rsidR="008836B2" w:rsidRPr="00096913" w:rsidRDefault="008836B2" w:rsidP="000413EA">
            <w:pPr>
              <w:spacing w:after="0"/>
              <w:rPr>
                <w:rFonts w:cs="Arial"/>
              </w:rPr>
            </w:pPr>
            <w:r w:rsidRPr="00096913">
              <w:rPr>
                <w:rFonts w:cs="Arial"/>
              </w:rPr>
              <w:t>Wheelchair Rugby League Australia Inc.</w:t>
            </w:r>
          </w:p>
        </w:tc>
        <w:tc>
          <w:tcPr>
            <w:tcW w:w="5526" w:type="dxa"/>
            <w:shd w:val="clear" w:color="D9D9D9" w:fill="D9D9D9"/>
            <w:vAlign w:val="center"/>
          </w:tcPr>
          <w:p w14:paraId="54317249" w14:textId="77777777" w:rsidR="008836B2" w:rsidRPr="00096913" w:rsidRDefault="008836B2" w:rsidP="000413EA">
            <w:pPr>
              <w:spacing w:after="0"/>
              <w:rPr>
                <w:rFonts w:cs="Arial"/>
              </w:rPr>
            </w:pPr>
            <w:r w:rsidRPr="00096913">
              <w:rPr>
                <w:rFonts w:cs="Arial"/>
              </w:rPr>
              <w:t xml:space="preserve">Wheels in Motion </w:t>
            </w:r>
          </w:p>
        </w:tc>
        <w:tc>
          <w:tcPr>
            <w:tcW w:w="1842" w:type="dxa"/>
            <w:shd w:val="clear" w:color="D9D9D9" w:fill="D9D9D9"/>
            <w:vAlign w:val="center"/>
          </w:tcPr>
          <w:p w14:paraId="07FA3F3A" w14:textId="77777777" w:rsidR="008836B2" w:rsidRPr="00096913" w:rsidRDefault="008836B2" w:rsidP="000413EA">
            <w:pPr>
              <w:spacing w:after="0"/>
              <w:rPr>
                <w:rFonts w:cs="Arial"/>
              </w:rPr>
            </w:pPr>
            <w:r w:rsidRPr="00096913">
              <w:rPr>
                <w:rFonts w:cs="Arial"/>
              </w:rPr>
              <w:t>NSW</w:t>
            </w:r>
          </w:p>
          <w:p w14:paraId="26584C58" w14:textId="77777777" w:rsidR="008836B2" w:rsidRPr="00096913" w:rsidRDefault="008836B2" w:rsidP="000413EA">
            <w:pPr>
              <w:spacing w:after="0"/>
              <w:rPr>
                <w:rFonts w:cs="Arial"/>
              </w:rPr>
            </w:pPr>
            <w:r w:rsidRPr="00096913">
              <w:rPr>
                <w:rFonts w:cs="Arial"/>
              </w:rPr>
              <w:t>QLD</w:t>
            </w:r>
          </w:p>
          <w:p w14:paraId="24758F42"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4D058ECC"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69440E4F" w14:textId="77777777" w:rsidR="008836B2" w:rsidRPr="00096913" w:rsidRDefault="008836B2" w:rsidP="000413EA">
            <w:pPr>
              <w:spacing w:after="0"/>
              <w:rPr>
                <w:rFonts w:cs="Arial"/>
              </w:rPr>
            </w:pPr>
          </w:p>
        </w:tc>
      </w:tr>
      <w:tr w:rsidR="008836B2" w:rsidRPr="00096913" w14:paraId="4F46C697" w14:textId="77777777" w:rsidTr="000413EA">
        <w:trPr>
          <w:trHeight w:val="313"/>
        </w:trPr>
        <w:tc>
          <w:tcPr>
            <w:tcW w:w="3400" w:type="dxa"/>
            <w:shd w:val="clear" w:color="auto" w:fill="auto"/>
            <w:vAlign w:val="center"/>
          </w:tcPr>
          <w:p w14:paraId="7859BBA0" w14:textId="77777777" w:rsidR="008836B2" w:rsidRPr="00096913" w:rsidRDefault="008836B2" w:rsidP="000413EA">
            <w:pPr>
              <w:spacing w:after="0"/>
              <w:rPr>
                <w:rFonts w:cs="Arial"/>
              </w:rPr>
            </w:pPr>
            <w:r w:rsidRPr="00096913">
              <w:rPr>
                <w:rFonts w:cs="Arial"/>
              </w:rPr>
              <w:t>Winanga-li Aboriginal Child and Family Centre Incorporated</w:t>
            </w:r>
          </w:p>
        </w:tc>
        <w:tc>
          <w:tcPr>
            <w:tcW w:w="5526" w:type="dxa"/>
            <w:shd w:val="clear" w:color="auto" w:fill="auto"/>
            <w:vAlign w:val="center"/>
          </w:tcPr>
          <w:p w14:paraId="257FCEF4" w14:textId="77777777" w:rsidR="008836B2" w:rsidRPr="00096913" w:rsidRDefault="008836B2" w:rsidP="000413EA">
            <w:pPr>
              <w:spacing w:after="0"/>
              <w:rPr>
                <w:rFonts w:cs="Arial"/>
              </w:rPr>
            </w:pPr>
            <w:r w:rsidRPr="00096913">
              <w:rPr>
                <w:rFonts w:cs="Arial"/>
              </w:rPr>
              <w:t xml:space="preserve">Banma-laylaya-nii (Let's All Help Each Other). Establish and maintain culturally appropriate Circles of Support for Aboriginal people with psychosocial disability who are at risk of experiencing social isolation or unable to access funded supports. </w:t>
            </w:r>
          </w:p>
        </w:tc>
        <w:tc>
          <w:tcPr>
            <w:tcW w:w="1842" w:type="dxa"/>
            <w:shd w:val="clear" w:color="auto" w:fill="auto"/>
            <w:vAlign w:val="center"/>
          </w:tcPr>
          <w:p w14:paraId="33333AC9" w14:textId="77777777" w:rsidR="008836B2" w:rsidRPr="00096913" w:rsidRDefault="008836B2" w:rsidP="000413EA">
            <w:pPr>
              <w:spacing w:after="0"/>
              <w:rPr>
                <w:rFonts w:cs="Arial"/>
              </w:rPr>
            </w:pPr>
            <w:r w:rsidRPr="00096913">
              <w:rPr>
                <w:rFonts w:cs="Arial"/>
              </w:rPr>
              <w:t xml:space="preserve">NSW </w:t>
            </w:r>
          </w:p>
        </w:tc>
        <w:tc>
          <w:tcPr>
            <w:tcW w:w="2273" w:type="dxa"/>
            <w:vAlign w:val="center"/>
          </w:tcPr>
          <w:p w14:paraId="4F630A2F"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tcPr>
          <w:p w14:paraId="258A8CC2" w14:textId="77777777" w:rsidR="008836B2" w:rsidRPr="00096913" w:rsidRDefault="008836B2" w:rsidP="000413EA">
            <w:pPr>
              <w:spacing w:after="0"/>
              <w:rPr>
                <w:rFonts w:cs="Arial"/>
              </w:rPr>
            </w:pPr>
          </w:p>
        </w:tc>
      </w:tr>
      <w:tr w:rsidR="008836B2" w:rsidRPr="00096913" w14:paraId="69FC8E7E" w14:textId="77777777" w:rsidTr="000413EA">
        <w:trPr>
          <w:trHeight w:val="313"/>
        </w:trPr>
        <w:tc>
          <w:tcPr>
            <w:tcW w:w="3400" w:type="dxa"/>
            <w:shd w:val="clear" w:color="D9D9D9" w:fill="D9D9D9"/>
            <w:vAlign w:val="center"/>
          </w:tcPr>
          <w:p w14:paraId="693D8012" w14:textId="77777777" w:rsidR="008836B2" w:rsidRPr="00096913" w:rsidRDefault="008836B2" w:rsidP="000413EA">
            <w:pPr>
              <w:spacing w:after="0"/>
              <w:rPr>
                <w:rFonts w:cs="Arial"/>
              </w:rPr>
            </w:pPr>
            <w:r w:rsidRPr="00096913">
              <w:rPr>
                <w:rFonts w:cs="Arial"/>
              </w:rPr>
              <w:t>Winanga-li Aboriginal Child and Family Centre Incorporated</w:t>
            </w:r>
          </w:p>
        </w:tc>
        <w:tc>
          <w:tcPr>
            <w:tcW w:w="5526" w:type="dxa"/>
            <w:shd w:val="clear" w:color="D9D9D9" w:fill="D9D9D9"/>
            <w:vAlign w:val="center"/>
          </w:tcPr>
          <w:p w14:paraId="77671DFC" w14:textId="77777777" w:rsidR="008836B2" w:rsidRPr="00096913" w:rsidRDefault="008836B2" w:rsidP="000413EA">
            <w:pPr>
              <w:spacing w:after="0"/>
              <w:rPr>
                <w:rFonts w:cs="Arial"/>
              </w:rPr>
            </w:pPr>
            <w:r w:rsidRPr="00096913">
              <w:rPr>
                <w:rFonts w:cs="Arial"/>
              </w:rPr>
              <w:t xml:space="preserve">Peer mentoring and capacity building activities aimed at self-awareness, rights knowledge, communication and leadership for Aboriginal people with disabilities, their families and carers, especially those at risk of engaging with the judicial system. </w:t>
            </w:r>
          </w:p>
        </w:tc>
        <w:tc>
          <w:tcPr>
            <w:tcW w:w="1842" w:type="dxa"/>
            <w:shd w:val="clear" w:color="D9D9D9" w:fill="D9D9D9"/>
            <w:vAlign w:val="center"/>
          </w:tcPr>
          <w:p w14:paraId="49F63885" w14:textId="77777777" w:rsidR="008836B2" w:rsidRPr="00096913" w:rsidRDefault="008836B2" w:rsidP="000413EA">
            <w:pPr>
              <w:spacing w:after="0"/>
              <w:rPr>
                <w:rFonts w:cs="Arial"/>
              </w:rPr>
            </w:pPr>
            <w:r w:rsidRPr="00096913">
              <w:rPr>
                <w:rFonts w:cs="Arial"/>
              </w:rPr>
              <w:t xml:space="preserve">NSW </w:t>
            </w:r>
          </w:p>
        </w:tc>
        <w:tc>
          <w:tcPr>
            <w:tcW w:w="2273" w:type="dxa"/>
            <w:shd w:val="clear" w:color="D9D9D9" w:fill="D9D9D9"/>
            <w:vAlign w:val="center"/>
          </w:tcPr>
          <w:p w14:paraId="05E3166B"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73DFC103" w14:textId="77777777" w:rsidR="008836B2" w:rsidRPr="00096913" w:rsidRDefault="008836B2" w:rsidP="000413EA">
            <w:pPr>
              <w:spacing w:after="0"/>
              <w:rPr>
                <w:rFonts w:cs="Arial"/>
              </w:rPr>
            </w:pPr>
          </w:p>
        </w:tc>
      </w:tr>
      <w:tr w:rsidR="008836B2" w:rsidRPr="00096913" w14:paraId="34254EC5" w14:textId="77777777" w:rsidTr="000413EA">
        <w:trPr>
          <w:trHeight w:val="313"/>
        </w:trPr>
        <w:tc>
          <w:tcPr>
            <w:tcW w:w="3400" w:type="dxa"/>
            <w:shd w:val="clear" w:color="auto" w:fill="auto"/>
            <w:vAlign w:val="center"/>
          </w:tcPr>
          <w:p w14:paraId="18F36219" w14:textId="77777777" w:rsidR="008836B2" w:rsidRPr="00096913" w:rsidRDefault="008836B2" w:rsidP="000413EA">
            <w:pPr>
              <w:spacing w:after="0"/>
              <w:rPr>
                <w:rFonts w:cs="Arial"/>
              </w:rPr>
            </w:pPr>
            <w:r w:rsidRPr="00096913">
              <w:rPr>
                <w:rFonts w:cs="Arial"/>
              </w:rPr>
              <w:lastRenderedPageBreak/>
              <w:t>WISE Employment Ltd</w:t>
            </w:r>
          </w:p>
        </w:tc>
        <w:tc>
          <w:tcPr>
            <w:tcW w:w="5526" w:type="dxa"/>
            <w:shd w:val="clear" w:color="auto" w:fill="auto"/>
            <w:vAlign w:val="center"/>
          </w:tcPr>
          <w:p w14:paraId="4C072941" w14:textId="77777777" w:rsidR="008836B2" w:rsidRPr="00096913" w:rsidRDefault="008836B2" w:rsidP="000413EA">
            <w:pPr>
              <w:spacing w:after="0"/>
              <w:rPr>
                <w:rFonts w:cs="Arial"/>
              </w:rPr>
            </w:pPr>
            <w:r w:rsidRPr="00096913">
              <w:rPr>
                <w:rFonts w:cs="Arial"/>
              </w:rPr>
              <w:t xml:space="preserve">The Journey of Work. Helping Aboriginal and Torres Strait Islander (ATSI) people with psychosocial disability develop vocational confidence and knowledge of work to pursue their employment and other vocational goals </w:t>
            </w:r>
          </w:p>
        </w:tc>
        <w:tc>
          <w:tcPr>
            <w:tcW w:w="1842" w:type="dxa"/>
            <w:shd w:val="clear" w:color="auto" w:fill="auto"/>
            <w:vAlign w:val="center"/>
          </w:tcPr>
          <w:p w14:paraId="49C68A17"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60AC6846" w14:textId="77777777" w:rsidR="008836B2" w:rsidRPr="00096913" w:rsidRDefault="008836B2" w:rsidP="000413EA">
            <w:pPr>
              <w:spacing w:after="0"/>
              <w:rPr>
                <w:rFonts w:cs="Arial"/>
              </w:rPr>
            </w:pPr>
            <w:r w:rsidRPr="00096913">
              <w:rPr>
                <w:rFonts w:cs="Arial"/>
              </w:rPr>
              <w:t>Economic Participation Stream 2020-21</w:t>
            </w:r>
          </w:p>
        </w:tc>
        <w:tc>
          <w:tcPr>
            <w:tcW w:w="2263" w:type="dxa"/>
          </w:tcPr>
          <w:p w14:paraId="5129300D" w14:textId="77777777" w:rsidR="008836B2" w:rsidRPr="00096913" w:rsidRDefault="008836B2" w:rsidP="000413EA">
            <w:pPr>
              <w:spacing w:after="0"/>
              <w:rPr>
                <w:rFonts w:cs="Arial"/>
              </w:rPr>
            </w:pPr>
          </w:p>
        </w:tc>
      </w:tr>
      <w:tr w:rsidR="008836B2" w:rsidRPr="00096913" w14:paraId="7E73C1BA" w14:textId="77777777" w:rsidTr="000413EA">
        <w:trPr>
          <w:trHeight w:val="313"/>
        </w:trPr>
        <w:tc>
          <w:tcPr>
            <w:tcW w:w="3400" w:type="dxa"/>
            <w:shd w:val="clear" w:color="D9D9D9" w:fill="D9D9D9"/>
            <w:vAlign w:val="center"/>
          </w:tcPr>
          <w:p w14:paraId="164BB290" w14:textId="77777777" w:rsidR="008836B2" w:rsidRPr="00096913" w:rsidRDefault="008836B2" w:rsidP="000413EA">
            <w:pPr>
              <w:spacing w:after="0"/>
              <w:rPr>
                <w:rFonts w:cs="Arial"/>
              </w:rPr>
            </w:pPr>
            <w:r w:rsidRPr="00096913">
              <w:rPr>
                <w:rFonts w:cs="Arial"/>
              </w:rPr>
              <w:t>Woden Community Service Inc.</w:t>
            </w:r>
          </w:p>
        </w:tc>
        <w:tc>
          <w:tcPr>
            <w:tcW w:w="5526" w:type="dxa"/>
            <w:shd w:val="clear" w:color="D9D9D9" w:fill="D9D9D9"/>
            <w:vAlign w:val="center"/>
          </w:tcPr>
          <w:p w14:paraId="710DED5D" w14:textId="77777777" w:rsidR="008836B2" w:rsidRPr="00096913" w:rsidRDefault="008836B2" w:rsidP="000413EA">
            <w:pPr>
              <w:spacing w:after="0"/>
              <w:rPr>
                <w:rFonts w:cs="Arial"/>
              </w:rPr>
            </w:pPr>
            <w:r w:rsidRPr="00096913">
              <w:rPr>
                <w:rFonts w:cs="Arial"/>
              </w:rPr>
              <w:t xml:space="preserve">Accessible Sports and Arts Program </w:t>
            </w:r>
          </w:p>
        </w:tc>
        <w:tc>
          <w:tcPr>
            <w:tcW w:w="1842" w:type="dxa"/>
            <w:shd w:val="clear" w:color="D9D9D9" w:fill="D9D9D9"/>
            <w:vAlign w:val="center"/>
          </w:tcPr>
          <w:p w14:paraId="3E580BAF" w14:textId="77777777" w:rsidR="008836B2" w:rsidRPr="00096913" w:rsidRDefault="008836B2" w:rsidP="000413EA">
            <w:pPr>
              <w:spacing w:after="0"/>
              <w:rPr>
                <w:rFonts w:cs="Arial"/>
              </w:rPr>
            </w:pPr>
            <w:r w:rsidRPr="00096913">
              <w:rPr>
                <w:rFonts w:cs="Arial"/>
              </w:rPr>
              <w:t xml:space="preserve">ACT </w:t>
            </w:r>
          </w:p>
        </w:tc>
        <w:tc>
          <w:tcPr>
            <w:tcW w:w="2273" w:type="dxa"/>
            <w:shd w:val="clear" w:color="D9D9D9" w:fill="D9D9D9"/>
            <w:vAlign w:val="center"/>
          </w:tcPr>
          <w:p w14:paraId="52C51F00"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shd w:val="clear" w:color="D9D9D9" w:fill="D9D9D9"/>
          </w:tcPr>
          <w:p w14:paraId="6F432873" w14:textId="77777777" w:rsidR="008836B2" w:rsidRPr="00096913" w:rsidRDefault="008836B2" w:rsidP="000413EA">
            <w:pPr>
              <w:spacing w:after="0"/>
              <w:rPr>
                <w:rFonts w:cs="Arial"/>
              </w:rPr>
            </w:pPr>
          </w:p>
        </w:tc>
      </w:tr>
      <w:tr w:rsidR="008836B2" w:rsidRPr="00096913" w14:paraId="4C5CB166" w14:textId="77777777" w:rsidTr="000413EA">
        <w:trPr>
          <w:trHeight w:val="313"/>
        </w:trPr>
        <w:tc>
          <w:tcPr>
            <w:tcW w:w="3400" w:type="dxa"/>
            <w:shd w:val="clear" w:color="auto" w:fill="auto"/>
            <w:vAlign w:val="center"/>
          </w:tcPr>
          <w:p w14:paraId="39DC09D0" w14:textId="77777777" w:rsidR="008836B2" w:rsidRPr="00096913" w:rsidRDefault="008836B2" w:rsidP="000413EA">
            <w:pPr>
              <w:spacing w:after="0"/>
              <w:rPr>
                <w:rFonts w:cs="Arial"/>
              </w:rPr>
            </w:pPr>
            <w:r w:rsidRPr="00096913">
              <w:rPr>
                <w:rFonts w:cs="Arial"/>
              </w:rPr>
              <w:t>Women With Disabilities (Australia)</w:t>
            </w:r>
          </w:p>
        </w:tc>
        <w:tc>
          <w:tcPr>
            <w:tcW w:w="5526" w:type="dxa"/>
            <w:shd w:val="clear" w:color="auto" w:fill="auto"/>
            <w:vAlign w:val="center"/>
          </w:tcPr>
          <w:p w14:paraId="4971332C" w14:textId="77777777" w:rsidR="008836B2" w:rsidRPr="00096913" w:rsidRDefault="008836B2" w:rsidP="000413EA">
            <w:pPr>
              <w:spacing w:after="0"/>
              <w:rPr>
                <w:rFonts w:cs="Arial"/>
              </w:rPr>
            </w:pPr>
            <w:r w:rsidRPr="00096913">
              <w:rPr>
                <w:rFonts w:cs="Arial"/>
              </w:rPr>
              <w:t xml:space="preserve">Building Capacity of Women and Girls with Disability in Australia </w:t>
            </w:r>
          </w:p>
        </w:tc>
        <w:tc>
          <w:tcPr>
            <w:tcW w:w="1842" w:type="dxa"/>
            <w:shd w:val="clear" w:color="auto" w:fill="auto"/>
            <w:vAlign w:val="center"/>
          </w:tcPr>
          <w:p w14:paraId="16C50B2F" w14:textId="77777777" w:rsidR="008836B2" w:rsidRPr="00096913" w:rsidRDefault="008836B2" w:rsidP="000413EA">
            <w:pPr>
              <w:spacing w:after="0"/>
              <w:rPr>
                <w:rFonts w:cs="Arial"/>
              </w:rPr>
            </w:pPr>
            <w:r w:rsidRPr="00096913">
              <w:rPr>
                <w:rFonts w:cs="Arial"/>
              </w:rPr>
              <w:t>National</w:t>
            </w:r>
          </w:p>
        </w:tc>
        <w:tc>
          <w:tcPr>
            <w:tcW w:w="2273" w:type="dxa"/>
            <w:vAlign w:val="center"/>
          </w:tcPr>
          <w:p w14:paraId="204AC8A4"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700008C0" w14:textId="77777777" w:rsidR="008836B2" w:rsidRPr="00096913" w:rsidRDefault="008836B2" w:rsidP="000413EA">
            <w:pPr>
              <w:spacing w:after="0"/>
              <w:rPr>
                <w:rFonts w:cs="Arial"/>
              </w:rPr>
            </w:pPr>
          </w:p>
        </w:tc>
      </w:tr>
      <w:tr w:rsidR="008836B2" w:rsidRPr="00096913" w14:paraId="241B0F16" w14:textId="77777777" w:rsidTr="000413EA">
        <w:trPr>
          <w:trHeight w:val="313"/>
        </w:trPr>
        <w:tc>
          <w:tcPr>
            <w:tcW w:w="3400" w:type="dxa"/>
            <w:shd w:val="clear" w:color="D9D9D9" w:fill="D9D9D9"/>
            <w:vAlign w:val="center"/>
          </w:tcPr>
          <w:p w14:paraId="1B0E7571" w14:textId="77777777" w:rsidR="008836B2" w:rsidRPr="00096913" w:rsidRDefault="008836B2" w:rsidP="000413EA">
            <w:pPr>
              <w:spacing w:after="0"/>
              <w:rPr>
                <w:rFonts w:cs="Arial"/>
              </w:rPr>
            </w:pPr>
            <w:r w:rsidRPr="00096913">
              <w:rPr>
                <w:rFonts w:cs="Arial"/>
              </w:rPr>
              <w:t>Women with Disabilities Victoria Inc.</w:t>
            </w:r>
          </w:p>
        </w:tc>
        <w:tc>
          <w:tcPr>
            <w:tcW w:w="5526" w:type="dxa"/>
            <w:shd w:val="clear" w:color="D9D9D9" w:fill="D9D9D9"/>
            <w:vAlign w:val="center"/>
          </w:tcPr>
          <w:p w14:paraId="14BC2C4C" w14:textId="77777777" w:rsidR="008836B2" w:rsidRPr="00096913" w:rsidRDefault="008836B2" w:rsidP="000413EA">
            <w:pPr>
              <w:spacing w:after="0"/>
              <w:rPr>
                <w:rFonts w:cs="Arial"/>
              </w:rPr>
            </w:pPr>
            <w:r w:rsidRPr="00096913">
              <w:rPr>
                <w:rFonts w:cs="Arial"/>
              </w:rPr>
              <w:t xml:space="preserve">'Experts in Our Health', Empowering Women with Disabilities in Victoria to improve their access to health services in their communities. </w:t>
            </w:r>
          </w:p>
        </w:tc>
        <w:tc>
          <w:tcPr>
            <w:tcW w:w="1842" w:type="dxa"/>
            <w:shd w:val="clear" w:color="D9D9D9" w:fill="D9D9D9"/>
            <w:vAlign w:val="center"/>
          </w:tcPr>
          <w:p w14:paraId="11FC1496"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0EAE8215"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57C10CF6" w14:textId="77777777" w:rsidR="008836B2" w:rsidRPr="00096913" w:rsidRDefault="008836B2" w:rsidP="000413EA">
            <w:pPr>
              <w:spacing w:after="0"/>
              <w:rPr>
                <w:rFonts w:cs="Arial"/>
              </w:rPr>
            </w:pPr>
          </w:p>
        </w:tc>
      </w:tr>
      <w:tr w:rsidR="008836B2" w:rsidRPr="00096913" w14:paraId="7726AFEC" w14:textId="77777777" w:rsidTr="000413EA">
        <w:trPr>
          <w:trHeight w:val="313"/>
        </w:trPr>
        <w:tc>
          <w:tcPr>
            <w:tcW w:w="3400" w:type="dxa"/>
            <w:shd w:val="clear" w:color="auto" w:fill="auto"/>
            <w:vAlign w:val="center"/>
          </w:tcPr>
          <w:p w14:paraId="3D1E910A" w14:textId="77777777" w:rsidR="008836B2" w:rsidRPr="00096913" w:rsidRDefault="008836B2" w:rsidP="000413EA">
            <w:pPr>
              <w:spacing w:after="0"/>
              <w:rPr>
                <w:rFonts w:cs="Arial"/>
              </w:rPr>
            </w:pPr>
            <w:r w:rsidRPr="00096913">
              <w:rPr>
                <w:rFonts w:cs="Arial"/>
              </w:rPr>
              <w:t>Women with Disabilities Victoria Inc.</w:t>
            </w:r>
          </w:p>
        </w:tc>
        <w:tc>
          <w:tcPr>
            <w:tcW w:w="5526" w:type="dxa"/>
            <w:shd w:val="clear" w:color="auto" w:fill="auto"/>
            <w:vAlign w:val="center"/>
          </w:tcPr>
          <w:p w14:paraId="58AF0280" w14:textId="77777777" w:rsidR="008836B2" w:rsidRPr="00096913" w:rsidRDefault="008836B2" w:rsidP="000413EA">
            <w:pPr>
              <w:spacing w:after="0"/>
              <w:rPr>
                <w:rFonts w:cs="Arial"/>
              </w:rPr>
            </w:pPr>
            <w:r w:rsidRPr="00096913">
              <w:rPr>
                <w:rFonts w:cs="Arial"/>
              </w:rPr>
              <w:t xml:space="preserve">Enabling Women Program Empowering women with disabilities across Victoria through leadership and peer support </w:t>
            </w:r>
          </w:p>
        </w:tc>
        <w:tc>
          <w:tcPr>
            <w:tcW w:w="1842" w:type="dxa"/>
            <w:shd w:val="clear" w:color="auto" w:fill="auto"/>
            <w:vAlign w:val="center"/>
          </w:tcPr>
          <w:p w14:paraId="4CFFC87C"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0BBB0AAD"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21954938" w14:textId="77777777" w:rsidR="008836B2" w:rsidRPr="00096913" w:rsidRDefault="008836B2" w:rsidP="000413EA">
            <w:pPr>
              <w:spacing w:after="0"/>
              <w:rPr>
                <w:rFonts w:cs="Arial"/>
              </w:rPr>
            </w:pPr>
          </w:p>
        </w:tc>
      </w:tr>
      <w:tr w:rsidR="008836B2" w:rsidRPr="00096913" w14:paraId="1F693783" w14:textId="77777777" w:rsidTr="000413EA">
        <w:trPr>
          <w:trHeight w:val="313"/>
        </w:trPr>
        <w:tc>
          <w:tcPr>
            <w:tcW w:w="3400" w:type="dxa"/>
            <w:shd w:val="clear" w:color="D9D9D9" w:fill="D9D9D9"/>
            <w:vAlign w:val="center"/>
          </w:tcPr>
          <w:p w14:paraId="2237F4FC" w14:textId="77777777" w:rsidR="008836B2" w:rsidRPr="00096913" w:rsidRDefault="008836B2" w:rsidP="000413EA">
            <w:pPr>
              <w:spacing w:after="0"/>
              <w:rPr>
                <w:rFonts w:cs="Arial"/>
              </w:rPr>
            </w:pPr>
            <w:r w:rsidRPr="00096913">
              <w:rPr>
                <w:rFonts w:cs="Arial"/>
              </w:rPr>
              <w:t>World Vision Australia</w:t>
            </w:r>
          </w:p>
        </w:tc>
        <w:tc>
          <w:tcPr>
            <w:tcW w:w="5526" w:type="dxa"/>
            <w:shd w:val="clear" w:color="D9D9D9" w:fill="D9D9D9"/>
            <w:vAlign w:val="center"/>
          </w:tcPr>
          <w:p w14:paraId="57BE31F3" w14:textId="77777777" w:rsidR="008836B2" w:rsidRPr="00096913" w:rsidRDefault="008836B2" w:rsidP="000413EA">
            <w:pPr>
              <w:spacing w:after="0"/>
              <w:rPr>
                <w:rFonts w:cs="Arial"/>
              </w:rPr>
            </w:pPr>
            <w:r w:rsidRPr="00096913">
              <w:rPr>
                <w:rFonts w:cs="Arial"/>
              </w:rPr>
              <w:t xml:space="preserve">IMPACT Young People's Economic Participation in Derby and Mowanjum </w:t>
            </w:r>
          </w:p>
        </w:tc>
        <w:tc>
          <w:tcPr>
            <w:tcW w:w="1842" w:type="dxa"/>
            <w:shd w:val="clear" w:color="D9D9D9" w:fill="D9D9D9"/>
            <w:vAlign w:val="center"/>
          </w:tcPr>
          <w:p w14:paraId="368F1F47"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2BAFC521"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12A50C4" w14:textId="77777777" w:rsidR="008836B2" w:rsidRPr="00096913" w:rsidRDefault="008836B2" w:rsidP="000413EA">
            <w:pPr>
              <w:spacing w:after="0"/>
              <w:rPr>
                <w:rFonts w:cs="Arial"/>
              </w:rPr>
            </w:pPr>
          </w:p>
        </w:tc>
      </w:tr>
      <w:tr w:rsidR="008836B2" w:rsidRPr="00096913" w14:paraId="7E33762C" w14:textId="77777777" w:rsidTr="000413EA">
        <w:trPr>
          <w:trHeight w:val="313"/>
        </w:trPr>
        <w:tc>
          <w:tcPr>
            <w:tcW w:w="3400" w:type="dxa"/>
            <w:shd w:val="clear" w:color="auto" w:fill="auto"/>
            <w:vAlign w:val="center"/>
          </w:tcPr>
          <w:p w14:paraId="22835AEF" w14:textId="77777777" w:rsidR="008836B2" w:rsidRPr="00096913" w:rsidRDefault="008836B2" w:rsidP="000413EA">
            <w:pPr>
              <w:spacing w:after="0"/>
              <w:rPr>
                <w:rFonts w:cs="Arial"/>
              </w:rPr>
            </w:pPr>
            <w:r w:rsidRPr="00096913">
              <w:rPr>
                <w:rFonts w:cs="Arial"/>
              </w:rPr>
              <w:t>Yeddung Mura (Good Pathways) Aboriginal Corporation</w:t>
            </w:r>
          </w:p>
        </w:tc>
        <w:tc>
          <w:tcPr>
            <w:tcW w:w="5526" w:type="dxa"/>
            <w:shd w:val="clear" w:color="auto" w:fill="auto"/>
            <w:vAlign w:val="center"/>
          </w:tcPr>
          <w:p w14:paraId="24443B19" w14:textId="77777777" w:rsidR="008836B2" w:rsidRPr="00096913" w:rsidRDefault="008836B2" w:rsidP="000413EA">
            <w:pPr>
              <w:spacing w:after="0"/>
              <w:rPr>
                <w:rFonts w:cs="Arial"/>
              </w:rPr>
            </w:pPr>
            <w:r w:rsidRPr="00096913">
              <w:rPr>
                <w:rFonts w:cs="Arial"/>
              </w:rPr>
              <w:t xml:space="preserve">This project is to develop a peer supported community group for Aboriginal and Torres Strait Islander detainees exiting Jail.  This program is designed to provide a continuity for detainees in the community to provide stability and strong support. </w:t>
            </w:r>
          </w:p>
        </w:tc>
        <w:tc>
          <w:tcPr>
            <w:tcW w:w="1842" w:type="dxa"/>
            <w:shd w:val="clear" w:color="auto" w:fill="auto"/>
            <w:vAlign w:val="center"/>
          </w:tcPr>
          <w:p w14:paraId="689BF15E" w14:textId="77777777" w:rsidR="008836B2" w:rsidRPr="00096913" w:rsidRDefault="008836B2" w:rsidP="000413EA">
            <w:pPr>
              <w:spacing w:after="0"/>
              <w:rPr>
                <w:rFonts w:cs="Arial"/>
              </w:rPr>
            </w:pPr>
            <w:r w:rsidRPr="00096913">
              <w:rPr>
                <w:rFonts w:cs="Arial"/>
              </w:rPr>
              <w:t xml:space="preserve">ACT </w:t>
            </w:r>
          </w:p>
        </w:tc>
        <w:tc>
          <w:tcPr>
            <w:tcW w:w="2273" w:type="dxa"/>
            <w:vAlign w:val="center"/>
          </w:tcPr>
          <w:p w14:paraId="41878155"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06798016" w14:textId="77777777" w:rsidR="008836B2" w:rsidRPr="00096913" w:rsidRDefault="008836B2" w:rsidP="000413EA">
            <w:pPr>
              <w:spacing w:after="0"/>
              <w:rPr>
                <w:rFonts w:cs="Arial"/>
              </w:rPr>
            </w:pPr>
          </w:p>
        </w:tc>
      </w:tr>
      <w:tr w:rsidR="008836B2" w:rsidRPr="00096913" w14:paraId="7B856A7A" w14:textId="77777777" w:rsidTr="000413EA">
        <w:trPr>
          <w:trHeight w:val="313"/>
        </w:trPr>
        <w:tc>
          <w:tcPr>
            <w:tcW w:w="3400" w:type="dxa"/>
            <w:shd w:val="clear" w:color="D9D9D9" w:fill="D9D9D9"/>
            <w:vAlign w:val="center"/>
          </w:tcPr>
          <w:p w14:paraId="1749804E" w14:textId="77777777" w:rsidR="008836B2" w:rsidRPr="00096913" w:rsidRDefault="008836B2" w:rsidP="000413EA">
            <w:pPr>
              <w:spacing w:after="0"/>
              <w:rPr>
                <w:rFonts w:cs="Arial"/>
              </w:rPr>
            </w:pPr>
            <w:r w:rsidRPr="00096913">
              <w:rPr>
                <w:rFonts w:cs="Arial"/>
              </w:rPr>
              <w:t>Yellow Ladybugs Ltd</w:t>
            </w:r>
          </w:p>
        </w:tc>
        <w:tc>
          <w:tcPr>
            <w:tcW w:w="5526" w:type="dxa"/>
            <w:shd w:val="clear" w:color="D9D9D9" w:fill="D9D9D9"/>
            <w:vAlign w:val="center"/>
          </w:tcPr>
          <w:p w14:paraId="79CBEFCC" w14:textId="77777777" w:rsidR="008836B2" w:rsidRPr="00096913" w:rsidRDefault="008836B2" w:rsidP="000413EA">
            <w:pPr>
              <w:spacing w:after="0"/>
              <w:rPr>
                <w:rFonts w:cs="Arial"/>
              </w:rPr>
            </w:pPr>
            <w:r w:rsidRPr="00096913">
              <w:rPr>
                <w:rFonts w:cs="Arial"/>
              </w:rPr>
              <w:t xml:space="preserve">Autistic Women </w:t>
            </w:r>
            <w:r>
              <w:rPr>
                <w:rFonts w:cs="Arial"/>
              </w:rPr>
              <w:t>and Girls Yellow Link Programme</w:t>
            </w:r>
            <w:r w:rsidRPr="00096913">
              <w:rPr>
                <w:rFonts w:cs="Arial"/>
              </w:rPr>
              <w:t xml:space="preserve"> - Inclusive and peer-led activities delivered nationally by Yellow Ladybugs to empower, connect, and enable individual capacity building and self-advocacy for autistic girls, women and their families. </w:t>
            </w:r>
          </w:p>
        </w:tc>
        <w:tc>
          <w:tcPr>
            <w:tcW w:w="1842" w:type="dxa"/>
            <w:shd w:val="clear" w:color="D9D9D9" w:fill="D9D9D9"/>
            <w:vAlign w:val="center"/>
          </w:tcPr>
          <w:p w14:paraId="1FBB5F8B" w14:textId="77777777" w:rsidR="008836B2" w:rsidRPr="00096913" w:rsidRDefault="008836B2" w:rsidP="000413EA">
            <w:pPr>
              <w:spacing w:after="0"/>
              <w:rPr>
                <w:rFonts w:cs="Arial"/>
              </w:rPr>
            </w:pPr>
            <w:r w:rsidRPr="00096913">
              <w:rPr>
                <w:rFonts w:cs="Arial"/>
              </w:rPr>
              <w:t xml:space="preserve">National </w:t>
            </w:r>
          </w:p>
        </w:tc>
        <w:tc>
          <w:tcPr>
            <w:tcW w:w="2273" w:type="dxa"/>
            <w:shd w:val="clear" w:color="D9D9D9" w:fill="D9D9D9"/>
            <w:vAlign w:val="center"/>
          </w:tcPr>
          <w:p w14:paraId="724D29D7"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shd w:val="clear" w:color="D9D9D9" w:fill="D9D9D9"/>
          </w:tcPr>
          <w:p w14:paraId="154B0ED9" w14:textId="77777777" w:rsidR="008836B2" w:rsidRPr="00096913" w:rsidRDefault="008836B2" w:rsidP="000413EA">
            <w:pPr>
              <w:spacing w:after="0"/>
              <w:rPr>
                <w:rFonts w:cs="Arial"/>
              </w:rPr>
            </w:pPr>
          </w:p>
        </w:tc>
      </w:tr>
      <w:tr w:rsidR="008836B2" w:rsidRPr="00096913" w14:paraId="0241A6A6" w14:textId="77777777" w:rsidTr="000413EA">
        <w:trPr>
          <w:trHeight w:val="313"/>
        </w:trPr>
        <w:tc>
          <w:tcPr>
            <w:tcW w:w="3400" w:type="dxa"/>
            <w:shd w:val="clear" w:color="auto" w:fill="auto"/>
            <w:vAlign w:val="center"/>
          </w:tcPr>
          <w:p w14:paraId="4852CDBF" w14:textId="77777777" w:rsidR="008836B2" w:rsidRPr="00096913" w:rsidRDefault="008836B2" w:rsidP="000413EA">
            <w:pPr>
              <w:spacing w:after="0"/>
              <w:rPr>
                <w:rFonts w:cs="Arial"/>
              </w:rPr>
            </w:pPr>
            <w:r w:rsidRPr="00096913">
              <w:rPr>
                <w:rFonts w:cs="Arial"/>
              </w:rPr>
              <w:t>Yiliyapinya Indigenous Corporation</w:t>
            </w:r>
          </w:p>
        </w:tc>
        <w:tc>
          <w:tcPr>
            <w:tcW w:w="5526" w:type="dxa"/>
            <w:shd w:val="clear" w:color="auto" w:fill="auto"/>
            <w:vAlign w:val="center"/>
          </w:tcPr>
          <w:p w14:paraId="2BABE2F1" w14:textId="77777777" w:rsidR="008836B2" w:rsidRPr="00096913" w:rsidRDefault="008836B2" w:rsidP="000413EA">
            <w:pPr>
              <w:spacing w:after="0"/>
              <w:rPr>
                <w:rFonts w:cs="Arial"/>
              </w:rPr>
            </w:pPr>
            <w:r w:rsidRPr="00096913">
              <w:rPr>
                <w:rFonts w:cs="Arial"/>
              </w:rPr>
              <w:t xml:space="preserve">Think Smarter Not Harder </w:t>
            </w:r>
          </w:p>
        </w:tc>
        <w:tc>
          <w:tcPr>
            <w:tcW w:w="1842" w:type="dxa"/>
            <w:shd w:val="clear" w:color="auto" w:fill="auto"/>
            <w:vAlign w:val="center"/>
          </w:tcPr>
          <w:p w14:paraId="7C2E071F"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0CD42CB9" w14:textId="77777777" w:rsidR="008836B2" w:rsidRPr="00096913" w:rsidRDefault="008836B2" w:rsidP="000413EA">
            <w:pPr>
              <w:spacing w:after="0"/>
              <w:rPr>
                <w:rFonts w:cs="Arial"/>
              </w:rPr>
            </w:pPr>
            <w:r w:rsidRPr="00096913">
              <w:rPr>
                <w:rFonts w:cs="Arial"/>
              </w:rPr>
              <w:t>Individual Capacity Building Grant Round 2019-20</w:t>
            </w:r>
          </w:p>
        </w:tc>
        <w:tc>
          <w:tcPr>
            <w:tcW w:w="2263" w:type="dxa"/>
          </w:tcPr>
          <w:p w14:paraId="42C45D72" w14:textId="77777777" w:rsidR="008836B2" w:rsidRPr="00096913" w:rsidRDefault="008836B2" w:rsidP="000413EA">
            <w:pPr>
              <w:spacing w:after="0"/>
              <w:rPr>
                <w:rFonts w:cs="Arial"/>
              </w:rPr>
            </w:pPr>
          </w:p>
        </w:tc>
      </w:tr>
      <w:tr w:rsidR="008836B2" w:rsidRPr="00096913" w14:paraId="482FA08B" w14:textId="77777777" w:rsidTr="000413EA">
        <w:trPr>
          <w:trHeight w:val="313"/>
        </w:trPr>
        <w:tc>
          <w:tcPr>
            <w:tcW w:w="3400" w:type="dxa"/>
            <w:shd w:val="clear" w:color="D9D9D9" w:fill="D9D9D9"/>
            <w:vAlign w:val="center"/>
          </w:tcPr>
          <w:p w14:paraId="2BA2E5AE" w14:textId="77777777" w:rsidR="008836B2" w:rsidRPr="00096913" w:rsidRDefault="008836B2" w:rsidP="000413EA">
            <w:pPr>
              <w:spacing w:after="0"/>
              <w:rPr>
                <w:rFonts w:cs="Arial"/>
              </w:rPr>
            </w:pPr>
            <w:r w:rsidRPr="00096913">
              <w:rPr>
                <w:rFonts w:cs="Arial"/>
              </w:rPr>
              <w:lastRenderedPageBreak/>
              <w:t>Young People in Nursing Homes National Alliance</w:t>
            </w:r>
          </w:p>
        </w:tc>
        <w:tc>
          <w:tcPr>
            <w:tcW w:w="5526" w:type="dxa"/>
            <w:shd w:val="clear" w:color="D9D9D9" w:fill="D9D9D9"/>
            <w:vAlign w:val="center"/>
          </w:tcPr>
          <w:p w14:paraId="2352009C" w14:textId="77777777" w:rsidR="008836B2" w:rsidRPr="00096913" w:rsidRDefault="008836B2" w:rsidP="000413EA">
            <w:pPr>
              <w:spacing w:after="0"/>
              <w:rPr>
                <w:rFonts w:cs="Arial"/>
              </w:rPr>
            </w:pPr>
            <w:r w:rsidRPr="00096913">
              <w:rPr>
                <w:rFonts w:cs="Arial"/>
              </w:rPr>
              <w:t xml:space="preserve">TAKING CONTROL OF OUR SUPPORT- developing consumer led governance and decision making approaches in shared housing support services that enable people to exercise real choice and control and direct their providers </w:t>
            </w:r>
          </w:p>
        </w:tc>
        <w:tc>
          <w:tcPr>
            <w:tcW w:w="1842" w:type="dxa"/>
            <w:shd w:val="clear" w:color="D9D9D9" w:fill="D9D9D9"/>
            <w:vAlign w:val="center"/>
          </w:tcPr>
          <w:p w14:paraId="1BEE143A"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178AA75A" w14:textId="77777777" w:rsidR="008836B2" w:rsidRPr="00096913" w:rsidRDefault="008836B2" w:rsidP="000413EA">
            <w:pPr>
              <w:spacing w:after="0"/>
              <w:rPr>
                <w:rFonts w:cs="Arial"/>
              </w:rPr>
            </w:pPr>
            <w:r w:rsidRPr="00096913">
              <w:rPr>
                <w:rFonts w:cs="Arial"/>
              </w:rPr>
              <w:t>Individual Capacity Building Grant Round 2020-21</w:t>
            </w:r>
          </w:p>
        </w:tc>
        <w:tc>
          <w:tcPr>
            <w:tcW w:w="2263" w:type="dxa"/>
            <w:shd w:val="clear" w:color="D9D9D9" w:fill="D9D9D9"/>
          </w:tcPr>
          <w:p w14:paraId="3D42D69A" w14:textId="77777777" w:rsidR="008836B2" w:rsidRPr="00096913" w:rsidRDefault="008836B2" w:rsidP="000413EA">
            <w:pPr>
              <w:spacing w:after="0"/>
              <w:rPr>
                <w:rFonts w:cs="Arial"/>
              </w:rPr>
            </w:pPr>
          </w:p>
        </w:tc>
      </w:tr>
      <w:tr w:rsidR="008836B2" w:rsidRPr="00096913" w14:paraId="415287B5" w14:textId="77777777" w:rsidTr="000413EA">
        <w:trPr>
          <w:trHeight w:val="313"/>
        </w:trPr>
        <w:tc>
          <w:tcPr>
            <w:tcW w:w="3400" w:type="dxa"/>
            <w:shd w:val="clear" w:color="auto" w:fill="auto"/>
            <w:vAlign w:val="center"/>
          </w:tcPr>
          <w:p w14:paraId="662EE317" w14:textId="77777777" w:rsidR="008836B2" w:rsidRPr="00096913" w:rsidRDefault="008836B2" w:rsidP="000413EA">
            <w:pPr>
              <w:spacing w:after="0"/>
              <w:rPr>
                <w:rFonts w:cs="Arial"/>
              </w:rPr>
            </w:pPr>
            <w:r w:rsidRPr="00096913">
              <w:rPr>
                <w:rFonts w:cs="Arial"/>
              </w:rPr>
              <w:t>Youth Affairs Council of Victoria Inc.</w:t>
            </w:r>
          </w:p>
        </w:tc>
        <w:tc>
          <w:tcPr>
            <w:tcW w:w="5526" w:type="dxa"/>
            <w:shd w:val="clear" w:color="auto" w:fill="auto"/>
            <w:vAlign w:val="center"/>
          </w:tcPr>
          <w:p w14:paraId="2FCAC718" w14:textId="77777777" w:rsidR="008836B2" w:rsidRPr="00096913" w:rsidRDefault="008836B2" w:rsidP="000413EA">
            <w:pPr>
              <w:spacing w:after="0"/>
              <w:rPr>
                <w:rFonts w:cs="Arial"/>
              </w:rPr>
            </w:pPr>
            <w:r w:rsidRPr="00096913">
              <w:rPr>
                <w:rFonts w:cs="Arial"/>
              </w:rPr>
              <w:t xml:space="preserve">Together - Building an Inclusive Youth Sector </w:t>
            </w:r>
          </w:p>
        </w:tc>
        <w:tc>
          <w:tcPr>
            <w:tcW w:w="1842" w:type="dxa"/>
            <w:shd w:val="clear" w:color="auto" w:fill="auto"/>
            <w:vAlign w:val="center"/>
          </w:tcPr>
          <w:p w14:paraId="1144A01D" w14:textId="77777777" w:rsidR="008836B2" w:rsidRPr="00096913" w:rsidRDefault="008836B2" w:rsidP="000413EA">
            <w:pPr>
              <w:spacing w:after="0"/>
              <w:rPr>
                <w:rFonts w:cs="Arial"/>
              </w:rPr>
            </w:pPr>
            <w:r w:rsidRPr="00096913">
              <w:rPr>
                <w:rFonts w:cs="Arial"/>
              </w:rPr>
              <w:t xml:space="preserve">VIC </w:t>
            </w:r>
          </w:p>
        </w:tc>
        <w:tc>
          <w:tcPr>
            <w:tcW w:w="2273" w:type="dxa"/>
            <w:vAlign w:val="center"/>
          </w:tcPr>
          <w:p w14:paraId="10BF3B73"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13586620" w14:textId="77777777" w:rsidR="008836B2" w:rsidRPr="00096913" w:rsidRDefault="008836B2" w:rsidP="000413EA">
            <w:pPr>
              <w:spacing w:after="0"/>
              <w:rPr>
                <w:rFonts w:cs="Arial"/>
              </w:rPr>
            </w:pPr>
          </w:p>
        </w:tc>
      </w:tr>
      <w:tr w:rsidR="008836B2" w:rsidRPr="00096913" w14:paraId="0833E4D1" w14:textId="77777777" w:rsidTr="000413EA">
        <w:trPr>
          <w:trHeight w:val="313"/>
        </w:trPr>
        <w:tc>
          <w:tcPr>
            <w:tcW w:w="3400" w:type="dxa"/>
            <w:shd w:val="clear" w:color="D9D9D9" w:fill="D9D9D9"/>
            <w:vAlign w:val="center"/>
          </w:tcPr>
          <w:p w14:paraId="162CF96E" w14:textId="77777777" w:rsidR="008836B2" w:rsidRPr="00096913" w:rsidRDefault="008836B2" w:rsidP="000413EA">
            <w:pPr>
              <w:spacing w:after="0"/>
              <w:rPr>
                <w:rFonts w:cs="Arial"/>
              </w:rPr>
            </w:pPr>
            <w:r w:rsidRPr="00096913">
              <w:rPr>
                <w:rFonts w:cs="Arial"/>
              </w:rPr>
              <w:t>Youth Disability Advocacy Network Inc.</w:t>
            </w:r>
          </w:p>
        </w:tc>
        <w:tc>
          <w:tcPr>
            <w:tcW w:w="5526" w:type="dxa"/>
            <w:shd w:val="clear" w:color="D9D9D9" w:fill="D9D9D9"/>
            <w:vAlign w:val="center"/>
          </w:tcPr>
          <w:p w14:paraId="5669C029" w14:textId="77777777" w:rsidR="008836B2" w:rsidRPr="00096913" w:rsidRDefault="008836B2" w:rsidP="000413EA">
            <w:pPr>
              <w:spacing w:after="0"/>
              <w:rPr>
                <w:rFonts w:cs="Arial"/>
              </w:rPr>
            </w:pPr>
            <w:r w:rsidRPr="00096913">
              <w:rPr>
                <w:rFonts w:cs="Arial"/>
              </w:rPr>
              <w:t xml:space="preserve">UNLEASHED 2021 </w:t>
            </w:r>
          </w:p>
        </w:tc>
        <w:tc>
          <w:tcPr>
            <w:tcW w:w="1842" w:type="dxa"/>
            <w:shd w:val="clear" w:color="D9D9D9" w:fill="D9D9D9"/>
            <w:vAlign w:val="center"/>
          </w:tcPr>
          <w:p w14:paraId="31FDBE83" w14:textId="77777777" w:rsidR="008836B2" w:rsidRPr="00096913" w:rsidRDefault="008836B2" w:rsidP="000413EA">
            <w:pPr>
              <w:spacing w:after="0"/>
              <w:rPr>
                <w:rFonts w:cs="Arial"/>
              </w:rPr>
            </w:pPr>
            <w:r w:rsidRPr="00096913">
              <w:rPr>
                <w:rFonts w:cs="Arial"/>
              </w:rPr>
              <w:t xml:space="preserve">WA </w:t>
            </w:r>
          </w:p>
        </w:tc>
        <w:tc>
          <w:tcPr>
            <w:tcW w:w="2273" w:type="dxa"/>
            <w:shd w:val="clear" w:color="D9D9D9" w:fill="D9D9D9"/>
            <w:vAlign w:val="center"/>
          </w:tcPr>
          <w:p w14:paraId="6E82645B"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1B50DCD0" w14:textId="77777777" w:rsidR="008836B2" w:rsidRPr="00096913" w:rsidRDefault="008836B2" w:rsidP="000413EA">
            <w:pPr>
              <w:spacing w:after="0"/>
              <w:rPr>
                <w:rFonts w:cs="Arial"/>
              </w:rPr>
            </w:pPr>
          </w:p>
        </w:tc>
      </w:tr>
      <w:tr w:rsidR="008836B2" w:rsidRPr="00096913" w14:paraId="65EE315A" w14:textId="77777777" w:rsidTr="000413EA">
        <w:trPr>
          <w:trHeight w:val="313"/>
        </w:trPr>
        <w:tc>
          <w:tcPr>
            <w:tcW w:w="3400" w:type="dxa"/>
            <w:shd w:val="clear" w:color="auto" w:fill="auto"/>
            <w:vAlign w:val="center"/>
          </w:tcPr>
          <w:p w14:paraId="49DDE3D1" w14:textId="77777777" w:rsidR="008836B2" w:rsidRPr="00096913" w:rsidRDefault="008836B2" w:rsidP="000413EA">
            <w:pPr>
              <w:spacing w:after="0"/>
              <w:rPr>
                <w:rFonts w:cs="Arial"/>
              </w:rPr>
            </w:pPr>
            <w:r w:rsidRPr="00096913">
              <w:rPr>
                <w:rFonts w:cs="Arial"/>
              </w:rPr>
              <w:t>Youth Disability Advocacy Network Inc.</w:t>
            </w:r>
          </w:p>
        </w:tc>
        <w:tc>
          <w:tcPr>
            <w:tcW w:w="5526" w:type="dxa"/>
            <w:shd w:val="clear" w:color="auto" w:fill="auto"/>
            <w:vAlign w:val="center"/>
          </w:tcPr>
          <w:p w14:paraId="6079A41D" w14:textId="77777777" w:rsidR="008836B2" w:rsidRPr="00096913" w:rsidRDefault="008836B2" w:rsidP="000413EA">
            <w:pPr>
              <w:spacing w:after="0"/>
              <w:rPr>
                <w:rFonts w:cs="Arial"/>
              </w:rPr>
            </w:pPr>
            <w:r w:rsidRPr="00096913">
              <w:rPr>
                <w:rFonts w:cs="Arial"/>
              </w:rPr>
              <w:t xml:space="preserve">Project AIM (Access and Inclusion Matters) </w:t>
            </w:r>
          </w:p>
        </w:tc>
        <w:tc>
          <w:tcPr>
            <w:tcW w:w="1842" w:type="dxa"/>
            <w:shd w:val="clear" w:color="auto" w:fill="auto"/>
            <w:vAlign w:val="center"/>
          </w:tcPr>
          <w:p w14:paraId="3599C88C" w14:textId="77777777" w:rsidR="008836B2" w:rsidRPr="00096913" w:rsidRDefault="008836B2" w:rsidP="000413EA">
            <w:pPr>
              <w:spacing w:after="0"/>
              <w:rPr>
                <w:rFonts w:cs="Arial"/>
              </w:rPr>
            </w:pPr>
            <w:r w:rsidRPr="00096913">
              <w:rPr>
                <w:rFonts w:cs="Arial"/>
              </w:rPr>
              <w:t xml:space="preserve">WA </w:t>
            </w:r>
          </w:p>
        </w:tc>
        <w:tc>
          <w:tcPr>
            <w:tcW w:w="2273" w:type="dxa"/>
            <w:vAlign w:val="center"/>
          </w:tcPr>
          <w:p w14:paraId="67AF7ECB" w14:textId="77777777" w:rsidR="008836B2" w:rsidRPr="00096913" w:rsidRDefault="008836B2" w:rsidP="000413EA">
            <w:pPr>
              <w:spacing w:after="0"/>
              <w:rPr>
                <w:rFonts w:cs="Arial"/>
              </w:rPr>
            </w:pPr>
            <w:r w:rsidRPr="00096913">
              <w:rPr>
                <w:rFonts w:cs="Arial"/>
              </w:rPr>
              <w:t>Social and Community Participation Stream 2020-21</w:t>
            </w:r>
          </w:p>
        </w:tc>
        <w:tc>
          <w:tcPr>
            <w:tcW w:w="2263" w:type="dxa"/>
          </w:tcPr>
          <w:p w14:paraId="52A02D14" w14:textId="77777777" w:rsidR="008836B2" w:rsidRPr="00096913" w:rsidRDefault="008836B2" w:rsidP="000413EA">
            <w:pPr>
              <w:spacing w:after="0"/>
              <w:rPr>
                <w:rFonts w:cs="Arial"/>
              </w:rPr>
            </w:pPr>
          </w:p>
        </w:tc>
      </w:tr>
      <w:tr w:rsidR="008836B2" w:rsidRPr="00096913" w14:paraId="694FAB8A" w14:textId="77777777" w:rsidTr="000413EA">
        <w:trPr>
          <w:trHeight w:val="313"/>
        </w:trPr>
        <w:tc>
          <w:tcPr>
            <w:tcW w:w="3400" w:type="dxa"/>
            <w:shd w:val="clear" w:color="D9D9D9" w:fill="D9D9D9"/>
            <w:vAlign w:val="center"/>
          </w:tcPr>
          <w:p w14:paraId="7DE848C5" w14:textId="77777777" w:rsidR="008836B2" w:rsidRPr="00096913" w:rsidRDefault="008836B2" w:rsidP="000413EA">
            <w:pPr>
              <w:spacing w:after="0"/>
              <w:rPr>
                <w:rFonts w:cs="Arial"/>
              </w:rPr>
            </w:pPr>
            <w:r w:rsidRPr="00096913">
              <w:rPr>
                <w:rFonts w:cs="Arial"/>
              </w:rPr>
              <w:t>Youth Projects Limited</w:t>
            </w:r>
          </w:p>
        </w:tc>
        <w:tc>
          <w:tcPr>
            <w:tcW w:w="5526" w:type="dxa"/>
            <w:shd w:val="clear" w:color="D9D9D9" w:fill="D9D9D9"/>
            <w:vAlign w:val="center"/>
          </w:tcPr>
          <w:p w14:paraId="533CB02A" w14:textId="77777777" w:rsidR="008836B2" w:rsidRPr="00096913" w:rsidRDefault="008836B2" w:rsidP="000413EA">
            <w:pPr>
              <w:spacing w:after="0"/>
              <w:rPr>
                <w:rFonts w:cs="Arial"/>
              </w:rPr>
            </w:pPr>
            <w:r w:rsidRPr="00096913">
              <w:rPr>
                <w:rFonts w:cs="Arial"/>
              </w:rPr>
              <w:t xml:space="preserve">Here 4 Hospitality </w:t>
            </w:r>
          </w:p>
        </w:tc>
        <w:tc>
          <w:tcPr>
            <w:tcW w:w="1842" w:type="dxa"/>
            <w:shd w:val="clear" w:color="D9D9D9" w:fill="D9D9D9"/>
            <w:vAlign w:val="center"/>
          </w:tcPr>
          <w:p w14:paraId="5A3F2C2C" w14:textId="77777777" w:rsidR="008836B2" w:rsidRPr="00096913" w:rsidRDefault="008836B2" w:rsidP="000413EA">
            <w:pPr>
              <w:spacing w:after="0"/>
              <w:rPr>
                <w:rFonts w:cs="Arial"/>
              </w:rPr>
            </w:pPr>
            <w:r w:rsidRPr="00096913">
              <w:rPr>
                <w:rFonts w:cs="Arial"/>
              </w:rPr>
              <w:t xml:space="preserve">VIC </w:t>
            </w:r>
          </w:p>
        </w:tc>
        <w:tc>
          <w:tcPr>
            <w:tcW w:w="2273" w:type="dxa"/>
            <w:shd w:val="clear" w:color="D9D9D9" w:fill="D9D9D9"/>
            <w:vAlign w:val="center"/>
          </w:tcPr>
          <w:p w14:paraId="448E89EC" w14:textId="77777777" w:rsidR="008836B2" w:rsidRPr="00096913" w:rsidRDefault="008836B2" w:rsidP="000413EA">
            <w:pPr>
              <w:spacing w:after="0"/>
              <w:rPr>
                <w:rFonts w:cs="Arial"/>
              </w:rPr>
            </w:pPr>
            <w:r w:rsidRPr="00096913">
              <w:rPr>
                <w:rFonts w:cs="Arial"/>
              </w:rPr>
              <w:t>Economic Participation Stream 2020-21</w:t>
            </w:r>
          </w:p>
        </w:tc>
        <w:tc>
          <w:tcPr>
            <w:tcW w:w="2263" w:type="dxa"/>
            <w:shd w:val="clear" w:color="D9D9D9" w:fill="D9D9D9"/>
          </w:tcPr>
          <w:p w14:paraId="2B4DF8D4" w14:textId="77777777" w:rsidR="008836B2" w:rsidRPr="00096913" w:rsidRDefault="008836B2" w:rsidP="000413EA">
            <w:pPr>
              <w:spacing w:after="0"/>
              <w:rPr>
                <w:rFonts w:cs="Arial"/>
              </w:rPr>
            </w:pPr>
          </w:p>
        </w:tc>
      </w:tr>
      <w:tr w:rsidR="008836B2" w:rsidRPr="00096913" w14:paraId="23B77C50" w14:textId="77777777" w:rsidTr="000413EA">
        <w:trPr>
          <w:trHeight w:val="313"/>
        </w:trPr>
        <w:tc>
          <w:tcPr>
            <w:tcW w:w="3400" w:type="dxa"/>
            <w:shd w:val="clear" w:color="auto" w:fill="auto"/>
            <w:vAlign w:val="center"/>
          </w:tcPr>
          <w:p w14:paraId="3074B4C3" w14:textId="77777777" w:rsidR="008836B2" w:rsidRPr="00096913" w:rsidRDefault="008836B2" w:rsidP="000413EA">
            <w:pPr>
              <w:spacing w:after="0"/>
              <w:rPr>
                <w:rFonts w:cs="Arial"/>
              </w:rPr>
            </w:pPr>
            <w:r w:rsidRPr="00096913">
              <w:rPr>
                <w:rFonts w:cs="Arial"/>
              </w:rPr>
              <w:t>YWCA Australia</w:t>
            </w:r>
          </w:p>
        </w:tc>
        <w:tc>
          <w:tcPr>
            <w:tcW w:w="5526" w:type="dxa"/>
            <w:shd w:val="clear" w:color="auto" w:fill="auto"/>
            <w:vAlign w:val="center"/>
          </w:tcPr>
          <w:p w14:paraId="08475856" w14:textId="77777777" w:rsidR="008836B2" w:rsidRPr="00096913" w:rsidRDefault="008836B2" w:rsidP="000413EA">
            <w:pPr>
              <w:spacing w:after="0"/>
              <w:rPr>
                <w:rFonts w:cs="Arial"/>
              </w:rPr>
            </w:pPr>
            <w:r w:rsidRPr="00096913">
              <w:rPr>
                <w:rFonts w:cs="Arial"/>
              </w:rPr>
              <w:t xml:space="preserve">Y Connect - empowering women living with a disability through building confidence, connections and professional development. </w:t>
            </w:r>
          </w:p>
        </w:tc>
        <w:tc>
          <w:tcPr>
            <w:tcW w:w="1842" w:type="dxa"/>
            <w:shd w:val="clear" w:color="auto" w:fill="auto"/>
            <w:vAlign w:val="center"/>
          </w:tcPr>
          <w:p w14:paraId="34149743" w14:textId="77777777" w:rsidR="008836B2" w:rsidRPr="00096913" w:rsidRDefault="008836B2" w:rsidP="000413EA">
            <w:pPr>
              <w:spacing w:after="0"/>
              <w:rPr>
                <w:rFonts w:cs="Arial"/>
              </w:rPr>
            </w:pPr>
            <w:r w:rsidRPr="00096913">
              <w:rPr>
                <w:rFonts w:cs="Arial"/>
              </w:rPr>
              <w:t xml:space="preserve">QLD </w:t>
            </w:r>
          </w:p>
        </w:tc>
        <w:tc>
          <w:tcPr>
            <w:tcW w:w="2273" w:type="dxa"/>
            <w:vAlign w:val="center"/>
          </w:tcPr>
          <w:p w14:paraId="14FBABC7" w14:textId="77777777" w:rsidR="008836B2" w:rsidRPr="00096913" w:rsidRDefault="008836B2" w:rsidP="000413EA">
            <w:pPr>
              <w:spacing w:after="0"/>
              <w:rPr>
                <w:rFonts w:cs="Arial"/>
              </w:rPr>
            </w:pPr>
            <w:r w:rsidRPr="00096913">
              <w:rPr>
                <w:rFonts w:cs="Arial"/>
              </w:rPr>
              <w:t>Economic and Community Participation Grant Round 2019-20</w:t>
            </w:r>
          </w:p>
        </w:tc>
        <w:tc>
          <w:tcPr>
            <w:tcW w:w="2263" w:type="dxa"/>
          </w:tcPr>
          <w:p w14:paraId="15F99AE2" w14:textId="77777777" w:rsidR="008836B2" w:rsidRPr="00096913" w:rsidRDefault="008836B2" w:rsidP="000413EA">
            <w:pPr>
              <w:spacing w:after="0"/>
              <w:rPr>
                <w:rFonts w:cs="Arial"/>
              </w:rPr>
            </w:pPr>
          </w:p>
        </w:tc>
      </w:tr>
    </w:tbl>
    <w:p w14:paraId="374873C0" w14:textId="77777777" w:rsidR="00D50F41" w:rsidRPr="00CD4781" w:rsidRDefault="00D50F41" w:rsidP="00D50F41">
      <w:pPr>
        <w:rPr>
          <w:sz w:val="16"/>
          <w:szCs w:val="16"/>
        </w:rPr>
      </w:pPr>
    </w:p>
    <w:sectPr w:rsidR="00D50F41" w:rsidRPr="00CD4781" w:rsidSect="00096913">
      <w:headerReference w:type="default" r:id="rId7"/>
      <w:footerReference w:type="default" r:id="rId8"/>
      <w:headerReference w:type="first" r:id="rId9"/>
      <w:footerReference w:type="first" r:id="rId10"/>
      <w:pgSz w:w="16838" w:h="11906" w:orient="landscape"/>
      <w:pgMar w:top="568"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755E" w14:textId="77777777" w:rsidR="00744A8A" w:rsidRDefault="00744A8A" w:rsidP="00B04ED8">
      <w:pPr>
        <w:spacing w:after="0" w:line="240" w:lineRule="auto"/>
      </w:pPr>
      <w:r>
        <w:separator/>
      </w:r>
    </w:p>
  </w:endnote>
  <w:endnote w:type="continuationSeparator" w:id="0">
    <w:p w14:paraId="5305DB7D" w14:textId="77777777" w:rsidR="00744A8A" w:rsidRDefault="00744A8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67582"/>
      <w:docPartObj>
        <w:docPartGallery w:val="Page Numbers (Bottom of Page)"/>
        <w:docPartUnique/>
      </w:docPartObj>
    </w:sdtPr>
    <w:sdtEndPr>
      <w:rPr>
        <w:noProof/>
        <w:sz w:val="18"/>
        <w:szCs w:val="18"/>
      </w:rPr>
    </w:sdtEndPr>
    <w:sdtContent>
      <w:p w14:paraId="1F238718" w14:textId="6FDF6515" w:rsidR="005E2E39" w:rsidRPr="00D9566A" w:rsidRDefault="005E2E39" w:rsidP="00D9566A">
        <w:pPr>
          <w:pStyle w:val="Footer"/>
          <w:rPr>
            <w:sz w:val="18"/>
            <w:szCs w:val="18"/>
          </w:rPr>
        </w:pPr>
        <w:r w:rsidRPr="002C2565">
          <w:rPr>
            <w:sz w:val="18"/>
            <w:szCs w:val="18"/>
          </w:rPr>
          <w:t>List of Successful Applicants</w:t>
        </w:r>
        <w:r w:rsidRPr="00D9566A">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9566A">
          <w:rPr>
            <w:sz w:val="18"/>
            <w:szCs w:val="18"/>
          </w:rPr>
          <w:fldChar w:fldCharType="begin"/>
        </w:r>
        <w:r w:rsidRPr="00D9566A">
          <w:rPr>
            <w:sz w:val="18"/>
            <w:szCs w:val="18"/>
          </w:rPr>
          <w:instrText xml:space="preserve"> PAGE   \* MERGEFORMAT </w:instrText>
        </w:r>
        <w:r w:rsidRPr="00D9566A">
          <w:rPr>
            <w:sz w:val="18"/>
            <w:szCs w:val="18"/>
          </w:rPr>
          <w:fldChar w:fldCharType="separate"/>
        </w:r>
        <w:r w:rsidR="00A0677E">
          <w:rPr>
            <w:noProof/>
            <w:sz w:val="18"/>
            <w:szCs w:val="18"/>
          </w:rPr>
          <w:t>2</w:t>
        </w:r>
        <w:r w:rsidRPr="00D9566A">
          <w:rPr>
            <w:noProof/>
            <w:sz w:val="18"/>
            <w:szCs w:val="18"/>
          </w:rPr>
          <w:fldChar w:fldCharType="end"/>
        </w:r>
      </w:p>
    </w:sdtContent>
  </w:sdt>
  <w:p w14:paraId="3102735E" w14:textId="77777777" w:rsidR="005E2E39" w:rsidRPr="002C2565" w:rsidRDefault="005E2E39">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EF42" w14:textId="0F346D8C" w:rsidR="005E2E39" w:rsidRDefault="005E2E39" w:rsidP="00241B24">
    <w:pPr>
      <w:spacing w:before="120" w:after="120"/>
      <w:ind w:left="360"/>
      <w:rPr>
        <w:sz w:val="18"/>
        <w:szCs w:val="18"/>
      </w:rPr>
    </w:pPr>
    <w:r w:rsidRPr="00241B24">
      <w:rPr>
        <w:sz w:val="18"/>
        <w:szCs w:val="18"/>
      </w:rPr>
      <w:t>* As advised in the Application Form</w:t>
    </w:r>
    <w:r>
      <w:rPr>
        <w:sz w:val="18"/>
        <w:szCs w:val="18"/>
      </w:rPr>
      <w:t>. For successful applications, the p</w:t>
    </w:r>
    <w:r w:rsidRPr="00241B24">
      <w:rPr>
        <w:sz w:val="18"/>
        <w:szCs w:val="18"/>
      </w:rPr>
      <w:t xml:space="preserve">roject title and description of </w:t>
    </w:r>
    <w:r>
      <w:rPr>
        <w:sz w:val="18"/>
        <w:szCs w:val="18"/>
      </w:rPr>
      <w:t xml:space="preserve">the </w:t>
    </w:r>
    <w:r w:rsidRPr="00241B24">
      <w:rPr>
        <w:sz w:val="18"/>
        <w:szCs w:val="18"/>
      </w:rPr>
      <w:t xml:space="preserve">project </w:t>
    </w:r>
    <w:r>
      <w:rPr>
        <w:sz w:val="18"/>
        <w:szCs w:val="18"/>
      </w:rPr>
      <w:t>provided by the applicant,</w:t>
    </w:r>
    <w:r w:rsidRPr="00241B24">
      <w:rPr>
        <w:sz w:val="18"/>
        <w:szCs w:val="18"/>
      </w:rPr>
      <w:t xml:space="preserve"> may be used, copied or published on GrantConnect and other government publications</w:t>
    </w:r>
    <w:r>
      <w:rPr>
        <w:sz w:val="18"/>
        <w:szCs w:val="18"/>
      </w:rPr>
      <w:t>.</w:t>
    </w:r>
  </w:p>
  <w:p w14:paraId="3136FA0A" w14:textId="45B4909F" w:rsidR="00873CE0" w:rsidRPr="00241B24" w:rsidRDefault="00873CE0" w:rsidP="00873CE0">
    <w:pPr>
      <w:spacing w:before="120" w:after="120"/>
      <w:ind w:left="360"/>
      <w:rPr>
        <w:rFonts w:ascii="Calibri" w:hAnsi="Calibri"/>
        <w:sz w:val="18"/>
        <w:szCs w:val="18"/>
      </w:rPr>
    </w:pPr>
    <w:r>
      <w:rPr>
        <w:sz w:val="18"/>
        <w:szCs w:val="18"/>
      </w:rPr>
      <w:t>** Organisations will be provided additional funding, on top of their original funding amounts, to continue to deliver their current ILC activity until 30 June 2024. Total additional funding amounts will be published once the Department executes a Deed of Variation.</w:t>
    </w:r>
  </w:p>
  <w:p w14:paraId="695B4862" w14:textId="2E899AC3" w:rsidR="00873CE0" w:rsidRPr="00241B24" w:rsidRDefault="00873CE0" w:rsidP="00241B24">
    <w:pPr>
      <w:spacing w:before="120" w:after="120"/>
      <w:ind w:left="360"/>
      <w:rPr>
        <w:rFonts w:ascii="Calibri" w:hAnsi="Calibri"/>
        <w:sz w:val="18"/>
        <w:szCs w:val="18"/>
      </w:rPr>
    </w:pPr>
  </w:p>
  <w:p w14:paraId="40BDAB1E" w14:textId="77777777" w:rsidR="005E2E39" w:rsidRPr="00241B24" w:rsidRDefault="005E2E39" w:rsidP="00241B24">
    <w:pPr>
      <w:rPr>
        <w:rFonts w:ascii="Calibri" w:hAnsi="Calibri"/>
        <w:sz w:val="18"/>
        <w:szCs w:val="18"/>
      </w:rPr>
    </w:pPr>
  </w:p>
  <w:p w14:paraId="475A665B" w14:textId="77777777" w:rsidR="005E2E39" w:rsidRDefault="005E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E890" w14:textId="77777777" w:rsidR="00744A8A" w:rsidRDefault="00744A8A" w:rsidP="00B04ED8">
      <w:pPr>
        <w:spacing w:after="0" w:line="240" w:lineRule="auto"/>
      </w:pPr>
      <w:r>
        <w:separator/>
      </w:r>
    </w:p>
  </w:footnote>
  <w:footnote w:type="continuationSeparator" w:id="0">
    <w:p w14:paraId="6277BA55" w14:textId="77777777" w:rsidR="00744A8A" w:rsidRDefault="00744A8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F03B" w14:textId="77777777" w:rsidR="005E2E39" w:rsidRDefault="005E2E39">
    <w:pPr>
      <w:pStyle w:val="Header"/>
    </w:pPr>
  </w:p>
  <w:p w14:paraId="7011EB89" w14:textId="77777777" w:rsidR="005E2E39" w:rsidRDefault="005E2E39">
    <w:pPr>
      <w:pStyle w:val="Header"/>
    </w:pPr>
  </w:p>
  <w:p w14:paraId="7A85E5D8" w14:textId="77777777" w:rsidR="005E2E39" w:rsidRDefault="005E2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7406" w14:textId="77777777" w:rsidR="005E2E39" w:rsidRPr="00D55722" w:rsidRDefault="005E2E39" w:rsidP="00D55722">
    <w:pPr>
      <w:pStyle w:val="Header"/>
    </w:pPr>
    <w:r>
      <w:rPr>
        <w:b/>
        <w:noProof/>
        <w:sz w:val="20"/>
        <w:lang w:eastAsia="en-AU"/>
      </w:rPr>
      <w:drawing>
        <wp:inline distT="0" distB="0" distL="0" distR="0" wp14:anchorId="781B8B52" wp14:editId="53BCCD43">
          <wp:extent cx="3600450" cy="733425"/>
          <wp:effectExtent l="0" t="0" r="0" b="9525"/>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41"/>
    <w:rsid w:val="00005633"/>
    <w:rsid w:val="00023EBE"/>
    <w:rsid w:val="00046C92"/>
    <w:rsid w:val="00055515"/>
    <w:rsid w:val="00096913"/>
    <w:rsid w:val="000F4BF0"/>
    <w:rsid w:val="00103AFF"/>
    <w:rsid w:val="001265F3"/>
    <w:rsid w:val="0017779B"/>
    <w:rsid w:val="001E630D"/>
    <w:rsid w:val="00241B24"/>
    <w:rsid w:val="00284DC9"/>
    <w:rsid w:val="00286F89"/>
    <w:rsid w:val="002C2565"/>
    <w:rsid w:val="00314CEF"/>
    <w:rsid w:val="00373FD6"/>
    <w:rsid w:val="003829BB"/>
    <w:rsid w:val="003B2BB8"/>
    <w:rsid w:val="003B7FBF"/>
    <w:rsid w:val="003C2EF3"/>
    <w:rsid w:val="003C3424"/>
    <w:rsid w:val="003C76F8"/>
    <w:rsid w:val="003D34FF"/>
    <w:rsid w:val="003F6CE4"/>
    <w:rsid w:val="00406AC0"/>
    <w:rsid w:val="004545EE"/>
    <w:rsid w:val="00486734"/>
    <w:rsid w:val="004B54CA"/>
    <w:rsid w:val="004D44F0"/>
    <w:rsid w:val="004E5CBF"/>
    <w:rsid w:val="004F3113"/>
    <w:rsid w:val="004F4160"/>
    <w:rsid w:val="005C3AA9"/>
    <w:rsid w:val="005E2E39"/>
    <w:rsid w:val="005E2EE3"/>
    <w:rsid w:val="00621FC5"/>
    <w:rsid w:val="0063209E"/>
    <w:rsid w:val="00637B02"/>
    <w:rsid w:val="00657AC9"/>
    <w:rsid w:val="0066088B"/>
    <w:rsid w:val="00674E18"/>
    <w:rsid w:val="00683A84"/>
    <w:rsid w:val="006A4CE7"/>
    <w:rsid w:val="00705323"/>
    <w:rsid w:val="007140B4"/>
    <w:rsid w:val="00744A8A"/>
    <w:rsid w:val="00785261"/>
    <w:rsid w:val="007A26A0"/>
    <w:rsid w:val="007B0256"/>
    <w:rsid w:val="007D5559"/>
    <w:rsid w:val="00800B8B"/>
    <w:rsid w:val="0083177B"/>
    <w:rsid w:val="00873CE0"/>
    <w:rsid w:val="008836B2"/>
    <w:rsid w:val="008B0373"/>
    <w:rsid w:val="009225F0"/>
    <w:rsid w:val="0093462C"/>
    <w:rsid w:val="00953795"/>
    <w:rsid w:val="00974189"/>
    <w:rsid w:val="009C7475"/>
    <w:rsid w:val="00A0677E"/>
    <w:rsid w:val="00A107CC"/>
    <w:rsid w:val="00A32DF6"/>
    <w:rsid w:val="00A96488"/>
    <w:rsid w:val="00B04ED8"/>
    <w:rsid w:val="00B132BD"/>
    <w:rsid w:val="00B91E3E"/>
    <w:rsid w:val="00BA2DB9"/>
    <w:rsid w:val="00BB02AE"/>
    <w:rsid w:val="00BE2219"/>
    <w:rsid w:val="00BE7148"/>
    <w:rsid w:val="00C84DD7"/>
    <w:rsid w:val="00CB5863"/>
    <w:rsid w:val="00CC509E"/>
    <w:rsid w:val="00CD4781"/>
    <w:rsid w:val="00D50F41"/>
    <w:rsid w:val="00D53502"/>
    <w:rsid w:val="00D55722"/>
    <w:rsid w:val="00D9566A"/>
    <w:rsid w:val="00DA243A"/>
    <w:rsid w:val="00DD7BC3"/>
    <w:rsid w:val="00DF47F7"/>
    <w:rsid w:val="00E1493C"/>
    <w:rsid w:val="00E273E4"/>
    <w:rsid w:val="00EA0815"/>
    <w:rsid w:val="00EA6B29"/>
    <w:rsid w:val="00EB3185"/>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17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D5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9"/>
    <w:rPr>
      <w:rFonts w:ascii="Segoe UI" w:hAnsi="Segoe UI" w:cs="Segoe UI"/>
      <w:sz w:val="18"/>
      <w:szCs w:val="18"/>
    </w:rPr>
  </w:style>
  <w:style w:type="character" w:styleId="CommentReference">
    <w:name w:val="annotation reference"/>
    <w:basedOn w:val="DefaultParagraphFont"/>
    <w:uiPriority w:val="99"/>
    <w:semiHidden/>
    <w:unhideWhenUsed/>
    <w:rsid w:val="003C3424"/>
    <w:rPr>
      <w:sz w:val="16"/>
      <w:szCs w:val="16"/>
    </w:rPr>
  </w:style>
  <w:style w:type="paragraph" w:styleId="CommentText">
    <w:name w:val="annotation text"/>
    <w:basedOn w:val="Normal"/>
    <w:link w:val="CommentTextChar"/>
    <w:uiPriority w:val="99"/>
    <w:semiHidden/>
    <w:unhideWhenUsed/>
    <w:rsid w:val="003C3424"/>
    <w:pPr>
      <w:spacing w:line="240" w:lineRule="auto"/>
    </w:pPr>
    <w:rPr>
      <w:sz w:val="20"/>
      <w:szCs w:val="20"/>
    </w:rPr>
  </w:style>
  <w:style w:type="character" w:customStyle="1" w:styleId="CommentTextChar">
    <w:name w:val="Comment Text Char"/>
    <w:basedOn w:val="DefaultParagraphFont"/>
    <w:link w:val="CommentText"/>
    <w:uiPriority w:val="99"/>
    <w:semiHidden/>
    <w:rsid w:val="003C34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3424"/>
    <w:rPr>
      <w:b/>
      <w:bCs/>
    </w:rPr>
  </w:style>
  <w:style w:type="character" w:customStyle="1" w:styleId="CommentSubjectChar">
    <w:name w:val="Comment Subject Char"/>
    <w:basedOn w:val="CommentTextChar"/>
    <w:link w:val="CommentSubject"/>
    <w:uiPriority w:val="99"/>
    <w:semiHidden/>
    <w:rsid w:val="003C342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5977">
      <w:bodyDiv w:val="1"/>
      <w:marLeft w:val="0"/>
      <w:marRight w:val="0"/>
      <w:marTop w:val="0"/>
      <w:marBottom w:val="0"/>
      <w:divBdr>
        <w:top w:val="none" w:sz="0" w:space="0" w:color="auto"/>
        <w:left w:val="none" w:sz="0" w:space="0" w:color="auto"/>
        <w:bottom w:val="none" w:sz="0" w:space="0" w:color="auto"/>
        <w:right w:val="none" w:sz="0" w:space="0" w:color="auto"/>
      </w:divBdr>
    </w:div>
    <w:div w:id="369376810">
      <w:bodyDiv w:val="1"/>
      <w:marLeft w:val="0"/>
      <w:marRight w:val="0"/>
      <w:marTop w:val="0"/>
      <w:marBottom w:val="0"/>
      <w:divBdr>
        <w:top w:val="none" w:sz="0" w:space="0" w:color="auto"/>
        <w:left w:val="none" w:sz="0" w:space="0" w:color="auto"/>
        <w:bottom w:val="none" w:sz="0" w:space="0" w:color="auto"/>
        <w:right w:val="none" w:sz="0" w:space="0" w:color="auto"/>
      </w:divBdr>
    </w:div>
    <w:div w:id="636036991">
      <w:bodyDiv w:val="1"/>
      <w:marLeft w:val="0"/>
      <w:marRight w:val="0"/>
      <w:marTop w:val="0"/>
      <w:marBottom w:val="0"/>
      <w:divBdr>
        <w:top w:val="none" w:sz="0" w:space="0" w:color="auto"/>
        <w:left w:val="none" w:sz="0" w:space="0" w:color="auto"/>
        <w:bottom w:val="none" w:sz="0" w:space="0" w:color="auto"/>
        <w:right w:val="none" w:sz="0" w:space="0" w:color="auto"/>
      </w:divBdr>
    </w:div>
    <w:div w:id="1013072486">
      <w:bodyDiv w:val="1"/>
      <w:marLeft w:val="0"/>
      <w:marRight w:val="0"/>
      <w:marTop w:val="0"/>
      <w:marBottom w:val="0"/>
      <w:divBdr>
        <w:top w:val="none" w:sz="0" w:space="0" w:color="auto"/>
        <w:left w:val="none" w:sz="0" w:space="0" w:color="auto"/>
        <w:bottom w:val="none" w:sz="0" w:space="0" w:color="auto"/>
        <w:right w:val="none" w:sz="0" w:space="0" w:color="auto"/>
      </w:divBdr>
    </w:div>
    <w:div w:id="1084110886">
      <w:bodyDiv w:val="1"/>
      <w:marLeft w:val="0"/>
      <w:marRight w:val="0"/>
      <w:marTop w:val="0"/>
      <w:marBottom w:val="0"/>
      <w:divBdr>
        <w:top w:val="none" w:sz="0" w:space="0" w:color="auto"/>
        <w:left w:val="none" w:sz="0" w:space="0" w:color="auto"/>
        <w:bottom w:val="none" w:sz="0" w:space="0" w:color="auto"/>
        <w:right w:val="none" w:sz="0" w:space="0" w:color="auto"/>
      </w:divBdr>
    </w:div>
    <w:div w:id="156567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014E-CFAA-4B8E-A357-7BB8AF28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10266</Words>
  <Characters>65749</Characters>
  <Application>Microsoft Office Word</Application>
  <DocSecurity>0</DocSecurity>
  <Lines>3772</Lines>
  <Paragraphs>1641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2022-09-20T00:23:00Z</dcterms:created>
  <dcterms:modified xsi:type="dcterms:W3CDTF">2022-09-26T00:14:00Z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339822F4B26E444EAA3F29055255EBC4</vt:lpwstr>
  </property>
  <property fmtid="{D5CDD505-2E9C-101B-9397-08002B2CF9AE}" pid="9" name="PM_ProtectiveMarkingValue_Footer">
    <vt:lpwstr>OFFICIAL</vt:lpwstr>
  </property>
  <property fmtid="{D5CDD505-2E9C-101B-9397-08002B2CF9AE}" pid="10" name="PM_Originator_Hash_SHA1">
    <vt:lpwstr>852B8FE1EA992625057938BF0C069394B907DB25</vt:lpwstr>
  </property>
  <property fmtid="{D5CDD505-2E9C-101B-9397-08002B2CF9AE}" pid="11" name="PM_OriginationTimeStamp">
    <vt:lpwstr>2022-09-26T00:14:26Z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6C73AE8C4DA4FDE4CD617A8FA6A78A98</vt:lpwstr>
  </property>
  <property fmtid="{D5CDD505-2E9C-101B-9397-08002B2CF9AE}" pid="21" name="PM_Hash_Salt">
    <vt:lpwstr>A3D5C7BA3F2B56E1C8E64D683BB34FE2</vt:lpwstr>
  </property>
  <property fmtid="{D5CDD505-2E9C-101B-9397-08002B2CF9AE}" pid="22" name="PM_Hash_SHA1">
    <vt:lpwstr>6FB49EC59DD54900DF4E17CAF2E3217824929287</vt:lpwstr>
  </property>
  <property fmtid="{D5CDD505-2E9C-101B-9397-08002B2CF9AE}" pid="23" name="PM_OriginatorUserAccountName_SHA256">
    <vt:lpwstr>B0EF28F5621CB84EDB235DE8BD3E2B29A130E4F03EAED5CE64561D10C12DC2DD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