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0FC" w:rsidRPr="00F7575D" w:rsidRDefault="006D352C" w:rsidP="00F7575D">
      <w:pPr>
        <w:pStyle w:val="Title"/>
        <w:rPr>
          <w:rStyle w:val="BookTitle"/>
          <w:i w:val="0"/>
          <w:iCs w:val="0"/>
          <w:smallCaps w:val="0"/>
        </w:rPr>
      </w:pPr>
      <w:r w:rsidRPr="00F7575D">
        <w:rPr>
          <w:rStyle w:val="BookTitle"/>
          <w:i w:val="0"/>
          <w:iCs w:val="0"/>
          <w:smallCaps w:val="0"/>
        </w:rPr>
        <w:t>Wyndham Community Panel Guidelines</w:t>
      </w:r>
    </w:p>
    <w:p w:rsidR="004570FC" w:rsidRPr="00F7575D" w:rsidRDefault="006D352C" w:rsidP="00F7575D">
      <w:pPr>
        <w:pStyle w:val="Title"/>
        <w:tabs>
          <w:tab w:val="left" w:pos="720"/>
          <w:tab w:val="left" w:pos="1440"/>
          <w:tab w:val="left" w:pos="2160"/>
          <w:tab w:val="left" w:pos="2880"/>
          <w:tab w:val="left" w:pos="3600"/>
          <w:tab w:val="left" w:pos="4320"/>
          <w:tab w:val="left" w:pos="5040"/>
          <w:tab w:val="left" w:pos="5760"/>
          <w:tab w:val="left" w:pos="6480"/>
          <w:tab w:val="right" w:pos="9026"/>
        </w:tabs>
        <w:rPr>
          <w:rStyle w:val="BookTitle"/>
          <w:i w:val="0"/>
          <w:iCs w:val="0"/>
          <w:smallCaps w:val="0"/>
        </w:rPr>
      </w:pPr>
      <w:r w:rsidRPr="00F7575D">
        <w:rPr>
          <w:rStyle w:val="BookTitle"/>
          <w:i w:val="0"/>
          <w:iCs w:val="0"/>
          <w:smallCaps w:val="0"/>
        </w:rPr>
        <w:t>Cashless Debit Card Trial</w:t>
      </w:r>
      <w:r w:rsidR="00920E00" w:rsidRPr="00F7575D">
        <w:rPr>
          <w:rStyle w:val="BookTitle"/>
          <w:i w:val="0"/>
          <w:iCs w:val="0"/>
          <w:smallCaps w:val="0"/>
        </w:rPr>
        <w:tab/>
      </w:r>
    </w:p>
    <w:p w:rsidR="00891AB4" w:rsidRDefault="00891AB4" w:rsidP="00891AB4">
      <w:pPr>
        <w:spacing w:before="1320"/>
        <w:rPr>
          <w:rFonts w:asciiTheme="minorHAnsi" w:hAnsiTheme="minorHAnsi" w:cs="Arial"/>
          <w:sz w:val="24"/>
          <w:szCs w:val="24"/>
        </w:rPr>
      </w:pPr>
      <w:r w:rsidRPr="00EC3AEF">
        <w:rPr>
          <w:rFonts w:asciiTheme="minorHAnsi" w:hAnsiTheme="minorHAnsi" w:cs="Arial"/>
          <w:sz w:val="24"/>
          <w:szCs w:val="24"/>
        </w:rPr>
        <w:t xml:space="preserve">These guidelines outline the </w:t>
      </w:r>
      <w:r>
        <w:rPr>
          <w:rFonts w:asciiTheme="minorHAnsi" w:hAnsiTheme="minorHAnsi" w:cs="Arial"/>
          <w:sz w:val="24"/>
          <w:szCs w:val="24"/>
        </w:rPr>
        <w:t xml:space="preserve">parameters, </w:t>
      </w:r>
      <w:r w:rsidRPr="00EC3AEF">
        <w:rPr>
          <w:rFonts w:asciiTheme="minorHAnsi" w:hAnsiTheme="minorHAnsi" w:cs="Arial"/>
          <w:sz w:val="24"/>
          <w:szCs w:val="24"/>
        </w:rPr>
        <w:t>application and decision</w:t>
      </w:r>
      <w:r>
        <w:rPr>
          <w:rFonts w:asciiTheme="minorHAnsi" w:hAnsiTheme="minorHAnsi" w:cs="Arial"/>
          <w:sz w:val="24"/>
          <w:szCs w:val="24"/>
        </w:rPr>
        <w:t xml:space="preserve"> making processes and the code of conduct of the Wyndham Community Panel, to support the C</w:t>
      </w:r>
      <w:r w:rsidRPr="00EC3AEF">
        <w:rPr>
          <w:rFonts w:asciiTheme="minorHAnsi" w:hAnsiTheme="minorHAnsi" w:cs="Arial"/>
          <w:sz w:val="24"/>
          <w:szCs w:val="24"/>
        </w:rPr>
        <w:t xml:space="preserve">ashless </w:t>
      </w:r>
      <w:r>
        <w:rPr>
          <w:rFonts w:asciiTheme="minorHAnsi" w:hAnsiTheme="minorHAnsi" w:cs="Arial"/>
          <w:sz w:val="24"/>
          <w:szCs w:val="24"/>
        </w:rPr>
        <w:t>D</w:t>
      </w:r>
      <w:r w:rsidRPr="00EC3AEF">
        <w:rPr>
          <w:rFonts w:asciiTheme="minorHAnsi" w:hAnsiTheme="minorHAnsi" w:cs="Arial"/>
          <w:sz w:val="24"/>
          <w:szCs w:val="24"/>
        </w:rPr>
        <w:t xml:space="preserve">ebit </w:t>
      </w:r>
      <w:r>
        <w:rPr>
          <w:rFonts w:asciiTheme="minorHAnsi" w:hAnsiTheme="minorHAnsi" w:cs="Arial"/>
          <w:sz w:val="24"/>
          <w:szCs w:val="24"/>
        </w:rPr>
        <w:t>C</w:t>
      </w:r>
      <w:r w:rsidRPr="00EC3AEF">
        <w:rPr>
          <w:rFonts w:asciiTheme="minorHAnsi" w:hAnsiTheme="minorHAnsi" w:cs="Arial"/>
          <w:sz w:val="24"/>
          <w:szCs w:val="24"/>
        </w:rPr>
        <w:t>ard</w:t>
      </w:r>
      <w:r>
        <w:rPr>
          <w:rFonts w:asciiTheme="minorHAnsi" w:hAnsiTheme="minorHAnsi" w:cs="Arial"/>
          <w:sz w:val="24"/>
          <w:szCs w:val="24"/>
        </w:rPr>
        <w:t xml:space="preserve"> Trial in the Wyndham region.</w:t>
      </w:r>
    </w:p>
    <w:p w:rsidR="00891AB4" w:rsidRPr="00EC3AEF" w:rsidRDefault="00891AB4" w:rsidP="00891AB4">
      <w:pPr>
        <w:rPr>
          <w:rFonts w:asciiTheme="minorHAnsi" w:hAnsiTheme="minorHAnsi" w:cs="Arial"/>
          <w:sz w:val="24"/>
          <w:szCs w:val="24"/>
        </w:rPr>
      </w:pPr>
      <w:r w:rsidRPr="00EC3AEF">
        <w:rPr>
          <w:rFonts w:asciiTheme="minorHAnsi" w:hAnsiTheme="minorHAnsi" w:cs="Arial"/>
          <w:sz w:val="24"/>
          <w:szCs w:val="24"/>
        </w:rPr>
        <w:t>The panel members agree to adhere to these guidelines to</w:t>
      </w:r>
      <w:r>
        <w:rPr>
          <w:rFonts w:asciiTheme="minorHAnsi" w:hAnsiTheme="minorHAnsi" w:cs="Arial"/>
          <w:sz w:val="24"/>
          <w:szCs w:val="24"/>
        </w:rPr>
        <w:t xml:space="preserve"> make fair decisions that help </w:t>
      </w:r>
      <w:r w:rsidRPr="00EC3AEF">
        <w:rPr>
          <w:rFonts w:asciiTheme="minorHAnsi" w:hAnsiTheme="minorHAnsi" w:cs="Arial"/>
          <w:sz w:val="24"/>
          <w:szCs w:val="24"/>
        </w:rPr>
        <w:t xml:space="preserve">support a positive, strong and safe </w:t>
      </w:r>
      <w:r>
        <w:rPr>
          <w:rFonts w:asciiTheme="minorHAnsi" w:hAnsiTheme="minorHAnsi" w:cs="Arial"/>
          <w:sz w:val="24"/>
          <w:szCs w:val="24"/>
        </w:rPr>
        <w:t>Wyndham</w:t>
      </w:r>
      <w:r w:rsidRPr="00EC3AEF">
        <w:rPr>
          <w:rFonts w:asciiTheme="minorHAnsi" w:hAnsiTheme="minorHAnsi" w:cs="Arial"/>
          <w:sz w:val="24"/>
          <w:szCs w:val="24"/>
        </w:rPr>
        <w:t xml:space="preserve">. </w:t>
      </w:r>
    </w:p>
    <w:p w:rsidR="00891AB4" w:rsidRPr="00AC5F49" w:rsidRDefault="00891AB4" w:rsidP="00891AB4">
      <w:pPr>
        <w:rPr>
          <w:rFonts w:asciiTheme="minorHAnsi" w:hAnsiTheme="minorHAnsi" w:cs="Arial"/>
          <w:sz w:val="24"/>
          <w:szCs w:val="24"/>
        </w:rPr>
      </w:pPr>
      <w:r w:rsidRPr="00EC3AEF">
        <w:rPr>
          <w:rFonts w:asciiTheme="minorHAnsi" w:hAnsiTheme="minorHAnsi" w:cs="Arial"/>
          <w:sz w:val="24"/>
          <w:szCs w:val="24"/>
        </w:rPr>
        <w:t xml:space="preserve">When applying </w:t>
      </w:r>
      <w:r>
        <w:rPr>
          <w:rFonts w:asciiTheme="minorHAnsi" w:hAnsiTheme="minorHAnsi" w:cs="Arial"/>
          <w:sz w:val="24"/>
          <w:szCs w:val="24"/>
        </w:rPr>
        <w:t>to the Wyndham Community Panel</w:t>
      </w:r>
      <w:r w:rsidRPr="003937D5">
        <w:rPr>
          <w:rFonts w:asciiTheme="minorHAnsi" w:hAnsiTheme="minorHAnsi" w:cs="Arial"/>
          <w:sz w:val="24"/>
          <w:szCs w:val="24"/>
        </w:rPr>
        <w:t xml:space="preserve"> </w:t>
      </w:r>
      <w:r w:rsidRPr="00EC3AEF">
        <w:rPr>
          <w:rFonts w:asciiTheme="minorHAnsi" w:hAnsiTheme="minorHAnsi" w:cs="Arial"/>
          <w:sz w:val="24"/>
          <w:szCs w:val="24"/>
        </w:rPr>
        <w:t>participan</w:t>
      </w:r>
      <w:r>
        <w:rPr>
          <w:rFonts w:asciiTheme="minorHAnsi" w:hAnsiTheme="minorHAnsi" w:cs="Arial"/>
          <w:sz w:val="24"/>
          <w:szCs w:val="24"/>
        </w:rPr>
        <w:t xml:space="preserve">ts will need to demonstrate to </w:t>
      </w:r>
      <w:r w:rsidRPr="00EC3AEF">
        <w:rPr>
          <w:rFonts w:asciiTheme="minorHAnsi" w:hAnsiTheme="minorHAnsi" w:cs="Arial"/>
          <w:sz w:val="24"/>
          <w:szCs w:val="24"/>
        </w:rPr>
        <w:t>the panel that they are caring for their family; that their childr</w:t>
      </w:r>
      <w:r>
        <w:rPr>
          <w:rFonts w:asciiTheme="minorHAnsi" w:hAnsiTheme="minorHAnsi" w:cs="Arial"/>
          <w:sz w:val="24"/>
          <w:szCs w:val="24"/>
        </w:rPr>
        <w:t xml:space="preserve">en are going to school and are </w:t>
      </w:r>
      <w:r w:rsidRPr="00EC3AEF">
        <w:rPr>
          <w:rFonts w:asciiTheme="minorHAnsi" w:hAnsiTheme="minorHAnsi" w:cs="Arial"/>
          <w:sz w:val="24"/>
          <w:szCs w:val="24"/>
        </w:rPr>
        <w:t>well cared for; their behaviour is good and they do not co</w:t>
      </w:r>
      <w:r>
        <w:rPr>
          <w:rFonts w:asciiTheme="minorHAnsi" w:hAnsiTheme="minorHAnsi" w:cs="Arial"/>
          <w:sz w:val="24"/>
          <w:szCs w:val="24"/>
        </w:rPr>
        <w:t xml:space="preserve">mmit crimes; and that they pay </w:t>
      </w:r>
      <w:r w:rsidRPr="00EC3AEF">
        <w:rPr>
          <w:rFonts w:asciiTheme="minorHAnsi" w:hAnsiTheme="minorHAnsi" w:cs="Arial"/>
          <w:sz w:val="24"/>
          <w:szCs w:val="24"/>
        </w:rPr>
        <w:t>their rent and look after their home.</w:t>
      </w:r>
    </w:p>
    <w:p w:rsidR="00F7575D" w:rsidRPr="00891AB4" w:rsidRDefault="00891AB4">
      <w:pPr>
        <w:rPr>
          <w:rFonts w:asciiTheme="minorHAnsi" w:hAnsiTheme="minorHAnsi" w:cs="Arial"/>
          <w:sz w:val="24"/>
          <w:szCs w:val="24"/>
        </w:rPr>
      </w:pPr>
      <w:r>
        <w:rPr>
          <w:rFonts w:asciiTheme="minorHAnsi" w:hAnsiTheme="minorHAnsi" w:cs="Arial"/>
          <w:sz w:val="24"/>
          <w:szCs w:val="24"/>
        </w:rPr>
        <w:t>The Wyndham Community Panel</w:t>
      </w:r>
      <w:r w:rsidRPr="003937D5">
        <w:rPr>
          <w:rFonts w:asciiTheme="minorHAnsi" w:hAnsiTheme="minorHAnsi" w:cs="Arial"/>
          <w:sz w:val="24"/>
          <w:szCs w:val="24"/>
        </w:rPr>
        <w:t xml:space="preserve"> </w:t>
      </w:r>
      <w:r w:rsidRPr="00B2422E">
        <w:rPr>
          <w:rFonts w:asciiTheme="minorHAnsi" w:hAnsiTheme="minorHAnsi" w:cs="Arial"/>
          <w:sz w:val="24"/>
          <w:szCs w:val="24"/>
        </w:rPr>
        <w:t>members</w:t>
      </w:r>
      <w:r>
        <w:rPr>
          <w:rFonts w:asciiTheme="minorHAnsi" w:hAnsiTheme="minorHAnsi" w:cs="Arial"/>
          <w:sz w:val="24"/>
          <w:szCs w:val="24"/>
        </w:rPr>
        <w:t xml:space="preserve"> agree to follow these guidelines, to consider the applications fully and holistically, and make fair and impartial decisions which reflect the best interest of the Wyndham region.</w:t>
      </w:r>
      <w:r w:rsidR="00F7575D">
        <w:br w:type="page"/>
      </w:r>
    </w:p>
    <w:sdt>
      <w:sdtPr>
        <w:rPr>
          <w:rFonts w:eastAsiaTheme="minorHAnsi" w:cstheme="minorBidi"/>
          <w:b w:val="0"/>
          <w:bCs w:val="0"/>
          <w:sz w:val="22"/>
          <w:szCs w:val="22"/>
          <w:u w:val="none"/>
          <w:lang w:bidi="ar-SA"/>
        </w:rPr>
        <w:id w:val="810284333"/>
        <w:docPartObj>
          <w:docPartGallery w:val="Table of Contents"/>
          <w:docPartUnique/>
        </w:docPartObj>
      </w:sdtPr>
      <w:sdtEndPr>
        <w:rPr>
          <w:noProof/>
        </w:rPr>
      </w:sdtEndPr>
      <w:sdtContent>
        <w:p w:rsidR="00E64F61" w:rsidRPr="00B85784" w:rsidRDefault="00E64F61" w:rsidP="00E64F61">
          <w:pPr>
            <w:pStyle w:val="TOCHeading"/>
            <w:rPr>
              <w:rFonts w:asciiTheme="minorHAnsi" w:hAnsiTheme="minorHAnsi"/>
            </w:rPr>
          </w:pPr>
          <w:r w:rsidRPr="00B85784">
            <w:rPr>
              <w:rFonts w:asciiTheme="minorHAnsi" w:hAnsiTheme="minorHAnsi"/>
            </w:rPr>
            <w:t>Contents</w:t>
          </w:r>
        </w:p>
        <w:p w:rsidR="00E64F61" w:rsidRPr="00B85784" w:rsidRDefault="00E64F61">
          <w:pPr>
            <w:pStyle w:val="TOC1"/>
            <w:tabs>
              <w:tab w:val="right" w:leader="dot" w:pos="9016"/>
            </w:tabs>
            <w:rPr>
              <w:rFonts w:asciiTheme="minorHAnsi" w:eastAsiaTheme="minorEastAsia" w:hAnsiTheme="minorHAnsi"/>
              <w:noProof/>
              <w:lang w:eastAsia="en-AU"/>
            </w:rPr>
          </w:pPr>
          <w:r w:rsidRPr="00B85784">
            <w:rPr>
              <w:rFonts w:asciiTheme="minorHAnsi" w:hAnsiTheme="minorHAnsi"/>
            </w:rPr>
            <w:fldChar w:fldCharType="begin"/>
          </w:r>
          <w:r w:rsidRPr="00B85784">
            <w:rPr>
              <w:rFonts w:asciiTheme="minorHAnsi" w:hAnsiTheme="minorHAnsi"/>
            </w:rPr>
            <w:instrText xml:space="preserve"> TOC \o "1-3" \h \z \u </w:instrText>
          </w:r>
          <w:r w:rsidRPr="00B85784">
            <w:rPr>
              <w:rFonts w:asciiTheme="minorHAnsi" w:hAnsiTheme="minorHAnsi"/>
            </w:rPr>
            <w:fldChar w:fldCharType="separate"/>
          </w:r>
          <w:hyperlink w:anchor="_Toc461534063" w:history="1">
            <w:r w:rsidRPr="00B85784">
              <w:rPr>
                <w:rStyle w:val="Hyperlink"/>
                <w:rFonts w:asciiTheme="minorHAnsi" w:hAnsiTheme="minorHAnsi"/>
                <w:noProof/>
              </w:rPr>
              <w:t>Contents</w:t>
            </w:r>
            <w:r w:rsidRPr="00B85784">
              <w:rPr>
                <w:rFonts w:asciiTheme="minorHAnsi" w:hAnsiTheme="minorHAnsi"/>
                <w:noProof/>
                <w:webHidden/>
              </w:rPr>
              <w:tab/>
            </w:r>
            <w:r w:rsidRPr="00B85784">
              <w:rPr>
                <w:rFonts w:asciiTheme="minorHAnsi" w:hAnsiTheme="minorHAnsi"/>
                <w:noProof/>
                <w:webHidden/>
              </w:rPr>
              <w:fldChar w:fldCharType="begin"/>
            </w:r>
            <w:r w:rsidRPr="00B85784">
              <w:rPr>
                <w:rFonts w:asciiTheme="minorHAnsi" w:hAnsiTheme="minorHAnsi"/>
                <w:noProof/>
                <w:webHidden/>
              </w:rPr>
              <w:instrText xml:space="preserve"> PAGEREF _Toc461534063 \h </w:instrText>
            </w:r>
            <w:r w:rsidRPr="00B85784">
              <w:rPr>
                <w:rFonts w:asciiTheme="minorHAnsi" w:hAnsiTheme="minorHAnsi"/>
                <w:noProof/>
                <w:webHidden/>
              </w:rPr>
            </w:r>
            <w:r w:rsidRPr="00B85784">
              <w:rPr>
                <w:rFonts w:asciiTheme="minorHAnsi" w:hAnsiTheme="minorHAnsi"/>
                <w:noProof/>
                <w:webHidden/>
              </w:rPr>
              <w:fldChar w:fldCharType="separate"/>
            </w:r>
            <w:r w:rsidRPr="00B85784">
              <w:rPr>
                <w:rFonts w:asciiTheme="minorHAnsi" w:hAnsiTheme="minorHAnsi"/>
                <w:noProof/>
                <w:webHidden/>
              </w:rPr>
              <w:t>2</w:t>
            </w:r>
            <w:r w:rsidRPr="00B85784">
              <w:rPr>
                <w:rFonts w:asciiTheme="minorHAnsi" w:hAnsiTheme="minorHAnsi"/>
                <w:noProof/>
                <w:webHidden/>
              </w:rPr>
              <w:fldChar w:fldCharType="end"/>
            </w:r>
          </w:hyperlink>
        </w:p>
        <w:p w:rsidR="00E64F61" w:rsidRPr="00B85784" w:rsidRDefault="00587064">
          <w:pPr>
            <w:pStyle w:val="TOC1"/>
            <w:tabs>
              <w:tab w:val="right" w:leader="dot" w:pos="9016"/>
            </w:tabs>
            <w:rPr>
              <w:rFonts w:asciiTheme="minorHAnsi" w:eastAsiaTheme="minorEastAsia" w:hAnsiTheme="minorHAnsi"/>
              <w:noProof/>
              <w:lang w:eastAsia="en-AU"/>
            </w:rPr>
          </w:pPr>
          <w:hyperlink w:anchor="_Toc461534064" w:history="1">
            <w:r w:rsidR="00E64F61" w:rsidRPr="00B85784">
              <w:rPr>
                <w:rStyle w:val="Hyperlink"/>
                <w:rFonts w:asciiTheme="minorHAnsi" w:hAnsiTheme="minorHAnsi"/>
                <w:b/>
                <w:noProof/>
              </w:rPr>
              <w:t>1 Introduction</w:t>
            </w:r>
            <w:r w:rsidR="00E64F61" w:rsidRPr="00B85784">
              <w:rPr>
                <w:rFonts w:asciiTheme="minorHAnsi" w:hAnsiTheme="minorHAnsi"/>
                <w:noProof/>
                <w:webHidden/>
              </w:rPr>
              <w:tab/>
            </w:r>
            <w:r w:rsidR="00E64F61" w:rsidRPr="00B85784">
              <w:rPr>
                <w:rFonts w:asciiTheme="minorHAnsi" w:hAnsiTheme="minorHAnsi"/>
                <w:noProof/>
                <w:webHidden/>
              </w:rPr>
              <w:fldChar w:fldCharType="begin"/>
            </w:r>
            <w:r w:rsidR="00E64F61" w:rsidRPr="00B85784">
              <w:rPr>
                <w:rFonts w:asciiTheme="minorHAnsi" w:hAnsiTheme="minorHAnsi"/>
                <w:noProof/>
                <w:webHidden/>
              </w:rPr>
              <w:instrText xml:space="preserve"> PAGEREF _Toc461534064 \h </w:instrText>
            </w:r>
            <w:r w:rsidR="00E64F61" w:rsidRPr="00B85784">
              <w:rPr>
                <w:rFonts w:asciiTheme="minorHAnsi" w:hAnsiTheme="minorHAnsi"/>
                <w:noProof/>
                <w:webHidden/>
              </w:rPr>
            </w:r>
            <w:r w:rsidR="00E64F61" w:rsidRPr="00B85784">
              <w:rPr>
                <w:rFonts w:asciiTheme="minorHAnsi" w:hAnsiTheme="minorHAnsi"/>
                <w:noProof/>
                <w:webHidden/>
              </w:rPr>
              <w:fldChar w:fldCharType="separate"/>
            </w:r>
            <w:r w:rsidR="00E64F61" w:rsidRPr="00B85784">
              <w:rPr>
                <w:rFonts w:asciiTheme="minorHAnsi" w:hAnsiTheme="minorHAnsi"/>
                <w:noProof/>
                <w:webHidden/>
              </w:rPr>
              <w:t>3</w:t>
            </w:r>
            <w:r w:rsidR="00E64F61" w:rsidRPr="00B85784">
              <w:rPr>
                <w:rFonts w:asciiTheme="minorHAnsi" w:hAnsiTheme="minorHAnsi"/>
                <w:noProof/>
                <w:webHidden/>
              </w:rPr>
              <w:fldChar w:fldCharType="end"/>
            </w:r>
          </w:hyperlink>
        </w:p>
        <w:p w:rsidR="00E64F61" w:rsidRPr="00B85784" w:rsidRDefault="00587064">
          <w:pPr>
            <w:pStyle w:val="TOC2"/>
            <w:tabs>
              <w:tab w:val="right" w:leader="dot" w:pos="9016"/>
            </w:tabs>
            <w:rPr>
              <w:rFonts w:asciiTheme="minorHAnsi" w:eastAsiaTheme="minorEastAsia" w:hAnsiTheme="minorHAnsi"/>
              <w:noProof/>
              <w:lang w:eastAsia="en-AU"/>
            </w:rPr>
          </w:pPr>
          <w:hyperlink w:anchor="_Toc461534065" w:history="1">
            <w:r w:rsidR="00E64F61" w:rsidRPr="00B85784">
              <w:rPr>
                <w:rStyle w:val="Hyperlink"/>
                <w:rFonts w:asciiTheme="minorHAnsi" w:hAnsiTheme="minorHAnsi"/>
                <w:noProof/>
              </w:rPr>
              <w:t>1.1. Objectives of the Cashless Debit Card Trial</w:t>
            </w:r>
            <w:r w:rsidR="00E64F61" w:rsidRPr="00B85784">
              <w:rPr>
                <w:rFonts w:asciiTheme="minorHAnsi" w:hAnsiTheme="minorHAnsi"/>
                <w:noProof/>
                <w:webHidden/>
              </w:rPr>
              <w:tab/>
            </w:r>
            <w:r w:rsidR="00E64F61" w:rsidRPr="00B85784">
              <w:rPr>
                <w:rFonts w:asciiTheme="minorHAnsi" w:hAnsiTheme="minorHAnsi"/>
                <w:noProof/>
                <w:webHidden/>
              </w:rPr>
              <w:fldChar w:fldCharType="begin"/>
            </w:r>
            <w:r w:rsidR="00E64F61" w:rsidRPr="00B85784">
              <w:rPr>
                <w:rFonts w:asciiTheme="minorHAnsi" w:hAnsiTheme="minorHAnsi"/>
                <w:noProof/>
                <w:webHidden/>
              </w:rPr>
              <w:instrText xml:space="preserve"> PAGEREF _Toc461534065 \h </w:instrText>
            </w:r>
            <w:r w:rsidR="00E64F61" w:rsidRPr="00B85784">
              <w:rPr>
                <w:rFonts w:asciiTheme="minorHAnsi" w:hAnsiTheme="minorHAnsi"/>
                <w:noProof/>
                <w:webHidden/>
              </w:rPr>
            </w:r>
            <w:r w:rsidR="00E64F61" w:rsidRPr="00B85784">
              <w:rPr>
                <w:rFonts w:asciiTheme="minorHAnsi" w:hAnsiTheme="minorHAnsi"/>
                <w:noProof/>
                <w:webHidden/>
              </w:rPr>
              <w:fldChar w:fldCharType="separate"/>
            </w:r>
            <w:r w:rsidR="00E64F61" w:rsidRPr="00B85784">
              <w:rPr>
                <w:rFonts w:asciiTheme="minorHAnsi" w:hAnsiTheme="minorHAnsi"/>
                <w:noProof/>
                <w:webHidden/>
              </w:rPr>
              <w:t>3</w:t>
            </w:r>
            <w:r w:rsidR="00E64F61" w:rsidRPr="00B85784">
              <w:rPr>
                <w:rFonts w:asciiTheme="minorHAnsi" w:hAnsiTheme="minorHAnsi"/>
                <w:noProof/>
                <w:webHidden/>
              </w:rPr>
              <w:fldChar w:fldCharType="end"/>
            </w:r>
          </w:hyperlink>
        </w:p>
        <w:p w:rsidR="00E64F61" w:rsidRPr="00B85784" w:rsidRDefault="00587064">
          <w:pPr>
            <w:pStyle w:val="TOC2"/>
            <w:tabs>
              <w:tab w:val="right" w:leader="dot" w:pos="9016"/>
            </w:tabs>
            <w:rPr>
              <w:rFonts w:asciiTheme="minorHAnsi" w:eastAsiaTheme="minorEastAsia" w:hAnsiTheme="minorHAnsi"/>
              <w:noProof/>
              <w:lang w:eastAsia="en-AU"/>
            </w:rPr>
          </w:pPr>
          <w:hyperlink w:anchor="_Toc461534066" w:history="1">
            <w:r w:rsidR="00E64F61" w:rsidRPr="00B85784">
              <w:rPr>
                <w:rStyle w:val="Hyperlink"/>
                <w:rFonts w:asciiTheme="minorHAnsi" w:hAnsiTheme="minorHAnsi"/>
                <w:noProof/>
              </w:rPr>
              <w:t>1.2. Role of the Wyndham Community Panel</w:t>
            </w:r>
            <w:r w:rsidR="00E64F61" w:rsidRPr="00B85784">
              <w:rPr>
                <w:rFonts w:asciiTheme="minorHAnsi" w:hAnsiTheme="minorHAnsi"/>
                <w:noProof/>
                <w:webHidden/>
              </w:rPr>
              <w:tab/>
            </w:r>
            <w:r w:rsidR="00E64F61" w:rsidRPr="00B85784">
              <w:rPr>
                <w:rFonts w:asciiTheme="minorHAnsi" w:hAnsiTheme="minorHAnsi"/>
                <w:noProof/>
                <w:webHidden/>
              </w:rPr>
              <w:fldChar w:fldCharType="begin"/>
            </w:r>
            <w:r w:rsidR="00E64F61" w:rsidRPr="00B85784">
              <w:rPr>
                <w:rFonts w:asciiTheme="minorHAnsi" w:hAnsiTheme="minorHAnsi"/>
                <w:noProof/>
                <w:webHidden/>
              </w:rPr>
              <w:instrText xml:space="preserve"> PAGEREF _Toc461534066 \h </w:instrText>
            </w:r>
            <w:r w:rsidR="00E64F61" w:rsidRPr="00B85784">
              <w:rPr>
                <w:rFonts w:asciiTheme="minorHAnsi" w:hAnsiTheme="minorHAnsi"/>
                <w:noProof/>
                <w:webHidden/>
              </w:rPr>
            </w:r>
            <w:r w:rsidR="00E64F61" w:rsidRPr="00B85784">
              <w:rPr>
                <w:rFonts w:asciiTheme="minorHAnsi" w:hAnsiTheme="minorHAnsi"/>
                <w:noProof/>
                <w:webHidden/>
              </w:rPr>
              <w:fldChar w:fldCharType="separate"/>
            </w:r>
            <w:r w:rsidR="00E64F61" w:rsidRPr="00B85784">
              <w:rPr>
                <w:rFonts w:asciiTheme="minorHAnsi" w:hAnsiTheme="minorHAnsi"/>
                <w:noProof/>
                <w:webHidden/>
              </w:rPr>
              <w:t>4</w:t>
            </w:r>
            <w:r w:rsidR="00E64F61" w:rsidRPr="00B85784">
              <w:rPr>
                <w:rFonts w:asciiTheme="minorHAnsi" w:hAnsiTheme="minorHAnsi"/>
                <w:noProof/>
                <w:webHidden/>
              </w:rPr>
              <w:fldChar w:fldCharType="end"/>
            </w:r>
          </w:hyperlink>
        </w:p>
        <w:p w:rsidR="00E64F61" w:rsidRPr="00B85784" w:rsidRDefault="00587064">
          <w:pPr>
            <w:pStyle w:val="TOC2"/>
            <w:tabs>
              <w:tab w:val="right" w:leader="dot" w:pos="9016"/>
            </w:tabs>
            <w:rPr>
              <w:rFonts w:asciiTheme="minorHAnsi" w:eastAsiaTheme="minorEastAsia" w:hAnsiTheme="minorHAnsi"/>
              <w:noProof/>
              <w:lang w:eastAsia="en-AU"/>
            </w:rPr>
          </w:pPr>
          <w:hyperlink w:anchor="_Toc461534067" w:history="1">
            <w:r w:rsidR="00E64F61" w:rsidRPr="00B85784">
              <w:rPr>
                <w:rStyle w:val="Hyperlink"/>
                <w:rFonts w:asciiTheme="minorHAnsi" w:hAnsiTheme="minorHAnsi"/>
                <w:noProof/>
              </w:rPr>
              <w:t>1.3. Overview</w:t>
            </w:r>
            <w:r w:rsidR="00E64F61" w:rsidRPr="00B85784">
              <w:rPr>
                <w:rFonts w:asciiTheme="minorHAnsi" w:hAnsiTheme="minorHAnsi"/>
                <w:noProof/>
                <w:webHidden/>
              </w:rPr>
              <w:tab/>
            </w:r>
            <w:r w:rsidR="00E64F61" w:rsidRPr="00B85784">
              <w:rPr>
                <w:rFonts w:asciiTheme="minorHAnsi" w:hAnsiTheme="minorHAnsi"/>
                <w:noProof/>
                <w:webHidden/>
              </w:rPr>
              <w:fldChar w:fldCharType="begin"/>
            </w:r>
            <w:r w:rsidR="00E64F61" w:rsidRPr="00B85784">
              <w:rPr>
                <w:rFonts w:asciiTheme="minorHAnsi" w:hAnsiTheme="minorHAnsi"/>
                <w:noProof/>
                <w:webHidden/>
              </w:rPr>
              <w:instrText xml:space="preserve"> PAGEREF _Toc461534067 \h </w:instrText>
            </w:r>
            <w:r w:rsidR="00E64F61" w:rsidRPr="00B85784">
              <w:rPr>
                <w:rFonts w:asciiTheme="minorHAnsi" w:hAnsiTheme="minorHAnsi"/>
                <w:noProof/>
                <w:webHidden/>
              </w:rPr>
            </w:r>
            <w:r w:rsidR="00E64F61" w:rsidRPr="00B85784">
              <w:rPr>
                <w:rFonts w:asciiTheme="minorHAnsi" w:hAnsiTheme="minorHAnsi"/>
                <w:noProof/>
                <w:webHidden/>
              </w:rPr>
              <w:fldChar w:fldCharType="separate"/>
            </w:r>
            <w:r w:rsidR="00E64F61" w:rsidRPr="00B85784">
              <w:rPr>
                <w:rFonts w:asciiTheme="minorHAnsi" w:hAnsiTheme="minorHAnsi"/>
                <w:noProof/>
                <w:webHidden/>
              </w:rPr>
              <w:t>5</w:t>
            </w:r>
            <w:r w:rsidR="00E64F61" w:rsidRPr="00B85784">
              <w:rPr>
                <w:rFonts w:asciiTheme="minorHAnsi" w:hAnsiTheme="minorHAnsi"/>
                <w:noProof/>
                <w:webHidden/>
              </w:rPr>
              <w:fldChar w:fldCharType="end"/>
            </w:r>
          </w:hyperlink>
        </w:p>
        <w:p w:rsidR="00E64F61" w:rsidRPr="00B85784" w:rsidRDefault="00587064">
          <w:pPr>
            <w:pStyle w:val="TOC2"/>
            <w:tabs>
              <w:tab w:val="right" w:leader="dot" w:pos="9016"/>
            </w:tabs>
            <w:rPr>
              <w:rFonts w:asciiTheme="minorHAnsi" w:eastAsiaTheme="minorEastAsia" w:hAnsiTheme="minorHAnsi"/>
              <w:noProof/>
              <w:lang w:eastAsia="en-AU"/>
            </w:rPr>
          </w:pPr>
          <w:hyperlink w:anchor="_Toc461534068" w:history="1">
            <w:r w:rsidR="00E64F61" w:rsidRPr="00B85784">
              <w:rPr>
                <w:rStyle w:val="Hyperlink"/>
                <w:rFonts w:asciiTheme="minorHAnsi" w:hAnsiTheme="minorHAnsi"/>
                <w:noProof/>
              </w:rPr>
              <w:t>1.4. Legislated Powers</w:t>
            </w:r>
            <w:r w:rsidR="00E64F61" w:rsidRPr="00B85784">
              <w:rPr>
                <w:rFonts w:asciiTheme="minorHAnsi" w:hAnsiTheme="minorHAnsi"/>
                <w:noProof/>
                <w:webHidden/>
              </w:rPr>
              <w:tab/>
            </w:r>
            <w:r w:rsidR="00E64F61" w:rsidRPr="00B85784">
              <w:rPr>
                <w:rFonts w:asciiTheme="minorHAnsi" w:hAnsiTheme="minorHAnsi"/>
                <w:noProof/>
                <w:webHidden/>
              </w:rPr>
              <w:fldChar w:fldCharType="begin"/>
            </w:r>
            <w:r w:rsidR="00E64F61" w:rsidRPr="00B85784">
              <w:rPr>
                <w:rFonts w:asciiTheme="minorHAnsi" w:hAnsiTheme="minorHAnsi"/>
                <w:noProof/>
                <w:webHidden/>
              </w:rPr>
              <w:instrText xml:space="preserve"> PAGEREF _Toc461534068 \h </w:instrText>
            </w:r>
            <w:r w:rsidR="00E64F61" w:rsidRPr="00B85784">
              <w:rPr>
                <w:rFonts w:asciiTheme="minorHAnsi" w:hAnsiTheme="minorHAnsi"/>
                <w:noProof/>
                <w:webHidden/>
              </w:rPr>
            </w:r>
            <w:r w:rsidR="00E64F61" w:rsidRPr="00B85784">
              <w:rPr>
                <w:rFonts w:asciiTheme="minorHAnsi" w:hAnsiTheme="minorHAnsi"/>
                <w:noProof/>
                <w:webHidden/>
              </w:rPr>
              <w:fldChar w:fldCharType="separate"/>
            </w:r>
            <w:r w:rsidR="00E64F61" w:rsidRPr="00B85784">
              <w:rPr>
                <w:rFonts w:asciiTheme="minorHAnsi" w:hAnsiTheme="minorHAnsi"/>
                <w:noProof/>
                <w:webHidden/>
              </w:rPr>
              <w:t>5</w:t>
            </w:r>
            <w:r w:rsidR="00E64F61" w:rsidRPr="00B85784">
              <w:rPr>
                <w:rFonts w:asciiTheme="minorHAnsi" w:hAnsiTheme="minorHAnsi"/>
                <w:noProof/>
                <w:webHidden/>
              </w:rPr>
              <w:fldChar w:fldCharType="end"/>
            </w:r>
          </w:hyperlink>
        </w:p>
        <w:p w:rsidR="00E64F61" w:rsidRPr="00B85784" w:rsidRDefault="00587064">
          <w:pPr>
            <w:pStyle w:val="TOC2"/>
            <w:tabs>
              <w:tab w:val="right" w:leader="dot" w:pos="9016"/>
            </w:tabs>
            <w:rPr>
              <w:rFonts w:asciiTheme="minorHAnsi" w:eastAsiaTheme="minorEastAsia" w:hAnsiTheme="minorHAnsi"/>
              <w:noProof/>
              <w:lang w:eastAsia="en-AU"/>
            </w:rPr>
          </w:pPr>
          <w:hyperlink w:anchor="_Toc461534069" w:history="1">
            <w:r w:rsidR="00E64F61" w:rsidRPr="00B85784">
              <w:rPr>
                <w:rStyle w:val="Hyperlink"/>
                <w:rFonts w:asciiTheme="minorHAnsi" w:hAnsiTheme="minorHAnsi"/>
                <w:noProof/>
              </w:rPr>
              <w:t>1.5. Community Panel Boundaries</w:t>
            </w:r>
            <w:r w:rsidR="00E64F61" w:rsidRPr="00B85784">
              <w:rPr>
                <w:rFonts w:asciiTheme="minorHAnsi" w:hAnsiTheme="minorHAnsi"/>
                <w:noProof/>
                <w:webHidden/>
              </w:rPr>
              <w:tab/>
            </w:r>
            <w:r w:rsidR="00E64F61" w:rsidRPr="00B85784">
              <w:rPr>
                <w:rFonts w:asciiTheme="minorHAnsi" w:hAnsiTheme="minorHAnsi"/>
                <w:noProof/>
                <w:webHidden/>
              </w:rPr>
              <w:fldChar w:fldCharType="begin"/>
            </w:r>
            <w:r w:rsidR="00E64F61" w:rsidRPr="00B85784">
              <w:rPr>
                <w:rFonts w:asciiTheme="minorHAnsi" w:hAnsiTheme="minorHAnsi"/>
                <w:noProof/>
                <w:webHidden/>
              </w:rPr>
              <w:instrText xml:space="preserve"> PAGEREF _Toc461534069 \h </w:instrText>
            </w:r>
            <w:r w:rsidR="00E64F61" w:rsidRPr="00B85784">
              <w:rPr>
                <w:rFonts w:asciiTheme="minorHAnsi" w:hAnsiTheme="minorHAnsi"/>
                <w:noProof/>
                <w:webHidden/>
              </w:rPr>
            </w:r>
            <w:r w:rsidR="00E64F61" w:rsidRPr="00B85784">
              <w:rPr>
                <w:rFonts w:asciiTheme="minorHAnsi" w:hAnsiTheme="minorHAnsi"/>
                <w:noProof/>
                <w:webHidden/>
              </w:rPr>
              <w:fldChar w:fldCharType="separate"/>
            </w:r>
            <w:r w:rsidR="00E64F61" w:rsidRPr="00B85784">
              <w:rPr>
                <w:rFonts w:asciiTheme="minorHAnsi" w:hAnsiTheme="minorHAnsi"/>
                <w:noProof/>
                <w:webHidden/>
              </w:rPr>
              <w:t>6</w:t>
            </w:r>
            <w:r w:rsidR="00E64F61" w:rsidRPr="00B85784">
              <w:rPr>
                <w:rFonts w:asciiTheme="minorHAnsi" w:hAnsiTheme="minorHAnsi"/>
                <w:noProof/>
                <w:webHidden/>
              </w:rPr>
              <w:fldChar w:fldCharType="end"/>
            </w:r>
          </w:hyperlink>
        </w:p>
        <w:p w:rsidR="00E64F61" w:rsidRPr="00B85784" w:rsidRDefault="00587064">
          <w:pPr>
            <w:pStyle w:val="TOC1"/>
            <w:tabs>
              <w:tab w:val="right" w:leader="dot" w:pos="9016"/>
            </w:tabs>
            <w:rPr>
              <w:rFonts w:asciiTheme="minorHAnsi" w:eastAsiaTheme="minorEastAsia" w:hAnsiTheme="minorHAnsi"/>
              <w:noProof/>
              <w:lang w:eastAsia="en-AU"/>
            </w:rPr>
          </w:pPr>
          <w:hyperlink w:anchor="_Toc461534070" w:history="1">
            <w:r w:rsidR="00E64F61" w:rsidRPr="00B85784">
              <w:rPr>
                <w:rStyle w:val="Hyperlink"/>
                <w:rFonts w:asciiTheme="minorHAnsi" w:hAnsiTheme="minorHAnsi"/>
                <w:b/>
                <w:noProof/>
              </w:rPr>
              <w:t>2 Governance and Membership</w:t>
            </w:r>
            <w:r w:rsidR="00E64F61" w:rsidRPr="00B85784">
              <w:rPr>
                <w:rFonts w:asciiTheme="minorHAnsi" w:hAnsiTheme="minorHAnsi"/>
                <w:noProof/>
                <w:webHidden/>
              </w:rPr>
              <w:tab/>
            </w:r>
            <w:r w:rsidR="00E64F61" w:rsidRPr="00B85784">
              <w:rPr>
                <w:rFonts w:asciiTheme="minorHAnsi" w:hAnsiTheme="minorHAnsi"/>
                <w:noProof/>
                <w:webHidden/>
              </w:rPr>
              <w:fldChar w:fldCharType="begin"/>
            </w:r>
            <w:r w:rsidR="00E64F61" w:rsidRPr="00B85784">
              <w:rPr>
                <w:rFonts w:asciiTheme="minorHAnsi" w:hAnsiTheme="minorHAnsi"/>
                <w:noProof/>
                <w:webHidden/>
              </w:rPr>
              <w:instrText xml:space="preserve"> PAGEREF _Toc461534070 \h </w:instrText>
            </w:r>
            <w:r w:rsidR="00E64F61" w:rsidRPr="00B85784">
              <w:rPr>
                <w:rFonts w:asciiTheme="minorHAnsi" w:hAnsiTheme="minorHAnsi"/>
                <w:noProof/>
                <w:webHidden/>
              </w:rPr>
            </w:r>
            <w:r w:rsidR="00E64F61" w:rsidRPr="00B85784">
              <w:rPr>
                <w:rFonts w:asciiTheme="minorHAnsi" w:hAnsiTheme="minorHAnsi"/>
                <w:noProof/>
                <w:webHidden/>
              </w:rPr>
              <w:fldChar w:fldCharType="separate"/>
            </w:r>
            <w:r w:rsidR="00E64F61" w:rsidRPr="00B85784">
              <w:rPr>
                <w:rFonts w:asciiTheme="minorHAnsi" w:hAnsiTheme="minorHAnsi"/>
                <w:noProof/>
                <w:webHidden/>
              </w:rPr>
              <w:t>7</w:t>
            </w:r>
            <w:r w:rsidR="00E64F61" w:rsidRPr="00B85784">
              <w:rPr>
                <w:rFonts w:asciiTheme="minorHAnsi" w:hAnsiTheme="minorHAnsi"/>
                <w:noProof/>
                <w:webHidden/>
              </w:rPr>
              <w:fldChar w:fldCharType="end"/>
            </w:r>
          </w:hyperlink>
        </w:p>
        <w:p w:rsidR="00E64F61" w:rsidRPr="00B85784" w:rsidRDefault="00587064">
          <w:pPr>
            <w:pStyle w:val="TOC2"/>
            <w:tabs>
              <w:tab w:val="right" w:leader="dot" w:pos="9016"/>
            </w:tabs>
            <w:rPr>
              <w:rFonts w:asciiTheme="minorHAnsi" w:eastAsiaTheme="minorEastAsia" w:hAnsiTheme="minorHAnsi"/>
              <w:noProof/>
              <w:lang w:eastAsia="en-AU"/>
            </w:rPr>
          </w:pPr>
          <w:hyperlink w:anchor="_Toc461534071" w:history="1">
            <w:r w:rsidR="00E64F61" w:rsidRPr="00B85784">
              <w:rPr>
                <w:rStyle w:val="Hyperlink"/>
                <w:rFonts w:asciiTheme="minorHAnsi" w:hAnsiTheme="minorHAnsi"/>
                <w:noProof/>
              </w:rPr>
              <w:t>2.1. Governance</w:t>
            </w:r>
            <w:r w:rsidR="00E64F61" w:rsidRPr="00B85784">
              <w:rPr>
                <w:rFonts w:asciiTheme="minorHAnsi" w:hAnsiTheme="minorHAnsi"/>
                <w:noProof/>
                <w:webHidden/>
              </w:rPr>
              <w:tab/>
            </w:r>
            <w:r w:rsidR="00E64F61" w:rsidRPr="00B85784">
              <w:rPr>
                <w:rFonts w:asciiTheme="minorHAnsi" w:hAnsiTheme="minorHAnsi"/>
                <w:noProof/>
                <w:webHidden/>
              </w:rPr>
              <w:fldChar w:fldCharType="begin"/>
            </w:r>
            <w:r w:rsidR="00E64F61" w:rsidRPr="00B85784">
              <w:rPr>
                <w:rFonts w:asciiTheme="minorHAnsi" w:hAnsiTheme="minorHAnsi"/>
                <w:noProof/>
                <w:webHidden/>
              </w:rPr>
              <w:instrText xml:space="preserve"> PAGEREF _Toc461534071 \h </w:instrText>
            </w:r>
            <w:r w:rsidR="00E64F61" w:rsidRPr="00B85784">
              <w:rPr>
                <w:rFonts w:asciiTheme="minorHAnsi" w:hAnsiTheme="minorHAnsi"/>
                <w:noProof/>
                <w:webHidden/>
              </w:rPr>
            </w:r>
            <w:r w:rsidR="00E64F61" w:rsidRPr="00B85784">
              <w:rPr>
                <w:rFonts w:asciiTheme="minorHAnsi" w:hAnsiTheme="minorHAnsi"/>
                <w:noProof/>
                <w:webHidden/>
              </w:rPr>
              <w:fldChar w:fldCharType="separate"/>
            </w:r>
            <w:r w:rsidR="00E64F61" w:rsidRPr="00B85784">
              <w:rPr>
                <w:rFonts w:asciiTheme="minorHAnsi" w:hAnsiTheme="minorHAnsi"/>
                <w:noProof/>
                <w:webHidden/>
              </w:rPr>
              <w:t>7</w:t>
            </w:r>
            <w:r w:rsidR="00E64F61" w:rsidRPr="00B85784">
              <w:rPr>
                <w:rFonts w:asciiTheme="minorHAnsi" w:hAnsiTheme="minorHAnsi"/>
                <w:noProof/>
                <w:webHidden/>
              </w:rPr>
              <w:fldChar w:fldCharType="end"/>
            </w:r>
          </w:hyperlink>
        </w:p>
        <w:p w:rsidR="00E64F61" w:rsidRPr="00B85784" w:rsidRDefault="00587064">
          <w:pPr>
            <w:pStyle w:val="TOC2"/>
            <w:tabs>
              <w:tab w:val="right" w:leader="dot" w:pos="9016"/>
            </w:tabs>
            <w:rPr>
              <w:rFonts w:asciiTheme="minorHAnsi" w:eastAsiaTheme="minorEastAsia" w:hAnsiTheme="minorHAnsi"/>
              <w:noProof/>
              <w:lang w:eastAsia="en-AU"/>
            </w:rPr>
          </w:pPr>
          <w:hyperlink w:anchor="_Toc461534072" w:history="1">
            <w:r w:rsidR="00E64F61" w:rsidRPr="00B85784">
              <w:rPr>
                <w:rStyle w:val="Hyperlink"/>
                <w:rFonts w:asciiTheme="minorHAnsi" w:hAnsiTheme="minorHAnsi"/>
                <w:noProof/>
              </w:rPr>
              <w:t>2.2. Operations</w:t>
            </w:r>
            <w:r w:rsidR="00E64F61" w:rsidRPr="00B85784">
              <w:rPr>
                <w:rFonts w:asciiTheme="minorHAnsi" w:hAnsiTheme="minorHAnsi"/>
                <w:noProof/>
                <w:webHidden/>
              </w:rPr>
              <w:tab/>
            </w:r>
            <w:r w:rsidR="00E64F61" w:rsidRPr="00B85784">
              <w:rPr>
                <w:rFonts w:asciiTheme="minorHAnsi" w:hAnsiTheme="minorHAnsi"/>
                <w:noProof/>
                <w:webHidden/>
              </w:rPr>
              <w:fldChar w:fldCharType="begin"/>
            </w:r>
            <w:r w:rsidR="00E64F61" w:rsidRPr="00B85784">
              <w:rPr>
                <w:rFonts w:asciiTheme="minorHAnsi" w:hAnsiTheme="minorHAnsi"/>
                <w:noProof/>
                <w:webHidden/>
              </w:rPr>
              <w:instrText xml:space="preserve"> PAGEREF _Toc461534072 \h </w:instrText>
            </w:r>
            <w:r w:rsidR="00E64F61" w:rsidRPr="00B85784">
              <w:rPr>
                <w:rFonts w:asciiTheme="minorHAnsi" w:hAnsiTheme="minorHAnsi"/>
                <w:noProof/>
                <w:webHidden/>
              </w:rPr>
            </w:r>
            <w:r w:rsidR="00E64F61" w:rsidRPr="00B85784">
              <w:rPr>
                <w:rFonts w:asciiTheme="minorHAnsi" w:hAnsiTheme="minorHAnsi"/>
                <w:noProof/>
                <w:webHidden/>
              </w:rPr>
              <w:fldChar w:fldCharType="separate"/>
            </w:r>
            <w:r w:rsidR="00E64F61" w:rsidRPr="00B85784">
              <w:rPr>
                <w:rFonts w:asciiTheme="minorHAnsi" w:hAnsiTheme="minorHAnsi"/>
                <w:noProof/>
                <w:webHidden/>
              </w:rPr>
              <w:t>8</w:t>
            </w:r>
            <w:r w:rsidR="00E64F61" w:rsidRPr="00B85784">
              <w:rPr>
                <w:rFonts w:asciiTheme="minorHAnsi" w:hAnsiTheme="minorHAnsi"/>
                <w:noProof/>
                <w:webHidden/>
              </w:rPr>
              <w:fldChar w:fldCharType="end"/>
            </w:r>
          </w:hyperlink>
        </w:p>
        <w:p w:rsidR="00E64F61" w:rsidRPr="00B85784" w:rsidRDefault="00587064">
          <w:pPr>
            <w:pStyle w:val="TOC2"/>
            <w:tabs>
              <w:tab w:val="right" w:leader="dot" w:pos="9016"/>
            </w:tabs>
            <w:rPr>
              <w:rFonts w:asciiTheme="minorHAnsi" w:eastAsiaTheme="minorEastAsia" w:hAnsiTheme="minorHAnsi"/>
              <w:noProof/>
              <w:lang w:eastAsia="en-AU"/>
            </w:rPr>
          </w:pPr>
          <w:hyperlink w:anchor="_Toc461534073" w:history="1">
            <w:r w:rsidR="00E64F61" w:rsidRPr="00B85784">
              <w:rPr>
                <w:rStyle w:val="Hyperlink"/>
                <w:rFonts w:asciiTheme="minorHAnsi" w:hAnsiTheme="minorHAnsi"/>
                <w:noProof/>
              </w:rPr>
              <w:t>2.3. Discretionary Powers</w:t>
            </w:r>
            <w:r w:rsidR="00E64F61" w:rsidRPr="00B85784">
              <w:rPr>
                <w:rFonts w:asciiTheme="minorHAnsi" w:hAnsiTheme="minorHAnsi"/>
                <w:noProof/>
                <w:webHidden/>
              </w:rPr>
              <w:tab/>
            </w:r>
            <w:r w:rsidR="00E64F61" w:rsidRPr="00B85784">
              <w:rPr>
                <w:rFonts w:asciiTheme="minorHAnsi" w:hAnsiTheme="minorHAnsi"/>
                <w:noProof/>
                <w:webHidden/>
              </w:rPr>
              <w:fldChar w:fldCharType="begin"/>
            </w:r>
            <w:r w:rsidR="00E64F61" w:rsidRPr="00B85784">
              <w:rPr>
                <w:rFonts w:asciiTheme="minorHAnsi" w:hAnsiTheme="minorHAnsi"/>
                <w:noProof/>
                <w:webHidden/>
              </w:rPr>
              <w:instrText xml:space="preserve"> PAGEREF _Toc461534073 \h </w:instrText>
            </w:r>
            <w:r w:rsidR="00E64F61" w:rsidRPr="00B85784">
              <w:rPr>
                <w:rFonts w:asciiTheme="minorHAnsi" w:hAnsiTheme="minorHAnsi"/>
                <w:noProof/>
                <w:webHidden/>
              </w:rPr>
            </w:r>
            <w:r w:rsidR="00E64F61" w:rsidRPr="00B85784">
              <w:rPr>
                <w:rFonts w:asciiTheme="minorHAnsi" w:hAnsiTheme="minorHAnsi"/>
                <w:noProof/>
                <w:webHidden/>
              </w:rPr>
              <w:fldChar w:fldCharType="separate"/>
            </w:r>
            <w:r w:rsidR="00E64F61" w:rsidRPr="00B85784">
              <w:rPr>
                <w:rFonts w:asciiTheme="minorHAnsi" w:hAnsiTheme="minorHAnsi"/>
                <w:noProof/>
                <w:webHidden/>
              </w:rPr>
              <w:t>8</w:t>
            </w:r>
            <w:r w:rsidR="00E64F61" w:rsidRPr="00B85784">
              <w:rPr>
                <w:rFonts w:asciiTheme="minorHAnsi" w:hAnsiTheme="minorHAnsi"/>
                <w:noProof/>
                <w:webHidden/>
              </w:rPr>
              <w:fldChar w:fldCharType="end"/>
            </w:r>
          </w:hyperlink>
        </w:p>
        <w:p w:rsidR="00E64F61" w:rsidRPr="00B85784" w:rsidRDefault="00587064">
          <w:pPr>
            <w:pStyle w:val="TOC2"/>
            <w:tabs>
              <w:tab w:val="right" w:leader="dot" w:pos="9016"/>
            </w:tabs>
            <w:rPr>
              <w:rFonts w:asciiTheme="minorHAnsi" w:eastAsiaTheme="minorEastAsia" w:hAnsiTheme="minorHAnsi"/>
              <w:noProof/>
              <w:lang w:eastAsia="en-AU"/>
            </w:rPr>
          </w:pPr>
          <w:hyperlink w:anchor="_Toc461534074" w:history="1">
            <w:r w:rsidR="00E64F61" w:rsidRPr="00B85784">
              <w:rPr>
                <w:rStyle w:val="Hyperlink"/>
                <w:rFonts w:asciiTheme="minorHAnsi" w:hAnsiTheme="minorHAnsi"/>
                <w:noProof/>
              </w:rPr>
              <w:t>2.4. Payment for service</w:t>
            </w:r>
            <w:r w:rsidR="00E64F61" w:rsidRPr="00B85784">
              <w:rPr>
                <w:rFonts w:asciiTheme="minorHAnsi" w:hAnsiTheme="minorHAnsi"/>
                <w:noProof/>
                <w:webHidden/>
              </w:rPr>
              <w:tab/>
            </w:r>
            <w:r w:rsidR="00E64F61" w:rsidRPr="00B85784">
              <w:rPr>
                <w:rFonts w:asciiTheme="minorHAnsi" w:hAnsiTheme="minorHAnsi"/>
                <w:noProof/>
                <w:webHidden/>
              </w:rPr>
              <w:fldChar w:fldCharType="begin"/>
            </w:r>
            <w:r w:rsidR="00E64F61" w:rsidRPr="00B85784">
              <w:rPr>
                <w:rFonts w:asciiTheme="minorHAnsi" w:hAnsiTheme="minorHAnsi"/>
                <w:noProof/>
                <w:webHidden/>
              </w:rPr>
              <w:instrText xml:space="preserve"> PAGEREF _Toc461534074 \h </w:instrText>
            </w:r>
            <w:r w:rsidR="00E64F61" w:rsidRPr="00B85784">
              <w:rPr>
                <w:rFonts w:asciiTheme="minorHAnsi" w:hAnsiTheme="minorHAnsi"/>
                <w:noProof/>
                <w:webHidden/>
              </w:rPr>
            </w:r>
            <w:r w:rsidR="00E64F61" w:rsidRPr="00B85784">
              <w:rPr>
                <w:rFonts w:asciiTheme="minorHAnsi" w:hAnsiTheme="minorHAnsi"/>
                <w:noProof/>
                <w:webHidden/>
              </w:rPr>
              <w:fldChar w:fldCharType="separate"/>
            </w:r>
            <w:r w:rsidR="00E64F61" w:rsidRPr="00B85784">
              <w:rPr>
                <w:rFonts w:asciiTheme="minorHAnsi" w:hAnsiTheme="minorHAnsi"/>
                <w:noProof/>
                <w:webHidden/>
              </w:rPr>
              <w:t>8</w:t>
            </w:r>
            <w:r w:rsidR="00E64F61" w:rsidRPr="00B85784">
              <w:rPr>
                <w:rFonts w:asciiTheme="minorHAnsi" w:hAnsiTheme="minorHAnsi"/>
                <w:noProof/>
                <w:webHidden/>
              </w:rPr>
              <w:fldChar w:fldCharType="end"/>
            </w:r>
          </w:hyperlink>
        </w:p>
        <w:p w:rsidR="00E64F61" w:rsidRPr="00B85784" w:rsidRDefault="00587064">
          <w:pPr>
            <w:pStyle w:val="TOC2"/>
            <w:tabs>
              <w:tab w:val="right" w:leader="dot" w:pos="9016"/>
            </w:tabs>
            <w:rPr>
              <w:rFonts w:asciiTheme="minorHAnsi" w:eastAsiaTheme="minorEastAsia" w:hAnsiTheme="minorHAnsi"/>
              <w:noProof/>
              <w:lang w:eastAsia="en-AU"/>
            </w:rPr>
          </w:pPr>
          <w:hyperlink w:anchor="_Toc461534075" w:history="1">
            <w:r w:rsidR="00E64F61" w:rsidRPr="00B85784">
              <w:rPr>
                <w:rStyle w:val="Hyperlink"/>
                <w:rFonts w:asciiTheme="minorHAnsi" w:hAnsiTheme="minorHAnsi"/>
                <w:noProof/>
              </w:rPr>
              <w:t>2.5. Panel Administrator</w:t>
            </w:r>
            <w:r w:rsidR="00E64F61" w:rsidRPr="00B85784">
              <w:rPr>
                <w:rFonts w:asciiTheme="minorHAnsi" w:hAnsiTheme="minorHAnsi"/>
                <w:noProof/>
                <w:webHidden/>
              </w:rPr>
              <w:tab/>
            </w:r>
            <w:r w:rsidR="00E64F61" w:rsidRPr="00B85784">
              <w:rPr>
                <w:rFonts w:asciiTheme="minorHAnsi" w:hAnsiTheme="minorHAnsi"/>
                <w:noProof/>
                <w:webHidden/>
              </w:rPr>
              <w:fldChar w:fldCharType="begin"/>
            </w:r>
            <w:r w:rsidR="00E64F61" w:rsidRPr="00B85784">
              <w:rPr>
                <w:rFonts w:asciiTheme="minorHAnsi" w:hAnsiTheme="minorHAnsi"/>
                <w:noProof/>
                <w:webHidden/>
              </w:rPr>
              <w:instrText xml:space="preserve"> PAGEREF _Toc461534075 \h </w:instrText>
            </w:r>
            <w:r w:rsidR="00E64F61" w:rsidRPr="00B85784">
              <w:rPr>
                <w:rFonts w:asciiTheme="minorHAnsi" w:hAnsiTheme="minorHAnsi"/>
                <w:noProof/>
                <w:webHidden/>
              </w:rPr>
            </w:r>
            <w:r w:rsidR="00E64F61" w:rsidRPr="00B85784">
              <w:rPr>
                <w:rFonts w:asciiTheme="minorHAnsi" w:hAnsiTheme="minorHAnsi"/>
                <w:noProof/>
                <w:webHidden/>
              </w:rPr>
              <w:fldChar w:fldCharType="separate"/>
            </w:r>
            <w:r w:rsidR="00E64F61" w:rsidRPr="00B85784">
              <w:rPr>
                <w:rFonts w:asciiTheme="minorHAnsi" w:hAnsiTheme="minorHAnsi"/>
                <w:noProof/>
                <w:webHidden/>
              </w:rPr>
              <w:t>9</w:t>
            </w:r>
            <w:r w:rsidR="00E64F61" w:rsidRPr="00B85784">
              <w:rPr>
                <w:rFonts w:asciiTheme="minorHAnsi" w:hAnsiTheme="minorHAnsi"/>
                <w:noProof/>
                <w:webHidden/>
              </w:rPr>
              <w:fldChar w:fldCharType="end"/>
            </w:r>
          </w:hyperlink>
        </w:p>
        <w:p w:rsidR="00E64F61" w:rsidRPr="00B85784" w:rsidRDefault="00587064">
          <w:pPr>
            <w:pStyle w:val="TOC1"/>
            <w:tabs>
              <w:tab w:val="right" w:leader="dot" w:pos="9016"/>
            </w:tabs>
            <w:rPr>
              <w:rFonts w:asciiTheme="minorHAnsi" w:eastAsiaTheme="minorEastAsia" w:hAnsiTheme="minorHAnsi"/>
              <w:noProof/>
              <w:lang w:eastAsia="en-AU"/>
            </w:rPr>
          </w:pPr>
          <w:hyperlink w:anchor="_Toc461534076" w:history="1">
            <w:r w:rsidR="00E64F61" w:rsidRPr="00B85784">
              <w:rPr>
                <w:rStyle w:val="Hyperlink"/>
                <w:rFonts w:asciiTheme="minorHAnsi" w:hAnsiTheme="minorHAnsi"/>
                <w:b/>
                <w:noProof/>
              </w:rPr>
              <w:t>3 Assessment</w:t>
            </w:r>
            <w:r w:rsidR="00E64F61" w:rsidRPr="00B85784">
              <w:rPr>
                <w:rFonts w:asciiTheme="minorHAnsi" w:hAnsiTheme="minorHAnsi"/>
                <w:noProof/>
                <w:webHidden/>
              </w:rPr>
              <w:tab/>
            </w:r>
            <w:r w:rsidR="00E64F61" w:rsidRPr="00B85784">
              <w:rPr>
                <w:rFonts w:asciiTheme="minorHAnsi" w:hAnsiTheme="minorHAnsi"/>
                <w:noProof/>
                <w:webHidden/>
              </w:rPr>
              <w:fldChar w:fldCharType="begin"/>
            </w:r>
            <w:r w:rsidR="00E64F61" w:rsidRPr="00B85784">
              <w:rPr>
                <w:rFonts w:asciiTheme="minorHAnsi" w:hAnsiTheme="minorHAnsi"/>
                <w:noProof/>
                <w:webHidden/>
              </w:rPr>
              <w:instrText xml:space="preserve"> PAGEREF _Toc461534076 \h </w:instrText>
            </w:r>
            <w:r w:rsidR="00E64F61" w:rsidRPr="00B85784">
              <w:rPr>
                <w:rFonts w:asciiTheme="minorHAnsi" w:hAnsiTheme="minorHAnsi"/>
                <w:noProof/>
                <w:webHidden/>
              </w:rPr>
            </w:r>
            <w:r w:rsidR="00E64F61" w:rsidRPr="00B85784">
              <w:rPr>
                <w:rFonts w:asciiTheme="minorHAnsi" w:hAnsiTheme="minorHAnsi"/>
                <w:noProof/>
                <w:webHidden/>
              </w:rPr>
              <w:fldChar w:fldCharType="separate"/>
            </w:r>
            <w:r w:rsidR="00E64F61" w:rsidRPr="00B85784">
              <w:rPr>
                <w:rFonts w:asciiTheme="minorHAnsi" w:hAnsiTheme="minorHAnsi"/>
                <w:noProof/>
                <w:webHidden/>
              </w:rPr>
              <w:t>10</w:t>
            </w:r>
            <w:r w:rsidR="00E64F61" w:rsidRPr="00B85784">
              <w:rPr>
                <w:rFonts w:asciiTheme="minorHAnsi" w:hAnsiTheme="minorHAnsi"/>
                <w:noProof/>
                <w:webHidden/>
              </w:rPr>
              <w:fldChar w:fldCharType="end"/>
            </w:r>
          </w:hyperlink>
        </w:p>
        <w:p w:rsidR="00E64F61" w:rsidRPr="00B85784" w:rsidRDefault="00587064">
          <w:pPr>
            <w:pStyle w:val="TOC2"/>
            <w:tabs>
              <w:tab w:val="right" w:leader="dot" w:pos="9016"/>
            </w:tabs>
            <w:rPr>
              <w:rFonts w:asciiTheme="minorHAnsi" w:eastAsiaTheme="minorEastAsia" w:hAnsiTheme="minorHAnsi"/>
              <w:noProof/>
              <w:lang w:eastAsia="en-AU"/>
            </w:rPr>
          </w:pPr>
          <w:hyperlink w:anchor="_Toc461534077" w:history="1">
            <w:r w:rsidR="00E64F61" w:rsidRPr="00B85784">
              <w:rPr>
                <w:rStyle w:val="Hyperlink"/>
                <w:rFonts w:asciiTheme="minorHAnsi" w:hAnsiTheme="minorHAnsi"/>
                <w:noProof/>
              </w:rPr>
              <w:t>3.1. Assessment Criteria</w:t>
            </w:r>
            <w:r w:rsidR="00E64F61" w:rsidRPr="00B85784">
              <w:rPr>
                <w:rFonts w:asciiTheme="minorHAnsi" w:hAnsiTheme="minorHAnsi"/>
                <w:noProof/>
                <w:webHidden/>
              </w:rPr>
              <w:tab/>
            </w:r>
            <w:r w:rsidR="00E64F61" w:rsidRPr="00B85784">
              <w:rPr>
                <w:rFonts w:asciiTheme="minorHAnsi" w:hAnsiTheme="minorHAnsi"/>
                <w:noProof/>
                <w:webHidden/>
              </w:rPr>
              <w:fldChar w:fldCharType="begin"/>
            </w:r>
            <w:r w:rsidR="00E64F61" w:rsidRPr="00B85784">
              <w:rPr>
                <w:rFonts w:asciiTheme="minorHAnsi" w:hAnsiTheme="minorHAnsi"/>
                <w:noProof/>
                <w:webHidden/>
              </w:rPr>
              <w:instrText xml:space="preserve"> PAGEREF _Toc461534077 \h </w:instrText>
            </w:r>
            <w:r w:rsidR="00E64F61" w:rsidRPr="00B85784">
              <w:rPr>
                <w:rFonts w:asciiTheme="minorHAnsi" w:hAnsiTheme="minorHAnsi"/>
                <w:noProof/>
                <w:webHidden/>
              </w:rPr>
            </w:r>
            <w:r w:rsidR="00E64F61" w:rsidRPr="00B85784">
              <w:rPr>
                <w:rFonts w:asciiTheme="minorHAnsi" w:hAnsiTheme="minorHAnsi"/>
                <w:noProof/>
                <w:webHidden/>
              </w:rPr>
              <w:fldChar w:fldCharType="separate"/>
            </w:r>
            <w:r w:rsidR="00E64F61" w:rsidRPr="00B85784">
              <w:rPr>
                <w:rFonts w:asciiTheme="minorHAnsi" w:hAnsiTheme="minorHAnsi"/>
                <w:noProof/>
                <w:webHidden/>
              </w:rPr>
              <w:t>10</w:t>
            </w:r>
            <w:r w:rsidR="00E64F61" w:rsidRPr="00B85784">
              <w:rPr>
                <w:rFonts w:asciiTheme="minorHAnsi" w:hAnsiTheme="minorHAnsi"/>
                <w:noProof/>
                <w:webHidden/>
              </w:rPr>
              <w:fldChar w:fldCharType="end"/>
            </w:r>
          </w:hyperlink>
        </w:p>
        <w:p w:rsidR="00E64F61" w:rsidRPr="00B85784" w:rsidRDefault="00587064">
          <w:pPr>
            <w:pStyle w:val="TOC1"/>
            <w:tabs>
              <w:tab w:val="right" w:leader="dot" w:pos="9016"/>
            </w:tabs>
            <w:rPr>
              <w:rFonts w:asciiTheme="minorHAnsi" w:eastAsiaTheme="minorEastAsia" w:hAnsiTheme="minorHAnsi"/>
              <w:noProof/>
              <w:lang w:eastAsia="en-AU"/>
            </w:rPr>
          </w:pPr>
          <w:hyperlink w:anchor="_Toc461534078" w:history="1">
            <w:r w:rsidR="00E64F61" w:rsidRPr="00B85784">
              <w:rPr>
                <w:rStyle w:val="Hyperlink"/>
                <w:rFonts w:asciiTheme="minorHAnsi" w:hAnsiTheme="minorHAnsi"/>
                <w:b/>
                <w:noProof/>
              </w:rPr>
              <w:t>4 Application Process</w:t>
            </w:r>
            <w:r w:rsidR="00E64F61" w:rsidRPr="00B85784">
              <w:rPr>
                <w:rFonts w:asciiTheme="minorHAnsi" w:hAnsiTheme="minorHAnsi"/>
                <w:noProof/>
                <w:webHidden/>
              </w:rPr>
              <w:tab/>
            </w:r>
            <w:r w:rsidR="00E64F61" w:rsidRPr="00B85784">
              <w:rPr>
                <w:rFonts w:asciiTheme="minorHAnsi" w:hAnsiTheme="minorHAnsi"/>
                <w:noProof/>
                <w:webHidden/>
              </w:rPr>
              <w:fldChar w:fldCharType="begin"/>
            </w:r>
            <w:r w:rsidR="00E64F61" w:rsidRPr="00B85784">
              <w:rPr>
                <w:rFonts w:asciiTheme="minorHAnsi" w:hAnsiTheme="minorHAnsi"/>
                <w:noProof/>
                <w:webHidden/>
              </w:rPr>
              <w:instrText xml:space="preserve"> PAGEREF _Toc461534078 \h </w:instrText>
            </w:r>
            <w:r w:rsidR="00E64F61" w:rsidRPr="00B85784">
              <w:rPr>
                <w:rFonts w:asciiTheme="minorHAnsi" w:hAnsiTheme="minorHAnsi"/>
                <w:noProof/>
                <w:webHidden/>
              </w:rPr>
            </w:r>
            <w:r w:rsidR="00E64F61" w:rsidRPr="00B85784">
              <w:rPr>
                <w:rFonts w:asciiTheme="minorHAnsi" w:hAnsiTheme="minorHAnsi"/>
                <w:noProof/>
                <w:webHidden/>
              </w:rPr>
              <w:fldChar w:fldCharType="separate"/>
            </w:r>
            <w:r w:rsidR="00E64F61" w:rsidRPr="00B85784">
              <w:rPr>
                <w:rFonts w:asciiTheme="minorHAnsi" w:hAnsiTheme="minorHAnsi"/>
                <w:noProof/>
                <w:webHidden/>
              </w:rPr>
              <w:t>11</w:t>
            </w:r>
            <w:r w:rsidR="00E64F61" w:rsidRPr="00B85784">
              <w:rPr>
                <w:rFonts w:asciiTheme="minorHAnsi" w:hAnsiTheme="minorHAnsi"/>
                <w:noProof/>
                <w:webHidden/>
              </w:rPr>
              <w:fldChar w:fldCharType="end"/>
            </w:r>
          </w:hyperlink>
        </w:p>
        <w:p w:rsidR="00E64F61" w:rsidRPr="00B85784" w:rsidRDefault="00587064">
          <w:pPr>
            <w:pStyle w:val="TOC2"/>
            <w:tabs>
              <w:tab w:val="right" w:leader="dot" w:pos="9016"/>
            </w:tabs>
            <w:rPr>
              <w:rFonts w:asciiTheme="minorHAnsi" w:eastAsiaTheme="minorEastAsia" w:hAnsiTheme="minorHAnsi"/>
              <w:noProof/>
              <w:lang w:eastAsia="en-AU"/>
            </w:rPr>
          </w:pPr>
          <w:hyperlink w:anchor="_Toc461534079" w:history="1">
            <w:r w:rsidR="00E64F61" w:rsidRPr="00B85784">
              <w:rPr>
                <w:rStyle w:val="Hyperlink"/>
                <w:rFonts w:asciiTheme="minorHAnsi" w:hAnsiTheme="minorHAnsi"/>
                <w:noProof/>
              </w:rPr>
              <w:t>4.1. Application</w:t>
            </w:r>
            <w:r w:rsidR="00E64F61" w:rsidRPr="00B85784">
              <w:rPr>
                <w:rFonts w:asciiTheme="minorHAnsi" w:hAnsiTheme="minorHAnsi"/>
                <w:noProof/>
                <w:webHidden/>
              </w:rPr>
              <w:tab/>
            </w:r>
            <w:r w:rsidR="00E64F61" w:rsidRPr="00B85784">
              <w:rPr>
                <w:rFonts w:asciiTheme="minorHAnsi" w:hAnsiTheme="minorHAnsi"/>
                <w:noProof/>
                <w:webHidden/>
              </w:rPr>
              <w:fldChar w:fldCharType="begin"/>
            </w:r>
            <w:r w:rsidR="00E64F61" w:rsidRPr="00B85784">
              <w:rPr>
                <w:rFonts w:asciiTheme="minorHAnsi" w:hAnsiTheme="minorHAnsi"/>
                <w:noProof/>
                <w:webHidden/>
              </w:rPr>
              <w:instrText xml:space="preserve"> PAGEREF _Toc461534079 \h </w:instrText>
            </w:r>
            <w:r w:rsidR="00E64F61" w:rsidRPr="00B85784">
              <w:rPr>
                <w:rFonts w:asciiTheme="minorHAnsi" w:hAnsiTheme="minorHAnsi"/>
                <w:noProof/>
                <w:webHidden/>
              </w:rPr>
            </w:r>
            <w:r w:rsidR="00E64F61" w:rsidRPr="00B85784">
              <w:rPr>
                <w:rFonts w:asciiTheme="minorHAnsi" w:hAnsiTheme="minorHAnsi"/>
                <w:noProof/>
                <w:webHidden/>
              </w:rPr>
              <w:fldChar w:fldCharType="separate"/>
            </w:r>
            <w:r w:rsidR="00E64F61" w:rsidRPr="00B85784">
              <w:rPr>
                <w:rFonts w:asciiTheme="minorHAnsi" w:hAnsiTheme="minorHAnsi"/>
                <w:noProof/>
                <w:webHidden/>
              </w:rPr>
              <w:t>11</w:t>
            </w:r>
            <w:r w:rsidR="00E64F61" w:rsidRPr="00B85784">
              <w:rPr>
                <w:rFonts w:asciiTheme="minorHAnsi" w:hAnsiTheme="minorHAnsi"/>
                <w:noProof/>
                <w:webHidden/>
              </w:rPr>
              <w:fldChar w:fldCharType="end"/>
            </w:r>
          </w:hyperlink>
        </w:p>
        <w:p w:rsidR="00E64F61" w:rsidRPr="00B85784" w:rsidRDefault="00587064">
          <w:pPr>
            <w:pStyle w:val="TOC2"/>
            <w:tabs>
              <w:tab w:val="right" w:leader="dot" w:pos="9016"/>
            </w:tabs>
            <w:rPr>
              <w:rFonts w:asciiTheme="minorHAnsi" w:eastAsiaTheme="minorEastAsia" w:hAnsiTheme="minorHAnsi"/>
              <w:noProof/>
              <w:lang w:eastAsia="en-AU"/>
            </w:rPr>
          </w:pPr>
          <w:hyperlink w:anchor="_Toc461534080" w:history="1">
            <w:r w:rsidR="00E64F61" w:rsidRPr="00B85784">
              <w:rPr>
                <w:rStyle w:val="Hyperlink"/>
                <w:rFonts w:asciiTheme="minorHAnsi" w:hAnsiTheme="minorHAnsi"/>
                <w:noProof/>
              </w:rPr>
              <w:t>4.2. Assessment Process</w:t>
            </w:r>
            <w:r w:rsidR="00E64F61" w:rsidRPr="00B85784">
              <w:rPr>
                <w:rFonts w:asciiTheme="minorHAnsi" w:hAnsiTheme="minorHAnsi"/>
                <w:noProof/>
                <w:webHidden/>
              </w:rPr>
              <w:tab/>
            </w:r>
            <w:r w:rsidR="00E64F61" w:rsidRPr="00B85784">
              <w:rPr>
                <w:rFonts w:asciiTheme="minorHAnsi" w:hAnsiTheme="minorHAnsi"/>
                <w:noProof/>
                <w:webHidden/>
              </w:rPr>
              <w:fldChar w:fldCharType="begin"/>
            </w:r>
            <w:r w:rsidR="00E64F61" w:rsidRPr="00B85784">
              <w:rPr>
                <w:rFonts w:asciiTheme="minorHAnsi" w:hAnsiTheme="minorHAnsi"/>
                <w:noProof/>
                <w:webHidden/>
              </w:rPr>
              <w:instrText xml:space="preserve"> PAGEREF _Toc461534080 \h </w:instrText>
            </w:r>
            <w:r w:rsidR="00E64F61" w:rsidRPr="00B85784">
              <w:rPr>
                <w:rFonts w:asciiTheme="minorHAnsi" w:hAnsiTheme="minorHAnsi"/>
                <w:noProof/>
                <w:webHidden/>
              </w:rPr>
            </w:r>
            <w:r w:rsidR="00E64F61" w:rsidRPr="00B85784">
              <w:rPr>
                <w:rFonts w:asciiTheme="minorHAnsi" w:hAnsiTheme="minorHAnsi"/>
                <w:noProof/>
                <w:webHidden/>
              </w:rPr>
              <w:fldChar w:fldCharType="separate"/>
            </w:r>
            <w:r w:rsidR="00E64F61" w:rsidRPr="00B85784">
              <w:rPr>
                <w:rFonts w:asciiTheme="minorHAnsi" w:hAnsiTheme="minorHAnsi"/>
                <w:noProof/>
                <w:webHidden/>
              </w:rPr>
              <w:t>11</w:t>
            </w:r>
            <w:r w:rsidR="00E64F61" w:rsidRPr="00B85784">
              <w:rPr>
                <w:rFonts w:asciiTheme="minorHAnsi" w:hAnsiTheme="minorHAnsi"/>
                <w:noProof/>
                <w:webHidden/>
              </w:rPr>
              <w:fldChar w:fldCharType="end"/>
            </w:r>
          </w:hyperlink>
        </w:p>
        <w:p w:rsidR="00E64F61" w:rsidRPr="00B85784" w:rsidRDefault="00587064">
          <w:pPr>
            <w:pStyle w:val="TOC2"/>
            <w:tabs>
              <w:tab w:val="right" w:leader="dot" w:pos="9016"/>
            </w:tabs>
            <w:rPr>
              <w:rFonts w:asciiTheme="minorHAnsi" w:eastAsiaTheme="minorEastAsia" w:hAnsiTheme="minorHAnsi"/>
              <w:noProof/>
              <w:lang w:eastAsia="en-AU"/>
            </w:rPr>
          </w:pPr>
          <w:hyperlink w:anchor="_Toc461534081" w:history="1">
            <w:r w:rsidR="00E64F61" w:rsidRPr="00B85784">
              <w:rPr>
                <w:rStyle w:val="Hyperlink"/>
                <w:rFonts w:asciiTheme="minorHAnsi" w:hAnsiTheme="minorHAnsi"/>
                <w:noProof/>
              </w:rPr>
              <w:t>4.3. Assessment Process for Voluntary Participants</w:t>
            </w:r>
            <w:r w:rsidR="00E64F61" w:rsidRPr="00B85784">
              <w:rPr>
                <w:rFonts w:asciiTheme="minorHAnsi" w:hAnsiTheme="minorHAnsi"/>
                <w:noProof/>
                <w:webHidden/>
              </w:rPr>
              <w:tab/>
            </w:r>
            <w:r w:rsidR="00E64F61" w:rsidRPr="00B85784">
              <w:rPr>
                <w:rFonts w:asciiTheme="minorHAnsi" w:hAnsiTheme="minorHAnsi"/>
                <w:noProof/>
                <w:webHidden/>
              </w:rPr>
              <w:fldChar w:fldCharType="begin"/>
            </w:r>
            <w:r w:rsidR="00E64F61" w:rsidRPr="00B85784">
              <w:rPr>
                <w:rFonts w:asciiTheme="minorHAnsi" w:hAnsiTheme="minorHAnsi"/>
                <w:noProof/>
                <w:webHidden/>
              </w:rPr>
              <w:instrText xml:space="preserve"> PAGEREF _Toc461534081 \h </w:instrText>
            </w:r>
            <w:r w:rsidR="00E64F61" w:rsidRPr="00B85784">
              <w:rPr>
                <w:rFonts w:asciiTheme="minorHAnsi" w:hAnsiTheme="minorHAnsi"/>
                <w:noProof/>
                <w:webHidden/>
              </w:rPr>
            </w:r>
            <w:r w:rsidR="00E64F61" w:rsidRPr="00B85784">
              <w:rPr>
                <w:rFonts w:asciiTheme="minorHAnsi" w:hAnsiTheme="minorHAnsi"/>
                <w:noProof/>
                <w:webHidden/>
              </w:rPr>
              <w:fldChar w:fldCharType="separate"/>
            </w:r>
            <w:r w:rsidR="00E64F61" w:rsidRPr="00B85784">
              <w:rPr>
                <w:rFonts w:asciiTheme="minorHAnsi" w:hAnsiTheme="minorHAnsi"/>
                <w:noProof/>
                <w:webHidden/>
              </w:rPr>
              <w:t>12</w:t>
            </w:r>
            <w:r w:rsidR="00E64F61" w:rsidRPr="00B85784">
              <w:rPr>
                <w:rFonts w:asciiTheme="minorHAnsi" w:hAnsiTheme="minorHAnsi"/>
                <w:noProof/>
                <w:webHidden/>
              </w:rPr>
              <w:fldChar w:fldCharType="end"/>
            </w:r>
          </w:hyperlink>
        </w:p>
        <w:p w:rsidR="00E64F61" w:rsidRPr="00B85784" w:rsidRDefault="00587064">
          <w:pPr>
            <w:pStyle w:val="TOC2"/>
            <w:tabs>
              <w:tab w:val="right" w:leader="dot" w:pos="9016"/>
            </w:tabs>
            <w:rPr>
              <w:rFonts w:asciiTheme="minorHAnsi" w:eastAsiaTheme="minorEastAsia" w:hAnsiTheme="minorHAnsi"/>
              <w:noProof/>
              <w:lang w:eastAsia="en-AU"/>
            </w:rPr>
          </w:pPr>
          <w:hyperlink w:anchor="_Toc461534082" w:history="1">
            <w:r w:rsidR="00E64F61" w:rsidRPr="00B85784">
              <w:rPr>
                <w:rStyle w:val="Hyperlink"/>
                <w:rFonts w:asciiTheme="minorHAnsi" w:hAnsiTheme="minorHAnsi"/>
                <w:noProof/>
              </w:rPr>
              <w:t>4.4. Notification and Review Process</w:t>
            </w:r>
            <w:r w:rsidR="00E64F61" w:rsidRPr="00B85784">
              <w:rPr>
                <w:rFonts w:asciiTheme="minorHAnsi" w:hAnsiTheme="minorHAnsi"/>
                <w:noProof/>
                <w:webHidden/>
              </w:rPr>
              <w:tab/>
            </w:r>
            <w:r w:rsidR="00E64F61" w:rsidRPr="00B85784">
              <w:rPr>
                <w:rFonts w:asciiTheme="minorHAnsi" w:hAnsiTheme="minorHAnsi"/>
                <w:noProof/>
                <w:webHidden/>
              </w:rPr>
              <w:fldChar w:fldCharType="begin"/>
            </w:r>
            <w:r w:rsidR="00E64F61" w:rsidRPr="00B85784">
              <w:rPr>
                <w:rFonts w:asciiTheme="minorHAnsi" w:hAnsiTheme="minorHAnsi"/>
                <w:noProof/>
                <w:webHidden/>
              </w:rPr>
              <w:instrText xml:space="preserve"> PAGEREF _Toc461534082 \h </w:instrText>
            </w:r>
            <w:r w:rsidR="00E64F61" w:rsidRPr="00B85784">
              <w:rPr>
                <w:rFonts w:asciiTheme="minorHAnsi" w:hAnsiTheme="minorHAnsi"/>
                <w:noProof/>
                <w:webHidden/>
              </w:rPr>
            </w:r>
            <w:r w:rsidR="00E64F61" w:rsidRPr="00B85784">
              <w:rPr>
                <w:rFonts w:asciiTheme="minorHAnsi" w:hAnsiTheme="minorHAnsi"/>
                <w:noProof/>
                <w:webHidden/>
              </w:rPr>
              <w:fldChar w:fldCharType="separate"/>
            </w:r>
            <w:r w:rsidR="00E64F61" w:rsidRPr="00B85784">
              <w:rPr>
                <w:rFonts w:asciiTheme="minorHAnsi" w:hAnsiTheme="minorHAnsi"/>
                <w:noProof/>
                <w:webHidden/>
              </w:rPr>
              <w:t>12</w:t>
            </w:r>
            <w:r w:rsidR="00E64F61" w:rsidRPr="00B85784">
              <w:rPr>
                <w:rFonts w:asciiTheme="minorHAnsi" w:hAnsiTheme="minorHAnsi"/>
                <w:noProof/>
                <w:webHidden/>
              </w:rPr>
              <w:fldChar w:fldCharType="end"/>
            </w:r>
          </w:hyperlink>
        </w:p>
        <w:p w:rsidR="00E64F61" w:rsidRPr="00B85784" w:rsidRDefault="00587064">
          <w:pPr>
            <w:pStyle w:val="TOC2"/>
            <w:tabs>
              <w:tab w:val="right" w:leader="dot" w:pos="9016"/>
            </w:tabs>
            <w:rPr>
              <w:rFonts w:asciiTheme="minorHAnsi" w:eastAsiaTheme="minorEastAsia" w:hAnsiTheme="minorHAnsi"/>
              <w:noProof/>
              <w:lang w:eastAsia="en-AU"/>
            </w:rPr>
          </w:pPr>
          <w:hyperlink w:anchor="_Toc461534083" w:history="1">
            <w:r w:rsidR="00E64F61" w:rsidRPr="00B85784">
              <w:rPr>
                <w:rStyle w:val="Hyperlink"/>
                <w:rFonts w:asciiTheme="minorHAnsi" w:hAnsiTheme="minorHAnsi"/>
                <w:noProof/>
              </w:rPr>
              <w:t>4.5. Conditional Decisions</w:t>
            </w:r>
            <w:r w:rsidR="00E64F61" w:rsidRPr="00B85784">
              <w:rPr>
                <w:rFonts w:asciiTheme="minorHAnsi" w:hAnsiTheme="minorHAnsi"/>
                <w:noProof/>
                <w:webHidden/>
              </w:rPr>
              <w:tab/>
            </w:r>
            <w:r w:rsidR="00E64F61" w:rsidRPr="00B85784">
              <w:rPr>
                <w:rFonts w:asciiTheme="minorHAnsi" w:hAnsiTheme="minorHAnsi"/>
                <w:noProof/>
                <w:webHidden/>
              </w:rPr>
              <w:fldChar w:fldCharType="begin"/>
            </w:r>
            <w:r w:rsidR="00E64F61" w:rsidRPr="00B85784">
              <w:rPr>
                <w:rFonts w:asciiTheme="minorHAnsi" w:hAnsiTheme="minorHAnsi"/>
                <w:noProof/>
                <w:webHidden/>
              </w:rPr>
              <w:instrText xml:space="preserve"> PAGEREF _Toc461534083 \h </w:instrText>
            </w:r>
            <w:r w:rsidR="00E64F61" w:rsidRPr="00B85784">
              <w:rPr>
                <w:rFonts w:asciiTheme="minorHAnsi" w:hAnsiTheme="minorHAnsi"/>
                <w:noProof/>
                <w:webHidden/>
              </w:rPr>
            </w:r>
            <w:r w:rsidR="00E64F61" w:rsidRPr="00B85784">
              <w:rPr>
                <w:rFonts w:asciiTheme="minorHAnsi" w:hAnsiTheme="minorHAnsi"/>
                <w:noProof/>
                <w:webHidden/>
              </w:rPr>
              <w:fldChar w:fldCharType="separate"/>
            </w:r>
            <w:r w:rsidR="00E64F61" w:rsidRPr="00B85784">
              <w:rPr>
                <w:rFonts w:asciiTheme="minorHAnsi" w:hAnsiTheme="minorHAnsi"/>
                <w:noProof/>
                <w:webHidden/>
              </w:rPr>
              <w:t>12</w:t>
            </w:r>
            <w:r w:rsidR="00E64F61" w:rsidRPr="00B85784">
              <w:rPr>
                <w:rFonts w:asciiTheme="minorHAnsi" w:hAnsiTheme="minorHAnsi"/>
                <w:noProof/>
                <w:webHidden/>
              </w:rPr>
              <w:fldChar w:fldCharType="end"/>
            </w:r>
          </w:hyperlink>
        </w:p>
        <w:p w:rsidR="00E64F61" w:rsidRPr="00B85784" w:rsidRDefault="00587064">
          <w:pPr>
            <w:pStyle w:val="TOC2"/>
            <w:tabs>
              <w:tab w:val="right" w:leader="dot" w:pos="9016"/>
            </w:tabs>
            <w:rPr>
              <w:rFonts w:asciiTheme="minorHAnsi" w:eastAsiaTheme="minorEastAsia" w:hAnsiTheme="minorHAnsi"/>
              <w:noProof/>
              <w:lang w:eastAsia="en-AU"/>
            </w:rPr>
          </w:pPr>
          <w:hyperlink w:anchor="_Toc461534084" w:history="1">
            <w:r w:rsidR="00E64F61" w:rsidRPr="00B85784">
              <w:rPr>
                <w:rStyle w:val="Hyperlink"/>
                <w:rFonts w:asciiTheme="minorHAnsi" w:hAnsiTheme="minorHAnsi"/>
                <w:noProof/>
              </w:rPr>
              <w:t>4.6. Deferred Decisions</w:t>
            </w:r>
            <w:r w:rsidR="00E64F61" w:rsidRPr="00B85784">
              <w:rPr>
                <w:rFonts w:asciiTheme="minorHAnsi" w:hAnsiTheme="minorHAnsi"/>
                <w:noProof/>
                <w:webHidden/>
              </w:rPr>
              <w:tab/>
            </w:r>
            <w:r w:rsidR="00E64F61" w:rsidRPr="00B85784">
              <w:rPr>
                <w:rFonts w:asciiTheme="minorHAnsi" w:hAnsiTheme="minorHAnsi"/>
                <w:noProof/>
                <w:webHidden/>
              </w:rPr>
              <w:fldChar w:fldCharType="begin"/>
            </w:r>
            <w:r w:rsidR="00E64F61" w:rsidRPr="00B85784">
              <w:rPr>
                <w:rFonts w:asciiTheme="minorHAnsi" w:hAnsiTheme="minorHAnsi"/>
                <w:noProof/>
                <w:webHidden/>
              </w:rPr>
              <w:instrText xml:space="preserve"> PAGEREF _Toc461534084 \h </w:instrText>
            </w:r>
            <w:r w:rsidR="00E64F61" w:rsidRPr="00B85784">
              <w:rPr>
                <w:rFonts w:asciiTheme="minorHAnsi" w:hAnsiTheme="minorHAnsi"/>
                <w:noProof/>
                <w:webHidden/>
              </w:rPr>
            </w:r>
            <w:r w:rsidR="00E64F61" w:rsidRPr="00B85784">
              <w:rPr>
                <w:rFonts w:asciiTheme="minorHAnsi" w:hAnsiTheme="minorHAnsi"/>
                <w:noProof/>
                <w:webHidden/>
              </w:rPr>
              <w:fldChar w:fldCharType="separate"/>
            </w:r>
            <w:r w:rsidR="00E64F61" w:rsidRPr="00B85784">
              <w:rPr>
                <w:rFonts w:asciiTheme="minorHAnsi" w:hAnsiTheme="minorHAnsi"/>
                <w:noProof/>
                <w:webHidden/>
              </w:rPr>
              <w:t>13</w:t>
            </w:r>
            <w:r w:rsidR="00E64F61" w:rsidRPr="00B85784">
              <w:rPr>
                <w:rFonts w:asciiTheme="minorHAnsi" w:hAnsiTheme="minorHAnsi"/>
                <w:noProof/>
                <w:webHidden/>
              </w:rPr>
              <w:fldChar w:fldCharType="end"/>
            </w:r>
          </w:hyperlink>
        </w:p>
        <w:p w:rsidR="00E64F61" w:rsidRPr="00B85784" w:rsidRDefault="00587064">
          <w:pPr>
            <w:pStyle w:val="TOC2"/>
            <w:tabs>
              <w:tab w:val="right" w:leader="dot" w:pos="9016"/>
            </w:tabs>
            <w:rPr>
              <w:rFonts w:asciiTheme="minorHAnsi" w:eastAsiaTheme="minorEastAsia" w:hAnsiTheme="minorHAnsi"/>
              <w:noProof/>
              <w:lang w:eastAsia="en-AU"/>
            </w:rPr>
          </w:pPr>
          <w:hyperlink w:anchor="_Toc461534085" w:history="1">
            <w:r w:rsidR="00E64F61" w:rsidRPr="00B85784">
              <w:rPr>
                <w:rStyle w:val="Hyperlink"/>
                <w:rFonts w:asciiTheme="minorHAnsi" w:hAnsiTheme="minorHAnsi"/>
                <w:noProof/>
              </w:rPr>
              <w:t>4.7. Change in Circumstances</w:t>
            </w:r>
            <w:r w:rsidR="00E64F61" w:rsidRPr="00B85784">
              <w:rPr>
                <w:rFonts w:asciiTheme="minorHAnsi" w:hAnsiTheme="minorHAnsi"/>
                <w:noProof/>
                <w:webHidden/>
              </w:rPr>
              <w:tab/>
            </w:r>
            <w:r w:rsidR="00E64F61" w:rsidRPr="00B85784">
              <w:rPr>
                <w:rFonts w:asciiTheme="minorHAnsi" w:hAnsiTheme="minorHAnsi"/>
                <w:noProof/>
                <w:webHidden/>
              </w:rPr>
              <w:fldChar w:fldCharType="begin"/>
            </w:r>
            <w:r w:rsidR="00E64F61" w:rsidRPr="00B85784">
              <w:rPr>
                <w:rFonts w:asciiTheme="minorHAnsi" w:hAnsiTheme="minorHAnsi"/>
                <w:noProof/>
                <w:webHidden/>
              </w:rPr>
              <w:instrText xml:space="preserve"> PAGEREF _Toc461534085 \h </w:instrText>
            </w:r>
            <w:r w:rsidR="00E64F61" w:rsidRPr="00B85784">
              <w:rPr>
                <w:rFonts w:asciiTheme="minorHAnsi" w:hAnsiTheme="minorHAnsi"/>
                <w:noProof/>
                <w:webHidden/>
              </w:rPr>
            </w:r>
            <w:r w:rsidR="00E64F61" w:rsidRPr="00B85784">
              <w:rPr>
                <w:rFonts w:asciiTheme="minorHAnsi" w:hAnsiTheme="minorHAnsi"/>
                <w:noProof/>
                <w:webHidden/>
              </w:rPr>
              <w:fldChar w:fldCharType="separate"/>
            </w:r>
            <w:r w:rsidR="00E64F61" w:rsidRPr="00B85784">
              <w:rPr>
                <w:rFonts w:asciiTheme="minorHAnsi" w:hAnsiTheme="minorHAnsi"/>
                <w:noProof/>
                <w:webHidden/>
              </w:rPr>
              <w:t>13</w:t>
            </w:r>
            <w:r w:rsidR="00E64F61" w:rsidRPr="00B85784">
              <w:rPr>
                <w:rFonts w:asciiTheme="minorHAnsi" w:hAnsiTheme="minorHAnsi"/>
                <w:noProof/>
                <w:webHidden/>
              </w:rPr>
              <w:fldChar w:fldCharType="end"/>
            </w:r>
          </w:hyperlink>
        </w:p>
        <w:p w:rsidR="00E64F61" w:rsidRPr="00B85784" w:rsidRDefault="00587064">
          <w:pPr>
            <w:pStyle w:val="TOC1"/>
            <w:tabs>
              <w:tab w:val="right" w:leader="dot" w:pos="9016"/>
            </w:tabs>
            <w:rPr>
              <w:rFonts w:asciiTheme="minorHAnsi" w:eastAsiaTheme="minorEastAsia" w:hAnsiTheme="minorHAnsi"/>
              <w:noProof/>
              <w:lang w:eastAsia="en-AU"/>
            </w:rPr>
          </w:pPr>
          <w:hyperlink w:anchor="_Toc461534086" w:history="1">
            <w:r w:rsidR="00E64F61" w:rsidRPr="00B85784">
              <w:rPr>
                <w:rStyle w:val="Hyperlink"/>
                <w:rFonts w:asciiTheme="minorHAnsi" w:hAnsiTheme="minorHAnsi"/>
                <w:b/>
                <w:noProof/>
              </w:rPr>
              <w:t>5 Code of Conduct</w:t>
            </w:r>
            <w:r w:rsidR="00E64F61" w:rsidRPr="00B85784">
              <w:rPr>
                <w:rFonts w:asciiTheme="minorHAnsi" w:hAnsiTheme="minorHAnsi"/>
                <w:noProof/>
                <w:webHidden/>
              </w:rPr>
              <w:tab/>
            </w:r>
            <w:r w:rsidR="00E64F61" w:rsidRPr="00B85784">
              <w:rPr>
                <w:rFonts w:asciiTheme="minorHAnsi" w:hAnsiTheme="minorHAnsi"/>
                <w:noProof/>
                <w:webHidden/>
              </w:rPr>
              <w:fldChar w:fldCharType="begin"/>
            </w:r>
            <w:r w:rsidR="00E64F61" w:rsidRPr="00B85784">
              <w:rPr>
                <w:rFonts w:asciiTheme="minorHAnsi" w:hAnsiTheme="minorHAnsi"/>
                <w:noProof/>
                <w:webHidden/>
              </w:rPr>
              <w:instrText xml:space="preserve"> PAGEREF _Toc461534086 \h </w:instrText>
            </w:r>
            <w:r w:rsidR="00E64F61" w:rsidRPr="00B85784">
              <w:rPr>
                <w:rFonts w:asciiTheme="minorHAnsi" w:hAnsiTheme="minorHAnsi"/>
                <w:noProof/>
                <w:webHidden/>
              </w:rPr>
            </w:r>
            <w:r w:rsidR="00E64F61" w:rsidRPr="00B85784">
              <w:rPr>
                <w:rFonts w:asciiTheme="minorHAnsi" w:hAnsiTheme="minorHAnsi"/>
                <w:noProof/>
                <w:webHidden/>
              </w:rPr>
              <w:fldChar w:fldCharType="separate"/>
            </w:r>
            <w:r w:rsidR="00E64F61" w:rsidRPr="00B85784">
              <w:rPr>
                <w:rFonts w:asciiTheme="minorHAnsi" w:hAnsiTheme="minorHAnsi"/>
                <w:noProof/>
                <w:webHidden/>
              </w:rPr>
              <w:t>14</w:t>
            </w:r>
            <w:r w:rsidR="00E64F61" w:rsidRPr="00B85784">
              <w:rPr>
                <w:rFonts w:asciiTheme="minorHAnsi" w:hAnsiTheme="minorHAnsi"/>
                <w:noProof/>
                <w:webHidden/>
              </w:rPr>
              <w:fldChar w:fldCharType="end"/>
            </w:r>
          </w:hyperlink>
        </w:p>
        <w:p w:rsidR="00E64F61" w:rsidRPr="00B85784" w:rsidRDefault="00587064">
          <w:pPr>
            <w:pStyle w:val="TOC2"/>
            <w:tabs>
              <w:tab w:val="right" w:leader="dot" w:pos="9016"/>
            </w:tabs>
            <w:rPr>
              <w:rFonts w:asciiTheme="minorHAnsi" w:eastAsiaTheme="minorEastAsia" w:hAnsiTheme="minorHAnsi"/>
              <w:noProof/>
              <w:lang w:eastAsia="en-AU"/>
            </w:rPr>
          </w:pPr>
          <w:hyperlink w:anchor="_Toc461534087" w:history="1">
            <w:r w:rsidR="00E64F61" w:rsidRPr="00B85784">
              <w:rPr>
                <w:rStyle w:val="Hyperlink"/>
                <w:rFonts w:asciiTheme="minorHAnsi" w:hAnsiTheme="minorHAnsi"/>
                <w:noProof/>
              </w:rPr>
              <w:t>5.1. Values and Behaviours</w:t>
            </w:r>
            <w:r w:rsidR="00E64F61" w:rsidRPr="00B85784">
              <w:rPr>
                <w:rFonts w:asciiTheme="minorHAnsi" w:hAnsiTheme="minorHAnsi"/>
                <w:noProof/>
                <w:webHidden/>
              </w:rPr>
              <w:tab/>
            </w:r>
            <w:r w:rsidR="00E64F61" w:rsidRPr="00B85784">
              <w:rPr>
                <w:rFonts w:asciiTheme="minorHAnsi" w:hAnsiTheme="minorHAnsi"/>
                <w:noProof/>
                <w:webHidden/>
              </w:rPr>
              <w:fldChar w:fldCharType="begin"/>
            </w:r>
            <w:r w:rsidR="00E64F61" w:rsidRPr="00B85784">
              <w:rPr>
                <w:rFonts w:asciiTheme="minorHAnsi" w:hAnsiTheme="minorHAnsi"/>
                <w:noProof/>
                <w:webHidden/>
              </w:rPr>
              <w:instrText xml:space="preserve"> PAGEREF _Toc461534087 \h </w:instrText>
            </w:r>
            <w:r w:rsidR="00E64F61" w:rsidRPr="00B85784">
              <w:rPr>
                <w:rFonts w:asciiTheme="minorHAnsi" w:hAnsiTheme="minorHAnsi"/>
                <w:noProof/>
                <w:webHidden/>
              </w:rPr>
            </w:r>
            <w:r w:rsidR="00E64F61" w:rsidRPr="00B85784">
              <w:rPr>
                <w:rFonts w:asciiTheme="minorHAnsi" w:hAnsiTheme="minorHAnsi"/>
                <w:noProof/>
                <w:webHidden/>
              </w:rPr>
              <w:fldChar w:fldCharType="separate"/>
            </w:r>
            <w:r w:rsidR="00E64F61" w:rsidRPr="00B85784">
              <w:rPr>
                <w:rFonts w:asciiTheme="minorHAnsi" w:hAnsiTheme="minorHAnsi"/>
                <w:noProof/>
                <w:webHidden/>
              </w:rPr>
              <w:t>14</w:t>
            </w:r>
            <w:r w:rsidR="00E64F61" w:rsidRPr="00B85784">
              <w:rPr>
                <w:rFonts w:asciiTheme="minorHAnsi" w:hAnsiTheme="minorHAnsi"/>
                <w:noProof/>
                <w:webHidden/>
              </w:rPr>
              <w:fldChar w:fldCharType="end"/>
            </w:r>
          </w:hyperlink>
        </w:p>
        <w:p w:rsidR="00E64F61" w:rsidRPr="00B85784" w:rsidRDefault="00587064">
          <w:pPr>
            <w:pStyle w:val="TOC2"/>
            <w:tabs>
              <w:tab w:val="right" w:leader="dot" w:pos="9016"/>
            </w:tabs>
            <w:rPr>
              <w:rFonts w:asciiTheme="minorHAnsi" w:eastAsiaTheme="minorEastAsia" w:hAnsiTheme="minorHAnsi"/>
              <w:noProof/>
              <w:lang w:eastAsia="en-AU"/>
            </w:rPr>
          </w:pPr>
          <w:hyperlink w:anchor="_Toc461534088" w:history="1">
            <w:r w:rsidR="00E64F61" w:rsidRPr="00B85784">
              <w:rPr>
                <w:rStyle w:val="Hyperlink"/>
                <w:rFonts w:asciiTheme="minorHAnsi" w:hAnsiTheme="minorHAnsi"/>
                <w:noProof/>
              </w:rPr>
              <w:t>5.2. Privacy</w:t>
            </w:r>
            <w:r w:rsidR="00E64F61" w:rsidRPr="00B85784">
              <w:rPr>
                <w:rFonts w:asciiTheme="minorHAnsi" w:hAnsiTheme="minorHAnsi"/>
                <w:noProof/>
                <w:webHidden/>
              </w:rPr>
              <w:tab/>
            </w:r>
            <w:r w:rsidR="00E64F61" w:rsidRPr="00B85784">
              <w:rPr>
                <w:rFonts w:asciiTheme="minorHAnsi" w:hAnsiTheme="minorHAnsi"/>
                <w:noProof/>
                <w:webHidden/>
              </w:rPr>
              <w:fldChar w:fldCharType="begin"/>
            </w:r>
            <w:r w:rsidR="00E64F61" w:rsidRPr="00B85784">
              <w:rPr>
                <w:rFonts w:asciiTheme="minorHAnsi" w:hAnsiTheme="minorHAnsi"/>
                <w:noProof/>
                <w:webHidden/>
              </w:rPr>
              <w:instrText xml:space="preserve"> PAGEREF _Toc461534088 \h </w:instrText>
            </w:r>
            <w:r w:rsidR="00E64F61" w:rsidRPr="00B85784">
              <w:rPr>
                <w:rFonts w:asciiTheme="minorHAnsi" w:hAnsiTheme="minorHAnsi"/>
                <w:noProof/>
                <w:webHidden/>
              </w:rPr>
            </w:r>
            <w:r w:rsidR="00E64F61" w:rsidRPr="00B85784">
              <w:rPr>
                <w:rFonts w:asciiTheme="minorHAnsi" w:hAnsiTheme="minorHAnsi"/>
                <w:noProof/>
                <w:webHidden/>
              </w:rPr>
              <w:fldChar w:fldCharType="separate"/>
            </w:r>
            <w:r w:rsidR="00E64F61" w:rsidRPr="00B85784">
              <w:rPr>
                <w:rFonts w:asciiTheme="minorHAnsi" w:hAnsiTheme="minorHAnsi"/>
                <w:noProof/>
                <w:webHidden/>
              </w:rPr>
              <w:t>15</w:t>
            </w:r>
            <w:r w:rsidR="00E64F61" w:rsidRPr="00B85784">
              <w:rPr>
                <w:rFonts w:asciiTheme="minorHAnsi" w:hAnsiTheme="minorHAnsi"/>
                <w:noProof/>
                <w:webHidden/>
              </w:rPr>
              <w:fldChar w:fldCharType="end"/>
            </w:r>
          </w:hyperlink>
        </w:p>
        <w:p w:rsidR="00E64F61" w:rsidRDefault="00E64F61">
          <w:r w:rsidRPr="00B85784">
            <w:rPr>
              <w:rFonts w:asciiTheme="minorHAnsi" w:hAnsiTheme="minorHAnsi"/>
              <w:b/>
              <w:bCs/>
              <w:noProof/>
            </w:rPr>
            <w:fldChar w:fldCharType="end"/>
          </w:r>
        </w:p>
      </w:sdtContent>
    </w:sdt>
    <w:p w:rsidR="00F7575D" w:rsidRDefault="00F7575D">
      <w:pPr>
        <w:rPr>
          <w:rStyle w:val="BookTitle"/>
          <w:rFonts w:eastAsiaTheme="majorEastAsia" w:cstheme="majorBidi"/>
          <w:b/>
          <w:bCs/>
          <w:i w:val="0"/>
          <w:iCs w:val="0"/>
          <w:smallCaps w:val="0"/>
          <w:spacing w:val="0"/>
          <w:sz w:val="32"/>
          <w:szCs w:val="28"/>
          <w:u w:val="single"/>
        </w:rPr>
      </w:pPr>
      <w:bookmarkStart w:id="0" w:name="_Toc461534064"/>
      <w:r>
        <w:rPr>
          <w:rStyle w:val="BookTitle"/>
          <w:i w:val="0"/>
          <w:iCs w:val="0"/>
          <w:smallCaps w:val="0"/>
          <w:spacing w:val="0"/>
        </w:rPr>
        <w:br w:type="page"/>
      </w:r>
    </w:p>
    <w:p w:rsidR="00AC5F49" w:rsidRPr="00E64F61" w:rsidRDefault="00AC5F49" w:rsidP="00E64F61">
      <w:pPr>
        <w:pStyle w:val="Heading1"/>
        <w:rPr>
          <w:rStyle w:val="BookTitle"/>
          <w:i w:val="0"/>
          <w:iCs w:val="0"/>
          <w:smallCaps w:val="0"/>
          <w:spacing w:val="0"/>
        </w:rPr>
      </w:pPr>
      <w:r w:rsidRPr="00E64F61">
        <w:rPr>
          <w:rStyle w:val="BookTitle"/>
          <w:i w:val="0"/>
          <w:iCs w:val="0"/>
          <w:smallCaps w:val="0"/>
          <w:spacing w:val="0"/>
        </w:rPr>
        <w:lastRenderedPageBreak/>
        <w:t>1 Introduction</w:t>
      </w:r>
      <w:bookmarkEnd w:id="0"/>
    </w:p>
    <w:p w:rsidR="00AC5F49" w:rsidRPr="002C4792" w:rsidRDefault="00AC5F49" w:rsidP="001B445B">
      <w:pPr>
        <w:pStyle w:val="Heading2"/>
      </w:pPr>
      <w:bookmarkStart w:id="1" w:name="_Toc461534065"/>
      <w:r w:rsidRPr="002C4792">
        <w:t>1.1</w:t>
      </w:r>
      <w:r w:rsidR="00C1508B">
        <w:t>.</w:t>
      </w:r>
      <w:r w:rsidRPr="002C4792">
        <w:t xml:space="preserve"> </w:t>
      </w:r>
      <w:r w:rsidR="00280208">
        <w:t xml:space="preserve">Objectives of the </w:t>
      </w:r>
      <w:r w:rsidR="00370116">
        <w:t>Cashless D</w:t>
      </w:r>
      <w:r w:rsidRPr="002C4792">
        <w:t xml:space="preserve">ebit </w:t>
      </w:r>
      <w:r w:rsidR="00370116">
        <w:t>Card T</w:t>
      </w:r>
      <w:r w:rsidRPr="002C4792">
        <w:t>rial</w:t>
      </w:r>
      <w:bookmarkEnd w:id="1"/>
    </w:p>
    <w:p w:rsidR="00891AB4" w:rsidRPr="00891AB4" w:rsidRDefault="00891AB4" w:rsidP="00891AB4">
      <w:pPr>
        <w:spacing w:before="240"/>
        <w:rPr>
          <w:rFonts w:asciiTheme="minorHAnsi" w:hAnsiTheme="minorHAnsi" w:cs="Arial"/>
          <w:szCs w:val="24"/>
        </w:rPr>
      </w:pPr>
      <w:bookmarkStart w:id="2" w:name="_Toc461534066"/>
      <w:r w:rsidRPr="00891AB4">
        <w:rPr>
          <w:rFonts w:asciiTheme="minorHAnsi" w:hAnsiTheme="minorHAnsi" w:cs="Arial"/>
          <w:szCs w:val="24"/>
        </w:rPr>
        <w:t xml:space="preserve">The Cashless Debit Card Trial (the trial) is a way to support people, families and communities in places where high levels of welfare dependence co-exists with high levels of community harm caused by alcohol, gambling and drug use.  The trial aims to reduce the amount of cash in the community that could be used to buy these harmful goods. </w:t>
      </w:r>
    </w:p>
    <w:p w:rsidR="00891AB4" w:rsidRPr="00891AB4" w:rsidRDefault="00891AB4" w:rsidP="00891AB4">
      <w:pPr>
        <w:spacing w:before="240"/>
        <w:rPr>
          <w:rFonts w:asciiTheme="minorHAnsi" w:hAnsiTheme="minorHAnsi" w:cs="Arial"/>
          <w:szCs w:val="24"/>
        </w:rPr>
      </w:pPr>
      <w:r w:rsidRPr="00891AB4">
        <w:rPr>
          <w:rFonts w:asciiTheme="minorHAnsi" w:hAnsiTheme="minorHAnsi" w:cs="Arial"/>
          <w:szCs w:val="24"/>
        </w:rPr>
        <w:t xml:space="preserve">All people who receive a working age income support payment and live in Wyndham and the surrounding region will take part in the trial.  People on the Age Pension can voluntarily take part in the trial.  </w:t>
      </w:r>
    </w:p>
    <w:p w:rsidR="00891AB4" w:rsidRPr="00891AB4" w:rsidRDefault="00891AB4" w:rsidP="00891AB4">
      <w:pPr>
        <w:spacing w:before="240"/>
        <w:rPr>
          <w:rFonts w:asciiTheme="minorHAnsi" w:hAnsiTheme="minorHAnsi" w:cs="Arial"/>
          <w:szCs w:val="24"/>
        </w:rPr>
      </w:pPr>
      <w:r w:rsidRPr="00891AB4">
        <w:rPr>
          <w:rFonts w:asciiTheme="minorHAnsi" w:hAnsiTheme="minorHAnsi" w:cs="Arial"/>
          <w:szCs w:val="24"/>
        </w:rPr>
        <w:t xml:space="preserve">Participants will have 80 per cent of their payment transferred to a cashless debit card, which will look and operate like a normal debit card, </w:t>
      </w:r>
      <w:proofErr w:type="gramStart"/>
      <w:r w:rsidRPr="00891AB4">
        <w:rPr>
          <w:rFonts w:asciiTheme="minorHAnsi" w:hAnsiTheme="minorHAnsi" w:cs="Arial"/>
          <w:szCs w:val="24"/>
        </w:rPr>
        <w:t>but  cannot</w:t>
      </w:r>
      <w:proofErr w:type="gramEnd"/>
      <w:r w:rsidRPr="00891AB4">
        <w:rPr>
          <w:rFonts w:asciiTheme="minorHAnsi" w:hAnsiTheme="minorHAnsi" w:cs="Arial"/>
          <w:szCs w:val="24"/>
        </w:rPr>
        <w:t xml:space="preserve"> be used to purchase alcohol, gamble or to withdraw cash. This part of the payment is known as the ‘restricted portion’.</w:t>
      </w:r>
    </w:p>
    <w:p w:rsidR="00891AB4" w:rsidRPr="00891AB4" w:rsidRDefault="00891AB4" w:rsidP="00891AB4">
      <w:pPr>
        <w:spacing w:before="240"/>
        <w:rPr>
          <w:rFonts w:asciiTheme="minorHAnsi" w:hAnsiTheme="minorHAnsi" w:cs="Arial"/>
          <w:szCs w:val="24"/>
        </w:rPr>
      </w:pPr>
      <w:r w:rsidRPr="00891AB4">
        <w:rPr>
          <w:rFonts w:asciiTheme="minorHAnsi" w:hAnsiTheme="minorHAnsi" w:cs="Arial"/>
          <w:szCs w:val="24"/>
        </w:rPr>
        <w:t>The remaining 20 per cent of a recipient’s welfare payment will be paid into their usual bank account. This part of the payment is known as the ‘unrestricted portion’.</w:t>
      </w:r>
    </w:p>
    <w:p w:rsidR="00891AB4" w:rsidRPr="00891AB4" w:rsidRDefault="00891AB4" w:rsidP="00891AB4">
      <w:pPr>
        <w:spacing w:before="240"/>
        <w:rPr>
          <w:rFonts w:asciiTheme="minorHAnsi" w:hAnsiTheme="minorHAnsi" w:cs="Arial"/>
          <w:szCs w:val="24"/>
        </w:rPr>
      </w:pPr>
      <w:r w:rsidRPr="00891AB4">
        <w:rPr>
          <w:rFonts w:asciiTheme="minorHAnsi" w:hAnsiTheme="minorHAnsi" w:cs="Arial"/>
          <w:szCs w:val="24"/>
        </w:rPr>
        <w:t xml:space="preserve">The trial began in Wyndham on 26 April 2016. </w:t>
      </w:r>
    </w:p>
    <w:p w:rsidR="00AC5F49" w:rsidRPr="002C4792" w:rsidRDefault="00AC5F49" w:rsidP="001B445B">
      <w:pPr>
        <w:pStyle w:val="Heading2"/>
      </w:pPr>
      <w:r w:rsidRPr="002C4792">
        <w:t>1.2</w:t>
      </w:r>
      <w:r w:rsidR="00C1508B">
        <w:t>.</w:t>
      </w:r>
      <w:r w:rsidRPr="002C4792">
        <w:t xml:space="preserve"> Role of the </w:t>
      </w:r>
      <w:r w:rsidR="00241A44" w:rsidRPr="00241A44">
        <w:t>Wyndham</w:t>
      </w:r>
      <w:r w:rsidRPr="002C4792">
        <w:t xml:space="preserve"> Community Panel</w:t>
      </w:r>
      <w:bookmarkEnd w:id="2"/>
      <w:r w:rsidRPr="002C4792">
        <w:t xml:space="preserve"> </w:t>
      </w:r>
    </w:p>
    <w:p w:rsidR="00891AB4" w:rsidRPr="00891AB4" w:rsidRDefault="00891AB4" w:rsidP="00891AB4">
      <w:pPr>
        <w:spacing w:before="240"/>
        <w:rPr>
          <w:rFonts w:asciiTheme="minorHAnsi" w:hAnsiTheme="minorHAnsi"/>
        </w:rPr>
      </w:pPr>
      <w:r w:rsidRPr="00891AB4">
        <w:rPr>
          <w:rFonts w:asciiTheme="minorHAnsi" w:hAnsiTheme="minorHAnsi"/>
        </w:rPr>
        <w:t xml:space="preserve">In accordance with Section 124PE of the Social Security (Administration) Act 1991, the Minister for Human Services authorised the Wyndham Community Panel to consider and, on a case by case basis, make a decision to vary the restricted portion of funds being placed on the cashless debit card. </w:t>
      </w:r>
    </w:p>
    <w:p w:rsidR="00891AB4" w:rsidRPr="00891AB4" w:rsidRDefault="00891AB4" w:rsidP="00891AB4">
      <w:pPr>
        <w:rPr>
          <w:rFonts w:asciiTheme="minorHAnsi" w:hAnsiTheme="minorHAnsi"/>
        </w:rPr>
      </w:pPr>
      <w:r w:rsidRPr="00891AB4">
        <w:rPr>
          <w:rFonts w:asciiTheme="minorHAnsi" w:hAnsiTheme="minorHAnsi"/>
        </w:rPr>
        <w:t>The Wyndham Community Panel supports people who may request access to a higher proportion of ‘unrestricted’ funds.  It does so in a way to encourage people to do the right thing for their community.  The establishment of a Community Panel is not a mandatory feature of the Cashless Debit Card Trial.</w:t>
      </w:r>
    </w:p>
    <w:p w:rsidR="00474809" w:rsidRDefault="00891AB4" w:rsidP="00891AB4">
      <w:pPr>
        <w:rPr>
          <w:rFonts w:eastAsiaTheme="majorEastAsia" w:cstheme="majorBidi"/>
          <w:b/>
          <w:bCs/>
          <w:sz w:val="26"/>
          <w:szCs w:val="26"/>
        </w:rPr>
      </w:pPr>
      <w:r w:rsidRPr="00891AB4">
        <w:rPr>
          <w:rFonts w:asciiTheme="minorHAnsi" w:hAnsiTheme="minorHAnsi"/>
        </w:rPr>
        <w:t>Panel members consider applications by drawing on local knowledge to ensure that in granting the request, the applicant will not contribute to community harm, or compromise the objectives of the trial.  Panel decisions will encourage participants to work with local service providers to support and further reinforce the objectives of the trial to make Wyndham a stronger place.  The Wyndham Implementation Advisory Group and Wyndham Community Panel have agreed that the restricted portion of funds can only be reduced to 70 per cent.</w:t>
      </w:r>
      <w:r w:rsidR="00474809">
        <w:br w:type="page"/>
      </w:r>
    </w:p>
    <w:p w:rsidR="00C1508B" w:rsidRPr="00C1508B" w:rsidRDefault="00C1508B" w:rsidP="001B445B">
      <w:pPr>
        <w:pStyle w:val="Heading2"/>
      </w:pPr>
      <w:bookmarkStart w:id="3" w:name="_Toc461534067"/>
      <w:r w:rsidRPr="00C1508B">
        <w:lastRenderedPageBreak/>
        <w:t>1.3. Overview</w:t>
      </w:r>
      <w:bookmarkEnd w:id="3"/>
    </w:p>
    <w:p w:rsidR="00891AB4" w:rsidRPr="00891AB4" w:rsidRDefault="00891AB4" w:rsidP="00891AB4">
      <w:pPr>
        <w:pStyle w:val="Heading2"/>
        <w:rPr>
          <w:rFonts w:asciiTheme="minorHAnsi" w:eastAsiaTheme="minorHAnsi" w:hAnsiTheme="minorHAnsi" w:cstheme="minorBidi"/>
          <w:b w:val="0"/>
          <w:bCs w:val="0"/>
          <w:sz w:val="22"/>
          <w:szCs w:val="22"/>
        </w:rPr>
      </w:pPr>
      <w:bookmarkStart w:id="4" w:name="_Toc461534068"/>
      <w:r w:rsidRPr="00891AB4">
        <w:rPr>
          <w:rFonts w:asciiTheme="minorHAnsi" w:eastAsiaTheme="minorHAnsi" w:hAnsiTheme="minorHAnsi" w:cstheme="minorBidi"/>
          <w:b w:val="0"/>
          <w:bCs w:val="0"/>
          <w:sz w:val="22"/>
          <w:szCs w:val="22"/>
        </w:rPr>
        <w:t xml:space="preserve">Panel members will draw on the application form, the panel administrator’s summary report, their local community knowledge, and where necessary, supplementary information provided by Commonwealth and WA State Government agencies, to assess applications under the agreed Assessment Criteria (Section 3). </w:t>
      </w:r>
    </w:p>
    <w:p w:rsidR="00891AB4" w:rsidRPr="00891AB4" w:rsidRDefault="00891AB4" w:rsidP="00891AB4">
      <w:pPr>
        <w:pStyle w:val="ListParagraph"/>
      </w:pPr>
      <w:r w:rsidRPr="00891AB4">
        <w:t>If approved, the Department of Social Services will provide a written instruction to the Department of Human Services to lower the restricted portion to 70 per cent. The Department of Social Services will also inform the applicant of the decision in writing.</w:t>
      </w:r>
    </w:p>
    <w:p w:rsidR="00891AB4" w:rsidRPr="00891AB4" w:rsidRDefault="00891AB4" w:rsidP="00891AB4">
      <w:pPr>
        <w:pStyle w:val="ListParagraph"/>
      </w:pPr>
      <w:r w:rsidRPr="00891AB4">
        <w:t xml:space="preserve">If the panel proposes to reject an application, the Department of Social Services will notify the applicant of the reason for proposed rejection and invite the applicant to submit any further information to support their claim. This may include evidence of ongoing participation with a relevant local service provider to help address the panel’s concerns. The panel will consider this additional information </w:t>
      </w:r>
      <w:r>
        <w:t>before making a final decision.</w:t>
      </w:r>
    </w:p>
    <w:p w:rsidR="00891AB4" w:rsidRPr="00891AB4" w:rsidRDefault="00891AB4" w:rsidP="00891AB4">
      <w:pPr>
        <w:pStyle w:val="ListParagraph"/>
      </w:pPr>
      <w:r w:rsidRPr="00891AB4">
        <w:t>If the panel does not agree to reduce a person’s restricted amount, the Department of Social Services will notify the applicant in writing and include the reason why the application was not supported.  The panel’s decision does not prevent the applicant from lod</w:t>
      </w:r>
      <w:r>
        <w:t xml:space="preserve">ging any further applications. </w:t>
      </w:r>
    </w:p>
    <w:p w:rsidR="00891AB4" w:rsidRPr="00891AB4" w:rsidRDefault="00891AB4" w:rsidP="00891AB4">
      <w:pPr>
        <w:pStyle w:val="ListParagraph"/>
      </w:pPr>
      <w:r w:rsidRPr="00891AB4">
        <w:t>If the application is approved on the condition that the applicant continues to maintain contact with a service provider, the Department of Social Services may confirm the participant’s attendance with the service provider from time to time to ensure compliance with the condition agreed. The Department of Social Services will report any concerns with attendance to the panel.</w:t>
      </w:r>
    </w:p>
    <w:p w:rsidR="0077705E" w:rsidRDefault="00C1508B" w:rsidP="001B445B">
      <w:pPr>
        <w:pStyle w:val="Heading2"/>
      </w:pPr>
      <w:r>
        <w:t>1.4</w:t>
      </w:r>
      <w:r w:rsidR="0077705E">
        <w:t>. Legislated Powers</w:t>
      </w:r>
      <w:bookmarkEnd w:id="4"/>
    </w:p>
    <w:p w:rsidR="00891AB4" w:rsidRPr="00891AB4" w:rsidRDefault="00891AB4" w:rsidP="00891AB4">
      <w:pPr>
        <w:pStyle w:val="Heading2"/>
        <w:numPr>
          <w:ilvl w:val="0"/>
          <w:numId w:val="46"/>
        </w:numPr>
        <w:rPr>
          <w:rFonts w:asciiTheme="minorHAnsi" w:eastAsiaTheme="minorHAnsi" w:hAnsiTheme="minorHAnsi" w:cstheme="minorBidi"/>
          <w:b w:val="0"/>
          <w:bCs w:val="0"/>
          <w:sz w:val="22"/>
          <w:szCs w:val="22"/>
        </w:rPr>
      </w:pPr>
      <w:bookmarkStart w:id="5" w:name="_Toc461534069"/>
      <w:r w:rsidRPr="00891AB4">
        <w:rPr>
          <w:rFonts w:asciiTheme="minorHAnsi" w:eastAsiaTheme="minorHAnsi" w:hAnsiTheme="minorHAnsi" w:cstheme="minorBidi"/>
          <w:b w:val="0"/>
          <w:bCs w:val="0"/>
          <w:sz w:val="22"/>
          <w:szCs w:val="22"/>
        </w:rPr>
        <w:t xml:space="preserve">The Minister for Human Services, under section 124PE of the Social Security (Administration) Act 1999, authorises the Wyndham Community Panel to consider, and on an individual basis, make a decision to vary the restricted portion of funds being placed on the cashless debit card. </w:t>
      </w:r>
    </w:p>
    <w:p w:rsidR="00891AB4" w:rsidRPr="00891AB4" w:rsidRDefault="00891AB4" w:rsidP="00891AB4">
      <w:pPr>
        <w:pStyle w:val="Heading2"/>
        <w:numPr>
          <w:ilvl w:val="0"/>
          <w:numId w:val="46"/>
        </w:numPr>
        <w:rPr>
          <w:rFonts w:asciiTheme="minorHAnsi" w:eastAsiaTheme="minorHAnsi" w:hAnsiTheme="minorHAnsi" w:cstheme="minorBidi"/>
          <w:b w:val="0"/>
          <w:bCs w:val="0"/>
          <w:sz w:val="22"/>
          <w:szCs w:val="22"/>
        </w:rPr>
      </w:pPr>
      <w:r w:rsidRPr="00891AB4">
        <w:rPr>
          <w:rFonts w:asciiTheme="minorHAnsi" w:eastAsiaTheme="minorHAnsi" w:hAnsiTheme="minorHAnsi" w:cstheme="minorBidi"/>
          <w:b w:val="0"/>
          <w:bCs w:val="0"/>
          <w:sz w:val="22"/>
          <w:szCs w:val="22"/>
        </w:rPr>
        <w:t>With the agreement of the applicant, the Wyndham Community Panel can:</w:t>
      </w:r>
    </w:p>
    <w:p w:rsidR="00891AB4" w:rsidRPr="00891AB4" w:rsidRDefault="00891AB4" w:rsidP="00891AB4">
      <w:pPr>
        <w:pStyle w:val="Heading2"/>
        <w:numPr>
          <w:ilvl w:val="1"/>
          <w:numId w:val="46"/>
        </w:numPr>
        <w:rPr>
          <w:rFonts w:asciiTheme="minorHAnsi" w:eastAsiaTheme="minorHAnsi" w:hAnsiTheme="minorHAnsi" w:cstheme="minorBidi"/>
          <w:b w:val="0"/>
          <w:bCs w:val="0"/>
          <w:sz w:val="22"/>
          <w:szCs w:val="22"/>
        </w:rPr>
      </w:pPr>
      <w:r w:rsidRPr="00891AB4">
        <w:rPr>
          <w:rFonts w:asciiTheme="minorHAnsi" w:eastAsiaTheme="minorHAnsi" w:hAnsiTheme="minorHAnsi" w:cstheme="minorBidi"/>
          <w:b w:val="0"/>
          <w:bCs w:val="0"/>
          <w:sz w:val="22"/>
          <w:szCs w:val="22"/>
        </w:rPr>
        <w:t>Consider applications from a trial participant living in Wyndham and surrounding regions on a case by case basis;</w:t>
      </w:r>
    </w:p>
    <w:p w:rsidR="00891AB4" w:rsidRPr="00891AB4" w:rsidRDefault="00891AB4" w:rsidP="00891AB4">
      <w:pPr>
        <w:pStyle w:val="Heading2"/>
        <w:numPr>
          <w:ilvl w:val="1"/>
          <w:numId w:val="46"/>
        </w:numPr>
        <w:rPr>
          <w:rFonts w:asciiTheme="minorHAnsi" w:eastAsiaTheme="minorHAnsi" w:hAnsiTheme="minorHAnsi" w:cstheme="minorBidi"/>
          <w:b w:val="0"/>
          <w:bCs w:val="0"/>
          <w:sz w:val="22"/>
          <w:szCs w:val="22"/>
        </w:rPr>
      </w:pPr>
      <w:r w:rsidRPr="00891AB4">
        <w:rPr>
          <w:rFonts w:asciiTheme="minorHAnsi" w:eastAsiaTheme="minorHAnsi" w:hAnsiTheme="minorHAnsi" w:cstheme="minorBidi"/>
          <w:b w:val="0"/>
          <w:bCs w:val="0"/>
          <w:sz w:val="22"/>
          <w:szCs w:val="22"/>
        </w:rPr>
        <w:t>Decide to reduce the restricted portion to 70 per cent;</w:t>
      </w:r>
    </w:p>
    <w:p w:rsidR="00891AB4" w:rsidRPr="00891AB4" w:rsidRDefault="00891AB4" w:rsidP="00891AB4">
      <w:pPr>
        <w:pStyle w:val="Heading2"/>
        <w:numPr>
          <w:ilvl w:val="1"/>
          <w:numId w:val="46"/>
        </w:numPr>
        <w:rPr>
          <w:rFonts w:asciiTheme="minorHAnsi" w:eastAsiaTheme="minorHAnsi" w:hAnsiTheme="minorHAnsi" w:cstheme="minorBidi"/>
          <w:b w:val="0"/>
          <w:bCs w:val="0"/>
          <w:sz w:val="22"/>
          <w:szCs w:val="22"/>
        </w:rPr>
      </w:pPr>
      <w:r w:rsidRPr="00891AB4">
        <w:rPr>
          <w:rFonts w:asciiTheme="minorHAnsi" w:eastAsiaTheme="minorHAnsi" w:hAnsiTheme="minorHAnsi" w:cstheme="minorBidi"/>
          <w:b w:val="0"/>
          <w:bCs w:val="0"/>
          <w:sz w:val="22"/>
          <w:szCs w:val="22"/>
        </w:rPr>
        <w:t>Decide to put terms and conditions on a decision to support the objectives of the trial and reinforce the assessment criteria; and</w:t>
      </w:r>
    </w:p>
    <w:p w:rsidR="00891AB4" w:rsidRPr="00891AB4" w:rsidRDefault="00891AB4" w:rsidP="00891AB4">
      <w:pPr>
        <w:pStyle w:val="Heading2"/>
        <w:numPr>
          <w:ilvl w:val="1"/>
          <w:numId w:val="46"/>
        </w:numPr>
        <w:rPr>
          <w:rFonts w:asciiTheme="minorHAnsi" w:eastAsiaTheme="minorHAnsi" w:hAnsiTheme="minorHAnsi" w:cstheme="minorBidi"/>
          <w:b w:val="0"/>
          <w:bCs w:val="0"/>
          <w:sz w:val="22"/>
          <w:szCs w:val="22"/>
        </w:rPr>
      </w:pPr>
      <w:r w:rsidRPr="00891AB4">
        <w:rPr>
          <w:rFonts w:asciiTheme="minorHAnsi" w:eastAsiaTheme="minorHAnsi" w:hAnsiTheme="minorHAnsi" w:cstheme="minorBidi"/>
          <w:b w:val="0"/>
          <w:bCs w:val="0"/>
          <w:sz w:val="22"/>
          <w:szCs w:val="22"/>
        </w:rPr>
        <w:t>Decide to revoke a previous decision to reduce an individual’s restricted payment if circumstances change (and they are no longer meeting the assessment criteria).</w:t>
      </w:r>
    </w:p>
    <w:p w:rsidR="00891AB4" w:rsidRPr="00891AB4" w:rsidRDefault="00891AB4" w:rsidP="00891AB4">
      <w:pPr>
        <w:pStyle w:val="Heading2"/>
        <w:numPr>
          <w:ilvl w:val="0"/>
          <w:numId w:val="46"/>
        </w:numPr>
        <w:rPr>
          <w:rFonts w:asciiTheme="minorHAnsi" w:eastAsiaTheme="minorHAnsi" w:hAnsiTheme="minorHAnsi" w:cstheme="minorBidi"/>
          <w:b w:val="0"/>
          <w:bCs w:val="0"/>
          <w:sz w:val="22"/>
          <w:szCs w:val="22"/>
        </w:rPr>
      </w:pPr>
      <w:r w:rsidRPr="00891AB4">
        <w:rPr>
          <w:rFonts w:asciiTheme="minorHAnsi" w:eastAsiaTheme="minorHAnsi" w:hAnsiTheme="minorHAnsi" w:cstheme="minorBidi"/>
          <w:b w:val="0"/>
          <w:bCs w:val="0"/>
          <w:sz w:val="22"/>
          <w:szCs w:val="22"/>
        </w:rPr>
        <w:lastRenderedPageBreak/>
        <w:t>The Wyndham Community Panel does not have the power to:</w:t>
      </w:r>
    </w:p>
    <w:p w:rsidR="00891AB4" w:rsidRPr="00891AB4" w:rsidRDefault="00891AB4" w:rsidP="00891AB4">
      <w:pPr>
        <w:pStyle w:val="Heading2"/>
        <w:numPr>
          <w:ilvl w:val="1"/>
          <w:numId w:val="46"/>
        </w:numPr>
        <w:rPr>
          <w:rFonts w:asciiTheme="minorHAnsi" w:eastAsiaTheme="minorHAnsi" w:hAnsiTheme="minorHAnsi" w:cstheme="minorBidi"/>
          <w:b w:val="0"/>
          <w:bCs w:val="0"/>
          <w:sz w:val="22"/>
          <w:szCs w:val="22"/>
        </w:rPr>
      </w:pPr>
      <w:r w:rsidRPr="00891AB4">
        <w:rPr>
          <w:rFonts w:asciiTheme="minorHAnsi" w:eastAsiaTheme="minorHAnsi" w:hAnsiTheme="minorHAnsi" w:cstheme="minorBidi"/>
          <w:b w:val="0"/>
          <w:bCs w:val="0"/>
          <w:sz w:val="22"/>
          <w:szCs w:val="22"/>
        </w:rPr>
        <w:t>Decide who will or will not participate in the trial;</w:t>
      </w:r>
    </w:p>
    <w:p w:rsidR="00891AB4" w:rsidRPr="00891AB4" w:rsidRDefault="00891AB4" w:rsidP="00891AB4">
      <w:pPr>
        <w:pStyle w:val="Heading2"/>
        <w:numPr>
          <w:ilvl w:val="1"/>
          <w:numId w:val="46"/>
        </w:numPr>
        <w:rPr>
          <w:rFonts w:asciiTheme="minorHAnsi" w:eastAsiaTheme="minorHAnsi" w:hAnsiTheme="minorHAnsi" w:cstheme="minorBidi"/>
          <w:b w:val="0"/>
          <w:bCs w:val="0"/>
          <w:sz w:val="22"/>
          <w:szCs w:val="22"/>
        </w:rPr>
      </w:pPr>
      <w:r w:rsidRPr="00891AB4">
        <w:rPr>
          <w:rFonts w:asciiTheme="minorHAnsi" w:eastAsiaTheme="minorHAnsi" w:hAnsiTheme="minorHAnsi" w:cstheme="minorBidi"/>
          <w:b w:val="0"/>
          <w:bCs w:val="0"/>
          <w:sz w:val="22"/>
          <w:szCs w:val="22"/>
        </w:rPr>
        <w:t>Exempt people from the trial;</w:t>
      </w:r>
    </w:p>
    <w:p w:rsidR="00891AB4" w:rsidRPr="00891AB4" w:rsidRDefault="00891AB4" w:rsidP="00891AB4">
      <w:pPr>
        <w:pStyle w:val="Heading2"/>
        <w:numPr>
          <w:ilvl w:val="1"/>
          <w:numId w:val="46"/>
        </w:numPr>
        <w:rPr>
          <w:rFonts w:asciiTheme="minorHAnsi" w:eastAsiaTheme="minorHAnsi" w:hAnsiTheme="minorHAnsi" w:cstheme="minorBidi"/>
          <w:b w:val="0"/>
          <w:bCs w:val="0"/>
          <w:sz w:val="22"/>
          <w:szCs w:val="22"/>
        </w:rPr>
      </w:pPr>
      <w:r w:rsidRPr="00891AB4">
        <w:rPr>
          <w:rFonts w:asciiTheme="minorHAnsi" w:eastAsiaTheme="minorHAnsi" w:hAnsiTheme="minorHAnsi" w:cstheme="minorBidi"/>
          <w:b w:val="0"/>
          <w:bCs w:val="0"/>
          <w:sz w:val="22"/>
          <w:szCs w:val="22"/>
        </w:rPr>
        <w:t>Increase the restricted portion above 80 per cent or decrease the restricted portion below 70 per cent;</w:t>
      </w:r>
    </w:p>
    <w:p w:rsidR="00891AB4" w:rsidRPr="00891AB4" w:rsidRDefault="00891AB4" w:rsidP="00891AB4">
      <w:pPr>
        <w:pStyle w:val="Heading2"/>
        <w:numPr>
          <w:ilvl w:val="1"/>
          <w:numId w:val="46"/>
        </w:numPr>
        <w:rPr>
          <w:rFonts w:asciiTheme="minorHAnsi" w:eastAsiaTheme="minorHAnsi" w:hAnsiTheme="minorHAnsi" w:cstheme="minorBidi"/>
          <w:b w:val="0"/>
          <w:bCs w:val="0"/>
          <w:sz w:val="22"/>
          <w:szCs w:val="22"/>
        </w:rPr>
      </w:pPr>
      <w:r w:rsidRPr="00891AB4">
        <w:rPr>
          <w:rFonts w:asciiTheme="minorHAnsi" w:eastAsiaTheme="minorHAnsi" w:hAnsiTheme="minorHAnsi" w:cstheme="minorBidi"/>
          <w:b w:val="0"/>
          <w:bCs w:val="0"/>
          <w:sz w:val="22"/>
          <w:szCs w:val="22"/>
        </w:rPr>
        <w:t>Make decisions for people living outside the Wyndham region; or</w:t>
      </w:r>
    </w:p>
    <w:p w:rsidR="00891AB4" w:rsidRPr="00891AB4" w:rsidRDefault="00891AB4" w:rsidP="00891AB4">
      <w:pPr>
        <w:pStyle w:val="Heading2"/>
        <w:numPr>
          <w:ilvl w:val="1"/>
          <w:numId w:val="46"/>
        </w:numPr>
        <w:rPr>
          <w:rFonts w:asciiTheme="minorHAnsi" w:eastAsiaTheme="minorHAnsi" w:hAnsiTheme="minorHAnsi" w:cstheme="minorBidi"/>
          <w:b w:val="0"/>
          <w:bCs w:val="0"/>
          <w:sz w:val="22"/>
          <w:szCs w:val="22"/>
        </w:rPr>
      </w:pPr>
      <w:r w:rsidRPr="00891AB4">
        <w:rPr>
          <w:rFonts w:asciiTheme="minorHAnsi" w:eastAsiaTheme="minorHAnsi" w:hAnsiTheme="minorHAnsi" w:cstheme="minorBidi"/>
          <w:b w:val="0"/>
          <w:bCs w:val="0"/>
          <w:sz w:val="22"/>
          <w:szCs w:val="22"/>
        </w:rPr>
        <w:t>Change decisions made by other cashless debit card community panels.</w:t>
      </w:r>
    </w:p>
    <w:p w:rsidR="00891AB4" w:rsidRPr="00891AB4" w:rsidRDefault="00891AB4" w:rsidP="00891AB4">
      <w:pPr>
        <w:pStyle w:val="Heading2"/>
        <w:numPr>
          <w:ilvl w:val="0"/>
          <w:numId w:val="46"/>
        </w:numPr>
        <w:rPr>
          <w:rFonts w:asciiTheme="minorHAnsi" w:eastAsiaTheme="minorHAnsi" w:hAnsiTheme="minorHAnsi" w:cstheme="minorBidi"/>
          <w:b w:val="0"/>
          <w:bCs w:val="0"/>
          <w:sz w:val="22"/>
          <w:szCs w:val="22"/>
        </w:rPr>
      </w:pPr>
      <w:r w:rsidRPr="00891AB4">
        <w:rPr>
          <w:rFonts w:asciiTheme="minorHAnsi" w:eastAsiaTheme="minorHAnsi" w:hAnsiTheme="minorHAnsi" w:cstheme="minorBidi"/>
          <w:b w:val="0"/>
          <w:bCs w:val="0"/>
          <w:sz w:val="22"/>
          <w:szCs w:val="22"/>
        </w:rPr>
        <w:t>Under section 124PJ, the Minister may, by legislative instrument, vary the restricted and unrestricted portions of payments for a particular class of person an</w:t>
      </w:r>
      <w:r>
        <w:rPr>
          <w:rFonts w:asciiTheme="minorHAnsi" w:eastAsiaTheme="minorHAnsi" w:hAnsiTheme="minorHAnsi" w:cstheme="minorBidi"/>
          <w:b w:val="0"/>
          <w:bCs w:val="0"/>
          <w:sz w:val="22"/>
          <w:szCs w:val="22"/>
        </w:rPr>
        <w:t>d/or a particular trial area. Th</w:t>
      </w:r>
      <w:r w:rsidRPr="00891AB4">
        <w:rPr>
          <w:rFonts w:asciiTheme="minorHAnsi" w:eastAsiaTheme="minorHAnsi" w:hAnsiTheme="minorHAnsi" w:cstheme="minorBidi"/>
          <w:b w:val="0"/>
          <w:bCs w:val="0"/>
          <w:sz w:val="22"/>
          <w:szCs w:val="22"/>
        </w:rPr>
        <w:t>e panel should seek the agreement of trial participants/vo</w:t>
      </w:r>
      <w:r>
        <w:rPr>
          <w:rFonts w:asciiTheme="minorHAnsi" w:eastAsiaTheme="minorHAnsi" w:hAnsiTheme="minorHAnsi" w:cstheme="minorBidi"/>
          <w:b w:val="0"/>
          <w:bCs w:val="0"/>
          <w:sz w:val="22"/>
          <w:szCs w:val="22"/>
        </w:rPr>
        <w:t xml:space="preserve">luntary participants to allow a </w:t>
      </w:r>
      <w:r w:rsidRPr="00891AB4">
        <w:rPr>
          <w:rFonts w:asciiTheme="minorHAnsi" w:eastAsiaTheme="minorHAnsi" w:hAnsiTheme="minorHAnsi" w:cstheme="minorBidi"/>
          <w:b w:val="0"/>
          <w:bCs w:val="0"/>
          <w:sz w:val="22"/>
          <w:szCs w:val="22"/>
        </w:rPr>
        <w:t>lower restricted portion that applies to a participant under the</w:t>
      </w:r>
      <w:r>
        <w:rPr>
          <w:rFonts w:asciiTheme="minorHAnsi" w:eastAsiaTheme="minorHAnsi" w:hAnsiTheme="minorHAnsi" w:cstheme="minorBidi"/>
          <w:b w:val="0"/>
          <w:bCs w:val="0"/>
          <w:sz w:val="22"/>
          <w:szCs w:val="22"/>
        </w:rPr>
        <w:t xml:space="preserve"> legislative instrument to overr</w:t>
      </w:r>
      <w:r w:rsidRPr="00891AB4">
        <w:rPr>
          <w:rFonts w:asciiTheme="minorHAnsi" w:eastAsiaTheme="minorHAnsi" w:hAnsiTheme="minorHAnsi" w:cstheme="minorBidi"/>
          <w:b w:val="0"/>
          <w:bCs w:val="0"/>
          <w:sz w:val="22"/>
          <w:szCs w:val="22"/>
        </w:rPr>
        <w:t>ide any previously agreed restricted amount between the panel and the participant.</w:t>
      </w:r>
    </w:p>
    <w:p w:rsidR="0077705E" w:rsidRDefault="00C1508B" w:rsidP="001B445B">
      <w:pPr>
        <w:pStyle w:val="Heading2"/>
      </w:pPr>
      <w:r>
        <w:t>1.5</w:t>
      </w:r>
      <w:r w:rsidR="0077705E" w:rsidRPr="00943AB6">
        <w:t>. Community Panel</w:t>
      </w:r>
      <w:r w:rsidR="0077705E">
        <w:t xml:space="preserve"> Boundaries</w:t>
      </w:r>
      <w:bookmarkEnd w:id="5"/>
    </w:p>
    <w:p w:rsidR="0077705E" w:rsidRPr="0013548B" w:rsidRDefault="0077705E" w:rsidP="0013548B">
      <w:pPr>
        <w:spacing w:before="240"/>
        <w:rPr>
          <w:rFonts w:asciiTheme="minorHAnsi" w:hAnsiTheme="minorHAnsi"/>
        </w:rPr>
      </w:pPr>
      <w:r w:rsidRPr="0013548B">
        <w:rPr>
          <w:rFonts w:asciiTheme="minorHAnsi" w:hAnsiTheme="minorHAnsi"/>
        </w:rPr>
        <w:t xml:space="preserve">Separate community panels are being established for the Kununurra and Wyndham regions. </w:t>
      </w:r>
    </w:p>
    <w:p w:rsidR="0077705E" w:rsidRPr="0013548B" w:rsidRDefault="0077705E" w:rsidP="0013548B">
      <w:pPr>
        <w:rPr>
          <w:rFonts w:asciiTheme="minorHAnsi" w:hAnsiTheme="minorHAnsi"/>
        </w:rPr>
      </w:pPr>
      <w:r w:rsidRPr="0013548B">
        <w:rPr>
          <w:rFonts w:asciiTheme="minorHAnsi" w:hAnsiTheme="minorHAnsi"/>
        </w:rPr>
        <w:t>The Wyndham Community Panel is for people residing in the following communities:</w:t>
      </w:r>
    </w:p>
    <w:p w:rsidR="002D5BD0" w:rsidRPr="0013548B" w:rsidRDefault="002D5BD0" w:rsidP="0013548B">
      <w:pPr>
        <w:rPr>
          <w:rFonts w:asciiTheme="minorHAnsi" w:hAnsiTheme="minorHAnsi"/>
        </w:rPr>
        <w:sectPr w:rsidR="002D5BD0" w:rsidRPr="0013548B">
          <w:footerReference w:type="default" r:id="rId9"/>
          <w:pgSz w:w="11906" w:h="16838"/>
          <w:pgMar w:top="1440" w:right="1440" w:bottom="1440" w:left="1440" w:header="708" w:footer="708" w:gutter="0"/>
          <w:cols w:space="708"/>
          <w:docGrid w:linePitch="360"/>
        </w:sectPr>
      </w:pPr>
    </w:p>
    <w:p w:rsidR="002D5BD0" w:rsidRPr="0013548B" w:rsidRDefault="002D5BD0" w:rsidP="0013548B">
      <w:pPr>
        <w:rPr>
          <w:rFonts w:asciiTheme="minorHAnsi" w:hAnsiTheme="minorHAnsi"/>
        </w:rPr>
      </w:pPr>
      <w:r w:rsidRPr="0013548B">
        <w:rPr>
          <w:rFonts w:asciiTheme="minorHAnsi" w:hAnsiTheme="minorHAnsi"/>
        </w:rPr>
        <w:lastRenderedPageBreak/>
        <w:t>NINE MILE COMMUNITY</w:t>
      </w:r>
    </w:p>
    <w:p w:rsidR="002D5BD0" w:rsidRPr="0013548B" w:rsidRDefault="002D5BD0" w:rsidP="0013548B">
      <w:pPr>
        <w:rPr>
          <w:rFonts w:asciiTheme="minorHAnsi" w:hAnsiTheme="minorHAnsi"/>
        </w:rPr>
      </w:pPr>
      <w:r w:rsidRPr="0013548B">
        <w:rPr>
          <w:rFonts w:asciiTheme="minorHAnsi" w:hAnsiTheme="minorHAnsi"/>
        </w:rPr>
        <w:lastRenderedPageBreak/>
        <w:t>WARRAYU VILLAGE</w:t>
      </w:r>
    </w:p>
    <w:p w:rsidR="00991629" w:rsidRDefault="00991629" w:rsidP="0013548B">
      <w:pPr>
        <w:rPr>
          <w:rFonts w:asciiTheme="minorHAnsi" w:hAnsiTheme="minorHAnsi"/>
        </w:rPr>
      </w:pPr>
      <w:r>
        <w:rPr>
          <w:rFonts w:asciiTheme="minorHAnsi" w:hAnsiTheme="minorHAnsi"/>
        </w:rPr>
        <w:lastRenderedPageBreak/>
        <w:t>WYNDHAM</w:t>
      </w:r>
    </w:p>
    <w:p w:rsidR="00991629" w:rsidRDefault="00991629" w:rsidP="0013548B">
      <w:pPr>
        <w:rPr>
          <w:rFonts w:asciiTheme="minorHAnsi" w:hAnsiTheme="minorHAnsi"/>
        </w:rPr>
        <w:sectPr w:rsidR="00991629" w:rsidSect="00991629">
          <w:type w:val="continuous"/>
          <w:pgSz w:w="11906" w:h="16838"/>
          <w:pgMar w:top="1440" w:right="1440" w:bottom="1440" w:left="1440" w:header="708" w:footer="708" w:gutter="0"/>
          <w:cols w:num="3" w:space="708"/>
          <w:docGrid w:linePitch="360"/>
        </w:sectPr>
      </w:pPr>
    </w:p>
    <w:p w:rsidR="0077705E" w:rsidRPr="0013548B" w:rsidRDefault="0077705E" w:rsidP="0013548B">
      <w:pPr>
        <w:rPr>
          <w:rFonts w:asciiTheme="minorHAnsi" w:hAnsiTheme="minorHAnsi"/>
        </w:rPr>
      </w:pPr>
      <w:r w:rsidRPr="0013548B">
        <w:rPr>
          <w:rFonts w:asciiTheme="minorHAnsi" w:hAnsiTheme="minorHAnsi"/>
        </w:rPr>
        <w:lastRenderedPageBreak/>
        <w:t>The Kununurra Community Panel is for people residing in the following communities:</w:t>
      </w:r>
    </w:p>
    <w:p w:rsidR="0013548B" w:rsidRPr="0013548B" w:rsidRDefault="0013548B" w:rsidP="0013548B">
      <w:pPr>
        <w:rPr>
          <w:rStyle w:val="BookTitle"/>
          <w:rFonts w:asciiTheme="minorHAnsi" w:hAnsiTheme="minorHAnsi" w:cs="Arial"/>
          <w:i w:val="0"/>
          <w:iCs w:val="0"/>
          <w:smallCaps w:val="0"/>
          <w:spacing w:val="0"/>
        </w:rPr>
        <w:sectPr w:rsidR="0013548B" w:rsidRPr="0013548B" w:rsidSect="002D5BD0">
          <w:type w:val="continuous"/>
          <w:pgSz w:w="11906" w:h="16838"/>
          <w:pgMar w:top="1440" w:right="1440" w:bottom="1440" w:left="1440" w:header="708" w:footer="708" w:gutter="0"/>
          <w:cols w:space="708"/>
          <w:docGrid w:linePitch="360"/>
        </w:sectPr>
      </w:pPr>
    </w:p>
    <w:p w:rsidR="002D5BD0" w:rsidRPr="0013548B" w:rsidRDefault="002D5BD0" w:rsidP="0013548B">
      <w:pPr>
        <w:spacing w:after="0"/>
        <w:rPr>
          <w:rStyle w:val="BookTitle"/>
          <w:rFonts w:asciiTheme="minorHAnsi" w:hAnsiTheme="minorHAnsi" w:cs="Arial"/>
          <w:i w:val="0"/>
          <w:iCs w:val="0"/>
          <w:smallCaps w:val="0"/>
          <w:spacing w:val="0"/>
        </w:rPr>
      </w:pPr>
      <w:r w:rsidRPr="0013548B">
        <w:rPr>
          <w:rStyle w:val="BookTitle"/>
          <w:rFonts w:asciiTheme="minorHAnsi" w:hAnsiTheme="minorHAnsi" w:cs="Arial"/>
          <w:i w:val="0"/>
          <w:iCs w:val="0"/>
          <w:smallCaps w:val="0"/>
          <w:spacing w:val="0"/>
        </w:rPr>
        <w:lastRenderedPageBreak/>
        <w:t xml:space="preserve">ALLIGATOR </w:t>
      </w:r>
      <w:proofErr w:type="gramStart"/>
      <w:r w:rsidRPr="0013548B">
        <w:rPr>
          <w:rStyle w:val="BookTitle"/>
          <w:rFonts w:asciiTheme="minorHAnsi" w:hAnsiTheme="minorHAnsi" w:cs="Arial"/>
          <w:i w:val="0"/>
          <w:iCs w:val="0"/>
          <w:smallCaps w:val="0"/>
          <w:spacing w:val="0"/>
        </w:rPr>
        <w:t>HOLE</w:t>
      </w:r>
      <w:proofErr w:type="gramEnd"/>
    </w:p>
    <w:p w:rsidR="002D5BD0" w:rsidRPr="0013548B" w:rsidRDefault="002D5BD0" w:rsidP="0013548B">
      <w:pPr>
        <w:spacing w:after="0"/>
        <w:rPr>
          <w:rStyle w:val="BookTitle"/>
          <w:rFonts w:asciiTheme="minorHAnsi" w:hAnsiTheme="minorHAnsi" w:cs="Arial"/>
          <w:i w:val="0"/>
          <w:iCs w:val="0"/>
          <w:smallCaps w:val="0"/>
          <w:spacing w:val="0"/>
        </w:rPr>
      </w:pPr>
      <w:r w:rsidRPr="0013548B">
        <w:rPr>
          <w:rStyle w:val="BookTitle"/>
          <w:rFonts w:asciiTheme="minorHAnsi" w:hAnsiTheme="minorHAnsi" w:cs="Arial"/>
          <w:i w:val="0"/>
          <w:iCs w:val="0"/>
          <w:smallCaps w:val="0"/>
          <w:spacing w:val="0"/>
        </w:rPr>
        <w:t>BELL SPRINGS</w:t>
      </w:r>
    </w:p>
    <w:p w:rsidR="002D5BD0" w:rsidRPr="0013548B" w:rsidRDefault="002D5BD0" w:rsidP="0013548B">
      <w:pPr>
        <w:spacing w:after="0"/>
        <w:rPr>
          <w:rStyle w:val="BookTitle"/>
          <w:rFonts w:asciiTheme="minorHAnsi" w:hAnsiTheme="minorHAnsi" w:cs="Arial"/>
          <w:i w:val="0"/>
          <w:iCs w:val="0"/>
          <w:smallCaps w:val="0"/>
          <w:spacing w:val="0"/>
        </w:rPr>
      </w:pPr>
      <w:r w:rsidRPr="0013548B">
        <w:rPr>
          <w:rStyle w:val="BookTitle"/>
          <w:rFonts w:asciiTheme="minorHAnsi" w:hAnsiTheme="minorHAnsi" w:cs="Arial"/>
          <w:i w:val="0"/>
          <w:iCs w:val="0"/>
          <w:smallCaps w:val="0"/>
          <w:spacing w:val="0"/>
        </w:rPr>
        <w:t>BETHAL</w:t>
      </w:r>
    </w:p>
    <w:p w:rsidR="002D5BD0" w:rsidRPr="0013548B" w:rsidRDefault="002D5BD0" w:rsidP="0013548B">
      <w:pPr>
        <w:spacing w:after="0"/>
        <w:rPr>
          <w:rStyle w:val="BookTitle"/>
          <w:rFonts w:asciiTheme="minorHAnsi" w:hAnsiTheme="minorHAnsi" w:cs="Arial"/>
          <w:i w:val="0"/>
          <w:iCs w:val="0"/>
          <w:smallCaps w:val="0"/>
          <w:spacing w:val="0"/>
        </w:rPr>
      </w:pPr>
      <w:r w:rsidRPr="0013548B">
        <w:rPr>
          <w:rStyle w:val="BookTitle"/>
          <w:rFonts w:asciiTheme="minorHAnsi" w:hAnsiTheme="minorHAnsi" w:cs="Arial"/>
          <w:i w:val="0"/>
          <w:iCs w:val="0"/>
          <w:smallCaps w:val="0"/>
          <w:spacing w:val="0"/>
        </w:rPr>
        <w:t>CARLTON HILL</w:t>
      </w:r>
    </w:p>
    <w:p w:rsidR="002D5BD0" w:rsidRPr="0013548B" w:rsidRDefault="002D5BD0" w:rsidP="0013548B">
      <w:pPr>
        <w:spacing w:after="0"/>
        <w:rPr>
          <w:rFonts w:asciiTheme="minorHAnsi" w:eastAsia="Times New Roman" w:hAnsiTheme="minorHAnsi" w:cs="Arial"/>
          <w:color w:val="000000"/>
          <w:lang w:eastAsia="en-AU"/>
        </w:rPr>
      </w:pPr>
      <w:r w:rsidRPr="0013548B">
        <w:rPr>
          <w:rFonts w:asciiTheme="minorHAnsi" w:eastAsia="Times New Roman" w:hAnsiTheme="minorHAnsi" w:cs="Arial"/>
          <w:color w:val="000000"/>
          <w:lang w:eastAsia="en-AU"/>
        </w:rPr>
        <w:t>COCKATOO SPRINGS</w:t>
      </w:r>
    </w:p>
    <w:p w:rsidR="002D5BD0" w:rsidRPr="0013548B" w:rsidRDefault="002D5BD0" w:rsidP="0013548B">
      <w:pPr>
        <w:spacing w:after="0"/>
        <w:rPr>
          <w:rFonts w:asciiTheme="minorHAnsi" w:eastAsia="Times New Roman" w:hAnsiTheme="minorHAnsi" w:cs="Arial"/>
          <w:color w:val="000000"/>
          <w:lang w:eastAsia="en-AU"/>
        </w:rPr>
      </w:pPr>
      <w:r w:rsidRPr="0013548B">
        <w:rPr>
          <w:rFonts w:asciiTheme="minorHAnsi" w:eastAsia="Times New Roman" w:hAnsiTheme="minorHAnsi" w:cs="Arial"/>
          <w:color w:val="000000"/>
          <w:lang w:eastAsia="en-AU"/>
        </w:rPr>
        <w:t>DILLON SPRINGS</w:t>
      </w:r>
    </w:p>
    <w:p w:rsidR="0013548B" w:rsidRPr="0013548B" w:rsidRDefault="002D5BD0" w:rsidP="0013548B">
      <w:pPr>
        <w:spacing w:after="0"/>
        <w:rPr>
          <w:rFonts w:asciiTheme="minorHAnsi" w:eastAsia="Times New Roman" w:hAnsiTheme="minorHAnsi" w:cs="Arial"/>
          <w:color w:val="000000"/>
          <w:lang w:eastAsia="en-AU"/>
        </w:rPr>
      </w:pPr>
      <w:r w:rsidRPr="0013548B">
        <w:rPr>
          <w:rFonts w:asciiTheme="minorHAnsi" w:eastAsia="Times New Roman" w:hAnsiTheme="minorHAnsi" w:cs="Arial"/>
          <w:color w:val="000000"/>
          <w:lang w:eastAsia="en-AU"/>
        </w:rPr>
        <w:t>DINGO SPRINGS</w:t>
      </w:r>
    </w:p>
    <w:p w:rsidR="002D5BD0" w:rsidRPr="0013548B" w:rsidRDefault="002D5BD0" w:rsidP="0013548B">
      <w:pPr>
        <w:spacing w:after="0"/>
        <w:rPr>
          <w:rFonts w:asciiTheme="minorHAnsi" w:hAnsiTheme="minorHAnsi" w:cs="Arial"/>
        </w:rPr>
      </w:pPr>
      <w:r w:rsidRPr="0013548B">
        <w:rPr>
          <w:rFonts w:asciiTheme="minorHAnsi" w:hAnsiTheme="minorHAnsi" w:cs="Arial"/>
        </w:rPr>
        <w:t xml:space="preserve">DOON </w:t>
      </w:r>
      <w:proofErr w:type="spellStart"/>
      <w:r w:rsidRPr="0013548B">
        <w:rPr>
          <w:rFonts w:asciiTheme="minorHAnsi" w:hAnsiTheme="minorHAnsi" w:cs="Arial"/>
        </w:rPr>
        <w:t>DOON</w:t>
      </w:r>
      <w:proofErr w:type="spellEnd"/>
    </w:p>
    <w:p w:rsidR="002D5BD0" w:rsidRPr="0013548B" w:rsidRDefault="002D5BD0" w:rsidP="0013548B">
      <w:pPr>
        <w:spacing w:after="0"/>
        <w:rPr>
          <w:rStyle w:val="BookTitle"/>
          <w:rFonts w:asciiTheme="minorHAnsi" w:hAnsiTheme="minorHAnsi" w:cs="Arial"/>
          <w:i w:val="0"/>
          <w:iCs w:val="0"/>
          <w:smallCaps w:val="0"/>
          <w:spacing w:val="0"/>
          <w:u w:val="single"/>
        </w:rPr>
      </w:pPr>
      <w:r w:rsidRPr="0013548B">
        <w:rPr>
          <w:rFonts w:asciiTheme="minorHAnsi" w:eastAsia="Times New Roman" w:hAnsiTheme="minorHAnsi" w:cs="Arial"/>
          <w:color w:val="000000"/>
          <w:lang w:eastAsia="en-AU"/>
        </w:rPr>
        <w:lastRenderedPageBreak/>
        <w:t>EMU CREEK</w:t>
      </w:r>
    </w:p>
    <w:p w:rsidR="002D5BD0" w:rsidRPr="0013548B" w:rsidRDefault="002D5BD0" w:rsidP="0013548B">
      <w:pPr>
        <w:spacing w:after="0"/>
        <w:rPr>
          <w:rStyle w:val="BookTitle"/>
          <w:rFonts w:asciiTheme="minorHAnsi" w:hAnsiTheme="minorHAnsi" w:cs="Arial"/>
          <w:i w:val="0"/>
          <w:iCs w:val="0"/>
          <w:smallCaps w:val="0"/>
          <w:spacing w:val="0"/>
          <w:u w:val="single"/>
        </w:rPr>
      </w:pPr>
      <w:r w:rsidRPr="0013548B">
        <w:rPr>
          <w:rFonts w:asciiTheme="minorHAnsi" w:eastAsia="Times New Roman" w:hAnsiTheme="minorHAnsi" w:cs="Arial"/>
          <w:color w:val="000000"/>
          <w:lang w:eastAsia="en-AU"/>
        </w:rPr>
        <w:t>FLYING FOX</w:t>
      </w:r>
      <w:r w:rsidRPr="0013548B">
        <w:rPr>
          <w:rStyle w:val="BookTitle"/>
          <w:rFonts w:asciiTheme="minorHAnsi" w:hAnsiTheme="minorHAnsi" w:cs="Arial"/>
          <w:i w:val="0"/>
          <w:iCs w:val="0"/>
          <w:smallCaps w:val="0"/>
          <w:spacing w:val="0"/>
          <w:u w:val="single"/>
        </w:rPr>
        <w:t xml:space="preserve"> </w:t>
      </w:r>
    </w:p>
    <w:p w:rsidR="002D5BD0" w:rsidRPr="0013548B" w:rsidRDefault="002D5BD0" w:rsidP="0013548B">
      <w:pPr>
        <w:spacing w:after="0"/>
        <w:rPr>
          <w:rStyle w:val="BookTitle"/>
          <w:rFonts w:asciiTheme="minorHAnsi" w:hAnsiTheme="minorHAnsi" w:cs="Arial"/>
          <w:i w:val="0"/>
          <w:iCs w:val="0"/>
          <w:smallCaps w:val="0"/>
          <w:spacing w:val="0"/>
          <w:u w:val="single"/>
        </w:rPr>
      </w:pPr>
      <w:r w:rsidRPr="0013548B">
        <w:rPr>
          <w:rFonts w:asciiTheme="minorHAnsi" w:eastAsia="Times New Roman" w:hAnsiTheme="minorHAnsi" w:cs="Arial"/>
          <w:color w:val="000000"/>
          <w:lang w:eastAsia="en-AU"/>
        </w:rPr>
        <w:t>FOUR MILE</w:t>
      </w:r>
      <w:r w:rsidRPr="0013548B">
        <w:rPr>
          <w:rStyle w:val="BookTitle"/>
          <w:rFonts w:asciiTheme="minorHAnsi" w:hAnsiTheme="minorHAnsi" w:cs="Arial"/>
          <w:i w:val="0"/>
          <w:iCs w:val="0"/>
          <w:smallCaps w:val="0"/>
          <w:spacing w:val="0"/>
          <w:u w:val="single"/>
        </w:rPr>
        <w:t xml:space="preserve"> </w:t>
      </w:r>
    </w:p>
    <w:p w:rsidR="002D5BD0" w:rsidRPr="0013548B" w:rsidRDefault="002D5BD0" w:rsidP="0013548B">
      <w:pPr>
        <w:spacing w:after="0"/>
        <w:rPr>
          <w:rStyle w:val="BookTitle"/>
          <w:rFonts w:asciiTheme="minorHAnsi" w:hAnsiTheme="minorHAnsi" w:cs="Arial"/>
          <w:i w:val="0"/>
          <w:iCs w:val="0"/>
          <w:smallCaps w:val="0"/>
          <w:spacing w:val="0"/>
          <w:u w:val="single"/>
        </w:rPr>
      </w:pPr>
      <w:r w:rsidRPr="0013548B">
        <w:rPr>
          <w:rFonts w:asciiTheme="minorHAnsi" w:eastAsia="Times New Roman" w:hAnsiTheme="minorHAnsi" w:cs="Arial"/>
          <w:color w:val="000000"/>
          <w:lang w:eastAsia="en-AU"/>
        </w:rPr>
        <w:t>GEBOOWAMA</w:t>
      </w:r>
      <w:r w:rsidRPr="0013548B">
        <w:rPr>
          <w:rStyle w:val="BookTitle"/>
          <w:rFonts w:asciiTheme="minorHAnsi" w:hAnsiTheme="minorHAnsi" w:cs="Arial"/>
          <w:i w:val="0"/>
          <w:iCs w:val="0"/>
          <w:smallCaps w:val="0"/>
          <w:spacing w:val="0"/>
          <w:u w:val="single"/>
        </w:rPr>
        <w:t xml:space="preserve"> </w:t>
      </w:r>
    </w:p>
    <w:p w:rsidR="002D5BD0" w:rsidRPr="0013548B" w:rsidRDefault="002D5BD0" w:rsidP="0013548B">
      <w:pPr>
        <w:spacing w:after="0"/>
        <w:rPr>
          <w:rStyle w:val="BookTitle"/>
          <w:rFonts w:asciiTheme="minorHAnsi" w:hAnsiTheme="minorHAnsi" w:cs="Arial"/>
          <w:i w:val="0"/>
          <w:iCs w:val="0"/>
          <w:smallCaps w:val="0"/>
          <w:spacing w:val="0"/>
          <w:u w:val="single"/>
        </w:rPr>
      </w:pPr>
      <w:r w:rsidRPr="0013548B">
        <w:rPr>
          <w:rFonts w:asciiTheme="minorHAnsi" w:eastAsia="Times New Roman" w:hAnsiTheme="minorHAnsi" w:cs="Arial"/>
          <w:color w:val="000000"/>
          <w:lang w:eastAsia="en-AU"/>
        </w:rPr>
        <w:t>GLEN HILL</w:t>
      </w:r>
      <w:r w:rsidRPr="0013548B">
        <w:rPr>
          <w:rStyle w:val="BookTitle"/>
          <w:rFonts w:asciiTheme="minorHAnsi" w:hAnsiTheme="minorHAnsi" w:cs="Arial"/>
          <w:i w:val="0"/>
          <w:iCs w:val="0"/>
          <w:smallCaps w:val="0"/>
          <w:spacing w:val="0"/>
          <w:u w:val="single"/>
        </w:rPr>
        <w:t xml:space="preserve"> </w:t>
      </w:r>
    </w:p>
    <w:p w:rsidR="002D5BD0" w:rsidRPr="0013548B" w:rsidRDefault="002D5BD0" w:rsidP="0013548B">
      <w:pPr>
        <w:spacing w:after="0"/>
        <w:rPr>
          <w:rFonts w:asciiTheme="minorHAnsi" w:eastAsia="Times New Roman" w:hAnsiTheme="minorHAnsi" w:cs="Arial"/>
          <w:color w:val="000000"/>
          <w:lang w:eastAsia="en-AU"/>
        </w:rPr>
      </w:pPr>
      <w:r w:rsidRPr="0013548B">
        <w:rPr>
          <w:rFonts w:asciiTheme="minorHAnsi" w:eastAsia="Times New Roman" w:hAnsiTheme="minorHAnsi" w:cs="Arial"/>
          <w:color w:val="000000"/>
          <w:lang w:eastAsia="en-AU"/>
        </w:rPr>
        <w:t xml:space="preserve">GOOSE HILL </w:t>
      </w:r>
    </w:p>
    <w:p w:rsidR="0013548B" w:rsidRDefault="002D5BD0" w:rsidP="0013548B">
      <w:pPr>
        <w:spacing w:after="0"/>
        <w:rPr>
          <w:rFonts w:asciiTheme="minorHAnsi" w:eastAsia="Times New Roman" w:hAnsiTheme="minorHAnsi" w:cs="Arial"/>
          <w:color w:val="000000"/>
          <w:lang w:eastAsia="en-AU"/>
        </w:rPr>
      </w:pPr>
      <w:r w:rsidRPr="0013548B">
        <w:rPr>
          <w:rFonts w:asciiTheme="minorHAnsi" w:eastAsia="Times New Roman" w:hAnsiTheme="minorHAnsi" w:cs="Arial"/>
          <w:color w:val="000000"/>
          <w:lang w:eastAsia="en-AU"/>
        </w:rPr>
        <w:t xml:space="preserve">GULBERANG </w:t>
      </w:r>
    </w:p>
    <w:p w:rsidR="002D5BD0" w:rsidRPr="0013548B" w:rsidRDefault="002D5BD0" w:rsidP="0013548B">
      <w:pPr>
        <w:spacing w:after="0"/>
        <w:rPr>
          <w:rFonts w:asciiTheme="minorHAnsi" w:eastAsia="Times New Roman" w:hAnsiTheme="minorHAnsi" w:cs="Arial"/>
          <w:color w:val="000000"/>
          <w:lang w:eastAsia="en-AU"/>
        </w:rPr>
      </w:pPr>
      <w:r w:rsidRPr="0013548B">
        <w:rPr>
          <w:rFonts w:asciiTheme="minorHAnsi" w:eastAsia="Times New Roman" w:hAnsiTheme="minorHAnsi" w:cs="Arial"/>
          <w:color w:val="000000"/>
          <w:lang w:eastAsia="en-AU"/>
        </w:rPr>
        <w:t xml:space="preserve">HOLLOW SPRINGS </w:t>
      </w:r>
    </w:p>
    <w:p w:rsidR="002D5BD0" w:rsidRPr="0013548B" w:rsidRDefault="002D5BD0" w:rsidP="0013548B">
      <w:pPr>
        <w:spacing w:after="0"/>
        <w:rPr>
          <w:rStyle w:val="BookTitle"/>
          <w:rFonts w:asciiTheme="minorHAnsi" w:hAnsiTheme="minorHAnsi" w:cs="Arial"/>
          <w:i w:val="0"/>
          <w:iCs w:val="0"/>
          <w:smallCaps w:val="0"/>
          <w:spacing w:val="0"/>
          <w:u w:val="single"/>
        </w:rPr>
      </w:pPr>
      <w:r w:rsidRPr="0013548B">
        <w:rPr>
          <w:rFonts w:asciiTheme="minorHAnsi" w:eastAsia="Times New Roman" w:hAnsiTheme="minorHAnsi" w:cs="Arial"/>
          <w:color w:val="000000"/>
          <w:lang w:eastAsia="en-AU"/>
        </w:rPr>
        <w:lastRenderedPageBreak/>
        <w:t>JIMBILUM</w:t>
      </w:r>
      <w:r w:rsidRPr="0013548B">
        <w:rPr>
          <w:rStyle w:val="BookTitle"/>
          <w:rFonts w:asciiTheme="minorHAnsi" w:hAnsiTheme="minorHAnsi" w:cs="Arial"/>
          <w:i w:val="0"/>
          <w:iCs w:val="0"/>
          <w:smallCaps w:val="0"/>
          <w:spacing w:val="0"/>
          <w:u w:val="single"/>
        </w:rPr>
        <w:t xml:space="preserve"> </w:t>
      </w:r>
    </w:p>
    <w:p w:rsidR="002D5BD0" w:rsidRPr="0013548B" w:rsidRDefault="002D5BD0" w:rsidP="0013548B">
      <w:pPr>
        <w:spacing w:after="0"/>
        <w:rPr>
          <w:rStyle w:val="BookTitle"/>
          <w:rFonts w:asciiTheme="minorHAnsi" w:hAnsiTheme="minorHAnsi" w:cs="Arial"/>
          <w:i w:val="0"/>
          <w:iCs w:val="0"/>
          <w:smallCaps w:val="0"/>
          <w:spacing w:val="0"/>
          <w:u w:val="single"/>
        </w:rPr>
      </w:pPr>
      <w:r w:rsidRPr="0013548B">
        <w:rPr>
          <w:rFonts w:asciiTheme="minorHAnsi" w:eastAsia="Times New Roman" w:hAnsiTheme="minorHAnsi" w:cs="Arial"/>
          <w:color w:val="000000"/>
          <w:lang w:eastAsia="en-AU"/>
        </w:rPr>
        <w:t>KUMBRARUMBA</w:t>
      </w:r>
      <w:r w:rsidRPr="0013548B">
        <w:rPr>
          <w:rStyle w:val="BookTitle"/>
          <w:rFonts w:asciiTheme="minorHAnsi" w:hAnsiTheme="minorHAnsi" w:cs="Arial"/>
          <w:i w:val="0"/>
          <w:iCs w:val="0"/>
          <w:smallCaps w:val="0"/>
          <w:spacing w:val="0"/>
          <w:u w:val="single"/>
        </w:rPr>
        <w:t xml:space="preserve"> </w:t>
      </w:r>
    </w:p>
    <w:p w:rsidR="002D5BD0" w:rsidRPr="0013548B" w:rsidRDefault="002D5BD0" w:rsidP="0013548B">
      <w:pPr>
        <w:spacing w:after="0"/>
        <w:rPr>
          <w:rStyle w:val="BookTitle"/>
          <w:rFonts w:asciiTheme="minorHAnsi" w:hAnsiTheme="minorHAnsi" w:cs="Arial"/>
          <w:i w:val="0"/>
          <w:iCs w:val="0"/>
          <w:smallCaps w:val="0"/>
          <w:spacing w:val="0"/>
          <w:u w:val="single"/>
        </w:rPr>
      </w:pPr>
      <w:r w:rsidRPr="0013548B">
        <w:rPr>
          <w:rFonts w:asciiTheme="minorHAnsi" w:eastAsia="Times New Roman" w:hAnsiTheme="minorHAnsi" w:cs="Arial"/>
          <w:color w:val="000000"/>
          <w:lang w:eastAsia="en-AU"/>
        </w:rPr>
        <w:t>KUNUNURRA</w:t>
      </w:r>
      <w:r w:rsidRPr="0013548B">
        <w:rPr>
          <w:rStyle w:val="BookTitle"/>
          <w:rFonts w:asciiTheme="minorHAnsi" w:hAnsiTheme="minorHAnsi" w:cs="Arial"/>
          <w:i w:val="0"/>
          <w:iCs w:val="0"/>
          <w:smallCaps w:val="0"/>
          <w:spacing w:val="0"/>
          <w:u w:val="single"/>
        </w:rPr>
        <w:t xml:space="preserve"> </w:t>
      </w:r>
    </w:p>
    <w:p w:rsidR="002D5BD0" w:rsidRPr="0013548B" w:rsidRDefault="002D5BD0" w:rsidP="0013548B">
      <w:pPr>
        <w:spacing w:after="0"/>
        <w:rPr>
          <w:rStyle w:val="BookTitle"/>
          <w:rFonts w:asciiTheme="minorHAnsi" w:hAnsiTheme="minorHAnsi" w:cs="Arial"/>
          <w:i w:val="0"/>
          <w:iCs w:val="0"/>
          <w:smallCaps w:val="0"/>
          <w:spacing w:val="0"/>
          <w:u w:val="single"/>
        </w:rPr>
      </w:pPr>
      <w:r w:rsidRPr="0013548B">
        <w:rPr>
          <w:rFonts w:asciiTheme="minorHAnsi" w:eastAsia="Times New Roman" w:hAnsiTheme="minorHAnsi" w:cs="Arial"/>
          <w:color w:val="000000"/>
          <w:lang w:eastAsia="en-AU"/>
        </w:rPr>
        <w:t>MINIATA</w:t>
      </w:r>
      <w:r w:rsidRPr="0013548B">
        <w:rPr>
          <w:rStyle w:val="BookTitle"/>
          <w:rFonts w:asciiTheme="minorHAnsi" w:hAnsiTheme="minorHAnsi" w:cs="Arial"/>
          <w:i w:val="0"/>
          <w:iCs w:val="0"/>
          <w:smallCaps w:val="0"/>
          <w:spacing w:val="0"/>
          <w:u w:val="single"/>
        </w:rPr>
        <w:t xml:space="preserve"> </w:t>
      </w:r>
    </w:p>
    <w:p w:rsidR="0013548B" w:rsidRPr="0013548B" w:rsidRDefault="002D5BD0" w:rsidP="0013548B">
      <w:pPr>
        <w:spacing w:after="0"/>
        <w:rPr>
          <w:rStyle w:val="BookTitle"/>
          <w:rFonts w:asciiTheme="minorHAnsi" w:hAnsiTheme="minorHAnsi" w:cs="Arial"/>
          <w:i w:val="0"/>
          <w:iCs w:val="0"/>
          <w:smallCaps w:val="0"/>
          <w:spacing w:val="0"/>
          <w:u w:val="single"/>
        </w:rPr>
      </w:pPr>
      <w:r w:rsidRPr="0013548B">
        <w:rPr>
          <w:rFonts w:asciiTheme="minorHAnsi" w:eastAsia="Times New Roman" w:hAnsiTheme="minorHAnsi" w:cs="Arial"/>
          <w:color w:val="000000"/>
          <w:lang w:eastAsia="en-AU"/>
        </w:rPr>
        <w:t>MIRIMA</w:t>
      </w:r>
      <w:r w:rsidRPr="0013548B">
        <w:rPr>
          <w:rStyle w:val="BookTitle"/>
          <w:rFonts w:asciiTheme="minorHAnsi" w:hAnsiTheme="minorHAnsi" w:cs="Arial"/>
          <w:i w:val="0"/>
          <w:iCs w:val="0"/>
          <w:smallCaps w:val="0"/>
          <w:spacing w:val="0"/>
          <w:u w:val="single"/>
        </w:rPr>
        <w:t xml:space="preserve"> </w:t>
      </w:r>
    </w:p>
    <w:p w:rsidR="0013548B" w:rsidRPr="0013548B" w:rsidRDefault="0013548B" w:rsidP="0013548B">
      <w:pPr>
        <w:spacing w:after="0"/>
        <w:rPr>
          <w:rStyle w:val="BookTitle"/>
          <w:rFonts w:asciiTheme="minorHAnsi" w:hAnsiTheme="minorHAnsi" w:cs="Arial"/>
          <w:i w:val="0"/>
          <w:iCs w:val="0"/>
          <w:smallCaps w:val="0"/>
          <w:spacing w:val="0"/>
          <w:u w:val="single"/>
        </w:rPr>
      </w:pPr>
      <w:r w:rsidRPr="0013548B">
        <w:rPr>
          <w:rFonts w:asciiTheme="minorHAnsi" w:eastAsia="Times New Roman" w:hAnsiTheme="minorHAnsi" w:cs="Arial"/>
          <w:color w:val="000000"/>
          <w:lang w:eastAsia="en-AU"/>
        </w:rPr>
        <w:t>MOLLY SPRINGS</w:t>
      </w:r>
      <w:r w:rsidRPr="0013548B">
        <w:rPr>
          <w:rStyle w:val="BookTitle"/>
          <w:rFonts w:asciiTheme="minorHAnsi" w:hAnsiTheme="minorHAnsi" w:cs="Arial"/>
          <w:i w:val="0"/>
          <w:iCs w:val="0"/>
          <w:smallCaps w:val="0"/>
          <w:spacing w:val="0"/>
          <w:u w:val="single"/>
        </w:rPr>
        <w:t xml:space="preserve"> </w:t>
      </w:r>
    </w:p>
    <w:p w:rsidR="0013548B" w:rsidRDefault="0013548B" w:rsidP="0013548B">
      <w:pPr>
        <w:spacing w:after="0"/>
        <w:rPr>
          <w:rFonts w:asciiTheme="minorHAnsi" w:eastAsia="Times New Roman" w:hAnsiTheme="minorHAnsi" w:cs="Arial"/>
          <w:color w:val="000000"/>
          <w:lang w:eastAsia="en-AU"/>
        </w:rPr>
      </w:pPr>
      <w:r w:rsidRPr="0013548B">
        <w:rPr>
          <w:rFonts w:asciiTheme="minorHAnsi" w:eastAsia="Times New Roman" w:hAnsiTheme="minorHAnsi" w:cs="Arial"/>
          <w:color w:val="000000"/>
          <w:lang w:eastAsia="en-AU"/>
        </w:rPr>
        <w:t>MUD SPRINGS</w:t>
      </w:r>
    </w:p>
    <w:p w:rsidR="0013548B" w:rsidRPr="0013548B" w:rsidRDefault="0013548B" w:rsidP="0013548B">
      <w:pPr>
        <w:spacing w:after="0"/>
        <w:rPr>
          <w:rFonts w:asciiTheme="minorHAnsi" w:eastAsia="Times New Roman" w:hAnsiTheme="minorHAnsi" w:cs="Arial"/>
          <w:color w:val="000000"/>
          <w:lang w:eastAsia="en-AU"/>
        </w:rPr>
      </w:pPr>
      <w:r w:rsidRPr="0013548B">
        <w:rPr>
          <w:rFonts w:asciiTheme="minorHAnsi" w:eastAsia="Times New Roman" w:hAnsiTheme="minorHAnsi" w:cs="Arial"/>
          <w:color w:val="000000"/>
          <w:lang w:eastAsia="en-AU"/>
        </w:rPr>
        <w:t>MUNTHANMAR</w:t>
      </w:r>
    </w:p>
    <w:p w:rsidR="0013548B" w:rsidRPr="0013548B" w:rsidRDefault="0013548B" w:rsidP="0013548B">
      <w:pPr>
        <w:spacing w:after="0"/>
        <w:rPr>
          <w:rFonts w:asciiTheme="minorHAnsi" w:eastAsia="Times New Roman" w:hAnsiTheme="minorHAnsi" w:cs="Arial"/>
          <w:color w:val="000000"/>
          <w:lang w:eastAsia="en-AU"/>
        </w:rPr>
      </w:pPr>
      <w:r w:rsidRPr="0013548B">
        <w:rPr>
          <w:rFonts w:asciiTheme="minorHAnsi" w:eastAsia="Times New Roman" w:hAnsiTheme="minorHAnsi" w:cs="Arial"/>
          <w:color w:val="000000"/>
          <w:lang w:eastAsia="en-AU"/>
        </w:rPr>
        <w:lastRenderedPageBreak/>
        <w:t>NGULWIRRIWIRRI</w:t>
      </w:r>
    </w:p>
    <w:p w:rsidR="0013548B" w:rsidRPr="0013548B" w:rsidRDefault="0013548B" w:rsidP="0013548B">
      <w:pPr>
        <w:spacing w:after="0"/>
        <w:rPr>
          <w:rFonts w:asciiTheme="minorHAnsi" w:eastAsia="Times New Roman" w:hAnsiTheme="minorHAnsi" w:cs="Arial"/>
          <w:color w:val="000000"/>
          <w:lang w:eastAsia="en-AU"/>
        </w:rPr>
      </w:pPr>
      <w:r w:rsidRPr="0013548B">
        <w:rPr>
          <w:rFonts w:asciiTheme="minorHAnsi" w:eastAsia="Times New Roman" w:hAnsiTheme="minorHAnsi" w:cs="Arial"/>
          <w:color w:val="000000"/>
          <w:lang w:eastAsia="en-AU"/>
        </w:rPr>
        <w:t>NIMBING</w:t>
      </w:r>
    </w:p>
    <w:p w:rsidR="0013548B" w:rsidRPr="0013548B" w:rsidRDefault="0013548B" w:rsidP="0013548B">
      <w:pPr>
        <w:spacing w:after="0"/>
        <w:rPr>
          <w:rFonts w:asciiTheme="minorHAnsi" w:eastAsia="Times New Roman" w:hAnsiTheme="minorHAnsi" w:cs="Arial"/>
          <w:color w:val="000000"/>
          <w:lang w:eastAsia="en-AU"/>
        </w:rPr>
      </w:pPr>
      <w:r w:rsidRPr="0013548B">
        <w:rPr>
          <w:rFonts w:asciiTheme="minorHAnsi" w:eastAsia="Times New Roman" w:hAnsiTheme="minorHAnsi" w:cs="Arial"/>
          <w:color w:val="000000"/>
          <w:lang w:eastAsia="en-AU"/>
        </w:rPr>
        <w:t>NULLYWAH</w:t>
      </w:r>
    </w:p>
    <w:p w:rsidR="0013548B" w:rsidRPr="0013548B" w:rsidRDefault="0013548B" w:rsidP="0013548B">
      <w:pPr>
        <w:spacing w:after="0"/>
        <w:rPr>
          <w:rFonts w:asciiTheme="minorHAnsi" w:eastAsia="Times New Roman" w:hAnsiTheme="minorHAnsi" w:cs="Arial"/>
          <w:color w:val="000000"/>
          <w:lang w:eastAsia="en-AU"/>
        </w:rPr>
      </w:pPr>
      <w:r w:rsidRPr="0013548B">
        <w:rPr>
          <w:rFonts w:asciiTheme="minorHAnsi" w:eastAsia="Times New Roman" w:hAnsiTheme="minorHAnsi" w:cs="Arial"/>
          <w:color w:val="000000"/>
          <w:lang w:eastAsia="en-AU"/>
        </w:rPr>
        <w:t>RED CREEK</w:t>
      </w:r>
    </w:p>
    <w:p w:rsidR="0013548B" w:rsidRPr="0013548B" w:rsidRDefault="0013548B" w:rsidP="0013548B">
      <w:pPr>
        <w:spacing w:after="0"/>
        <w:rPr>
          <w:rFonts w:asciiTheme="minorHAnsi" w:eastAsia="Times New Roman" w:hAnsiTheme="minorHAnsi" w:cs="Arial"/>
          <w:color w:val="000000"/>
          <w:lang w:eastAsia="en-AU"/>
        </w:rPr>
      </w:pPr>
      <w:r w:rsidRPr="0013548B">
        <w:rPr>
          <w:rFonts w:asciiTheme="minorHAnsi" w:eastAsia="Times New Roman" w:hAnsiTheme="minorHAnsi" w:cs="Arial"/>
          <w:color w:val="000000"/>
          <w:lang w:eastAsia="en-AU"/>
        </w:rPr>
        <w:t>WARINGARRI</w:t>
      </w:r>
    </w:p>
    <w:p w:rsidR="0013548B" w:rsidRPr="0013548B" w:rsidRDefault="0013548B" w:rsidP="0013548B">
      <w:pPr>
        <w:spacing w:after="0"/>
        <w:rPr>
          <w:rFonts w:asciiTheme="minorHAnsi" w:eastAsia="Times New Roman" w:hAnsiTheme="minorHAnsi" w:cs="Arial"/>
          <w:color w:val="000000"/>
          <w:lang w:eastAsia="en-AU"/>
        </w:rPr>
      </w:pPr>
      <w:r w:rsidRPr="0013548B">
        <w:rPr>
          <w:rFonts w:asciiTheme="minorHAnsi" w:eastAsia="Times New Roman" w:hAnsiTheme="minorHAnsi" w:cs="Arial"/>
          <w:color w:val="000000"/>
          <w:lang w:eastAsia="en-AU"/>
        </w:rPr>
        <w:t>WOOLAH</w:t>
      </w:r>
    </w:p>
    <w:p w:rsidR="0013548B" w:rsidRPr="0013548B" w:rsidRDefault="0013548B" w:rsidP="0013548B">
      <w:pPr>
        <w:spacing w:after="0"/>
        <w:rPr>
          <w:rFonts w:asciiTheme="minorHAnsi" w:eastAsia="Times New Roman" w:hAnsiTheme="minorHAnsi" w:cs="Arial"/>
          <w:color w:val="000000"/>
          <w:lang w:eastAsia="en-AU"/>
        </w:rPr>
      </w:pPr>
      <w:r w:rsidRPr="0013548B">
        <w:rPr>
          <w:rFonts w:asciiTheme="minorHAnsi" w:eastAsia="Times New Roman" w:hAnsiTheme="minorHAnsi" w:cs="Arial"/>
          <w:color w:val="000000"/>
          <w:lang w:eastAsia="en-AU"/>
        </w:rPr>
        <w:t>WUGGABUN</w:t>
      </w:r>
    </w:p>
    <w:p w:rsidR="0013548B" w:rsidRPr="0013548B" w:rsidRDefault="0013548B" w:rsidP="0013548B">
      <w:pPr>
        <w:spacing w:after="0"/>
        <w:rPr>
          <w:rFonts w:asciiTheme="minorHAnsi" w:eastAsia="Times New Roman" w:hAnsiTheme="minorHAnsi" w:cs="Arial"/>
          <w:color w:val="000000"/>
          <w:lang w:eastAsia="en-AU"/>
        </w:rPr>
      </w:pPr>
      <w:r w:rsidRPr="0013548B">
        <w:rPr>
          <w:rFonts w:asciiTheme="minorHAnsi" w:eastAsia="Times New Roman" w:hAnsiTheme="minorHAnsi" w:cs="Arial"/>
          <w:color w:val="000000"/>
          <w:lang w:eastAsia="en-AU"/>
        </w:rPr>
        <w:t>YIRRALALLEM</w:t>
      </w:r>
    </w:p>
    <w:p w:rsidR="0013548B" w:rsidRDefault="0013548B" w:rsidP="002D5BD0">
      <w:pPr>
        <w:rPr>
          <w:rStyle w:val="BookTitle"/>
          <w:rFonts w:asciiTheme="minorHAnsi" w:hAnsiTheme="minorHAnsi"/>
          <w:i w:val="0"/>
          <w:iCs w:val="0"/>
          <w:smallCaps w:val="0"/>
          <w:spacing w:val="0"/>
          <w:sz w:val="36"/>
          <w:szCs w:val="36"/>
          <w:u w:val="single"/>
        </w:rPr>
        <w:sectPr w:rsidR="0013548B" w:rsidSect="0013548B">
          <w:type w:val="continuous"/>
          <w:pgSz w:w="11906" w:h="16838"/>
          <w:pgMar w:top="1440" w:right="1440" w:bottom="1440" w:left="1440" w:header="708" w:footer="708" w:gutter="0"/>
          <w:cols w:num="4" w:space="454"/>
          <w:docGrid w:linePitch="360"/>
        </w:sectPr>
      </w:pPr>
    </w:p>
    <w:p w:rsidR="0013548B" w:rsidRDefault="0013548B" w:rsidP="002D5BD0">
      <w:pPr>
        <w:rPr>
          <w:rStyle w:val="BookTitle"/>
          <w:rFonts w:asciiTheme="minorHAnsi" w:hAnsiTheme="minorHAnsi"/>
          <w:i w:val="0"/>
          <w:iCs w:val="0"/>
          <w:smallCaps w:val="0"/>
          <w:spacing w:val="0"/>
          <w:sz w:val="36"/>
          <w:szCs w:val="36"/>
          <w:u w:val="single"/>
        </w:rPr>
      </w:pPr>
    </w:p>
    <w:p w:rsidR="002D5BD0" w:rsidRDefault="002D5BD0" w:rsidP="002D5BD0">
      <w:pPr>
        <w:rPr>
          <w:rStyle w:val="BookTitle"/>
          <w:rFonts w:asciiTheme="minorHAnsi" w:eastAsiaTheme="majorEastAsia" w:hAnsiTheme="minorHAnsi" w:cstheme="majorBidi"/>
          <w:b/>
          <w:bCs/>
          <w:i w:val="0"/>
          <w:iCs w:val="0"/>
          <w:smallCaps w:val="0"/>
          <w:spacing w:val="0"/>
          <w:sz w:val="36"/>
          <w:szCs w:val="36"/>
          <w:u w:val="single"/>
        </w:rPr>
      </w:pPr>
      <w:r>
        <w:rPr>
          <w:rStyle w:val="BookTitle"/>
          <w:rFonts w:asciiTheme="minorHAnsi" w:hAnsiTheme="minorHAnsi"/>
          <w:i w:val="0"/>
          <w:iCs w:val="0"/>
          <w:smallCaps w:val="0"/>
          <w:spacing w:val="0"/>
          <w:sz w:val="36"/>
          <w:szCs w:val="36"/>
          <w:u w:val="single"/>
        </w:rPr>
        <w:br w:type="page"/>
      </w:r>
    </w:p>
    <w:p w:rsidR="002448A8" w:rsidRPr="00E64F61" w:rsidRDefault="002448A8" w:rsidP="00E64F61">
      <w:pPr>
        <w:pStyle w:val="Heading1"/>
        <w:rPr>
          <w:rStyle w:val="BookTitle"/>
          <w:i w:val="0"/>
          <w:iCs w:val="0"/>
          <w:smallCaps w:val="0"/>
          <w:spacing w:val="0"/>
        </w:rPr>
      </w:pPr>
      <w:bookmarkStart w:id="6" w:name="_Toc461534070"/>
      <w:r w:rsidRPr="00E64F61">
        <w:rPr>
          <w:rStyle w:val="BookTitle"/>
          <w:i w:val="0"/>
          <w:iCs w:val="0"/>
          <w:smallCaps w:val="0"/>
          <w:spacing w:val="0"/>
        </w:rPr>
        <w:lastRenderedPageBreak/>
        <w:t xml:space="preserve">2 </w:t>
      </w:r>
      <w:r w:rsidR="002E029F" w:rsidRPr="00E64F61">
        <w:rPr>
          <w:rStyle w:val="BookTitle"/>
          <w:i w:val="0"/>
          <w:iCs w:val="0"/>
          <w:smallCaps w:val="0"/>
          <w:spacing w:val="0"/>
        </w:rPr>
        <w:t>Governance and Membership</w:t>
      </w:r>
      <w:bookmarkEnd w:id="6"/>
      <w:r w:rsidR="002E029F" w:rsidRPr="00E64F61">
        <w:rPr>
          <w:rStyle w:val="BookTitle"/>
          <w:i w:val="0"/>
          <w:iCs w:val="0"/>
          <w:smallCaps w:val="0"/>
          <w:spacing w:val="0"/>
        </w:rPr>
        <w:t xml:space="preserve"> </w:t>
      </w:r>
    </w:p>
    <w:p w:rsidR="0077705E" w:rsidRDefault="0077705E" w:rsidP="001B445B">
      <w:pPr>
        <w:pStyle w:val="Heading2"/>
      </w:pPr>
      <w:bookmarkStart w:id="7" w:name="_Toc461534071"/>
      <w:r>
        <w:t>2.1. Governance</w:t>
      </w:r>
      <w:bookmarkEnd w:id="7"/>
    </w:p>
    <w:p w:rsidR="0096561F" w:rsidRPr="0013548B" w:rsidRDefault="0096561F" w:rsidP="00E64F61">
      <w:pPr>
        <w:pStyle w:val="ListParagraph"/>
        <w:numPr>
          <w:ilvl w:val="0"/>
          <w:numId w:val="32"/>
        </w:numPr>
        <w:rPr>
          <w:rStyle w:val="BookTitle"/>
          <w:i w:val="0"/>
          <w:iCs w:val="0"/>
          <w:smallCaps w:val="0"/>
          <w:spacing w:val="0"/>
        </w:rPr>
      </w:pPr>
      <w:r w:rsidRPr="0013548B">
        <w:rPr>
          <w:rStyle w:val="BookTitle"/>
          <w:i w:val="0"/>
          <w:iCs w:val="0"/>
          <w:smallCaps w:val="0"/>
          <w:spacing w:val="0"/>
        </w:rPr>
        <w:t>Positions on the Wyndham Community Panel are open to all Wyndham community members</w:t>
      </w:r>
      <w:r w:rsidRPr="0013548B">
        <w:rPr>
          <w:rFonts w:cs="Arial"/>
        </w:rPr>
        <w:t>.</w:t>
      </w:r>
    </w:p>
    <w:p w:rsidR="0077705E" w:rsidRPr="0013548B" w:rsidRDefault="00433B03" w:rsidP="00E64F61">
      <w:pPr>
        <w:pStyle w:val="ListParagraph"/>
        <w:numPr>
          <w:ilvl w:val="0"/>
          <w:numId w:val="32"/>
        </w:numPr>
      </w:pPr>
      <w:r w:rsidRPr="0013548B">
        <w:t>U</w:t>
      </w:r>
      <w:r w:rsidR="0077705E" w:rsidRPr="0013548B">
        <w:t xml:space="preserve">p to </w:t>
      </w:r>
      <w:r w:rsidR="00151967" w:rsidRPr="0013548B">
        <w:t>nine</w:t>
      </w:r>
      <w:r w:rsidR="0077705E" w:rsidRPr="0013548B">
        <w:t xml:space="preserve"> panel members </w:t>
      </w:r>
      <w:r w:rsidR="008978A6" w:rsidRPr="0013548B">
        <w:t>may</w:t>
      </w:r>
      <w:r w:rsidR="0077705E" w:rsidRPr="0013548B">
        <w:t xml:space="preserve"> be </w:t>
      </w:r>
      <w:r w:rsidR="005C1C19" w:rsidRPr="0013548B">
        <w:t xml:space="preserve">selected and appointed by </w:t>
      </w:r>
      <w:r w:rsidR="00E66EBA" w:rsidRPr="0013548B">
        <w:t>the Wyndham Community Representative Implementation Group</w:t>
      </w:r>
      <w:r w:rsidR="005C1C19" w:rsidRPr="0013548B">
        <w:t>.</w:t>
      </w:r>
      <w:r w:rsidR="00E66EBA" w:rsidRPr="0013548B">
        <w:t xml:space="preserve"> </w:t>
      </w:r>
    </w:p>
    <w:p w:rsidR="0077705E" w:rsidRPr="0013548B" w:rsidRDefault="0077705E" w:rsidP="00E64F61">
      <w:pPr>
        <w:pStyle w:val="ListParagraph"/>
        <w:numPr>
          <w:ilvl w:val="0"/>
          <w:numId w:val="32"/>
        </w:numPr>
        <w:rPr>
          <w:rStyle w:val="BookTitle"/>
          <w:i w:val="0"/>
          <w:iCs w:val="0"/>
          <w:smallCaps w:val="0"/>
          <w:spacing w:val="0"/>
        </w:rPr>
      </w:pPr>
      <w:r w:rsidRPr="0013548B">
        <w:rPr>
          <w:rStyle w:val="BookTitle"/>
          <w:i w:val="0"/>
          <w:iCs w:val="0"/>
          <w:smallCaps w:val="0"/>
          <w:spacing w:val="0"/>
        </w:rPr>
        <w:t xml:space="preserve">Panel members will have: </w:t>
      </w:r>
    </w:p>
    <w:p w:rsidR="0077705E" w:rsidRPr="0013548B" w:rsidRDefault="0077705E" w:rsidP="00E64F61">
      <w:pPr>
        <w:pStyle w:val="ListParagraph"/>
        <w:numPr>
          <w:ilvl w:val="1"/>
          <w:numId w:val="32"/>
        </w:numPr>
      </w:pPr>
      <w:r w:rsidRPr="0013548B">
        <w:t xml:space="preserve">A good understanding of the </w:t>
      </w:r>
      <w:r w:rsidR="00433B03" w:rsidRPr="0013548B">
        <w:t>C</w:t>
      </w:r>
      <w:r w:rsidRPr="0013548B">
        <w:t xml:space="preserve">ashless </w:t>
      </w:r>
      <w:r w:rsidR="00433B03" w:rsidRPr="0013548B">
        <w:t>D</w:t>
      </w:r>
      <w:r w:rsidRPr="0013548B">
        <w:t xml:space="preserve">ebit </w:t>
      </w:r>
      <w:r w:rsidR="00433B03" w:rsidRPr="0013548B">
        <w:t>C</w:t>
      </w:r>
      <w:r w:rsidRPr="0013548B">
        <w:t xml:space="preserve">ard </w:t>
      </w:r>
      <w:r w:rsidR="00433B03" w:rsidRPr="0013548B">
        <w:t>T</w:t>
      </w:r>
      <w:r w:rsidRPr="0013548B">
        <w:t xml:space="preserve">rial; </w:t>
      </w:r>
    </w:p>
    <w:p w:rsidR="00FE0CD4" w:rsidRPr="0013548B" w:rsidRDefault="00FE0CD4" w:rsidP="00E64F61">
      <w:pPr>
        <w:pStyle w:val="ListParagraph"/>
        <w:numPr>
          <w:ilvl w:val="1"/>
          <w:numId w:val="32"/>
        </w:numPr>
      </w:pPr>
      <w:r w:rsidRPr="0013548B">
        <w:t>A personal commitment to support the objectives of the Trial;</w:t>
      </w:r>
    </w:p>
    <w:p w:rsidR="0077705E" w:rsidRPr="0013548B" w:rsidRDefault="0077705E" w:rsidP="00E64F61">
      <w:pPr>
        <w:pStyle w:val="ListParagraph"/>
        <w:numPr>
          <w:ilvl w:val="1"/>
          <w:numId w:val="32"/>
        </w:numPr>
      </w:pPr>
      <w:r w:rsidRPr="0013548B">
        <w:t xml:space="preserve">A strong understanding of the </w:t>
      </w:r>
      <w:r w:rsidR="00E66EBA" w:rsidRPr="0013548B">
        <w:t xml:space="preserve">Wyndham </w:t>
      </w:r>
      <w:r w:rsidRPr="0013548B">
        <w:t>community and the surrounding region;</w:t>
      </w:r>
    </w:p>
    <w:p w:rsidR="0077705E" w:rsidRPr="0013548B" w:rsidRDefault="00E66EBA" w:rsidP="00E64F61">
      <w:pPr>
        <w:pStyle w:val="ListParagraph"/>
        <w:numPr>
          <w:ilvl w:val="1"/>
          <w:numId w:val="32"/>
        </w:numPr>
      </w:pPr>
      <w:r w:rsidRPr="0013548B">
        <w:t>The a</w:t>
      </w:r>
      <w:r w:rsidR="0077705E" w:rsidRPr="0013548B">
        <w:t>bility to collaborate and contribute to decision making free from personal bias; and</w:t>
      </w:r>
    </w:p>
    <w:p w:rsidR="0077705E" w:rsidRPr="0013548B" w:rsidRDefault="0077705E" w:rsidP="00E64F61">
      <w:pPr>
        <w:pStyle w:val="ListParagraph"/>
        <w:numPr>
          <w:ilvl w:val="1"/>
          <w:numId w:val="32"/>
        </w:numPr>
      </w:pPr>
      <w:r w:rsidRPr="0013548B">
        <w:t xml:space="preserve">Demonstrate </w:t>
      </w:r>
      <w:r w:rsidR="00E66EBA" w:rsidRPr="0013548B">
        <w:t>i</w:t>
      </w:r>
      <w:r w:rsidRPr="0013548B">
        <w:t>mpartiality and sound decision making.</w:t>
      </w:r>
    </w:p>
    <w:p w:rsidR="0077705E" w:rsidRPr="00991629" w:rsidRDefault="00587064" w:rsidP="00E64F61">
      <w:pPr>
        <w:pStyle w:val="ListParagraph"/>
        <w:numPr>
          <w:ilvl w:val="0"/>
          <w:numId w:val="32"/>
        </w:numPr>
        <w:rPr>
          <w:rStyle w:val="BookTitle"/>
          <w:i w:val="0"/>
          <w:iCs w:val="0"/>
          <w:smallCaps w:val="0"/>
          <w:spacing w:val="0"/>
        </w:rPr>
      </w:pPr>
      <w:r>
        <w:rPr>
          <w:rStyle w:val="BookTitle"/>
          <w:i w:val="0"/>
          <w:iCs w:val="0"/>
          <w:smallCaps w:val="0"/>
          <w:spacing w:val="0"/>
        </w:rPr>
        <w:t>Appointment to the panel may</w:t>
      </w:r>
      <w:bookmarkStart w:id="8" w:name="_GoBack"/>
      <w:bookmarkEnd w:id="8"/>
      <w:r w:rsidR="0077705E" w:rsidRPr="00991629">
        <w:rPr>
          <w:rStyle w:val="BookTitle"/>
          <w:i w:val="0"/>
          <w:iCs w:val="0"/>
          <w:smallCaps w:val="0"/>
          <w:spacing w:val="0"/>
        </w:rPr>
        <w:t xml:space="preserve"> be subject to </w:t>
      </w:r>
      <w:r w:rsidR="008978A6" w:rsidRPr="00991629">
        <w:rPr>
          <w:rStyle w:val="BookTitle"/>
          <w:i w:val="0"/>
          <w:iCs w:val="0"/>
          <w:smallCaps w:val="0"/>
          <w:spacing w:val="0"/>
        </w:rPr>
        <w:t>obtaining</w:t>
      </w:r>
      <w:r w:rsidR="0095112C" w:rsidRPr="00991629">
        <w:rPr>
          <w:rStyle w:val="BookTitle"/>
          <w:i w:val="0"/>
          <w:iCs w:val="0"/>
          <w:smallCaps w:val="0"/>
          <w:spacing w:val="0"/>
        </w:rPr>
        <w:t xml:space="preserve"> a</w:t>
      </w:r>
      <w:r w:rsidR="008978A6" w:rsidRPr="00991629">
        <w:rPr>
          <w:rStyle w:val="BookTitle"/>
          <w:i w:val="0"/>
          <w:iCs w:val="0"/>
          <w:smallCaps w:val="0"/>
          <w:spacing w:val="0"/>
        </w:rPr>
        <w:t xml:space="preserve"> National</w:t>
      </w:r>
      <w:r w:rsidR="0095112C" w:rsidRPr="00991629">
        <w:rPr>
          <w:rStyle w:val="BookTitle"/>
          <w:i w:val="0"/>
          <w:iCs w:val="0"/>
          <w:smallCaps w:val="0"/>
          <w:spacing w:val="0"/>
        </w:rPr>
        <w:t xml:space="preserve"> Police C</w:t>
      </w:r>
      <w:r w:rsidR="008978A6" w:rsidRPr="00991629">
        <w:rPr>
          <w:rStyle w:val="BookTitle"/>
          <w:i w:val="0"/>
          <w:iCs w:val="0"/>
          <w:smallCaps w:val="0"/>
          <w:spacing w:val="0"/>
        </w:rPr>
        <w:t>ertificate</w:t>
      </w:r>
      <w:r w:rsidR="0077705E" w:rsidRPr="00991629">
        <w:rPr>
          <w:rStyle w:val="BookTitle"/>
          <w:i w:val="0"/>
          <w:iCs w:val="0"/>
          <w:smallCaps w:val="0"/>
          <w:spacing w:val="0"/>
        </w:rPr>
        <w:t xml:space="preserve"> to the satisfaction of the Department of Social Services.</w:t>
      </w:r>
    </w:p>
    <w:p w:rsidR="0077705E" w:rsidRPr="00991629" w:rsidRDefault="0077705E" w:rsidP="00E64F61">
      <w:pPr>
        <w:pStyle w:val="ListParagraph"/>
        <w:numPr>
          <w:ilvl w:val="0"/>
          <w:numId w:val="32"/>
        </w:numPr>
        <w:rPr>
          <w:rStyle w:val="BookTitle"/>
          <w:i w:val="0"/>
          <w:iCs w:val="0"/>
          <w:smallCaps w:val="0"/>
          <w:spacing w:val="0"/>
        </w:rPr>
      </w:pPr>
      <w:r w:rsidRPr="00991629">
        <w:rPr>
          <w:rStyle w:val="BookTitle"/>
          <w:i w:val="0"/>
          <w:iCs w:val="0"/>
          <w:smallCaps w:val="0"/>
          <w:spacing w:val="0"/>
        </w:rPr>
        <w:t>Panel members agree to adhere to these guidelines, including the Code of Conduct (Section 5) and will sign a Deed of Confidentiality</w:t>
      </w:r>
      <w:r w:rsidR="006553E5" w:rsidRPr="00991629">
        <w:rPr>
          <w:rStyle w:val="BookTitle"/>
          <w:i w:val="0"/>
          <w:iCs w:val="0"/>
          <w:smallCaps w:val="0"/>
          <w:spacing w:val="0"/>
        </w:rPr>
        <w:t xml:space="preserve"> and Conflict of Interest</w:t>
      </w:r>
      <w:r w:rsidRPr="00991629">
        <w:rPr>
          <w:rStyle w:val="BookTitle"/>
          <w:i w:val="0"/>
          <w:iCs w:val="0"/>
          <w:smallCaps w:val="0"/>
          <w:spacing w:val="0"/>
        </w:rPr>
        <w:t xml:space="preserve"> with the Department of Social Services.</w:t>
      </w:r>
    </w:p>
    <w:p w:rsidR="00506688" w:rsidRPr="00991629" w:rsidRDefault="00506688" w:rsidP="00E64F61">
      <w:pPr>
        <w:pStyle w:val="ListParagraph"/>
        <w:numPr>
          <w:ilvl w:val="0"/>
          <w:numId w:val="32"/>
        </w:numPr>
        <w:rPr>
          <w:rStyle w:val="BookTitle"/>
          <w:i w:val="0"/>
          <w:iCs w:val="0"/>
          <w:smallCaps w:val="0"/>
          <w:spacing w:val="0"/>
        </w:rPr>
      </w:pPr>
      <w:r w:rsidRPr="00991629">
        <w:rPr>
          <w:rStyle w:val="BookTitle"/>
          <w:i w:val="0"/>
          <w:iCs w:val="0"/>
          <w:smallCaps w:val="0"/>
          <w:spacing w:val="0"/>
        </w:rPr>
        <w:t>Where possible</w:t>
      </w:r>
      <w:r w:rsidR="006554D0" w:rsidRPr="00991629">
        <w:rPr>
          <w:rStyle w:val="BookTitle"/>
          <w:i w:val="0"/>
          <w:iCs w:val="0"/>
          <w:smallCaps w:val="0"/>
          <w:spacing w:val="0"/>
        </w:rPr>
        <w:t>,</w:t>
      </w:r>
      <w:r w:rsidRPr="00991629">
        <w:rPr>
          <w:rStyle w:val="BookTitle"/>
          <w:i w:val="0"/>
          <w:iCs w:val="0"/>
          <w:smallCaps w:val="0"/>
          <w:spacing w:val="0"/>
        </w:rPr>
        <w:t xml:space="preserve"> the membership of the panel will have equal gender representation and reflect the ethnic diversity of the community.</w:t>
      </w:r>
    </w:p>
    <w:p w:rsidR="00225A62" w:rsidRPr="00991629" w:rsidRDefault="00225A62" w:rsidP="00E64F61">
      <w:pPr>
        <w:pStyle w:val="ListParagraph"/>
        <w:numPr>
          <w:ilvl w:val="0"/>
          <w:numId w:val="32"/>
        </w:numPr>
        <w:rPr>
          <w:rStyle w:val="BookTitle"/>
          <w:i w:val="0"/>
          <w:iCs w:val="0"/>
          <w:smallCaps w:val="0"/>
          <w:spacing w:val="0"/>
        </w:rPr>
      </w:pPr>
      <w:r w:rsidRPr="00991629">
        <w:rPr>
          <w:rStyle w:val="BookTitle"/>
          <w:i w:val="0"/>
          <w:iCs w:val="0"/>
          <w:smallCaps w:val="0"/>
          <w:spacing w:val="0"/>
        </w:rPr>
        <w:t>A panel member may resign from the panel at any time.</w:t>
      </w:r>
    </w:p>
    <w:p w:rsidR="00991629" w:rsidRDefault="00991629">
      <w:pPr>
        <w:rPr>
          <w:rFonts w:eastAsiaTheme="majorEastAsia" w:cstheme="majorBidi"/>
          <w:b/>
          <w:bCs/>
          <w:sz w:val="26"/>
          <w:szCs w:val="26"/>
        </w:rPr>
      </w:pPr>
      <w:r>
        <w:br w:type="page"/>
      </w:r>
    </w:p>
    <w:p w:rsidR="00E66EBA" w:rsidRPr="005E004E" w:rsidRDefault="00E66EBA" w:rsidP="00474809">
      <w:pPr>
        <w:pStyle w:val="Heading2"/>
      </w:pPr>
      <w:bookmarkStart w:id="9" w:name="_Toc461534072"/>
      <w:r w:rsidRPr="005E004E">
        <w:lastRenderedPageBreak/>
        <w:t>2.2</w:t>
      </w:r>
      <w:r>
        <w:t>.</w:t>
      </w:r>
      <w:r w:rsidRPr="005E004E">
        <w:t xml:space="preserve"> Operations</w:t>
      </w:r>
      <w:bookmarkEnd w:id="9"/>
    </w:p>
    <w:p w:rsidR="00E66EBA" w:rsidRPr="00891AB4" w:rsidRDefault="0023188E" w:rsidP="00891AB4">
      <w:pPr>
        <w:pStyle w:val="ListParagraph"/>
        <w:numPr>
          <w:ilvl w:val="0"/>
          <w:numId w:val="48"/>
        </w:numPr>
      </w:pPr>
      <w:r w:rsidRPr="00891AB4">
        <w:t>Each panel meeting</w:t>
      </w:r>
      <w:r w:rsidR="00CF7094">
        <w:t xml:space="preserve"> will comprise four</w:t>
      </w:r>
      <w:r w:rsidR="00E66EBA" w:rsidRPr="00891AB4">
        <w:t xml:space="preserve"> panel members</w:t>
      </w:r>
      <w:r w:rsidR="007640B6" w:rsidRPr="00891AB4">
        <w:t>.  Three panel members will be selected via a roster arrangement.  The fourth panel member will be an officer from the Wyndham Police Station.</w:t>
      </w:r>
      <w:r w:rsidR="00CB25CF" w:rsidRPr="00891AB4">
        <w:t xml:space="preserve"> </w:t>
      </w:r>
      <w:r w:rsidR="00B35A7D" w:rsidRPr="00891AB4">
        <w:t xml:space="preserve"> </w:t>
      </w:r>
      <w:r w:rsidR="00CB25CF" w:rsidRPr="00891AB4">
        <w:t xml:space="preserve">The </w:t>
      </w:r>
      <w:r w:rsidR="000F433A" w:rsidRPr="00891AB4">
        <w:t xml:space="preserve">panel administrator </w:t>
      </w:r>
      <w:r w:rsidR="00CB25CF" w:rsidRPr="00891AB4">
        <w:t>(</w:t>
      </w:r>
      <w:r w:rsidR="00786FCE" w:rsidRPr="00891AB4">
        <w:t>Part 2.5</w:t>
      </w:r>
      <w:r w:rsidR="00CB25CF" w:rsidRPr="00891AB4">
        <w:t xml:space="preserve">) will assist in developing a roster </w:t>
      </w:r>
      <w:r w:rsidR="00D56053" w:rsidRPr="00891AB4">
        <w:t xml:space="preserve">for panel members’ attendance at panel </w:t>
      </w:r>
      <w:r w:rsidR="00CB25CF" w:rsidRPr="00891AB4">
        <w:t xml:space="preserve">meetings. </w:t>
      </w:r>
    </w:p>
    <w:p w:rsidR="00E66EBA" w:rsidRPr="00891AB4" w:rsidRDefault="00E66EBA" w:rsidP="00891AB4">
      <w:pPr>
        <w:pStyle w:val="ListParagraph"/>
        <w:numPr>
          <w:ilvl w:val="0"/>
          <w:numId w:val="48"/>
        </w:numPr>
      </w:pPr>
      <w:r w:rsidRPr="00891AB4">
        <w:t xml:space="preserve">The panel will meet monthly, for up to two hours at a time. </w:t>
      </w:r>
    </w:p>
    <w:p w:rsidR="00D56053" w:rsidRPr="00891AB4" w:rsidRDefault="006554D0" w:rsidP="00891AB4">
      <w:pPr>
        <w:pStyle w:val="ListParagraph"/>
        <w:numPr>
          <w:ilvl w:val="0"/>
          <w:numId w:val="48"/>
        </w:numPr>
      </w:pPr>
      <w:r w:rsidRPr="00891AB4">
        <w:t>Initially the panel may meet more frequently than monthly, if there</w:t>
      </w:r>
      <w:r w:rsidR="00024E0D" w:rsidRPr="00891AB4">
        <w:t xml:space="preserve"> ar</w:t>
      </w:r>
      <w:r w:rsidR="00411AC8" w:rsidRPr="00891AB4">
        <w:t xml:space="preserve">e </w:t>
      </w:r>
      <w:r w:rsidRPr="00891AB4">
        <w:t xml:space="preserve">a high </w:t>
      </w:r>
      <w:r w:rsidR="00024E0D" w:rsidRPr="00891AB4">
        <w:t>number of applications</w:t>
      </w:r>
      <w:r w:rsidR="0079493F" w:rsidRPr="00891AB4">
        <w:t xml:space="preserve"> to be assessed</w:t>
      </w:r>
      <w:r w:rsidR="00024E0D" w:rsidRPr="00891AB4">
        <w:t>.</w:t>
      </w:r>
      <w:r w:rsidR="00D56053" w:rsidRPr="00891AB4">
        <w:t xml:space="preserve"> The </w:t>
      </w:r>
      <w:r w:rsidR="000F433A" w:rsidRPr="00891AB4">
        <w:t xml:space="preserve">panel administrator </w:t>
      </w:r>
      <w:r w:rsidR="00D56053" w:rsidRPr="00891AB4">
        <w:t xml:space="preserve">will notify panel members where there are high numbers of applications and if more frequent meetings are required, </w:t>
      </w:r>
      <w:r w:rsidR="00F7139C" w:rsidRPr="00891AB4">
        <w:t xml:space="preserve">and </w:t>
      </w:r>
      <w:r w:rsidR="00D56053" w:rsidRPr="00891AB4">
        <w:t xml:space="preserve">will assist the panel to schedule these meetings.  </w:t>
      </w:r>
    </w:p>
    <w:p w:rsidR="00E66EBA" w:rsidRPr="00891AB4" w:rsidRDefault="00E66EBA" w:rsidP="00891AB4">
      <w:pPr>
        <w:pStyle w:val="ListParagraph"/>
        <w:numPr>
          <w:ilvl w:val="0"/>
          <w:numId w:val="48"/>
        </w:numPr>
        <w:rPr>
          <w:b/>
        </w:rPr>
      </w:pPr>
      <w:r w:rsidRPr="00891AB4">
        <w:t>Consideration will be given to</w:t>
      </w:r>
      <w:r w:rsidR="00CB25CF" w:rsidRPr="00891AB4">
        <w:t xml:space="preserve"> the availability and </w:t>
      </w:r>
      <w:r w:rsidRPr="00891AB4">
        <w:t xml:space="preserve">relevant expertise of the membership when </w:t>
      </w:r>
      <w:r w:rsidR="00CB25CF" w:rsidRPr="00891AB4">
        <w:t xml:space="preserve">rostering </w:t>
      </w:r>
      <w:r w:rsidRPr="00891AB4">
        <w:t>panel members</w:t>
      </w:r>
      <w:r w:rsidR="00F25704" w:rsidRPr="00891AB4">
        <w:t xml:space="preserve"> for a particular meeting,</w:t>
      </w:r>
      <w:r w:rsidRPr="00891AB4">
        <w:t xml:space="preserve"> so that the panel is best placed to meet the needs of the applications being considered</w:t>
      </w:r>
      <w:r w:rsidR="00F25704" w:rsidRPr="00891AB4">
        <w:t>.</w:t>
      </w:r>
    </w:p>
    <w:p w:rsidR="0077705E" w:rsidRPr="00891AB4" w:rsidRDefault="00E66EBA" w:rsidP="00891AB4">
      <w:pPr>
        <w:pStyle w:val="ListParagraph"/>
        <w:numPr>
          <w:ilvl w:val="0"/>
          <w:numId w:val="48"/>
        </w:numPr>
        <w:rPr>
          <w:rStyle w:val="BookTitle"/>
          <w:rFonts w:cs="Arial"/>
          <w:b/>
          <w:i w:val="0"/>
          <w:iCs w:val="0"/>
          <w:smallCaps w:val="0"/>
          <w:spacing w:val="0"/>
          <w:szCs w:val="24"/>
        </w:rPr>
      </w:pPr>
      <w:r w:rsidRPr="00891AB4">
        <w:rPr>
          <w:rStyle w:val="BookTitle"/>
          <w:i w:val="0"/>
          <w:iCs w:val="0"/>
          <w:smallCaps w:val="0"/>
          <w:spacing w:val="0"/>
          <w:szCs w:val="24"/>
        </w:rPr>
        <w:t xml:space="preserve">Panel members are required to attend panel meetings. Failure to attend may be grounds for the </w:t>
      </w:r>
      <w:r w:rsidRPr="00891AB4">
        <w:t xml:space="preserve">Wyndham Community Representative Implementation Group </w:t>
      </w:r>
      <w:r w:rsidRPr="00891AB4">
        <w:rPr>
          <w:rStyle w:val="BookTitle"/>
          <w:i w:val="0"/>
          <w:iCs w:val="0"/>
          <w:smallCaps w:val="0"/>
          <w:spacing w:val="0"/>
          <w:szCs w:val="24"/>
        </w:rPr>
        <w:t>to terminate the offending person’s membership.</w:t>
      </w:r>
    </w:p>
    <w:p w:rsidR="00354702" w:rsidRPr="00891AB4" w:rsidRDefault="00354702" w:rsidP="00891AB4">
      <w:pPr>
        <w:pStyle w:val="ListParagraph"/>
        <w:numPr>
          <w:ilvl w:val="0"/>
          <w:numId w:val="48"/>
        </w:numPr>
        <w:rPr>
          <w:rStyle w:val="BookTitle"/>
          <w:rFonts w:cs="Arial"/>
          <w:b/>
          <w:i w:val="0"/>
          <w:iCs w:val="0"/>
          <w:smallCaps w:val="0"/>
          <w:spacing w:val="0"/>
          <w:szCs w:val="24"/>
        </w:rPr>
      </w:pPr>
      <w:r w:rsidRPr="00891AB4">
        <w:rPr>
          <w:rStyle w:val="BookTitle"/>
          <w:i w:val="0"/>
          <w:iCs w:val="0"/>
          <w:smallCaps w:val="0"/>
          <w:spacing w:val="0"/>
          <w:szCs w:val="24"/>
        </w:rPr>
        <w:t xml:space="preserve">Where a panel member discloses a conflict of interest in relation to a particular applicant/s, the panel member must take action necessary to avoid and/or appropriately manage the conflict as directed by the </w:t>
      </w:r>
      <w:r w:rsidR="000F433A" w:rsidRPr="00891AB4">
        <w:t>panel administrator</w:t>
      </w:r>
      <w:r w:rsidRPr="00891AB4">
        <w:rPr>
          <w:rStyle w:val="BookTitle"/>
          <w:i w:val="0"/>
          <w:iCs w:val="0"/>
          <w:smallCaps w:val="0"/>
          <w:spacing w:val="0"/>
          <w:szCs w:val="24"/>
        </w:rPr>
        <w:t>.</w:t>
      </w:r>
    </w:p>
    <w:p w:rsidR="001626C2" w:rsidRPr="00D02DD3" w:rsidRDefault="001626C2" w:rsidP="00474809">
      <w:pPr>
        <w:pStyle w:val="Heading2"/>
      </w:pPr>
      <w:bookmarkStart w:id="10" w:name="_Toc461534073"/>
      <w:r>
        <w:t>2.3</w:t>
      </w:r>
      <w:r w:rsidRPr="00BA5F3C">
        <w:t xml:space="preserve">. </w:t>
      </w:r>
      <w:r>
        <w:t>Discretionary P</w:t>
      </w:r>
      <w:r w:rsidRPr="00BA5F3C">
        <w:t>owers</w:t>
      </w:r>
      <w:bookmarkEnd w:id="10"/>
    </w:p>
    <w:p w:rsidR="001626C2" w:rsidRPr="00991629" w:rsidRDefault="001626C2" w:rsidP="00E64F61">
      <w:pPr>
        <w:pStyle w:val="ListParagraph"/>
        <w:numPr>
          <w:ilvl w:val="0"/>
          <w:numId w:val="36"/>
        </w:numPr>
      </w:pPr>
      <w:r w:rsidRPr="00991629">
        <w:t>The Wyndham Community Panel aims to support people with a legitimate need for increased proportion of funds to be provided to their unrestricted account, without compromising the objectives of the trial or values of the Wyndham community.</w:t>
      </w:r>
    </w:p>
    <w:p w:rsidR="006553E5" w:rsidRPr="00991629" w:rsidRDefault="001626C2" w:rsidP="00E64F61">
      <w:pPr>
        <w:pStyle w:val="ListParagraph"/>
        <w:numPr>
          <w:ilvl w:val="0"/>
          <w:numId w:val="36"/>
        </w:numPr>
      </w:pPr>
      <w:r w:rsidRPr="00991629">
        <w:t xml:space="preserve">At times, panel members may need to draw on their discretion to ensure that panel decisions maintain these goals. </w:t>
      </w:r>
    </w:p>
    <w:p w:rsidR="00786FCE" w:rsidRPr="006553E5" w:rsidRDefault="00786FCE" w:rsidP="00474809">
      <w:pPr>
        <w:pStyle w:val="Heading2"/>
      </w:pPr>
      <w:bookmarkStart w:id="11" w:name="_Toc461534074"/>
      <w:r w:rsidRPr="006553E5">
        <w:t>2.4. Payment for service</w:t>
      </w:r>
      <w:bookmarkEnd w:id="11"/>
    </w:p>
    <w:p w:rsidR="001626C2" w:rsidRPr="00991629" w:rsidRDefault="009A6FFC" w:rsidP="00E64F61">
      <w:pPr>
        <w:pStyle w:val="ListParagraph"/>
        <w:numPr>
          <w:ilvl w:val="0"/>
          <w:numId w:val="37"/>
        </w:numPr>
      </w:pPr>
      <w:r w:rsidRPr="00991629">
        <w:t>Panel members may be paid</w:t>
      </w:r>
      <w:r w:rsidR="001F4F23" w:rsidRPr="00991629">
        <w:t xml:space="preserve"> </w:t>
      </w:r>
      <w:r w:rsidRPr="00991629">
        <w:t>for performing the following services, performed in accordance with these guidelines:</w:t>
      </w:r>
    </w:p>
    <w:p w:rsidR="009A6FFC" w:rsidRPr="00991629" w:rsidRDefault="009A6FFC" w:rsidP="00E64F61">
      <w:pPr>
        <w:pStyle w:val="ListParagraph"/>
        <w:numPr>
          <w:ilvl w:val="1"/>
          <w:numId w:val="37"/>
        </w:numPr>
      </w:pPr>
      <w:r w:rsidRPr="00991629">
        <w:t>Attend</w:t>
      </w:r>
      <w:r w:rsidR="006553E5" w:rsidRPr="00991629">
        <w:t>ing</w:t>
      </w:r>
      <w:r w:rsidRPr="00991629">
        <w:t xml:space="preserve"> panel meetings; and</w:t>
      </w:r>
    </w:p>
    <w:p w:rsidR="009A6FFC" w:rsidRPr="00991629" w:rsidRDefault="009A6FFC" w:rsidP="00E64F61">
      <w:pPr>
        <w:pStyle w:val="ListParagraph"/>
        <w:numPr>
          <w:ilvl w:val="1"/>
          <w:numId w:val="37"/>
        </w:numPr>
      </w:pPr>
      <w:r w:rsidRPr="00991629">
        <w:t>Assess</w:t>
      </w:r>
      <w:r w:rsidR="006553E5" w:rsidRPr="00991629">
        <w:t>ing</w:t>
      </w:r>
      <w:r w:rsidRPr="00991629">
        <w:t xml:space="preserve"> and </w:t>
      </w:r>
      <w:r w:rsidR="006553E5" w:rsidRPr="00991629">
        <w:t>deciding</w:t>
      </w:r>
      <w:r w:rsidR="00FE0CD4" w:rsidRPr="00991629">
        <w:t xml:space="preserve"> on the outcome of</w:t>
      </w:r>
      <w:r w:rsidRPr="00991629">
        <w:t xml:space="preserve"> applications from participants </w:t>
      </w:r>
      <w:r w:rsidR="008D13B4" w:rsidRPr="00991629">
        <w:t xml:space="preserve">to </w:t>
      </w:r>
      <w:r w:rsidRPr="00991629">
        <w:t xml:space="preserve">vary the restricted portion of funds being placed on their </w:t>
      </w:r>
      <w:r w:rsidR="00FE0CD4" w:rsidRPr="00991629">
        <w:t>C</w:t>
      </w:r>
      <w:r w:rsidRPr="00991629">
        <w:t xml:space="preserve">ashless </w:t>
      </w:r>
      <w:r w:rsidR="00FE0CD4" w:rsidRPr="00991629">
        <w:t>D</w:t>
      </w:r>
      <w:r w:rsidRPr="00991629">
        <w:t xml:space="preserve">ebit </w:t>
      </w:r>
      <w:r w:rsidR="00FE0CD4" w:rsidRPr="00991629">
        <w:t>C</w:t>
      </w:r>
      <w:r w:rsidRPr="00991629">
        <w:t>ard.</w:t>
      </w:r>
    </w:p>
    <w:p w:rsidR="00991629" w:rsidRDefault="00991629">
      <w:pPr>
        <w:rPr>
          <w:rStyle w:val="BookTitle"/>
          <w:rFonts w:eastAsiaTheme="majorEastAsia" w:cstheme="majorBidi"/>
          <w:b/>
          <w:bCs/>
          <w:i w:val="0"/>
          <w:iCs w:val="0"/>
          <w:smallCaps w:val="0"/>
          <w:spacing w:val="0"/>
          <w:sz w:val="26"/>
          <w:szCs w:val="26"/>
        </w:rPr>
      </w:pPr>
      <w:r>
        <w:rPr>
          <w:rStyle w:val="BookTitle"/>
          <w:i w:val="0"/>
          <w:iCs w:val="0"/>
          <w:smallCaps w:val="0"/>
          <w:spacing w:val="0"/>
        </w:rPr>
        <w:br w:type="page"/>
      </w:r>
    </w:p>
    <w:p w:rsidR="00E66EBA" w:rsidRPr="00474809" w:rsidRDefault="00E45A02" w:rsidP="00474809">
      <w:pPr>
        <w:pStyle w:val="Heading2"/>
        <w:rPr>
          <w:rStyle w:val="BookTitle"/>
          <w:i w:val="0"/>
          <w:iCs w:val="0"/>
          <w:smallCaps w:val="0"/>
          <w:spacing w:val="0"/>
        </w:rPr>
      </w:pPr>
      <w:bookmarkStart w:id="12" w:name="_Toc461534075"/>
      <w:r w:rsidRPr="00474809">
        <w:rPr>
          <w:rStyle w:val="BookTitle"/>
          <w:i w:val="0"/>
          <w:iCs w:val="0"/>
          <w:smallCaps w:val="0"/>
          <w:spacing w:val="0"/>
        </w:rPr>
        <w:lastRenderedPageBreak/>
        <w:t>2.</w:t>
      </w:r>
      <w:r w:rsidR="00786FCE" w:rsidRPr="00474809">
        <w:rPr>
          <w:rStyle w:val="BookTitle"/>
          <w:i w:val="0"/>
          <w:iCs w:val="0"/>
          <w:smallCaps w:val="0"/>
          <w:spacing w:val="0"/>
        </w:rPr>
        <w:t>5</w:t>
      </w:r>
      <w:r w:rsidR="00E66EBA" w:rsidRPr="00474809">
        <w:rPr>
          <w:rStyle w:val="BookTitle"/>
          <w:i w:val="0"/>
          <w:iCs w:val="0"/>
          <w:smallCaps w:val="0"/>
          <w:spacing w:val="0"/>
        </w:rPr>
        <w:t>. Panel Administrator</w:t>
      </w:r>
      <w:bookmarkEnd w:id="12"/>
      <w:r w:rsidR="00E66EBA" w:rsidRPr="00474809">
        <w:rPr>
          <w:rStyle w:val="BookTitle"/>
          <w:i w:val="0"/>
          <w:iCs w:val="0"/>
          <w:smallCaps w:val="0"/>
          <w:spacing w:val="0"/>
        </w:rPr>
        <w:t xml:space="preserve"> </w:t>
      </w:r>
    </w:p>
    <w:p w:rsidR="00E66EBA" w:rsidRPr="00991629" w:rsidRDefault="00E66EBA" w:rsidP="00E64F61">
      <w:pPr>
        <w:pStyle w:val="ListParagraph"/>
        <w:numPr>
          <w:ilvl w:val="0"/>
          <w:numId w:val="37"/>
        </w:numPr>
        <w:rPr>
          <w:rStyle w:val="BookTitle"/>
          <w:i w:val="0"/>
          <w:iCs w:val="0"/>
          <w:smallCaps w:val="0"/>
          <w:spacing w:val="0"/>
        </w:rPr>
      </w:pPr>
      <w:r w:rsidRPr="00991629">
        <w:rPr>
          <w:rStyle w:val="BookTitle"/>
          <w:i w:val="0"/>
          <w:iCs w:val="0"/>
          <w:smallCaps w:val="0"/>
          <w:spacing w:val="0"/>
        </w:rPr>
        <w:t xml:space="preserve">The panel will be supported by a </w:t>
      </w:r>
      <w:r w:rsidR="000F433A" w:rsidRPr="00991629">
        <w:rPr>
          <w:rFonts w:cs="Arial"/>
        </w:rPr>
        <w:t>panel administrator</w:t>
      </w:r>
      <w:r w:rsidR="000F433A" w:rsidRPr="00991629">
        <w:rPr>
          <w:rStyle w:val="BookTitle"/>
          <w:i w:val="0"/>
          <w:iCs w:val="0"/>
          <w:smallCaps w:val="0"/>
          <w:spacing w:val="0"/>
        </w:rPr>
        <w:t xml:space="preserve"> </w:t>
      </w:r>
      <w:r w:rsidRPr="00991629">
        <w:rPr>
          <w:rStyle w:val="BookTitle"/>
          <w:i w:val="0"/>
          <w:iCs w:val="0"/>
          <w:smallCaps w:val="0"/>
          <w:spacing w:val="0"/>
        </w:rPr>
        <w:t>employed by the Department of Social Services.</w:t>
      </w:r>
    </w:p>
    <w:p w:rsidR="00E66EBA" w:rsidRPr="00991629" w:rsidRDefault="00E66EBA" w:rsidP="00E64F61">
      <w:pPr>
        <w:pStyle w:val="ListParagraph"/>
        <w:numPr>
          <w:ilvl w:val="0"/>
          <w:numId w:val="37"/>
        </w:numPr>
        <w:rPr>
          <w:rStyle w:val="BookTitle"/>
          <w:i w:val="0"/>
          <w:iCs w:val="0"/>
          <w:smallCaps w:val="0"/>
          <w:spacing w:val="0"/>
        </w:rPr>
      </w:pPr>
      <w:r w:rsidRPr="00991629">
        <w:rPr>
          <w:rStyle w:val="BookTitle"/>
          <w:i w:val="0"/>
          <w:iCs w:val="0"/>
          <w:smallCaps w:val="0"/>
          <w:spacing w:val="0"/>
        </w:rPr>
        <w:t xml:space="preserve">The </w:t>
      </w:r>
      <w:r w:rsidR="000F433A" w:rsidRPr="00991629">
        <w:rPr>
          <w:rFonts w:cs="Arial"/>
        </w:rPr>
        <w:t>panel administrator</w:t>
      </w:r>
      <w:r w:rsidR="000F433A" w:rsidRPr="00991629">
        <w:rPr>
          <w:rStyle w:val="BookTitle"/>
          <w:i w:val="0"/>
          <w:iCs w:val="0"/>
          <w:smallCaps w:val="0"/>
          <w:spacing w:val="0"/>
        </w:rPr>
        <w:t xml:space="preserve"> </w:t>
      </w:r>
      <w:r w:rsidRPr="00991629">
        <w:rPr>
          <w:rStyle w:val="BookTitle"/>
          <w:i w:val="0"/>
          <w:iCs w:val="0"/>
          <w:smallCaps w:val="0"/>
          <w:spacing w:val="0"/>
        </w:rPr>
        <w:t xml:space="preserve">has no decision making power. The role of the administrator is to support the panel by: </w:t>
      </w:r>
    </w:p>
    <w:p w:rsidR="00E66EBA" w:rsidRPr="00991629" w:rsidRDefault="00E66EBA" w:rsidP="00E64F61">
      <w:pPr>
        <w:pStyle w:val="ListParagraph"/>
        <w:numPr>
          <w:ilvl w:val="1"/>
          <w:numId w:val="37"/>
        </w:numPr>
        <w:rPr>
          <w:rStyle w:val="BookTitle"/>
          <w:i w:val="0"/>
          <w:iCs w:val="0"/>
          <w:smallCaps w:val="0"/>
          <w:spacing w:val="0"/>
        </w:rPr>
      </w:pPr>
      <w:r w:rsidRPr="00991629">
        <w:rPr>
          <w:rStyle w:val="BookTitle"/>
          <w:i w:val="0"/>
          <w:iCs w:val="0"/>
          <w:smallCaps w:val="0"/>
          <w:spacing w:val="0"/>
        </w:rPr>
        <w:t xml:space="preserve">Working with Commonwealth and </w:t>
      </w:r>
      <w:r w:rsidR="006554D0" w:rsidRPr="00991629">
        <w:rPr>
          <w:rStyle w:val="BookTitle"/>
          <w:i w:val="0"/>
          <w:iCs w:val="0"/>
          <w:smallCaps w:val="0"/>
          <w:spacing w:val="0"/>
        </w:rPr>
        <w:t xml:space="preserve">WA </w:t>
      </w:r>
      <w:r w:rsidRPr="00991629">
        <w:rPr>
          <w:rStyle w:val="BookTitle"/>
          <w:i w:val="0"/>
          <w:iCs w:val="0"/>
          <w:smallCaps w:val="0"/>
          <w:spacing w:val="0"/>
        </w:rPr>
        <w:t xml:space="preserve">State </w:t>
      </w:r>
      <w:r w:rsidR="001B64C1" w:rsidRPr="00991629">
        <w:rPr>
          <w:rStyle w:val="BookTitle"/>
          <w:i w:val="0"/>
          <w:iCs w:val="0"/>
          <w:smallCaps w:val="0"/>
          <w:spacing w:val="0"/>
        </w:rPr>
        <w:t xml:space="preserve">Government </w:t>
      </w:r>
      <w:r w:rsidRPr="00991629">
        <w:rPr>
          <w:rStyle w:val="BookTitle"/>
          <w:i w:val="0"/>
          <w:iCs w:val="0"/>
          <w:smallCaps w:val="0"/>
          <w:spacing w:val="0"/>
        </w:rPr>
        <w:t>agencies to verify information collected in the application;</w:t>
      </w:r>
    </w:p>
    <w:p w:rsidR="00E66EBA" w:rsidRPr="00991629" w:rsidRDefault="00E66EBA" w:rsidP="00E64F61">
      <w:pPr>
        <w:pStyle w:val="ListParagraph"/>
        <w:numPr>
          <w:ilvl w:val="1"/>
          <w:numId w:val="37"/>
        </w:numPr>
        <w:rPr>
          <w:rStyle w:val="BookTitle"/>
          <w:i w:val="0"/>
          <w:iCs w:val="0"/>
          <w:smallCaps w:val="0"/>
          <w:spacing w:val="0"/>
        </w:rPr>
      </w:pPr>
      <w:r w:rsidRPr="00991629">
        <w:rPr>
          <w:rStyle w:val="BookTitle"/>
          <w:i w:val="0"/>
          <w:iCs w:val="0"/>
          <w:smallCaps w:val="0"/>
          <w:spacing w:val="0"/>
        </w:rPr>
        <w:t>Preparing a summary report of all applications for consideration by the panel;</w:t>
      </w:r>
    </w:p>
    <w:p w:rsidR="00E66EBA" w:rsidRPr="00991629" w:rsidRDefault="00E66EBA" w:rsidP="00E64F61">
      <w:pPr>
        <w:pStyle w:val="ListParagraph"/>
        <w:numPr>
          <w:ilvl w:val="1"/>
          <w:numId w:val="37"/>
        </w:numPr>
        <w:rPr>
          <w:rStyle w:val="BookTitle"/>
          <w:i w:val="0"/>
          <w:iCs w:val="0"/>
          <w:smallCaps w:val="0"/>
          <w:spacing w:val="0"/>
        </w:rPr>
      </w:pPr>
      <w:r w:rsidRPr="00991629">
        <w:rPr>
          <w:rStyle w:val="BookTitle"/>
          <w:i w:val="0"/>
          <w:iCs w:val="0"/>
          <w:smallCaps w:val="0"/>
          <w:spacing w:val="0"/>
        </w:rPr>
        <w:t xml:space="preserve">Recording the decisions of the panel; </w:t>
      </w:r>
    </w:p>
    <w:p w:rsidR="00E66EBA" w:rsidRPr="00991629" w:rsidRDefault="00E66EBA" w:rsidP="00E64F61">
      <w:pPr>
        <w:pStyle w:val="ListParagraph"/>
        <w:numPr>
          <w:ilvl w:val="1"/>
          <w:numId w:val="37"/>
        </w:numPr>
        <w:rPr>
          <w:rStyle w:val="BookTitle"/>
          <w:i w:val="0"/>
          <w:iCs w:val="0"/>
          <w:smallCaps w:val="0"/>
          <w:spacing w:val="0"/>
        </w:rPr>
      </w:pPr>
      <w:r w:rsidRPr="00991629">
        <w:rPr>
          <w:rStyle w:val="BookTitle"/>
          <w:i w:val="0"/>
          <w:iCs w:val="0"/>
          <w:smallCaps w:val="0"/>
          <w:spacing w:val="0"/>
        </w:rPr>
        <w:t>Assisting people to complete applications as required;</w:t>
      </w:r>
    </w:p>
    <w:p w:rsidR="00E66EBA" w:rsidRPr="00991629" w:rsidRDefault="00E66EBA" w:rsidP="00E64F61">
      <w:pPr>
        <w:pStyle w:val="ListParagraph"/>
        <w:numPr>
          <w:ilvl w:val="1"/>
          <w:numId w:val="37"/>
        </w:numPr>
        <w:rPr>
          <w:rStyle w:val="BookTitle"/>
          <w:i w:val="0"/>
          <w:iCs w:val="0"/>
          <w:smallCaps w:val="0"/>
          <w:spacing w:val="0"/>
        </w:rPr>
      </w:pPr>
      <w:r w:rsidRPr="00991629">
        <w:rPr>
          <w:rStyle w:val="BookTitle"/>
          <w:i w:val="0"/>
          <w:iCs w:val="0"/>
          <w:smallCaps w:val="0"/>
          <w:spacing w:val="0"/>
        </w:rPr>
        <w:t>Advising the applicant of the outcome of the application</w:t>
      </w:r>
      <w:r w:rsidR="006554D0" w:rsidRPr="00991629">
        <w:rPr>
          <w:rStyle w:val="BookTitle"/>
          <w:i w:val="0"/>
          <w:iCs w:val="0"/>
          <w:smallCaps w:val="0"/>
          <w:spacing w:val="0"/>
        </w:rPr>
        <w:t>;</w:t>
      </w:r>
    </w:p>
    <w:p w:rsidR="00E66EBA" w:rsidRPr="00991629" w:rsidRDefault="00E66EBA" w:rsidP="00E64F61">
      <w:pPr>
        <w:pStyle w:val="ListParagraph"/>
        <w:numPr>
          <w:ilvl w:val="1"/>
          <w:numId w:val="37"/>
        </w:numPr>
        <w:rPr>
          <w:rStyle w:val="BookTitle"/>
          <w:i w:val="0"/>
          <w:iCs w:val="0"/>
          <w:smallCaps w:val="0"/>
          <w:spacing w:val="0"/>
        </w:rPr>
      </w:pPr>
      <w:r w:rsidRPr="00991629">
        <w:rPr>
          <w:rStyle w:val="BookTitle"/>
          <w:i w:val="0"/>
          <w:iCs w:val="0"/>
          <w:smallCaps w:val="0"/>
          <w:spacing w:val="0"/>
        </w:rPr>
        <w:t xml:space="preserve">Advising the Department of Human Services to amend the applicant’s restricted amount; </w:t>
      </w:r>
    </w:p>
    <w:p w:rsidR="00E66EBA" w:rsidRPr="00991629" w:rsidRDefault="00E66EBA" w:rsidP="00E64F61">
      <w:pPr>
        <w:pStyle w:val="ListParagraph"/>
        <w:numPr>
          <w:ilvl w:val="1"/>
          <w:numId w:val="37"/>
        </w:numPr>
        <w:rPr>
          <w:rStyle w:val="BookTitle"/>
          <w:i w:val="0"/>
          <w:iCs w:val="0"/>
          <w:smallCaps w:val="0"/>
          <w:spacing w:val="0"/>
        </w:rPr>
      </w:pPr>
      <w:r w:rsidRPr="00991629">
        <w:rPr>
          <w:rStyle w:val="BookTitle"/>
          <w:i w:val="0"/>
          <w:iCs w:val="0"/>
          <w:smallCaps w:val="0"/>
          <w:spacing w:val="0"/>
        </w:rPr>
        <w:t xml:space="preserve">Assist the applicant to access appropriate support services; </w:t>
      </w:r>
    </w:p>
    <w:p w:rsidR="00E66EBA" w:rsidRPr="00991629" w:rsidRDefault="00E66EBA" w:rsidP="00E64F61">
      <w:pPr>
        <w:pStyle w:val="ListParagraph"/>
        <w:numPr>
          <w:ilvl w:val="1"/>
          <w:numId w:val="37"/>
        </w:numPr>
        <w:rPr>
          <w:rStyle w:val="BookTitle"/>
          <w:i w:val="0"/>
          <w:iCs w:val="0"/>
          <w:smallCaps w:val="0"/>
          <w:spacing w:val="0"/>
        </w:rPr>
      </w:pPr>
      <w:r w:rsidRPr="00991629">
        <w:rPr>
          <w:rStyle w:val="BookTitle"/>
          <w:i w:val="0"/>
          <w:iCs w:val="0"/>
          <w:smallCaps w:val="0"/>
          <w:spacing w:val="0"/>
        </w:rPr>
        <w:t>Monitor applicants attendance at support services as required; and</w:t>
      </w:r>
    </w:p>
    <w:p w:rsidR="003074E2" w:rsidRPr="00991629" w:rsidRDefault="00E66EBA" w:rsidP="00E64F61">
      <w:pPr>
        <w:pStyle w:val="ListParagraph"/>
        <w:numPr>
          <w:ilvl w:val="1"/>
          <w:numId w:val="37"/>
        </w:numPr>
        <w:rPr>
          <w:rStyle w:val="BookTitle"/>
          <w:i w:val="0"/>
          <w:iCs w:val="0"/>
          <w:smallCaps w:val="0"/>
          <w:spacing w:val="0"/>
        </w:rPr>
      </w:pPr>
      <w:r w:rsidRPr="00991629">
        <w:rPr>
          <w:rStyle w:val="BookTitle"/>
          <w:i w:val="0"/>
          <w:iCs w:val="0"/>
          <w:smallCaps w:val="0"/>
          <w:spacing w:val="0"/>
        </w:rPr>
        <w:t>Advising the Department of Human Services to restore the default 80/20 split if a previous panel decision is revoked</w:t>
      </w:r>
      <w:r w:rsidR="00CB25CF" w:rsidRPr="00991629">
        <w:rPr>
          <w:rStyle w:val="BookTitle"/>
          <w:i w:val="0"/>
          <w:iCs w:val="0"/>
          <w:smallCaps w:val="0"/>
          <w:spacing w:val="0"/>
        </w:rPr>
        <w:t>;</w:t>
      </w:r>
    </w:p>
    <w:p w:rsidR="003074E2" w:rsidRPr="00991629" w:rsidRDefault="00D56053" w:rsidP="00E64F61">
      <w:pPr>
        <w:pStyle w:val="ListParagraph"/>
        <w:numPr>
          <w:ilvl w:val="1"/>
          <w:numId w:val="37"/>
        </w:numPr>
        <w:rPr>
          <w:rStyle w:val="BookTitle"/>
          <w:i w:val="0"/>
          <w:iCs w:val="0"/>
          <w:smallCaps w:val="0"/>
          <w:spacing w:val="0"/>
        </w:rPr>
      </w:pPr>
      <w:r w:rsidRPr="00991629">
        <w:t>Assisting to develop a roster for panel members’ attendance at panel meetings</w:t>
      </w:r>
      <w:r w:rsidR="005E6CB3" w:rsidRPr="00991629">
        <w:rPr>
          <w:rStyle w:val="BookTitle"/>
          <w:i w:val="0"/>
          <w:iCs w:val="0"/>
          <w:smallCaps w:val="0"/>
          <w:spacing w:val="0"/>
        </w:rPr>
        <w:t>; and</w:t>
      </w:r>
    </w:p>
    <w:p w:rsidR="002E029F" w:rsidRPr="00991629" w:rsidRDefault="002C07E9" w:rsidP="00E64F61">
      <w:pPr>
        <w:pStyle w:val="ListParagraph"/>
        <w:numPr>
          <w:ilvl w:val="1"/>
          <w:numId w:val="37"/>
        </w:numPr>
      </w:pPr>
      <w:r w:rsidRPr="00991629">
        <w:t xml:space="preserve">Notifying panel members where there are high numbers of applications and if more frequent meetings are required, assisting the panel to schedule these meetings.  </w:t>
      </w:r>
    </w:p>
    <w:p w:rsidR="00991629" w:rsidRDefault="00991629">
      <w:pPr>
        <w:rPr>
          <w:rStyle w:val="BookTitle"/>
          <w:rFonts w:asciiTheme="minorHAnsi" w:eastAsiaTheme="majorEastAsia" w:hAnsiTheme="minorHAnsi" w:cstheme="majorBidi"/>
          <w:b/>
          <w:bCs/>
          <w:i w:val="0"/>
          <w:iCs w:val="0"/>
          <w:smallCaps w:val="0"/>
          <w:spacing w:val="0"/>
          <w:sz w:val="36"/>
          <w:szCs w:val="36"/>
          <w:u w:val="single"/>
        </w:rPr>
      </w:pPr>
      <w:r>
        <w:rPr>
          <w:rStyle w:val="BookTitle"/>
          <w:rFonts w:asciiTheme="minorHAnsi" w:hAnsiTheme="minorHAnsi"/>
          <w:i w:val="0"/>
          <w:iCs w:val="0"/>
          <w:smallCaps w:val="0"/>
          <w:spacing w:val="0"/>
          <w:sz w:val="36"/>
          <w:szCs w:val="36"/>
          <w:u w:val="single"/>
        </w:rPr>
        <w:br w:type="page"/>
      </w:r>
    </w:p>
    <w:p w:rsidR="00DC6E41" w:rsidRPr="00E64F61" w:rsidRDefault="00DC6E41" w:rsidP="00E64F61">
      <w:pPr>
        <w:pStyle w:val="Heading1"/>
        <w:rPr>
          <w:rStyle w:val="BookTitle"/>
          <w:i w:val="0"/>
          <w:iCs w:val="0"/>
          <w:smallCaps w:val="0"/>
          <w:spacing w:val="0"/>
        </w:rPr>
      </w:pPr>
      <w:bookmarkStart w:id="13" w:name="_Toc461534076"/>
      <w:r w:rsidRPr="00E64F61">
        <w:rPr>
          <w:rStyle w:val="BookTitle"/>
          <w:i w:val="0"/>
          <w:iCs w:val="0"/>
          <w:smallCaps w:val="0"/>
          <w:spacing w:val="0"/>
        </w:rPr>
        <w:lastRenderedPageBreak/>
        <w:t>3 Assessment</w:t>
      </w:r>
      <w:bookmarkEnd w:id="13"/>
      <w:r w:rsidRPr="00E64F61">
        <w:rPr>
          <w:rStyle w:val="BookTitle"/>
          <w:i w:val="0"/>
          <w:iCs w:val="0"/>
          <w:smallCaps w:val="0"/>
          <w:spacing w:val="0"/>
        </w:rPr>
        <w:t xml:space="preserve"> </w:t>
      </w:r>
      <w:r w:rsidR="00991629" w:rsidRPr="00E64F61">
        <w:rPr>
          <w:rStyle w:val="BookTitle"/>
          <w:i w:val="0"/>
          <w:iCs w:val="0"/>
          <w:smallCaps w:val="0"/>
          <w:spacing w:val="0"/>
        </w:rPr>
        <w:tab/>
      </w:r>
    </w:p>
    <w:p w:rsidR="00651241" w:rsidRPr="00991629" w:rsidRDefault="00651241" w:rsidP="00991629">
      <w:pPr>
        <w:spacing w:before="240"/>
        <w:rPr>
          <w:rStyle w:val="BookTitle"/>
          <w:rFonts w:asciiTheme="minorHAnsi" w:hAnsiTheme="minorHAnsi"/>
          <w:i w:val="0"/>
          <w:iCs w:val="0"/>
          <w:smallCaps w:val="0"/>
          <w:spacing w:val="0"/>
          <w:szCs w:val="24"/>
        </w:rPr>
      </w:pPr>
      <w:r w:rsidRPr="00991629">
        <w:rPr>
          <w:rStyle w:val="BookTitle"/>
          <w:rFonts w:asciiTheme="minorHAnsi" w:hAnsiTheme="minorHAnsi"/>
          <w:i w:val="0"/>
          <w:iCs w:val="0"/>
          <w:smallCaps w:val="0"/>
          <w:spacing w:val="0"/>
          <w:szCs w:val="24"/>
        </w:rPr>
        <w:t>The Wyndham Community Panel is designed to support people with a legitimate need for increased proportion of funds to be provided to their unrestricted account, without compromising the objectives of the trial.</w:t>
      </w:r>
    </w:p>
    <w:p w:rsidR="00D02DD3" w:rsidRDefault="00506688" w:rsidP="00474809">
      <w:pPr>
        <w:pStyle w:val="Heading2"/>
      </w:pPr>
      <w:bookmarkStart w:id="14" w:name="_Toc461534077"/>
      <w:r>
        <w:t>3.</w:t>
      </w:r>
      <w:r w:rsidR="001626C2">
        <w:t>1</w:t>
      </w:r>
      <w:r w:rsidR="00C1508B">
        <w:t>.</w:t>
      </w:r>
      <w:r w:rsidR="00D02DD3">
        <w:t xml:space="preserve"> </w:t>
      </w:r>
      <w:r w:rsidR="0095112C" w:rsidRPr="001626C2">
        <w:t xml:space="preserve">Assessment </w:t>
      </w:r>
      <w:r w:rsidR="00465E07" w:rsidRPr="001626C2">
        <w:t>Criteria</w:t>
      </w:r>
      <w:bookmarkEnd w:id="14"/>
    </w:p>
    <w:p w:rsidR="0016676F" w:rsidRPr="00991629" w:rsidRDefault="0016676F" w:rsidP="00E64F61">
      <w:pPr>
        <w:pStyle w:val="ListParagraph"/>
        <w:numPr>
          <w:ilvl w:val="0"/>
          <w:numId w:val="38"/>
        </w:numPr>
      </w:pPr>
      <w:r w:rsidRPr="00991629">
        <w:t xml:space="preserve">Applications will be assessed with consideration of the following criteria: </w:t>
      </w:r>
    </w:p>
    <w:p w:rsidR="0016676F" w:rsidRPr="00991629" w:rsidRDefault="0016676F" w:rsidP="00E64F61">
      <w:pPr>
        <w:pStyle w:val="ListParagraph"/>
        <w:numPr>
          <w:ilvl w:val="1"/>
          <w:numId w:val="38"/>
        </w:numPr>
        <w:rPr>
          <w:rStyle w:val="BookTitle"/>
          <w:i w:val="0"/>
          <w:iCs w:val="0"/>
          <w:smallCaps w:val="0"/>
          <w:spacing w:val="0"/>
        </w:rPr>
      </w:pPr>
      <w:r w:rsidRPr="00991629">
        <w:rPr>
          <w:rStyle w:val="BookTitle"/>
          <w:i w:val="0"/>
          <w:iCs w:val="0"/>
          <w:smallCaps w:val="0"/>
          <w:spacing w:val="0"/>
        </w:rPr>
        <w:t>Children are being well cared for, including receiving regular meals and medical attention when needed;</w:t>
      </w:r>
    </w:p>
    <w:p w:rsidR="0016676F" w:rsidRPr="00991629" w:rsidRDefault="0016676F" w:rsidP="00E64F61">
      <w:pPr>
        <w:pStyle w:val="ListParagraph"/>
        <w:numPr>
          <w:ilvl w:val="1"/>
          <w:numId w:val="38"/>
        </w:numPr>
        <w:rPr>
          <w:rStyle w:val="BookTitle"/>
          <w:i w:val="0"/>
          <w:iCs w:val="0"/>
          <w:smallCaps w:val="0"/>
          <w:spacing w:val="0"/>
        </w:rPr>
      </w:pPr>
      <w:r w:rsidRPr="00991629">
        <w:rPr>
          <w:rStyle w:val="BookTitle"/>
          <w:i w:val="0"/>
          <w:iCs w:val="0"/>
          <w:smallCaps w:val="0"/>
          <w:spacing w:val="0"/>
        </w:rPr>
        <w:t>Children are attending school at least 85% of the school term, for a period of 6 months</w:t>
      </w:r>
      <w:r w:rsidR="00C878AA" w:rsidRPr="00991629">
        <w:rPr>
          <w:rStyle w:val="BookTitle"/>
          <w:i w:val="0"/>
          <w:iCs w:val="0"/>
          <w:smallCaps w:val="0"/>
          <w:spacing w:val="0"/>
        </w:rPr>
        <w:t>, prior to lodging the application</w:t>
      </w:r>
      <w:r w:rsidRPr="00991629">
        <w:rPr>
          <w:rStyle w:val="BookTitle"/>
          <w:i w:val="0"/>
          <w:iCs w:val="0"/>
          <w:smallCaps w:val="0"/>
          <w:spacing w:val="0"/>
        </w:rPr>
        <w:t>;</w:t>
      </w:r>
    </w:p>
    <w:p w:rsidR="0016676F" w:rsidRPr="00991629" w:rsidRDefault="0016676F" w:rsidP="00E64F61">
      <w:pPr>
        <w:pStyle w:val="ListParagraph"/>
        <w:numPr>
          <w:ilvl w:val="1"/>
          <w:numId w:val="38"/>
        </w:numPr>
        <w:rPr>
          <w:rStyle w:val="BookTitle"/>
          <w:i w:val="0"/>
          <w:iCs w:val="0"/>
          <w:smallCaps w:val="0"/>
          <w:spacing w:val="0"/>
        </w:rPr>
      </w:pPr>
      <w:r w:rsidRPr="00991629">
        <w:rPr>
          <w:rStyle w:val="BookTitle"/>
          <w:i w:val="0"/>
          <w:iCs w:val="0"/>
          <w:smallCaps w:val="0"/>
          <w:spacing w:val="0"/>
        </w:rPr>
        <w:t>Rent is paid and homes are looked after, for a period of at least 6 months</w:t>
      </w:r>
      <w:r w:rsidR="001B64C1" w:rsidRPr="00991629">
        <w:rPr>
          <w:rStyle w:val="BookTitle"/>
          <w:i w:val="0"/>
          <w:iCs w:val="0"/>
          <w:smallCaps w:val="0"/>
          <w:spacing w:val="0"/>
        </w:rPr>
        <w:t>, prior to lodging the application</w:t>
      </w:r>
      <w:r w:rsidRPr="00991629">
        <w:rPr>
          <w:rStyle w:val="BookTitle"/>
          <w:i w:val="0"/>
          <w:iCs w:val="0"/>
          <w:smallCaps w:val="0"/>
          <w:spacing w:val="0"/>
        </w:rPr>
        <w:t>;</w:t>
      </w:r>
    </w:p>
    <w:p w:rsidR="0016676F" w:rsidRPr="00991629" w:rsidRDefault="0016676F" w:rsidP="00E64F61">
      <w:pPr>
        <w:pStyle w:val="ListParagraph"/>
        <w:numPr>
          <w:ilvl w:val="1"/>
          <w:numId w:val="38"/>
        </w:numPr>
        <w:rPr>
          <w:rStyle w:val="BookTitle"/>
          <w:i w:val="0"/>
          <w:iCs w:val="0"/>
          <w:smallCaps w:val="0"/>
          <w:spacing w:val="0"/>
        </w:rPr>
      </w:pPr>
      <w:r w:rsidRPr="00991629">
        <w:rPr>
          <w:rStyle w:val="BookTitle"/>
          <w:i w:val="0"/>
          <w:iCs w:val="0"/>
          <w:smallCaps w:val="0"/>
          <w:spacing w:val="0"/>
        </w:rPr>
        <w:t xml:space="preserve">The applicant has had no alcohol </w:t>
      </w:r>
      <w:r w:rsidR="00B54CBC" w:rsidRPr="00991629">
        <w:rPr>
          <w:rStyle w:val="BookTitle"/>
          <w:i w:val="0"/>
          <w:iCs w:val="0"/>
          <w:smallCaps w:val="0"/>
          <w:spacing w:val="0"/>
        </w:rPr>
        <w:t xml:space="preserve">or drug </w:t>
      </w:r>
      <w:r w:rsidRPr="00991629">
        <w:rPr>
          <w:rStyle w:val="BookTitle"/>
          <w:i w:val="0"/>
          <w:iCs w:val="0"/>
          <w:smallCaps w:val="0"/>
          <w:spacing w:val="0"/>
        </w:rPr>
        <w:t>related off</w:t>
      </w:r>
      <w:r w:rsidR="00350108" w:rsidRPr="00991629">
        <w:rPr>
          <w:rStyle w:val="BookTitle"/>
          <w:i w:val="0"/>
          <w:iCs w:val="0"/>
          <w:smallCaps w:val="0"/>
          <w:spacing w:val="0"/>
        </w:rPr>
        <w:t>ences for a period of at least 12</w:t>
      </w:r>
      <w:r w:rsidRPr="00991629">
        <w:rPr>
          <w:rStyle w:val="BookTitle"/>
          <w:i w:val="0"/>
          <w:iCs w:val="0"/>
          <w:smallCaps w:val="0"/>
          <w:spacing w:val="0"/>
        </w:rPr>
        <w:t xml:space="preserve"> months</w:t>
      </w:r>
      <w:r w:rsidR="00C878AA" w:rsidRPr="00991629">
        <w:rPr>
          <w:rStyle w:val="BookTitle"/>
          <w:i w:val="0"/>
          <w:iCs w:val="0"/>
          <w:smallCaps w:val="0"/>
          <w:spacing w:val="0"/>
        </w:rPr>
        <w:t>, prior to lodging the application;</w:t>
      </w:r>
    </w:p>
    <w:p w:rsidR="0016676F" w:rsidRPr="00991629" w:rsidRDefault="0016676F" w:rsidP="00E64F61">
      <w:pPr>
        <w:pStyle w:val="ListParagraph"/>
        <w:numPr>
          <w:ilvl w:val="1"/>
          <w:numId w:val="38"/>
        </w:numPr>
        <w:rPr>
          <w:rStyle w:val="BookTitle"/>
          <w:i w:val="0"/>
          <w:iCs w:val="0"/>
          <w:smallCaps w:val="0"/>
          <w:spacing w:val="0"/>
        </w:rPr>
      </w:pPr>
      <w:r w:rsidRPr="00991629">
        <w:rPr>
          <w:rStyle w:val="BookTitle"/>
          <w:i w:val="0"/>
          <w:iCs w:val="0"/>
          <w:smallCaps w:val="0"/>
          <w:spacing w:val="0"/>
        </w:rPr>
        <w:t xml:space="preserve">The applicant has not committed a criminal offence or been detained by police, in the past </w:t>
      </w:r>
      <w:r w:rsidR="00CA6B60" w:rsidRPr="00991629">
        <w:rPr>
          <w:rStyle w:val="BookTitle"/>
          <w:i w:val="0"/>
          <w:iCs w:val="0"/>
          <w:smallCaps w:val="0"/>
          <w:spacing w:val="0"/>
        </w:rPr>
        <w:t>6</w:t>
      </w:r>
      <w:r w:rsidRPr="00991629">
        <w:rPr>
          <w:rStyle w:val="BookTitle"/>
          <w:i w:val="0"/>
          <w:iCs w:val="0"/>
          <w:smallCaps w:val="0"/>
          <w:color w:val="FF0000"/>
          <w:spacing w:val="0"/>
        </w:rPr>
        <w:t xml:space="preserve"> </w:t>
      </w:r>
      <w:r w:rsidRPr="00991629">
        <w:rPr>
          <w:rStyle w:val="BookTitle"/>
          <w:i w:val="0"/>
          <w:iCs w:val="0"/>
          <w:smallCaps w:val="0"/>
          <w:spacing w:val="0"/>
        </w:rPr>
        <w:t>months</w:t>
      </w:r>
      <w:r w:rsidR="006E4CEB" w:rsidRPr="00991629">
        <w:rPr>
          <w:rStyle w:val="BookTitle"/>
          <w:i w:val="0"/>
          <w:iCs w:val="0"/>
          <w:smallCaps w:val="0"/>
          <w:spacing w:val="0"/>
        </w:rPr>
        <w:t>; and</w:t>
      </w:r>
    </w:p>
    <w:p w:rsidR="00FA5CDC" w:rsidRPr="00E64F61" w:rsidRDefault="00C878AA" w:rsidP="00E64F61">
      <w:pPr>
        <w:pStyle w:val="ListParagraph"/>
        <w:numPr>
          <w:ilvl w:val="1"/>
          <w:numId w:val="38"/>
        </w:numPr>
        <w:rPr>
          <w:rStyle w:val="BookTitle"/>
          <w:i w:val="0"/>
          <w:iCs w:val="0"/>
          <w:smallCaps w:val="0"/>
          <w:spacing w:val="0"/>
        </w:rPr>
      </w:pPr>
      <w:r w:rsidRPr="00991629">
        <w:t xml:space="preserve">Where necessary, supplementary information may be requested from various </w:t>
      </w:r>
      <w:r w:rsidR="006E4CEB" w:rsidRPr="00991629">
        <w:t xml:space="preserve">Commonwealth and </w:t>
      </w:r>
      <w:r w:rsidRPr="00991629">
        <w:t xml:space="preserve">WA </w:t>
      </w:r>
      <w:r w:rsidR="004701AD" w:rsidRPr="00991629">
        <w:t xml:space="preserve">State </w:t>
      </w:r>
      <w:r w:rsidRPr="00991629">
        <w:t xml:space="preserve">Government </w:t>
      </w:r>
      <w:r w:rsidR="004701AD" w:rsidRPr="00991629">
        <w:t>agencies.</w:t>
      </w:r>
    </w:p>
    <w:p w:rsidR="004701AD" w:rsidRDefault="004701AD">
      <w:pPr>
        <w:rPr>
          <w:rStyle w:val="BookTitle"/>
          <w:rFonts w:asciiTheme="minorHAnsi" w:hAnsiTheme="minorHAnsi"/>
          <w:b/>
          <w:i w:val="0"/>
          <w:iCs w:val="0"/>
          <w:smallCaps w:val="0"/>
          <w:spacing w:val="0"/>
          <w:sz w:val="36"/>
          <w:szCs w:val="36"/>
          <w:u w:val="single"/>
        </w:rPr>
      </w:pPr>
      <w:r>
        <w:rPr>
          <w:rStyle w:val="BookTitle"/>
          <w:rFonts w:asciiTheme="minorHAnsi" w:hAnsiTheme="minorHAnsi"/>
          <w:b/>
          <w:i w:val="0"/>
          <w:iCs w:val="0"/>
          <w:smallCaps w:val="0"/>
          <w:spacing w:val="0"/>
          <w:sz w:val="36"/>
          <w:szCs w:val="36"/>
          <w:u w:val="single"/>
        </w:rPr>
        <w:br w:type="page"/>
      </w:r>
    </w:p>
    <w:p w:rsidR="002448A8" w:rsidRDefault="00D02DD3" w:rsidP="00E64F61">
      <w:pPr>
        <w:pStyle w:val="Heading1"/>
        <w:rPr>
          <w:rStyle w:val="BookTitle"/>
          <w:rFonts w:asciiTheme="minorHAnsi" w:hAnsiTheme="minorHAnsi"/>
          <w:b w:val="0"/>
          <w:i w:val="0"/>
          <w:iCs w:val="0"/>
          <w:smallCaps w:val="0"/>
          <w:spacing w:val="0"/>
          <w:sz w:val="36"/>
          <w:szCs w:val="36"/>
        </w:rPr>
      </w:pPr>
      <w:bookmarkStart w:id="15" w:name="_Toc461534078"/>
      <w:r>
        <w:rPr>
          <w:rStyle w:val="BookTitle"/>
          <w:rFonts w:asciiTheme="minorHAnsi" w:hAnsiTheme="minorHAnsi"/>
          <w:i w:val="0"/>
          <w:iCs w:val="0"/>
          <w:smallCaps w:val="0"/>
          <w:spacing w:val="0"/>
          <w:sz w:val="36"/>
          <w:szCs w:val="36"/>
        </w:rPr>
        <w:lastRenderedPageBreak/>
        <w:t>4</w:t>
      </w:r>
      <w:r w:rsidR="002448A8" w:rsidRPr="002C4792">
        <w:rPr>
          <w:rStyle w:val="BookTitle"/>
          <w:rFonts w:asciiTheme="minorHAnsi" w:hAnsiTheme="minorHAnsi"/>
          <w:i w:val="0"/>
          <w:iCs w:val="0"/>
          <w:smallCaps w:val="0"/>
          <w:spacing w:val="0"/>
          <w:sz w:val="36"/>
          <w:szCs w:val="36"/>
        </w:rPr>
        <w:t xml:space="preserve"> Application Process</w:t>
      </w:r>
      <w:bookmarkEnd w:id="15"/>
      <w:r w:rsidR="002448A8" w:rsidRPr="002C4792">
        <w:rPr>
          <w:rStyle w:val="BookTitle"/>
          <w:rFonts w:asciiTheme="minorHAnsi" w:hAnsiTheme="minorHAnsi"/>
          <w:i w:val="0"/>
          <w:iCs w:val="0"/>
          <w:smallCaps w:val="0"/>
          <w:spacing w:val="0"/>
          <w:sz w:val="36"/>
          <w:szCs w:val="36"/>
        </w:rPr>
        <w:t xml:space="preserve"> </w:t>
      </w:r>
    </w:p>
    <w:p w:rsidR="0032302C" w:rsidRPr="002C4792" w:rsidRDefault="00D02DD3" w:rsidP="00474809">
      <w:pPr>
        <w:pStyle w:val="Heading2"/>
      </w:pPr>
      <w:bookmarkStart w:id="16" w:name="_Toc461534079"/>
      <w:r>
        <w:t>4</w:t>
      </w:r>
      <w:r w:rsidR="0032302C" w:rsidRPr="002C4792">
        <w:t>.1</w:t>
      </w:r>
      <w:r w:rsidR="00C1508B">
        <w:t>.</w:t>
      </w:r>
      <w:r w:rsidR="0032302C" w:rsidRPr="002C4792">
        <w:t xml:space="preserve"> </w:t>
      </w:r>
      <w:r w:rsidR="0032302C">
        <w:t>Application</w:t>
      </w:r>
      <w:bookmarkEnd w:id="16"/>
      <w:r w:rsidR="0032302C" w:rsidRPr="002C4792">
        <w:t xml:space="preserve"> </w:t>
      </w:r>
    </w:p>
    <w:p w:rsidR="00BA01D0" w:rsidRPr="00991629" w:rsidRDefault="00FA5CDC" w:rsidP="00E64F61">
      <w:pPr>
        <w:pStyle w:val="ListParagraph"/>
        <w:numPr>
          <w:ilvl w:val="0"/>
          <w:numId w:val="38"/>
        </w:numPr>
      </w:pPr>
      <w:r w:rsidRPr="00991629">
        <w:t xml:space="preserve">The </w:t>
      </w:r>
      <w:r w:rsidR="000F433A" w:rsidRPr="00991629">
        <w:t xml:space="preserve">panel administrator </w:t>
      </w:r>
      <w:r w:rsidR="00C14803" w:rsidRPr="00991629">
        <w:t xml:space="preserve">is </w:t>
      </w:r>
      <w:r w:rsidR="00BA01D0" w:rsidRPr="00991629">
        <w:t>available to</w:t>
      </w:r>
      <w:r w:rsidR="00863CA9" w:rsidRPr="00991629">
        <w:t xml:space="preserve"> assist</w:t>
      </w:r>
      <w:r w:rsidR="00C14803" w:rsidRPr="00991629">
        <w:t xml:space="preserve"> </w:t>
      </w:r>
      <w:r w:rsidR="00BA01D0" w:rsidRPr="00991629">
        <w:t xml:space="preserve">participants </w:t>
      </w:r>
      <w:r w:rsidR="00863CA9" w:rsidRPr="00991629">
        <w:t xml:space="preserve">to </w:t>
      </w:r>
      <w:r w:rsidR="00BA01D0" w:rsidRPr="00991629">
        <w:t>make</w:t>
      </w:r>
      <w:r w:rsidR="0095112C" w:rsidRPr="00991629">
        <w:t xml:space="preserve"> an</w:t>
      </w:r>
      <w:r w:rsidR="00BA01D0" w:rsidRPr="00991629">
        <w:t xml:space="preserve"> application</w:t>
      </w:r>
      <w:r w:rsidR="00C878AA" w:rsidRPr="00991629">
        <w:t>.</w:t>
      </w:r>
      <w:r w:rsidR="00BA01D0" w:rsidRPr="00991629">
        <w:t xml:space="preserve"> </w:t>
      </w:r>
    </w:p>
    <w:p w:rsidR="00D02DD3" w:rsidRPr="00991629" w:rsidRDefault="002448A8" w:rsidP="00E64F61">
      <w:pPr>
        <w:pStyle w:val="ListParagraph"/>
        <w:numPr>
          <w:ilvl w:val="0"/>
          <w:numId w:val="38"/>
        </w:numPr>
      </w:pPr>
      <w:r w:rsidRPr="00991629">
        <w:t xml:space="preserve">The application process is voluntary and open to all trial participants living in </w:t>
      </w:r>
      <w:r w:rsidR="00C14803" w:rsidRPr="00991629">
        <w:t xml:space="preserve">the </w:t>
      </w:r>
      <w:r w:rsidR="00241A44" w:rsidRPr="00991629">
        <w:t>Wyndham</w:t>
      </w:r>
      <w:r w:rsidR="00C14803" w:rsidRPr="00991629">
        <w:t xml:space="preserve"> region</w:t>
      </w:r>
      <w:r w:rsidRPr="00991629">
        <w:t>.</w:t>
      </w:r>
    </w:p>
    <w:p w:rsidR="00C14803" w:rsidRPr="00991629" w:rsidRDefault="00C14803" w:rsidP="00E64F61">
      <w:pPr>
        <w:pStyle w:val="ListParagraph"/>
        <w:numPr>
          <w:ilvl w:val="0"/>
          <w:numId w:val="38"/>
        </w:numPr>
      </w:pPr>
      <w:r w:rsidRPr="00991629">
        <w:t xml:space="preserve">When a person applies to the panel, they </w:t>
      </w:r>
      <w:r w:rsidR="005A6F10" w:rsidRPr="00991629">
        <w:t>complete</w:t>
      </w:r>
      <w:r w:rsidRPr="00991629">
        <w:t xml:space="preserve"> an application form</w:t>
      </w:r>
      <w:r w:rsidR="005A6F10" w:rsidRPr="00991629">
        <w:t xml:space="preserve"> and can</w:t>
      </w:r>
      <w:r w:rsidRPr="00991629">
        <w:t xml:space="preserve"> submit additional information if they choose. </w:t>
      </w:r>
    </w:p>
    <w:p w:rsidR="00C14803" w:rsidRPr="00991629" w:rsidRDefault="00C14803" w:rsidP="00E64F61">
      <w:pPr>
        <w:pStyle w:val="ListParagraph"/>
        <w:numPr>
          <w:ilvl w:val="0"/>
          <w:numId w:val="38"/>
        </w:numPr>
      </w:pPr>
      <w:r w:rsidRPr="00991629">
        <w:t xml:space="preserve">When applying to the panel, the applicant gives their consent </w:t>
      </w:r>
      <w:r w:rsidR="00930274" w:rsidRPr="00991629">
        <w:t xml:space="preserve">for the </w:t>
      </w:r>
      <w:r w:rsidR="000F433A" w:rsidRPr="00991629">
        <w:t>panel administrator</w:t>
      </w:r>
      <w:r w:rsidRPr="00991629">
        <w:t xml:space="preserve"> to contact nominated Commonwealth and </w:t>
      </w:r>
      <w:r w:rsidR="00863CA9" w:rsidRPr="00991629">
        <w:t xml:space="preserve">WA </w:t>
      </w:r>
      <w:r w:rsidRPr="00991629">
        <w:t xml:space="preserve">State </w:t>
      </w:r>
      <w:r w:rsidR="00863CA9" w:rsidRPr="00991629">
        <w:t xml:space="preserve">Government </w:t>
      </w:r>
      <w:r w:rsidRPr="00991629">
        <w:t>agencies to verify the claims made.</w:t>
      </w:r>
    </w:p>
    <w:p w:rsidR="00C14803" w:rsidRPr="00991629" w:rsidRDefault="00C14803" w:rsidP="00E64F61">
      <w:pPr>
        <w:pStyle w:val="ListParagraph"/>
        <w:numPr>
          <w:ilvl w:val="0"/>
          <w:numId w:val="38"/>
        </w:numPr>
      </w:pPr>
      <w:r w:rsidRPr="00991629">
        <w:t>The panel will agree to any request by an applicant to increase their restricted amount</w:t>
      </w:r>
      <w:r w:rsidR="005A6F10" w:rsidRPr="00991629">
        <w:t>,</w:t>
      </w:r>
      <w:r w:rsidRPr="00991629">
        <w:t xml:space="preserve"> </w:t>
      </w:r>
      <w:r w:rsidR="005A6F10" w:rsidRPr="00991629">
        <w:t>following an initial reduction</w:t>
      </w:r>
      <w:r w:rsidRPr="00991629">
        <w:t>.</w:t>
      </w:r>
    </w:p>
    <w:p w:rsidR="00C14803" w:rsidRPr="00991629" w:rsidRDefault="00C14803" w:rsidP="00E64F61">
      <w:pPr>
        <w:pStyle w:val="ListParagraph"/>
        <w:numPr>
          <w:ilvl w:val="0"/>
          <w:numId w:val="38"/>
        </w:numPr>
      </w:pPr>
      <w:r w:rsidRPr="00991629">
        <w:t>If an applicant applies to the Wyndham Community Panel</w:t>
      </w:r>
      <w:r w:rsidR="00863CA9" w:rsidRPr="00991629">
        <w:t>,</w:t>
      </w:r>
      <w:r w:rsidR="00930274" w:rsidRPr="00991629">
        <w:t xml:space="preserve"> but lives in Kununurra, the </w:t>
      </w:r>
      <w:r w:rsidR="000F433A" w:rsidRPr="00991629">
        <w:t xml:space="preserve">panel administrator </w:t>
      </w:r>
      <w:r w:rsidRPr="00991629">
        <w:t>will refer the application to the Kununurra Community Panel.</w:t>
      </w:r>
    </w:p>
    <w:p w:rsidR="0032302C" w:rsidRPr="00474809" w:rsidRDefault="00BA01D0" w:rsidP="00474809">
      <w:pPr>
        <w:pStyle w:val="Heading2"/>
        <w:rPr>
          <w:rStyle w:val="BookTitle"/>
          <w:i w:val="0"/>
          <w:iCs w:val="0"/>
          <w:smallCaps w:val="0"/>
          <w:spacing w:val="0"/>
        </w:rPr>
      </w:pPr>
      <w:bookmarkStart w:id="17" w:name="_Toc461534080"/>
      <w:r w:rsidRPr="00474809">
        <w:rPr>
          <w:rStyle w:val="BookTitle"/>
          <w:i w:val="0"/>
          <w:iCs w:val="0"/>
          <w:smallCaps w:val="0"/>
          <w:spacing w:val="0"/>
        </w:rPr>
        <w:t>4</w:t>
      </w:r>
      <w:r w:rsidR="0032302C" w:rsidRPr="00474809">
        <w:rPr>
          <w:rStyle w:val="BookTitle"/>
          <w:i w:val="0"/>
          <w:iCs w:val="0"/>
          <w:smallCaps w:val="0"/>
          <w:spacing w:val="0"/>
        </w:rPr>
        <w:t xml:space="preserve">.2. </w:t>
      </w:r>
      <w:r w:rsidRPr="00474809">
        <w:rPr>
          <w:rStyle w:val="BookTitle"/>
          <w:i w:val="0"/>
          <w:iCs w:val="0"/>
          <w:smallCaps w:val="0"/>
          <w:spacing w:val="0"/>
        </w:rPr>
        <w:t>Assessment Process</w:t>
      </w:r>
      <w:bookmarkEnd w:id="17"/>
      <w:r w:rsidRPr="00474809">
        <w:rPr>
          <w:rStyle w:val="BookTitle"/>
          <w:i w:val="0"/>
          <w:iCs w:val="0"/>
          <w:smallCaps w:val="0"/>
          <w:spacing w:val="0"/>
        </w:rPr>
        <w:t xml:space="preserve"> </w:t>
      </w:r>
    </w:p>
    <w:p w:rsidR="00C14803" w:rsidRPr="00991629" w:rsidRDefault="005A6F10" w:rsidP="00E64F61">
      <w:pPr>
        <w:pStyle w:val="ListParagraph"/>
        <w:numPr>
          <w:ilvl w:val="0"/>
          <w:numId w:val="39"/>
        </w:numPr>
      </w:pPr>
      <w:r w:rsidRPr="00991629">
        <w:t>T</w:t>
      </w:r>
      <w:r w:rsidR="00C14803" w:rsidRPr="00991629">
        <w:t>he community panel will draw on its collective community knowledge to consider whether granting the application will support the ob</w:t>
      </w:r>
      <w:r w:rsidR="006C214B" w:rsidRPr="00991629">
        <w:t>jectives of the C</w:t>
      </w:r>
      <w:r w:rsidR="00C14803" w:rsidRPr="00991629">
        <w:t xml:space="preserve">ashless </w:t>
      </w:r>
      <w:r w:rsidR="006C214B" w:rsidRPr="00991629">
        <w:t>Debit Card T</w:t>
      </w:r>
      <w:r w:rsidR="00C14803" w:rsidRPr="00991629">
        <w:t>rial and</w:t>
      </w:r>
      <w:r w:rsidR="00651241" w:rsidRPr="00991629">
        <w:t xml:space="preserve"> the assessment criteria, and</w:t>
      </w:r>
      <w:r w:rsidR="00C14803" w:rsidRPr="00991629">
        <w:t xml:space="preserve"> is in the best interests of the Wyndham community. </w:t>
      </w:r>
    </w:p>
    <w:p w:rsidR="00C14803" w:rsidRPr="00991629" w:rsidRDefault="005A6F10" w:rsidP="00E64F61">
      <w:pPr>
        <w:pStyle w:val="ListParagraph"/>
        <w:numPr>
          <w:ilvl w:val="0"/>
          <w:numId w:val="39"/>
        </w:numPr>
      </w:pPr>
      <w:r w:rsidRPr="00991629">
        <w:t>T</w:t>
      </w:r>
      <w:r w:rsidR="00C14803" w:rsidRPr="00991629">
        <w:t xml:space="preserve">he panel will </w:t>
      </w:r>
      <w:r w:rsidR="00D701F0" w:rsidRPr="00991629">
        <w:t xml:space="preserve">also </w:t>
      </w:r>
      <w:r w:rsidR="00930274" w:rsidRPr="00991629">
        <w:t xml:space="preserve">consider the </w:t>
      </w:r>
      <w:r w:rsidR="000F433A" w:rsidRPr="00991629">
        <w:t xml:space="preserve">panel administrator’s </w:t>
      </w:r>
      <w:r w:rsidR="00C14803" w:rsidRPr="00991629">
        <w:t xml:space="preserve">summary report </w:t>
      </w:r>
      <w:r w:rsidRPr="00991629">
        <w:t>w</w:t>
      </w:r>
      <w:r w:rsidR="00C14803" w:rsidRPr="00991629">
        <w:t>hen making a decision.</w:t>
      </w:r>
    </w:p>
    <w:p w:rsidR="008978A6" w:rsidRPr="00991629" w:rsidRDefault="008978A6" w:rsidP="00E64F61">
      <w:pPr>
        <w:pStyle w:val="ListParagraph"/>
        <w:numPr>
          <w:ilvl w:val="0"/>
          <w:numId w:val="39"/>
        </w:numPr>
      </w:pPr>
      <w:r w:rsidRPr="00991629">
        <w:t xml:space="preserve">If requested by the panel, and with the consent of the applicant, the </w:t>
      </w:r>
      <w:r w:rsidR="000F433A" w:rsidRPr="00991629">
        <w:t>panel a</w:t>
      </w:r>
      <w:r w:rsidR="00930274" w:rsidRPr="00991629">
        <w:t xml:space="preserve">dministrator </w:t>
      </w:r>
      <w:r w:rsidRPr="00991629">
        <w:t>will work with nominated Commonwealth and WA State Government agencies to verify the information provided and to confirm whether the assessment criteria are being met</w:t>
      </w:r>
      <w:r w:rsidR="008D0229" w:rsidRPr="00991629">
        <w:t>.</w:t>
      </w:r>
    </w:p>
    <w:p w:rsidR="00FE0CD4" w:rsidRPr="00991629" w:rsidRDefault="00FE0CD4" w:rsidP="00E64F61">
      <w:pPr>
        <w:pStyle w:val="ListParagraph"/>
        <w:numPr>
          <w:ilvl w:val="0"/>
          <w:numId w:val="39"/>
        </w:numPr>
      </w:pPr>
      <w:r w:rsidRPr="00991629">
        <w:t xml:space="preserve">The </w:t>
      </w:r>
      <w:r w:rsidR="000F433A" w:rsidRPr="00991629">
        <w:t xml:space="preserve">panel administrator </w:t>
      </w:r>
      <w:r w:rsidRPr="00991629">
        <w:t>will subsequently provide a summary report to the panel confirming whether the criteria has or has not been met;</w:t>
      </w:r>
    </w:p>
    <w:p w:rsidR="00D701F0" w:rsidRPr="00991629" w:rsidRDefault="00D701F0" w:rsidP="00E64F61">
      <w:pPr>
        <w:pStyle w:val="ListParagraph"/>
        <w:numPr>
          <w:ilvl w:val="0"/>
          <w:numId w:val="39"/>
        </w:numPr>
      </w:pPr>
      <w:r w:rsidRPr="00991629">
        <w:t xml:space="preserve">Any decisions informed by local knowledge will be made in line with the values and code </w:t>
      </w:r>
      <w:r w:rsidR="0045585C" w:rsidRPr="00991629">
        <w:t>of</w:t>
      </w:r>
      <w:r w:rsidRPr="00991629">
        <w:t xml:space="preserve"> conduct in these guidelines.</w:t>
      </w:r>
    </w:p>
    <w:p w:rsidR="00C14803" w:rsidRPr="00991629" w:rsidRDefault="00C14803" w:rsidP="00E64F61">
      <w:pPr>
        <w:pStyle w:val="ListParagraph"/>
        <w:numPr>
          <w:ilvl w:val="0"/>
          <w:numId w:val="39"/>
        </w:numPr>
      </w:pPr>
      <w:r w:rsidRPr="00991629">
        <w:t xml:space="preserve">Once a decision is made, the </w:t>
      </w:r>
      <w:r w:rsidR="000F433A" w:rsidRPr="00991629">
        <w:t xml:space="preserve">panel administrator </w:t>
      </w:r>
      <w:r w:rsidRPr="00991629">
        <w:t xml:space="preserve">will inform the Department of Human Services of the Panel’s decision and notify the applicant. </w:t>
      </w:r>
    </w:p>
    <w:p w:rsidR="00991629" w:rsidRDefault="00991629">
      <w:pPr>
        <w:rPr>
          <w:rFonts w:asciiTheme="minorHAnsi" w:hAnsiTheme="minorHAnsi" w:cs="Arial"/>
          <w:b/>
          <w:sz w:val="24"/>
          <w:szCs w:val="24"/>
        </w:rPr>
      </w:pPr>
      <w:r>
        <w:rPr>
          <w:rFonts w:asciiTheme="minorHAnsi" w:hAnsiTheme="minorHAnsi" w:cs="Arial"/>
          <w:b/>
          <w:sz w:val="24"/>
          <w:szCs w:val="24"/>
        </w:rPr>
        <w:br w:type="page"/>
      </w:r>
    </w:p>
    <w:p w:rsidR="00C14803" w:rsidRPr="005E5976" w:rsidRDefault="00C14803" w:rsidP="00991629">
      <w:pPr>
        <w:pStyle w:val="Heading2"/>
      </w:pPr>
      <w:bookmarkStart w:id="18" w:name="_Toc461534081"/>
      <w:r w:rsidRPr="005E5976">
        <w:lastRenderedPageBreak/>
        <w:t xml:space="preserve">4.3. Assessment Process </w:t>
      </w:r>
      <w:r>
        <w:t xml:space="preserve">for </w:t>
      </w:r>
      <w:r w:rsidRPr="005E5976">
        <w:t>Voluntary Participants</w:t>
      </w:r>
      <w:bookmarkEnd w:id="18"/>
    </w:p>
    <w:p w:rsidR="00C14803" w:rsidRPr="00991629" w:rsidRDefault="00C14803" w:rsidP="00E64F61">
      <w:pPr>
        <w:pStyle w:val="ListParagraph"/>
        <w:numPr>
          <w:ilvl w:val="0"/>
          <w:numId w:val="40"/>
        </w:numPr>
      </w:pPr>
      <w:r w:rsidRPr="00991629">
        <w:t xml:space="preserve">For people volunteering to be on the trial, the panel agrees to </w:t>
      </w:r>
      <w:r w:rsidR="00D55721" w:rsidRPr="00991629">
        <w:t>reduce their restricted percentage to 70 per cent upon application.</w:t>
      </w:r>
    </w:p>
    <w:p w:rsidR="004701AD" w:rsidRPr="00991629" w:rsidRDefault="00C14803" w:rsidP="00E64F61">
      <w:pPr>
        <w:pStyle w:val="ListParagraph"/>
        <w:numPr>
          <w:ilvl w:val="0"/>
          <w:numId w:val="40"/>
        </w:numPr>
        <w:rPr>
          <w:rStyle w:val="BookTitle"/>
          <w:rFonts w:cs="Arial"/>
          <w:i w:val="0"/>
          <w:iCs w:val="0"/>
          <w:smallCaps w:val="0"/>
          <w:spacing w:val="0"/>
          <w:sz w:val="24"/>
          <w:szCs w:val="24"/>
        </w:rPr>
      </w:pPr>
      <w:r w:rsidRPr="00991629">
        <w:t xml:space="preserve">The </w:t>
      </w:r>
      <w:r w:rsidR="000F433A" w:rsidRPr="00991629">
        <w:t xml:space="preserve">panel administrator </w:t>
      </w:r>
      <w:r w:rsidRPr="00991629">
        <w:t>must confirm that the participant is indeed a voluntary participant.</w:t>
      </w:r>
    </w:p>
    <w:p w:rsidR="00C14803" w:rsidRPr="00474809" w:rsidRDefault="00C14803" w:rsidP="00474809">
      <w:pPr>
        <w:pStyle w:val="Heading2"/>
        <w:rPr>
          <w:rStyle w:val="BookTitle"/>
          <w:i w:val="0"/>
          <w:iCs w:val="0"/>
          <w:smallCaps w:val="0"/>
          <w:spacing w:val="0"/>
        </w:rPr>
      </w:pPr>
      <w:bookmarkStart w:id="19" w:name="_Toc461534082"/>
      <w:r w:rsidRPr="00474809">
        <w:rPr>
          <w:rStyle w:val="BookTitle"/>
          <w:i w:val="0"/>
          <w:iCs w:val="0"/>
          <w:smallCaps w:val="0"/>
          <w:spacing w:val="0"/>
        </w:rPr>
        <w:t>4.4. Notification and Review Process</w:t>
      </w:r>
      <w:bookmarkEnd w:id="19"/>
    </w:p>
    <w:p w:rsidR="00C14803" w:rsidRPr="00991629" w:rsidRDefault="00C14803" w:rsidP="00E64F61">
      <w:pPr>
        <w:pStyle w:val="ListParagraph"/>
        <w:numPr>
          <w:ilvl w:val="0"/>
          <w:numId w:val="41"/>
        </w:numPr>
      </w:pPr>
      <w:r w:rsidRPr="00991629">
        <w:t>Applicants will be given an opportunity to respond to the panel where the panel proposes not to agree to the requested reduction in the restricted amount.</w:t>
      </w:r>
    </w:p>
    <w:p w:rsidR="00C14803" w:rsidRPr="00991629" w:rsidRDefault="00C14803" w:rsidP="00E64F61">
      <w:pPr>
        <w:pStyle w:val="ListParagraph"/>
        <w:numPr>
          <w:ilvl w:val="0"/>
          <w:numId w:val="41"/>
        </w:numPr>
      </w:pPr>
      <w:r w:rsidRPr="00991629">
        <w:t xml:space="preserve">The </w:t>
      </w:r>
      <w:r w:rsidR="000F433A" w:rsidRPr="00991629">
        <w:t xml:space="preserve">panel administrator </w:t>
      </w:r>
      <w:r w:rsidRPr="00991629">
        <w:t>will inform all applicants of the outcomes of their application</w:t>
      </w:r>
      <w:r w:rsidR="008D0229" w:rsidRPr="00991629">
        <w:t>, including reasons for the panel’s decision,</w:t>
      </w:r>
      <w:r w:rsidRPr="00991629">
        <w:t xml:space="preserve"> in writing. </w:t>
      </w:r>
    </w:p>
    <w:p w:rsidR="00C14803" w:rsidRPr="00991629" w:rsidRDefault="00C14803" w:rsidP="00E64F61">
      <w:pPr>
        <w:pStyle w:val="ListParagraph"/>
        <w:numPr>
          <w:ilvl w:val="0"/>
          <w:numId w:val="41"/>
        </w:numPr>
      </w:pPr>
      <w:r w:rsidRPr="00991629">
        <w:t xml:space="preserve">If a change is to be made to the applicant’s </w:t>
      </w:r>
      <w:r w:rsidR="003D7BC5" w:rsidRPr="00991629">
        <w:t>restricted/unrestricted payments,</w:t>
      </w:r>
      <w:r w:rsidRPr="00991629">
        <w:t xml:space="preserve"> applicants will be advised of the date when the change will come into effect.</w:t>
      </w:r>
    </w:p>
    <w:p w:rsidR="00C14803" w:rsidRPr="00991629" w:rsidRDefault="00C14803" w:rsidP="00E64F61">
      <w:pPr>
        <w:pStyle w:val="ListParagraph"/>
        <w:numPr>
          <w:ilvl w:val="0"/>
          <w:numId w:val="41"/>
        </w:numPr>
      </w:pPr>
      <w:r w:rsidRPr="00991629">
        <w:t>If the application is not successful, applicants will have 2</w:t>
      </w:r>
      <w:r w:rsidR="00153BA4" w:rsidRPr="00991629">
        <w:t>1</w:t>
      </w:r>
      <w:r w:rsidRPr="00991629">
        <w:t xml:space="preserve"> days to consider the position of the panel and provide any additional information in support of the</w:t>
      </w:r>
      <w:r w:rsidR="009D05A0" w:rsidRPr="00991629">
        <w:t>ir</w:t>
      </w:r>
      <w:r w:rsidRPr="00991629">
        <w:t xml:space="preserve"> claim and have the application reassessed. </w:t>
      </w:r>
    </w:p>
    <w:p w:rsidR="00C14803" w:rsidRPr="00991629" w:rsidRDefault="00C14803" w:rsidP="00E64F61">
      <w:pPr>
        <w:pStyle w:val="ListParagraph"/>
        <w:numPr>
          <w:ilvl w:val="0"/>
          <w:numId w:val="41"/>
        </w:numPr>
      </w:pPr>
      <w:r w:rsidRPr="00991629">
        <w:t xml:space="preserve">The </w:t>
      </w:r>
      <w:r w:rsidR="000F433A" w:rsidRPr="00991629">
        <w:t xml:space="preserve">panel administrator </w:t>
      </w:r>
      <w:r w:rsidRPr="00991629">
        <w:t xml:space="preserve">will draw on any additional information provided to give an updated report to the </w:t>
      </w:r>
      <w:r w:rsidR="00863CA9" w:rsidRPr="00991629">
        <w:t>p</w:t>
      </w:r>
      <w:r w:rsidRPr="00991629">
        <w:t>anel for its consideration.</w:t>
      </w:r>
    </w:p>
    <w:p w:rsidR="00C14803" w:rsidRPr="00991629" w:rsidRDefault="00C14803" w:rsidP="00E64F61">
      <w:pPr>
        <w:pStyle w:val="ListParagraph"/>
        <w:numPr>
          <w:ilvl w:val="0"/>
          <w:numId w:val="41"/>
        </w:numPr>
      </w:pPr>
      <w:r w:rsidRPr="00991629">
        <w:t>If no additional information is provided in the 2</w:t>
      </w:r>
      <w:r w:rsidR="00153BA4" w:rsidRPr="00991629">
        <w:t>1</w:t>
      </w:r>
      <w:r w:rsidRPr="00991629">
        <w:t xml:space="preserve"> day review period, the decision will be finalised and the </w:t>
      </w:r>
      <w:r w:rsidR="000F433A" w:rsidRPr="00991629">
        <w:t xml:space="preserve">panel administrator </w:t>
      </w:r>
      <w:r w:rsidRPr="00991629">
        <w:t>will notify the applicant.</w:t>
      </w:r>
    </w:p>
    <w:p w:rsidR="00C14803" w:rsidRPr="00474809" w:rsidRDefault="00C14803" w:rsidP="00474809">
      <w:pPr>
        <w:pStyle w:val="Heading2"/>
        <w:rPr>
          <w:rStyle w:val="BookTitle"/>
          <w:i w:val="0"/>
          <w:iCs w:val="0"/>
          <w:smallCaps w:val="0"/>
          <w:spacing w:val="0"/>
        </w:rPr>
      </w:pPr>
      <w:bookmarkStart w:id="20" w:name="_Toc461534083"/>
      <w:r w:rsidRPr="00474809">
        <w:rPr>
          <w:rStyle w:val="BookTitle"/>
          <w:i w:val="0"/>
          <w:iCs w:val="0"/>
          <w:smallCaps w:val="0"/>
          <w:spacing w:val="0"/>
        </w:rPr>
        <w:t>4.5. Conditional Decisions</w:t>
      </w:r>
      <w:bookmarkEnd w:id="20"/>
    </w:p>
    <w:p w:rsidR="00C14803" w:rsidRPr="00E64F61" w:rsidRDefault="00C14803" w:rsidP="00E64F61">
      <w:pPr>
        <w:pStyle w:val="ListParagraph"/>
        <w:numPr>
          <w:ilvl w:val="0"/>
          <w:numId w:val="42"/>
        </w:numPr>
      </w:pPr>
      <w:r w:rsidRPr="00E64F61">
        <w:t xml:space="preserve">The </w:t>
      </w:r>
      <w:r w:rsidR="00863CA9" w:rsidRPr="00E64F61">
        <w:t>p</w:t>
      </w:r>
      <w:r w:rsidRPr="00E64F61">
        <w:t>anel will consider applications from applicants working towards the assessment criteria</w:t>
      </w:r>
      <w:r w:rsidR="00863CA9" w:rsidRPr="00E64F61">
        <w:t>,</w:t>
      </w:r>
      <w:r w:rsidRPr="00E64F61">
        <w:t xml:space="preserve"> but may not </w:t>
      </w:r>
      <w:r w:rsidR="00863CA9" w:rsidRPr="00E64F61">
        <w:t>have met all criteria.</w:t>
      </w:r>
    </w:p>
    <w:p w:rsidR="00C14803" w:rsidRPr="00E64F61" w:rsidRDefault="00C14803" w:rsidP="00E64F61">
      <w:pPr>
        <w:pStyle w:val="ListParagraph"/>
        <w:numPr>
          <w:ilvl w:val="0"/>
          <w:numId w:val="42"/>
        </w:numPr>
      </w:pPr>
      <w:r w:rsidRPr="00E64F61">
        <w:t xml:space="preserve">The panel may use its discretion to decide, on a case by case basis, to give a time-limited decision on the condition that certain arrangements are met to encourage continued progress towards </w:t>
      </w:r>
      <w:r w:rsidR="00863CA9" w:rsidRPr="00E64F61">
        <w:t>meeting the criteria.</w:t>
      </w:r>
    </w:p>
    <w:p w:rsidR="00C14803" w:rsidRPr="00E64F61" w:rsidRDefault="00C14803" w:rsidP="00E64F61">
      <w:pPr>
        <w:pStyle w:val="ListParagraph"/>
        <w:numPr>
          <w:ilvl w:val="0"/>
          <w:numId w:val="42"/>
        </w:numPr>
      </w:pPr>
      <w:r w:rsidRPr="00E64F61">
        <w:t xml:space="preserve">A conditional decision could include, but is not limited to, maintained satisfactory or improved attendance with a support service over </w:t>
      </w:r>
      <w:proofErr w:type="gramStart"/>
      <w:r w:rsidRPr="00E64F61">
        <w:t>a duration</w:t>
      </w:r>
      <w:proofErr w:type="gramEnd"/>
      <w:r w:rsidRPr="00E64F61">
        <w:t xml:space="preserve"> of time.</w:t>
      </w:r>
    </w:p>
    <w:p w:rsidR="00C14803" w:rsidRPr="00E64F61" w:rsidRDefault="00C14803" w:rsidP="00E64F61">
      <w:pPr>
        <w:pStyle w:val="ListParagraph"/>
        <w:numPr>
          <w:ilvl w:val="0"/>
          <w:numId w:val="42"/>
        </w:numPr>
      </w:pPr>
      <w:r w:rsidRPr="00E64F61">
        <w:t xml:space="preserve">The </w:t>
      </w:r>
      <w:r w:rsidR="000F433A" w:rsidRPr="00E64F61">
        <w:t xml:space="preserve">panel administrator </w:t>
      </w:r>
      <w:r w:rsidR="004E5484" w:rsidRPr="00E64F61">
        <w:t>may seek information from the</w:t>
      </w:r>
      <w:r w:rsidRPr="00E64F61">
        <w:t xml:space="preserve"> service providers to inform the panel that the conditions of the decision are being met</w:t>
      </w:r>
      <w:r w:rsidR="006467C9" w:rsidRPr="00E64F61">
        <w:t xml:space="preserve">. </w:t>
      </w:r>
    </w:p>
    <w:p w:rsidR="00C14803" w:rsidRPr="00E64F61" w:rsidRDefault="00C14803" w:rsidP="00E64F61">
      <w:pPr>
        <w:pStyle w:val="ListParagraph"/>
        <w:numPr>
          <w:ilvl w:val="0"/>
          <w:numId w:val="42"/>
        </w:numPr>
      </w:pPr>
      <w:r w:rsidRPr="00E64F61">
        <w:t>While the conditions are being met, the decision to reduce the restricted portion will remain in effect. However</w:t>
      </w:r>
      <w:r w:rsidR="00863CA9" w:rsidRPr="00E64F61">
        <w:t>,</w:t>
      </w:r>
      <w:r w:rsidRPr="00E64F61">
        <w:t xml:space="preserve"> should the conditions be breached, the panel will revoke the decision and the individua</w:t>
      </w:r>
      <w:r w:rsidR="006467C9" w:rsidRPr="00E64F61">
        <w:t>l will return to the default 80/</w:t>
      </w:r>
      <w:r w:rsidRPr="00E64F61">
        <w:t xml:space="preserve">20 percent rate. </w:t>
      </w:r>
    </w:p>
    <w:p w:rsidR="00E64F61" w:rsidRDefault="00E64F61">
      <w:pPr>
        <w:rPr>
          <w:rStyle w:val="BookTitle"/>
          <w:rFonts w:eastAsiaTheme="majorEastAsia" w:cstheme="majorBidi"/>
          <w:b/>
          <w:bCs/>
          <w:i w:val="0"/>
          <w:iCs w:val="0"/>
          <w:smallCaps w:val="0"/>
          <w:spacing w:val="0"/>
          <w:sz w:val="26"/>
          <w:szCs w:val="26"/>
        </w:rPr>
      </w:pPr>
      <w:r>
        <w:rPr>
          <w:rStyle w:val="BookTitle"/>
          <w:i w:val="0"/>
          <w:iCs w:val="0"/>
          <w:smallCaps w:val="0"/>
          <w:spacing w:val="0"/>
        </w:rPr>
        <w:br w:type="page"/>
      </w:r>
    </w:p>
    <w:p w:rsidR="00683B4E" w:rsidRPr="00474809" w:rsidRDefault="00683B4E" w:rsidP="00474809">
      <w:pPr>
        <w:pStyle w:val="Heading2"/>
        <w:rPr>
          <w:rStyle w:val="BookTitle"/>
          <w:i w:val="0"/>
          <w:iCs w:val="0"/>
          <w:smallCaps w:val="0"/>
          <w:spacing w:val="0"/>
        </w:rPr>
      </w:pPr>
      <w:bookmarkStart w:id="21" w:name="_Toc461534084"/>
      <w:r w:rsidRPr="00474809">
        <w:rPr>
          <w:rStyle w:val="BookTitle"/>
          <w:i w:val="0"/>
          <w:iCs w:val="0"/>
          <w:smallCaps w:val="0"/>
          <w:spacing w:val="0"/>
        </w:rPr>
        <w:lastRenderedPageBreak/>
        <w:t>4.6</w:t>
      </w:r>
      <w:r w:rsidR="00C1508B" w:rsidRPr="00474809">
        <w:rPr>
          <w:rStyle w:val="BookTitle"/>
          <w:i w:val="0"/>
          <w:iCs w:val="0"/>
          <w:smallCaps w:val="0"/>
          <w:spacing w:val="0"/>
        </w:rPr>
        <w:t>.</w:t>
      </w:r>
      <w:r w:rsidR="00370116" w:rsidRPr="00474809">
        <w:rPr>
          <w:rStyle w:val="BookTitle"/>
          <w:i w:val="0"/>
          <w:iCs w:val="0"/>
          <w:smallCaps w:val="0"/>
          <w:spacing w:val="0"/>
        </w:rPr>
        <w:t xml:space="preserve"> Deferred D</w:t>
      </w:r>
      <w:r w:rsidRPr="00474809">
        <w:rPr>
          <w:rStyle w:val="BookTitle"/>
          <w:i w:val="0"/>
          <w:iCs w:val="0"/>
          <w:smallCaps w:val="0"/>
          <w:spacing w:val="0"/>
        </w:rPr>
        <w:t>ecisions</w:t>
      </w:r>
      <w:bookmarkEnd w:id="21"/>
    </w:p>
    <w:p w:rsidR="00683B4E" w:rsidRPr="00E64F61" w:rsidRDefault="00683B4E" w:rsidP="00E64F61">
      <w:pPr>
        <w:pStyle w:val="ListParagraph"/>
      </w:pPr>
      <w:r w:rsidRPr="00E64F61">
        <w:t xml:space="preserve">In the consideration of an application, the panel may recommend that an applicant undertake a course of action for a period of time to help them meet the assessment criteria. </w:t>
      </w:r>
    </w:p>
    <w:p w:rsidR="00683B4E" w:rsidRPr="00E64F61" w:rsidRDefault="00683B4E" w:rsidP="00E64F61">
      <w:pPr>
        <w:pStyle w:val="ListParagraph"/>
      </w:pPr>
      <w:r w:rsidRPr="00E64F61">
        <w:t xml:space="preserve">A decision may be deferred for up to three months to give the applicant time to consider and act on the recommendation before a final decision is made. </w:t>
      </w:r>
    </w:p>
    <w:p w:rsidR="00683B4E" w:rsidRPr="00E64F61" w:rsidRDefault="00683B4E" w:rsidP="00E64F61">
      <w:pPr>
        <w:pStyle w:val="ListParagraph"/>
      </w:pPr>
      <w:r w:rsidRPr="00E64F61">
        <w:t>The applicant may provide evidence that they have acted on the recommendation for consideration by the panel.</w:t>
      </w:r>
    </w:p>
    <w:p w:rsidR="0045585C" w:rsidRDefault="0045585C" w:rsidP="00683B4E">
      <w:pPr>
        <w:rPr>
          <w:rStyle w:val="BookTitle"/>
          <w:rFonts w:asciiTheme="minorHAnsi" w:hAnsiTheme="minorHAnsi"/>
          <w:b/>
          <w:i w:val="0"/>
          <w:iCs w:val="0"/>
          <w:smallCaps w:val="0"/>
          <w:spacing w:val="0"/>
          <w:sz w:val="24"/>
          <w:szCs w:val="24"/>
        </w:rPr>
      </w:pPr>
    </w:p>
    <w:p w:rsidR="00683B4E" w:rsidRPr="00474809" w:rsidRDefault="00683B4E" w:rsidP="00474809">
      <w:pPr>
        <w:pStyle w:val="Heading2"/>
        <w:rPr>
          <w:rStyle w:val="BookTitle"/>
          <w:i w:val="0"/>
          <w:iCs w:val="0"/>
          <w:smallCaps w:val="0"/>
          <w:spacing w:val="0"/>
        </w:rPr>
      </w:pPr>
      <w:bookmarkStart w:id="22" w:name="_Toc461534085"/>
      <w:r w:rsidRPr="00474809">
        <w:rPr>
          <w:rStyle w:val="BookTitle"/>
          <w:i w:val="0"/>
          <w:iCs w:val="0"/>
          <w:smallCaps w:val="0"/>
          <w:spacing w:val="0"/>
        </w:rPr>
        <w:t>4.7</w:t>
      </w:r>
      <w:r w:rsidR="00C1508B" w:rsidRPr="00474809">
        <w:rPr>
          <w:rStyle w:val="BookTitle"/>
          <w:i w:val="0"/>
          <w:iCs w:val="0"/>
          <w:smallCaps w:val="0"/>
          <w:spacing w:val="0"/>
        </w:rPr>
        <w:t>.</w:t>
      </w:r>
      <w:r w:rsidR="00370116" w:rsidRPr="00474809">
        <w:rPr>
          <w:rStyle w:val="BookTitle"/>
          <w:i w:val="0"/>
          <w:iCs w:val="0"/>
          <w:smallCaps w:val="0"/>
          <w:spacing w:val="0"/>
        </w:rPr>
        <w:t xml:space="preserve"> Change in C</w:t>
      </w:r>
      <w:r w:rsidRPr="00474809">
        <w:rPr>
          <w:rStyle w:val="BookTitle"/>
          <w:i w:val="0"/>
          <w:iCs w:val="0"/>
          <w:smallCaps w:val="0"/>
          <w:spacing w:val="0"/>
        </w:rPr>
        <w:t>ircumstances</w:t>
      </w:r>
      <w:bookmarkEnd w:id="22"/>
    </w:p>
    <w:p w:rsidR="00683B4E" w:rsidRPr="00E64F61" w:rsidRDefault="00683B4E" w:rsidP="00E64F61">
      <w:pPr>
        <w:pStyle w:val="ListParagraph"/>
      </w:pPr>
      <w:r w:rsidRPr="00E64F61">
        <w:t xml:space="preserve">Applicants are encouraged to adhere to the assessment criteria and seek support as needed to help realise these goals. </w:t>
      </w:r>
    </w:p>
    <w:p w:rsidR="00CF6756" w:rsidRPr="00E64F61" w:rsidRDefault="00683B4E" w:rsidP="00E64F61">
      <w:pPr>
        <w:pStyle w:val="ListParagraph"/>
        <w:rPr>
          <w:rStyle w:val="BookTitle"/>
          <w:i w:val="0"/>
          <w:iCs w:val="0"/>
          <w:smallCaps w:val="0"/>
          <w:spacing w:val="0"/>
        </w:rPr>
      </w:pPr>
      <w:r w:rsidRPr="00E64F61">
        <w:t>If the panel becomes aware of a change in circumstances of an applicant, they can decide, at any time, to review their original decision and amend it (with the agreement of the applicant), or revoke the decision meaning that the default 80/20 split will take immediate effect.</w:t>
      </w:r>
    </w:p>
    <w:p w:rsidR="00E64F61" w:rsidRDefault="00E64F61">
      <w:pPr>
        <w:rPr>
          <w:rStyle w:val="BookTitle"/>
          <w:rFonts w:asciiTheme="minorHAnsi" w:hAnsiTheme="minorHAnsi"/>
          <w:b/>
          <w:i w:val="0"/>
          <w:iCs w:val="0"/>
          <w:smallCaps w:val="0"/>
          <w:spacing w:val="0"/>
          <w:sz w:val="36"/>
          <w:szCs w:val="36"/>
          <w:u w:val="single"/>
        </w:rPr>
      </w:pPr>
      <w:r>
        <w:rPr>
          <w:rStyle w:val="BookTitle"/>
          <w:rFonts w:asciiTheme="minorHAnsi" w:hAnsiTheme="minorHAnsi"/>
          <w:b/>
          <w:i w:val="0"/>
          <w:iCs w:val="0"/>
          <w:smallCaps w:val="0"/>
          <w:spacing w:val="0"/>
          <w:sz w:val="36"/>
          <w:szCs w:val="36"/>
          <w:u w:val="single"/>
        </w:rPr>
        <w:br w:type="page"/>
      </w:r>
    </w:p>
    <w:p w:rsidR="00B40D14" w:rsidRDefault="00B40D14" w:rsidP="00E64F61">
      <w:pPr>
        <w:pStyle w:val="Heading1"/>
        <w:rPr>
          <w:rStyle w:val="BookTitle"/>
          <w:rFonts w:asciiTheme="minorHAnsi" w:hAnsiTheme="minorHAnsi"/>
          <w:b w:val="0"/>
          <w:i w:val="0"/>
          <w:iCs w:val="0"/>
          <w:smallCaps w:val="0"/>
          <w:spacing w:val="0"/>
          <w:sz w:val="36"/>
          <w:szCs w:val="36"/>
        </w:rPr>
      </w:pPr>
      <w:bookmarkStart w:id="23" w:name="_Toc461534086"/>
      <w:r>
        <w:rPr>
          <w:rStyle w:val="BookTitle"/>
          <w:rFonts w:asciiTheme="minorHAnsi" w:hAnsiTheme="minorHAnsi"/>
          <w:i w:val="0"/>
          <w:iCs w:val="0"/>
          <w:smallCaps w:val="0"/>
          <w:spacing w:val="0"/>
          <w:sz w:val="36"/>
          <w:szCs w:val="36"/>
        </w:rPr>
        <w:lastRenderedPageBreak/>
        <w:t>5</w:t>
      </w:r>
      <w:r w:rsidR="002448A8" w:rsidRPr="00221CEC">
        <w:rPr>
          <w:rStyle w:val="BookTitle"/>
          <w:rFonts w:asciiTheme="minorHAnsi" w:hAnsiTheme="minorHAnsi"/>
          <w:i w:val="0"/>
          <w:iCs w:val="0"/>
          <w:smallCaps w:val="0"/>
          <w:spacing w:val="0"/>
          <w:sz w:val="36"/>
          <w:szCs w:val="36"/>
        </w:rPr>
        <w:t xml:space="preserve"> </w:t>
      </w:r>
      <w:r>
        <w:rPr>
          <w:rStyle w:val="BookTitle"/>
          <w:rFonts w:asciiTheme="minorHAnsi" w:hAnsiTheme="minorHAnsi"/>
          <w:i w:val="0"/>
          <w:iCs w:val="0"/>
          <w:smallCaps w:val="0"/>
          <w:spacing w:val="0"/>
          <w:sz w:val="36"/>
          <w:szCs w:val="36"/>
        </w:rPr>
        <w:t>Code of Conduct</w:t>
      </w:r>
      <w:bookmarkEnd w:id="23"/>
    </w:p>
    <w:p w:rsidR="002448A8" w:rsidRPr="00474809" w:rsidRDefault="00B40D14" w:rsidP="00474809">
      <w:pPr>
        <w:pStyle w:val="Heading2"/>
        <w:rPr>
          <w:rStyle w:val="BookTitle"/>
          <w:i w:val="0"/>
          <w:iCs w:val="0"/>
          <w:smallCaps w:val="0"/>
          <w:spacing w:val="0"/>
        </w:rPr>
      </w:pPr>
      <w:bookmarkStart w:id="24" w:name="_Toc461534087"/>
      <w:r w:rsidRPr="00474809">
        <w:rPr>
          <w:rStyle w:val="BookTitle"/>
          <w:i w:val="0"/>
          <w:iCs w:val="0"/>
          <w:smallCaps w:val="0"/>
          <w:spacing w:val="0"/>
        </w:rPr>
        <w:t>5.1</w:t>
      </w:r>
      <w:r w:rsidR="00C1508B" w:rsidRPr="00474809">
        <w:rPr>
          <w:rStyle w:val="BookTitle"/>
          <w:i w:val="0"/>
          <w:iCs w:val="0"/>
          <w:smallCaps w:val="0"/>
          <w:spacing w:val="0"/>
        </w:rPr>
        <w:t>.</w:t>
      </w:r>
      <w:r w:rsidRPr="00474809">
        <w:rPr>
          <w:rStyle w:val="BookTitle"/>
          <w:i w:val="0"/>
          <w:iCs w:val="0"/>
          <w:smallCaps w:val="0"/>
          <w:spacing w:val="0"/>
        </w:rPr>
        <w:t xml:space="preserve"> Values and Behaviours</w:t>
      </w:r>
      <w:bookmarkEnd w:id="24"/>
      <w:r w:rsidR="002448A8" w:rsidRPr="00474809">
        <w:rPr>
          <w:rStyle w:val="BookTitle"/>
          <w:i w:val="0"/>
          <w:iCs w:val="0"/>
          <w:smallCaps w:val="0"/>
          <w:spacing w:val="0"/>
        </w:rPr>
        <w:t xml:space="preserve"> </w:t>
      </w:r>
    </w:p>
    <w:p w:rsidR="00683B4E" w:rsidRPr="00E64F61" w:rsidRDefault="00683B4E" w:rsidP="00E64F61">
      <w:pPr>
        <w:pStyle w:val="ListParagraph"/>
      </w:pPr>
      <w:r w:rsidRPr="00E64F61">
        <w:t>All panel members agree to be bound by and hold to the f</w:t>
      </w:r>
      <w:r w:rsidR="006467C9" w:rsidRPr="00E64F61">
        <w:t>ollowing values and behaviours.</w:t>
      </w:r>
    </w:p>
    <w:p w:rsidR="00683B4E" w:rsidRPr="00E64F61" w:rsidRDefault="00683B4E" w:rsidP="00E64F61">
      <w:pPr>
        <w:pStyle w:val="ListParagraph"/>
        <w:numPr>
          <w:ilvl w:val="1"/>
          <w:numId w:val="44"/>
        </w:numPr>
        <w:ind w:left="1434" w:hanging="357"/>
      </w:pPr>
      <w:r w:rsidRPr="00E64F61">
        <w:t>The panel makes de</w:t>
      </w:r>
      <w:r w:rsidR="006467C9" w:rsidRPr="00E64F61">
        <w:t>cisions free of discrimination.</w:t>
      </w:r>
    </w:p>
    <w:p w:rsidR="00683B4E" w:rsidRPr="00E64F61" w:rsidRDefault="00683B4E" w:rsidP="00E64F61">
      <w:pPr>
        <w:pStyle w:val="ListParagraph"/>
        <w:numPr>
          <w:ilvl w:val="1"/>
          <w:numId w:val="44"/>
        </w:numPr>
        <w:ind w:left="1434" w:hanging="357"/>
      </w:pPr>
      <w:r w:rsidRPr="00E64F61">
        <w:t xml:space="preserve">The panel respects the privacy of applicants and only discusses applications with other panel members and the </w:t>
      </w:r>
      <w:r w:rsidR="000F433A" w:rsidRPr="00E64F61">
        <w:t xml:space="preserve">panel administrator </w:t>
      </w:r>
      <w:r w:rsidRPr="00E64F61">
        <w:t xml:space="preserve">for the purpose of </w:t>
      </w:r>
      <w:r w:rsidR="006467C9" w:rsidRPr="00E64F61">
        <w:t>finalising the application.</w:t>
      </w:r>
    </w:p>
    <w:p w:rsidR="00683B4E" w:rsidRPr="00E64F61" w:rsidRDefault="00683B4E" w:rsidP="00E64F61">
      <w:pPr>
        <w:pStyle w:val="ListParagraph"/>
        <w:numPr>
          <w:ilvl w:val="1"/>
          <w:numId w:val="44"/>
        </w:numPr>
        <w:ind w:left="1434" w:hanging="357"/>
      </w:pPr>
      <w:r w:rsidRPr="00E64F61">
        <w:t>The panel considers all information presen</w:t>
      </w:r>
      <w:r w:rsidR="006467C9" w:rsidRPr="00E64F61">
        <w:t>ted to it without personal bias.</w:t>
      </w:r>
      <w:r w:rsidRPr="00E64F61">
        <w:t xml:space="preserve"> </w:t>
      </w:r>
    </w:p>
    <w:p w:rsidR="00683B4E" w:rsidRPr="00E64F61" w:rsidRDefault="00683B4E" w:rsidP="00E64F61">
      <w:pPr>
        <w:pStyle w:val="ListParagraph"/>
        <w:numPr>
          <w:ilvl w:val="1"/>
          <w:numId w:val="44"/>
        </w:numPr>
        <w:ind w:left="1434" w:hanging="357"/>
      </w:pPr>
      <w:r w:rsidRPr="00E64F61">
        <w:t>All panel</w:t>
      </w:r>
      <w:r w:rsidRPr="00E64F61" w:rsidDel="00CE5C8A">
        <w:t xml:space="preserve"> </w:t>
      </w:r>
      <w:r w:rsidRPr="00E64F61">
        <w:t>members are equal.  If a decision cannot be agreed upon, a majority rule of sitting members will apply.</w:t>
      </w:r>
    </w:p>
    <w:p w:rsidR="00683B4E" w:rsidRPr="00E64F61" w:rsidRDefault="00683B4E" w:rsidP="00E64F61">
      <w:pPr>
        <w:pStyle w:val="ListParagraph"/>
        <w:numPr>
          <w:ilvl w:val="1"/>
          <w:numId w:val="44"/>
        </w:numPr>
        <w:ind w:left="1434" w:hanging="357"/>
      </w:pPr>
      <w:r w:rsidRPr="00E64F61">
        <w:t xml:space="preserve">The panel is accountable for its decisions and seeks further information from the applicant where an unfavourable decision may be made.  The panel also provides feedback to unsuccessful applicants via the </w:t>
      </w:r>
      <w:r w:rsidR="000F433A" w:rsidRPr="00E64F61">
        <w:t>panel administrator</w:t>
      </w:r>
      <w:r w:rsidRPr="00E64F61">
        <w:t xml:space="preserve">. </w:t>
      </w:r>
    </w:p>
    <w:p w:rsidR="00683B4E" w:rsidRPr="00E64F61" w:rsidRDefault="00683B4E" w:rsidP="00E64F61">
      <w:pPr>
        <w:pStyle w:val="ListParagraph"/>
        <w:numPr>
          <w:ilvl w:val="1"/>
          <w:numId w:val="44"/>
        </w:numPr>
        <w:ind w:left="1434" w:hanging="357"/>
      </w:pPr>
      <w:r w:rsidRPr="00E64F61">
        <w:t>The panel</w:t>
      </w:r>
      <w:r w:rsidRPr="00E64F61" w:rsidDel="00CE5C8A">
        <w:t xml:space="preserve"> </w:t>
      </w:r>
      <w:r w:rsidRPr="00E64F61">
        <w:t xml:space="preserve">promotes a fair system of review; applicants have the opportunity to provide additional information and have decisions reconsidered. </w:t>
      </w:r>
    </w:p>
    <w:p w:rsidR="00683B4E" w:rsidRPr="00E64F61" w:rsidRDefault="00683B4E" w:rsidP="00E64F61">
      <w:pPr>
        <w:pStyle w:val="ListParagraph"/>
        <w:numPr>
          <w:ilvl w:val="1"/>
          <w:numId w:val="44"/>
        </w:numPr>
        <w:ind w:left="1434" w:hanging="357"/>
      </w:pPr>
      <w:r w:rsidRPr="00E64F61">
        <w:t>Panel members will act with integrity in the course of the decision making process.</w:t>
      </w:r>
    </w:p>
    <w:p w:rsidR="00683B4E" w:rsidRPr="00E64F61" w:rsidRDefault="00683B4E" w:rsidP="00E64F61">
      <w:pPr>
        <w:pStyle w:val="ListParagraph"/>
        <w:numPr>
          <w:ilvl w:val="1"/>
          <w:numId w:val="44"/>
        </w:numPr>
        <w:ind w:left="1434" w:hanging="357"/>
      </w:pPr>
      <w:r w:rsidRPr="00E64F61">
        <w:t>Panel members will act respectfully to</w:t>
      </w:r>
      <w:r w:rsidR="00863CA9" w:rsidRPr="00E64F61">
        <w:t>wards</w:t>
      </w:r>
      <w:r w:rsidRPr="00E64F61">
        <w:t xml:space="preserve"> applicants.</w:t>
      </w:r>
    </w:p>
    <w:p w:rsidR="00683B4E" w:rsidRPr="00E64F61" w:rsidRDefault="00683B4E" w:rsidP="00E64F61">
      <w:pPr>
        <w:pStyle w:val="ListParagraph"/>
        <w:numPr>
          <w:ilvl w:val="1"/>
          <w:numId w:val="44"/>
        </w:numPr>
        <w:ind w:left="1434" w:hanging="357"/>
      </w:pPr>
      <w:r w:rsidRPr="00E64F61">
        <w:t>Panel members comply with Australian laws relating to Privacy, Discrimination, Good Administrative Practice, and Principles of Natural Justice.</w:t>
      </w:r>
    </w:p>
    <w:p w:rsidR="00683B4E" w:rsidRPr="00E64F61" w:rsidRDefault="00683B4E" w:rsidP="00E64F61">
      <w:pPr>
        <w:pStyle w:val="ListParagraph"/>
        <w:numPr>
          <w:ilvl w:val="1"/>
          <w:numId w:val="44"/>
        </w:numPr>
        <w:ind w:left="1434" w:hanging="357"/>
      </w:pPr>
      <w:r w:rsidRPr="00E64F61">
        <w:t>Panel members must disclose any conflicts of interest and avoid making decisions where a conflict is present.</w:t>
      </w:r>
    </w:p>
    <w:p w:rsidR="00683B4E" w:rsidRPr="00E64F61" w:rsidRDefault="00683B4E" w:rsidP="00E64F61">
      <w:pPr>
        <w:pStyle w:val="ListParagraph"/>
        <w:numPr>
          <w:ilvl w:val="1"/>
          <w:numId w:val="44"/>
        </w:numPr>
        <w:ind w:left="1434" w:hanging="357"/>
      </w:pPr>
      <w:r w:rsidRPr="00E64F61">
        <w:t>Panel members must not provide false or misleading information in the decision making process.</w:t>
      </w:r>
    </w:p>
    <w:p w:rsidR="00E64F61" w:rsidRDefault="00E64F61">
      <w:pPr>
        <w:rPr>
          <w:rStyle w:val="BookTitle"/>
          <w:rFonts w:eastAsiaTheme="majorEastAsia" w:cstheme="majorBidi"/>
          <w:b/>
          <w:bCs/>
          <w:i w:val="0"/>
          <w:iCs w:val="0"/>
          <w:smallCaps w:val="0"/>
          <w:spacing w:val="0"/>
          <w:sz w:val="26"/>
          <w:szCs w:val="26"/>
        </w:rPr>
      </w:pPr>
      <w:r>
        <w:rPr>
          <w:rStyle w:val="BookTitle"/>
          <w:i w:val="0"/>
          <w:iCs w:val="0"/>
          <w:smallCaps w:val="0"/>
          <w:spacing w:val="0"/>
        </w:rPr>
        <w:br w:type="page"/>
      </w:r>
    </w:p>
    <w:p w:rsidR="00B40D14" w:rsidRPr="00474809" w:rsidRDefault="00B40D14" w:rsidP="00474809">
      <w:pPr>
        <w:pStyle w:val="Heading2"/>
        <w:rPr>
          <w:rStyle w:val="BookTitle"/>
          <w:i w:val="0"/>
          <w:iCs w:val="0"/>
          <w:smallCaps w:val="0"/>
          <w:spacing w:val="0"/>
        </w:rPr>
      </w:pPr>
      <w:bookmarkStart w:id="25" w:name="_Toc461534088"/>
      <w:r w:rsidRPr="00474809">
        <w:rPr>
          <w:rStyle w:val="BookTitle"/>
          <w:i w:val="0"/>
          <w:iCs w:val="0"/>
          <w:smallCaps w:val="0"/>
          <w:spacing w:val="0"/>
        </w:rPr>
        <w:lastRenderedPageBreak/>
        <w:t>5.2</w:t>
      </w:r>
      <w:r w:rsidR="00C1508B" w:rsidRPr="00474809">
        <w:rPr>
          <w:rStyle w:val="BookTitle"/>
          <w:i w:val="0"/>
          <w:iCs w:val="0"/>
          <w:smallCaps w:val="0"/>
          <w:spacing w:val="0"/>
        </w:rPr>
        <w:t>.</w:t>
      </w:r>
      <w:r w:rsidRPr="00474809">
        <w:rPr>
          <w:rStyle w:val="BookTitle"/>
          <w:i w:val="0"/>
          <w:iCs w:val="0"/>
          <w:smallCaps w:val="0"/>
          <w:spacing w:val="0"/>
        </w:rPr>
        <w:t xml:space="preserve"> Privacy</w:t>
      </w:r>
      <w:bookmarkEnd w:id="25"/>
    </w:p>
    <w:p w:rsidR="00B40D14" w:rsidRPr="00E64F61" w:rsidRDefault="00B40D14" w:rsidP="00E64F61">
      <w:pPr>
        <w:pStyle w:val="ListParagraph"/>
      </w:pPr>
      <w:r w:rsidRPr="00E64F61">
        <w:t xml:space="preserve">Personal information will only be collected by the </w:t>
      </w:r>
      <w:r w:rsidR="000F433A" w:rsidRPr="00E64F61">
        <w:t xml:space="preserve">panel administrator </w:t>
      </w:r>
      <w:r w:rsidRPr="00E64F61">
        <w:t xml:space="preserve">on behalf of the </w:t>
      </w:r>
      <w:r w:rsidR="006E42C6" w:rsidRPr="00E64F61">
        <w:t>panel</w:t>
      </w:r>
      <w:r w:rsidRPr="00E64F61">
        <w:t xml:space="preserve"> for the assessment and administration of the application</w:t>
      </w:r>
      <w:r w:rsidR="005225A4" w:rsidRPr="00E64F61">
        <w:t>,</w:t>
      </w:r>
      <w:r w:rsidRPr="00E64F61">
        <w:t xml:space="preserve"> with the permission of the applicant. </w:t>
      </w:r>
    </w:p>
    <w:p w:rsidR="00B40D14" w:rsidRPr="00E64F61" w:rsidRDefault="00B40D14" w:rsidP="00E64F61">
      <w:pPr>
        <w:pStyle w:val="ListParagraph"/>
      </w:pPr>
      <w:r w:rsidRPr="00E64F61">
        <w:t>De-identified summaries of collected information may be used to assist ongoing management and evaluation of the trial.</w:t>
      </w:r>
    </w:p>
    <w:p w:rsidR="00B40D14" w:rsidRPr="00E64F61" w:rsidRDefault="00B40D14" w:rsidP="00E64F61">
      <w:pPr>
        <w:pStyle w:val="ListParagraph"/>
      </w:pPr>
      <w:r w:rsidRPr="00E64F61">
        <w:t xml:space="preserve">To protect the identity of the panel members from community harassment, the specific panellists for each decision will not be made public. </w:t>
      </w:r>
    </w:p>
    <w:p w:rsidR="00596AA4" w:rsidRPr="00E64F61" w:rsidRDefault="00B40D14" w:rsidP="00E64F61">
      <w:pPr>
        <w:pStyle w:val="ListParagraph"/>
      </w:pPr>
      <w:r w:rsidRPr="00E64F61">
        <w:t xml:space="preserve">To protect the information of the applicant, </w:t>
      </w:r>
      <w:r w:rsidR="005C4B3B" w:rsidRPr="00E64F61">
        <w:t xml:space="preserve">all </w:t>
      </w:r>
      <w:r w:rsidRPr="00E64F61">
        <w:t>panel members will be required to sign a non-disclosure confidentiality agreement with the Department of Social Services.</w:t>
      </w:r>
      <w:r w:rsidR="00E64F61" w:rsidRPr="00E64F61">
        <w:t xml:space="preserve"> </w:t>
      </w:r>
    </w:p>
    <w:sectPr w:rsidR="00596AA4" w:rsidRPr="00E64F61" w:rsidSect="002D5BD0">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F61" w:rsidRDefault="00E64F61" w:rsidP="00F43F9D">
      <w:pPr>
        <w:spacing w:after="0" w:line="240" w:lineRule="auto"/>
      </w:pPr>
      <w:r>
        <w:separator/>
      </w:r>
    </w:p>
  </w:endnote>
  <w:endnote w:type="continuationSeparator" w:id="0">
    <w:p w:rsidR="00E64F61" w:rsidRDefault="00E64F61" w:rsidP="00F43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F61" w:rsidRDefault="00891AB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19</w:t>
    </w:r>
    <w:r w:rsidR="00E64F61">
      <w:rPr>
        <w:rFonts w:asciiTheme="majorHAnsi" w:eastAsiaTheme="majorEastAsia" w:hAnsiTheme="majorHAnsi" w:cstheme="majorBidi"/>
      </w:rPr>
      <w:t xml:space="preserve"> September 2016</w:t>
    </w:r>
    <w:r w:rsidR="00E64F61">
      <w:rPr>
        <w:rFonts w:asciiTheme="majorHAnsi" w:eastAsiaTheme="majorEastAsia" w:hAnsiTheme="majorHAnsi" w:cstheme="majorBidi"/>
      </w:rPr>
      <w:ptab w:relativeTo="margin" w:alignment="right" w:leader="none"/>
    </w:r>
    <w:r w:rsidR="00E64F61">
      <w:rPr>
        <w:rFonts w:asciiTheme="majorHAnsi" w:eastAsiaTheme="majorEastAsia" w:hAnsiTheme="majorHAnsi" w:cstheme="majorBidi"/>
      </w:rPr>
      <w:t xml:space="preserve">Page </w:t>
    </w:r>
    <w:r w:rsidR="00E64F61">
      <w:rPr>
        <w:rFonts w:asciiTheme="minorHAnsi" w:eastAsiaTheme="minorEastAsia" w:hAnsiTheme="minorHAnsi"/>
      </w:rPr>
      <w:fldChar w:fldCharType="begin"/>
    </w:r>
    <w:r w:rsidR="00E64F61">
      <w:instrText xml:space="preserve"> PAGE   \* MERGEFORMAT </w:instrText>
    </w:r>
    <w:r w:rsidR="00E64F61">
      <w:rPr>
        <w:rFonts w:asciiTheme="minorHAnsi" w:eastAsiaTheme="minorEastAsia" w:hAnsiTheme="minorHAnsi"/>
      </w:rPr>
      <w:fldChar w:fldCharType="separate"/>
    </w:r>
    <w:r w:rsidR="00587064" w:rsidRPr="00587064">
      <w:rPr>
        <w:rFonts w:asciiTheme="majorHAnsi" w:eastAsiaTheme="majorEastAsia" w:hAnsiTheme="majorHAnsi" w:cstheme="majorBidi"/>
        <w:noProof/>
      </w:rPr>
      <w:t>8</w:t>
    </w:r>
    <w:r w:rsidR="00E64F61">
      <w:rPr>
        <w:rFonts w:asciiTheme="majorHAnsi" w:eastAsiaTheme="majorEastAsia" w:hAnsiTheme="majorHAnsi" w:cstheme="majorBidi"/>
        <w:noProof/>
      </w:rPr>
      <w:fldChar w:fldCharType="end"/>
    </w:r>
  </w:p>
  <w:p w:rsidR="00E64F61" w:rsidRDefault="00E64F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F61" w:rsidRDefault="00E64F61" w:rsidP="00F43F9D">
      <w:pPr>
        <w:spacing w:after="0" w:line="240" w:lineRule="auto"/>
      </w:pPr>
      <w:r>
        <w:separator/>
      </w:r>
    </w:p>
  </w:footnote>
  <w:footnote w:type="continuationSeparator" w:id="0">
    <w:p w:rsidR="00E64F61" w:rsidRDefault="00E64F61" w:rsidP="00F43F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9619E"/>
    <w:multiLevelType w:val="hybridMultilevel"/>
    <w:tmpl w:val="A70AA2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54E3506"/>
    <w:multiLevelType w:val="hybridMultilevel"/>
    <w:tmpl w:val="CF545D6E"/>
    <w:lvl w:ilvl="0" w:tplc="85CE91CC">
      <w:start w:val="1"/>
      <w:numFmt w:val="lowerLetter"/>
      <w:lvlText w:val="%1)"/>
      <w:lvlJc w:val="left"/>
      <w:pPr>
        <w:ind w:left="1440" w:hanging="360"/>
      </w:pPr>
      <w:rPr>
        <w:rFonts w:cs="Arial" w:hint="default"/>
        <w:b/>
        <w:color w:val="222222"/>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nsid w:val="05D44195"/>
    <w:multiLevelType w:val="hybridMultilevel"/>
    <w:tmpl w:val="E39A1762"/>
    <w:lvl w:ilvl="0" w:tplc="9146C648">
      <w:start w:val="1"/>
      <w:numFmt w:val="bullet"/>
      <w:lvlText w:val=""/>
      <w:lvlJc w:val="left"/>
      <w:pPr>
        <w:ind w:left="360" w:hanging="360"/>
      </w:pPr>
      <w:rPr>
        <w:rFonts w:ascii="Symbol" w:hAnsi="Symbol" w:hint="default"/>
        <w:sz w:val="22"/>
        <w:szCs w:val="22"/>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6D554A3"/>
    <w:multiLevelType w:val="hybridMultilevel"/>
    <w:tmpl w:val="5DDE8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6E828D4"/>
    <w:multiLevelType w:val="hybridMultilevel"/>
    <w:tmpl w:val="37AC16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7A73429"/>
    <w:multiLevelType w:val="hybridMultilevel"/>
    <w:tmpl w:val="B220F1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nsid w:val="07D35AAC"/>
    <w:multiLevelType w:val="hybridMultilevel"/>
    <w:tmpl w:val="9CD04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FDE624B"/>
    <w:multiLevelType w:val="hybridMultilevel"/>
    <w:tmpl w:val="1B8E8C90"/>
    <w:lvl w:ilvl="0" w:tplc="02DE7B5A">
      <w:start w:val="1"/>
      <w:numFmt w:val="bullet"/>
      <w:pStyle w:val="ListParagraph"/>
      <w:lvlText w:val=""/>
      <w:lvlJc w:val="left"/>
      <w:pPr>
        <w:ind w:left="360" w:hanging="360"/>
      </w:pPr>
      <w:rPr>
        <w:rFonts w:ascii="Symbol" w:hAnsi="Symbo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44544C1"/>
    <w:multiLevelType w:val="hybridMultilevel"/>
    <w:tmpl w:val="B38472E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71128CE"/>
    <w:multiLevelType w:val="hybridMultilevel"/>
    <w:tmpl w:val="62C0E622"/>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10">
    <w:nsid w:val="173571C7"/>
    <w:multiLevelType w:val="hybridMultilevel"/>
    <w:tmpl w:val="7E0868E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AA15B55"/>
    <w:multiLevelType w:val="hybridMultilevel"/>
    <w:tmpl w:val="0712A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C495734"/>
    <w:multiLevelType w:val="hybridMultilevel"/>
    <w:tmpl w:val="7FD0E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E5F4E1A"/>
    <w:multiLevelType w:val="hybridMultilevel"/>
    <w:tmpl w:val="FFEE0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1806A1A"/>
    <w:multiLevelType w:val="hybridMultilevel"/>
    <w:tmpl w:val="6AFCA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1E7616F"/>
    <w:multiLevelType w:val="hybridMultilevel"/>
    <w:tmpl w:val="330824B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6">
    <w:nsid w:val="29F968C6"/>
    <w:multiLevelType w:val="hybridMultilevel"/>
    <w:tmpl w:val="79343D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2DAB374B"/>
    <w:multiLevelType w:val="hybridMultilevel"/>
    <w:tmpl w:val="F2486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A1F001E"/>
    <w:multiLevelType w:val="hybridMultilevel"/>
    <w:tmpl w:val="71D476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A56271E"/>
    <w:multiLevelType w:val="hybridMultilevel"/>
    <w:tmpl w:val="67D4A0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B3D551F"/>
    <w:multiLevelType w:val="hybridMultilevel"/>
    <w:tmpl w:val="3D9AB4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E212955"/>
    <w:multiLevelType w:val="hybridMultilevel"/>
    <w:tmpl w:val="95D8FD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4139587D"/>
    <w:multiLevelType w:val="hybridMultilevel"/>
    <w:tmpl w:val="51D0FB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48A33EF"/>
    <w:multiLevelType w:val="hybridMultilevel"/>
    <w:tmpl w:val="0CFC6D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50633C0"/>
    <w:multiLevelType w:val="hybridMultilevel"/>
    <w:tmpl w:val="26F04A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6B0149C"/>
    <w:multiLevelType w:val="hybridMultilevel"/>
    <w:tmpl w:val="BDDC1B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94C374E"/>
    <w:multiLevelType w:val="hybridMultilevel"/>
    <w:tmpl w:val="0EFA073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4A3F2453"/>
    <w:multiLevelType w:val="hybridMultilevel"/>
    <w:tmpl w:val="C2969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B04139B"/>
    <w:multiLevelType w:val="hybridMultilevel"/>
    <w:tmpl w:val="C674FA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4DE34CFF"/>
    <w:multiLevelType w:val="hybridMultilevel"/>
    <w:tmpl w:val="4768F1D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0B2095F"/>
    <w:multiLevelType w:val="hybridMultilevel"/>
    <w:tmpl w:val="4E965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2E27B82"/>
    <w:multiLevelType w:val="hybridMultilevel"/>
    <w:tmpl w:val="06184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6721C91"/>
    <w:multiLevelType w:val="hybridMultilevel"/>
    <w:tmpl w:val="3F62218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5948799F"/>
    <w:multiLevelType w:val="hybridMultilevel"/>
    <w:tmpl w:val="29E230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A8C02C1"/>
    <w:multiLevelType w:val="hybridMultilevel"/>
    <w:tmpl w:val="C5BC59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B1C19F0"/>
    <w:multiLevelType w:val="hybridMultilevel"/>
    <w:tmpl w:val="95068B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5B367664"/>
    <w:multiLevelType w:val="hybridMultilevel"/>
    <w:tmpl w:val="652843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B3C6691"/>
    <w:multiLevelType w:val="hybridMultilevel"/>
    <w:tmpl w:val="1A42BF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38">
    <w:nsid w:val="5BB57FB0"/>
    <w:multiLevelType w:val="hybridMultilevel"/>
    <w:tmpl w:val="9B6CF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5E663E0B"/>
    <w:multiLevelType w:val="hybridMultilevel"/>
    <w:tmpl w:val="D39454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5FB44D41"/>
    <w:multiLevelType w:val="multilevel"/>
    <w:tmpl w:val="E70E9C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2214CDF"/>
    <w:multiLevelType w:val="hybridMultilevel"/>
    <w:tmpl w:val="D4A673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68008CC"/>
    <w:multiLevelType w:val="hybridMultilevel"/>
    <w:tmpl w:val="30905538"/>
    <w:lvl w:ilvl="0" w:tplc="9146C648">
      <w:start w:val="1"/>
      <w:numFmt w:val="bullet"/>
      <w:lvlText w:val=""/>
      <w:lvlJc w:val="left"/>
      <w:pPr>
        <w:ind w:left="36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8AB34FB"/>
    <w:multiLevelType w:val="hybridMultilevel"/>
    <w:tmpl w:val="7B9A2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6D411E52"/>
    <w:multiLevelType w:val="hybridMultilevel"/>
    <w:tmpl w:val="30BE3C6C"/>
    <w:lvl w:ilvl="0" w:tplc="09787BC2">
      <w:start w:val="1"/>
      <w:numFmt w:val="lowerLetter"/>
      <w:lvlText w:val="%1."/>
      <w:lvlJc w:val="left"/>
      <w:pPr>
        <w:ind w:left="1069"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5">
    <w:nsid w:val="71504A43"/>
    <w:multiLevelType w:val="hybridMultilevel"/>
    <w:tmpl w:val="82DA83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nsid w:val="76C001A0"/>
    <w:multiLevelType w:val="hybridMultilevel"/>
    <w:tmpl w:val="0C32529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47">
    <w:nsid w:val="774C7012"/>
    <w:multiLevelType w:val="hybridMultilevel"/>
    <w:tmpl w:val="03EE24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5"/>
  </w:num>
  <w:num w:numId="2">
    <w:abstractNumId w:val="39"/>
  </w:num>
  <w:num w:numId="3">
    <w:abstractNumId w:val="5"/>
  </w:num>
  <w:num w:numId="4">
    <w:abstractNumId w:val="36"/>
  </w:num>
  <w:num w:numId="5">
    <w:abstractNumId w:val="12"/>
  </w:num>
  <w:num w:numId="6">
    <w:abstractNumId w:val="25"/>
  </w:num>
  <w:num w:numId="7">
    <w:abstractNumId w:val="1"/>
  </w:num>
  <w:num w:numId="8">
    <w:abstractNumId w:val="15"/>
  </w:num>
  <w:num w:numId="9">
    <w:abstractNumId w:val="47"/>
  </w:num>
  <w:num w:numId="10">
    <w:abstractNumId w:val="44"/>
  </w:num>
  <w:num w:numId="11">
    <w:abstractNumId w:val="21"/>
  </w:num>
  <w:num w:numId="12">
    <w:abstractNumId w:val="0"/>
  </w:num>
  <w:num w:numId="13">
    <w:abstractNumId w:val="19"/>
  </w:num>
  <w:num w:numId="14">
    <w:abstractNumId w:val="35"/>
  </w:num>
  <w:num w:numId="15">
    <w:abstractNumId w:val="11"/>
  </w:num>
  <w:num w:numId="16">
    <w:abstractNumId w:val="16"/>
  </w:num>
  <w:num w:numId="17">
    <w:abstractNumId w:val="46"/>
  </w:num>
  <w:num w:numId="18">
    <w:abstractNumId w:val="23"/>
  </w:num>
  <w:num w:numId="19">
    <w:abstractNumId w:val="31"/>
  </w:num>
  <w:num w:numId="20">
    <w:abstractNumId w:val="26"/>
  </w:num>
  <w:num w:numId="21">
    <w:abstractNumId w:val="13"/>
  </w:num>
  <w:num w:numId="22">
    <w:abstractNumId w:val="17"/>
  </w:num>
  <w:num w:numId="23">
    <w:abstractNumId w:val="27"/>
  </w:num>
  <w:num w:numId="24">
    <w:abstractNumId w:val="40"/>
  </w:num>
  <w:num w:numId="25">
    <w:abstractNumId w:val="18"/>
  </w:num>
  <w:num w:numId="26">
    <w:abstractNumId w:val="28"/>
  </w:num>
  <w:num w:numId="27">
    <w:abstractNumId w:val="34"/>
  </w:num>
  <w:num w:numId="28">
    <w:abstractNumId w:val="32"/>
  </w:num>
  <w:num w:numId="29">
    <w:abstractNumId w:val="14"/>
  </w:num>
  <w:num w:numId="30">
    <w:abstractNumId w:val="10"/>
  </w:num>
  <w:num w:numId="31">
    <w:abstractNumId w:val="20"/>
  </w:num>
  <w:num w:numId="32">
    <w:abstractNumId w:val="22"/>
  </w:num>
  <w:num w:numId="33">
    <w:abstractNumId w:val="9"/>
  </w:num>
  <w:num w:numId="34">
    <w:abstractNumId w:val="29"/>
  </w:num>
  <w:num w:numId="35">
    <w:abstractNumId w:val="37"/>
  </w:num>
  <w:num w:numId="36">
    <w:abstractNumId w:val="43"/>
  </w:num>
  <w:num w:numId="37">
    <w:abstractNumId w:val="41"/>
  </w:num>
  <w:num w:numId="38">
    <w:abstractNumId w:val="4"/>
  </w:num>
  <w:num w:numId="39">
    <w:abstractNumId w:val="33"/>
  </w:num>
  <w:num w:numId="40">
    <w:abstractNumId w:val="38"/>
  </w:num>
  <w:num w:numId="41">
    <w:abstractNumId w:val="3"/>
  </w:num>
  <w:num w:numId="42">
    <w:abstractNumId w:val="6"/>
  </w:num>
  <w:num w:numId="43">
    <w:abstractNumId w:val="2"/>
  </w:num>
  <w:num w:numId="44">
    <w:abstractNumId w:val="7"/>
  </w:num>
  <w:num w:numId="45">
    <w:abstractNumId w:val="42"/>
  </w:num>
  <w:num w:numId="46">
    <w:abstractNumId w:val="24"/>
  </w:num>
  <w:num w:numId="47">
    <w:abstractNumId w:val="8"/>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241"/>
    <w:rsid w:val="00023428"/>
    <w:rsid w:val="00024E0D"/>
    <w:rsid w:val="00026837"/>
    <w:rsid w:val="000275BC"/>
    <w:rsid w:val="00033FBE"/>
    <w:rsid w:val="00046889"/>
    <w:rsid w:val="0005716C"/>
    <w:rsid w:val="000924E0"/>
    <w:rsid w:val="0009730E"/>
    <w:rsid w:val="000B3DFD"/>
    <w:rsid w:val="000C2C63"/>
    <w:rsid w:val="000F433A"/>
    <w:rsid w:val="000F786F"/>
    <w:rsid w:val="00104152"/>
    <w:rsid w:val="001166F8"/>
    <w:rsid w:val="0013548B"/>
    <w:rsid w:val="00150095"/>
    <w:rsid w:val="00151967"/>
    <w:rsid w:val="00153BA4"/>
    <w:rsid w:val="001626C2"/>
    <w:rsid w:val="0016676F"/>
    <w:rsid w:val="0017686A"/>
    <w:rsid w:val="001A40B3"/>
    <w:rsid w:val="001B445B"/>
    <w:rsid w:val="001B64C1"/>
    <w:rsid w:val="001D1EC4"/>
    <w:rsid w:val="001D1F83"/>
    <w:rsid w:val="001E0A81"/>
    <w:rsid w:val="001E630D"/>
    <w:rsid w:val="001F3343"/>
    <w:rsid w:val="001F4F23"/>
    <w:rsid w:val="001F6ED5"/>
    <w:rsid w:val="00221CEC"/>
    <w:rsid w:val="00225A62"/>
    <w:rsid w:val="00227670"/>
    <w:rsid w:val="0023188E"/>
    <w:rsid w:val="002353A3"/>
    <w:rsid w:val="00241A44"/>
    <w:rsid w:val="00242132"/>
    <w:rsid w:val="002448A8"/>
    <w:rsid w:val="00245219"/>
    <w:rsid w:val="00250754"/>
    <w:rsid w:val="00253BEF"/>
    <w:rsid w:val="00264B97"/>
    <w:rsid w:val="00267C77"/>
    <w:rsid w:val="00275BBC"/>
    <w:rsid w:val="00280208"/>
    <w:rsid w:val="002A23B9"/>
    <w:rsid w:val="002A5B7C"/>
    <w:rsid w:val="002C07E9"/>
    <w:rsid w:val="002C340D"/>
    <w:rsid w:val="002C6A51"/>
    <w:rsid w:val="002D5BD0"/>
    <w:rsid w:val="002D5D2F"/>
    <w:rsid w:val="002E029F"/>
    <w:rsid w:val="002E6495"/>
    <w:rsid w:val="002E668A"/>
    <w:rsid w:val="002E6B61"/>
    <w:rsid w:val="002F43B0"/>
    <w:rsid w:val="003074E2"/>
    <w:rsid w:val="00312383"/>
    <w:rsid w:val="00315240"/>
    <w:rsid w:val="0032302C"/>
    <w:rsid w:val="00346F5F"/>
    <w:rsid w:val="00350108"/>
    <w:rsid w:val="00354702"/>
    <w:rsid w:val="00362ADE"/>
    <w:rsid w:val="00370116"/>
    <w:rsid w:val="00372593"/>
    <w:rsid w:val="003937D5"/>
    <w:rsid w:val="00395387"/>
    <w:rsid w:val="003B2BAE"/>
    <w:rsid w:val="003B2BB8"/>
    <w:rsid w:val="003B75F3"/>
    <w:rsid w:val="003C4443"/>
    <w:rsid w:val="003C4971"/>
    <w:rsid w:val="003D34FF"/>
    <w:rsid w:val="003D7BC5"/>
    <w:rsid w:val="003E3388"/>
    <w:rsid w:val="003E4DE5"/>
    <w:rsid w:val="003E7426"/>
    <w:rsid w:val="00411AC8"/>
    <w:rsid w:val="00432614"/>
    <w:rsid w:val="00433B03"/>
    <w:rsid w:val="0043779C"/>
    <w:rsid w:val="00453493"/>
    <w:rsid w:val="00454BE6"/>
    <w:rsid w:val="0045585C"/>
    <w:rsid w:val="004570FC"/>
    <w:rsid w:val="00463B22"/>
    <w:rsid w:val="00465E07"/>
    <w:rsid w:val="004701AD"/>
    <w:rsid w:val="00474809"/>
    <w:rsid w:val="004869DD"/>
    <w:rsid w:val="004B0E8A"/>
    <w:rsid w:val="004B54CA"/>
    <w:rsid w:val="004E045C"/>
    <w:rsid w:val="004E5484"/>
    <w:rsid w:val="004E5CBF"/>
    <w:rsid w:val="004F7484"/>
    <w:rsid w:val="00506688"/>
    <w:rsid w:val="005211EA"/>
    <w:rsid w:val="005225A4"/>
    <w:rsid w:val="00524355"/>
    <w:rsid w:val="005339B0"/>
    <w:rsid w:val="005442F6"/>
    <w:rsid w:val="0054529A"/>
    <w:rsid w:val="00560CAF"/>
    <w:rsid w:val="00587064"/>
    <w:rsid w:val="00591F85"/>
    <w:rsid w:val="00596AA4"/>
    <w:rsid w:val="005A0ECC"/>
    <w:rsid w:val="005A6EA4"/>
    <w:rsid w:val="005A6F10"/>
    <w:rsid w:val="005B13E5"/>
    <w:rsid w:val="005C14A8"/>
    <w:rsid w:val="005C1C19"/>
    <w:rsid w:val="005C3AA9"/>
    <w:rsid w:val="005C4B3B"/>
    <w:rsid w:val="005E6CB3"/>
    <w:rsid w:val="006075D5"/>
    <w:rsid w:val="00622DE7"/>
    <w:rsid w:val="00631523"/>
    <w:rsid w:val="006370DF"/>
    <w:rsid w:val="006467C9"/>
    <w:rsid w:val="00651241"/>
    <w:rsid w:val="006553E5"/>
    <w:rsid w:val="006554D0"/>
    <w:rsid w:val="00655E2E"/>
    <w:rsid w:val="00670A12"/>
    <w:rsid w:val="00674EB1"/>
    <w:rsid w:val="00683B4E"/>
    <w:rsid w:val="00693F87"/>
    <w:rsid w:val="006A4CE7"/>
    <w:rsid w:val="006B05D3"/>
    <w:rsid w:val="006B76D6"/>
    <w:rsid w:val="006C214B"/>
    <w:rsid w:val="006C6DBB"/>
    <w:rsid w:val="006D352C"/>
    <w:rsid w:val="006E0754"/>
    <w:rsid w:val="006E42C6"/>
    <w:rsid w:val="006E4CEB"/>
    <w:rsid w:val="007154A6"/>
    <w:rsid w:val="00736509"/>
    <w:rsid w:val="0074453E"/>
    <w:rsid w:val="007640B6"/>
    <w:rsid w:val="0077705E"/>
    <w:rsid w:val="00785261"/>
    <w:rsid w:val="00786FCE"/>
    <w:rsid w:val="00787296"/>
    <w:rsid w:val="007878F8"/>
    <w:rsid w:val="0079493F"/>
    <w:rsid w:val="007B0256"/>
    <w:rsid w:val="007B1A44"/>
    <w:rsid w:val="007D3E3E"/>
    <w:rsid w:val="007D799D"/>
    <w:rsid w:val="007F012F"/>
    <w:rsid w:val="00804241"/>
    <w:rsid w:val="0081107C"/>
    <w:rsid w:val="008263EB"/>
    <w:rsid w:val="0083582D"/>
    <w:rsid w:val="00843F87"/>
    <w:rsid w:val="008463B9"/>
    <w:rsid w:val="008576F4"/>
    <w:rsid w:val="00862DAD"/>
    <w:rsid w:val="00863CA9"/>
    <w:rsid w:val="00891AB4"/>
    <w:rsid w:val="00893775"/>
    <w:rsid w:val="008978A6"/>
    <w:rsid w:val="008B747C"/>
    <w:rsid w:val="008C18C4"/>
    <w:rsid w:val="008D0229"/>
    <w:rsid w:val="008D13B4"/>
    <w:rsid w:val="008D273B"/>
    <w:rsid w:val="008D293B"/>
    <w:rsid w:val="008F06AA"/>
    <w:rsid w:val="00905968"/>
    <w:rsid w:val="00913C3E"/>
    <w:rsid w:val="009142D3"/>
    <w:rsid w:val="00920E00"/>
    <w:rsid w:val="009225F0"/>
    <w:rsid w:val="00930274"/>
    <w:rsid w:val="00951016"/>
    <w:rsid w:val="0095112C"/>
    <w:rsid w:val="0095591B"/>
    <w:rsid w:val="0096561F"/>
    <w:rsid w:val="00966A47"/>
    <w:rsid w:val="00991629"/>
    <w:rsid w:val="009A6FFC"/>
    <w:rsid w:val="009C6A01"/>
    <w:rsid w:val="009D05A0"/>
    <w:rsid w:val="009E3C51"/>
    <w:rsid w:val="009F5053"/>
    <w:rsid w:val="00A009E1"/>
    <w:rsid w:val="00A0357D"/>
    <w:rsid w:val="00A114C8"/>
    <w:rsid w:val="00A12A12"/>
    <w:rsid w:val="00A17588"/>
    <w:rsid w:val="00A574AB"/>
    <w:rsid w:val="00A60A61"/>
    <w:rsid w:val="00A907F1"/>
    <w:rsid w:val="00AC5F49"/>
    <w:rsid w:val="00AC6B77"/>
    <w:rsid w:val="00AE75E0"/>
    <w:rsid w:val="00B35A7D"/>
    <w:rsid w:val="00B36AB4"/>
    <w:rsid w:val="00B40D14"/>
    <w:rsid w:val="00B54CBC"/>
    <w:rsid w:val="00B7418A"/>
    <w:rsid w:val="00B83B41"/>
    <w:rsid w:val="00B85784"/>
    <w:rsid w:val="00B94758"/>
    <w:rsid w:val="00B949BC"/>
    <w:rsid w:val="00BA01D0"/>
    <w:rsid w:val="00BA2DB9"/>
    <w:rsid w:val="00BC12D7"/>
    <w:rsid w:val="00BE7148"/>
    <w:rsid w:val="00BF3EB3"/>
    <w:rsid w:val="00C04679"/>
    <w:rsid w:val="00C14803"/>
    <w:rsid w:val="00C1508B"/>
    <w:rsid w:val="00C225AD"/>
    <w:rsid w:val="00C24453"/>
    <w:rsid w:val="00C25F29"/>
    <w:rsid w:val="00C3007D"/>
    <w:rsid w:val="00C33F44"/>
    <w:rsid w:val="00C34B5C"/>
    <w:rsid w:val="00C64F75"/>
    <w:rsid w:val="00C878AA"/>
    <w:rsid w:val="00C913E3"/>
    <w:rsid w:val="00C94982"/>
    <w:rsid w:val="00CA389F"/>
    <w:rsid w:val="00CA6B60"/>
    <w:rsid w:val="00CB25CF"/>
    <w:rsid w:val="00CC3F1B"/>
    <w:rsid w:val="00CD4930"/>
    <w:rsid w:val="00CE0716"/>
    <w:rsid w:val="00CE2C2C"/>
    <w:rsid w:val="00CF6756"/>
    <w:rsid w:val="00CF7094"/>
    <w:rsid w:val="00D02DD3"/>
    <w:rsid w:val="00D034E3"/>
    <w:rsid w:val="00D03F10"/>
    <w:rsid w:val="00D07BE6"/>
    <w:rsid w:val="00D229CD"/>
    <w:rsid w:val="00D25AE9"/>
    <w:rsid w:val="00D41A83"/>
    <w:rsid w:val="00D55721"/>
    <w:rsid w:val="00D56053"/>
    <w:rsid w:val="00D701F0"/>
    <w:rsid w:val="00D778DD"/>
    <w:rsid w:val="00DB589D"/>
    <w:rsid w:val="00DC6E41"/>
    <w:rsid w:val="00DD12A4"/>
    <w:rsid w:val="00DD6C91"/>
    <w:rsid w:val="00E20564"/>
    <w:rsid w:val="00E36241"/>
    <w:rsid w:val="00E41FBE"/>
    <w:rsid w:val="00E45A02"/>
    <w:rsid w:val="00E529C8"/>
    <w:rsid w:val="00E63D82"/>
    <w:rsid w:val="00E64F61"/>
    <w:rsid w:val="00E66EBA"/>
    <w:rsid w:val="00E75572"/>
    <w:rsid w:val="00E76636"/>
    <w:rsid w:val="00E85710"/>
    <w:rsid w:val="00EA477C"/>
    <w:rsid w:val="00EC3AEF"/>
    <w:rsid w:val="00EC53C7"/>
    <w:rsid w:val="00EC620E"/>
    <w:rsid w:val="00ED0010"/>
    <w:rsid w:val="00ED0984"/>
    <w:rsid w:val="00ED4EDB"/>
    <w:rsid w:val="00F25704"/>
    <w:rsid w:val="00F32883"/>
    <w:rsid w:val="00F43F9D"/>
    <w:rsid w:val="00F4709E"/>
    <w:rsid w:val="00F5004B"/>
    <w:rsid w:val="00F7139C"/>
    <w:rsid w:val="00F7575D"/>
    <w:rsid w:val="00F82938"/>
    <w:rsid w:val="00FA5CDC"/>
    <w:rsid w:val="00FB757B"/>
    <w:rsid w:val="00FE0CD4"/>
    <w:rsid w:val="00FE7656"/>
    <w:rsid w:val="00FF3D7B"/>
    <w:rsid w:val="00FF4F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E64F61"/>
    <w:pPr>
      <w:spacing w:before="480" w:after="0"/>
      <w:contextualSpacing/>
      <w:outlineLvl w:val="0"/>
    </w:pPr>
    <w:rPr>
      <w:rFonts w:eastAsiaTheme="majorEastAsia" w:cstheme="majorBidi"/>
      <w:b/>
      <w:bCs/>
      <w:sz w:val="32"/>
      <w:szCs w:val="28"/>
      <w:u w:val="single"/>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4F61"/>
    <w:rPr>
      <w:rFonts w:ascii="Arial" w:eastAsiaTheme="majorEastAsia" w:hAnsi="Arial" w:cstheme="majorBidi"/>
      <w:b/>
      <w:bCs/>
      <w:sz w:val="32"/>
      <w:szCs w:val="28"/>
      <w:u w:val="single"/>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link w:val="ListParagraphChar"/>
    <w:uiPriority w:val="34"/>
    <w:qFormat/>
    <w:rsid w:val="00E64F61"/>
    <w:pPr>
      <w:numPr>
        <w:numId w:val="44"/>
      </w:numPr>
      <w:spacing w:before="240"/>
      <w:ind w:left="714" w:hanging="357"/>
    </w:pPr>
    <w:rPr>
      <w:rFonts w:asciiTheme="minorHAnsi" w:hAnsiTheme="minorHAnsi"/>
    </w:r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F43F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3F9D"/>
    <w:rPr>
      <w:rFonts w:ascii="Arial" w:hAnsi="Arial"/>
    </w:rPr>
  </w:style>
  <w:style w:type="paragraph" w:styleId="Footer">
    <w:name w:val="footer"/>
    <w:basedOn w:val="Normal"/>
    <w:link w:val="FooterChar"/>
    <w:uiPriority w:val="99"/>
    <w:unhideWhenUsed/>
    <w:rsid w:val="00F43F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3F9D"/>
    <w:rPr>
      <w:rFonts w:ascii="Arial" w:hAnsi="Arial"/>
    </w:rPr>
  </w:style>
  <w:style w:type="paragraph" w:styleId="BalloonText">
    <w:name w:val="Balloon Text"/>
    <w:basedOn w:val="Normal"/>
    <w:link w:val="BalloonTextChar"/>
    <w:uiPriority w:val="99"/>
    <w:semiHidden/>
    <w:unhideWhenUsed/>
    <w:rsid w:val="00F43F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F9D"/>
    <w:rPr>
      <w:rFonts w:ascii="Tahoma" w:hAnsi="Tahoma" w:cs="Tahoma"/>
      <w:sz w:val="16"/>
      <w:szCs w:val="16"/>
    </w:rPr>
  </w:style>
  <w:style w:type="character" w:styleId="CommentReference">
    <w:name w:val="annotation reference"/>
    <w:basedOn w:val="DefaultParagraphFont"/>
    <w:uiPriority w:val="99"/>
    <w:semiHidden/>
    <w:unhideWhenUsed/>
    <w:rsid w:val="00AC5F49"/>
    <w:rPr>
      <w:sz w:val="16"/>
      <w:szCs w:val="16"/>
    </w:rPr>
  </w:style>
  <w:style w:type="character" w:customStyle="1" w:styleId="ListParagraphChar">
    <w:name w:val="List Paragraph Char"/>
    <w:basedOn w:val="DefaultParagraphFont"/>
    <w:link w:val="ListParagraph"/>
    <w:uiPriority w:val="34"/>
    <w:locked/>
    <w:rsid w:val="00E64F61"/>
  </w:style>
  <w:style w:type="character" w:customStyle="1" w:styleId="tgc">
    <w:name w:val="_tgc"/>
    <w:basedOn w:val="DefaultParagraphFont"/>
    <w:rsid w:val="002448A8"/>
  </w:style>
  <w:style w:type="paragraph" w:styleId="CommentText">
    <w:name w:val="annotation text"/>
    <w:basedOn w:val="Normal"/>
    <w:link w:val="CommentTextChar"/>
    <w:uiPriority w:val="99"/>
    <w:semiHidden/>
    <w:unhideWhenUsed/>
    <w:rsid w:val="002448A8"/>
    <w:pPr>
      <w:spacing w:line="240" w:lineRule="auto"/>
    </w:pPr>
    <w:rPr>
      <w:sz w:val="20"/>
      <w:szCs w:val="20"/>
    </w:rPr>
  </w:style>
  <w:style w:type="character" w:customStyle="1" w:styleId="CommentTextChar">
    <w:name w:val="Comment Text Char"/>
    <w:basedOn w:val="DefaultParagraphFont"/>
    <w:link w:val="CommentText"/>
    <w:uiPriority w:val="99"/>
    <w:semiHidden/>
    <w:rsid w:val="002448A8"/>
    <w:rPr>
      <w:rFonts w:ascii="Arial" w:hAnsi="Arial"/>
      <w:sz w:val="20"/>
      <w:szCs w:val="20"/>
    </w:rPr>
  </w:style>
  <w:style w:type="paragraph" w:styleId="Revision">
    <w:name w:val="Revision"/>
    <w:hidden/>
    <w:uiPriority w:val="99"/>
    <w:semiHidden/>
    <w:rsid w:val="003B2BAE"/>
    <w:pPr>
      <w:spacing w:after="0" w:line="240" w:lineRule="auto"/>
    </w:pPr>
    <w:rPr>
      <w:rFonts w:ascii="Arial" w:hAnsi="Arial"/>
    </w:rPr>
  </w:style>
  <w:style w:type="table" w:styleId="TableGrid">
    <w:name w:val="Table Grid"/>
    <w:basedOn w:val="TableNormal"/>
    <w:uiPriority w:val="59"/>
    <w:rsid w:val="007770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951016"/>
    <w:rPr>
      <w:b/>
      <w:bCs/>
    </w:rPr>
  </w:style>
  <w:style w:type="character" w:customStyle="1" w:styleId="CommentSubjectChar">
    <w:name w:val="Comment Subject Char"/>
    <w:basedOn w:val="CommentTextChar"/>
    <w:link w:val="CommentSubject"/>
    <w:uiPriority w:val="99"/>
    <w:semiHidden/>
    <w:rsid w:val="00951016"/>
    <w:rPr>
      <w:rFonts w:ascii="Arial" w:hAnsi="Arial"/>
      <w:b/>
      <w:bCs/>
      <w:sz w:val="20"/>
      <w:szCs w:val="20"/>
    </w:rPr>
  </w:style>
  <w:style w:type="paragraph" w:styleId="TOC1">
    <w:name w:val="toc 1"/>
    <w:basedOn w:val="Normal"/>
    <w:next w:val="Normal"/>
    <w:autoRedefine/>
    <w:uiPriority w:val="39"/>
    <w:unhideWhenUsed/>
    <w:rsid w:val="00E64F61"/>
    <w:pPr>
      <w:spacing w:after="100"/>
    </w:pPr>
  </w:style>
  <w:style w:type="paragraph" w:styleId="TOC2">
    <w:name w:val="toc 2"/>
    <w:basedOn w:val="Normal"/>
    <w:next w:val="Normal"/>
    <w:autoRedefine/>
    <w:uiPriority w:val="39"/>
    <w:unhideWhenUsed/>
    <w:rsid w:val="00E64F61"/>
    <w:pPr>
      <w:spacing w:after="100"/>
      <w:ind w:left="220"/>
    </w:pPr>
  </w:style>
  <w:style w:type="paragraph" w:styleId="TOC3">
    <w:name w:val="toc 3"/>
    <w:basedOn w:val="Normal"/>
    <w:next w:val="Normal"/>
    <w:autoRedefine/>
    <w:uiPriority w:val="39"/>
    <w:unhideWhenUsed/>
    <w:rsid w:val="00E64F61"/>
    <w:pPr>
      <w:spacing w:after="100"/>
      <w:ind w:left="440"/>
    </w:pPr>
  </w:style>
  <w:style w:type="character" w:styleId="Hyperlink">
    <w:name w:val="Hyperlink"/>
    <w:basedOn w:val="DefaultParagraphFont"/>
    <w:uiPriority w:val="99"/>
    <w:unhideWhenUsed/>
    <w:rsid w:val="00E64F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E64F61"/>
    <w:pPr>
      <w:spacing w:before="480" w:after="0"/>
      <w:contextualSpacing/>
      <w:outlineLvl w:val="0"/>
    </w:pPr>
    <w:rPr>
      <w:rFonts w:eastAsiaTheme="majorEastAsia" w:cstheme="majorBidi"/>
      <w:b/>
      <w:bCs/>
      <w:sz w:val="32"/>
      <w:szCs w:val="28"/>
      <w:u w:val="single"/>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4F61"/>
    <w:rPr>
      <w:rFonts w:ascii="Arial" w:eastAsiaTheme="majorEastAsia" w:hAnsi="Arial" w:cstheme="majorBidi"/>
      <w:b/>
      <w:bCs/>
      <w:sz w:val="32"/>
      <w:szCs w:val="28"/>
      <w:u w:val="single"/>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link w:val="ListParagraphChar"/>
    <w:uiPriority w:val="34"/>
    <w:qFormat/>
    <w:rsid w:val="00E64F61"/>
    <w:pPr>
      <w:numPr>
        <w:numId w:val="44"/>
      </w:numPr>
      <w:spacing w:before="240"/>
      <w:ind w:left="714" w:hanging="357"/>
    </w:pPr>
    <w:rPr>
      <w:rFonts w:asciiTheme="minorHAnsi" w:hAnsiTheme="minorHAnsi"/>
    </w:r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F43F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3F9D"/>
    <w:rPr>
      <w:rFonts w:ascii="Arial" w:hAnsi="Arial"/>
    </w:rPr>
  </w:style>
  <w:style w:type="paragraph" w:styleId="Footer">
    <w:name w:val="footer"/>
    <w:basedOn w:val="Normal"/>
    <w:link w:val="FooterChar"/>
    <w:uiPriority w:val="99"/>
    <w:unhideWhenUsed/>
    <w:rsid w:val="00F43F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3F9D"/>
    <w:rPr>
      <w:rFonts w:ascii="Arial" w:hAnsi="Arial"/>
    </w:rPr>
  </w:style>
  <w:style w:type="paragraph" w:styleId="BalloonText">
    <w:name w:val="Balloon Text"/>
    <w:basedOn w:val="Normal"/>
    <w:link w:val="BalloonTextChar"/>
    <w:uiPriority w:val="99"/>
    <w:semiHidden/>
    <w:unhideWhenUsed/>
    <w:rsid w:val="00F43F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F9D"/>
    <w:rPr>
      <w:rFonts w:ascii="Tahoma" w:hAnsi="Tahoma" w:cs="Tahoma"/>
      <w:sz w:val="16"/>
      <w:szCs w:val="16"/>
    </w:rPr>
  </w:style>
  <w:style w:type="character" w:styleId="CommentReference">
    <w:name w:val="annotation reference"/>
    <w:basedOn w:val="DefaultParagraphFont"/>
    <w:uiPriority w:val="99"/>
    <w:semiHidden/>
    <w:unhideWhenUsed/>
    <w:rsid w:val="00AC5F49"/>
    <w:rPr>
      <w:sz w:val="16"/>
      <w:szCs w:val="16"/>
    </w:rPr>
  </w:style>
  <w:style w:type="character" w:customStyle="1" w:styleId="ListParagraphChar">
    <w:name w:val="List Paragraph Char"/>
    <w:basedOn w:val="DefaultParagraphFont"/>
    <w:link w:val="ListParagraph"/>
    <w:uiPriority w:val="34"/>
    <w:locked/>
    <w:rsid w:val="00E64F61"/>
  </w:style>
  <w:style w:type="character" w:customStyle="1" w:styleId="tgc">
    <w:name w:val="_tgc"/>
    <w:basedOn w:val="DefaultParagraphFont"/>
    <w:rsid w:val="002448A8"/>
  </w:style>
  <w:style w:type="paragraph" w:styleId="CommentText">
    <w:name w:val="annotation text"/>
    <w:basedOn w:val="Normal"/>
    <w:link w:val="CommentTextChar"/>
    <w:uiPriority w:val="99"/>
    <w:semiHidden/>
    <w:unhideWhenUsed/>
    <w:rsid w:val="002448A8"/>
    <w:pPr>
      <w:spacing w:line="240" w:lineRule="auto"/>
    </w:pPr>
    <w:rPr>
      <w:sz w:val="20"/>
      <w:szCs w:val="20"/>
    </w:rPr>
  </w:style>
  <w:style w:type="character" w:customStyle="1" w:styleId="CommentTextChar">
    <w:name w:val="Comment Text Char"/>
    <w:basedOn w:val="DefaultParagraphFont"/>
    <w:link w:val="CommentText"/>
    <w:uiPriority w:val="99"/>
    <w:semiHidden/>
    <w:rsid w:val="002448A8"/>
    <w:rPr>
      <w:rFonts w:ascii="Arial" w:hAnsi="Arial"/>
      <w:sz w:val="20"/>
      <w:szCs w:val="20"/>
    </w:rPr>
  </w:style>
  <w:style w:type="paragraph" w:styleId="Revision">
    <w:name w:val="Revision"/>
    <w:hidden/>
    <w:uiPriority w:val="99"/>
    <w:semiHidden/>
    <w:rsid w:val="003B2BAE"/>
    <w:pPr>
      <w:spacing w:after="0" w:line="240" w:lineRule="auto"/>
    </w:pPr>
    <w:rPr>
      <w:rFonts w:ascii="Arial" w:hAnsi="Arial"/>
    </w:rPr>
  </w:style>
  <w:style w:type="table" w:styleId="TableGrid">
    <w:name w:val="Table Grid"/>
    <w:basedOn w:val="TableNormal"/>
    <w:uiPriority w:val="59"/>
    <w:rsid w:val="007770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951016"/>
    <w:rPr>
      <w:b/>
      <w:bCs/>
    </w:rPr>
  </w:style>
  <w:style w:type="character" w:customStyle="1" w:styleId="CommentSubjectChar">
    <w:name w:val="Comment Subject Char"/>
    <w:basedOn w:val="CommentTextChar"/>
    <w:link w:val="CommentSubject"/>
    <w:uiPriority w:val="99"/>
    <w:semiHidden/>
    <w:rsid w:val="00951016"/>
    <w:rPr>
      <w:rFonts w:ascii="Arial" w:hAnsi="Arial"/>
      <w:b/>
      <w:bCs/>
      <w:sz w:val="20"/>
      <w:szCs w:val="20"/>
    </w:rPr>
  </w:style>
  <w:style w:type="paragraph" w:styleId="TOC1">
    <w:name w:val="toc 1"/>
    <w:basedOn w:val="Normal"/>
    <w:next w:val="Normal"/>
    <w:autoRedefine/>
    <w:uiPriority w:val="39"/>
    <w:unhideWhenUsed/>
    <w:rsid w:val="00E64F61"/>
    <w:pPr>
      <w:spacing w:after="100"/>
    </w:pPr>
  </w:style>
  <w:style w:type="paragraph" w:styleId="TOC2">
    <w:name w:val="toc 2"/>
    <w:basedOn w:val="Normal"/>
    <w:next w:val="Normal"/>
    <w:autoRedefine/>
    <w:uiPriority w:val="39"/>
    <w:unhideWhenUsed/>
    <w:rsid w:val="00E64F61"/>
    <w:pPr>
      <w:spacing w:after="100"/>
      <w:ind w:left="220"/>
    </w:pPr>
  </w:style>
  <w:style w:type="paragraph" w:styleId="TOC3">
    <w:name w:val="toc 3"/>
    <w:basedOn w:val="Normal"/>
    <w:next w:val="Normal"/>
    <w:autoRedefine/>
    <w:uiPriority w:val="39"/>
    <w:unhideWhenUsed/>
    <w:rsid w:val="00E64F61"/>
    <w:pPr>
      <w:spacing w:after="100"/>
      <w:ind w:left="440"/>
    </w:pPr>
  </w:style>
  <w:style w:type="character" w:styleId="Hyperlink">
    <w:name w:val="Hyperlink"/>
    <w:basedOn w:val="DefaultParagraphFont"/>
    <w:uiPriority w:val="99"/>
    <w:unhideWhenUsed/>
    <w:rsid w:val="00E64F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18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255B7-32A3-4898-8C6B-1F1355CA9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3289</Words>
  <Characters>18749</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Wyndham Community Panel Guidelines</vt:lpstr>
    </vt:vector>
  </TitlesOfParts>
  <Company>FaHCSIA</Company>
  <LinksUpToDate>false</LinksUpToDate>
  <CharactersWithSpaces>21995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Wyndham Community Panel Guidelines</dc:title>
  <dc:subject>Wyndham Community Panel Guidelines</dc:subject>
  <dc:creator>Department of Social Services</dc:creator>
  <cp:keywords>Cashless Debit Card Trial, Australian Government, Wyndham, Community panel, East Kimberley Job Pathways, Application to change restricted amount,Wyndham, Nine Mile Community, Warrayu Village, restricted portion,80 to 70 per cent, Panel Administrator, Department of Social Services, Guidelines</cp:keywords>
  <cp:lastModifiedBy>FERGUSON, Helen</cp:lastModifiedBy>
  <cp:revision>3</cp:revision>
  <cp:lastPrinted>2016-08-26T00:18:00Z</cp:lastPrinted>
  <dcterms:created xsi:type="dcterms:W3CDTF">2016-09-22T07:48:00Z</dcterms:created>
  <dcterms:modified xsi:type="dcterms:W3CDTF">2016-09-27T07:15:00Z</dcterms:modified>
  <cp:category>Publication</cp:category>
</cp:coreProperties>
</file>