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B5" w:rsidRDefault="005A7DB5" w:rsidP="005A7DB5">
      <w:pPr>
        <w:widowControl/>
        <w:suppressAutoHyphens w:val="0"/>
        <w:autoSpaceDE/>
        <w:autoSpaceDN/>
        <w:adjustRightInd/>
        <w:spacing w:line="276" w:lineRule="auto"/>
        <w:textAlignment w:val="auto"/>
        <w:rPr>
          <w:rFonts w:eastAsiaTheme="minorHAnsi" w:cstheme="minorBidi"/>
          <w:b/>
          <w:bCs/>
          <w:position w:val="0"/>
          <w:sz w:val="22"/>
          <w:szCs w:val="22"/>
        </w:rPr>
      </w:pPr>
      <w:bookmarkStart w:id="0" w:name="_GoBack"/>
      <w:bookmarkEnd w:id="0"/>
    </w:p>
    <w:p w:rsidR="005A7DB5" w:rsidRDefault="005A7DB5" w:rsidP="005A7DB5">
      <w:pPr>
        <w:pStyle w:val="Heading2"/>
        <w:sectPr w:rsidR="005A7DB5" w:rsidSect="005A7DB5">
          <w:headerReference w:type="default" r:id="rId9"/>
          <w:footerReference w:type="default" r:id="rId10"/>
          <w:headerReference w:type="first" r:id="rId11"/>
          <w:footerReference w:type="first" r:id="rId12"/>
          <w:pgSz w:w="11906" w:h="16838"/>
          <w:pgMar w:top="2235" w:right="1274" w:bottom="993" w:left="1440" w:header="142" w:footer="496" w:gutter="0"/>
          <w:cols w:space="708"/>
          <w:titlePg/>
          <w:docGrid w:linePitch="360"/>
        </w:sectPr>
      </w:pPr>
    </w:p>
    <w:p w:rsidR="0080288F" w:rsidRPr="0080288F" w:rsidRDefault="0080288F" w:rsidP="00292062">
      <w:pPr>
        <w:pStyle w:val="Heading1"/>
        <w:rPr>
          <w:rFonts w:eastAsiaTheme="minorHAnsi"/>
        </w:rPr>
      </w:pPr>
      <w:r w:rsidRPr="0080288F">
        <w:rPr>
          <w:rFonts w:eastAsiaTheme="minorHAnsi"/>
        </w:rPr>
        <w:lastRenderedPageBreak/>
        <w:t>Closure of the Energy Supplement to new welfare recipients</w:t>
      </w:r>
    </w:p>
    <w:p w:rsidR="0080288F" w:rsidRPr="0080288F" w:rsidRDefault="0080288F" w:rsidP="0080288F">
      <w:pPr>
        <w:pStyle w:val="Heading2"/>
      </w:pPr>
      <w:r w:rsidRPr="0080288F">
        <w:t>What changes are being made?</w:t>
      </w:r>
    </w:p>
    <w:p w:rsidR="0080288F" w:rsidRPr="0080288F" w:rsidRDefault="0080288F" w:rsidP="0080288F">
      <w:r w:rsidRPr="0080288F">
        <w:t>From 20 September 2016, Carbon Tax compensation in the form of the Energy Supplement (ES) will no longer be available for new recipients of income support, family payments, veterans’ payments or the Commonwealth Seniors Health Card.</w:t>
      </w:r>
    </w:p>
    <w:p w:rsidR="0080288F" w:rsidRPr="0080288F" w:rsidRDefault="0080288F" w:rsidP="0080288F">
      <w:pPr>
        <w:pStyle w:val="Heading2"/>
      </w:pPr>
      <w:r w:rsidRPr="0080288F">
        <w:t>Why are the changes being made?</w:t>
      </w:r>
    </w:p>
    <w:p w:rsidR="0080288F" w:rsidRPr="0080288F" w:rsidRDefault="0080288F" w:rsidP="0080288F">
      <w:r w:rsidRPr="0080288F">
        <w:t>The ES was introduced as part of the Household Assistance Package to compensate people for the introduction of the Carbon Tax. As the Carbo</w:t>
      </w:r>
      <w:r w:rsidR="00292062">
        <w:t>n</w:t>
      </w:r>
      <w:r w:rsidRPr="0080288F">
        <w:t xml:space="preserve"> Tax no longer exists, the ES is unnecessary for new recipients.</w:t>
      </w:r>
    </w:p>
    <w:p w:rsidR="0080288F" w:rsidRPr="0080288F" w:rsidRDefault="0080288F" w:rsidP="00292062">
      <w:pPr>
        <w:pStyle w:val="Heading2"/>
      </w:pPr>
      <w:r w:rsidRPr="0080288F">
        <w:t>The Energy Supplement will be grandfathered</w:t>
      </w:r>
    </w:p>
    <w:p w:rsidR="0080288F" w:rsidRPr="0080288F" w:rsidRDefault="0080288F" w:rsidP="0080288F">
      <w:r w:rsidRPr="0080288F">
        <w:t>Only new entrants to the welfare system will be affected. If you are receiving the ES now, you will continue to receive it as long as you remain inside the welfare system.</w:t>
      </w:r>
    </w:p>
    <w:p w:rsidR="0080288F" w:rsidRPr="0080288F" w:rsidRDefault="0080288F" w:rsidP="00292062">
      <w:pPr>
        <w:pStyle w:val="Heading2"/>
      </w:pPr>
      <w:r w:rsidRPr="0080288F">
        <w:t>The National Disability Insurance Scheme (NDIS)</w:t>
      </w:r>
    </w:p>
    <w:p w:rsidR="0080288F" w:rsidRPr="0080288F" w:rsidRDefault="0080288F" w:rsidP="0080288F">
      <w:r w:rsidRPr="0080288F">
        <w:t>In the 2016/17 budget, the Government committed to ensure the ongoing funding of the NDIS. One of the key savings measures contributing to the future financial sustainability of the NDIS includes the closure of the ES to new welfare recipients. Around $1.3 billion will be committed to the Government’s recently announced NDIS Savings Fund Special Account from savings made over the next four years from the closure of the ES to new welfare recipients.</w:t>
      </w:r>
    </w:p>
    <w:p w:rsidR="0080288F" w:rsidRPr="0080288F" w:rsidRDefault="0080288F" w:rsidP="0080288F">
      <w:pPr>
        <w:widowControl/>
        <w:suppressAutoHyphens w:val="0"/>
        <w:autoSpaceDE/>
        <w:autoSpaceDN/>
        <w:adjustRightInd/>
        <w:spacing w:after="0" w:line="240" w:lineRule="auto"/>
        <w:textAlignment w:val="auto"/>
        <w:rPr>
          <w:rFonts w:eastAsiaTheme="minorHAnsi" w:cstheme="minorBidi"/>
          <w:spacing w:val="5"/>
          <w:position w:val="0"/>
          <w:sz w:val="24"/>
          <w:szCs w:val="24"/>
        </w:rPr>
      </w:pPr>
    </w:p>
    <w:p w:rsidR="0080288F" w:rsidRPr="0080288F" w:rsidRDefault="0080288F" w:rsidP="0080288F">
      <w:pPr>
        <w:widowControl/>
        <w:suppressAutoHyphens w:val="0"/>
        <w:autoSpaceDE/>
        <w:autoSpaceDN/>
        <w:adjustRightInd/>
        <w:spacing w:after="0" w:line="240" w:lineRule="auto"/>
        <w:textAlignment w:val="auto"/>
        <w:rPr>
          <w:rFonts w:eastAsiaTheme="minorHAnsi" w:cstheme="minorBidi"/>
          <w:spacing w:val="5"/>
          <w:position w:val="0"/>
          <w:sz w:val="24"/>
          <w:szCs w:val="24"/>
        </w:rPr>
      </w:pPr>
    </w:p>
    <w:sectPr w:rsidR="0080288F" w:rsidRPr="0080288F" w:rsidSect="0080288F">
      <w:type w:val="continuous"/>
      <w:pgSz w:w="11906" w:h="16838"/>
      <w:pgMar w:top="2235" w:right="1274" w:bottom="993" w:left="1440" w:header="142"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7E" w:rsidRDefault="00274C7E" w:rsidP="00C60D6B">
      <w:r>
        <w:separator/>
      </w:r>
    </w:p>
  </w:endnote>
  <w:endnote w:type="continuationSeparator" w:id="0">
    <w:p w:rsidR="00274C7E" w:rsidRDefault="00274C7E" w:rsidP="00F0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42" w:rsidRDefault="00885D42">
    <w:pPr>
      <w:pStyle w:val="Footer"/>
    </w:pPr>
  </w:p>
  <w:p w:rsidR="00D54679" w:rsidRDefault="00D54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6B" w:rsidRPr="00C60D6B" w:rsidRDefault="00C60D6B" w:rsidP="00C60D6B">
    <w:pPr>
      <w:pStyle w:val="Footer"/>
      <w:tabs>
        <w:tab w:val="clear" w:pos="4513"/>
        <w:tab w:val="clear" w:pos="9026"/>
        <w:tab w:val="left" w:pos="1545"/>
      </w:tabs>
      <w:rPr>
        <w:rFonts w:eastAsiaTheme="minorHAnsi" w:cs="Arial"/>
        <w:position w:val="0"/>
        <w:szCs w:val="24"/>
      </w:rPr>
    </w:pPr>
  </w:p>
  <w:p w:rsidR="00D54679" w:rsidRPr="006839E0" w:rsidRDefault="00D54679" w:rsidP="00296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7E" w:rsidRDefault="00274C7E" w:rsidP="00140E78">
      <w:r>
        <w:separator/>
      </w:r>
    </w:p>
  </w:footnote>
  <w:footnote w:type="continuationSeparator" w:id="0">
    <w:p w:rsidR="00274C7E" w:rsidRDefault="00274C7E" w:rsidP="0014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140E78" w:rsidP="0029658A">
    <w:pPr>
      <w:pStyle w:val="Header"/>
      <w:ind w:hanging="1134"/>
    </w:pPr>
    <w:r w:rsidRPr="0029658A">
      <w:rPr>
        <w:noProof/>
        <w:lang w:eastAsia="en-AU"/>
      </w:rPr>
      <w:drawing>
        <wp:inline distT="0" distB="0" distL="0" distR="0" wp14:anchorId="4BF029F7" wp14:editId="5786C6B0">
          <wp:extent cx="7175889" cy="1023582"/>
          <wp:effectExtent l="0" t="0" r="0" b="5715"/>
          <wp:docPr id="2" name="Picture 2" title="Blue coloure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_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535" cy="10236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9A45C6" w:rsidP="0029658A">
    <w:pPr>
      <w:pStyle w:val="Header"/>
      <w:ind w:hanging="1134"/>
    </w:pPr>
    <w:r>
      <w:rPr>
        <w:noProof/>
        <w:lang w:eastAsia="en-AU"/>
      </w:rPr>
      <w:drawing>
        <wp:inline distT="0" distB="0" distL="0" distR="0" wp14:anchorId="68814599" wp14:editId="4257DB7E">
          <wp:extent cx="7178722" cy="2051855"/>
          <wp:effectExtent l="0" t="0" r="3175" b="5715"/>
          <wp:docPr id="3" name="Picture 3" title="Dark blue with 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5533" cy="20595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BA4"/>
    <w:multiLevelType w:val="hybridMultilevel"/>
    <w:tmpl w:val="8C10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197D36"/>
    <w:multiLevelType w:val="hybridMultilevel"/>
    <w:tmpl w:val="CCE051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17B2516"/>
    <w:multiLevelType w:val="hybridMultilevel"/>
    <w:tmpl w:val="FC840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B157FF6"/>
    <w:multiLevelType w:val="hybridMultilevel"/>
    <w:tmpl w:val="C85C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E81FBA"/>
    <w:multiLevelType w:val="hybridMultilevel"/>
    <w:tmpl w:val="B38EC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2236AF2"/>
    <w:multiLevelType w:val="hybridMultilevel"/>
    <w:tmpl w:val="463CE14E"/>
    <w:lvl w:ilvl="0" w:tplc="F3F0FA74">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C6"/>
    <w:rsid w:val="0001017F"/>
    <w:rsid w:val="000861A6"/>
    <w:rsid w:val="000A470D"/>
    <w:rsid w:val="000B329E"/>
    <w:rsid w:val="00140E78"/>
    <w:rsid w:val="00174557"/>
    <w:rsid w:val="001748A8"/>
    <w:rsid w:val="001B2F40"/>
    <w:rsid w:val="001E16F4"/>
    <w:rsid w:val="001E630D"/>
    <w:rsid w:val="00237198"/>
    <w:rsid w:val="0025290E"/>
    <w:rsid w:val="00274C7E"/>
    <w:rsid w:val="00292062"/>
    <w:rsid w:val="00295A59"/>
    <w:rsid w:val="0029658A"/>
    <w:rsid w:val="002F6973"/>
    <w:rsid w:val="003119C5"/>
    <w:rsid w:val="003B2BB8"/>
    <w:rsid w:val="003D34FF"/>
    <w:rsid w:val="003D54C7"/>
    <w:rsid w:val="003E4099"/>
    <w:rsid w:val="004001C1"/>
    <w:rsid w:val="00403B1B"/>
    <w:rsid w:val="004104A3"/>
    <w:rsid w:val="00433C26"/>
    <w:rsid w:val="00445626"/>
    <w:rsid w:val="004B4D8B"/>
    <w:rsid w:val="004B54CA"/>
    <w:rsid w:val="004E5CBF"/>
    <w:rsid w:val="005720B9"/>
    <w:rsid w:val="00572806"/>
    <w:rsid w:val="005A7DB5"/>
    <w:rsid w:val="005C3AA9"/>
    <w:rsid w:val="00600154"/>
    <w:rsid w:val="0060156B"/>
    <w:rsid w:val="006839E0"/>
    <w:rsid w:val="006A4CE7"/>
    <w:rsid w:val="007614A6"/>
    <w:rsid w:val="00785261"/>
    <w:rsid w:val="007B0256"/>
    <w:rsid w:val="007C7115"/>
    <w:rsid w:val="007E058E"/>
    <w:rsid w:val="0080288F"/>
    <w:rsid w:val="00823A4F"/>
    <w:rsid w:val="008455BF"/>
    <w:rsid w:val="00885D42"/>
    <w:rsid w:val="008B7506"/>
    <w:rsid w:val="008B77F3"/>
    <w:rsid w:val="00916079"/>
    <w:rsid w:val="009225F0"/>
    <w:rsid w:val="009569CF"/>
    <w:rsid w:val="009A45C6"/>
    <w:rsid w:val="009D6572"/>
    <w:rsid w:val="00B12B3B"/>
    <w:rsid w:val="00B5034E"/>
    <w:rsid w:val="00B71355"/>
    <w:rsid w:val="00BA2DB9"/>
    <w:rsid w:val="00BB4DAA"/>
    <w:rsid w:val="00BE7148"/>
    <w:rsid w:val="00C0273B"/>
    <w:rsid w:val="00C5043B"/>
    <w:rsid w:val="00C60D6B"/>
    <w:rsid w:val="00C64BBA"/>
    <w:rsid w:val="00C65E18"/>
    <w:rsid w:val="00C85529"/>
    <w:rsid w:val="00CA2235"/>
    <w:rsid w:val="00CA4567"/>
    <w:rsid w:val="00CB30F3"/>
    <w:rsid w:val="00D54679"/>
    <w:rsid w:val="00DE402D"/>
    <w:rsid w:val="00DF7541"/>
    <w:rsid w:val="00E03C21"/>
    <w:rsid w:val="00E278BD"/>
    <w:rsid w:val="00E6598E"/>
    <w:rsid w:val="00EB5AD4"/>
    <w:rsid w:val="00F007B5"/>
    <w:rsid w:val="00F93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E03C21"/>
    <w:pPr>
      <w:widowControl w:val="0"/>
      <w:suppressAutoHyphens/>
      <w:autoSpaceDE w:val="0"/>
      <w:autoSpaceDN w:val="0"/>
      <w:adjustRightInd w:val="0"/>
      <w:spacing w:line="220" w:lineRule="atLeast"/>
      <w:textAlignment w:val="center"/>
    </w:pPr>
    <w:rPr>
      <w:rFonts w:ascii="Arial" w:eastAsia="Cambria" w:hAnsi="Arial" w:cs="MuseoSans-300"/>
      <w:position w:val="-2"/>
      <w:sz w:val="23"/>
      <w:szCs w:val="19"/>
    </w:rPr>
  </w:style>
  <w:style w:type="paragraph" w:styleId="Heading1">
    <w:name w:val="heading 1"/>
    <w:next w:val="Normal"/>
    <w:link w:val="Heading1Char"/>
    <w:uiPriority w:val="9"/>
    <w:qFormat/>
    <w:rsid w:val="00433C26"/>
    <w:pPr>
      <w:spacing w:before="120" w:after="120"/>
      <w:contextualSpacing/>
      <w:outlineLvl w:val="0"/>
    </w:pPr>
    <w:rPr>
      <w:rFonts w:ascii="Georgia" w:eastAsiaTheme="majorEastAsia" w:hAnsi="Georgia" w:cstheme="majorBidi"/>
      <w:bCs/>
      <w:position w:val="-2"/>
      <w:sz w:val="36"/>
      <w:szCs w:val="28"/>
      <w:lang w:val="en-GB"/>
    </w:rPr>
  </w:style>
  <w:style w:type="paragraph" w:styleId="Heading2">
    <w:name w:val="heading 2"/>
    <w:basedOn w:val="Heading3"/>
    <w:next w:val="Normal"/>
    <w:link w:val="Heading2Char"/>
    <w:uiPriority w:val="9"/>
    <w:qFormat/>
    <w:rsid w:val="00433C26"/>
    <w:pPr>
      <w:ind w:right="-11"/>
      <w:outlineLvl w:val="1"/>
    </w:pPr>
  </w:style>
  <w:style w:type="paragraph" w:styleId="Heading3">
    <w:name w:val="heading 3"/>
    <w:basedOn w:val="normalintroblue"/>
    <w:next w:val="Normal"/>
    <w:link w:val="Heading3Char"/>
    <w:uiPriority w:val="9"/>
    <w:qFormat/>
    <w:rsid w:val="000B329E"/>
    <w:pPr>
      <w:spacing w:before="240"/>
      <w:ind w:left="0"/>
      <w:outlineLvl w:val="2"/>
    </w:pPr>
    <w:rPr>
      <w:rFonts w:eastAsiaTheme="minorHAnsi" w:cs="Arial"/>
      <w:b/>
      <w:color w:val="auto"/>
      <w:position w:val="0"/>
      <w:sz w:val="24"/>
      <w:szCs w:val="24"/>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C26"/>
    <w:rPr>
      <w:rFonts w:ascii="Georgia" w:eastAsiaTheme="majorEastAsia" w:hAnsi="Georgia" w:cstheme="majorBidi"/>
      <w:bCs/>
      <w:position w:val="-2"/>
      <w:sz w:val="36"/>
      <w:szCs w:val="28"/>
      <w:lang w:val="en-GB"/>
    </w:rPr>
  </w:style>
  <w:style w:type="character" w:customStyle="1" w:styleId="Heading2Char">
    <w:name w:val="Heading 2 Char"/>
    <w:basedOn w:val="DefaultParagraphFont"/>
    <w:link w:val="Heading2"/>
    <w:uiPriority w:val="9"/>
    <w:rsid w:val="00433C26"/>
    <w:rPr>
      <w:rFonts w:ascii="Arial" w:hAnsi="Arial" w:cs="Arial"/>
      <w:b/>
      <w:sz w:val="24"/>
      <w:szCs w:val="24"/>
    </w:rPr>
  </w:style>
  <w:style w:type="paragraph" w:styleId="NoSpacing">
    <w:name w:val="No Spacing"/>
    <w:aliases w:val="Dot point"/>
    <w:basedOn w:val="Normal"/>
    <w:link w:val="NoSpacingChar"/>
    <w:uiPriority w:val="1"/>
    <w:qFormat/>
    <w:rsid w:val="000A470D"/>
    <w:pPr>
      <w:numPr>
        <w:numId w:val="6"/>
      </w:numPr>
      <w:spacing w:before="120" w:after="120" w:line="240" w:lineRule="auto"/>
      <w:ind w:left="284" w:hanging="284"/>
    </w:pPr>
    <w:rPr>
      <w:szCs w:val="22"/>
    </w:rPr>
  </w:style>
  <w:style w:type="character" w:customStyle="1" w:styleId="Heading3Char">
    <w:name w:val="Heading 3 Char"/>
    <w:basedOn w:val="DefaultParagraphFont"/>
    <w:link w:val="Heading3"/>
    <w:uiPriority w:val="9"/>
    <w:rsid w:val="000B329E"/>
    <w:rPr>
      <w:rFonts w:ascii="Arial" w:hAnsi="Arial" w:cs="Arial"/>
      <w:b/>
      <w:sz w:val="24"/>
      <w:szCs w:val="24"/>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basedOn w:val="Heading2"/>
    <w:next w:val="Normal"/>
    <w:link w:val="TitleChar"/>
    <w:uiPriority w:val="10"/>
    <w:qFormat/>
    <w:rsid w:val="00433C26"/>
    <w:rPr>
      <w:sz w:val="48"/>
      <w:szCs w:val="48"/>
    </w:rPr>
  </w:style>
  <w:style w:type="character" w:customStyle="1" w:styleId="TitleChar">
    <w:name w:val="Title Char"/>
    <w:basedOn w:val="DefaultParagraphFont"/>
    <w:link w:val="Title"/>
    <w:uiPriority w:val="10"/>
    <w:rsid w:val="00433C26"/>
    <w:rPr>
      <w:rFonts w:ascii="Georgia" w:eastAsiaTheme="majorEastAsia" w:hAnsi="Georgia" w:cstheme="majorBidi"/>
      <w:bCs/>
      <w:color w:val="000000" w:themeColor="text1"/>
      <w:position w:val="-2"/>
      <w:sz w:val="48"/>
      <w:szCs w:val="48"/>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aliases w:val="Dot point Char"/>
    <w:basedOn w:val="DefaultParagraphFont"/>
    <w:link w:val="NoSpacing"/>
    <w:uiPriority w:val="1"/>
    <w:rsid w:val="000A470D"/>
    <w:rPr>
      <w:rFonts w:ascii="Arial" w:eastAsia="Cambria" w:hAnsi="Arial" w:cs="MuseoSans-300"/>
      <w:position w:val="-2"/>
      <w:sz w:val="23"/>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BB4DAA"/>
    <w:pPr>
      <w:spacing w:line="276" w:lineRule="auto"/>
      <w:ind w:left="-142" w:right="-448"/>
    </w:pPr>
    <w:rPr>
      <w:color w:val="00586F"/>
      <w:sz w:val="28"/>
    </w:rPr>
  </w:style>
  <w:style w:type="paragraph" w:styleId="CommentText">
    <w:name w:val="annotation text"/>
    <w:basedOn w:val="Normal"/>
    <w:link w:val="CommentTextChar"/>
    <w:uiPriority w:val="99"/>
    <w:rsid w:val="00BB4DAA"/>
    <w:pPr>
      <w:spacing w:line="240" w:lineRule="auto"/>
    </w:pPr>
    <w:rPr>
      <w:sz w:val="20"/>
      <w:szCs w:val="20"/>
    </w:rPr>
  </w:style>
  <w:style w:type="character" w:customStyle="1" w:styleId="CommentTextChar">
    <w:name w:val="Comment Text Char"/>
    <w:basedOn w:val="DefaultParagraphFont"/>
    <w:link w:val="CommentText"/>
    <w:uiPriority w:val="99"/>
    <w:rsid w:val="00BB4DAA"/>
    <w:rPr>
      <w:rFonts w:ascii="Arial" w:eastAsia="Cambria" w:hAnsi="Arial" w:cs="MuseoSans-300"/>
      <w:color w:val="54534B"/>
      <w:position w:val="-2"/>
      <w:sz w:val="20"/>
      <w:szCs w:val="20"/>
      <w:lang w:val="en-GB"/>
    </w:rPr>
  </w:style>
  <w:style w:type="character" w:styleId="CommentReference">
    <w:name w:val="annotation reference"/>
    <w:basedOn w:val="DefaultParagraphFont"/>
    <w:uiPriority w:val="99"/>
    <w:unhideWhenUsed/>
    <w:rsid w:val="00BB4DAA"/>
    <w:rPr>
      <w:sz w:val="16"/>
      <w:szCs w:val="16"/>
    </w:rPr>
  </w:style>
  <w:style w:type="character" w:styleId="BookTitle">
    <w:name w:val="Book Title"/>
    <w:uiPriority w:val="33"/>
    <w:qFormat/>
    <w:rsid w:val="00445626"/>
    <w:rPr>
      <w:i/>
      <w:iCs/>
      <w:smallCaps/>
      <w:spacing w:val="5"/>
    </w:rPr>
  </w:style>
  <w:style w:type="character" w:styleId="Hyperlink">
    <w:name w:val="Hyperlink"/>
    <w:basedOn w:val="DefaultParagraphFont"/>
    <w:uiPriority w:val="99"/>
    <w:rsid w:val="00295A59"/>
    <w:rPr>
      <w:color w:val="0000FF" w:themeColor="hyperlink"/>
      <w:u w:val="single"/>
    </w:rPr>
  </w:style>
  <w:style w:type="paragraph" w:styleId="CommentSubject">
    <w:name w:val="annotation subject"/>
    <w:basedOn w:val="CommentText"/>
    <w:next w:val="CommentText"/>
    <w:link w:val="CommentSubjectChar"/>
    <w:uiPriority w:val="99"/>
    <w:rsid w:val="008B7506"/>
    <w:rPr>
      <w:b/>
      <w:bCs/>
    </w:rPr>
  </w:style>
  <w:style w:type="character" w:customStyle="1" w:styleId="CommentSubjectChar">
    <w:name w:val="Comment Subject Char"/>
    <w:basedOn w:val="CommentTextChar"/>
    <w:link w:val="CommentSubject"/>
    <w:uiPriority w:val="99"/>
    <w:rsid w:val="008B7506"/>
    <w:rPr>
      <w:rFonts w:ascii="Arial" w:eastAsia="Cambria" w:hAnsi="Arial" w:cs="MuseoSans-300"/>
      <w:b/>
      <w:bCs/>
      <w:color w:val="54534B"/>
      <w:position w:val="-2"/>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E03C21"/>
    <w:pPr>
      <w:widowControl w:val="0"/>
      <w:suppressAutoHyphens/>
      <w:autoSpaceDE w:val="0"/>
      <w:autoSpaceDN w:val="0"/>
      <w:adjustRightInd w:val="0"/>
      <w:spacing w:line="220" w:lineRule="atLeast"/>
      <w:textAlignment w:val="center"/>
    </w:pPr>
    <w:rPr>
      <w:rFonts w:ascii="Arial" w:eastAsia="Cambria" w:hAnsi="Arial" w:cs="MuseoSans-300"/>
      <w:position w:val="-2"/>
      <w:sz w:val="23"/>
      <w:szCs w:val="19"/>
    </w:rPr>
  </w:style>
  <w:style w:type="paragraph" w:styleId="Heading1">
    <w:name w:val="heading 1"/>
    <w:next w:val="Normal"/>
    <w:link w:val="Heading1Char"/>
    <w:uiPriority w:val="9"/>
    <w:qFormat/>
    <w:rsid w:val="00433C26"/>
    <w:pPr>
      <w:spacing w:before="120" w:after="120"/>
      <w:contextualSpacing/>
      <w:outlineLvl w:val="0"/>
    </w:pPr>
    <w:rPr>
      <w:rFonts w:ascii="Georgia" w:eastAsiaTheme="majorEastAsia" w:hAnsi="Georgia" w:cstheme="majorBidi"/>
      <w:bCs/>
      <w:position w:val="-2"/>
      <w:sz w:val="36"/>
      <w:szCs w:val="28"/>
      <w:lang w:val="en-GB"/>
    </w:rPr>
  </w:style>
  <w:style w:type="paragraph" w:styleId="Heading2">
    <w:name w:val="heading 2"/>
    <w:basedOn w:val="Heading3"/>
    <w:next w:val="Normal"/>
    <w:link w:val="Heading2Char"/>
    <w:uiPriority w:val="9"/>
    <w:qFormat/>
    <w:rsid w:val="00433C26"/>
    <w:pPr>
      <w:ind w:right="-11"/>
      <w:outlineLvl w:val="1"/>
    </w:pPr>
  </w:style>
  <w:style w:type="paragraph" w:styleId="Heading3">
    <w:name w:val="heading 3"/>
    <w:basedOn w:val="normalintroblue"/>
    <w:next w:val="Normal"/>
    <w:link w:val="Heading3Char"/>
    <w:uiPriority w:val="9"/>
    <w:qFormat/>
    <w:rsid w:val="000B329E"/>
    <w:pPr>
      <w:spacing w:before="240"/>
      <w:ind w:left="0"/>
      <w:outlineLvl w:val="2"/>
    </w:pPr>
    <w:rPr>
      <w:rFonts w:eastAsiaTheme="minorHAnsi" w:cs="Arial"/>
      <w:b/>
      <w:color w:val="auto"/>
      <w:position w:val="0"/>
      <w:sz w:val="24"/>
      <w:szCs w:val="24"/>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C26"/>
    <w:rPr>
      <w:rFonts w:ascii="Georgia" w:eastAsiaTheme="majorEastAsia" w:hAnsi="Georgia" w:cstheme="majorBidi"/>
      <w:bCs/>
      <w:position w:val="-2"/>
      <w:sz w:val="36"/>
      <w:szCs w:val="28"/>
      <w:lang w:val="en-GB"/>
    </w:rPr>
  </w:style>
  <w:style w:type="character" w:customStyle="1" w:styleId="Heading2Char">
    <w:name w:val="Heading 2 Char"/>
    <w:basedOn w:val="DefaultParagraphFont"/>
    <w:link w:val="Heading2"/>
    <w:uiPriority w:val="9"/>
    <w:rsid w:val="00433C26"/>
    <w:rPr>
      <w:rFonts w:ascii="Arial" w:hAnsi="Arial" w:cs="Arial"/>
      <w:b/>
      <w:sz w:val="24"/>
      <w:szCs w:val="24"/>
    </w:rPr>
  </w:style>
  <w:style w:type="paragraph" w:styleId="NoSpacing">
    <w:name w:val="No Spacing"/>
    <w:aliases w:val="Dot point"/>
    <w:basedOn w:val="Normal"/>
    <w:link w:val="NoSpacingChar"/>
    <w:uiPriority w:val="1"/>
    <w:qFormat/>
    <w:rsid w:val="000A470D"/>
    <w:pPr>
      <w:numPr>
        <w:numId w:val="6"/>
      </w:numPr>
      <w:spacing w:before="120" w:after="120" w:line="240" w:lineRule="auto"/>
      <w:ind w:left="284" w:hanging="284"/>
    </w:pPr>
    <w:rPr>
      <w:szCs w:val="22"/>
    </w:rPr>
  </w:style>
  <w:style w:type="character" w:customStyle="1" w:styleId="Heading3Char">
    <w:name w:val="Heading 3 Char"/>
    <w:basedOn w:val="DefaultParagraphFont"/>
    <w:link w:val="Heading3"/>
    <w:uiPriority w:val="9"/>
    <w:rsid w:val="000B329E"/>
    <w:rPr>
      <w:rFonts w:ascii="Arial" w:hAnsi="Arial" w:cs="Arial"/>
      <w:b/>
      <w:sz w:val="24"/>
      <w:szCs w:val="24"/>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basedOn w:val="Heading2"/>
    <w:next w:val="Normal"/>
    <w:link w:val="TitleChar"/>
    <w:uiPriority w:val="10"/>
    <w:qFormat/>
    <w:rsid w:val="00433C26"/>
    <w:rPr>
      <w:sz w:val="48"/>
      <w:szCs w:val="48"/>
    </w:rPr>
  </w:style>
  <w:style w:type="character" w:customStyle="1" w:styleId="TitleChar">
    <w:name w:val="Title Char"/>
    <w:basedOn w:val="DefaultParagraphFont"/>
    <w:link w:val="Title"/>
    <w:uiPriority w:val="10"/>
    <w:rsid w:val="00433C26"/>
    <w:rPr>
      <w:rFonts w:ascii="Georgia" w:eastAsiaTheme="majorEastAsia" w:hAnsi="Georgia" w:cstheme="majorBidi"/>
      <w:bCs/>
      <w:color w:val="000000" w:themeColor="text1"/>
      <w:position w:val="-2"/>
      <w:sz w:val="48"/>
      <w:szCs w:val="48"/>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aliases w:val="Dot point Char"/>
    <w:basedOn w:val="DefaultParagraphFont"/>
    <w:link w:val="NoSpacing"/>
    <w:uiPriority w:val="1"/>
    <w:rsid w:val="000A470D"/>
    <w:rPr>
      <w:rFonts w:ascii="Arial" w:eastAsia="Cambria" w:hAnsi="Arial" w:cs="MuseoSans-300"/>
      <w:position w:val="-2"/>
      <w:sz w:val="23"/>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BB4DAA"/>
    <w:pPr>
      <w:spacing w:line="276" w:lineRule="auto"/>
      <w:ind w:left="-142" w:right="-448"/>
    </w:pPr>
    <w:rPr>
      <w:color w:val="00586F"/>
      <w:sz w:val="28"/>
    </w:rPr>
  </w:style>
  <w:style w:type="paragraph" w:styleId="CommentText">
    <w:name w:val="annotation text"/>
    <w:basedOn w:val="Normal"/>
    <w:link w:val="CommentTextChar"/>
    <w:uiPriority w:val="99"/>
    <w:rsid w:val="00BB4DAA"/>
    <w:pPr>
      <w:spacing w:line="240" w:lineRule="auto"/>
    </w:pPr>
    <w:rPr>
      <w:sz w:val="20"/>
      <w:szCs w:val="20"/>
    </w:rPr>
  </w:style>
  <w:style w:type="character" w:customStyle="1" w:styleId="CommentTextChar">
    <w:name w:val="Comment Text Char"/>
    <w:basedOn w:val="DefaultParagraphFont"/>
    <w:link w:val="CommentText"/>
    <w:uiPriority w:val="99"/>
    <w:rsid w:val="00BB4DAA"/>
    <w:rPr>
      <w:rFonts w:ascii="Arial" w:eastAsia="Cambria" w:hAnsi="Arial" w:cs="MuseoSans-300"/>
      <w:color w:val="54534B"/>
      <w:position w:val="-2"/>
      <w:sz w:val="20"/>
      <w:szCs w:val="20"/>
      <w:lang w:val="en-GB"/>
    </w:rPr>
  </w:style>
  <w:style w:type="character" w:styleId="CommentReference">
    <w:name w:val="annotation reference"/>
    <w:basedOn w:val="DefaultParagraphFont"/>
    <w:uiPriority w:val="99"/>
    <w:unhideWhenUsed/>
    <w:rsid w:val="00BB4DAA"/>
    <w:rPr>
      <w:sz w:val="16"/>
      <w:szCs w:val="16"/>
    </w:rPr>
  </w:style>
  <w:style w:type="character" w:styleId="BookTitle">
    <w:name w:val="Book Title"/>
    <w:uiPriority w:val="33"/>
    <w:qFormat/>
    <w:rsid w:val="00445626"/>
    <w:rPr>
      <w:i/>
      <w:iCs/>
      <w:smallCaps/>
      <w:spacing w:val="5"/>
    </w:rPr>
  </w:style>
  <w:style w:type="character" w:styleId="Hyperlink">
    <w:name w:val="Hyperlink"/>
    <w:basedOn w:val="DefaultParagraphFont"/>
    <w:uiPriority w:val="99"/>
    <w:rsid w:val="00295A59"/>
    <w:rPr>
      <w:color w:val="0000FF" w:themeColor="hyperlink"/>
      <w:u w:val="single"/>
    </w:rPr>
  </w:style>
  <w:style w:type="paragraph" w:styleId="CommentSubject">
    <w:name w:val="annotation subject"/>
    <w:basedOn w:val="CommentText"/>
    <w:next w:val="CommentText"/>
    <w:link w:val="CommentSubjectChar"/>
    <w:uiPriority w:val="99"/>
    <w:rsid w:val="008B7506"/>
    <w:rPr>
      <w:b/>
      <w:bCs/>
    </w:rPr>
  </w:style>
  <w:style w:type="character" w:customStyle="1" w:styleId="CommentSubjectChar">
    <w:name w:val="Comment Subject Char"/>
    <w:basedOn w:val="CommentTextChar"/>
    <w:link w:val="CommentSubject"/>
    <w:uiPriority w:val="99"/>
    <w:rsid w:val="008B7506"/>
    <w:rPr>
      <w:rFonts w:ascii="Arial" w:eastAsia="Cambria" w:hAnsi="Arial" w:cs="MuseoSans-300"/>
      <w:b/>
      <w:bCs/>
      <w:color w:val="54534B"/>
      <w:position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02FA-997E-4571-9770-4142EB85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2016-09-02T03:45:00Z</dcterms:created>
  <dcterms:modified xsi:type="dcterms:W3CDTF">2016-09-05T06:46:00Z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