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  <w:r w:rsidR="00BB1357">
        <w:t xml:space="preserve"> (Paul McBride</w:t>
      </w:r>
      <w:r w:rsidR="00E2307F">
        <w:t>,</w:t>
      </w:r>
      <w:r w:rsidR="00BB1357">
        <w:t xml:space="preserve"> Acting 24 September to 30 October)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BB1357">
        <w:t xml:space="preserve"> (Tim </w:t>
      </w:r>
      <w:proofErr w:type="spellStart"/>
      <w:r w:rsidR="00BB1357">
        <w:t>Reddel</w:t>
      </w:r>
      <w:proofErr w:type="spellEnd"/>
      <w:r w:rsidR="00E2307F">
        <w:t>,</w:t>
      </w:r>
      <w:r w:rsidR="00BB1357">
        <w:t xml:space="preserve"> Acting 14 September to 12</w:t>
      </w:r>
      <w:r w:rsidR="000D2D80">
        <w:t> </w:t>
      </w:r>
      <w:r w:rsidR="00BB1357">
        <w:t>October)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E076F2">
        <w:t>Dr Margot McCarthy</w:t>
      </w:r>
      <w:r w:rsidR="005536CC">
        <w:t>, Ageing &amp; Aged Care</w:t>
      </w:r>
      <w:r w:rsidR="00126903">
        <w:t xml:space="preserve"> 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(Paul McBride, Acting 24 September to 30 October)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 w:rsidR="003B232C">
        <w:t xml:space="preserve">Emma-Kate </w:t>
      </w:r>
      <w:proofErr w:type="spellStart"/>
      <w:r w:rsidR="003B232C">
        <w:t>McGuirk</w:t>
      </w:r>
      <w:proofErr w:type="spellEnd"/>
      <w:r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(Andrew </w:t>
      </w:r>
      <w:proofErr w:type="spellStart"/>
      <w:r w:rsidR="00E076F2">
        <w:t>Whitecross</w:t>
      </w:r>
      <w:proofErr w:type="spellEnd"/>
      <w:r w:rsidR="00E076F2">
        <w:t>, Acting 24 September to 30 October)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(Ian Joyce, Acting 24 September to 30 October)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3A739D">
      <w:pPr>
        <w:pStyle w:val="NoSpacing"/>
        <w:rPr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  <w:r w:rsidR="00BB1357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(Tim </w:t>
      </w:r>
      <w:proofErr w:type="spellStart"/>
      <w:r w:rsidR="00BB1357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Reddel</w:t>
      </w:r>
      <w:proofErr w:type="spellEnd"/>
      <w:r w:rsidR="00E2307F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</w:t>
      </w:r>
      <w:r w:rsidR="00BB1357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Acting 14 September to 12 October)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  <w:r w:rsidR="00BB1357">
        <w:t xml:space="preserve"> (Christine Bruce</w:t>
      </w:r>
      <w:r w:rsidR="00E2307F">
        <w:t>,</w:t>
      </w:r>
      <w:r w:rsidR="00BB1357">
        <w:t xml:space="preserve"> Acting 14 September to 12</w:t>
      </w:r>
      <w:r w:rsidR="000D2D80">
        <w:t> </w:t>
      </w:r>
      <w:r w:rsidR="00BB1357">
        <w:t>October)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5F3852">
        <w:t>, Branch Manager</w:t>
      </w:r>
      <w:r w:rsidR="00BB1357">
        <w:t xml:space="preserve"> (Beth Arnold</w:t>
      </w:r>
      <w:r w:rsidR="00E2307F">
        <w:t>,</w:t>
      </w:r>
      <w:r w:rsidR="00BB1357">
        <w:t xml:space="preserve"> Acting 14 September to 12 October)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</w:t>
      </w:r>
      <w:r w:rsidR="003B232C">
        <w:t>Stacey Pondes</w:t>
      </w:r>
      <w:r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  <w:r w:rsidR="00BB1357">
        <w:t xml:space="preserve"> (Grant </w:t>
      </w:r>
      <w:proofErr w:type="spellStart"/>
      <w:r w:rsidR="00BB1357">
        <w:t>Witcombe</w:t>
      </w:r>
      <w:proofErr w:type="spellEnd"/>
      <w:r w:rsidR="00BB1357">
        <w:t xml:space="preserve"> Acting)</w:t>
      </w:r>
    </w:p>
    <w:p w:rsidR="006733C4" w:rsidRDefault="006733C4" w:rsidP="004A3174">
      <w:pPr>
        <w:pStyle w:val="OrgList"/>
      </w:pPr>
      <w:r>
        <w:t>Progra</w:t>
      </w:r>
      <w:r w:rsidR="006A2B55">
        <w:t xml:space="preserve">mme Management Transition Team - </w:t>
      </w:r>
      <w:r w:rsidR="006001C6">
        <w:t xml:space="preserve">Greg Keen, </w:t>
      </w:r>
      <w:r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>, Branch Manager</w:t>
      </w:r>
    </w:p>
    <w:p w:rsidR="009F71A7" w:rsidRDefault="009F71A7" w:rsidP="009F71A7">
      <w:pPr>
        <w:pStyle w:val="OrgHead3"/>
      </w:pPr>
      <w:r>
        <w:t>Principal Adviser, Family Safety – Cate McKenzie, Group Manager</w:t>
      </w:r>
    </w:p>
    <w:p w:rsidR="003B232C" w:rsidRPr="006A2B55" w:rsidRDefault="003B232C" w:rsidP="007C515D">
      <w:pPr>
        <w:pStyle w:val="OrgHead3"/>
        <w:numPr>
          <w:ilvl w:val="0"/>
          <w:numId w:val="41"/>
        </w:numPr>
        <w:rPr>
          <w:b w:val="0"/>
          <w:bCs w:val="0"/>
          <w:sz w:val="20"/>
          <w:szCs w:val="20"/>
        </w:rPr>
      </w:pPr>
      <w:r w:rsidRPr="006A2B55">
        <w:rPr>
          <w:b w:val="0"/>
          <w:bCs w:val="0"/>
          <w:sz w:val="20"/>
          <w:szCs w:val="20"/>
        </w:rPr>
        <w:t>Phil Brown – Family Safety, Branch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 xml:space="preserve">Early Childhood Initiatives – </w:t>
      </w:r>
      <w:r w:rsidR="00E076F2">
        <w:t>Bryan Palmer, Group Manager</w:t>
      </w:r>
    </w:p>
    <w:p w:rsidR="009E6A0C" w:rsidRDefault="003B232C" w:rsidP="00F912F1">
      <w:pPr>
        <w:pStyle w:val="OrgList"/>
        <w:numPr>
          <w:ilvl w:val="0"/>
          <w:numId w:val="33"/>
        </w:numPr>
      </w:pPr>
      <w:r>
        <w:t>Quality, Coordination &amp; Evaluation</w:t>
      </w:r>
      <w:r w:rsidR="009E6A0C">
        <w:t xml:space="preserve"> – </w:t>
      </w:r>
      <w:r>
        <w:t>Ben Vincent</w:t>
      </w:r>
      <w:r w:rsidR="009E6A0C">
        <w:t>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</w:t>
      </w:r>
      <w:r w:rsidR="003B232C">
        <w:t>ed</w:t>
      </w:r>
      <w:r w:rsidR="004D3689">
        <w:t xml:space="preserve"> – Joanna </w:t>
      </w:r>
      <w:proofErr w:type="spellStart"/>
      <w:r w:rsidR="004D3689">
        <w:t>Stanion</w:t>
      </w:r>
      <w:proofErr w:type="spellEnd"/>
      <w:r w:rsidR="004D3689">
        <w:t>, Branch</w:t>
      </w:r>
      <w:r w:rsidR="001D0E3A">
        <w:t xml:space="preserve"> </w:t>
      </w:r>
      <w:r w:rsidR="004D3689">
        <w:t>Manager</w:t>
      </w:r>
      <w:r w:rsidR="001D0E3A">
        <w:t xml:space="preserve"> </w:t>
      </w:r>
    </w:p>
    <w:p w:rsidR="004D3689" w:rsidRDefault="00A86510" w:rsidP="00F912F1">
      <w:pPr>
        <w:pStyle w:val="OrgList"/>
        <w:numPr>
          <w:ilvl w:val="0"/>
          <w:numId w:val="33"/>
        </w:numPr>
      </w:pPr>
      <w:r>
        <w:t>Inclusion Support &amp; Budget</w:t>
      </w:r>
      <w:r w:rsidR="004D3689">
        <w:t xml:space="preserve"> – </w:t>
      </w:r>
      <w:r>
        <w:t xml:space="preserve">Robyn </w:t>
      </w:r>
      <w:proofErr w:type="spellStart"/>
      <w:r>
        <w:t>Priddle</w:t>
      </w:r>
      <w:proofErr w:type="spellEnd"/>
      <w:r w:rsidR="004D3689">
        <w:t>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Services Support</w:t>
      </w:r>
      <w:r w:rsidR="00A120A1">
        <w:t xml:space="preserve"> – Deb </w:t>
      </w:r>
      <w:proofErr w:type="spellStart"/>
      <w:r w:rsidR="00A120A1">
        <w:t>Rollings</w:t>
      </w:r>
      <w:proofErr w:type="spellEnd"/>
      <w:r w:rsidR="00A120A1">
        <w:t>, Branch Manager</w:t>
      </w:r>
    </w:p>
    <w:p w:rsidR="00A120A1" w:rsidRDefault="00860366" w:rsidP="00F912F1">
      <w:pPr>
        <w:pStyle w:val="OrgList"/>
        <w:numPr>
          <w:ilvl w:val="0"/>
          <w:numId w:val="34"/>
        </w:numPr>
      </w:pPr>
      <w:r>
        <w:t>Child C</w:t>
      </w:r>
      <w:r w:rsidR="00A120A1">
        <w:t xml:space="preserve">are Payments Compliance – </w:t>
      </w:r>
      <w:r w:rsidR="000F29E5">
        <w:t xml:space="preserve">Suzanne </w:t>
      </w:r>
      <w:proofErr w:type="spellStart"/>
      <w:r w:rsidR="000F29E5">
        <w:t>Northcott</w:t>
      </w:r>
      <w:proofErr w:type="spellEnd"/>
      <w:r w:rsidR="00A120A1">
        <w:t>, Branch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Payments Policy</w:t>
      </w:r>
      <w:r w:rsidR="00A120A1">
        <w:t xml:space="preserve"> – </w:t>
      </w:r>
      <w:r>
        <w:t>Dave Agnew</w:t>
      </w:r>
      <w:r w:rsidR="00A120A1">
        <w:t>, Branch</w:t>
      </w:r>
      <w:r w:rsidR="00C0743F">
        <w:t> </w:t>
      </w:r>
      <w:r w:rsidR="00A120A1"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</w:t>
      </w:r>
      <w:r w:rsidR="00E076F2">
        <w:rPr>
          <w:b/>
          <w:bCs/>
          <w:sz w:val="22"/>
          <w:szCs w:val="22"/>
        </w:rPr>
        <w:t>Gillian Mitchell, Acting Group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 xml:space="preserve">IT </w:t>
      </w:r>
      <w:r w:rsidR="003B232C">
        <w:t xml:space="preserve">Solutions </w:t>
      </w:r>
      <w:r>
        <w:t>&amp; Governance</w:t>
      </w:r>
      <w:r w:rsidR="00A120A1">
        <w:t xml:space="preserve"> – Joan ten </w:t>
      </w:r>
      <w:proofErr w:type="spellStart"/>
      <w:r w:rsidR="00A120A1">
        <w:t>Brummelaar</w:t>
      </w:r>
      <w:proofErr w:type="spellEnd"/>
      <w:r w:rsidR="00A120A1">
        <w:t>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Legislation Reform</w:t>
      </w:r>
      <w:r w:rsidR="00A120A1">
        <w:t xml:space="preserve"> – Jeff Willing,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Child Care Safety Net</w:t>
      </w:r>
      <w:r w:rsidR="00A120A1">
        <w:t xml:space="preserve"> – Matthew Hardy, Branch Manager</w:t>
      </w:r>
    </w:p>
    <w:p w:rsidR="0065104D" w:rsidRPr="000D2D80" w:rsidRDefault="0065104D" w:rsidP="0065104D">
      <w:pPr>
        <w:pStyle w:val="OrgHead3"/>
      </w:pPr>
      <w:r w:rsidRPr="000D2D80">
        <w:t>Principal Adviser – David De Silva, Group Manager</w:t>
      </w:r>
    </w:p>
    <w:p w:rsidR="00E076F2" w:rsidRDefault="00E076F2" w:rsidP="009F71A7">
      <w:pPr>
        <w:pStyle w:val="OrgList"/>
        <w:numPr>
          <w:ilvl w:val="0"/>
          <w:numId w:val="0"/>
        </w:numPr>
        <w:ind w:left="720" w:hanging="360"/>
      </w:pPr>
    </w:p>
    <w:p w:rsidR="009F71A7" w:rsidRDefault="009F71A7" w:rsidP="002404FB">
      <w:r w:rsidRPr="007877BA">
        <w:lastRenderedPageBreak/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</w:t>
      </w:r>
      <w:r w:rsidRPr="00F912F1">
        <w:rPr>
          <w:b/>
          <w:bCs/>
          <w:sz w:val="22"/>
          <w:szCs w:val="22"/>
        </w:rPr>
        <w:t xml:space="preserve"> </w:t>
      </w:r>
      <w:r w:rsidR="006C1771">
        <w:rPr>
          <w:b/>
          <w:bCs/>
          <w:sz w:val="22"/>
          <w:szCs w:val="22"/>
        </w:rPr>
        <w:t>– Michael Maynard,</w:t>
      </w:r>
      <w:r>
        <w:rPr>
          <w:b/>
          <w:bCs/>
          <w:sz w:val="22"/>
          <w:szCs w:val="22"/>
        </w:rPr>
        <w:t xml:space="preserve"> Group Manager</w:t>
      </w:r>
    </w:p>
    <w:p w:rsidR="009F71A7" w:rsidRPr="006A2B55" w:rsidRDefault="003B232C" w:rsidP="006A2B55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Early Childhood &amp; Child Care Compliance Operations</w:t>
      </w:r>
      <w:r w:rsidR="009F71A7" w:rsidRPr="003B232C">
        <w:rPr>
          <w:sz w:val="20"/>
          <w:szCs w:val="20"/>
        </w:rPr>
        <w:t xml:space="preserve"> – Chris </w:t>
      </w:r>
      <w:proofErr w:type="spellStart"/>
      <w:r w:rsidR="009F71A7" w:rsidRPr="003B232C">
        <w:rPr>
          <w:sz w:val="20"/>
          <w:szCs w:val="20"/>
        </w:rPr>
        <w:t>Sheedy</w:t>
      </w:r>
      <w:proofErr w:type="spellEnd"/>
      <w:r w:rsidR="00332E0A">
        <w:rPr>
          <w:sz w:val="20"/>
          <w:szCs w:val="20"/>
        </w:rPr>
        <w:t>, Branch Manager</w:t>
      </w:r>
    </w:p>
    <w:p w:rsidR="0064404F" w:rsidRPr="0064404F" w:rsidRDefault="0064404F" w:rsidP="006A2B55">
      <w:pPr>
        <w:pStyle w:val="OrgList"/>
        <w:numPr>
          <w:ilvl w:val="0"/>
          <w:numId w:val="36"/>
        </w:numPr>
      </w:pPr>
      <w:r>
        <w:t xml:space="preserve">National Delivery – </w:t>
      </w:r>
      <w:r w:rsidR="003B232C">
        <w:t>Chantelle Stratford</w:t>
      </w:r>
      <w:r>
        <w:t>, Branch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  <w:r w:rsidR="0065104D">
        <w:t xml:space="preserve"> (Vivienne Burnham, Acting until 21 September)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Stodulka, </w:t>
      </w:r>
      <w:r w:rsidR="009F71A7">
        <w:t>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  <w:r w:rsidR="0065104D">
        <w:t>(Tracey Carroll, Acting 7 September to 7</w:t>
      </w:r>
      <w:r w:rsidR="000D2D80">
        <w:t> </w:t>
      </w:r>
      <w:r w:rsidR="0065104D">
        <w:t>October)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(Sasha </w:t>
      </w:r>
      <w:proofErr w:type="spellStart"/>
      <w:r w:rsidR="0065104D">
        <w:t>Dordevic</w:t>
      </w:r>
      <w:proofErr w:type="spellEnd"/>
      <w:r w:rsidR="0065104D">
        <w:t>, Acting 7 September to 7</w:t>
      </w:r>
      <w:r w:rsidR="000D2D80">
        <w:t> </w:t>
      </w:r>
      <w:r w:rsidR="0065104D">
        <w:t>October)</w:t>
      </w:r>
    </w:p>
    <w:p w:rsidR="003B232C" w:rsidRPr="00357CEF" w:rsidRDefault="003B232C" w:rsidP="00357CEF">
      <w:pPr>
        <w:pStyle w:val="OrgList"/>
      </w:pPr>
      <w:r>
        <w:t xml:space="preserve">Property, Environment, Procurement &amp; Security – </w:t>
      </w:r>
      <w:r w:rsidR="0065104D">
        <w:t>John Reardon, Acting</w:t>
      </w:r>
      <w:r>
        <w:t xml:space="preserve"> Branch Manager</w:t>
      </w:r>
      <w:r w:rsidR="0065104D">
        <w:t xml:space="preserve"> (24 August to 30 September)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2D0A8A" w:rsidP="001018CF">
      <w:pPr>
        <w:pStyle w:val="OrgList"/>
      </w:pPr>
      <w:r>
        <w:t>Investigations</w:t>
      </w:r>
      <w:r w:rsidR="001018CF" w:rsidRPr="007877BA">
        <w:t xml:space="preserve"> &amp; </w:t>
      </w:r>
      <w:r w:rsidR="001018CF">
        <w:t>Aged Care</w:t>
      </w:r>
      <w:r w:rsidR="001018CF" w:rsidRPr="007877BA">
        <w:t xml:space="preserve"> Law</w:t>
      </w:r>
      <w:r w:rsidR="001018CF">
        <w:t xml:space="preserve"> 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Child Care &amp; Disability &amp; Information Law</w:t>
      </w:r>
      <w:r>
        <w:t xml:space="preserve"> – Alan Grinsell-Jones,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  <w:r w:rsidR="0065104D">
        <w:t xml:space="preserve"> (Sharon Bailey, Acting 21 September to 9 October)</w:t>
      </w:r>
    </w:p>
    <w:p w:rsidR="0065104D" w:rsidRDefault="0065104D" w:rsidP="00703656">
      <w:pPr>
        <w:pStyle w:val="OrgList"/>
      </w:pPr>
      <w:r>
        <w:t xml:space="preserve">Management Bargaining Team – Diana </w:t>
      </w:r>
      <w:proofErr w:type="spellStart"/>
      <w:r>
        <w:t>Lindenmayer</w:t>
      </w:r>
      <w:proofErr w:type="spellEnd"/>
      <w:r>
        <w:t>, Branch Manager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 xml:space="preserve">Diana </w:t>
      </w:r>
      <w:proofErr w:type="spellStart"/>
      <w:r w:rsidR="00524F83">
        <w:t>Lindenmayer</w:t>
      </w:r>
      <w:proofErr w:type="spellEnd"/>
      <w:r>
        <w:t>, Branch Manager</w:t>
      </w:r>
      <w:r w:rsidR="0065104D">
        <w:t xml:space="preserve"> (Michael</w:t>
      </w:r>
      <w:r w:rsidR="000D2D80">
        <w:t> </w:t>
      </w:r>
      <w:proofErr w:type="spellStart"/>
      <w:r w:rsidR="0065104D">
        <w:t>Aldred</w:t>
      </w:r>
      <w:proofErr w:type="spellEnd"/>
      <w:r w:rsidR="0065104D">
        <w:t>, Acting until 21 September)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  <w:r w:rsidR="00E2307F">
        <w:t xml:space="preserve"> (Desley Oliver, Acting 21 September to 9 October)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Campaigns</w:t>
      </w:r>
      <w:r w:rsidR="006A2B55">
        <w:t xml:space="preserve">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Deregulation – Ailsa </w:t>
      </w:r>
      <w:proofErr w:type="spellStart"/>
      <w:r>
        <w:t>Borwick</w:t>
      </w:r>
      <w:proofErr w:type="spellEnd"/>
      <w:r>
        <w:t>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>Michael Gately</w:t>
      </w:r>
      <w:r w:rsidR="00FF5E8E">
        <w:t>,</w:t>
      </w:r>
      <w:r w:rsidR="00E148E7">
        <w:t xml:space="preserve"> </w:t>
      </w:r>
      <w:r w:rsidR="005F3852">
        <w:t>Branch Manager</w:t>
      </w:r>
    </w:p>
    <w:p w:rsidR="005F3852" w:rsidRDefault="006A2B55" w:rsidP="005F3852">
      <w:pPr>
        <w:pStyle w:val="OrgList"/>
      </w:pPr>
      <w:r>
        <w:t>Application Delivery</w:t>
      </w:r>
      <w:r w:rsidR="005F3852">
        <w:t xml:space="preserve"> – Sharon McCarter, Branch Manager</w:t>
      </w:r>
    </w:p>
    <w:p w:rsidR="0065104D" w:rsidRDefault="0065104D" w:rsidP="005F3852">
      <w:pPr>
        <w:pStyle w:val="OrgList"/>
      </w:pPr>
      <w:r>
        <w:t xml:space="preserve">Cross Programme Management Office </w:t>
      </w:r>
      <w:r w:rsidR="007F72DD">
        <w:t>–</w:t>
      </w:r>
      <w:r>
        <w:t xml:space="preserve"> </w:t>
      </w:r>
      <w:r w:rsidR="007F72DD">
        <w:t>Helen Duke, Acting Branch Manager</w:t>
      </w:r>
    </w:p>
    <w:p w:rsidR="000D2D80" w:rsidRDefault="000D2D8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</w:t>
      </w:r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2D0A8A" w:rsidP="009F71A7">
      <w:pPr>
        <w:pStyle w:val="OrgList"/>
      </w:pPr>
      <w:r>
        <w:t>Programme Assurance</w:t>
      </w:r>
      <w:r w:rsidR="00524F83">
        <w:t xml:space="preserve"> &amp; Gambling</w:t>
      </w:r>
      <w:r w:rsidR="009F71A7">
        <w:t xml:space="preserve">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144591" w:rsidP="00533741">
      <w:pPr>
        <w:pStyle w:val="OrgList"/>
      </w:pPr>
      <w:r>
        <w:t>Disability &amp; Employment Sector Reform</w:t>
      </w:r>
      <w:r w:rsidR="00533741" w:rsidRPr="00DA22E0">
        <w:t xml:space="preserve"> – </w:t>
      </w:r>
      <w:r w:rsidR="00886047" w:rsidRPr="00DA22E0">
        <w:t>Warren Pearson</w:t>
      </w:r>
      <w:r w:rsidR="00533741" w:rsidRPr="00DA22E0">
        <w:t>, Branch Manager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 </w:t>
      </w:r>
      <w:r w:rsidR="00144591">
        <w:t xml:space="preserve">Lis Kelly, Branch Manager </w:t>
      </w:r>
      <w:r w:rsidR="007F72DD">
        <w:t>(Sharon Stuart, Acting from 14</w:t>
      </w:r>
      <w:r w:rsidR="000D2D80">
        <w:t> </w:t>
      </w:r>
      <w:r w:rsidR="007F72DD">
        <w:t>September)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524F83">
        <w:t>Russell Ayres</w:t>
      </w:r>
      <w:r w:rsidRPr="00DA22E0">
        <w:t>, Branch Manager</w:t>
      </w:r>
    </w:p>
    <w:p w:rsidR="00533741" w:rsidRPr="00DA22E0" w:rsidRDefault="00533741" w:rsidP="00860366">
      <w:pPr>
        <w:pStyle w:val="OrgList"/>
      </w:pPr>
      <w:r w:rsidRPr="00DA22E0">
        <w:t xml:space="preserve">Disability Employment Services Programme – </w:t>
      </w:r>
      <w:r w:rsidR="006B5E74">
        <w:t>Mitchell Cole</w:t>
      </w:r>
      <w:r w:rsidR="00144591">
        <w:t>,</w:t>
      </w:r>
      <w:r w:rsidR="006B5E74">
        <w:t xml:space="preserve"> Acting </w:t>
      </w:r>
      <w:r w:rsidR="00144591">
        <w:t>Branch Manager (</w:t>
      </w:r>
      <w:r w:rsidR="006B5E74">
        <w:t>15 June</w:t>
      </w:r>
      <w:r w:rsidR="00A64F6D">
        <w:t xml:space="preserve"> to</w:t>
      </w:r>
      <w:r w:rsidR="006B5E74">
        <w:t xml:space="preserve"> 9</w:t>
      </w:r>
      <w:r w:rsidR="00860366">
        <w:t> </w:t>
      </w:r>
      <w:r w:rsidR="006B5E74">
        <w:t>November)</w:t>
      </w:r>
    </w:p>
    <w:p w:rsidR="003B4367" w:rsidRPr="00DA22E0" w:rsidRDefault="00533741" w:rsidP="00357CEF">
      <w:pPr>
        <w:pStyle w:val="OrgList"/>
      </w:pPr>
      <w:r w:rsidRPr="00DA22E0">
        <w:t xml:space="preserve">Disability Employment Services Policy – </w:t>
      </w:r>
      <w:r w:rsidR="007F72DD">
        <w:t xml:space="preserve">Peter </w:t>
      </w:r>
      <w:proofErr w:type="spellStart"/>
      <w:r w:rsidR="007F72DD">
        <w:t>Broadhead</w:t>
      </w:r>
      <w:proofErr w:type="spellEnd"/>
      <w:r w:rsidRPr="00DA22E0">
        <w:t>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 xml:space="preserve">NDIS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</w:p>
    <w:p w:rsidR="001277D2" w:rsidRDefault="001277D2" w:rsidP="003A739D">
      <w:pPr>
        <w:pStyle w:val="NoSpacing"/>
      </w:pPr>
      <w:bookmarkStart w:id="1" w:name="_GoBack"/>
      <w:bookmarkEnd w:id="1"/>
    </w:p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7F72DD">
        <w:t>Dr Margot McCarthy</w:t>
      </w:r>
      <w:r w:rsidR="00525551">
        <w:t>, Ageing &amp; Aged Care</w:t>
      </w:r>
      <w:r w:rsidR="00953420">
        <w:t xml:space="preserve"> 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</w:t>
      </w:r>
      <w:r w:rsidR="0030118F" w:rsidRPr="00886047">
        <w:rPr>
          <w:b/>
          <w:bCs/>
          <w:sz w:val="22"/>
          <w:szCs w:val="22"/>
        </w:rPr>
        <w:t>Group Manager</w:t>
      </w:r>
    </w:p>
    <w:p w:rsidR="00332C18" w:rsidRDefault="00524F83" w:rsidP="00332C18">
      <w:pPr>
        <w:pStyle w:val="OrgList"/>
      </w:pPr>
      <w:r>
        <w:t xml:space="preserve">Aged Care </w:t>
      </w:r>
      <w:r w:rsidR="00332C18">
        <w:t xml:space="preserve">Policy – </w:t>
      </w:r>
      <w:r>
        <w:t>Sharon Rose</w:t>
      </w:r>
      <w:r w:rsidR="00332C18">
        <w:t>, Branch Manager</w:t>
      </w:r>
    </w:p>
    <w:p w:rsidR="00332C18" w:rsidRDefault="00332C18" w:rsidP="00332C18">
      <w:pPr>
        <w:pStyle w:val="OrgList"/>
      </w:pPr>
      <w:r>
        <w:t>Funding</w:t>
      </w:r>
      <w:r w:rsidR="00125C5D">
        <w:t xml:space="preserve"> Policy &amp; Legislation</w:t>
      </w:r>
      <w:r>
        <w:t xml:space="preserve"> – </w:t>
      </w:r>
      <w:r w:rsidR="00576716">
        <w:t>Nigel Murray</w:t>
      </w:r>
      <w:r w:rsidR="00583145">
        <w:t>, Branch Manager</w:t>
      </w:r>
    </w:p>
    <w:p w:rsidR="00524F83" w:rsidRPr="007877BA" w:rsidRDefault="00524F83" w:rsidP="00332C18">
      <w:pPr>
        <w:pStyle w:val="OrgList"/>
      </w:pPr>
      <w:r>
        <w:t>Home Care Reform &amp; Sector Engagement – Shona McQueen, Branch Manager</w:t>
      </w:r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D0E3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524F83">
        <w:t xml:space="preserve">Shona </w:t>
      </w:r>
      <w:proofErr w:type="spellStart"/>
      <w:r w:rsidR="00524F83">
        <w:t>Moloney</w:t>
      </w:r>
      <w:proofErr w:type="spellEnd"/>
      <w:r>
        <w:t>,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524F83">
        <w:t xml:space="preserve">David </w:t>
      </w:r>
      <w:proofErr w:type="spellStart"/>
      <w:r w:rsidR="00524F83">
        <w:t>Laffan</w:t>
      </w:r>
      <w:proofErr w:type="spellEnd"/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  <w:r w:rsidR="001D0E3A">
        <w:t xml:space="preserve"> 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</w:t>
      </w:r>
      <w:r w:rsidR="00515B93">
        <w:rPr>
          <w:b/>
          <w:bCs/>
          <w:sz w:val="22"/>
          <w:szCs w:val="22"/>
        </w:rPr>
        <w:t> </w:t>
      </w:r>
      <w:r w:rsidR="00A23572">
        <w:rPr>
          <w:b/>
          <w:bCs/>
          <w:sz w:val="22"/>
          <w:szCs w:val="22"/>
        </w:rPr>
        <w:t>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</w:t>
      </w:r>
      <w:r>
        <w:t xml:space="preserve">– </w:t>
      </w:r>
      <w:r w:rsidR="00524F83">
        <w:t>Karen Pickering</w:t>
      </w:r>
      <w:r>
        <w:t>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 O’Neill</w:t>
      </w:r>
      <w:r>
        <w:t>,</w:t>
      </w:r>
      <w:r w:rsidR="00542969">
        <w:t xml:space="preserve"> Branch Manager</w:t>
      </w:r>
    </w:p>
    <w:p w:rsidR="000D2D80" w:rsidRDefault="00524F83" w:rsidP="00EA2DEF">
      <w:pPr>
        <w:pStyle w:val="OrgList"/>
      </w:pPr>
      <w:r>
        <w:t>Residential &amp; Flexible Care</w:t>
      </w:r>
      <w:r w:rsidR="00576716">
        <w:t xml:space="preserve"> – Kerrie Westcott, Acting Branch Manager</w:t>
      </w:r>
    </w:p>
    <w:p w:rsidR="000D2D80" w:rsidRDefault="000D2D8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br w:type="page"/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lastRenderedPageBreak/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3A739D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3A739D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3A739D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3A739D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8"/>
  </w:num>
  <w:num w:numId="5">
    <w:abstractNumId w:val="16"/>
  </w:num>
  <w:num w:numId="6">
    <w:abstractNumId w:val="26"/>
  </w:num>
  <w:num w:numId="7">
    <w:abstractNumId w:val="13"/>
  </w:num>
  <w:num w:numId="8">
    <w:abstractNumId w:val="6"/>
  </w:num>
  <w:num w:numId="9">
    <w:abstractNumId w:val="33"/>
  </w:num>
  <w:num w:numId="10">
    <w:abstractNumId w:val="3"/>
  </w:num>
  <w:num w:numId="11">
    <w:abstractNumId w:val="20"/>
  </w:num>
  <w:num w:numId="12">
    <w:abstractNumId w:val="29"/>
  </w:num>
  <w:num w:numId="13">
    <w:abstractNumId w:val="32"/>
  </w:num>
  <w:num w:numId="14">
    <w:abstractNumId w:val="19"/>
  </w:num>
  <w:num w:numId="15">
    <w:abstractNumId w:val="31"/>
  </w:num>
  <w:num w:numId="16">
    <w:abstractNumId w:val="14"/>
  </w:num>
  <w:num w:numId="17">
    <w:abstractNumId w:val="23"/>
  </w:num>
  <w:num w:numId="18">
    <w:abstractNumId w:val="11"/>
  </w:num>
  <w:num w:numId="19">
    <w:abstractNumId w:val="27"/>
  </w:num>
  <w:num w:numId="20">
    <w:abstractNumId w:val="28"/>
  </w:num>
  <w:num w:numId="21">
    <w:abstractNumId w:val="9"/>
  </w:num>
  <w:num w:numId="22">
    <w:abstractNumId w:val="25"/>
  </w:num>
  <w:num w:numId="23">
    <w:abstractNumId w:val="4"/>
  </w:num>
  <w:num w:numId="24">
    <w:abstractNumId w:val="0"/>
  </w:num>
  <w:num w:numId="25">
    <w:abstractNumId w:val="24"/>
  </w:num>
  <w:num w:numId="26">
    <w:abstractNumId w:val="24"/>
  </w:num>
  <w:num w:numId="27">
    <w:abstractNumId w:val="1"/>
  </w:num>
  <w:num w:numId="28">
    <w:abstractNumId w:val="24"/>
  </w:num>
  <w:num w:numId="29">
    <w:abstractNumId w:val="24"/>
  </w:num>
  <w:num w:numId="30">
    <w:abstractNumId w:val="15"/>
  </w:num>
  <w:num w:numId="31">
    <w:abstractNumId w:val="7"/>
  </w:num>
  <w:num w:numId="32">
    <w:abstractNumId w:val="30"/>
  </w:num>
  <w:num w:numId="33">
    <w:abstractNumId w:val="22"/>
  </w:num>
  <w:num w:numId="34">
    <w:abstractNumId w:val="10"/>
  </w:num>
  <w:num w:numId="35">
    <w:abstractNumId w:val="17"/>
  </w:num>
  <w:num w:numId="36">
    <w:abstractNumId w:val="2"/>
  </w:num>
  <w:num w:numId="37">
    <w:abstractNumId w:val="24"/>
  </w:num>
  <w:num w:numId="38">
    <w:abstractNumId w:val="24"/>
  </w:num>
  <w:num w:numId="39">
    <w:abstractNumId w:val="21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4D1C"/>
    <w:rsid w:val="0007553D"/>
    <w:rsid w:val="00075ACF"/>
    <w:rsid w:val="00096D59"/>
    <w:rsid w:val="00097E9C"/>
    <w:rsid w:val="000A1FD8"/>
    <w:rsid w:val="000A20BD"/>
    <w:rsid w:val="000A5662"/>
    <w:rsid w:val="000D2D8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7638D"/>
    <w:rsid w:val="0019593F"/>
    <w:rsid w:val="00197BA5"/>
    <w:rsid w:val="001A0DA7"/>
    <w:rsid w:val="001B1F23"/>
    <w:rsid w:val="001B60C1"/>
    <w:rsid w:val="001B6D15"/>
    <w:rsid w:val="001C123D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04FB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2F1479"/>
    <w:rsid w:val="0030118F"/>
    <w:rsid w:val="00311033"/>
    <w:rsid w:val="0031113B"/>
    <w:rsid w:val="003128BF"/>
    <w:rsid w:val="00317974"/>
    <w:rsid w:val="003217ED"/>
    <w:rsid w:val="00332C18"/>
    <w:rsid w:val="00332E0A"/>
    <w:rsid w:val="00334869"/>
    <w:rsid w:val="00341A34"/>
    <w:rsid w:val="00342B3B"/>
    <w:rsid w:val="00357CEF"/>
    <w:rsid w:val="00360423"/>
    <w:rsid w:val="00376A90"/>
    <w:rsid w:val="00385150"/>
    <w:rsid w:val="003A2788"/>
    <w:rsid w:val="003A739D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6001C6"/>
    <w:rsid w:val="00605175"/>
    <w:rsid w:val="00617133"/>
    <w:rsid w:val="00620348"/>
    <w:rsid w:val="00630FA5"/>
    <w:rsid w:val="0063572B"/>
    <w:rsid w:val="00636DD0"/>
    <w:rsid w:val="0064404F"/>
    <w:rsid w:val="00646EF9"/>
    <w:rsid w:val="00647639"/>
    <w:rsid w:val="0065104D"/>
    <w:rsid w:val="00656E47"/>
    <w:rsid w:val="0066206B"/>
    <w:rsid w:val="006661C6"/>
    <w:rsid w:val="00672F43"/>
    <w:rsid w:val="006733C4"/>
    <w:rsid w:val="006751FB"/>
    <w:rsid w:val="00677CC0"/>
    <w:rsid w:val="00683E74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C515D"/>
    <w:rsid w:val="007D4FD5"/>
    <w:rsid w:val="007E31E4"/>
    <w:rsid w:val="007F2AFF"/>
    <w:rsid w:val="007F72DD"/>
    <w:rsid w:val="00820D4C"/>
    <w:rsid w:val="00825C17"/>
    <w:rsid w:val="00834AA5"/>
    <w:rsid w:val="008351C4"/>
    <w:rsid w:val="00841E64"/>
    <w:rsid w:val="00860366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B1357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5B1"/>
    <w:rsid w:val="00DF4C9F"/>
    <w:rsid w:val="00E00B63"/>
    <w:rsid w:val="00E0169B"/>
    <w:rsid w:val="00E076F2"/>
    <w:rsid w:val="00E1424D"/>
    <w:rsid w:val="00E148E7"/>
    <w:rsid w:val="00E2307F"/>
    <w:rsid w:val="00E301DA"/>
    <w:rsid w:val="00E30363"/>
    <w:rsid w:val="00E41576"/>
    <w:rsid w:val="00E5023E"/>
    <w:rsid w:val="00E62CE4"/>
    <w:rsid w:val="00E77FA2"/>
    <w:rsid w:val="00E873EB"/>
    <w:rsid w:val="00EA2DEF"/>
    <w:rsid w:val="00EC393B"/>
    <w:rsid w:val="00EC786F"/>
    <w:rsid w:val="00EE66DB"/>
    <w:rsid w:val="00F059BD"/>
    <w:rsid w:val="00F10876"/>
    <w:rsid w:val="00F13F26"/>
    <w:rsid w:val="00F26FCA"/>
    <w:rsid w:val="00F34A99"/>
    <w:rsid w:val="00F5484C"/>
    <w:rsid w:val="00F75933"/>
    <w:rsid w:val="00F912F1"/>
    <w:rsid w:val="00F93399"/>
    <w:rsid w:val="00FA2BD1"/>
    <w:rsid w:val="00FC085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62BE-00B5-43EA-91F5-7DA3D48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CLARK, Ian</cp:lastModifiedBy>
  <cp:revision>3</cp:revision>
  <cp:lastPrinted>2015-09-15T01:42:00Z</cp:lastPrinted>
  <dcterms:created xsi:type="dcterms:W3CDTF">2015-09-15T05:29:00Z</dcterms:created>
  <dcterms:modified xsi:type="dcterms:W3CDTF">2015-09-16T23:00:00Z</dcterms:modified>
</cp:coreProperties>
</file>