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8" w:rsidRPr="00A13228" w:rsidRDefault="00B55288" w:rsidP="00CD5828">
      <w:pPr>
        <w:pStyle w:val="Heading1"/>
        <w:jc w:val="center"/>
        <w:rPr>
          <w:rFonts w:asciiTheme="minorHAnsi" w:eastAsia="Times New Roman" w:hAnsiTheme="minorHAnsi"/>
          <w:lang w:eastAsia="en-AU"/>
        </w:rPr>
      </w:pPr>
      <w:r w:rsidRPr="00A13228">
        <w:rPr>
          <w:rFonts w:asciiTheme="minorHAnsi" w:eastAsia="Times New Roman" w:hAnsiTheme="minorHAnsi"/>
          <w:lang w:eastAsia="en-AU"/>
        </w:rPr>
        <w:t>Register of Specified Circumstances – Children of Family Day Care Educators</w:t>
      </w:r>
    </w:p>
    <w:p w:rsidR="00B55288" w:rsidRPr="00A13228" w:rsidRDefault="00CD5828" w:rsidP="001703F3">
      <w:pPr>
        <w:rPr>
          <w:rFonts w:asciiTheme="minorHAnsi" w:hAnsiTheme="minorHAnsi"/>
          <w:b/>
          <w:sz w:val="24"/>
          <w:lang w:eastAsia="en-AU"/>
        </w:rPr>
      </w:pPr>
      <w:r w:rsidRPr="00A13228">
        <w:rPr>
          <w:rFonts w:asciiTheme="minorHAnsi" w:hAnsiTheme="minorHAnsi"/>
          <w:b/>
          <w:sz w:val="24"/>
          <w:lang w:eastAsia="en-AU"/>
        </w:rPr>
        <w:t xml:space="preserve">For use by Family Day Care services to record information </w:t>
      </w:r>
      <w:r w:rsidR="003120DA" w:rsidRPr="00A13228">
        <w:rPr>
          <w:rFonts w:asciiTheme="minorHAnsi" w:hAnsiTheme="minorHAnsi"/>
          <w:b/>
          <w:sz w:val="24"/>
          <w:lang w:eastAsia="en-AU"/>
        </w:rPr>
        <w:t xml:space="preserve">where </w:t>
      </w:r>
      <w:r w:rsidRPr="00A13228">
        <w:rPr>
          <w:rFonts w:asciiTheme="minorHAnsi" w:hAnsiTheme="minorHAnsi"/>
          <w:b/>
          <w:sz w:val="24"/>
          <w:lang w:eastAsia="en-AU"/>
        </w:rPr>
        <w:t>an eligible individual* (or their partner) is a F</w:t>
      </w:r>
      <w:r w:rsidR="00DD3492" w:rsidRPr="00A13228">
        <w:rPr>
          <w:rFonts w:asciiTheme="minorHAnsi" w:hAnsiTheme="minorHAnsi"/>
          <w:b/>
          <w:sz w:val="24"/>
          <w:lang w:eastAsia="en-AU"/>
        </w:rPr>
        <w:t xml:space="preserve">amily </w:t>
      </w:r>
      <w:r w:rsidRPr="00A13228">
        <w:rPr>
          <w:rFonts w:asciiTheme="minorHAnsi" w:hAnsiTheme="minorHAnsi"/>
          <w:b/>
          <w:sz w:val="24"/>
          <w:lang w:eastAsia="en-AU"/>
        </w:rPr>
        <w:t>D</w:t>
      </w:r>
      <w:r w:rsidR="00DD3492" w:rsidRPr="00A13228">
        <w:rPr>
          <w:rFonts w:asciiTheme="minorHAnsi" w:hAnsiTheme="minorHAnsi"/>
          <w:b/>
          <w:sz w:val="24"/>
          <w:lang w:eastAsia="en-AU"/>
        </w:rPr>
        <w:t xml:space="preserve">ay </w:t>
      </w:r>
      <w:r w:rsidRPr="00A13228">
        <w:rPr>
          <w:rFonts w:asciiTheme="minorHAnsi" w:hAnsiTheme="minorHAnsi"/>
          <w:b/>
          <w:sz w:val="24"/>
          <w:lang w:eastAsia="en-AU"/>
        </w:rPr>
        <w:t>C</w:t>
      </w:r>
      <w:r w:rsidR="00DD3492" w:rsidRPr="00A13228">
        <w:rPr>
          <w:rFonts w:asciiTheme="minorHAnsi" w:hAnsiTheme="minorHAnsi"/>
          <w:b/>
          <w:sz w:val="24"/>
          <w:lang w:eastAsia="en-AU"/>
        </w:rPr>
        <w:t>are</w:t>
      </w:r>
      <w:r w:rsidRPr="00A13228">
        <w:rPr>
          <w:rFonts w:asciiTheme="minorHAnsi" w:hAnsiTheme="minorHAnsi"/>
          <w:b/>
          <w:sz w:val="24"/>
          <w:lang w:eastAsia="en-AU"/>
        </w:rPr>
        <w:t xml:space="preserve"> educator* and specified circumstances* apply</w:t>
      </w:r>
    </w:p>
    <w:p w:rsidR="00CD5828" w:rsidRPr="00A13228" w:rsidRDefault="00CD5828" w:rsidP="00CD5828">
      <w:pPr>
        <w:spacing w:after="0" w:line="240" w:lineRule="auto"/>
        <w:rPr>
          <w:rFonts w:asciiTheme="minorHAnsi" w:eastAsia="Times New Roman" w:hAnsiTheme="minorHAnsi" w:cs="Arial"/>
          <w:bCs/>
          <w:color w:val="000000"/>
          <w:szCs w:val="20"/>
          <w:lang w:eastAsia="en-AU"/>
        </w:rPr>
      </w:pPr>
      <w:r w:rsidRPr="00A13228">
        <w:rPr>
          <w:rFonts w:asciiTheme="minorHAnsi" w:eastAsia="Times New Roman" w:hAnsiTheme="minorHAnsi" w:cs="Arial"/>
          <w:bCs/>
          <w:color w:val="000000"/>
          <w:szCs w:val="20"/>
          <w:lang w:eastAsia="en-AU"/>
        </w:rPr>
        <w:t>This form has been approved by the Secretary of the Departm</w:t>
      </w:r>
      <w:r w:rsidR="00170319" w:rsidRPr="00A13228">
        <w:rPr>
          <w:rFonts w:asciiTheme="minorHAnsi" w:eastAsia="Times New Roman" w:hAnsiTheme="minorHAnsi" w:cs="Arial"/>
          <w:bCs/>
          <w:color w:val="000000"/>
          <w:szCs w:val="20"/>
          <w:lang w:eastAsia="en-AU"/>
        </w:rPr>
        <w:t xml:space="preserve">ent of Social Services </w:t>
      </w:r>
      <w:r w:rsidRPr="00A13228">
        <w:rPr>
          <w:rFonts w:asciiTheme="minorHAnsi" w:eastAsia="Times New Roman" w:hAnsiTheme="minorHAnsi" w:cs="Arial"/>
          <w:bCs/>
          <w:color w:val="000000"/>
          <w:szCs w:val="20"/>
          <w:lang w:eastAsia="en-AU"/>
        </w:rPr>
        <w:t xml:space="preserve">under section </w:t>
      </w:r>
      <w:proofErr w:type="gramStart"/>
      <w:r w:rsidRPr="00A13228">
        <w:rPr>
          <w:rFonts w:asciiTheme="minorHAnsi" w:eastAsia="Times New Roman" w:hAnsiTheme="minorHAnsi" w:cs="Arial"/>
          <w:bCs/>
          <w:color w:val="000000"/>
          <w:szCs w:val="20"/>
          <w:lang w:eastAsia="en-AU"/>
        </w:rPr>
        <w:t>10A(</w:t>
      </w:r>
      <w:proofErr w:type="gramEnd"/>
      <w:r w:rsidR="007F4A2C" w:rsidRPr="00A13228">
        <w:rPr>
          <w:rFonts w:asciiTheme="minorHAnsi" w:eastAsia="Times New Roman" w:hAnsiTheme="minorHAnsi" w:cs="Arial"/>
          <w:bCs/>
          <w:color w:val="000000"/>
          <w:szCs w:val="20"/>
          <w:lang w:eastAsia="en-AU"/>
        </w:rPr>
        <w:t>6</w:t>
      </w:r>
      <w:r w:rsidRPr="00A13228">
        <w:rPr>
          <w:rFonts w:asciiTheme="minorHAnsi" w:eastAsia="Times New Roman" w:hAnsiTheme="minorHAnsi" w:cs="Arial"/>
          <w:bCs/>
          <w:color w:val="000000"/>
          <w:szCs w:val="20"/>
          <w:lang w:eastAsia="en-AU"/>
        </w:rPr>
        <w:t xml:space="preserve">) of the Eligibility Determination*. An approved </w:t>
      </w:r>
      <w:r w:rsidR="00DD3492" w:rsidRPr="00A13228">
        <w:rPr>
          <w:rFonts w:asciiTheme="minorHAnsi" w:eastAsia="Times New Roman" w:hAnsiTheme="minorHAnsi" w:cs="Arial"/>
          <w:bCs/>
          <w:color w:val="000000"/>
          <w:szCs w:val="20"/>
          <w:lang w:eastAsia="en-AU"/>
        </w:rPr>
        <w:t>Family Day Care (</w:t>
      </w:r>
      <w:r w:rsidRPr="00A13228">
        <w:rPr>
          <w:rFonts w:asciiTheme="minorHAnsi" w:eastAsia="Times New Roman" w:hAnsiTheme="minorHAnsi" w:cs="Arial"/>
          <w:bCs/>
          <w:color w:val="000000"/>
          <w:szCs w:val="20"/>
          <w:lang w:eastAsia="en-AU"/>
        </w:rPr>
        <w:t>FDC</w:t>
      </w:r>
      <w:r w:rsidR="00DD3492" w:rsidRPr="00A13228">
        <w:rPr>
          <w:rFonts w:asciiTheme="minorHAnsi" w:eastAsia="Times New Roman" w:hAnsiTheme="minorHAnsi" w:cs="Arial"/>
          <w:bCs/>
          <w:color w:val="000000"/>
          <w:szCs w:val="20"/>
          <w:lang w:eastAsia="en-AU"/>
        </w:rPr>
        <w:t>)</w:t>
      </w:r>
      <w:r w:rsidRPr="00A13228">
        <w:rPr>
          <w:rFonts w:asciiTheme="minorHAnsi" w:eastAsia="Times New Roman" w:hAnsiTheme="minorHAnsi" w:cs="Arial"/>
          <w:bCs/>
          <w:color w:val="000000"/>
          <w:szCs w:val="20"/>
          <w:lang w:eastAsia="en-AU"/>
        </w:rPr>
        <w:t xml:space="preserve"> service* must complete this register, using this form</w:t>
      </w:r>
      <w:r w:rsidR="00AE238F" w:rsidRPr="00A13228">
        <w:rPr>
          <w:rFonts w:asciiTheme="minorHAnsi" w:eastAsia="Times New Roman" w:hAnsiTheme="minorHAnsi" w:cs="Arial"/>
          <w:bCs/>
          <w:color w:val="000000"/>
          <w:szCs w:val="20"/>
          <w:lang w:eastAsia="en-AU"/>
        </w:rPr>
        <w:t>,</w:t>
      </w:r>
      <w:r w:rsidRPr="00A13228">
        <w:rPr>
          <w:rFonts w:asciiTheme="minorHAnsi" w:eastAsia="Times New Roman" w:hAnsiTheme="minorHAnsi" w:cs="Arial"/>
          <w:bCs/>
          <w:color w:val="000000"/>
          <w:szCs w:val="20"/>
          <w:lang w:eastAsia="en-AU"/>
        </w:rPr>
        <w:t xml:space="preserve"> if:</w:t>
      </w:r>
    </w:p>
    <w:p w:rsidR="00CD5828" w:rsidRPr="00A13228" w:rsidRDefault="00CD5828" w:rsidP="00CD5828">
      <w:pPr>
        <w:pStyle w:val="ListParagraph"/>
        <w:numPr>
          <w:ilvl w:val="0"/>
          <w:numId w:val="3"/>
        </w:numPr>
        <w:spacing w:after="0" w:line="240" w:lineRule="auto"/>
        <w:rPr>
          <w:rFonts w:asciiTheme="minorHAnsi" w:eastAsia="Times New Roman" w:hAnsiTheme="minorHAnsi" w:cs="Arial"/>
          <w:bCs/>
          <w:color w:val="000000"/>
          <w:szCs w:val="20"/>
          <w:lang w:eastAsia="en-AU"/>
        </w:rPr>
      </w:pPr>
      <w:r w:rsidRPr="00A13228">
        <w:rPr>
          <w:rFonts w:asciiTheme="minorHAnsi" w:eastAsia="Times New Roman" w:hAnsiTheme="minorHAnsi" w:cs="Arial"/>
          <w:bCs/>
          <w:color w:val="000000"/>
          <w:szCs w:val="20"/>
          <w:lang w:eastAsia="en-AU"/>
        </w:rPr>
        <w:t>an FDC child* is enrolled in the approved FDC service*, and</w:t>
      </w:r>
    </w:p>
    <w:p w:rsidR="00CD5828" w:rsidRPr="00A13228" w:rsidRDefault="00CD5828" w:rsidP="00CD5828">
      <w:pPr>
        <w:pStyle w:val="ListParagraph"/>
        <w:numPr>
          <w:ilvl w:val="0"/>
          <w:numId w:val="3"/>
        </w:numPr>
        <w:spacing w:after="0" w:line="240" w:lineRule="auto"/>
        <w:rPr>
          <w:rFonts w:asciiTheme="minorHAnsi" w:eastAsia="Times New Roman" w:hAnsiTheme="minorHAnsi" w:cs="Arial"/>
          <w:bCs/>
          <w:color w:val="000000"/>
          <w:szCs w:val="20"/>
          <w:lang w:eastAsia="en-AU"/>
        </w:rPr>
      </w:pPr>
      <w:r w:rsidRPr="00A13228">
        <w:rPr>
          <w:rFonts w:asciiTheme="minorHAnsi" w:eastAsia="Times New Roman" w:hAnsiTheme="minorHAnsi" w:cs="Arial"/>
          <w:bCs/>
          <w:color w:val="000000"/>
          <w:szCs w:val="20"/>
          <w:lang w:eastAsia="en-AU"/>
        </w:rPr>
        <w:t>the eligible individual* or their partner is an FDC educator*, and</w:t>
      </w:r>
    </w:p>
    <w:p w:rsidR="00CD5828" w:rsidRPr="00A13228" w:rsidRDefault="00CD5828" w:rsidP="00CD5828">
      <w:pPr>
        <w:pStyle w:val="ListParagraph"/>
        <w:numPr>
          <w:ilvl w:val="0"/>
          <w:numId w:val="3"/>
        </w:numPr>
        <w:spacing w:after="0" w:line="240" w:lineRule="auto"/>
        <w:rPr>
          <w:rFonts w:asciiTheme="minorHAnsi" w:eastAsia="Times New Roman" w:hAnsiTheme="minorHAnsi" w:cs="Arial"/>
          <w:bCs/>
          <w:color w:val="000000"/>
          <w:szCs w:val="20"/>
          <w:lang w:eastAsia="en-AU"/>
        </w:rPr>
      </w:pPr>
      <w:r w:rsidRPr="00A13228">
        <w:rPr>
          <w:rFonts w:asciiTheme="minorHAnsi" w:eastAsia="Times New Roman" w:hAnsiTheme="minorHAnsi" w:cs="Arial"/>
          <w:bCs/>
          <w:color w:val="000000"/>
          <w:szCs w:val="20"/>
          <w:lang w:eastAsia="en-AU"/>
        </w:rPr>
        <w:t>the FDC child* attends the FDC service* on one or more days that the eligible individual* or their partner work as an FDC educator*, and</w:t>
      </w:r>
    </w:p>
    <w:p w:rsidR="00CD5828" w:rsidRPr="00A13228" w:rsidRDefault="00CD5828" w:rsidP="00CD5828">
      <w:pPr>
        <w:pStyle w:val="ListParagraph"/>
        <w:numPr>
          <w:ilvl w:val="0"/>
          <w:numId w:val="3"/>
        </w:numPr>
        <w:spacing w:after="0" w:line="240" w:lineRule="auto"/>
        <w:rPr>
          <w:rFonts w:asciiTheme="minorHAnsi" w:eastAsia="Times New Roman" w:hAnsiTheme="minorHAnsi" w:cs="Arial"/>
          <w:bCs/>
          <w:color w:val="000000"/>
          <w:szCs w:val="20"/>
          <w:lang w:eastAsia="en-AU"/>
        </w:rPr>
      </w:pPr>
      <w:r w:rsidRPr="00A13228">
        <w:rPr>
          <w:rFonts w:asciiTheme="minorHAnsi" w:eastAsia="Times New Roman" w:hAnsiTheme="minorHAnsi" w:cs="Arial"/>
          <w:bCs/>
          <w:color w:val="000000"/>
          <w:szCs w:val="20"/>
          <w:lang w:eastAsia="en-AU"/>
        </w:rPr>
        <w:t>the eligible individual* has informed the FDC service* that a specified circumstance* applies in respect of one or more sessions of care, and</w:t>
      </w:r>
    </w:p>
    <w:p w:rsidR="00CD5828" w:rsidRPr="00A13228" w:rsidRDefault="00CD5828" w:rsidP="00CD5828">
      <w:pPr>
        <w:pStyle w:val="ListParagraph"/>
        <w:numPr>
          <w:ilvl w:val="0"/>
          <w:numId w:val="3"/>
        </w:numPr>
        <w:spacing w:after="0" w:line="240" w:lineRule="auto"/>
        <w:rPr>
          <w:rFonts w:asciiTheme="minorHAnsi" w:eastAsia="Times New Roman" w:hAnsiTheme="minorHAnsi" w:cs="Arial"/>
          <w:bCs/>
          <w:color w:val="000000"/>
          <w:szCs w:val="20"/>
          <w:lang w:eastAsia="en-AU"/>
        </w:rPr>
      </w:pPr>
      <w:proofErr w:type="gramStart"/>
      <w:r w:rsidRPr="00A13228">
        <w:rPr>
          <w:rFonts w:asciiTheme="minorHAnsi" w:eastAsia="Times New Roman" w:hAnsiTheme="minorHAnsi" w:cs="Arial"/>
          <w:bCs/>
          <w:color w:val="000000"/>
          <w:szCs w:val="20"/>
          <w:lang w:eastAsia="en-AU"/>
        </w:rPr>
        <w:t>information</w:t>
      </w:r>
      <w:proofErr w:type="gramEnd"/>
      <w:r w:rsidRPr="00A13228">
        <w:rPr>
          <w:rFonts w:asciiTheme="minorHAnsi" w:eastAsia="Times New Roman" w:hAnsiTheme="minorHAnsi" w:cs="Arial"/>
          <w:bCs/>
          <w:color w:val="000000"/>
          <w:szCs w:val="20"/>
          <w:lang w:eastAsia="en-AU"/>
        </w:rPr>
        <w:t xml:space="preserve"> and documentary evidence about the circumstance has been provided to the FDC service*.</w:t>
      </w:r>
    </w:p>
    <w:p w:rsidR="00CD5828" w:rsidRPr="00A13228" w:rsidRDefault="00CD5828" w:rsidP="00170319">
      <w:pPr>
        <w:spacing w:before="120"/>
        <w:rPr>
          <w:rFonts w:asciiTheme="minorHAnsi" w:eastAsia="Times New Roman" w:hAnsiTheme="minorHAnsi" w:cs="Arial"/>
          <w:b/>
          <w:bCs/>
          <w:szCs w:val="20"/>
          <w:lang w:eastAsia="en-AU"/>
        </w:rPr>
      </w:pPr>
      <w:r w:rsidRPr="00A13228">
        <w:rPr>
          <w:rFonts w:asciiTheme="minorHAnsi" w:eastAsia="Times New Roman" w:hAnsiTheme="minorHAnsi" w:cs="Arial"/>
          <w:b/>
          <w:bCs/>
          <w:szCs w:val="20"/>
          <w:lang w:eastAsia="en-AU"/>
        </w:rPr>
        <w:t xml:space="preserve">Terms marked with an * are defined in the Glossary </w:t>
      </w:r>
    </w:p>
    <w:tbl>
      <w:tblPr>
        <w:tblStyle w:val="TableGrid"/>
        <w:tblW w:w="0" w:type="auto"/>
        <w:tblLook w:val="04A0" w:firstRow="1" w:lastRow="0" w:firstColumn="1" w:lastColumn="0" w:noHBand="0" w:noVBand="1"/>
        <w:tblDescription w:val="Insert the name of your service and your CCB Approval ID details."/>
      </w:tblPr>
      <w:tblGrid>
        <w:gridCol w:w="3183"/>
        <w:gridCol w:w="6925"/>
      </w:tblGrid>
      <w:tr w:rsidR="005B1FA1" w:rsidRPr="00A13228" w:rsidTr="001703F3">
        <w:trPr>
          <w:trHeight w:val="297"/>
          <w:tblHeader/>
        </w:trPr>
        <w:tc>
          <w:tcPr>
            <w:tcW w:w="3183" w:type="dxa"/>
          </w:tcPr>
          <w:p w:rsidR="005B1FA1" w:rsidRPr="00A13228" w:rsidRDefault="005B1FA1" w:rsidP="00553D95">
            <w:pPr>
              <w:spacing w:before="100" w:beforeAutospacing="1" w:after="100" w:afterAutospacing="1" w:line="276" w:lineRule="auto"/>
              <w:rPr>
                <w:rFonts w:asciiTheme="minorHAnsi" w:eastAsia="Times New Roman" w:hAnsiTheme="minorHAnsi" w:cs="Arial"/>
                <w:b/>
                <w:bCs/>
                <w:szCs w:val="26"/>
                <w:lang w:eastAsia="en-AU"/>
              </w:rPr>
            </w:pPr>
            <w:r w:rsidRPr="00A13228">
              <w:rPr>
                <w:rFonts w:asciiTheme="minorHAnsi" w:eastAsia="Times New Roman" w:hAnsiTheme="minorHAnsi" w:cs="Arial"/>
                <w:b/>
                <w:bCs/>
                <w:szCs w:val="26"/>
                <w:lang w:eastAsia="en-AU"/>
              </w:rPr>
              <w:t>Service Name</w:t>
            </w:r>
          </w:p>
        </w:tc>
        <w:tc>
          <w:tcPr>
            <w:tcW w:w="6925" w:type="dxa"/>
          </w:tcPr>
          <w:p w:rsidR="005B1FA1" w:rsidRPr="00A13228" w:rsidRDefault="00B80CAC" w:rsidP="00B80CAC">
            <w:pPr>
              <w:spacing w:before="100" w:beforeAutospacing="1" w:after="100" w:afterAutospacing="1" w:line="276" w:lineRule="auto"/>
              <w:rPr>
                <w:rFonts w:asciiTheme="minorHAnsi" w:eastAsia="Times New Roman" w:hAnsiTheme="minorHAnsi" w:cs="Times New Roman"/>
                <w:b/>
                <w:bCs/>
                <w:sz w:val="24"/>
                <w:szCs w:val="26"/>
                <w:lang w:eastAsia="en-AU"/>
              </w:rPr>
            </w:pPr>
            <w:r w:rsidRPr="00A13228">
              <w:rPr>
                <w:rFonts w:asciiTheme="minorHAnsi" w:eastAsia="Times New Roman" w:hAnsiTheme="minorHAnsi" w:cs="Times New Roman"/>
                <w:b/>
                <w:bCs/>
                <w:sz w:val="24"/>
                <w:szCs w:val="26"/>
                <w:lang w:eastAsia="en-AU"/>
              </w:rPr>
              <w:fldChar w:fldCharType="begin">
                <w:ffData>
                  <w:name w:val="Text2"/>
                  <w:enabled/>
                  <w:calcOnExit w:val="0"/>
                  <w:textInput/>
                </w:ffData>
              </w:fldChar>
            </w:r>
            <w:bookmarkStart w:id="0" w:name="Text2"/>
            <w:r w:rsidRPr="00A13228">
              <w:rPr>
                <w:rFonts w:asciiTheme="minorHAnsi" w:eastAsia="Times New Roman" w:hAnsiTheme="minorHAnsi" w:cs="Times New Roman"/>
                <w:b/>
                <w:bCs/>
                <w:sz w:val="24"/>
                <w:szCs w:val="26"/>
                <w:lang w:eastAsia="en-AU"/>
              </w:rPr>
              <w:instrText xml:space="preserve"> FORMTEXT </w:instrText>
            </w:r>
            <w:r w:rsidRPr="00A13228">
              <w:rPr>
                <w:rFonts w:asciiTheme="minorHAnsi" w:eastAsia="Times New Roman" w:hAnsiTheme="minorHAnsi" w:cs="Times New Roman"/>
                <w:b/>
                <w:bCs/>
                <w:sz w:val="24"/>
                <w:szCs w:val="26"/>
                <w:lang w:eastAsia="en-AU"/>
              </w:rPr>
            </w:r>
            <w:r w:rsidRPr="00A13228">
              <w:rPr>
                <w:rFonts w:asciiTheme="minorHAnsi" w:eastAsia="Times New Roman" w:hAnsiTheme="minorHAnsi" w:cs="Times New Roman"/>
                <w:b/>
                <w:bCs/>
                <w:sz w:val="24"/>
                <w:szCs w:val="26"/>
                <w:lang w:eastAsia="en-AU"/>
              </w:rPr>
              <w:fldChar w:fldCharType="separate"/>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sz w:val="24"/>
                <w:szCs w:val="26"/>
                <w:lang w:eastAsia="en-AU"/>
              </w:rPr>
              <w:fldChar w:fldCharType="end"/>
            </w:r>
            <w:bookmarkEnd w:id="0"/>
          </w:p>
        </w:tc>
      </w:tr>
      <w:tr w:rsidR="005B1FA1" w:rsidRPr="00A13228" w:rsidTr="007951F2">
        <w:trPr>
          <w:trHeight w:val="314"/>
        </w:trPr>
        <w:tc>
          <w:tcPr>
            <w:tcW w:w="3183" w:type="dxa"/>
          </w:tcPr>
          <w:p w:rsidR="005B1FA1" w:rsidRPr="00A13228" w:rsidRDefault="005B1FA1" w:rsidP="00553D95">
            <w:pPr>
              <w:spacing w:before="100" w:beforeAutospacing="1" w:after="100" w:afterAutospacing="1" w:line="276" w:lineRule="auto"/>
              <w:rPr>
                <w:rFonts w:asciiTheme="minorHAnsi" w:eastAsia="Times New Roman" w:hAnsiTheme="minorHAnsi" w:cs="Arial"/>
                <w:b/>
                <w:bCs/>
                <w:szCs w:val="26"/>
                <w:lang w:eastAsia="en-AU"/>
              </w:rPr>
            </w:pPr>
            <w:r w:rsidRPr="00A13228">
              <w:rPr>
                <w:rFonts w:asciiTheme="minorHAnsi" w:eastAsia="Times New Roman" w:hAnsiTheme="minorHAnsi" w:cs="Arial"/>
                <w:b/>
                <w:bCs/>
                <w:szCs w:val="26"/>
                <w:lang w:eastAsia="en-AU"/>
              </w:rPr>
              <w:t>CCB Approval ID*</w:t>
            </w:r>
          </w:p>
        </w:tc>
        <w:tc>
          <w:tcPr>
            <w:tcW w:w="6925" w:type="dxa"/>
          </w:tcPr>
          <w:p w:rsidR="005B1FA1" w:rsidRPr="00A13228" w:rsidRDefault="00B80CAC" w:rsidP="00B80CAC">
            <w:pPr>
              <w:spacing w:before="100" w:beforeAutospacing="1" w:after="100" w:afterAutospacing="1" w:line="276" w:lineRule="auto"/>
              <w:rPr>
                <w:rFonts w:asciiTheme="minorHAnsi" w:eastAsia="Times New Roman" w:hAnsiTheme="minorHAnsi" w:cs="Times New Roman"/>
                <w:b/>
                <w:bCs/>
                <w:sz w:val="24"/>
                <w:szCs w:val="26"/>
                <w:lang w:eastAsia="en-AU"/>
              </w:rPr>
            </w:pPr>
            <w:r w:rsidRPr="00A13228">
              <w:rPr>
                <w:rFonts w:asciiTheme="minorHAnsi" w:eastAsia="Times New Roman" w:hAnsiTheme="minorHAnsi" w:cs="Times New Roman"/>
                <w:b/>
                <w:bCs/>
                <w:sz w:val="24"/>
                <w:szCs w:val="26"/>
                <w:lang w:eastAsia="en-AU"/>
              </w:rPr>
              <w:fldChar w:fldCharType="begin">
                <w:ffData>
                  <w:name w:val="Text3"/>
                  <w:enabled/>
                  <w:calcOnExit w:val="0"/>
                  <w:textInput/>
                </w:ffData>
              </w:fldChar>
            </w:r>
            <w:bookmarkStart w:id="1" w:name="Text3"/>
            <w:r w:rsidRPr="00A13228">
              <w:rPr>
                <w:rFonts w:asciiTheme="minorHAnsi" w:eastAsia="Times New Roman" w:hAnsiTheme="minorHAnsi" w:cs="Times New Roman"/>
                <w:b/>
                <w:bCs/>
                <w:sz w:val="24"/>
                <w:szCs w:val="26"/>
                <w:lang w:eastAsia="en-AU"/>
              </w:rPr>
              <w:instrText xml:space="preserve"> FORMTEXT </w:instrText>
            </w:r>
            <w:r w:rsidRPr="00A13228">
              <w:rPr>
                <w:rFonts w:asciiTheme="minorHAnsi" w:eastAsia="Times New Roman" w:hAnsiTheme="minorHAnsi" w:cs="Times New Roman"/>
                <w:b/>
                <w:bCs/>
                <w:sz w:val="24"/>
                <w:szCs w:val="26"/>
                <w:lang w:eastAsia="en-AU"/>
              </w:rPr>
            </w:r>
            <w:r w:rsidRPr="00A13228">
              <w:rPr>
                <w:rFonts w:asciiTheme="minorHAnsi" w:eastAsia="Times New Roman" w:hAnsiTheme="minorHAnsi" w:cs="Times New Roman"/>
                <w:b/>
                <w:bCs/>
                <w:sz w:val="24"/>
                <w:szCs w:val="26"/>
                <w:lang w:eastAsia="en-AU"/>
              </w:rPr>
              <w:fldChar w:fldCharType="separate"/>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noProof/>
                <w:sz w:val="24"/>
                <w:szCs w:val="26"/>
                <w:lang w:eastAsia="en-AU"/>
              </w:rPr>
              <w:t> </w:t>
            </w:r>
            <w:r w:rsidRPr="00A13228">
              <w:rPr>
                <w:rFonts w:asciiTheme="minorHAnsi" w:eastAsia="Times New Roman" w:hAnsiTheme="minorHAnsi" w:cs="Times New Roman"/>
                <w:b/>
                <w:bCs/>
                <w:sz w:val="24"/>
                <w:szCs w:val="26"/>
                <w:lang w:eastAsia="en-AU"/>
              </w:rPr>
              <w:fldChar w:fldCharType="end"/>
            </w:r>
            <w:bookmarkEnd w:id="1"/>
          </w:p>
        </w:tc>
      </w:tr>
    </w:tbl>
    <w:tbl>
      <w:tblPr>
        <w:tblStyle w:val="MediumGrid3-Accent1"/>
        <w:tblpPr w:leftFromText="180" w:rightFromText="180" w:vertAnchor="page" w:horzAnchor="margin" w:tblpXSpec="center" w:tblpY="5673"/>
        <w:tblW w:w="2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sert the name of your service and your CCB Approval ID details."/>
      </w:tblPr>
      <w:tblGrid>
        <w:gridCol w:w="1951"/>
        <w:gridCol w:w="1418"/>
        <w:gridCol w:w="1701"/>
        <w:gridCol w:w="1417"/>
        <w:gridCol w:w="1276"/>
        <w:gridCol w:w="1701"/>
        <w:gridCol w:w="1417"/>
        <w:gridCol w:w="1701"/>
        <w:gridCol w:w="1701"/>
        <w:gridCol w:w="1701"/>
        <w:gridCol w:w="1276"/>
        <w:gridCol w:w="1276"/>
        <w:gridCol w:w="959"/>
        <w:gridCol w:w="1167"/>
        <w:gridCol w:w="1276"/>
      </w:tblGrid>
      <w:tr w:rsidR="00A13228" w:rsidRPr="00A13228" w:rsidTr="008A0AEF">
        <w:trPr>
          <w:cnfStyle w:val="100000000000" w:firstRow="1" w:lastRow="0" w:firstColumn="0" w:lastColumn="0" w:oddVBand="0" w:evenVBand="0" w:oddHBand="0" w:evenHBand="0" w:firstRowFirstColumn="0" w:firstRowLastColumn="0" w:lastRowFirstColumn="0" w:lastRowLastColumn="0"/>
          <w:trHeight w:val="1975"/>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1D20FE" w:rsidRPr="00A13228" w:rsidRDefault="001D20FE" w:rsidP="001D20FE">
            <w:pPr>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 xml:space="preserve">Name of FDC child </w:t>
            </w:r>
          </w:p>
        </w:tc>
        <w:tc>
          <w:tcPr>
            <w:tcW w:w="1418"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CRN* of FDC child</w:t>
            </w:r>
          </w:p>
        </w:tc>
        <w:tc>
          <w:tcPr>
            <w:tcW w:w="1701"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 xml:space="preserve">Name of eligible individual </w:t>
            </w:r>
          </w:p>
        </w:tc>
        <w:tc>
          <w:tcPr>
            <w:tcW w:w="1417"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Who is an FDC educator:</w:t>
            </w:r>
          </w:p>
          <w:p w:rsidR="001D20FE" w:rsidRPr="00A13228" w:rsidRDefault="001D20FE" w:rsidP="001D20FE">
            <w:pPr>
              <w:pStyle w:val="ListParagraph"/>
              <w:numPr>
                <w:ilvl w:val="0"/>
                <w:numId w:val="1"/>
              </w:numPr>
              <w:ind w:left="175" w:hanging="175"/>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the eligible individual or</w:t>
            </w:r>
          </w:p>
          <w:p w:rsidR="001D20FE" w:rsidRPr="00A13228" w:rsidRDefault="001D20FE" w:rsidP="001D20FE">
            <w:pPr>
              <w:pStyle w:val="ListParagraph"/>
              <w:numPr>
                <w:ilvl w:val="0"/>
                <w:numId w:val="1"/>
              </w:numPr>
              <w:ind w:left="175" w:hanging="175"/>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 xml:space="preserve">the eligible individuals’ partner </w:t>
            </w:r>
          </w:p>
          <w:p w:rsidR="001D20FE" w:rsidRPr="00A13228" w:rsidRDefault="001D20FE" w:rsidP="001D20FE">
            <w:pPr>
              <w:pStyle w:val="ListParagraph"/>
              <w:ind w:left="175"/>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or</w:t>
            </w:r>
          </w:p>
          <w:p w:rsidR="001D20FE" w:rsidRPr="00A13228" w:rsidRDefault="001D20FE" w:rsidP="001D20FE">
            <w:pPr>
              <w:pStyle w:val="ListParagraph"/>
              <w:numPr>
                <w:ilvl w:val="0"/>
                <w:numId w:val="1"/>
              </w:numPr>
              <w:ind w:left="175" w:hanging="175"/>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both</w:t>
            </w:r>
          </w:p>
        </w:tc>
        <w:tc>
          <w:tcPr>
            <w:tcW w:w="1276"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CRN of FDC educator</w:t>
            </w:r>
          </w:p>
        </w:tc>
        <w:tc>
          <w:tcPr>
            <w:tcW w:w="1701"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Name of FDC  educator (if different to the eligible individual)</w:t>
            </w:r>
          </w:p>
        </w:tc>
        <w:tc>
          <w:tcPr>
            <w:tcW w:w="1417"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CRN of eligible individual (if different to the FDC  educator)</w:t>
            </w:r>
          </w:p>
        </w:tc>
        <w:tc>
          <w:tcPr>
            <w:tcW w:w="1701"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Name of approved FDC service where the FDC educator works</w:t>
            </w:r>
          </w:p>
        </w:tc>
        <w:tc>
          <w:tcPr>
            <w:tcW w:w="1701"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Days and times of sessions of care the FDC  educator usually provides for which a specified circumstance applies</w:t>
            </w:r>
          </w:p>
        </w:tc>
        <w:tc>
          <w:tcPr>
            <w:tcW w:w="1701"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The specified circumstance:</w:t>
            </w:r>
          </w:p>
          <w:p w:rsidR="001D20FE" w:rsidRPr="00A13228" w:rsidRDefault="001D20FE" w:rsidP="001D20FE">
            <w:pPr>
              <w:pStyle w:val="ListParagraph"/>
              <w:numPr>
                <w:ilvl w:val="0"/>
                <w:numId w:val="6"/>
              </w:numPr>
              <w:ind w:left="318" w:hanging="318"/>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disability</w:t>
            </w:r>
          </w:p>
          <w:p w:rsidR="009A3894" w:rsidRPr="00A13228" w:rsidRDefault="009A3894" w:rsidP="001D20FE">
            <w:pPr>
              <w:pStyle w:val="ListParagraph"/>
              <w:numPr>
                <w:ilvl w:val="0"/>
                <w:numId w:val="6"/>
              </w:numPr>
              <w:ind w:left="318" w:hanging="318"/>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ISS</w:t>
            </w:r>
          </w:p>
          <w:p w:rsidR="001D20FE" w:rsidRPr="00A13228" w:rsidRDefault="001D20FE" w:rsidP="001D20FE">
            <w:pPr>
              <w:pStyle w:val="ListParagraph"/>
              <w:numPr>
                <w:ilvl w:val="0"/>
                <w:numId w:val="6"/>
              </w:numPr>
              <w:ind w:left="318" w:hanging="318"/>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remoteness</w:t>
            </w:r>
          </w:p>
          <w:p w:rsidR="001D20FE" w:rsidRPr="00A13228" w:rsidRDefault="001D20FE" w:rsidP="001D20FE">
            <w:pPr>
              <w:pStyle w:val="ListParagraph"/>
              <w:numPr>
                <w:ilvl w:val="0"/>
                <w:numId w:val="6"/>
              </w:numPr>
              <w:ind w:left="318" w:hanging="318"/>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paid work</w:t>
            </w:r>
          </w:p>
          <w:p w:rsidR="001D20FE" w:rsidRPr="00A13228" w:rsidRDefault="001D20FE" w:rsidP="001D20FE">
            <w:pPr>
              <w:pStyle w:val="ListParagraph"/>
              <w:numPr>
                <w:ilvl w:val="0"/>
                <w:numId w:val="6"/>
              </w:numPr>
              <w:ind w:left="318" w:hanging="318"/>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study/training</w:t>
            </w:r>
          </w:p>
        </w:tc>
        <w:tc>
          <w:tcPr>
            <w:tcW w:w="1276"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Date information given to the service concerning the specified circumstance</w:t>
            </w:r>
          </w:p>
        </w:tc>
        <w:tc>
          <w:tcPr>
            <w:tcW w:w="1276"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Date documentary evidence for specified circumstance given or received</w:t>
            </w:r>
          </w:p>
        </w:tc>
        <w:tc>
          <w:tcPr>
            <w:tcW w:w="959"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Date entry made on register</w:t>
            </w:r>
          </w:p>
        </w:tc>
        <w:tc>
          <w:tcPr>
            <w:tcW w:w="1167" w:type="dxa"/>
            <w:shd w:val="clear" w:color="auto" w:fill="D9D9D9" w:themeFill="background1" w:themeFillShade="D9"/>
          </w:tcPr>
          <w:p w:rsidR="001D20FE" w:rsidRPr="00A13228" w:rsidRDefault="001D20FE" w:rsidP="001D20FE">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Date  notified that Inclusion Support Subsidy is no longer being paid</w:t>
            </w:r>
          </w:p>
        </w:tc>
        <w:tc>
          <w:tcPr>
            <w:tcW w:w="1276" w:type="dxa"/>
            <w:tcBorders>
              <w:bottom w:val="single" w:sz="4" w:space="0" w:color="auto"/>
            </w:tcBorders>
            <w:shd w:val="clear" w:color="auto" w:fill="D9D9D9" w:themeFill="background1" w:themeFillShade="D9"/>
          </w:tcPr>
          <w:p w:rsidR="001D20FE" w:rsidRPr="00A13228" w:rsidRDefault="000A4BD8" w:rsidP="00A11490">
            <w:pP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i w:val="0"/>
                <w:iCs w:val="0"/>
                <w:smallCaps w:val="0"/>
                <w:color w:val="auto"/>
                <w:spacing w:val="0"/>
                <w:sz w:val="18"/>
              </w:rPr>
            </w:pPr>
            <w:r w:rsidRPr="00A13228">
              <w:rPr>
                <w:rStyle w:val="BookTitle"/>
                <w:rFonts w:asciiTheme="minorHAnsi" w:hAnsiTheme="minorHAnsi"/>
                <w:i w:val="0"/>
                <w:iCs w:val="0"/>
                <w:smallCaps w:val="0"/>
                <w:color w:val="auto"/>
                <w:spacing w:val="0"/>
                <w:sz w:val="18"/>
              </w:rPr>
              <w:t xml:space="preserve">Within 7 days, </w:t>
            </w:r>
            <w:r w:rsidR="00A11490" w:rsidRPr="00A13228">
              <w:rPr>
                <w:rStyle w:val="BookTitle"/>
                <w:rFonts w:asciiTheme="minorHAnsi" w:hAnsiTheme="minorHAnsi"/>
                <w:i w:val="0"/>
                <w:iCs w:val="0"/>
                <w:smallCaps w:val="0"/>
                <w:color w:val="auto"/>
                <w:spacing w:val="0"/>
                <w:sz w:val="18"/>
              </w:rPr>
              <w:t>note</w:t>
            </w:r>
            <w:r w:rsidRPr="00A13228">
              <w:rPr>
                <w:rStyle w:val="BookTitle"/>
                <w:rFonts w:asciiTheme="minorHAnsi" w:hAnsiTheme="minorHAnsi"/>
                <w:i w:val="0"/>
                <w:iCs w:val="0"/>
                <w:smallCaps w:val="0"/>
                <w:color w:val="auto"/>
                <w:spacing w:val="0"/>
                <w:sz w:val="18"/>
              </w:rPr>
              <w:t xml:space="preserve"> any changes to the information or documentary evidence about the specified circumstance</w:t>
            </w:r>
            <w:r w:rsidR="001D20FE" w:rsidRPr="00A13228">
              <w:rPr>
                <w:rStyle w:val="BookTitle"/>
                <w:rFonts w:asciiTheme="minorHAnsi" w:hAnsiTheme="minorHAnsi"/>
                <w:i w:val="0"/>
                <w:iCs w:val="0"/>
                <w:smallCaps w:val="0"/>
                <w:color w:val="auto"/>
                <w:spacing w:val="0"/>
                <w:sz w:val="18"/>
              </w:rPr>
              <w:t xml:space="preserve"> </w:t>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color w:val="auto"/>
                <w:spacing w:val="0"/>
                <w:sz w:val="18"/>
                <w:szCs w:val="18"/>
              </w:rPr>
              <w:t>Note 1</w:t>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2</w:t>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3</w:t>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4</w:t>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5</w:t>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6</w:t>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7</w:t>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8</w:t>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9</w:t>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10</w:t>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11</w:t>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12</w:t>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13</w:t>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14</w:t>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0A4BD8"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t>Note 15</w:t>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bookmarkStart w:id="2" w:name="Text4"/>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2"/>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bookmarkStart w:id="3" w:name="Text5"/>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3"/>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bookmarkStart w:id="4" w:name="Text6"/>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4"/>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bookmarkStart w:id="5" w:name="Text12"/>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5"/>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bookmarkStart w:id="6" w:name="Text7"/>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6"/>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bookmarkStart w:id="7" w:name="Text8"/>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7"/>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bookmarkStart w:id="8" w:name="Text9"/>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8"/>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bookmarkStart w:id="9" w:name="Text10"/>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9"/>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bookmarkStart w:id="10" w:name="Text11"/>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10"/>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bookmarkStart w:id="11" w:name="Text13"/>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11"/>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bookmarkStart w:id="12" w:name="Text14"/>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12"/>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bookmarkStart w:id="13" w:name="Text15"/>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13"/>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bookmarkStart w:id="14" w:name="Text16"/>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bookmarkEnd w:id="14"/>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shd w:val="clear" w:color="auto" w:fill="auto"/>
          </w:tcPr>
          <w:p w:rsidR="001D20FE" w:rsidRPr="00A13228" w:rsidRDefault="001D20FE" w:rsidP="001D20FE">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r w:rsidR="001D20FE" w:rsidRPr="00A13228" w:rsidTr="008A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rPr>
                <w:rStyle w:val="BookTitle"/>
                <w:rFonts w:asciiTheme="minorHAnsi" w:hAnsiTheme="minorHAnsi" w:cs="Arial"/>
                <w:i w:val="0"/>
                <w:iCs w:val="0"/>
                <w:smallCaps w:val="0"/>
                <w:color w:val="auto"/>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4"/>
                  <w:enabled/>
                  <w:calcOnExit w:val="0"/>
                  <w:textInput/>
                </w:ffData>
              </w:fldChar>
            </w:r>
            <w:r w:rsidRPr="00A13228">
              <w:rPr>
                <w:rStyle w:val="BookTitle"/>
                <w:rFonts w:asciiTheme="minorHAnsi" w:hAnsiTheme="minorHAnsi" w:cs="Arial"/>
                <w:i w:val="0"/>
                <w:iCs w:val="0"/>
                <w:smallCaps w:val="0"/>
                <w:color w:val="auto"/>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noProof/>
                <w:color w:val="auto"/>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2"/>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7"/>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8"/>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41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9"/>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0"/>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1"/>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701"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3"/>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4"/>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5"/>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959"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167"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c>
          <w:tcPr>
            <w:tcW w:w="1276" w:type="dxa"/>
            <w:tcBorders>
              <w:top w:val="none" w:sz="0" w:space="0" w:color="auto"/>
              <w:left w:val="none" w:sz="0" w:space="0" w:color="auto"/>
              <w:bottom w:val="none" w:sz="0" w:space="0" w:color="auto"/>
              <w:right w:val="none" w:sz="0" w:space="0" w:color="auto"/>
            </w:tcBorders>
            <w:shd w:val="clear" w:color="auto" w:fill="auto"/>
          </w:tcPr>
          <w:p w:rsidR="001D20FE" w:rsidRPr="00A13228" w:rsidRDefault="001D20FE" w:rsidP="001D20FE">
            <w:pPr>
              <w:cnfStyle w:val="000000100000" w:firstRow="0" w:lastRow="0" w:firstColumn="0" w:lastColumn="0" w:oddVBand="0" w:evenVBand="0" w:oddHBand="1" w:evenHBand="0" w:firstRowFirstColumn="0" w:firstRowLastColumn="0" w:lastRowFirstColumn="0" w:lastRowLastColumn="0"/>
              <w:rPr>
                <w:rStyle w:val="BookTitle"/>
                <w:rFonts w:asciiTheme="minorHAnsi" w:hAnsiTheme="minorHAnsi" w:cs="Arial"/>
                <w:i w:val="0"/>
                <w:iCs w:val="0"/>
                <w:smallCaps w:val="0"/>
                <w:spacing w:val="0"/>
                <w:sz w:val="18"/>
                <w:szCs w:val="18"/>
              </w:rPr>
            </w:pPr>
            <w:r w:rsidRPr="00A13228">
              <w:rPr>
                <w:rStyle w:val="BookTitle"/>
                <w:rFonts w:asciiTheme="minorHAnsi" w:hAnsiTheme="minorHAnsi" w:cs="Arial"/>
                <w:i w:val="0"/>
                <w:iCs w:val="0"/>
                <w:smallCaps w:val="0"/>
                <w:spacing w:val="0"/>
                <w:sz w:val="18"/>
                <w:szCs w:val="18"/>
              </w:rPr>
              <w:fldChar w:fldCharType="begin">
                <w:ffData>
                  <w:name w:val="Text16"/>
                  <w:enabled/>
                  <w:calcOnExit w:val="0"/>
                  <w:textInput/>
                </w:ffData>
              </w:fldChar>
            </w:r>
            <w:r w:rsidRPr="00A13228">
              <w:rPr>
                <w:rStyle w:val="BookTitle"/>
                <w:rFonts w:asciiTheme="minorHAnsi" w:hAnsiTheme="minorHAnsi" w:cs="Arial"/>
                <w:i w:val="0"/>
                <w:iCs w:val="0"/>
                <w:smallCaps w:val="0"/>
                <w:spacing w:val="0"/>
                <w:sz w:val="18"/>
                <w:szCs w:val="18"/>
              </w:rPr>
              <w:instrText xml:space="preserve"> FORMTEXT </w:instrText>
            </w:r>
            <w:r w:rsidRPr="00A13228">
              <w:rPr>
                <w:rStyle w:val="BookTitle"/>
                <w:rFonts w:asciiTheme="minorHAnsi" w:hAnsiTheme="minorHAnsi" w:cs="Arial"/>
                <w:i w:val="0"/>
                <w:iCs w:val="0"/>
                <w:smallCaps w:val="0"/>
                <w:spacing w:val="0"/>
                <w:sz w:val="18"/>
                <w:szCs w:val="18"/>
              </w:rPr>
            </w:r>
            <w:r w:rsidRPr="00A13228">
              <w:rPr>
                <w:rStyle w:val="BookTitle"/>
                <w:rFonts w:asciiTheme="minorHAnsi" w:hAnsiTheme="minorHAnsi" w:cs="Arial"/>
                <w:i w:val="0"/>
                <w:iCs w:val="0"/>
                <w:smallCaps w:val="0"/>
                <w:spacing w:val="0"/>
                <w:sz w:val="18"/>
                <w:szCs w:val="18"/>
              </w:rPr>
              <w:fldChar w:fldCharType="separate"/>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noProof/>
                <w:spacing w:val="0"/>
                <w:sz w:val="18"/>
                <w:szCs w:val="18"/>
              </w:rPr>
              <w:t> </w:t>
            </w:r>
            <w:r w:rsidRPr="00A13228">
              <w:rPr>
                <w:rStyle w:val="BookTitle"/>
                <w:rFonts w:asciiTheme="minorHAnsi" w:hAnsiTheme="minorHAnsi" w:cs="Arial"/>
                <w:i w:val="0"/>
                <w:iCs w:val="0"/>
                <w:smallCaps w:val="0"/>
                <w:spacing w:val="0"/>
                <w:sz w:val="18"/>
                <w:szCs w:val="18"/>
              </w:rPr>
              <w:fldChar w:fldCharType="end"/>
            </w:r>
          </w:p>
        </w:tc>
      </w:tr>
    </w:tbl>
    <w:p w:rsidR="00A13228" w:rsidRPr="00A13228" w:rsidRDefault="00A13228" w:rsidP="00F92B65">
      <w:pPr>
        <w:pStyle w:val="Heading1"/>
        <w:rPr>
          <w:rStyle w:val="BookTitle"/>
          <w:rFonts w:asciiTheme="minorHAnsi" w:hAnsiTheme="minorHAnsi"/>
          <w:i w:val="0"/>
          <w:iCs w:val="0"/>
          <w:smallCaps w:val="0"/>
          <w:spacing w:val="0"/>
        </w:rPr>
      </w:pPr>
    </w:p>
    <w:p w:rsidR="00A13228" w:rsidRPr="00A13228" w:rsidRDefault="00A13228" w:rsidP="00F92B65">
      <w:pPr>
        <w:pStyle w:val="Heading1"/>
        <w:rPr>
          <w:rStyle w:val="BookTitle"/>
          <w:rFonts w:asciiTheme="minorHAnsi" w:hAnsiTheme="minorHAnsi"/>
          <w:i w:val="0"/>
          <w:iCs w:val="0"/>
          <w:smallCaps w:val="0"/>
          <w:spacing w:val="0"/>
        </w:rPr>
      </w:pPr>
    </w:p>
    <w:p w:rsidR="00F92B65" w:rsidRPr="00A13228" w:rsidRDefault="00F92B65" w:rsidP="00F92B65">
      <w:pPr>
        <w:pStyle w:val="Heading1"/>
        <w:rPr>
          <w:rStyle w:val="BookTitle"/>
          <w:rFonts w:asciiTheme="minorHAnsi" w:hAnsiTheme="minorHAnsi"/>
          <w:i w:val="0"/>
          <w:iCs w:val="0"/>
          <w:smallCaps w:val="0"/>
          <w:spacing w:val="0"/>
        </w:rPr>
      </w:pPr>
      <w:r w:rsidRPr="00A13228">
        <w:rPr>
          <w:rStyle w:val="BookTitle"/>
          <w:rFonts w:asciiTheme="minorHAnsi" w:hAnsiTheme="minorHAnsi"/>
          <w:i w:val="0"/>
          <w:iCs w:val="0"/>
          <w:smallCaps w:val="0"/>
          <w:spacing w:val="0"/>
        </w:rPr>
        <w:lastRenderedPageBreak/>
        <w:t>Notes</w:t>
      </w:r>
    </w:p>
    <w:p w:rsidR="00F92B65" w:rsidRPr="00A13228" w:rsidRDefault="00221987"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w:t>
      </w:r>
      <w:r w:rsidR="00F92B65" w:rsidRPr="00A13228">
        <w:rPr>
          <w:rFonts w:asciiTheme="minorHAnsi" w:hAnsiTheme="minorHAnsi"/>
          <w:lang w:eastAsia="en-AU"/>
        </w:rPr>
        <w:t xml:space="preserve">he name of the FDC child in relation to whom a specified circumstance applies. If specified circumstances apply in respect of more than one FDC child of the eligible individual, each child </w:t>
      </w:r>
      <w:r w:rsidR="00DA1B9D" w:rsidRPr="00A13228">
        <w:rPr>
          <w:rFonts w:asciiTheme="minorHAnsi" w:hAnsiTheme="minorHAnsi"/>
          <w:lang w:eastAsia="en-AU"/>
        </w:rPr>
        <w:t>should</w:t>
      </w:r>
      <w:r w:rsidR="00F92B65" w:rsidRPr="00A13228">
        <w:rPr>
          <w:rFonts w:asciiTheme="minorHAnsi" w:hAnsiTheme="minorHAnsi"/>
          <w:lang w:eastAsia="en-AU"/>
        </w:rPr>
        <w:t xml:space="preserve"> be entered on a separate line </w:t>
      </w:r>
      <w:r w:rsidR="00F83C8E" w:rsidRPr="00A13228">
        <w:rPr>
          <w:rFonts w:asciiTheme="minorHAnsi" w:hAnsiTheme="minorHAnsi"/>
          <w:lang w:eastAsia="en-AU"/>
        </w:rPr>
        <w:t>in</w:t>
      </w:r>
      <w:r w:rsidR="00F92B65" w:rsidRPr="00A13228">
        <w:rPr>
          <w:rFonts w:asciiTheme="minorHAnsi" w:hAnsiTheme="minorHAnsi"/>
          <w:lang w:eastAsia="en-AU"/>
        </w:rPr>
        <w:t xml:space="preserve"> the </w:t>
      </w:r>
      <w:r w:rsidR="006E1BAC" w:rsidRPr="00A13228">
        <w:rPr>
          <w:rFonts w:asciiTheme="minorHAnsi" w:hAnsiTheme="minorHAnsi"/>
          <w:lang w:eastAsia="en-AU"/>
        </w:rPr>
        <w:t>r</w:t>
      </w:r>
      <w:r w:rsidR="00F92B65" w:rsidRPr="00A13228">
        <w:rPr>
          <w:rFonts w:asciiTheme="minorHAnsi" w:hAnsiTheme="minorHAnsi"/>
          <w:lang w:eastAsia="en-AU"/>
        </w:rPr>
        <w:t>egister</w:t>
      </w:r>
      <w:r w:rsidR="00AB7366" w:rsidRPr="00A13228">
        <w:rPr>
          <w:rFonts w:asciiTheme="minorHAnsi" w:hAnsiTheme="minorHAnsi"/>
          <w:lang w:eastAsia="en-AU"/>
        </w:rPr>
        <w:t>.</w:t>
      </w:r>
    </w:p>
    <w:p w:rsidR="00F92B65" w:rsidRPr="00A13228" w:rsidRDefault="00221987"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w:t>
      </w:r>
      <w:r w:rsidR="00F92B65" w:rsidRPr="00A13228">
        <w:rPr>
          <w:rFonts w:asciiTheme="minorHAnsi" w:hAnsiTheme="minorHAnsi"/>
          <w:lang w:eastAsia="en-AU"/>
        </w:rPr>
        <w:t>he CRN of the FDC child</w:t>
      </w:r>
      <w:r w:rsidR="00AB7366" w:rsidRPr="00A13228">
        <w:rPr>
          <w:rFonts w:asciiTheme="minorHAnsi" w:hAnsiTheme="minorHAnsi"/>
          <w:lang w:eastAsia="en-AU"/>
        </w:rPr>
        <w:t>.</w:t>
      </w:r>
    </w:p>
    <w:p w:rsidR="00F92B65" w:rsidRPr="00A13228" w:rsidRDefault="00221987"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w:t>
      </w:r>
      <w:r w:rsidR="00F92B65" w:rsidRPr="00A13228">
        <w:rPr>
          <w:rFonts w:asciiTheme="minorHAnsi" w:hAnsiTheme="minorHAnsi"/>
          <w:lang w:eastAsia="en-AU"/>
        </w:rPr>
        <w:t>he name of the eligible individual</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 xml:space="preserve">If the eligible individual is an FDC educator, enter </w:t>
      </w:r>
      <w:r w:rsidR="00221987" w:rsidRPr="00A13228">
        <w:rPr>
          <w:rFonts w:asciiTheme="minorHAnsi" w:hAnsiTheme="minorHAnsi"/>
          <w:lang w:eastAsia="en-AU"/>
        </w:rPr>
        <w:t>“</w:t>
      </w:r>
      <w:r w:rsidRPr="00A13228">
        <w:rPr>
          <w:rFonts w:asciiTheme="minorHAnsi" w:hAnsiTheme="minorHAnsi"/>
          <w:lang w:eastAsia="en-AU"/>
        </w:rPr>
        <w:t>A</w:t>
      </w:r>
      <w:r w:rsidR="00221987" w:rsidRPr="00A13228">
        <w:rPr>
          <w:rFonts w:asciiTheme="minorHAnsi" w:hAnsiTheme="minorHAnsi"/>
          <w:lang w:eastAsia="en-AU"/>
        </w:rPr>
        <w:t>”</w:t>
      </w:r>
      <w:r w:rsidRPr="00A13228">
        <w:rPr>
          <w:rFonts w:asciiTheme="minorHAnsi" w:hAnsiTheme="minorHAnsi"/>
          <w:lang w:eastAsia="en-AU"/>
        </w:rPr>
        <w:t xml:space="preserve">. If the eligible individual’s partner is an FDC educator, enter </w:t>
      </w:r>
      <w:r w:rsidR="00221987" w:rsidRPr="00A13228">
        <w:rPr>
          <w:rFonts w:asciiTheme="minorHAnsi" w:hAnsiTheme="minorHAnsi"/>
          <w:lang w:eastAsia="en-AU"/>
        </w:rPr>
        <w:t>“</w:t>
      </w:r>
      <w:r w:rsidRPr="00A13228">
        <w:rPr>
          <w:rFonts w:asciiTheme="minorHAnsi" w:hAnsiTheme="minorHAnsi"/>
          <w:lang w:eastAsia="en-AU"/>
        </w:rPr>
        <w:t>B</w:t>
      </w:r>
      <w:r w:rsidR="00221987" w:rsidRPr="00A13228">
        <w:rPr>
          <w:rFonts w:asciiTheme="minorHAnsi" w:hAnsiTheme="minorHAnsi"/>
          <w:lang w:eastAsia="en-AU"/>
        </w:rPr>
        <w:t>”</w:t>
      </w:r>
      <w:r w:rsidRPr="00A13228">
        <w:rPr>
          <w:rFonts w:asciiTheme="minorHAnsi" w:hAnsiTheme="minorHAnsi"/>
          <w:lang w:eastAsia="en-AU"/>
        </w:rPr>
        <w:t xml:space="preserve">. If both the eligible individual and their partner is an FDC educator, enter </w:t>
      </w:r>
      <w:r w:rsidR="00221987" w:rsidRPr="00A13228">
        <w:rPr>
          <w:rFonts w:asciiTheme="minorHAnsi" w:hAnsiTheme="minorHAnsi"/>
          <w:lang w:eastAsia="en-AU"/>
        </w:rPr>
        <w:t>“</w:t>
      </w:r>
      <w:r w:rsidRPr="00A13228">
        <w:rPr>
          <w:rFonts w:asciiTheme="minorHAnsi" w:hAnsiTheme="minorHAnsi"/>
          <w:lang w:eastAsia="en-AU"/>
        </w:rPr>
        <w:t>C</w:t>
      </w:r>
      <w:r w:rsidR="00221987" w:rsidRPr="00A13228">
        <w:rPr>
          <w:rFonts w:asciiTheme="minorHAnsi" w:hAnsiTheme="minorHAnsi"/>
          <w:lang w:eastAsia="en-AU"/>
        </w:rPr>
        <w:t>”</w:t>
      </w:r>
      <w:r w:rsidRPr="00A13228">
        <w:rPr>
          <w:rFonts w:asciiTheme="minorHAnsi" w:hAnsiTheme="minorHAnsi"/>
          <w:lang w:eastAsia="en-AU"/>
        </w:rPr>
        <w:t>.</w:t>
      </w:r>
    </w:p>
    <w:p w:rsidR="00F92B65" w:rsidRPr="00A13228" w:rsidRDefault="00221987"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 xml:space="preserve">The </w:t>
      </w:r>
      <w:r w:rsidR="00F92B65" w:rsidRPr="00A13228">
        <w:rPr>
          <w:rFonts w:asciiTheme="minorHAnsi" w:hAnsiTheme="minorHAnsi"/>
          <w:lang w:eastAsia="en-AU"/>
        </w:rPr>
        <w:t>CRN of the eligible individual (or their partner) who is an FDC educator</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The name of the FDC educator, if different to the eligible individual</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The CRN of the eligible individual, if different to the FDC educator</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The name of the approved FDC service where the FDC educator (who may be the eligible individual or their partner)</w:t>
      </w:r>
      <w:r w:rsidR="00C72C81" w:rsidRPr="00A13228">
        <w:rPr>
          <w:rFonts w:asciiTheme="minorHAnsi" w:hAnsiTheme="minorHAnsi"/>
          <w:lang w:eastAsia="en-AU"/>
        </w:rPr>
        <w:t xml:space="preserve"> </w:t>
      </w:r>
      <w:r w:rsidRPr="00A13228">
        <w:rPr>
          <w:rFonts w:asciiTheme="minorHAnsi" w:hAnsiTheme="minorHAnsi"/>
          <w:lang w:eastAsia="en-AU"/>
        </w:rPr>
        <w:t>works. This may be the FDC service that the FDC child is enrolled in, or another FDC service</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 xml:space="preserve">The days and times </w:t>
      </w:r>
      <w:r w:rsidR="00C72C81" w:rsidRPr="00A13228">
        <w:rPr>
          <w:rFonts w:asciiTheme="minorHAnsi" w:hAnsiTheme="minorHAnsi"/>
          <w:lang w:eastAsia="en-AU"/>
        </w:rPr>
        <w:t xml:space="preserve">of sessions of care </w:t>
      </w:r>
      <w:r w:rsidRPr="00A13228">
        <w:rPr>
          <w:rFonts w:asciiTheme="minorHAnsi" w:hAnsiTheme="minorHAnsi"/>
          <w:lang w:eastAsia="en-AU"/>
        </w:rPr>
        <w:t xml:space="preserve">the FDC educator (who may be the </w:t>
      </w:r>
      <w:r w:rsidR="00221987" w:rsidRPr="00A13228">
        <w:rPr>
          <w:rFonts w:asciiTheme="minorHAnsi" w:hAnsiTheme="minorHAnsi"/>
          <w:lang w:eastAsia="en-AU"/>
        </w:rPr>
        <w:t>e</w:t>
      </w:r>
      <w:r w:rsidRPr="00A13228">
        <w:rPr>
          <w:rFonts w:asciiTheme="minorHAnsi" w:hAnsiTheme="minorHAnsi"/>
          <w:lang w:eastAsia="en-AU"/>
        </w:rPr>
        <w:t xml:space="preserve">ligible </w:t>
      </w:r>
      <w:r w:rsidR="00221987" w:rsidRPr="00A13228">
        <w:rPr>
          <w:rFonts w:asciiTheme="minorHAnsi" w:hAnsiTheme="minorHAnsi"/>
          <w:lang w:eastAsia="en-AU"/>
        </w:rPr>
        <w:t>i</w:t>
      </w:r>
      <w:r w:rsidRPr="00A13228">
        <w:rPr>
          <w:rFonts w:asciiTheme="minorHAnsi" w:hAnsiTheme="minorHAnsi"/>
          <w:lang w:eastAsia="en-AU"/>
        </w:rPr>
        <w:t xml:space="preserve">ndividual or their partner) </w:t>
      </w:r>
      <w:r w:rsidR="002A134B" w:rsidRPr="00A13228">
        <w:rPr>
          <w:rFonts w:asciiTheme="minorHAnsi" w:hAnsiTheme="minorHAnsi"/>
          <w:lang w:eastAsia="en-AU"/>
        </w:rPr>
        <w:t xml:space="preserve">usually </w:t>
      </w:r>
      <w:r w:rsidR="00C27242" w:rsidRPr="00A13228">
        <w:rPr>
          <w:rFonts w:asciiTheme="minorHAnsi" w:hAnsiTheme="minorHAnsi"/>
          <w:lang w:eastAsia="en-AU"/>
        </w:rPr>
        <w:t>provides</w:t>
      </w:r>
      <w:r w:rsidR="002A134B" w:rsidRPr="00A13228">
        <w:rPr>
          <w:rFonts w:asciiTheme="minorHAnsi" w:hAnsiTheme="minorHAnsi"/>
          <w:lang w:eastAsia="en-AU"/>
        </w:rPr>
        <w:t xml:space="preserve"> </w:t>
      </w:r>
      <w:r w:rsidR="00553D95" w:rsidRPr="00A13228">
        <w:rPr>
          <w:rFonts w:asciiTheme="minorHAnsi" w:hAnsiTheme="minorHAnsi"/>
          <w:lang w:eastAsia="en-AU"/>
        </w:rPr>
        <w:t>for an[y] approved FDC service</w:t>
      </w:r>
      <w:r w:rsidR="00A11490" w:rsidRPr="00A13228">
        <w:rPr>
          <w:rFonts w:asciiTheme="minorHAnsi" w:hAnsiTheme="minorHAnsi"/>
          <w:lang w:eastAsia="en-AU"/>
        </w:rPr>
        <w:t xml:space="preserve"> in relation to the specified circumstance</w:t>
      </w:r>
      <w:r w:rsidR="00AB7366" w:rsidRPr="00A13228">
        <w:rPr>
          <w:rFonts w:asciiTheme="minorHAnsi" w:hAnsiTheme="minorHAnsi"/>
          <w:lang w:eastAsia="en-AU"/>
        </w:rPr>
        <w:t>.</w:t>
      </w:r>
    </w:p>
    <w:p w:rsidR="00F92B65" w:rsidRPr="00A13228" w:rsidRDefault="00F92B65"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 xml:space="preserve">The specified circumstance </w:t>
      </w:r>
      <w:r w:rsidR="00EF53E0" w:rsidRPr="00A13228">
        <w:rPr>
          <w:rFonts w:asciiTheme="minorHAnsi" w:hAnsiTheme="minorHAnsi"/>
          <w:lang w:eastAsia="en-AU"/>
        </w:rPr>
        <w:t xml:space="preserve">which applies. Note it </w:t>
      </w:r>
      <w:r w:rsidRPr="00A13228">
        <w:rPr>
          <w:rFonts w:asciiTheme="minorHAnsi" w:hAnsiTheme="minorHAnsi"/>
          <w:lang w:eastAsia="en-AU"/>
        </w:rPr>
        <w:t>must be one or more of the following (</w:t>
      </w:r>
      <w:r w:rsidR="00C27242" w:rsidRPr="00A13228">
        <w:rPr>
          <w:rFonts w:asciiTheme="minorHAnsi" w:hAnsiTheme="minorHAnsi"/>
          <w:lang w:eastAsia="en-AU"/>
        </w:rPr>
        <w:t>enter one or more of “</w:t>
      </w:r>
      <w:r w:rsidRPr="00A13228">
        <w:rPr>
          <w:rFonts w:asciiTheme="minorHAnsi" w:hAnsiTheme="minorHAnsi"/>
          <w:lang w:eastAsia="en-AU"/>
        </w:rPr>
        <w:t>A</w:t>
      </w:r>
      <w:r w:rsidR="00C27242" w:rsidRPr="00A13228">
        <w:rPr>
          <w:rFonts w:asciiTheme="minorHAnsi" w:hAnsiTheme="minorHAnsi"/>
          <w:lang w:eastAsia="en-AU"/>
        </w:rPr>
        <w:t>”</w:t>
      </w:r>
      <w:r w:rsidRPr="00A13228">
        <w:rPr>
          <w:rFonts w:asciiTheme="minorHAnsi" w:hAnsiTheme="minorHAnsi"/>
          <w:lang w:eastAsia="en-AU"/>
        </w:rPr>
        <w:t xml:space="preserve">, </w:t>
      </w:r>
      <w:r w:rsidR="00C27242" w:rsidRPr="00A13228">
        <w:rPr>
          <w:rFonts w:asciiTheme="minorHAnsi" w:hAnsiTheme="minorHAnsi"/>
          <w:lang w:eastAsia="en-AU"/>
        </w:rPr>
        <w:t>“</w:t>
      </w:r>
      <w:r w:rsidRPr="00A13228">
        <w:rPr>
          <w:rFonts w:asciiTheme="minorHAnsi" w:hAnsiTheme="minorHAnsi"/>
          <w:lang w:eastAsia="en-AU"/>
        </w:rPr>
        <w:t>B</w:t>
      </w:r>
      <w:r w:rsidR="00C27242" w:rsidRPr="00A13228">
        <w:rPr>
          <w:rFonts w:asciiTheme="minorHAnsi" w:hAnsiTheme="minorHAnsi"/>
          <w:lang w:eastAsia="en-AU"/>
        </w:rPr>
        <w:t>”</w:t>
      </w:r>
      <w:r w:rsidRPr="00A13228">
        <w:rPr>
          <w:rFonts w:asciiTheme="minorHAnsi" w:hAnsiTheme="minorHAnsi"/>
          <w:lang w:eastAsia="en-AU"/>
        </w:rPr>
        <w:t xml:space="preserve">, </w:t>
      </w:r>
      <w:r w:rsidR="00C27242" w:rsidRPr="00A13228">
        <w:rPr>
          <w:rFonts w:asciiTheme="minorHAnsi" w:hAnsiTheme="minorHAnsi"/>
          <w:lang w:eastAsia="en-AU"/>
        </w:rPr>
        <w:t>“</w:t>
      </w:r>
      <w:r w:rsidRPr="00A13228">
        <w:rPr>
          <w:rFonts w:asciiTheme="minorHAnsi" w:hAnsiTheme="minorHAnsi"/>
          <w:lang w:eastAsia="en-AU"/>
        </w:rPr>
        <w:t>C</w:t>
      </w:r>
      <w:r w:rsidR="00C27242" w:rsidRPr="00A13228">
        <w:rPr>
          <w:rFonts w:asciiTheme="minorHAnsi" w:hAnsiTheme="minorHAnsi"/>
          <w:lang w:eastAsia="en-AU"/>
        </w:rPr>
        <w:t>”</w:t>
      </w:r>
      <w:r w:rsidRPr="00A13228">
        <w:rPr>
          <w:rFonts w:asciiTheme="minorHAnsi" w:hAnsiTheme="minorHAnsi"/>
          <w:lang w:eastAsia="en-AU"/>
        </w:rPr>
        <w:t xml:space="preserve">, </w:t>
      </w:r>
      <w:r w:rsidR="00BF5083" w:rsidRPr="00A13228">
        <w:rPr>
          <w:rFonts w:asciiTheme="minorHAnsi" w:hAnsiTheme="minorHAnsi"/>
          <w:lang w:eastAsia="en-AU"/>
        </w:rPr>
        <w:t xml:space="preserve">“D” </w:t>
      </w:r>
      <w:r w:rsidRPr="00A13228">
        <w:rPr>
          <w:rFonts w:asciiTheme="minorHAnsi" w:hAnsiTheme="minorHAnsi"/>
          <w:lang w:eastAsia="en-AU"/>
        </w:rPr>
        <w:t xml:space="preserve">or </w:t>
      </w:r>
      <w:r w:rsidR="00C27242" w:rsidRPr="00A13228">
        <w:rPr>
          <w:rFonts w:asciiTheme="minorHAnsi" w:hAnsiTheme="minorHAnsi"/>
          <w:lang w:eastAsia="en-AU"/>
        </w:rPr>
        <w:t>“</w:t>
      </w:r>
      <w:r w:rsidR="00BF5083" w:rsidRPr="00A13228">
        <w:rPr>
          <w:rFonts w:asciiTheme="minorHAnsi" w:hAnsiTheme="minorHAnsi"/>
          <w:lang w:eastAsia="en-AU"/>
        </w:rPr>
        <w:t>E</w:t>
      </w:r>
      <w:r w:rsidR="00C27242" w:rsidRPr="00A13228">
        <w:rPr>
          <w:rFonts w:asciiTheme="minorHAnsi" w:hAnsiTheme="minorHAnsi"/>
          <w:lang w:eastAsia="en-AU"/>
        </w:rPr>
        <w:t>”</w:t>
      </w:r>
      <w:r w:rsidRPr="00A13228">
        <w:rPr>
          <w:rFonts w:asciiTheme="minorHAnsi" w:hAnsiTheme="minorHAnsi"/>
          <w:lang w:eastAsia="en-AU"/>
        </w:rPr>
        <w:t xml:space="preserve"> in the column): </w:t>
      </w:r>
    </w:p>
    <w:p w:rsidR="00F92B65" w:rsidRPr="00A13228" w:rsidRDefault="00F92B65" w:rsidP="00A13228">
      <w:pPr>
        <w:pStyle w:val="ListParagraph"/>
        <w:numPr>
          <w:ilvl w:val="0"/>
          <w:numId w:val="9"/>
        </w:numPr>
        <w:ind w:left="720"/>
        <w:rPr>
          <w:rFonts w:asciiTheme="minorHAnsi" w:hAnsiTheme="minorHAnsi"/>
          <w:lang w:eastAsia="en-AU"/>
        </w:rPr>
      </w:pPr>
      <w:proofErr w:type="gramStart"/>
      <w:r w:rsidRPr="00A13228">
        <w:rPr>
          <w:rFonts w:asciiTheme="minorHAnsi" w:hAnsiTheme="minorHAnsi"/>
          <w:lang w:eastAsia="en-AU"/>
        </w:rPr>
        <w:t>the</w:t>
      </w:r>
      <w:proofErr w:type="gramEnd"/>
      <w:r w:rsidRPr="00A13228">
        <w:rPr>
          <w:rFonts w:asciiTheme="minorHAnsi" w:hAnsiTheme="minorHAnsi"/>
          <w:lang w:eastAsia="en-AU"/>
        </w:rPr>
        <w:t xml:space="preserve"> child is an 'eligible disability child'</w:t>
      </w:r>
      <w:r w:rsidR="00AB7366" w:rsidRPr="00A13228">
        <w:rPr>
          <w:rFonts w:asciiTheme="minorHAnsi" w:hAnsiTheme="minorHAnsi"/>
          <w:lang w:eastAsia="en-AU"/>
        </w:rPr>
        <w:t>.</w:t>
      </w:r>
      <w:r w:rsidRPr="00A13228">
        <w:rPr>
          <w:rFonts w:asciiTheme="minorHAnsi" w:hAnsiTheme="minorHAnsi"/>
          <w:lang w:eastAsia="en-AU"/>
        </w:rPr>
        <w:t xml:space="preserve"> </w:t>
      </w:r>
      <w:bookmarkStart w:id="15" w:name="_GoBack"/>
      <w:bookmarkEnd w:id="15"/>
    </w:p>
    <w:p w:rsidR="009A3894" w:rsidRPr="00A13228" w:rsidRDefault="009A3894" w:rsidP="00A13228">
      <w:pPr>
        <w:pStyle w:val="ListParagraph"/>
        <w:numPr>
          <w:ilvl w:val="0"/>
          <w:numId w:val="9"/>
        </w:numPr>
        <w:ind w:left="720"/>
        <w:rPr>
          <w:rFonts w:asciiTheme="minorHAnsi" w:hAnsiTheme="minorHAnsi"/>
          <w:lang w:eastAsia="en-AU"/>
        </w:rPr>
      </w:pPr>
      <w:r w:rsidRPr="00A13228">
        <w:rPr>
          <w:rFonts w:asciiTheme="minorHAnsi" w:hAnsiTheme="minorHAnsi"/>
          <w:lang w:eastAsia="en-AU"/>
        </w:rPr>
        <w:t>The child is an ‘eligible ISS child’</w:t>
      </w:r>
    </w:p>
    <w:p w:rsidR="00F92B65" w:rsidRPr="00A13228" w:rsidRDefault="00F92B65" w:rsidP="00A13228">
      <w:pPr>
        <w:pStyle w:val="ListParagraph"/>
        <w:numPr>
          <w:ilvl w:val="0"/>
          <w:numId w:val="9"/>
        </w:numPr>
        <w:ind w:left="720"/>
        <w:rPr>
          <w:rFonts w:asciiTheme="minorHAnsi" w:hAnsiTheme="minorHAnsi"/>
          <w:lang w:eastAsia="en-AU"/>
        </w:rPr>
      </w:pPr>
      <w:proofErr w:type="gramStart"/>
      <w:r w:rsidRPr="00A13228">
        <w:rPr>
          <w:rFonts w:asciiTheme="minorHAnsi" w:hAnsiTheme="minorHAnsi"/>
          <w:lang w:eastAsia="en-AU"/>
        </w:rPr>
        <w:t>the</w:t>
      </w:r>
      <w:proofErr w:type="gramEnd"/>
      <w:r w:rsidR="00AB7366" w:rsidRPr="00A13228">
        <w:rPr>
          <w:rFonts w:asciiTheme="minorHAnsi" w:hAnsiTheme="minorHAnsi"/>
          <w:lang w:eastAsia="en-AU"/>
        </w:rPr>
        <w:t xml:space="preserve"> child is a 'remote area child'.</w:t>
      </w:r>
    </w:p>
    <w:p w:rsidR="00553D95" w:rsidRPr="00A13228" w:rsidRDefault="00F92B65" w:rsidP="00A13228">
      <w:pPr>
        <w:pStyle w:val="ListParagraph"/>
        <w:numPr>
          <w:ilvl w:val="0"/>
          <w:numId w:val="9"/>
        </w:numPr>
        <w:ind w:left="720"/>
        <w:rPr>
          <w:rFonts w:asciiTheme="minorHAnsi" w:hAnsiTheme="minorHAnsi"/>
          <w:lang w:eastAsia="en-AU"/>
        </w:rPr>
      </w:pPr>
      <w:r w:rsidRPr="00A13228">
        <w:rPr>
          <w:rFonts w:asciiTheme="minorHAnsi" w:hAnsiTheme="minorHAnsi"/>
          <w:lang w:eastAsia="en-AU"/>
        </w:rPr>
        <w:t xml:space="preserve">the FDC educator </w:t>
      </w:r>
      <w:r w:rsidR="00060BB2" w:rsidRPr="00A13228">
        <w:rPr>
          <w:rFonts w:asciiTheme="minorHAnsi" w:hAnsiTheme="minorHAnsi"/>
          <w:lang w:eastAsia="en-AU"/>
        </w:rPr>
        <w:t xml:space="preserve">who </w:t>
      </w:r>
      <w:r w:rsidRPr="00A13228">
        <w:rPr>
          <w:rFonts w:asciiTheme="minorHAnsi" w:hAnsiTheme="minorHAnsi"/>
          <w:lang w:eastAsia="en-AU"/>
        </w:rPr>
        <w:t xml:space="preserve">is, or is the partner of, the eligible individual is required to work for at least 2 hours on the care day in paid work which is </w:t>
      </w:r>
      <w:r w:rsidR="00553D95" w:rsidRPr="00A13228">
        <w:rPr>
          <w:rFonts w:asciiTheme="minorHAnsi" w:hAnsiTheme="minorHAnsi"/>
          <w:lang w:eastAsia="en-AU"/>
        </w:rPr>
        <w:t>not for an approved FDC service</w:t>
      </w:r>
      <w:r w:rsidRPr="00A13228">
        <w:rPr>
          <w:rFonts w:asciiTheme="minorHAnsi" w:hAnsiTheme="minorHAnsi"/>
          <w:lang w:eastAsia="en-AU"/>
        </w:rPr>
        <w:t xml:space="preserve"> and documentary evidence that the FDC educator usually works at the time the session of care is provided has been provided </w:t>
      </w:r>
      <w:r w:rsidR="00AB7366" w:rsidRPr="00A13228">
        <w:rPr>
          <w:rFonts w:asciiTheme="minorHAnsi" w:hAnsiTheme="minorHAnsi"/>
          <w:lang w:eastAsia="en-AU"/>
        </w:rPr>
        <w:t>to the FDC service where the FDC child is enrolled.</w:t>
      </w:r>
    </w:p>
    <w:p w:rsidR="00F92B65" w:rsidRPr="00A13228" w:rsidRDefault="00F92B65" w:rsidP="00A13228">
      <w:pPr>
        <w:pStyle w:val="ListParagraph"/>
        <w:numPr>
          <w:ilvl w:val="0"/>
          <w:numId w:val="9"/>
        </w:numPr>
        <w:ind w:left="720"/>
        <w:rPr>
          <w:rFonts w:asciiTheme="minorHAnsi" w:hAnsiTheme="minorHAnsi"/>
          <w:lang w:eastAsia="en-AU"/>
        </w:rPr>
      </w:pPr>
      <w:r w:rsidRPr="00A13228">
        <w:rPr>
          <w:rFonts w:asciiTheme="minorHAnsi" w:hAnsiTheme="minorHAnsi"/>
          <w:lang w:eastAsia="en-AU"/>
        </w:rPr>
        <w:t xml:space="preserve">the FDC educator </w:t>
      </w:r>
      <w:r w:rsidR="00060BB2" w:rsidRPr="00A13228">
        <w:rPr>
          <w:rFonts w:asciiTheme="minorHAnsi" w:hAnsiTheme="minorHAnsi"/>
          <w:lang w:eastAsia="en-AU"/>
        </w:rPr>
        <w:t xml:space="preserve">who </w:t>
      </w:r>
      <w:r w:rsidRPr="00A13228">
        <w:rPr>
          <w:rFonts w:asciiTheme="minorHAnsi" w:hAnsiTheme="minorHAnsi"/>
          <w:lang w:eastAsia="en-AU"/>
        </w:rPr>
        <w:t xml:space="preserve">is, or is the partner of, the eligible individual is enrolled in a programme or course of education or training towards a recognised qualification (at Certificate III or above) provided by a Registered Training Organisation, and the FDC educator is engaged in activities for the purposes of the programme or course on the care day and documentary evidence that the FDC educator usually studies at the time the session of care </w:t>
      </w:r>
      <w:r w:rsidR="001C182F" w:rsidRPr="00A13228">
        <w:rPr>
          <w:rFonts w:asciiTheme="minorHAnsi" w:hAnsiTheme="minorHAnsi"/>
          <w:lang w:eastAsia="en-AU"/>
        </w:rPr>
        <w:t xml:space="preserve">has been </w:t>
      </w:r>
      <w:r w:rsidRPr="00A13228">
        <w:rPr>
          <w:rFonts w:asciiTheme="minorHAnsi" w:hAnsiTheme="minorHAnsi"/>
          <w:lang w:eastAsia="en-AU"/>
        </w:rPr>
        <w:t>provided</w:t>
      </w:r>
      <w:r w:rsidR="00AB7366" w:rsidRPr="00A13228">
        <w:rPr>
          <w:rFonts w:asciiTheme="minorHAnsi" w:hAnsiTheme="minorHAnsi"/>
          <w:lang w:eastAsia="en-AU"/>
        </w:rPr>
        <w:t>.</w:t>
      </w:r>
      <w:r w:rsidRPr="00A13228">
        <w:rPr>
          <w:rFonts w:asciiTheme="minorHAnsi" w:hAnsiTheme="minorHAnsi"/>
          <w:lang w:eastAsia="en-AU"/>
        </w:rPr>
        <w:t xml:space="preserve"> </w:t>
      </w:r>
    </w:p>
    <w:p w:rsidR="00F92B65" w:rsidRPr="00A13228" w:rsidRDefault="00EF53E0" w:rsidP="00A13228">
      <w:pPr>
        <w:pStyle w:val="ListParagraph"/>
        <w:numPr>
          <w:ilvl w:val="0"/>
          <w:numId w:val="8"/>
        </w:numPr>
        <w:ind w:left="360"/>
        <w:rPr>
          <w:rFonts w:asciiTheme="minorHAnsi" w:hAnsiTheme="minorHAnsi"/>
          <w:lang w:eastAsia="en-AU"/>
        </w:rPr>
      </w:pPr>
      <w:r w:rsidRPr="00A13228">
        <w:rPr>
          <w:rFonts w:asciiTheme="minorHAnsi" w:hAnsiTheme="minorHAnsi"/>
          <w:lang w:eastAsia="en-AU"/>
        </w:rPr>
        <w:t>T</w:t>
      </w:r>
      <w:r w:rsidR="00F92B65" w:rsidRPr="00A13228">
        <w:rPr>
          <w:rFonts w:asciiTheme="minorHAnsi" w:hAnsiTheme="minorHAnsi"/>
          <w:lang w:eastAsia="en-AU"/>
        </w:rPr>
        <w:t xml:space="preserve">he date the </w:t>
      </w:r>
      <w:r w:rsidR="00E37AA5" w:rsidRPr="00A13228">
        <w:rPr>
          <w:rFonts w:asciiTheme="minorHAnsi" w:hAnsiTheme="minorHAnsi"/>
          <w:lang w:eastAsia="en-AU"/>
        </w:rPr>
        <w:t xml:space="preserve">FDC service was given </w:t>
      </w:r>
      <w:r w:rsidR="00F92B65" w:rsidRPr="00A13228">
        <w:rPr>
          <w:rFonts w:asciiTheme="minorHAnsi" w:hAnsiTheme="minorHAnsi"/>
          <w:lang w:eastAsia="en-AU"/>
        </w:rPr>
        <w:t xml:space="preserve">information </w:t>
      </w:r>
      <w:r w:rsidRPr="00A13228">
        <w:rPr>
          <w:rFonts w:asciiTheme="minorHAnsi" w:hAnsiTheme="minorHAnsi"/>
          <w:lang w:eastAsia="en-AU"/>
        </w:rPr>
        <w:t>regar</w:t>
      </w:r>
      <w:r w:rsidR="00AB7366" w:rsidRPr="00A13228">
        <w:rPr>
          <w:rFonts w:asciiTheme="minorHAnsi" w:hAnsiTheme="minorHAnsi"/>
          <w:lang w:eastAsia="en-AU"/>
        </w:rPr>
        <w:t>ding the specified circumstance.</w:t>
      </w:r>
    </w:p>
    <w:p w:rsidR="00F92B65" w:rsidRPr="00A13228" w:rsidRDefault="00EF53E0" w:rsidP="00A13228">
      <w:pPr>
        <w:pStyle w:val="ListParagraph"/>
        <w:numPr>
          <w:ilvl w:val="0"/>
          <w:numId w:val="8"/>
        </w:numPr>
        <w:ind w:left="360"/>
        <w:rPr>
          <w:rFonts w:asciiTheme="minorHAnsi" w:hAnsiTheme="minorHAnsi"/>
        </w:rPr>
      </w:pPr>
      <w:r w:rsidRPr="00A13228">
        <w:rPr>
          <w:rFonts w:asciiTheme="minorHAnsi" w:hAnsiTheme="minorHAnsi"/>
          <w:lang w:eastAsia="en-AU"/>
        </w:rPr>
        <w:t xml:space="preserve">The date the </w:t>
      </w:r>
      <w:r w:rsidR="00147FC7" w:rsidRPr="00A13228">
        <w:rPr>
          <w:rFonts w:asciiTheme="minorHAnsi" w:hAnsiTheme="minorHAnsi"/>
          <w:lang w:eastAsia="en-AU"/>
        </w:rPr>
        <w:t xml:space="preserve">FDC service was given </w:t>
      </w:r>
      <w:r w:rsidR="00F5645C" w:rsidRPr="00A13228">
        <w:rPr>
          <w:rFonts w:asciiTheme="minorHAnsi" w:hAnsiTheme="minorHAnsi"/>
          <w:lang w:eastAsia="en-AU"/>
        </w:rPr>
        <w:t xml:space="preserve">or received </w:t>
      </w:r>
      <w:r w:rsidRPr="00A13228">
        <w:rPr>
          <w:rFonts w:asciiTheme="minorHAnsi" w:hAnsiTheme="minorHAnsi"/>
          <w:lang w:eastAsia="en-AU"/>
        </w:rPr>
        <w:t>d</w:t>
      </w:r>
      <w:r w:rsidR="00F92B65" w:rsidRPr="00A13228">
        <w:rPr>
          <w:rFonts w:asciiTheme="minorHAnsi" w:hAnsiTheme="minorHAnsi"/>
          <w:lang w:eastAsia="en-AU"/>
        </w:rPr>
        <w:t>ocumentary evidence supporting the specified circumstance</w:t>
      </w:r>
      <w:r w:rsidR="00AB7366" w:rsidRPr="00A13228">
        <w:rPr>
          <w:rFonts w:asciiTheme="minorHAnsi" w:hAnsiTheme="minorHAnsi"/>
          <w:lang w:eastAsia="en-AU"/>
        </w:rPr>
        <w:t>.</w:t>
      </w:r>
      <w:r w:rsidR="002E5CBB" w:rsidRPr="00A13228">
        <w:rPr>
          <w:rFonts w:asciiTheme="minorHAnsi" w:hAnsiTheme="minorHAnsi"/>
          <w:lang w:eastAsia="en-AU"/>
        </w:rPr>
        <w:t xml:space="preserve"> </w:t>
      </w:r>
    </w:p>
    <w:p w:rsidR="00F92B65" w:rsidRPr="00A13228" w:rsidRDefault="00F92B65" w:rsidP="00A13228">
      <w:pPr>
        <w:pStyle w:val="ListParagraph"/>
        <w:numPr>
          <w:ilvl w:val="0"/>
          <w:numId w:val="8"/>
        </w:numPr>
        <w:ind w:left="360"/>
        <w:rPr>
          <w:rFonts w:asciiTheme="minorHAnsi" w:hAnsiTheme="minorHAnsi"/>
        </w:rPr>
      </w:pPr>
      <w:r w:rsidRPr="00A13228">
        <w:rPr>
          <w:rFonts w:asciiTheme="minorHAnsi" w:hAnsiTheme="minorHAnsi"/>
          <w:lang w:eastAsia="en-AU"/>
        </w:rPr>
        <w:t>The date th</w:t>
      </w:r>
      <w:r w:rsidR="00221987" w:rsidRPr="00A13228">
        <w:rPr>
          <w:rFonts w:asciiTheme="minorHAnsi" w:hAnsiTheme="minorHAnsi"/>
          <w:lang w:eastAsia="en-AU"/>
        </w:rPr>
        <w:t xml:space="preserve">e </w:t>
      </w:r>
      <w:r w:rsidR="00E37AA5" w:rsidRPr="00A13228">
        <w:rPr>
          <w:rFonts w:asciiTheme="minorHAnsi" w:hAnsiTheme="minorHAnsi"/>
          <w:lang w:eastAsia="en-AU"/>
        </w:rPr>
        <w:t xml:space="preserve">FDC service entered the </w:t>
      </w:r>
      <w:r w:rsidRPr="00A13228">
        <w:rPr>
          <w:rFonts w:asciiTheme="minorHAnsi" w:hAnsiTheme="minorHAnsi"/>
          <w:lang w:eastAsia="en-AU"/>
        </w:rPr>
        <w:t xml:space="preserve">information </w:t>
      </w:r>
      <w:r w:rsidR="00221987" w:rsidRPr="00A13228">
        <w:rPr>
          <w:rFonts w:asciiTheme="minorHAnsi" w:hAnsiTheme="minorHAnsi"/>
          <w:lang w:eastAsia="en-AU"/>
        </w:rPr>
        <w:t>on the register</w:t>
      </w:r>
      <w:r w:rsidRPr="00A13228">
        <w:rPr>
          <w:rFonts w:asciiTheme="minorHAnsi" w:hAnsiTheme="minorHAnsi"/>
          <w:lang w:eastAsia="en-AU"/>
        </w:rPr>
        <w:t>.</w:t>
      </w:r>
    </w:p>
    <w:p w:rsidR="00C85F29" w:rsidRPr="00A13228" w:rsidRDefault="00C85F29" w:rsidP="00A13228">
      <w:pPr>
        <w:pStyle w:val="ListParagraph"/>
        <w:numPr>
          <w:ilvl w:val="0"/>
          <w:numId w:val="8"/>
        </w:numPr>
        <w:ind w:left="360"/>
        <w:rPr>
          <w:rFonts w:asciiTheme="minorHAnsi" w:hAnsiTheme="minorHAnsi"/>
        </w:rPr>
      </w:pPr>
      <w:r w:rsidRPr="00A13228">
        <w:rPr>
          <w:rFonts w:asciiTheme="minorHAnsi" w:hAnsiTheme="minorHAnsi"/>
          <w:lang w:eastAsia="en-AU"/>
        </w:rPr>
        <w:t>The date the FDC service received notification that Inclusion Support Subsidy (ISS) is no longer being paid in relation to the child. The FDC service will record this information</w:t>
      </w:r>
      <w:r w:rsidR="00B42FE3" w:rsidRPr="00A13228">
        <w:rPr>
          <w:rFonts w:asciiTheme="minorHAnsi" w:hAnsiTheme="minorHAnsi"/>
          <w:lang w:eastAsia="en-AU"/>
        </w:rPr>
        <w:t xml:space="preserve"> and any other relevant information</w:t>
      </w:r>
      <w:r w:rsidRPr="00A13228">
        <w:rPr>
          <w:rFonts w:asciiTheme="minorHAnsi" w:hAnsiTheme="minorHAnsi"/>
          <w:lang w:eastAsia="en-AU"/>
        </w:rPr>
        <w:t xml:space="preserve"> with </w:t>
      </w:r>
      <w:r w:rsidR="00B42FE3" w:rsidRPr="00A13228">
        <w:rPr>
          <w:rFonts w:asciiTheme="minorHAnsi" w:hAnsiTheme="minorHAnsi"/>
          <w:lang w:eastAsia="en-AU"/>
        </w:rPr>
        <w:t>7 days of being notified.</w:t>
      </w:r>
    </w:p>
    <w:p w:rsidR="000A4BD8" w:rsidRPr="00A13228" w:rsidRDefault="00A11490" w:rsidP="00A13228">
      <w:pPr>
        <w:pStyle w:val="ListParagraph"/>
        <w:numPr>
          <w:ilvl w:val="0"/>
          <w:numId w:val="8"/>
        </w:numPr>
        <w:ind w:left="360"/>
        <w:rPr>
          <w:rStyle w:val="BookTitle"/>
          <w:rFonts w:asciiTheme="minorHAnsi" w:hAnsiTheme="minorHAnsi" w:cs="Arial"/>
          <w:i w:val="0"/>
          <w:iCs w:val="0"/>
          <w:smallCaps w:val="0"/>
          <w:spacing w:val="0"/>
          <w:sz w:val="28"/>
        </w:rPr>
      </w:pPr>
      <w:r w:rsidRPr="00A13228">
        <w:rPr>
          <w:rFonts w:asciiTheme="minorHAnsi" w:hAnsiTheme="minorHAnsi"/>
          <w:lang w:eastAsia="en-AU"/>
        </w:rPr>
        <w:t>W</w:t>
      </w:r>
      <w:r w:rsidRPr="00A13228">
        <w:rPr>
          <w:rStyle w:val="BookTitle"/>
          <w:rFonts w:asciiTheme="minorHAnsi" w:hAnsiTheme="minorHAnsi" w:cs="Arial"/>
          <w:i w:val="0"/>
          <w:iCs w:val="0"/>
          <w:smallCaps w:val="0"/>
          <w:spacing w:val="0"/>
        </w:rPr>
        <w:t xml:space="preserve">ithin 7 days, note any changes to the information or documentary evidence about the specified circumstance. </w:t>
      </w:r>
    </w:p>
    <w:p w:rsidR="00CB67DD" w:rsidRPr="00A13228" w:rsidRDefault="00C6602E" w:rsidP="00F92B65">
      <w:pPr>
        <w:pStyle w:val="Heading1"/>
        <w:rPr>
          <w:rStyle w:val="BookTitle"/>
          <w:rFonts w:asciiTheme="minorHAnsi" w:hAnsiTheme="minorHAnsi"/>
          <w:i w:val="0"/>
          <w:iCs w:val="0"/>
          <w:smallCaps w:val="0"/>
          <w:spacing w:val="0"/>
        </w:rPr>
      </w:pPr>
      <w:r w:rsidRPr="00A13228">
        <w:rPr>
          <w:rStyle w:val="BookTitle"/>
          <w:rFonts w:asciiTheme="minorHAnsi" w:hAnsiTheme="minorHAnsi"/>
          <w:i w:val="0"/>
          <w:iCs w:val="0"/>
          <w:smallCaps w:val="0"/>
          <w:spacing w:val="0"/>
        </w:rPr>
        <w:t>Glossary</w:t>
      </w:r>
    </w:p>
    <w:p w:rsidR="00CB67DD" w:rsidRPr="00A13228" w:rsidRDefault="00FB3941" w:rsidP="00F92B65">
      <w:pPr>
        <w:pStyle w:val="P1"/>
        <w:tabs>
          <w:tab w:val="clear" w:pos="1191"/>
        </w:tabs>
        <w:spacing w:before="0" w:line="240" w:lineRule="auto"/>
        <w:ind w:left="0" w:right="96" w:firstLine="0"/>
        <w:rPr>
          <w:rFonts w:asciiTheme="minorHAnsi" w:hAnsiTheme="minorHAnsi" w:cs="Arial"/>
          <w:b/>
          <w:bCs/>
          <w:color w:val="000000"/>
          <w:sz w:val="22"/>
          <w:szCs w:val="22"/>
          <w:lang w:eastAsia="en-AU"/>
        </w:rPr>
      </w:pPr>
      <w:r w:rsidRPr="00A13228">
        <w:rPr>
          <w:rFonts w:asciiTheme="minorHAnsi" w:hAnsiTheme="minorHAnsi" w:cs="Arial"/>
          <w:b/>
          <w:bCs/>
          <w:i/>
          <w:color w:val="000000"/>
          <w:sz w:val="22"/>
          <w:szCs w:val="22"/>
          <w:lang w:eastAsia="en-AU"/>
        </w:rPr>
        <w:t>approved FDC s</w:t>
      </w:r>
      <w:r w:rsidR="00CB67DD" w:rsidRPr="00A13228">
        <w:rPr>
          <w:rFonts w:asciiTheme="minorHAnsi" w:hAnsiTheme="minorHAnsi" w:cs="Arial"/>
          <w:b/>
          <w:bCs/>
          <w:i/>
          <w:color w:val="000000"/>
          <w:sz w:val="22"/>
          <w:szCs w:val="22"/>
          <w:lang w:eastAsia="en-AU"/>
        </w:rPr>
        <w:t>ervice</w:t>
      </w:r>
      <w:r w:rsidR="00CB67DD" w:rsidRPr="00A13228">
        <w:rPr>
          <w:rFonts w:asciiTheme="minorHAnsi" w:hAnsiTheme="minorHAnsi" w:cs="Arial"/>
          <w:b/>
          <w:bCs/>
          <w:color w:val="000000"/>
          <w:sz w:val="22"/>
          <w:szCs w:val="22"/>
          <w:lang w:eastAsia="en-AU"/>
        </w:rPr>
        <w:t xml:space="preserve"> </w:t>
      </w:r>
      <w:r w:rsidR="00CB67DD" w:rsidRPr="00A13228">
        <w:rPr>
          <w:rFonts w:asciiTheme="minorHAnsi" w:hAnsiTheme="minorHAnsi" w:cs="Arial"/>
          <w:bCs/>
          <w:color w:val="000000"/>
          <w:sz w:val="22"/>
          <w:szCs w:val="22"/>
          <w:lang w:eastAsia="en-AU"/>
        </w:rPr>
        <w:t xml:space="preserve">and </w:t>
      </w:r>
      <w:r w:rsidRPr="00A13228">
        <w:rPr>
          <w:rFonts w:asciiTheme="minorHAnsi" w:hAnsiTheme="minorHAnsi" w:cs="Arial"/>
          <w:b/>
          <w:bCs/>
          <w:color w:val="000000"/>
          <w:sz w:val="22"/>
          <w:szCs w:val="22"/>
          <w:lang w:eastAsia="en-AU"/>
        </w:rPr>
        <w:t>FDC s</w:t>
      </w:r>
      <w:r w:rsidR="00CB67DD" w:rsidRPr="00A13228">
        <w:rPr>
          <w:rFonts w:asciiTheme="minorHAnsi" w:hAnsiTheme="minorHAnsi" w:cs="Arial"/>
          <w:b/>
          <w:bCs/>
          <w:color w:val="000000"/>
          <w:sz w:val="22"/>
          <w:szCs w:val="22"/>
          <w:lang w:eastAsia="en-AU"/>
        </w:rPr>
        <w:t>ervice</w:t>
      </w:r>
      <w:r w:rsidR="00CB67DD" w:rsidRPr="00A13228">
        <w:rPr>
          <w:rFonts w:asciiTheme="minorHAnsi" w:hAnsiTheme="minorHAnsi" w:cs="Arial"/>
          <w:bCs/>
          <w:color w:val="000000"/>
          <w:sz w:val="22"/>
          <w:szCs w:val="22"/>
          <w:lang w:eastAsia="en-AU"/>
        </w:rPr>
        <w:t xml:space="preserve"> mean</w:t>
      </w:r>
      <w:r w:rsidR="002E78EC" w:rsidRPr="00A13228">
        <w:rPr>
          <w:rFonts w:asciiTheme="minorHAnsi" w:hAnsiTheme="minorHAnsi" w:cs="Arial"/>
          <w:bCs/>
          <w:color w:val="000000"/>
          <w:sz w:val="22"/>
          <w:szCs w:val="22"/>
          <w:lang w:eastAsia="en-AU"/>
        </w:rPr>
        <w:t>s</w:t>
      </w:r>
      <w:r w:rsidR="00DD3492" w:rsidRPr="00A13228">
        <w:rPr>
          <w:rFonts w:asciiTheme="minorHAnsi" w:hAnsiTheme="minorHAnsi" w:cs="Arial"/>
          <w:bCs/>
          <w:color w:val="000000"/>
          <w:sz w:val="22"/>
          <w:szCs w:val="22"/>
          <w:lang w:eastAsia="en-AU"/>
        </w:rPr>
        <w:t xml:space="preserve"> a F</w:t>
      </w:r>
      <w:r w:rsidR="00CB67DD" w:rsidRPr="00A13228">
        <w:rPr>
          <w:rFonts w:asciiTheme="minorHAnsi" w:hAnsiTheme="minorHAnsi" w:cs="Arial"/>
          <w:bCs/>
          <w:color w:val="000000"/>
          <w:sz w:val="22"/>
          <w:szCs w:val="22"/>
          <w:lang w:eastAsia="en-AU"/>
        </w:rPr>
        <w:t xml:space="preserve">amily </w:t>
      </w:r>
      <w:r w:rsidR="00DD3492" w:rsidRPr="00A13228">
        <w:rPr>
          <w:rFonts w:asciiTheme="minorHAnsi" w:hAnsiTheme="minorHAnsi" w:cs="Arial"/>
          <w:bCs/>
          <w:color w:val="000000"/>
          <w:sz w:val="22"/>
          <w:szCs w:val="22"/>
          <w:lang w:eastAsia="en-AU"/>
        </w:rPr>
        <w:t>D</w:t>
      </w:r>
      <w:r w:rsidR="00CB67DD" w:rsidRPr="00A13228">
        <w:rPr>
          <w:rFonts w:asciiTheme="minorHAnsi" w:hAnsiTheme="minorHAnsi" w:cs="Arial"/>
          <w:bCs/>
          <w:color w:val="000000"/>
          <w:sz w:val="22"/>
          <w:szCs w:val="22"/>
          <w:lang w:eastAsia="en-AU"/>
        </w:rPr>
        <w:t xml:space="preserve">ay </w:t>
      </w:r>
      <w:r w:rsidR="00DD3492" w:rsidRPr="00A13228">
        <w:rPr>
          <w:rFonts w:asciiTheme="minorHAnsi" w:hAnsiTheme="minorHAnsi" w:cs="Arial"/>
          <w:bCs/>
          <w:color w:val="000000"/>
          <w:sz w:val="22"/>
          <w:szCs w:val="22"/>
          <w:lang w:eastAsia="en-AU"/>
        </w:rPr>
        <w:t>C</w:t>
      </w:r>
      <w:r w:rsidR="00CB67DD" w:rsidRPr="00A13228">
        <w:rPr>
          <w:rFonts w:asciiTheme="minorHAnsi" w:hAnsiTheme="minorHAnsi" w:cs="Arial"/>
          <w:bCs/>
          <w:color w:val="000000"/>
          <w:sz w:val="22"/>
          <w:szCs w:val="22"/>
          <w:lang w:eastAsia="en-AU"/>
        </w:rPr>
        <w:t xml:space="preserve">are service </w:t>
      </w:r>
      <w:r w:rsidR="000A4BD8" w:rsidRPr="00A13228">
        <w:rPr>
          <w:rFonts w:asciiTheme="minorHAnsi" w:hAnsiTheme="minorHAnsi" w:cs="Arial"/>
          <w:bCs/>
          <w:color w:val="000000"/>
          <w:sz w:val="22"/>
          <w:szCs w:val="22"/>
          <w:lang w:eastAsia="en-AU"/>
        </w:rPr>
        <w:t>that is currently</w:t>
      </w:r>
      <w:r w:rsidR="00DD3492" w:rsidRPr="00A13228">
        <w:rPr>
          <w:rFonts w:asciiTheme="minorHAnsi" w:hAnsiTheme="minorHAnsi" w:cs="Arial"/>
          <w:bCs/>
          <w:color w:val="000000"/>
          <w:sz w:val="22"/>
          <w:szCs w:val="22"/>
          <w:lang w:eastAsia="en-AU"/>
        </w:rPr>
        <w:t xml:space="preserve"> </w:t>
      </w:r>
      <w:r w:rsidR="000A4BD8" w:rsidRPr="00A13228">
        <w:rPr>
          <w:rFonts w:asciiTheme="minorHAnsi" w:hAnsiTheme="minorHAnsi" w:cs="Arial"/>
          <w:bCs/>
          <w:color w:val="000000"/>
          <w:sz w:val="22"/>
          <w:szCs w:val="22"/>
          <w:lang w:eastAsia="en-AU"/>
        </w:rPr>
        <w:t>approved</w:t>
      </w:r>
      <w:r w:rsidR="00DD3492" w:rsidRPr="00A13228">
        <w:rPr>
          <w:rFonts w:asciiTheme="minorHAnsi" w:hAnsiTheme="minorHAnsi" w:cs="Arial"/>
          <w:bCs/>
          <w:color w:val="000000"/>
          <w:sz w:val="22"/>
          <w:szCs w:val="22"/>
          <w:lang w:eastAsia="en-AU"/>
        </w:rPr>
        <w:t xml:space="preserve"> </w:t>
      </w:r>
      <w:r w:rsidR="000A4BD8" w:rsidRPr="00A13228">
        <w:rPr>
          <w:rFonts w:asciiTheme="minorHAnsi" w:hAnsiTheme="minorHAnsi" w:cs="Arial"/>
          <w:bCs/>
          <w:color w:val="000000"/>
          <w:sz w:val="22"/>
          <w:szCs w:val="22"/>
          <w:lang w:eastAsia="en-AU"/>
        </w:rPr>
        <w:t>for the purposes of the family assistance law</w:t>
      </w:r>
      <w:r w:rsidR="000D5C4E" w:rsidRPr="00A13228">
        <w:rPr>
          <w:rFonts w:asciiTheme="minorHAnsi" w:hAnsiTheme="minorHAnsi" w:cs="Arial"/>
          <w:bCs/>
          <w:color w:val="000000"/>
          <w:sz w:val="22"/>
          <w:szCs w:val="22"/>
          <w:lang w:eastAsia="en-AU"/>
        </w:rPr>
        <w:t xml:space="preserve"> </w:t>
      </w:r>
      <w:r w:rsidR="000A4BD8" w:rsidRPr="00A13228">
        <w:rPr>
          <w:rFonts w:asciiTheme="minorHAnsi" w:hAnsiTheme="minorHAnsi" w:cs="Arial"/>
          <w:bCs/>
          <w:color w:val="000000"/>
          <w:sz w:val="22"/>
          <w:szCs w:val="22"/>
          <w:lang w:eastAsia="en-AU"/>
        </w:rPr>
        <w:t xml:space="preserve">(see </w:t>
      </w:r>
      <w:r w:rsidR="000D5C4E" w:rsidRPr="00A13228">
        <w:rPr>
          <w:rFonts w:asciiTheme="minorHAnsi" w:hAnsiTheme="minorHAnsi" w:cs="Arial"/>
          <w:bCs/>
          <w:color w:val="000000"/>
          <w:sz w:val="22"/>
          <w:szCs w:val="22"/>
          <w:lang w:eastAsia="en-AU"/>
        </w:rPr>
        <w:t>Division 1</w:t>
      </w:r>
      <w:r w:rsidR="00CB67DD" w:rsidRPr="00A13228">
        <w:rPr>
          <w:rFonts w:asciiTheme="minorHAnsi" w:hAnsiTheme="minorHAnsi" w:cs="Arial"/>
          <w:bCs/>
          <w:color w:val="000000"/>
          <w:sz w:val="22"/>
          <w:szCs w:val="22"/>
          <w:lang w:eastAsia="en-AU"/>
        </w:rPr>
        <w:t xml:space="preserve"> of Part 8 of the </w:t>
      </w:r>
      <w:r w:rsidR="00CB67DD" w:rsidRPr="00A13228">
        <w:rPr>
          <w:rFonts w:asciiTheme="minorHAnsi" w:hAnsiTheme="minorHAnsi" w:cs="Arial"/>
          <w:bCs/>
          <w:i/>
          <w:color w:val="000000"/>
          <w:sz w:val="22"/>
          <w:szCs w:val="22"/>
          <w:lang w:eastAsia="en-AU"/>
        </w:rPr>
        <w:t>A New Tax System (Family Assistance)(Administration) Act 1999</w:t>
      </w:r>
      <w:r w:rsidR="000A4BD8" w:rsidRPr="00A13228">
        <w:rPr>
          <w:rFonts w:asciiTheme="minorHAnsi" w:hAnsiTheme="minorHAnsi" w:cs="Arial"/>
          <w:bCs/>
          <w:color w:val="000000"/>
          <w:sz w:val="22"/>
          <w:szCs w:val="22"/>
          <w:lang w:eastAsia="en-AU"/>
        </w:rPr>
        <w:t>)</w:t>
      </w:r>
      <w:r w:rsidR="000D5C4E" w:rsidRPr="00A13228">
        <w:rPr>
          <w:rFonts w:asciiTheme="minorHAnsi" w:hAnsiTheme="minorHAnsi" w:cs="Arial"/>
          <w:bCs/>
          <w:color w:val="000000"/>
          <w:sz w:val="22"/>
          <w:szCs w:val="22"/>
          <w:lang w:eastAsia="en-AU"/>
        </w:rPr>
        <w:t>.</w:t>
      </w:r>
    </w:p>
    <w:p w:rsidR="00CB67DD" w:rsidRPr="00A13228" w:rsidRDefault="00FB3941" w:rsidP="00F92B65">
      <w:pPr>
        <w:pStyle w:val="P1"/>
        <w:tabs>
          <w:tab w:val="clear" w:pos="1191"/>
        </w:tabs>
        <w:spacing w:before="0" w:line="240" w:lineRule="auto"/>
        <w:ind w:left="0" w:right="96" w:firstLine="0"/>
        <w:rPr>
          <w:rFonts w:asciiTheme="minorHAnsi" w:hAnsiTheme="minorHAnsi" w:cs="Arial"/>
          <w:b/>
          <w:i/>
          <w:sz w:val="22"/>
          <w:szCs w:val="22"/>
        </w:rPr>
      </w:pPr>
      <w:r w:rsidRPr="00A13228">
        <w:rPr>
          <w:rFonts w:asciiTheme="minorHAnsi" w:hAnsiTheme="minorHAnsi" w:cs="Arial"/>
          <w:b/>
          <w:bCs/>
          <w:i/>
          <w:color w:val="000000"/>
          <w:sz w:val="22"/>
          <w:szCs w:val="22"/>
          <w:lang w:eastAsia="en-AU"/>
        </w:rPr>
        <w:t xml:space="preserve">CCB </w:t>
      </w:r>
      <w:r w:rsidR="00C6602E" w:rsidRPr="00A13228">
        <w:rPr>
          <w:rFonts w:asciiTheme="minorHAnsi" w:hAnsiTheme="minorHAnsi" w:cs="Arial"/>
          <w:b/>
          <w:bCs/>
          <w:i/>
          <w:color w:val="000000"/>
          <w:sz w:val="22"/>
          <w:szCs w:val="22"/>
          <w:lang w:eastAsia="en-AU"/>
        </w:rPr>
        <w:t>A</w:t>
      </w:r>
      <w:r w:rsidR="00CB67DD" w:rsidRPr="00A13228">
        <w:rPr>
          <w:rFonts w:asciiTheme="minorHAnsi" w:hAnsiTheme="minorHAnsi" w:cs="Arial"/>
          <w:b/>
          <w:bCs/>
          <w:i/>
          <w:color w:val="000000"/>
          <w:sz w:val="22"/>
          <w:szCs w:val="22"/>
          <w:lang w:eastAsia="en-AU"/>
        </w:rPr>
        <w:t xml:space="preserve">pproval </w:t>
      </w:r>
      <w:r w:rsidR="00D313C7" w:rsidRPr="00A13228">
        <w:rPr>
          <w:rFonts w:asciiTheme="minorHAnsi" w:hAnsiTheme="minorHAnsi" w:cs="Arial"/>
          <w:b/>
          <w:bCs/>
          <w:i/>
          <w:color w:val="000000"/>
          <w:sz w:val="22"/>
          <w:szCs w:val="22"/>
          <w:lang w:eastAsia="en-AU"/>
        </w:rPr>
        <w:t>ID</w:t>
      </w:r>
      <w:r w:rsidR="00D313C7" w:rsidRPr="00A13228">
        <w:rPr>
          <w:rFonts w:asciiTheme="minorHAnsi" w:hAnsiTheme="minorHAnsi" w:cs="Arial"/>
          <w:b/>
          <w:bCs/>
          <w:color w:val="000000"/>
          <w:sz w:val="22"/>
          <w:szCs w:val="22"/>
          <w:lang w:eastAsia="en-AU"/>
        </w:rPr>
        <w:t xml:space="preserve"> </w:t>
      </w:r>
      <w:r w:rsidR="00CB67DD" w:rsidRPr="00A13228">
        <w:rPr>
          <w:rFonts w:asciiTheme="minorHAnsi" w:hAnsiTheme="minorHAnsi" w:cs="Arial"/>
          <w:bCs/>
          <w:color w:val="000000"/>
          <w:sz w:val="22"/>
          <w:szCs w:val="22"/>
          <w:lang w:eastAsia="en-AU"/>
        </w:rPr>
        <w:t>means the CCB Service Approval ID of the service enrolling the child. This is the ID on the service's C</w:t>
      </w:r>
      <w:r w:rsidR="002E78EC" w:rsidRPr="00A13228">
        <w:rPr>
          <w:rFonts w:asciiTheme="minorHAnsi" w:hAnsiTheme="minorHAnsi" w:cs="Arial"/>
          <w:bCs/>
          <w:color w:val="000000"/>
          <w:sz w:val="22"/>
          <w:szCs w:val="22"/>
          <w:lang w:eastAsia="en-AU"/>
        </w:rPr>
        <w:t xml:space="preserve">hild </w:t>
      </w:r>
      <w:r w:rsidR="00CB67DD" w:rsidRPr="00A13228">
        <w:rPr>
          <w:rFonts w:asciiTheme="minorHAnsi" w:hAnsiTheme="minorHAnsi" w:cs="Arial"/>
          <w:bCs/>
          <w:color w:val="000000"/>
          <w:sz w:val="22"/>
          <w:szCs w:val="22"/>
          <w:lang w:eastAsia="en-AU"/>
        </w:rPr>
        <w:t>C</w:t>
      </w:r>
      <w:r w:rsidR="002E78EC" w:rsidRPr="00A13228">
        <w:rPr>
          <w:rFonts w:asciiTheme="minorHAnsi" w:hAnsiTheme="minorHAnsi" w:cs="Arial"/>
          <w:bCs/>
          <w:color w:val="000000"/>
          <w:sz w:val="22"/>
          <w:szCs w:val="22"/>
          <w:lang w:eastAsia="en-AU"/>
        </w:rPr>
        <w:t xml:space="preserve">are </w:t>
      </w:r>
      <w:r w:rsidR="00CB67DD" w:rsidRPr="00A13228">
        <w:rPr>
          <w:rFonts w:asciiTheme="minorHAnsi" w:hAnsiTheme="minorHAnsi" w:cs="Arial"/>
          <w:bCs/>
          <w:color w:val="000000"/>
          <w:sz w:val="22"/>
          <w:szCs w:val="22"/>
          <w:lang w:eastAsia="en-AU"/>
        </w:rPr>
        <w:t>B</w:t>
      </w:r>
      <w:r w:rsidR="002E78EC" w:rsidRPr="00A13228">
        <w:rPr>
          <w:rFonts w:asciiTheme="minorHAnsi" w:hAnsiTheme="minorHAnsi" w:cs="Arial"/>
          <w:bCs/>
          <w:color w:val="000000"/>
          <w:sz w:val="22"/>
          <w:szCs w:val="22"/>
          <w:lang w:eastAsia="en-AU"/>
        </w:rPr>
        <w:t>enefit</w:t>
      </w:r>
      <w:r w:rsidR="00060EF6" w:rsidRPr="00A13228">
        <w:rPr>
          <w:rFonts w:asciiTheme="minorHAnsi" w:hAnsiTheme="minorHAnsi" w:cs="Arial"/>
          <w:bCs/>
          <w:color w:val="000000"/>
          <w:sz w:val="22"/>
          <w:szCs w:val="22"/>
          <w:lang w:eastAsia="en-AU"/>
        </w:rPr>
        <w:t xml:space="preserve"> Approval Certificate</w:t>
      </w:r>
      <w:r w:rsidR="000D5C4E" w:rsidRPr="00A13228">
        <w:rPr>
          <w:rFonts w:asciiTheme="minorHAnsi" w:hAnsiTheme="minorHAnsi" w:cs="Arial"/>
          <w:bCs/>
          <w:color w:val="000000"/>
          <w:sz w:val="22"/>
          <w:szCs w:val="22"/>
          <w:lang w:eastAsia="en-AU"/>
        </w:rPr>
        <w:t>.</w:t>
      </w:r>
    </w:p>
    <w:p w:rsidR="00CB67DD" w:rsidRPr="00A13228" w:rsidRDefault="00CB67DD" w:rsidP="00F92B65">
      <w:pPr>
        <w:pStyle w:val="P1"/>
        <w:spacing w:before="0" w:line="240" w:lineRule="auto"/>
        <w:ind w:left="0" w:right="96" w:firstLine="0"/>
        <w:rPr>
          <w:rFonts w:asciiTheme="minorHAnsi" w:hAnsiTheme="minorHAnsi" w:cs="Arial"/>
          <w:sz w:val="22"/>
          <w:szCs w:val="22"/>
        </w:rPr>
      </w:pPr>
      <w:r w:rsidRPr="00A13228">
        <w:rPr>
          <w:rFonts w:asciiTheme="minorHAnsi" w:hAnsiTheme="minorHAnsi" w:cs="Arial"/>
          <w:b/>
          <w:i/>
          <w:sz w:val="22"/>
          <w:szCs w:val="22"/>
        </w:rPr>
        <w:t>CRN</w:t>
      </w:r>
      <w:r w:rsidRPr="00A13228">
        <w:rPr>
          <w:rFonts w:asciiTheme="minorHAnsi" w:hAnsiTheme="minorHAnsi" w:cs="Arial"/>
          <w:sz w:val="22"/>
          <w:szCs w:val="22"/>
        </w:rPr>
        <w:t xml:space="preserve"> means the active customer reference number issued by t</w:t>
      </w:r>
      <w:r w:rsidR="00060EF6" w:rsidRPr="00A13228">
        <w:rPr>
          <w:rFonts w:asciiTheme="minorHAnsi" w:hAnsiTheme="minorHAnsi" w:cs="Arial"/>
          <w:sz w:val="22"/>
          <w:szCs w:val="22"/>
        </w:rPr>
        <w:t>he Department of Human Services</w:t>
      </w:r>
      <w:r w:rsidR="000D5C4E" w:rsidRPr="00A13228">
        <w:rPr>
          <w:rFonts w:asciiTheme="minorHAnsi" w:hAnsiTheme="minorHAnsi" w:cs="Arial"/>
          <w:sz w:val="22"/>
          <w:szCs w:val="22"/>
        </w:rPr>
        <w:t>.</w:t>
      </w:r>
    </w:p>
    <w:p w:rsidR="00CB67DD" w:rsidRPr="00A13228" w:rsidRDefault="00CB67DD" w:rsidP="00F92B65">
      <w:pPr>
        <w:pStyle w:val="P1"/>
        <w:spacing w:before="0" w:line="240" w:lineRule="auto"/>
        <w:ind w:left="0" w:right="96" w:firstLine="0"/>
        <w:rPr>
          <w:rFonts w:asciiTheme="minorHAnsi" w:hAnsiTheme="minorHAnsi" w:cs="Arial"/>
          <w:sz w:val="22"/>
          <w:szCs w:val="22"/>
        </w:rPr>
      </w:pPr>
      <w:proofErr w:type="gramStart"/>
      <w:r w:rsidRPr="00A13228">
        <w:rPr>
          <w:rFonts w:asciiTheme="minorHAnsi" w:hAnsiTheme="minorHAnsi" w:cs="Arial"/>
          <w:b/>
          <w:i/>
          <w:sz w:val="22"/>
          <w:szCs w:val="22"/>
        </w:rPr>
        <w:t>eligible</w:t>
      </w:r>
      <w:proofErr w:type="gramEnd"/>
      <w:r w:rsidRPr="00A13228">
        <w:rPr>
          <w:rFonts w:asciiTheme="minorHAnsi" w:hAnsiTheme="minorHAnsi" w:cs="Arial"/>
          <w:b/>
          <w:i/>
          <w:sz w:val="22"/>
          <w:szCs w:val="22"/>
        </w:rPr>
        <w:t xml:space="preserve"> individual</w:t>
      </w:r>
      <w:r w:rsidRPr="00A13228">
        <w:rPr>
          <w:rFonts w:asciiTheme="minorHAnsi" w:hAnsiTheme="minorHAnsi" w:cs="Arial"/>
          <w:sz w:val="22"/>
          <w:szCs w:val="22"/>
        </w:rPr>
        <w:t xml:space="preserve"> means an individual whom the Secretary </w:t>
      </w:r>
      <w:r w:rsidR="00D313C7" w:rsidRPr="00A13228">
        <w:rPr>
          <w:rFonts w:asciiTheme="minorHAnsi" w:hAnsiTheme="minorHAnsi" w:cs="Arial"/>
          <w:sz w:val="22"/>
          <w:szCs w:val="22"/>
        </w:rPr>
        <w:t xml:space="preserve">of the Department of Social Services </w:t>
      </w:r>
      <w:r w:rsidRPr="00A13228">
        <w:rPr>
          <w:rFonts w:asciiTheme="minorHAnsi" w:hAnsiTheme="minorHAnsi" w:cs="Arial"/>
          <w:sz w:val="22"/>
          <w:szCs w:val="22"/>
        </w:rPr>
        <w:t>has determined to be conditionally eligible for child care benefit by fee reduction in respect of a child, under section 50F of the Famil</w:t>
      </w:r>
      <w:r w:rsidR="00060EF6" w:rsidRPr="00A13228">
        <w:rPr>
          <w:rFonts w:asciiTheme="minorHAnsi" w:hAnsiTheme="minorHAnsi" w:cs="Arial"/>
          <w:sz w:val="22"/>
          <w:szCs w:val="22"/>
        </w:rPr>
        <w:t>y Assistance Administration Act</w:t>
      </w:r>
      <w:r w:rsidR="000D5C4E" w:rsidRPr="00A13228">
        <w:rPr>
          <w:rFonts w:asciiTheme="minorHAnsi" w:hAnsiTheme="minorHAnsi" w:cs="Arial"/>
          <w:sz w:val="22"/>
          <w:szCs w:val="22"/>
        </w:rPr>
        <w:t>.</w:t>
      </w:r>
    </w:p>
    <w:p w:rsidR="00CB67DD" w:rsidRPr="00A13228" w:rsidRDefault="00CB67DD" w:rsidP="00F92B65">
      <w:pPr>
        <w:spacing w:after="0" w:line="240" w:lineRule="auto"/>
        <w:ind w:right="96"/>
        <w:rPr>
          <w:rFonts w:asciiTheme="minorHAnsi" w:hAnsiTheme="minorHAnsi" w:cs="Arial"/>
          <w:i/>
        </w:rPr>
      </w:pPr>
      <w:r w:rsidRPr="00A13228">
        <w:rPr>
          <w:rFonts w:asciiTheme="minorHAnsi" w:hAnsiTheme="minorHAnsi" w:cs="Arial"/>
          <w:b/>
          <w:i/>
        </w:rPr>
        <w:t>Eligibility Determination</w:t>
      </w:r>
      <w:r w:rsidRPr="00A13228">
        <w:rPr>
          <w:rFonts w:asciiTheme="minorHAnsi" w:hAnsiTheme="minorHAnsi" w:cs="Arial"/>
          <w:b/>
        </w:rPr>
        <w:t xml:space="preserve"> </w:t>
      </w:r>
      <w:r w:rsidRPr="00A13228">
        <w:rPr>
          <w:rFonts w:asciiTheme="minorHAnsi" w:hAnsiTheme="minorHAnsi" w:cs="Arial"/>
        </w:rPr>
        <w:t>means the</w:t>
      </w:r>
      <w:r w:rsidRPr="00A13228">
        <w:rPr>
          <w:rFonts w:asciiTheme="minorHAnsi" w:hAnsiTheme="minorHAnsi" w:cs="Arial"/>
          <w:i/>
        </w:rPr>
        <w:t xml:space="preserve"> </w:t>
      </w:r>
      <w:r w:rsidRPr="00A13228">
        <w:rPr>
          <w:rFonts w:asciiTheme="minorHAnsi" w:eastAsia="Times New Roman" w:hAnsiTheme="minorHAnsi" w:cs="Arial"/>
          <w:bCs/>
          <w:i/>
          <w:iCs/>
          <w:color w:val="000000"/>
          <w:lang w:eastAsia="en-AU"/>
        </w:rPr>
        <w:t>Child Care Benefit (Eligibility of Child Care Services for Approval and Continued Approval) Determination 2000</w:t>
      </w:r>
      <w:r w:rsidR="000D5C4E" w:rsidRPr="00A13228">
        <w:rPr>
          <w:rFonts w:asciiTheme="minorHAnsi" w:eastAsia="Times New Roman" w:hAnsiTheme="minorHAnsi" w:cs="Arial"/>
          <w:bCs/>
          <w:i/>
          <w:iCs/>
          <w:color w:val="000000"/>
          <w:lang w:eastAsia="en-AU"/>
        </w:rPr>
        <w:t>.</w:t>
      </w:r>
    </w:p>
    <w:p w:rsidR="00CB67DD" w:rsidRPr="00A13228" w:rsidRDefault="00CB67DD" w:rsidP="00F92B65">
      <w:pPr>
        <w:spacing w:after="0" w:line="240" w:lineRule="auto"/>
        <w:ind w:right="96"/>
        <w:rPr>
          <w:rFonts w:asciiTheme="minorHAnsi" w:hAnsiTheme="minorHAnsi" w:cs="Arial"/>
        </w:rPr>
      </w:pPr>
      <w:r w:rsidRPr="00A13228">
        <w:rPr>
          <w:rFonts w:asciiTheme="minorHAnsi" w:hAnsiTheme="minorHAnsi" w:cs="Arial"/>
          <w:b/>
          <w:i/>
        </w:rPr>
        <w:t>FDC educator</w:t>
      </w:r>
      <w:r w:rsidRPr="00A13228">
        <w:rPr>
          <w:rFonts w:asciiTheme="minorHAnsi" w:hAnsiTheme="minorHAnsi" w:cs="Arial"/>
          <w:b/>
        </w:rPr>
        <w:t xml:space="preserve"> </w:t>
      </w:r>
      <w:r w:rsidRPr="00A13228">
        <w:rPr>
          <w:rFonts w:asciiTheme="minorHAnsi" w:hAnsiTheme="minorHAnsi" w:cs="Arial"/>
        </w:rPr>
        <w:t xml:space="preserve">has the same meaning as </w:t>
      </w:r>
      <w:r w:rsidRPr="00A13228">
        <w:rPr>
          <w:rFonts w:asciiTheme="minorHAnsi" w:hAnsiTheme="minorHAnsi" w:cs="Arial"/>
          <w:b/>
          <w:i/>
        </w:rPr>
        <w:t>FDC carer</w:t>
      </w:r>
      <w:r w:rsidRPr="00A13228">
        <w:rPr>
          <w:rFonts w:asciiTheme="minorHAnsi" w:hAnsiTheme="minorHAnsi" w:cs="Arial"/>
        </w:rPr>
        <w:t xml:space="preserve"> in the Eligibility Determination and means an individual who is employed, contracted or otherwise engaged by an approved </w:t>
      </w:r>
      <w:r w:rsidR="0080733F" w:rsidRPr="00A13228">
        <w:rPr>
          <w:rFonts w:asciiTheme="minorHAnsi" w:hAnsiTheme="minorHAnsi" w:cs="Arial"/>
        </w:rPr>
        <w:t>FDC</w:t>
      </w:r>
      <w:r w:rsidRPr="00A13228">
        <w:rPr>
          <w:rFonts w:asciiTheme="minorHAnsi" w:hAnsiTheme="minorHAnsi" w:cs="Arial"/>
        </w:rPr>
        <w:t xml:space="preserve"> service to provide care to a</w:t>
      </w:r>
      <w:r w:rsidR="00060EF6" w:rsidRPr="00A13228">
        <w:rPr>
          <w:rFonts w:asciiTheme="minorHAnsi" w:hAnsiTheme="minorHAnsi" w:cs="Arial"/>
        </w:rPr>
        <w:t xml:space="preserve"> child on behalf of the service</w:t>
      </w:r>
      <w:r w:rsidR="000D5C4E" w:rsidRPr="00A13228">
        <w:rPr>
          <w:rFonts w:asciiTheme="minorHAnsi" w:hAnsiTheme="minorHAnsi" w:cs="Arial"/>
        </w:rPr>
        <w:t>.</w:t>
      </w:r>
    </w:p>
    <w:p w:rsidR="00CB67DD" w:rsidRPr="00A13228" w:rsidRDefault="00CB67DD" w:rsidP="00F92B65">
      <w:pPr>
        <w:spacing w:after="0" w:line="240" w:lineRule="auto"/>
        <w:ind w:right="96"/>
        <w:rPr>
          <w:rFonts w:asciiTheme="minorHAnsi" w:hAnsiTheme="minorHAnsi" w:cs="Arial"/>
        </w:rPr>
      </w:pPr>
      <w:r w:rsidRPr="00A13228">
        <w:rPr>
          <w:rFonts w:asciiTheme="minorHAnsi" w:hAnsiTheme="minorHAnsi" w:cs="Arial"/>
          <w:b/>
          <w:i/>
        </w:rPr>
        <w:t>FDC child</w:t>
      </w:r>
      <w:r w:rsidRPr="00A13228">
        <w:rPr>
          <w:rFonts w:asciiTheme="minorHAnsi" w:hAnsiTheme="minorHAnsi" w:cs="Arial"/>
        </w:rPr>
        <w:t xml:space="preserve"> means a child who is enrolled for care by a </w:t>
      </w:r>
      <w:r w:rsidR="0080733F" w:rsidRPr="00A13228">
        <w:rPr>
          <w:rFonts w:asciiTheme="minorHAnsi" w:hAnsiTheme="minorHAnsi" w:cs="Arial"/>
        </w:rPr>
        <w:t>FDC</w:t>
      </w:r>
      <w:r w:rsidR="00060EF6" w:rsidRPr="00A13228">
        <w:rPr>
          <w:rFonts w:asciiTheme="minorHAnsi" w:hAnsiTheme="minorHAnsi" w:cs="Arial"/>
        </w:rPr>
        <w:t xml:space="preserve"> service</w:t>
      </w:r>
      <w:r w:rsidR="000D5C4E" w:rsidRPr="00A13228">
        <w:rPr>
          <w:rFonts w:asciiTheme="minorHAnsi" w:hAnsiTheme="minorHAnsi" w:cs="Arial"/>
        </w:rPr>
        <w:t>.</w:t>
      </w:r>
    </w:p>
    <w:p w:rsidR="00CB67DD" w:rsidRPr="00A13228" w:rsidRDefault="00CB67DD" w:rsidP="00F92B65">
      <w:pPr>
        <w:spacing w:after="0" w:line="240" w:lineRule="auto"/>
        <w:ind w:right="96"/>
        <w:rPr>
          <w:rFonts w:asciiTheme="minorHAnsi" w:hAnsiTheme="minorHAnsi" w:cs="Arial"/>
        </w:rPr>
      </w:pPr>
      <w:r w:rsidRPr="00A13228">
        <w:rPr>
          <w:rFonts w:asciiTheme="minorHAnsi" w:hAnsiTheme="minorHAnsi" w:cs="Arial"/>
          <w:b/>
          <w:i/>
        </w:rPr>
        <w:t>No-one Eligible Determination</w:t>
      </w:r>
      <w:r w:rsidRPr="00A13228">
        <w:rPr>
          <w:rFonts w:asciiTheme="minorHAnsi" w:hAnsiTheme="minorHAnsi" w:cs="Arial"/>
        </w:rPr>
        <w:t xml:space="preserve"> means the </w:t>
      </w:r>
      <w:r w:rsidRPr="00A13228">
        <w:rPr>
          <w:rFonts w:asciiTheme="minorHAnsi" w:hAnsiTheme="minorHAnsi" w:cs="Arial"/>
          <w:i/>
        </w:rPr>
        <w:t>Child Care Benefit (Children in respect of whom no-one is eligible) Determination 2015</w:t>
      </w:r>
      <w:r w:rsidR="000D5C4E" w:rsidRPr="00A13228">
        <w:rPr>
          <w:rFonts w:asciiTheme="minorHAnsi" w:hAnsiTheme="minorHAnsi" w:cs="Arial"/>
          <w:i/>
        </w:rPr>
        <w:t>.</w:t>
      </w:r>
    </w:p>
    <w:p w:rsidR="00CB67DD" w:rsidRPr="00A13228" w:rsidRDefault="00FB3941" w:rsidP="00F92B65">
      <w:pPr>
        <w:spacing w:after="0" w:line="240" w:lineRule="auto"/>
        <w:ind w:right="96"/>
        <w:rPr>
          <w:rFonts w:asciiTheme="minorHAnsi" w:hAnsiTheme="minorHAnsi" w:cs="Arial"/>
        </w:rPr>
      </w:pPr>
      <w:proofErr w:type="gramStart"/>
      <w:r w:rsidRPr="00A13228">
        <w:rPr>
          <w:rFonts w:asciiTheme="minorHAnsi" w:hAnsiTheme="minorHAnsi" w:cs="Arial"/>
          <w:b/>
          <w:i/>
        </w:rPr>
        <w:t>s</w:t>
      </w:r>
      <w:r w:rsidR="00CB67DD" w:rsidRPr="00A13228">
        <w:rPr>
          <w:rFonts w:asciiTheme="minorHAnsi" w:hAnsiTheme="minorHAnsi" w:cs="Arial"/>
          <w:b/>
          <w:i/>
        </w:rPr>
        <w:t>pecified</w:t>
      </w:r>
      <w:proofErr w:type="gramEnd"/>
      <w:r w:rsidR="00CB67DD" w:rsidRPr="00A13228">
        <w:rPr>
          <w:rFonts w:asciiTheme="minorHAnsi" w:hAnsiTheme="minorHAnsi" w:cs="Arial"/>
          <w:b/>
          <w:i/>
        </w:rPr>
        <w:t xml:space="preserve"> circumstance</w:t>
      </w:r>
      <w:r w:rsidR="00CB67DD" w:rsidRPr="00A13228">
        <w:rPr>
          <w:rFonts w:asciiTheme="minorHAnsi" w:hAnsiTheme="minorHAnsi" w:cs="Arial"/>
        </w:rPr>
        <w:t xml:space="preserve"> means where one or more of the following applies:</w:t>
      </w:r>
    </w:p>
    <w:p w:rsidR="00CB67DD" w:rsidRPr="00A13228" w:rsidRDefault="0033652A" w:rsidP="00F92B65">
      <w:pPr>
        <w:pStyle w:val="ListParagraph"/>
        <w:numPr>
          <w:ilvl w:val="0"/>
          <w:numId w:val="11"/>
        </w:numPr>
        <w:spacing w:after="0" w:line="240" w:lineRule="auto"/>
        <w:ind w:right="96"/>
        <w:rPr>
          <w:rFonts w:asciiTheme="minorHAnsi" w:hAnsiTheme="minorHAnsi" w:cs="Arial"/>
        </w:rPr>
      </w:pPr>
      <w:r w:rsidRPr="00A13228">
        <w:rPr>
          <w:rFonts w:asciiTheme="minorHAnsi" w:hAnsiTheme="minorHAnsi" w:cs="Arial"/>
        </w:rPr>
        <w:t>t</w:t>
      </w:r>
      <w:r w:rsidR="00CB67DD" w:rsidRPr="00A13228">
        <w:rPr>
          <w:rFonts w:asciiTheme="minorHAnsi" w:hAnsiTheme="minorHAnsi" w:cs="Arial"/>
        </w:rPr>
        <w:t>he child is an eligible disability child (as defined by section 4 of the No</w:t>
      </w:r>
      <w:r w:rsidR="00C6602E" w:rsidRPr="00A13228">
        <w:rPr>
          <w:rFonts w:asciiTheme="minorHAnsi" w:hAnsiTheme="minorHAnsi" w:cs="Arial"/>
        </w:rPr>
        <w:t>-o</w:t>
      </w:r>
      <w:r w:rsidR="00CB67DD" w:rsidRPr="00A13228">
        <w:rPr>
          <w:rFonts w:asciiTheme="minorHAnsi" w:hAnsiTheme="minorHAnsi" w:cs="Arial"/>
        </w:rPr>
        <w:t>ne Eligible Determination)</w:t>
      </w:r>
    </w:p>
    <w:p w:rsidR="009A3894" w:rsidRPr="00A13228" w:rsidRDefault="009A3894" w:rsidP="00F92B65">
      <w:pPr>
        <w:pStyle w:val="ListParagraph"/>
        <w:numPr>
          <w:ilvl w:val="0"/>
          <w:numId w:val="11"/>
        </w:numPr>
        <w:spacing w:after="0" w:line="240" w:lineRule="auto"/>
        <w:ind w:right="96"/>
        <w:rPr>
          <w:rFonts w:asciiTheme="minorHAnsi" w:hAnsiTheme="minorHAnsi" w:cs="Arial"/>
        </w:rPr>
      </w:pPr>
      <w:r w:rsidRPr="00A13228">
        <w:rPr>
          <w:rFonts w:asciiTheme="minorHAnsi" w:hAnsiTheme="minorHAnsi" w:cs="Arial"/>
        </w:rPr>
        <w:t>the child is an eligible ISS child (as defined by section 4 of the No-one Eligible Determination)</w:t>
      </w:r>
    </w:p>
    <w:p w:rsidR="00CB67DD" w:rsidRPr="00A13228" w:rsidRDefault="0033652A" w:rsidP="00F92B65">
      <w:pPr>
        <w:pStyle w:val="ListParagraph"/>
        <w:numPr>
          <w:ilvl w:val="0"/>
          <w:numId w:val="11"/>
        </w:numPr>
        <w:spacing w:after="0" w:line="240" w:lineRule="auto"/>
        <w:ind w:right="96"/>
        <w:rPr>
          <w:rFonts w:asciiTheme="minorHAnsi" w:hAnsiTheme="minorHAnsi" w:cs="Arial"/>
        </w:rPr>
      </w:pPr>
      <w:r w:rsidRPr="00A13228">
        <w:rPr>
          <w:rFonts w:asciiTheme="minorHAnsi" w:hAnsiTheme="minorHAnsi" w:cs="Arial"/>
        </w:rPr>
        <w:t>t</w:t>
      </w:r>
      <w:r w:rsidR="00CB67DD" w:rsidRPr="00A13228">
        <w:rPr>
          <w:rFonts w:asciiTheme="minorHAnsi" w:hAnsiTheme="minorHAnsi" w:cs="Arial"/>
        </w:rPr>
        <w:t xml:space="preserve">he child is a remote area child (as </w:t>
      </w:r>
      <w:r w:rsidR="00C6602E" w:rsidRPr="00A13228">
        <w:rPr>
          <w:rFonts w:asciiTheme="minorHAnsi" w:hAnsiTheme="minorHAnsi" w:cs="Arial"/>
        </w:rPr>
        <w:t>defined by section 4 of the No-o</w:t>
      </w:r>
      <w:r w:rsidR="00CB67DD" w:rsidRPr="00A13228">
        <w:rPr>
          <w:rFonts w:asciiTheme="minorHAnsi" w:hAnsiTheme="minorHAnsi" w:cs="Arial"/>
        </w:rPr>
        <w:t>ne Eligible Determination)</w:t>
      </w:r>
    </w:p>
    <w:p w:rsidR="00CB67DD" w:rsidRPr="00A13228" w:rsidRDefault="00CB67DD" w:rsidP="00F92B65">
      <w:pPr>
        <w:pStyle w:val="ListParagraph"/>
        <w:numPr>
          <w:ilvl w:val="0"/>
          <w:numId w:val="11"/>
        </w:numPr>
        <w:spacing w:after="0" w:line="240" w:lineRule="auto"/>
        <w:ind w:right="96"/>
        <w:rPr>
          <w:rFonts w:asciiTheme="minorHAnsi" w:hAnsiTheme="minorHAnsi" w:cs="Arial"/>
        </w:rPr>
      </w:pPr>
      <w:r w:rsidRPr="00A13228">
        <w:rPr>
          <w:rFonts w:asciiTheme="minorHAnsi" w:hAnsiTheme="minorHAnsi" w:cs="Arial"/>
        </w:rPr>
        <w:t>paragraph 8(2)(</w:t>
      </w:r>
      <w:r w:rsidR="00D313C7" w:rsidRPr="00A13228">
        <w:rPr>
          <w:rFonts w:asciiTheme="minorHAnsi" w:hAnsiTheme="minorHAnsi" w:cs="Arial"/>
        </w:rPr>
        <w:t>c</w:t>
      </w:r>
      <w:r w:rsidRPr="00A13228">
        <w:rPr>
          <w:rFonts w:asciiTheme="minorHAnsi" w:hAnsiTheme="minorHAnsi" w:cs="Arial"/>
        </w:rPr>
        <w:t>) or 8(2)(</w:t>
      </w:r>
      <w:r w:rsidR="00D313C7" w:rsidRPr="00A13228">
        <w:rPr>
          <w:rFonts w:asciiTheme="minorHAnsi" w:hAnsiTheme="minorHAnsi" w:cs="Arial"/>
        </w:rPr>
        <w:t>d</w:t>
      </w:r>
      <w:r w:rsidRPr="00A13228">
        <w:rPr>
          <w:rFonts w:asciiTheme="minorHAnsi" w:hAnsiTheme="minorHAnsi" w:cs="Arial"/>
        </w:rPr>
        <w:t>) of the No</w:t>
      </w:r>
      <w:r w:rsidR="00C6602E" w:rsidRPr="00A13228">
        <w:rPr>
          <w:rFonts w:asciiTheme="minorHAnsi" w:hAnsiTheme="minorHAnsi" w:cs="Arial"/>
        </w:rPr>
        <w:t>-o</w:t>
      </w:r>
      <w:r w:rsidRPr="00A13228">
        <w:rPr>
          <w:rFonts w:asciiTheme="minorHAnsi" w:hAnsiTheme="minorHAnsi" w:cs="Arial"/>
        </w:rPr>
        <w:t>ne Eligible Determination applies</w:t>
      </w:r>
      <w:r w:rsidR="0033652A" w:rsidRPr="00A13228">
        <w:rPr>
          <w:rFonts w:asciiTheme="minorHAnsi" w:hAnsiTheme="minorHAnsi" w:cs="Arial"/>
        </w:rPr>
        <w:t xml:space="preserve"> to the FDC educator</w:t>
      </w:r>
      <w:r w:rsidRPr="00A13228">
        <w:rPr>
          <w:rFonts w:asciiTheme="minorHAnsi" w:hAnsiTheme="minorHAnsi" w:cs="Arial"/>
        </w:rPr>
        <w:t xml:space="preserve"> in relation to sessions of care provided to the child</w:t>
      </w:r>
      <w:r w:rsidR="007569C6" w:rsidRPr="00A13228">
        <w:rPr>
          <w:rFonts w:asciiTheme="minorHAnsi" w:hAnsiTheme="minorHAnsi" w:cs="Arial"/>
        </w:rPr>
        <w:t>. That is:</w:t>
      </w:r>
    </w:p>
    <w:p w:rsidR="0033652A" w:rsidRPr="00A13228" w:rsidRDefault="00CB67DD" w:rsidP="00F92B65">
      <w:pPr>
        <w:pStyle w:val="ListParagraph"/>
        <w:numPr>
          <w:ilvl w:val="0"/>
          <w:numId w:val="5"/>
        </w:numPr>
        <w:spacing w:after="0" w:line="240" w:lineRule="auto"/>
        <w:ind w:right="96"/>
        <w:rPr>
          <w:rFonts w:asciiTheme="minorHAnsi" w:hAnsiTheme="minorHAnsi" w:cs="Arial"/>
        </w:rPr>
      </w:pPr>
      <w:r w:rsidRPr="00A13228">
        <w:rPr>
          <w:rFonts w:asciiTheme="minorHAnsi" w:eastAsia="Times New Roman" w:hAnsiTheme="minorHAnsi" w:cs="Arial"/>
          <w:color w:val="000000"/>
          <w:lang w:eastAsia="en-AU"/>
        </w:rPr>
        <w:t xml:space="preserve">the FDC educator </w:t>
      </w:r>
      <w:r w:rsidR="0033652A" w:rsidRPr="00A13228">
        <w:rPr>
          <w:rFonts w:asciiTheme="minorHAnsi" w:eastAsia="Times New Roman" w:hAnsiTheme="minorHAnsi" w:cs="Arial"/>
          <w:color w:val="000000"/>
          <w:lang w:eastAsia="en-AU"/>
        </w:rPr>
        <w:t xml:space="preserve">who is, or is the partner of, the eligible individual is </w:t>
      </w:r>
      <w:r w:rsidRPr="00A13228">
        <w:rPr>
          <w:rFonts w:asciiTheme="minorHAnsi" w:eastAsia="Times New Roman" w:hAnsiTheme="minorHAnsi" w:cs="Arial"/>
          <w:color w:val="000000"/>
          <w:lang w:eastAsia="en-AU"/>
        </w:rPr>
        <w:t xml:space="preserve">required to work for at least 2 hours on the care day in employment which is not for an approved </w:t>
      </w:r>
      <w:r w:rsidR="0033652A" w:rsidRPr="00A13228">
        <w:rPr>
          <w:rFonts w:asciiTheme="minorHAnsi" w:eastAsia="Times New Roman" w:hAnsiTheme="minorHAnsi" w:cs="Arial"/>
          <w:color w:val="000000"/>
          <w:lang w:eastAsia="en-AU"/>
        </w:rPr>
        <w:t>FDC</w:t>
      </w:r>
      <w:r w:rsidRPr="00A13228">
        <w:rPr>
          <w:rFonts w:asciiTheme="minorHAnsi" w:eastAsia="Times New Roman" w:hAnsiTheme="minorHAnsi" w:cs="Arial"/>
          <w:color w:val="000000"/>
          <w:lang w:eastAsia="en-AU"/>
        </w:rPr>
        <w:t xml:space="preserve"> service </w:t>
      </w:r>
      <w:r w:rsidRPr="00A13228">
        <w:rPr>
          <w:rFonts w:asciiTheme="minorHAnsi" w:eastAsia="Times New Roman" w:hAnsiTheme="minorHAnsi" w:cs="Arial"/>
          <w:color w:val="000000"/>
          <w:u w:val="single"/>
          <w:lang w:eastAsia="en-AU"/>
        </w:rPr>
        <w:t>and</w:t>
      </w:r>
      <w:r w:rsidRPr="00A13228">
        <w:rPr>
          <w:rFonts w:asciiTheme="minorHAnsi" w:eastAsia="Times New Roman" w:hAnsiTheme="minorHAnsi" w:cs="Arial"/>
          <w:color w:val="000000"/>
          <w:lang w:eastAsia="en-AU"/>
        </w:rPr>
        <w:t xml:space="preserve"> documentary evidence </w:t>
      </w:r>
      <w:r w:rsidR="0033652A" w:rsidRPr="00A13228">
        <w:rPr>
          <w:rFonts w:asciiTheme="minorHAnsi" w:eastAsia="Times New Roman" w:hAnsiTheme="minorHAnsi" w:cs="Arial"/>
          <w:color w:val="000000"/>
          <w:lang w:eastAsia="en-AU"/>
        </w:rPr>
        <w:t xml:space="preserve">that the FDC educator usually works at the time the session of care is provided </w:t>
      </w:r>
      <w:r w:rsidRPr="00A13228">
        <w:rPr>
          <w:rFonts w:asciiTheme="minorHAnsi" w:eastAsia="Times New Roman" w:hAnsiTheme="minorHAnsi" w:cs="Arial"/>
          <w:color w:val="000000"/>
          <w:lang w:eastAsia="en-AU"/>
        </w:rPr>
        <w:t xml:space="preserve">has been provided to the FDC service where the </w:t>
      </w:r>
      <w:r w:rsidR="0033652A" w:rsidRPr="00A13228">
        <w:rPr>
          <w:rFonts w:asciiTheme="minorHAnsi" w:eastAsia="Times New Roman" w:hAnsiTheme="minorHAnsi" w:cs="Arial"/>
          <w:color w:val="000000"/>
          <w:lang w:eastAsia="en-AU"/>
        </w:rPr>
        <w:t xml:space="preserve">FDC </w:t>
      </w:r>
      <w:r w:rsidRPr="00A13228">
        <w:rPr>
          <w:rFonts w:asciiTheme="minorHAnsi" w:eastAsia="Times New Roman" w:hAnsiTheme="minorHAnsi" w:cs="Arial"/>
          <w:color w:val="000000"/>
          <w:lang w:eastAsia="en-AU"/>
        </w:rPr>
        <w:t xml:space="preserve">child is enrolled </w:t>
      </w:r>
    </w:p>
    <w:p w:rsidR="00CB67DD" w:rsidRPr="00A13228" w:rsidRDefault="0033652A" w:rsidP="001703F3">
      <w:pPr>
        <w:pStyle w:val="ListParagraph"/>
        <w:numPr>
          <w:ilvl w:val="0"/>
          <w:numId w:val="5"/>
        </w:numPr>
        <w:spacing w:after="0" w:line="240" w:lineRule="auto"/>
        <w:ind w:right="96"/>
        <w:rPr>
          <w:rStyle w:val="BookTitle"/>
          <w:rFonts w:asciiTheme="minorHAnsi" w:hAnsiTheme="minorHAnsi"/>
          <w:i w:val="0"/>
          <w:iCs w:val="0"/>
          <w:smallCaps w:val="0"/>
          <w:spacing w:val="0"/>
        </w:rPr>
      </w:pPr>
      <w:r w:rsidRPr="00A13228">
        <w:rPr>
          <w:rFonts w:asciiTheme="minorHAnsi" w:eastAsia="Times New Roman" w:hAnsiTheme="minorHAnsi" w:cs="Arial"/>
          <w:color w:val="000000"/>
          <w:lang w:eastAsia="en-AU"/>
        </w:rPr>
        <w:t xml:space="preserve">the FDC educator who is, or is the partner of the eligible individual </w:t>
      </w:r>
      <w:r w:rsidR="00CB67DD" w:rsidRPr="00A13228">
        <w:rPr>
          <w:rFonts w:asciiTheme="minorHAnsi" w:eastAsia="Times New Roman" w:hAnsiTheme="minorHAnsi" w:cs="Arial"/>
          <w:color w:val="000000"/>
          <w:lang w:eastAsia="en-AU"/>
        </w:rPr>
        <w:t xml:space="preserve">is </w:t>
      </w:r>
      <w:r w:rsidRPr="00A13228">
        <w:rPr>
          <w:rFonts w:asciiTheme="minorHAnsi" w:eastAsia="Times New Roman" w:hAnsiTheme="minorHAnsi" w:cs="Arial"/>
          <w:color w:val="000000"/>
          <w:lang w:eastAsia="en-AU"/>
        </w:rPr>
        <w:t>enrolled in</w:t>
      </w:r>
      <w:r w:rsidR="00CB67DD" w:rsidRPr="00A13228">
        <w:rPr>
          <w:rFonts w:asciiTheme="minorHAnsi" w:eastAsia="Times New Roman" w:hAnsiTheme="minorHAnsi" w:cs="Arial"/>
          <w:color w:val="000000"/>
          <w:lang w:eastAsia="en-AU"/>
        </w:rPr>
        <w:t xml:space="preserve"> a programme or course of education or training towards a recognised qualification (at Certificate III or above) </w:t>
      </w:r>
      <w:r w:rsidRPr="00A13228">
        <w:rPr>
          <w:rFonts w:asciiTheme="minorHAnsi" w:eastAsia="Times New Roman" w:hAnsiTheme="minorHAnsi" w:cs="Arial"/>
          <w:color w:val="000000"/>
          <w:lang w:eastAsia="en-AU"/>
        </w:rPr>
        <w:t xml:space="preserve">provided </w:t>
      </w:r>
      <w:r w:rsidR="00CB67DD" w:rsidRPr="00A13228">
        <w:rPr>
          <w:rFonts w:asciiTheme="minorHAnsi" w:eastAsia="Times New Roman" w:hAnsiTheme="minorHAnsi" w:cs="Arial"/>
          <w:color w:val="000000"/>
          <w:lang w:eastAsia="en-AU"/>
        </w:rPr>
        <w:t xml:space="preserve">by a Registered Training Organisation, </w:t>
      </w:r>
      <w:r w:rsidRPr="00A13228">
        <w:rPr>
          <w:rFonts w:asciiTheme="minorHAnsi" w:eastAsia="Times New Roman" w:hAnsiTheme="minorHAnsi" w:cs="Arial"/>
          <w:color w:val="000000"/>
          <w:u w:val="single"/>
          <w:lang w:eastAsia="en-AU"/>
        </w:rPr>
        <w:t>and</w:t>
      </w:r>
      <w:r w:rsidRPr="00A13228">
        <w:rPr>
          <w:rFonts w:asciiTheme="minorHAnsi" w:eastAsia="Times New Roman" w:hAnsiTheme="minorHAnsi" w:cs="Arial"/>
          <w:color w:val="000000"/>
          <w:lang w:eastAsia="en-AU"/>
        </w:rPr>
        <w:t xml:space="preserve"> the</w:t>
      </w:r>
      <w:r w:rsidR="00CB67DD" w:rsidRPr="00A13228">
        <w:rPr>
          <w:rFonts w:asciiTheme="minorHAnsi" w:eastAsia="Times New Roman" w:hAnsiTheme="minorHAnsi" w:cs="Arial"/>
          <w:color w:val="000000"/>
          <w:lang w:eastAsia="en-AU"/>
        </w:rPr>
        <w:t xml:space="preserve"> FDC </w:t>
      </w:r>
      <w:r w:rsidRPr="00A13228">
        <w:rPr>
          <w:rFonts w:asciiTheme="minorHAnsi" w:eastAsia="Times New Roman" w:hAnsiTheme="minorHAnsi" w:cs="Arial"/>
          <w:color w:val="000000"/>
          <w:lang w:eastAsia="en-AU"/>
        </w:rPr>
        <w:t xml:space="preserve">educator is </w:t>
      </w:r>
      <w:r w:rsidR="00CB67DD" w:rsidRPr="00A13228">
        <w:rPr>
          <w:rFonts w:asciiTheme="minorHAnsi" w:eastAsia="Times New Roman" w:hAnsiTheme="minorHAnsi" w:cs="Arial"/>
          <w:color w:val="000000"/>
          <w:lang w:eastAsia="en-AU"/>
        </w:rPr>
        <w:t>engage</w:t>
      </w:r>
      <w:r w:rsidRPr="00A13228">
        <w:rPr>
          <w:rFonts w:asciiTheme="minorHAnsi" w:eastAsia="Times New Roman" w:hAnsiTheme="minorHAnsi" w:cs="Arial"/>
          <w:color w:val="000000"/>
          <w:lang w:eastAsia="en-AU"/>
        </w:rPr>
        <w:t>d</w:t>
      </w:r>
      <w:r w:rsidR="00CB67DD" w:rsidRPr="00A13228">
        <w:rPr>
          <w:rFonts w:asciiTheme="minorHAnsi" w:eastAsia="Times New Roman" w:hAnsiTheme="minorHAnsi" w:cs="Arial"/>
          <w:color w:val="000000"/>
          <w:lang w:eastAsia="en-AU"/>
        </w:rPr>
        <w:t xml:space="preserve"> in activities for the purposes of the programme or course on the care day </w:t>
      </w:r>
      <w:r w:rsidR="00CB67DD" w:rsidRPr="00A13228">
        <w:rPr>
          <w:rFonts w:asciiTheme="minorHAnsi" w:eastAsia="Times New Roman" w:hAnsiTheme="minorHAnsi" w:cs="Arial"/>
          <w:color w:val="000000"/>
          <w:u w:val="single"/>
          <w:lang w:eastAsia="en-AU"/>
        </w:rPr>
        <w:t>and</w:t>
      </w:r>
      <w:r w:rsidR="00CB67DD" w:rsidRPr="00A13228">
        <w:rPr>
          <w:rFonts w:asciiTheme="minorHAnsi" w:eastAsia="Times New Roman" w:hAnsiTheme="minorHAnsi" w:cs="Arial"/>
          <w:color w:val="000000"/>
          <w:lang w:eastAsia="en-AU"/>
        </w:rPr>
        <w:t xml:space="preserve"> documentary evidence </w:t>
      </w:r>
      <w:r w:rsidRPr="00A13228">
        <w:rPr>
          <w:rFonts w:asciiTheme="minorHAnsi" w:eastAsia="Times New Roman" w:hAnsiTheme="minorHAnsi" w:cs="Arial"/>
          <w:color w:val="000000"/>
          <w:lang w:eastAsia="en-AU"/>
        </w:rPr>
        <w:t xml:space="preserve">that the FDC educator usually </w:t>
      </w:r>
      <w:r w:rsidR="00CB67DD" w:rsidRPr="00A13228">
        <w:rPr>
          <w:rFonts w:asciiTheme="minorHAnsi" w:eastAsia="Times New Roman" w:hAnsiTheme="minorHAnsi" w:cs="Arial"/>
          <w:color w:val="000000"/>
          <w:lang w:eastAsia="en-AU"/>
        </w:rPr>
        <w:t>stud</w:t>
      </w:r>
      <w:r w:rsidRPr="00A13228">
        <w:rPr>
          <w:rFonts w:asciiTheme="minorHAnsi" w:eastAsia="Times New Roman" w:hAnsiTheme="minorHAnsi" w:cs="Arial"/>
          <w:color w:val="000000"/>
          <w:lang w:eastAsia="en-AU"/>
        </w:rPr>
        <w:t>ies at the time the session of care is provided</w:t>
      </w:r>
      <w:r w:rsidR="00CB67DD" w:rsidRPr="00A13228">
        <w:rPr>
          <w:rFonts w:asciiTheme="minorHAnsi" w:eastAsia="Times New Roman" w:hAnsiTheme="minorHAnsi" w:cs="Arial"/>
          <w:color w:val="000000"/>
          <w:lang w:eastAsia="en-AU"/>
        </w:rPr>
        <w:t xml:space="preserve"> </w:t>
      </w:r>
      <w:r w:rsidR="008E4920" w:rsidRPr="00A13228">
        <w:rPr>
          <w:rFonts w:asciiTheme="minorHAnsi" w:eastAsia="Times New Roman" w:hAnsiTheme="minorHAnsi" w:cs="Arial"/>
          <w:color w:val="000000"/>
          <w:lang w:eastAsia="en-AU"/>
        </w:rPr>
        <w:t>by</w:t>
      </w:r>
      <w:r w:rsidR="00CB67DD" w:rsidRPr="00A13228">
        <w:rPr>
          <w:rFonts w:asciiTheme="minorHAnsi" w:eastAsia="Times New Roman" w:hAnsiTheme="minorHAnsi" w:cs="Arial"/>
          <w:color w:val="000000"/>
          <w:lang w:eastAsia="en-AU"/>
        </w:rPr>
        <w:t xml:space="preserve"> the FDC service </w:t>
      </w:r>
      <w:r w:rsidR="008E4920" w:rsidRPr="00A13228">
        <w:rPr>
          <w:rFonts w:asciiTheme="minorHAnsi" w:eastAsia="Times New Roman" w:hAnsiTheme="minorHAnsi" w:cs="Arial"/>
          <w:color w:val="000000"/>
          <w:lang w:eastAsia="en-AU"/>
        </w:rPr>
        <w:t xml:space="preserve">to </w:t>
      </w:r>
      <w:r w:rsidR="00CB67DD" w:rsidRPr="00A13228">
        <w:rPr>
          <w:rFonts w:asciiTheme="minorHAnsi" w:eastAsia="Times New Roman" w:hAnsiTheme="minorHAnsi" w:cs="Arial"/>
          <w:color w:val="000000"/>
          <w:lang w:eastAsia="en-AU"/>
        </w:rPr>
        <w:t>the</w:t>
      </w:r>
      <w:r w:rsidR="008E4920" w:rsidRPr="00A13228">
        <w:rPr>
          <w:rFonts w:asciiTheme="minorHAnsi" w:eastAsia="Times New Roman" w:hAnsiTheme="minorHAnsi" w:cs="Arial"/>
          <w:color w:val="000000"/>
          <w:lang w:eastAsia="en-AU"/>
        </w:rPr>
        <w:t xml:space="preserve"> enrolled</w:t>
      </w:r>
      <w:r w:rsidR="00CB67DD" w:rsidRPr="00A13228">
        <w:rPr>
          <w:rFonts w:asciiTheme="minorHAnsi" w:eastAsia="Times New Roman" w:hAnsiTheme="minorHAnsi" w:cs="Arial"/>
          <w:color w:val="000000"/>
          <w:lang w:eastAsia="en-AU"/>
        </w:rPr>
        <w:t xml:space="preserve"> child</w:t>
      </w:r>
      <w:r w:rsidR="008E4920" w:rsidRPr="00A13228">
        <w:rPr>
          <w:rFonts w:asciiTheme="minorHAnsi" w:eastAsia="Times New Roman" w:hAnsiTheme="minorHAnsi" w:cs="Arial"/>
          <w:color w:val="000000"/>
          <w:lang w:eastAsia="en-AU"/>
        </w:rPr>
        <w:t>.</w:t>
      </w:r>
      <w:r w:rsidR="001703F3" w:rsidRPr="00A13228">
        <w:rPr>
          <w:rStyle w:val="BookTitle"/>
          <w:rFonts w:asciiTheme="minorHAnsi" w:hAnsiTheme="minorHAnsi"/>
          <w:i w:val="0"/>
          <w:iCs w:val="0"/>
          <w:smallCaps w:val="0"/>
          <w:spacing w:val="0"/>
        </w:rPr>
        <w:t xml:space="preserve"> </w:t>
      </w:r>
    </w:p>
    <w:p w:rsidR="00B42FE3" w:rsidRPr="00B42FE3" w:rsidRDefault="00B42FE3" w:rsidP="00B42FE3">
      <w:pPr>
        <w:spacing w:after="0" w:line="240" w:lineRule="auto"/>
        <w:ind w:right="96"/>
        <w:rPr>
          <w:rStyle w:val="BookTitle"/>
          <w:i w:val="0"/>
          <w:iCs w:val="0"/>
          <w:smallCaps w:val="0"/>
          <w:spacing w:val="0"/>
        </w:rPr>
      </w:pPr>
      <w:r w:rsidRPr="00A13228">
        <w:rPr>
          <w:rStyle w:val="BookTitle"/>
          <w:rFonts w:asciiTheme="minorHAnsi" w:hAnsiTheme="minorHAnsi"/>
          <w:b/>
          <w:iCs w:val="0"/>
          <w:smallCaps w:val="0"/>
          <w:spacing w:val="0"/>
        </w:rPr>
        <w:t>Inclusion Support Subsidy (ISS)</w:t>
      </w:r>
      <w:r w:rsidRPr="00A13228">
        <w:rPr>
          <w:rStyle w:val="BookTitle"/>
          <w:rFonts w:asciiTheme="minorHAnsi" w:hAnsiTheme="minorHAnsi"/>
          <w:i w:val="0"/>
          <w:iCs w:val="0"/>
          <w:smallCaps w:val="0"/>
          <w:spacing w:val="0"/>
        </w:rPr>
        <w:t xml:space="preserve"> means the subsidy (payment) of that name provided under the Inclusion and Professional Support Programme administered by the</w:t>
      </w:r>
      <w:r w:rsidRPr="00A13228">
        <w:rPr>
          <w:rStyle w:val="BookTitle"/>
          <w:i w:val="0"/>
          <w:iCs w:val="0"/>
          <w:smallCaps w:val="0"/>
          <w:spacing w:val="0"/>
        </w:rPr>
        <w:t xml:space="preserve"> Department of Social Services.</w:t>
      </w:r>
    </w:p>
    <w:sectPr w:rsidR="00B42FE3" w:rsidRPr="00B42FE3" w:rsidSect="001D20FE">
      <w:footerReference w:type="default" r:id="rId9"/>
      <w:pgSz w:w="23814" w:h="16839" w:orient="landscape" w:code="8"/>
      <w:pgMar w:top="862" w:right="851" w:bottom="1134"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94" w:rsidRDefault="009A3894" w:rsidP="00664AA0">
      <w:pPr>
        <w:spacing w:after="0" w:line="240" w:lineRule="auto"/>
      </w:pPr>
      <w:r>
        <w:separator/>
      </w:r>
    </w:p>
  </w:endnote>
  <w:endnote w:type="continuationSeparator" w:id="0">
    <w:p w:rsidR="009A3894" w:rsidRDefault="009A3894" w:rsidP="0066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14715"/>
      <w:docPartObj>
        <w:docPartGallery w:val="Page Numbers (Bottom of Page)"/>
        <w:docPartUnique/>
      </w:docPartObj>
    </w:sdtPr>
    <w:sdtEndPr>
      <w:rPr>
        <w:noProof/>
        <w:sz w:val="18"/>
      </w:rPr>
    </w:sdtEndPr>
    <w:sdtContent>
      <w:p w:rsidR="009A3894" w:rsidRPr="00664AA0" w:rsidRDefault="009A3894">
        <w:pPr>
          <w:pStyle w:val="Footer"/>
          <w:jc w:val="right"/>
          <w:rPr>
            <w:sz w:val="18"/>
          </w:rPr>
        </w:pPr>
        <w:r w:rsidRPr="00664AA0">
          <w:rPr>
            <w:sz w:val="18"/>
          </w:rPr>
          <w:fldChar w:fldCharType="begin"/>
        </w:r>
        <w:r w:rsidRPr="00664AA0">
          <w:rPr>
            <w:sz w:val="18"/>
          </w:rPr>
          <w:instrText xml:space="preserve"> PAGE   \* MERGEFORMAT </w:instrText>
        </w:r>
        <w:r w:rsidRPr="00664AA0">
          <w:rPr>
            <w:sz w:val="18"/>
          </w:rPr>
          <w:fldChar w:fldCharType="separate"/>
        </w:r>
        <w:r w:rsidR="00A13228">
          <w:rPr>
            <w:noProof/>
            <w:sz w:val="18"/>
          </w:rPr>
          <w:t>1</w:t>
        </w:r>
        <w:r w:rsidRPr="00664AA0">
          <w:rPr>
            <w:noProof/>
            <w:sz w:val="18"/>
          </w:rPr>
          <w:fldChar w:fldCharType="end"/>
        </w:r>
      </w:p>
    </w:sdtContent>
  </w:sdt>
  <w:p w:rsidR="009A3894" w:rsidRDefault="009A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94" w:rsidRDefault="009A3894" w:rsidP="00664AA0">
      <w:pPr>
        <w:spacing w:after="0" w:line="240" w:lineRule="auto"/>
      </w:pPr>
      <w:r>
        <w:separator/>
      </w:r>
    </w:p>
  </w:footnote>
  <w:footnote w:type="continuationSeparator" w:id="0">
    <w:p w:rsidR="009A3894" w:rsidRDefault="009A3894" w:rsidP="0066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E08"/>
    <w:multiLevelType w:val="hybridMultilevel"/>
    <w:tmpl w:val="E61C3C8A"/>
    <w:lvl w:ilvl="0" w:tplc="EA1A672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452D77"/>
    <w:multiLevelType w:val="hybridMultilevel"/>
    <w:tmpl w:val="4C14F7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CB76720"/>
    <w:multiLevelType w:val="hybridMultilevel"/>
    <w:tmpl w:val="C6AE7CEE"/>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D830ECD"/>
    <w:multiLevelType w:val="hybridMultilevel"/>
    <w:tmpl w:val="1236F4CE"/>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
    <w:nsid w:val="43764D5B"/>
    <w:multiLevelType w:val="hybridMultilevel"/>
    <w:tmpl w:val="A5F4F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0741BE"/>
    <w:multiLevelType w:val="hybridMultilevel"/>
    <w:tmpl w:val="B3D446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E76694"/>
    <w:multiLevelType w:val="hybridMultilevel"/>
    <w:tmpl w:val="161EFFAA"/>
    <w:lvl w:ilvl="0" w:tplc="C79E6B6E">
      <w:start w:val="1"/>
      <w:numFmt w:val="upperLetter"/>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98119DE"/>
    <w:multiLevelType w:val="hybridMultilevel"/>
    <w:tmpl w:val="F94C67E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9B273B2"/>
    <w:multiLevelType w:val="hybridMultilevel"/>
    <w:tmpl w:val="992EE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29507D"/>
    <w:multiLevelType w:val="hybridMultilevel"/>
    <w:tmpl w:val="A82E7974"/>
    <w:lvl w:ilvl="0" w:tplc="D750BA36">
      <w:start w:val="1"/>
      <w:numFmt w:val="upp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AA5487"/>
    <w:multiLevelType w:val="hybridMultilevel"/>
    <w:tmpl w:val="9F56589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0"/>
  </w:num>
  <w:num w:numId="3">
    <w:abstractNumId w:val="4"/>
  </w:num>
  <w:num w:numId="4">
    <w:abstractNumId w:val="3"/>
  </w:num>
  <w:num w:numId="5">
    <w:abstractNumId w:val="7"/>
  </w:num>
  <w:num w:numId="6">
    <w:abstractNumId w:val="1"/>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DD"/>
    <w:rsid w:val="00027800"/>
    <w:rsid w:val="00031023"/>
    <w:rsid w:val="00060BB2"/>
    <w:rsid w:val="00060EF6"/>
    <w:rsid w:val="000A4BD8"/>
    <w:rsid w:val="000D5C4E"/>
    <w:rsid w:val="00147FC7"/>
    <w:rsid w:val="00170319"/>
    <w:rsid w:val="001703F3"/>
    <w:rsid w:val="001813B8"/>
    <w:rsid w:val="001C182F"/>
    <w:rsid w:val="001C3390"/>
    <w:rsid w:val="001D127A"/>
    <w:rsid w:val="001D20FE"/>
    <w:rsid w:val="001D5B2C"/>
    <w:rsid w:val="001D6D42"/>
    <w:rsid w:val="001E630D"/>
    <w:rsid w:val="002021CD"/>
    <w:rsid w:val="00210080"/>
    <w:rsid w:val="002118FA"/>
    <w:rsid w:val="00221987"/>
    <w:rsid w:val="00257B10"/>
    <w:rsid w:val="002A134B"/>
    <w:rsid w:val="002B4B90"/>
    <w:rsid w:val="002C582B"/>
    <w:rsid w:val="002E5CBB"/>
    <w:rsid w:val="002E78EC"/>
    <w:rsid w:val="00303AD1"/>
    <w:rsid w:val="003120DA"/>
    <w:rsid w:val="00331343"/>
    <w:rsid w:val="0033652A"/>
    <w:rsid w:val="003404FE"/>
    <w:rsid w:val="00395EBC"/>
    <w:rsid w:val="003B2BB8"/>
    <w:rsid w:val="003B329A"/>
    <w:rsid w:val="003D34FF"/>
    <w:rsid w:val="003E19C2"/>
    <w:rsid w:val="00464F81"/>
    <w:rsid w:val="00483E7A"/>
    <w:rsid w:val="004A7A4B"/>
    <w:rsid w:val="004B54CA"/>
    <w:rsid w:val="004C19CC"/>
    <w:rsid w:val="004E2C83"/>
    <w:rsid w:val="004E2D4E"/>
    <w:rsid w:val="004E5CBF"/>
    <w:rsid w:val="00522E76"/>
    <w:rsid w:val="0053743C"/>
    <w:rsid w:val="00553D95"/>
    <w:rsid w:val="005A1B2A"/>
    <w:rsid w:val="005B1FA1"/>
    <w:rsid w:val="005C3AA9"/>
    <w:rsid w:val="005D6E20"/>
    <w:rsid w:val="00664AA0"/>
    <w:rsid w:val="00684C60"/>
    <w:rsid w:val="006A17E5"/>
    <w:rsid w:val="006A4CE7"/>
    <w:rsid w:val="006A7D99"/>
    <w:rsid w:val="006B7973"/>
    <w:rsid w:val="006E1BAC"/>
    <w:rsid w:val="006E6CB1"/>
    <w:rsid w:val="006F4FAC"/>
    <w:rsid w:val="007569C6"/>
    <w:rsid w:val="00764FF3"/>
    <w:rsid w:val="00785261"/>
    <w:rsid w:val="00790C09"/>
    <w:rsid w:val="0079207A"/>
    <w:rsid w:val="007951F2"/>
    <w:rsid w:val="007B0256"/>
    <w:rsid w:val="007F4A2C"/>
    <w:rsid w:val="00804F0B"/>
    <w:rsid w:val="0080733F"/>
    <w:rsid w:val="00866C4E"/>
    <w:rsid w:val="00887535"/>
    <w:rsid w:val="008A0AEF"/>
    <w:rsid w:val="008C510E"/>
    <w:rsid w:val="008E4920"/>
    <w:rsid w:val="008E498B"/>
    <w:rsid w:val="009225F0"/>
    <w:rsid w:val="00973C83"/>
    <w:rsid w:val="00995599"/>
    <w:rsid w:val="009A3894"/>
    <w:rsid w:val="009E73FF"/>
    <w:rsid w:val="00A11490"/>
    <w:rsid w:val="00A13228"/>
    <w:rsid w:val="00A94210"/>
    <w:rsid w:val="00AB7366"/>
    <w:rsid w:val="00AC74BF"/>
    <w:rsid w:val="00AE15BF"/>
    <w:rsid w:val="00AE238F"/>
    <w:rsid w:val="00AF1CB3"/>
    <w:rsid w:val="00B07D52"/>
    <w:rsid w:val="00B42FE3"/>
    <w:rsid w:val="00B55288"/>
    <w:rsid w:val="00B80CAC"/>
    <w:rsid w:val="00B87F01"/>
    <w:rsid w:val="00B9584A"/>
    <w:rsid w:val="00BA2DB9"/>
    <w:rsid w:val="00BE49C2"/>
    <w:rsid w:val="00BE7148"/>
    <w:rsid w:val="00BF5083"/>
    <w:rsid w:val="00C27242"/>
    <w:rsid w:val="00C6602E"/>
    <w:rsid w:val="00C72C81"/>
    <w:rsid w:val="00C82047"/>
    <w:rsid w:val="00C85DD4"/>
    <w:rsid w:val="00C85F29"/>
    <w:rsid w:val="00CA7026"/>
    <w:rsid w:val="00CB1830"/>
    <w:rsid w:val="00CB67DD"/>
    <w:rsid w:val="00CD5828"/>
    <w:rsid w:val="00D313C7"/>
    <w:rsid w:val="00D44742"/>
    <w:rsid w:val="00D457D1"/>
    <w:rsid w:val="00D47585"/>
    <w:rsid w:val="00D507D6"/>
    <w:rsid w:val="00D574F5"/>
    <w:rsid w:val="00D942E9"/>
    <w:rsid w:val="00DA1B9D"/>
    <w:rsid w:val="00DD3492"/>
    <w:rsid w:val="00E37AA5"/>
    <w:rsid w:val="00E427C0"/>
    <w:rsid w:val="00EA1EF6"/>
    <w:rsid w:val="00EA7488"/>
    <w:rsid w:val="00EB5CD2"/>
    <w:rsid w:val="00EC50EE"/>
    <w:rsid w:val="00EC600B"/>
    <w:rsid w:val="00EF53E0"/>
    <w:rsid w:val="00F006D1"/>
    <w:rsid w:val="00F06EF4"/>
    <w:rsid w:val="00F102A6"/>
    <w:rsid w:val="00F33251"/>
    <w:rsid w:val="00F559DA"/>
    <w:rsid w:val="00F5645C"/>
    <w:rsid w:val="00F63951"/>
    <w:rsid w:val="00F83C8E"/>
    <w:rsid w:val="00F92B65"/>
    <w:rsid w:val="00FB3941"/>
    <w:rsid w:val="00FD7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B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DD"/>
    <w:rPr>
      <w:rFonts w:ascii="Tahoma" w:hAnsi="Tahoma" w:cs="Tahoma"/>
      <w:sz w:val="16"/>
      <w:szCs w:val="16"/>
    </w:rPr>
  </w:style>
  <w:style w:type="table" w:styleId="MediumGrid3-Accent1">
    <w:name w:val="Medium Grid 3 Accent 1"/>
    <w:basedOn w:val="TableNormal"/>
    <w:uiPriority w:val="69"/>
    <w:rsid w:val="00CB67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1">
    <w:name w:val="P1"/>
    <w:aliases w:val="(a)"/>
    <w:basedOn w:val="Normal"/>
    <w:rsid w:val="00CB67DD"/>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ZRxa">
    <w:name w:val="ZRx(a)"/>
    <w:basedOn w:val="Normal"/>
    <w:rsid w:val="00CB67DD"/>
    <w:pPr>
      <w:keepNext/>
      <w:tabs>
        <w:tab w:val="right" w:pos="1361"/>
      </w:tabs>
      <w:spacing w:before="60" w:after="0" w:line="260" w:lineRule="exact"/>
      <w:ind w:left="1644" w:hanging="1644"/>
      <w:jc w:val="both"/>
    </w:pPr>
    <w:rPr>
      <w:rFonts w:ascii="Times New Roman" w:eastAsia="Times New Roman" w:hAnsi="Times New Roman" w:cs="Times New Roman"/>
      <w:sz w:val="24"/>
      <w:szCs w:val="24"/>
    </w:rPr>
  </w:style>
  <w:style w:type="table" w:styleId="TableGrid">
    <w:name w:val="Table Grid"/>
    <w:basedOn w:val="TableNormal"/>
    <w:uiPriority w:val="59"/>
    <w:rsid w:val="0052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98B"/>
    <w:rPr>
      <w:sz w:val="16"/>
      <w:szCs w:val="16"/>
    </w:rPr>
  </w:style>
  <w:style w:type="paragraph" w:styleId="CommentText">
    <w:name w:val="annotation text"/>
    <w:basedOn w:val="Normal"/>
    <w:link w:val="CommentTextChar"/>
    <w:uiPriority w:val="99"/>
    <w:semiHidden/>
    <w:unhideWhenUsed/>
    <w:rsid w:val="008E498B"/>
    <w:pPr>
      <w:spacing w:line="240" w:lineRule="auto"/>
    </w:pPr>
    <w:rPr>
      <w:sz w:val="20"/>
      <w:szCs w:val="20"/>
    </w:rPr>
  </w:style>
  <w:style w:type="character" w:customStyle="1" w:styleId="CommentTextChar">
    <w:name w:val="Comment Text Char"/>
    <w:basedOn w:val="DefaultParagraphFont"/>
    <w:link w:val="CommentText"/>
    <w:uiPriority w:val="99"/>
    <w:semiHidden/>
    <w:rsid w:val="008E49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498B"/>
    <w:rPr>
      <w:b/>
      <w:bCs/>
    </w:rPr>
  </w:style>
  <w:style w:type="character" w:customStyle="1" w:styleId="CommentSubjectChar">
    <w:name w:val="Comment Subject Char"/>
    <w:basedOn w:val="CommentTextChar"/>
    <w:link w:val="CommentSubject"/>
    <w:uiPriority w:val="99"/>
    <w:semiHidden/>
    <w:rsid w:val="008E498B"/>
    <w:rPr>
      <w:rFonts w:ascii="Arial" w:hAnsi="Arial"/>
      <w:b/>
      <w:bCs/>
      <w:sz w:val="20"/>
      <w:szCs w:val="20"/>
    </w:rPr>
  </w:style>
  <w:style w:type="paragraph" w:styleId="Header">
    <w:name w:val="header"/>
    <w:basedOn w:val="Normal"/>
    <w:link w:val="HeaderChar"/>
    <w:uiPriority w:val="99"/>
    <w:unhideWhenUsed/>
    <w:rsid w:val="00664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A0"/>
    <w:rPr>
      <w:rFonts w:ascii="Arial" w:hAnsi="Arial"/>
    </w:rPr>
  </w:style>
  <w:style w:type="paragraph" w:styleId="Footer">
    <w:name w:val="footer"/>
    <w:basedOn w:val="Normal"/>
    <w:link w:val="FooterChar"/>
    <w:uiPriority w:val="99"/>
    <w:unhideWhenUsed/>
    <w:rsid w:val="00664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A0"/>
    <w:rPr>
      <w:rFonts w:ascii="Arial" w:hAnsi="Arial"/>
    </w:rPr>
  </w:style>
  <w:style w:type="character" w:styleId="PlaceholderText">
    <w:name w:val="Placeholder Text"/>
    <w:basedOn w:val="DefaultParagraphFont"/>
    <w:uiPriority w:val="99"/>
    <w:semiHidden/>
    <w:rsid w:val="001703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B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DD"/>
    <w:rPr>
      <w:rFonts w:ascii="Tahoma" w:hAnsi="Tahoma" w:cs="Tahoma"/>
      <w:sz w:val="16"/>
      <w:szCs w:val="16"/>
    </w:rPr>
  </w:style>
  <w:style w:type="table" w:styleId="MediumGrid3-Accent1">
    <w:name w:val="Medium Grid 3 Accent 1"/>
    <w:basedOn w:val="TableNormal"/>
    <w:uiPriority w:val="69"/>
    <w:rsid w:val="00CB67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1">
    <w:name w:val="P1"/>
    <w:aliases w:val="(a)"/>
    <w:basedOn w:val="Normal"/>
    <w:rsid w:val="00CB67DD"/>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ZRxa">
    <w:name w:val="ZRx(a)"/>
    <w:basedOn w:val="Normal"/>
    <w:rsid w:val="00CB67DD"/>
    <w:pPr>
      <w:keepNext/>
      <w:tabs>
        <w:tab w:val="right" w:pos="1361"/>
      </w:tabs>
      <w:spacing w:before="60" w:after="0" w:line="260" w:lineRule="exact"/>
      <w:ind w:left="1644" w:hanging="1644"/>
      <w:jc w:val="both"/>
    </w:pPr>
    <w:rPr>
      <w:rFonts w:ascii="Times New Roman" w:eastAsia="Times New Roman" w:hAnsi="Times New Roman" w:cs="Times New Roman"/>
      <w:sz w:val="24"/>
      <w:szCs w:val="24"/>
    </w:rPr>
  </w:style>
  <w:style w:type="table" w:styleId="TableGrid">
    <w:name w:val="Table Grid"/>
    <w:basedOn w:val="TableNormal"/>
    <w:uiPriority w:val="59"/>
    <w:rsid w:val="0052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98B"/>
    <w:rPr>
      <w:sz w:val="16"/>
      <w:szCs w:val="16"/>
    </w:rPr>
  </w:style>
  <w:style w:type="paragraph" w:styleId="CommentText">
    <w:name w:val="annotation text"/>
    <w:basedOn w:val="Normal"/>
    <w:link w:val="CommentTextChar"/>
    <w:uiPriority w:val="99"/>
    <w:semiHidden/>
    <w:unhideWhenUsed/>
    <w:rsid w:val="008E498B"/>
    <w:pPr>
      <w:spacing w:line="240" w:lineRule="auto"/>
    </w:pPr>
    <w:rPr>
      <w:sz w:val="20"/>
      <w:szCs w:val="20"/>
    </w:rPr>
  </w:style>
  <w:style w:type="character" w:customStyle="1" w:styleId="CommentTextChar">
    <w:name w:val="Comment Text Char"/>
    <w:basedOn w:val="DefaultParagraphFont"/>
    <w:link w:val="CommentText"/>
    <w:uiPriority w:val="99"/>
    <w:semiHidden/>
    <w:rsid w:val="008E49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498B"/>
    <w:rPr>
      <w:b/>
      <w:bCs/>
    </w:rPr>
  </w:style>
  <w:style w:type="character" w:customStyle="1" w:styleId="CommentSubjectChar">
    <w:name w:val="Comment Subject Char"/>
    <w:basedOn w:val="CommentTextChar"/>
    <w:link w:val="CommentSubject"/>
    <w:uiPriority w:val="99"/>
    <w:semiHidden/>
    <w:rsid w:val="008E498B"/>
    <w:rPr>
      <w:rFonts w:ascii="Arial" w:hAnsi="Arial"/>
      <w:b/>
      <w:bCs/>
      <w:sz w:val="20"/>
      <w:szCs w:val="20"/>
    </w:rPr>
  </w:style>
  <w:style w:type="paragraph" w:styleId="Header">
    <w:name w:val="header"/>
    <w:basedOn w:val="Normal"/>
    <w:link w:val="HeaderChar"/>
    <w:uiPriority w:val="99"/>
    <w:unhideWhenUsed/>
    <w:rsid w:val="00664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A0"/>
    <w:rPr>
      <w:rFonts w:ascii="Arial" w:hAnsi="Arial"/>
    </w:rPr>
  </w:style>
  <w:style w:type="paragraph" w:styleId="Footer">
    <w:name w:val="footer"/>
    <w:basedOn w:val="Normal"/>
    <w:link w:val="FooterChar"/>
    <w:uiPriority w:val="99"/>
    <w:unhideWhenUsed/>
    <w:rsid w:val="00664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A0"/>
    <w:rPr>
      <w:rFonts w:ascii="Arial" w:hAnsi="Arial"/>
    </w:rPr>
  </w:style>
  <w:style w:type="character" w:styleId="PlaceholderText">
    <w:name w:val="Placeholder Text"/>
    <w:basedOn w:val="DefaultParagraphFont"/>
    <w:uiPriority w:val="99"/>
    <w:semiHidden/>
    <w:rsid w:val="00170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1D2C-BD53-4048-9492-9F8359B6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2258</Words>
  <Characters>12875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Michael</dc:creator>
  <cp:lastModifiedBy>BURNS, Michael</cp:lastModifiedBy>
  <cp:revision>2</cp:revision>
  <cp:lastPrinted>2015-09-09T05:35:00Z</cp:lastPrinted>
  <dcterms:created xsi:type="dcterms:W3CDTF">2015-09-09T05:37:00Z</dcterms:created>
  <dcterms:modified xsi:type="dcterms:W3CDTF">2015-09-09T05:37:00Z</dcterms:modified>
</cp:coreProperties>
</file>