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06691E" w:rsidP="00B91E3E">
      <w:bookmarkStart w:id="0" w:name="_GoBack"/>
      <w:bookmarkEnd w:id="0"/>
      <w:r>
        <w:rPr>
          <w:rFonts w:cs="Arial"/>
          <w:b/>
          <w:noProof/>
          <w:sz w:val="44"/>
          <w:szCs w:val="44"/>
          <w:lang w:eastAsia="en-AU"/>
        </w:rPr>
        <w:drawing>
          <wp:inline distT="0" distB="0" distL="0" distR="0" wp14:anchorId="36FF1A34" wp14:editId="739D0259">
            <wp:extent cx="4191000" cy="952500"/>
            <wp:effectExtent l="0" t="0" r="0" b="0"/>
            <wp:docPr id="1" name="Picture 1" descr="Australian Government,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1E" w:rsidRDefault="0006691E" w:rsidP="0006691E">
      <w:pPr>
        <w:pStyle w:val="Heading1"/>
      </w:pPr>
      <w:r>
        <w:t>Translated Script</w:t>
      </w:r>
    </w:p>
    <w:p w:rsidR="0006691E" w:rsidRPr="0006691E" w:rsidRDefault="0006691E" w:rsidP="0006691E"/>
    <w:p w:rsidR="006E34CD" w:rsidRPr="00694AEA" w:rsidRDefault="006E34CD" w:rsidP="006E34CD">
      <w:pPr>
        <w:rPr>
          <w:rFonts w:cs="Arial"/>
        </w:rPr>
      </w:pPr>
      <w:r w:rsidRPr="00694AEA">
        <w:rPr>
          <w:rFonts w:cs="Arial"/>
          <w:b/>
        </w:rPr>
        <w:t xml:space="preserve">Getting a </w:t>
      </w:r>
      <w:proofErr w:type="spellStart"/>
      <w:r w:rsidRPr="00694AEA">
        <w:rPr>
          <w:rFonts w:cs="Arial"/>
          <w:b/>
        </w:rPr>
        <w:t>SmartCard</w:t>
      </w:r>
      <w:proofErr w:type="spellEnd"/>
      <w:r w:rsidRPr="00694AEA">
        <w:rPr>
          <w:rFonts w:cs="Arial"/>
          <w:b/>
        </w:rPr>
        <w:t xml:space="preserve"> </w:t>
      </w:r>
    </w:p>
    <w:p w:rsidR="006E34CD" w:rsidRPr="00694AEA" w:rsidRDefault="006E34CD" w:rsidP="006E34CD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cs="Arial"/>
        </w:rPr>
      </w:pPr>
      <w:r w:rsidRPr="00694AEA">
        <w:rPr>
          <w:rFonts w:cs="Arial"/>
        </w:rPr>
        <w:t xml:space="preserve">To get a </w:t>
      </w:r>
      <w:proofErr w:type="spellStart"/>
      <w:r w:rsidRPr="00694AEA">
        <w:rPr>
          <w:rFonts w:cs="Arial"/>
        </w:rPr>
        <w:t>SmartCard</w:t>
      </w:r>
      <w:proofErr w:type="spellEnd"/>
      <w:r w:rsidRPr="00694AEA">
        <w:rPr>
          <w:rFonts w:cs="Arial"/>
        </w:rPr>
        <w:t>, you can visit a Services Australia service centre or participating Agent, or call Services Australia on 1800 252 604.</w:t>
      </w:r>
    </w:p>
    <w:p w:rsidR="006E34CD" w:rsidRPr="00694AEA" w:rsidRDefault="006E34CD" w:rsidP="006E34CD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cs="Arial"/>
        </w:rPr>
      </w:pPr>
      <w:r w:rsidRPr="00694AEA">
        <w:rPr>
          <w:rFonts w:cs="Arial"/>
        </w:rPr>
        <w:t xml:space="preserve">If you have a TCU card, you can also get a new </w:t>
      </w:r>
      <w:proofErr w:type="spellStart"/>
      <w:r w:rsidRPr="00694AEA">
        <w:rPr>
          <w:rFonts w:cs="Arial"/>
        </w:rPr>
        <w:t>SmartCard</w:t>
      </w:r>
      <w:proofErr w:type="spellEnd"/>
      <w:r w:rsidRPr="00694AEA">
        <w:rPr>
          <w:rFonts w:cs="Arial"/>
        </w:rPr>
        <w:t xml:space="preserve"> by visiting a TCU branch.</w:t>
      </w:r>
    </w:p>
    <w:p w:rsidR="006E34CD" w:rsidRPr="00694AEA" w:rsidRDefault="006E34CD" w:rsidP="006E34CD">
      <w:pPr>
        <w:pStyle w:val="ListParagraph"/>
        <w:numPr>
          <w:ilvl w:val="0"/>
          <w:numId w:val="1"/>
        </w:numPr>
        <w:spacing w:line="360" w:lineRule="auto"/>
        <w:ind w:left="714" w:hanging="357"/>
        <w:contextualSpacing w:val="0"/>
        <w:rPr>
          <w:rFonts w:cs="Arial"/>
        </w:rPr>
      </w:pPr>
      <w:r w:rsidRPr="00694AEA">
        <w:rPr>
          <w:rFonts w:cs="Arial"/>
        </w:rPr>
        <w:t xml:space="preserve">You can get a new </w:t>
      </w:r>
      <w:proofErr w:type="spellStart"/>
      <w:r w:rsidRPr="00694AEA">
        <w:rPr>
          <w:rFonts w:cs="Arial"/>
        </w:rPr>
        <w:t>SmartCard</w:t>
      </w:r>
      <w:proofErr w:type="spellEnd"/>
      <w:r w:rsidRPr="00694AEA">
        <w:rPr>
          <w:rFonts w:cs="Arial"/>
        </w:rPr>
        <w:t xml:space="preserve"> if your card is lost, stolen or damaged.</w:t>
      </w:r>
    </w:p>
    <w:p w:rsidR="0006691E" w:rsidRPr="00B91E3E" w:rsidRDefault="0006691E" w:rsidP="00B91E3E"/>
    <w:sectPr w:rsidR="0006691E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16" w:rsidRDefault="00DC2F16" w:rsidP="00B04ED8">
      <w:pPr>
        <w:spacing w:after="0" w:line="240" w:lineRule="auto"/>
      </w:pPr>
      <w:r>
        <w:separator/>
      </w:r>
    </w:p>
  </w:endnote>
  <w:endnote w:type="continuationSeparator" w:id="0">
    <w:p w:rsidR="00DC2F16" w:rsidRDefault="00DC2F1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16" w:rsidRDefault="00DC2F16" w:rsidP="00B04ED8">
      <w:pPr>
        <w:spacing w:after="0" w:line="240" w:lineRule="auto"/>
      </w:pPr>
      <w:r>
        <w:separator/>
      </w:r>
    </w:p>
  </w:footnote>
  <w:footnote w:type="continuationSeparator" w:id="0">
    <w:p w:rsidR="00DC2F16" w:rsidRDefault="00DC2F16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60B"/>
    <w:multiLevelType w:val="hybridMultilevel"/>
    <w:tmpl w:val="AE3E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E"/>
    <w:rsid w:val="00005633"/>
    <w:rsid w:val="000318C6"/>
    <w:rsid w:val="0006691E"/>
    <w:rsid w:val="00162D36"/>
    <w:rsid w:val="001E630D"/>
    <w:rsid w:val="00284DC9"/>
    <w:rsid w:val="00394E96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6E34CD"/>
    <w:rsid w:val="00785261"/>
    <w:rsid w:val="007B0256"/>
    <w:rsid w:val="0083177B"/>
    <w:rsid w:val="00912E4C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DC2F16"/>
    <w:rsid w:val="00E01517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rsid w:val="000669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Script - Getting a SmartCard</dc:title>
  <dc:subject/>
  <dc:creator/>
  <cp:keywords>[SEC=OFFICIAL]</cp:keywords>
  <dc:description/>
  <cp:lastModifiedBy/>
  <cp:revision>1</cp:revision>
  <dcterms:created xsi:type="dcterms:W3CDTF">2023-08-29T07:48:00Z</dcterms:created>
  <dcterms:modified xsi:type="dcterms:W3CDTF">2023-08-30T03:52:00Z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01C0357D366948769DEEE23091C2EB69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2023-08-30T03:52:53Z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F48E977C8E145CD23F2F1DB7EFC588F3</vt:lpwstr>
  </property>
  <property fmtid="{D5CDD505-2E9C-101B-9397-08002B2CF9AE}" pid="21" name="PM_Hash_Salt">
    <vt:lpwstr>EFEDE924193FAE0FD536A405FD662461</vt:lpwstr>
  </property>
  <property fmtid="{D5CDD505-2E9C-101B-9397-08002B2CF9AE}" pid="22" name="PM_Hash_SHA1">
    <vt:lpwstr>4006922F1075329B8508B69BCAD07045FA9E3130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