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06691E" w:rsidP="00B91E3E">
      <w:r>
        <w:rPr>
          <w:rFonts w:cs="Arial"/>
          <w:b/>
          <w:noProof/>
          <w:sz w:val="44"/>
          <w:szCs w:val="44"/>
          <w:lang w:eastAsia="en-AU"/>
        </w:rPr>
        <w:drawing>
          <wp:inline distT="0" distB="0" distL="0" distR="0" wp14:anchorId="36FF1A34" wp14:editId="739D0259">
            <wp:extent cx="4191000" cy="952500"/>
            <wp:effectExtent l="0" t="0" r="0" b="0"/>
            <wp:docPr id="1" name="Picture 1" descr="Australian Government,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1E" w:rsidRDefault="0006691E" w:rsidP="0006691E">
      <w:pPr>
        <w:pStyle w:val="Heading1"/>
      </w:pPr>
      <w:r>
        <w:t>Translated Script</w:t>
      </w:r>
    </w:p>
    <w:p w:rsidR="0006691E" w:rsidRPr="0006691E" w:rsidRDefault="0006691E" w:rsidP="0006691E"/>
    <w:p w:rsidR="00394E96" w:rsidRPr="00694AEA" w:rsidRDefault="00394E96" w:rsidP="00394E96">
      <w:pPr>
        <w:spacing w:line="360" w:lineRule="auto"/>
        <w:rPr>
          <w:rFonts w:cs="Arial"/>
          <w:b/>
        </w:rPr>
      </w:pPr>
      <w:bookmarkStart w:id="0" w:name="_GoBack"/>
      <w:r w:rsidRPr="00694AEA">
        <w:rPr>
          <w:rFonts w:cs="Arial"/>
          <w:b/>
        </w:rPr>
        <w:t xml:space="preserve">Checking your enhanced Income Management account balance </w:t>
      </w:r>
    </w:p>
    <w:bookmarkEnd w:id="0"/>
    <w:p w:rsidR="00394E96" w:rsidRPr="00694AEA" w:rsidRDefault="00394E96" w:rsidP="00394E96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cs="Arial"/>
        </w:rPr>
      </w:pPr>
      <w:r w:rsidRPr="00694AEA">
        <w:rPr>
          <w:rFonts w:cs="Arial"/>
        </w:rPr>
        <w:t>You can check your enhanced Income Management account balance in the following ways:</w:t>
      </w:r>
    </w:p>
    <w:p w:rsidR="00394E96" w:rsidRPr="00694AEA" w:rsidRDefault="00394E96" w:rsidP="00394E96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cs="Arial"/>
        </w:rPr>
      </w:pPr>
      <w:r w:rsidRPr="00694AEA">
        <w:rPr>
          <w:rFonts w:cs="Arial"/>
        </w:rPr>
        <w:t xml:space="preserve">using the Smartcard </w:t>
      </w:r>
      <w:proofErr w:type="spellStart"/>
      <w:r w:rsidRPr="00694AEA">
        <w:rPr>
          <w:rFonts w:cs="Arial"/>
        </w:rPr>
        <w:t>eIM</w:t>
      </w:r>
      <w:proofErr w:type="spellEnd"/>
      <w:r w:rsidRPr="00694AEA">
        <w:rPr>
          <w:rFonts w:cs="Arial"/>
        </w:rPr>
        <w:t xml:space="preserve"> app or TCU Smartcard </w:t>
      </w:r>
      <w:proofErr w:type="spellStart"/>
      <w:r w:rsidRPr="00694AEA">
        <w:rPr>
          <w:rFonts w:cs="Arial"/>
        </w:rPr>
        <w:t>eIM</w:t>
      </w:r>
      <w:proofErr w:type="spellEnd"/>
      <w:r w:rsidRPr="00694AEA">
        <w:rPr>
          <w:rFonts w:cs="Arial"/>
        </w:rPr>
        <w:t xml:space="preserve"> app, downloaded from the App Store or Google Play</w:t>
      </w:r>
    </w:p>
    <w:p w:rsidR="00394E96" w:rsidRPr="00694AEA" w:rsidRDefault="00394E96" w:rsidP="00394E96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cs="Arial"/>
        </w:rPr>
      </w:pPr>
      <w:r w:rsidRPr="00694AEA">
        <w:rPr>
          <w:rFonts w:cs="Arial"/>
        </w:rPr>
        <w:t xml:space="preserve">using the SMS balance checking options on the back of your </w:t>
      </w:r>
      <w:proofErr w:type="spellStart"/>
      <w:r w:rsidRPr="00694AEA">
        <w:rPr>
          <w:rFonts w:cs="Arial"/>
        </w:rPr>
        <w:t>SmartCard</w:t>
      </w:r>
      <w:proofErr w:type="spellEnd"/>
    </w:p>
    <w:p w:rsidR="00394E96" w:rsidRPr="00694AEA" w:rsidRDefault="00394E96" w:rsidP="00394E96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cs="Arial"/>
        </w:rPr>
      </w:pPr>
      <w:r w:rsidRPr="00694AEA">
        <w:rPr>
          <w:rFonts w:cs="Arial"/>
        </w:rPr>
        <w:t>at any Westpac, Commonwealth, ANZ or NAB ATM</w:t>
      </w:r>
    </w:p>
    <w:p w:rsidR="00394E96" w:rsidRPr="00694AEA" w:rsidRDefault="00394E96" w:rsidP="00394E96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cs="Arial"/>
        </w:rPr>
      </w:pPr>
      <w:r w:rsidRPr="00694AEA">
        <w:rPr>
          <w:rFonts w:cs="Arial"/>
        </w:rPr>
        <w:t>at participating DC Payments ATMs at various local venues across Australia</w:t>
      </w:r>
    </w:p>
    <w:p w:rsidR="00394E96" w:rsidRPr="00694AEA" w:rsidRDefault="00394E96" w:rsidP="00394E96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cs="Arial"/>
        </w:rPr>
      </w:pPr>
      <w:r w:rsidRPr="00694AEA">
        <w:rPr>
          <w:rFonts w:cs="Arial"/>
        </w:rPr>
        <w:t>at a Services Australia service centre</w:t>
      </w:r>
    </w:p>
    <w:p w:rsidR="00394E96" w:rsidRPr="00694AEA" w:rsidRDefault="00394E96" w:rsidP="00394E96">
      <w:pPr>
        <w:pStyle w:val="ListParagraph"/>
        <w:numPr>
          <w:ilvl w:val="1"/>
          <w:numId w:val="1"/>
        </w:numPr>
        <w:spacing w:line="360" w:lineRule="auto"/>
        <w:contextualSpacing w:val="0"/>
        <w:rPr>
          <w:rFonts w:cs="Arial"/>
        </w:rPr>
      </w:pPr>
      <w:proofErr w:type="gramStart"/>
      <w:r w:rsidRPr="00694AEA">
        <w:rPr>
          <w:rFonts w:cs="Arial"/>
        </w:rPr>
        <w:t>calling</w:t>
      </w:r>
      <w:proofErr w:type="gramEnd"/>
      <w:r w:rsidRPr="00694AEA">
        <w:rPr>
          <w:rFonts w:cs="Arial"/>
        </w:rPr>
        <w:t xml:space="preserve"> the TCU Customer Service Centre on 1800 828 232 if you have a TCU </w:t>
      </w:r>
      <w:proofErr w:type="spellStart"/>
      <w:r w:rsidRPr="00694AEA">
        <w:rPr>
          <w:rFonts w:cs="Arial"/>
        </w:rPr>
        <w:t>SmartCard</w:t>
      </w:r>
      <w:proofErr w:type="spellEnd"/>
      <w:r w:rsidRPr="00694AEA">
        <w:rPr>
          <w:rFonts w:cs="Arial"/>
        </w:rPr>
        <w:t>.</w:t>
      </w:r>
    </w:p>
    <w:p w:rsidR="0006691E" w:rsidRPr="00B91E3E" w:rsidRDefault="0006691E" w:rsidP="00B91E3E"/>
    <w:sectPr w:rsidR="0006691E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E4" w:rsidRDefault="00C375E4" w:rsidP="00B04ED8">
      <w:pPr>
        <w:spacing w:after="0" w:line="240" w:lineRule="auto"/>
      </w:pPr>
      <w:r>
        <w:separator/>
      </w:r>
    </w:p>
  </w:endnote>
  <w:endnote w:type="continuationSeparator" w:id="0">
    <w:p w:rsidR="00C375E4" w:rsidRDefault="00C375E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E4" w:rsidRDefault="00C375E4" w:rsidP="00B04ED8">
      <w:pPr>
        <w:spacing w:after="0" w:line="240" w:lineRule="auto"/>
      </w:pPr>
      <w:r>
        <w:separator/>
      </w:r>
    </w:p>
  </w:footnote>
  <w:footnote w:type="continuationSeparator" w:id="0">
    <w:p w:rsidR="00C375E4" w:rsidRDefault="00C375E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60B"/>
    <w:multiLevelType w:val="hybridMultilevel"/>
    <w:tmpl w:val="AE3E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E"/>
    <w:rsid w:val="00005633"/>
    <w:rsid w:val="000318C6"/>
    <w:rsid w:val="0006691E"/>
    <w:rsid w:val="000C6A80"/>
    <w:rsid w:val="00162D36"/>
    <w:rsid w:val="001E630D"/>
    <w:rsid w:val="00284DC9"/>
    <w:rsid w:val="00394E96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375E4"/>
    <w:rsid w:val="00C84DD7"/>
    <w:rsid w:val="00CB5863"/>
    <w:rsid w:val="00DA243A"/>
    <w:rsid w:val="00E01517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0669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Script - Checking your enhanced Income Management account balance</dc:title>
  <dc:subject/>
  <dc:creator/>
  <cp:keywords>[SEC=OFFICIAL]</cp:keywords>
  <dc:description/>
  <cp:lastModifiedBy/>
  <cp:revision>1</cp:revision>
  <dcterms:created xsi:type="dcterms:W3CDTF">2023-08-29T07:48:00Z</dcterms:created>
  <dcterms:modified xsi:type="dcterms:W3CDTF">2023-08-30T03:57:00Z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01C0357D366948769DEEE23091C2EB69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2023-08-30T03:57:08Z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F48E977C8E145CD23F2F1DB7EFC588F3</vt:lpwstr>
  </property>
  <property fmtid="{D5CDD505-2E9C-101B-9397-08002B2CF9AE}" pid="21" name="PM_Hash_Salt">
    <vt:lpwstr>9D54DBBC60092FC37662AEEB8426E783</vt:lpwstr>
  </property>
  <property fmtid="{D5CDD505-2E9C-101B-9397-08002B2CF9AE}" pid="22" name="PM_Hash_SHA1">
    <vt:lpwstr>D39F8E4809A3D75BA4FBADA800590D8F11BF6A8D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