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C0" w:rsidRPr="004013E3" w:rsidRDefault="001739C0" w:rsidP="001739C0">
      <w:pPr>
        <w:spacing w:after="0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110B5E">
        <w:rPr>
          <w:rFonts w:ascii="Calibri" w:eastAsia="Times New Roman" w:hAnsi="Calibri" w:cs="Calibri"/>
          <w:b/>
          <w:bCs/>
          <w:color w:val="000000"/>
          <w:lang w:eastAsia="en-AU"/>
        </w:rPr>
        <w:t>Disability Employment Services (DES) Provider list as at 21 August 2023</w:t>
      </w:r>
      <w:bookmarkStart w:id="0" w:name="_GoBack"/>
      <w:bookmarkEnd w:id="0"/>
    </w:p>
    <w:tbl>
      <w:tblPr>
        <w:tblW w:w="5380" w:type="dxa"/>
        <w:tblLook w:val="04A0" w:firstRow="1" w:lastRow="0" w:firstColumn="1" w:lastColumn="0" w:noHBand="0" w:noVBand="1"/>
      </w:tblPr>
      <w:tblGrid>
        <w:gridCol w:w="800"/>
        <w:gridCol w:w="4580"/>
      </w:tblGrid>
      <w:tr w:rsidR="00305B51" w:rsidRPr="00110B5E" w:rsidTr="00110B5E">
        <w:trPr>
          <w:trHeight w:val="29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 Provider Trading Name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Access Community Services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Jobs Australia Enterprises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AFFORD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Barkuma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Bizlink Incorporated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Autism Association of Western Australia (Inc)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Essential Personnel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Breakthru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APM Employment Services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BEST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Axis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Community Bridging Services (CBS) Inc.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LEAD - Live, Experience, Access and Develop.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DSA Employment Solutions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CASTLE PERSONNEL SERVICES LTD.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CPL-CHOICE, PASSION, LIFE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VERTO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CVGT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ETC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Epic Employment Service Inc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EDGE Employment Solutions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FORREST PERSONNEL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uLaunch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OCTEC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Gold Coast Employment  Support Service Inc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Myhorizon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HELP ENTERPRISES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Disability Trust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IDEAL Placements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UnitingCare Community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KEY EMPLOYMENT ASSOCIATION LIMITED</w:t>
            </w:r>
          </w:p>
        </w:tc>
      </w:tr>
      <w:tr w:rsidR="00305B51" w:rsidRPr="00110B5E" w:rsidTr="00305B51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Kimberley Personnel Inc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Jobsupport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Max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MADEC Australia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Complete Personnel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Status Employment Services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Mission Australia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MAI-WEL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My Pathway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JOB FUTURES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MAXIMA TRAINING GROUP (AUST)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NOVA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NQ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CAMPBELL PAGE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Flourish Australia Services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OUTLOOK (AUST.)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SETTLEMENT SERVICES INTERNATIONAL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Ostara Australia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Personnel Group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Kuditj Pty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Omnia Inclusive Employment Solutions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ECHO AUSTRALIA INC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See Differently with RSB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Vision Australia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Connect2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Salvation Army Employment Plus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STEPS GROUP AUSTRALIA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LINKS COMMUNITY SERVICES INC.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Mobo Group Australia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COMMUNITY COLLECTIVE QLD PTY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Bridge Incorporated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SYC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SUREWAY EMPLOYMENT AND TRAINING PTY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Sarina Russo Job Access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Ability WA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Multiple Solutions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CIM GROUP HOLDINGS PTY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Tursa Employment &amp; Training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G-Force Employment Solutions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Family Services Australia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Real Futures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Greenlight hc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Prestige Employment Solutions Pty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ProActiv People Solutions Pty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JOBLINK PLUS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Global Skills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ASURIA PEOPLE SERVICES PTY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Expression Employment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WORKSKIL AUSTRALIA LTD.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AIMBIG EMPLOYMENT PTY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MatchWorks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Sign For Work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WDEA Works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ATWORK AUSTRALIA PTY LTD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Uniting (Victoria and Tasmania) Limited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NEXUS HUMAN SERVICES INC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WCIG</w:t>
            </w:r>
          </w:p>
        </w:tc>
      </w:tr>
      <w:tr w:rsidR="00305B51" w:rsidRPr="00110B5E" w:rsidTr="00305B51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51" w:rsidRPr="00110B5E" w:rsidRDefault="00305B51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WISE Employment Ltd</w:t>
            </w:r>
          </w:p>
        </w:tc>
      </w:tr>
    </w:tbl>
    <w:p w:rsidR="00305B51" w:rsidRPr="00B91E3E" w:rsidRDefault="00305B51" w:rsidP="00110B5E"/>
    <w:sectPr w:rsidR="00305B51" w:rsidRPr="00B91E3E" w:rsidSect="00110B5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51" w:rsidRDefault="00305B51" w:rsidP="00305B51">
      <w:pPr>
        <w:spacing w:after="0" w:line="240" w:lineRule="auto"/>
      </w:pPr>
      <w:r>
        <w:separator/>
      </w:r>
    </w:p>
  </w:endnote>
  <w:endnote w:type="continuationSeparator" w:id="0">
    <w:p w:rsidR="00305B51" w:rsidRDefault="00305B51" w:rsidP="0030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51" w:rsidRDefault="00305B51" w:rsidP="00305B51">
      <w:pPr>
        <w:spacing w:after="0" w:line="240" w:lineRule="auto"/>
      </w:pPr>
      <w:r>
        <w:separator/>
      </w:r>
    </w:p>
  </w:footnote>
  <w:footnote w:type="continuationSeparator" w:id="0">
    <w:p w:rsidR="00305B51" w:rsidRDefault="00305B51" w:rsidP="0030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1"/>
    <w:rsid w:val="00005633"/>
    <w:rsid w:val="00110B5E"/>
    <w:rsid w:val="001739C0"/>
    <w:rsid w:val="00173AE3"/>
    <w:rsid w:val="001E630D"/>
    <w:rsid w:val="00284DC9"/>
    <w:rsid w:val="00305B51"/>
    <w:rsid w:val="003B2BB8"/>
    <w:rsid w:val="003D34FF"/>
    <w:rsid w:val="004013E3"/>
    <w:rsid w:val="004B54CA"/>
    <w:rsid w:val="004E5CBF"/>
    <w:rsid w:val="00503235"/>
    <w:rsid w:val="005C3AA9"/>
    <w:rsid w:val="00621FC5"/>
    <w:rsid w:val="00637B02"/>
    <w:rsid w:val="006A4CE7"/>
    <w:rsid w:val="00785261"/>
    <w:rsid w:val="007B0256"/>
    <w:rsid w:val="0083177B"/>
    <w:rsid w:val="008430D8"/>
    <w:rsid w:val="009225F0"/>
    <w:rsid w:val="0092619F"/>
    <w:rsid w:val="0093462C"/>
    <w:rsid w:val="00953795"/>
    <w:rsid w:val="00974189"/>
    <w:rsid w:val="00B91E3E"/>
    <w:rsid w:val="00BA2DB9"/>
    <w:rsid w:val="00BE066C"/>
    <w:rsid w:val="00BE7148"/>
    <w:rsid w:val="00C84DD7"/>
    <w:rsid w:val="00CB5863"/>
    <w:rsid w:val="00D222CA"/>
    <w:rsid w:val="00D4628D"/>
    <w:rsid w:val="00DA243A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E6C5C7"/>
  <w15:chartTrackingRefBased/>
  <w15:docId w15:val="{0BC592E3-955B-41E5-82A0-1C950E5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2020</Characters>
  <Application>Microsoft Office Word</Application>
  <DocSecurity>0</DocSecurity>
  <Lines>182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Narissa</dc:creator>
  <cp:keywords>[SEC=OFFICIAL]</cp:keywords>
  <dc:description/>
  <cp:lastModifiedBy>JAMES, Narissa</cp:lastModifiedBy>
  <cp:revision>11</cp:revision>
  <cp:lastPrinted>2023-08-29T07:56:00Z</cp:lastPrinted>
  <dcterms:created xsi:type="dcterms:W3CDTF">2023-08-29T07:42:00Z</dcterms:created>
  <dcterms:modified xsi:type="dcterms:W3CDTF">2023-08-29T08:01:00Z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B35106A3843E4A5486EC6E8EF547B229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C1B06EE807220C73058B73DD42B91E2337FAA534</vt:lpwstr>
  </property>
  <property fmtid="{D5CDD505-2E9C-101B-9397-08002B2CF9AE}" pid="11" name="PM_OriginationTimeStamp">
    <vt:lpwstr>2023-08-29T08:01:05Z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367F38544336B86009C7284A79227E4A</vt:lpwstr>
  </property>
  <property fmtid="{D5CDD505-2E9C-101B-9397-08002B2CF9AE}" pid="21" name="PM_Hash_Salt">
    <vt:lpwstr>12D743CAA3B1506EC900E41CB105997F</vt:lpwstr>
  </property>
  <property fmtid="{D5CDD505-2E9C-101B-9397-08002B2CF9AE}" pid="22" name="PM_Hash_SHA1">
    <vt:lpwstr>8AFDD803E4E8604600548DAA292D8F3D5CA8AA84</vt:lpwstr>
  </property>
  <property fmtid="{D5CDD505-2E9C-101B-9397-08002B2CF9AE}" pid="23" name="PM_OriginatorUserAccountName_SHA256">
    <vt:lpwstr>BA03E77A43958AE3637E15B00D2218B8C796DD799AF2564FB321A4CE674EDDF5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