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5E0BD3" w:rsidRPr="005E0BD3" w14:paraId="0B61BE82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34E76D" w14:textId="77777777" w:rsidR="005E0BD3" w:rsidRPr="005E0BD3" w:rsidRDefault="009C03C8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bookmarkStart w:id="0" w:name="RANGE!B1:G347"/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Pensions –</w:t>
            </w:r>
            <w:r w:rsidR="005E0BD3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bookmarkEnd w:id="0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9F06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C68EE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648E1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AB798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3B49C3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636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Pension Rates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40B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2D10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F8F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2276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F63C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4A219E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8F33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Single*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7890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FC72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7EA33" w14:textId="13047A5F" w:rsidR="005E0BD3" w:rsidRPr="005E0BD3" w:rsidRDefault="005E0BD3" w:rsidP="000154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087D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8DAE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4E2532" w:rsidRPr="005E0BD3" w14:paraId="7B1A0BF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84174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3E21F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9714" w14:textId="4A7ADC2D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$900.80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AF9C" w14:textId="2A3AF2EB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$936.80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C93D" w14:textId="53BEF4F1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$36.00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C13A2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20B53BB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9BB9A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ED7B0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657C" w14:textId="09C06490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$72.70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2B46" w14:textId="593C9AE0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$75.60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058E" w14:textId="14BBA5E7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$2.90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1EC5B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62B07D5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1DC4F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DBF4F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EFCC" w14:textId="6ED67313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447E" w14:textId="6C6D6A4D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7862" w14:textId="12D577DD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2FC94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7B497FF5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5B964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66070B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92968" w14:textId="759D6BBD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$987.60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650A6" w14:textId="7F87AD61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$1,026.50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0D04A" w14:textId="67951350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$38.90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37483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6F42058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EC6F3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33650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77353" w14:textId="36CF0D44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0364E" w14:textId="76295D09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0318B" w14:textId="42FEF5AB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967DB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4E2532" w:rsidRPr="005E0BD3" w14:paraId="262B2EE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B55D3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85FA3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BDD6" w14:textId="4DA42760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$679.00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C1D7" w14:textId="40157878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$706.20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1BC3" w14:textId="3C22A455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$27.20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EECB1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678C374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2027E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681AE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A4E3" w14:textId="64CB145A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$54.80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668B" w14:textId="5C734B7F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A050" w14:textId="5DAFAA5C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3F148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1333A0F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1ED73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F06E7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B99D" w14:textId="7D282FB9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92E1" w14:textId="0604F9A8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8937" w14:textId="41586AFF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D0E1F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62DB2863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203AF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42B03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2F526" w14:textId="3CA1F984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$744.40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36B3A" w14:textId="4696A847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$773.80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5614B" w14:textId="6E11A392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$29.40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25031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3C74D43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94DD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Also illness-separated, respite care or partner in gaol.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61BC57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2740F7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9825E3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966165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12D80B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FE01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737BE72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735EC3C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1589FE5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69EE2C7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7E8D7CE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ED28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Transitional Pension Rate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E6E5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CB4F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8012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1650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80DB31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EA9E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Resident in Australia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9BF7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408C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2C45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320F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451A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7FA9AC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D168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645B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C221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4AC30" w14:textId="40699D4C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="000154EB"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E937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D0B6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4E2532" w:rsidRPr="005E0BD3" w14:paraId="4918BBD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1690B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771D0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Maximum Transitional Pension Rate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EF7B" w14:textId="1B50A2D0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$809.90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475B" w14:textId="55C7DD61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$842.30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49B2" w14:textId="531D26A8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$32.40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7111F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3FEE2B6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AD7F5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BBC54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B2B0" w14:textId="3EF2B3C0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F16A" w14:textId="4FFBF03B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436E" w14:textId="09D8EE1A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89738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66C863E2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37279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B48F3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6693" w14:textId="5C320102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$824.00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DD625" w14:textId="717B8D1A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$856.40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CFA85" w14:textId="7392F861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$32.40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3992E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67996C9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CBDB4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66BBE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0518F" w14:textId="52169C0A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5A667" w14:textId="1CDEBD72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D93E2" w14:textId="02A2CC68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F3677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4E2532" w:rsidRPr="005E0BD3" w14:paraId="04136E8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8A6C5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27DFB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Maximum Transitional Pension Rate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B250" w14:textId="1C9612AE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$654.10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A6BE" w14:textId="68121B54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$680.30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8E47" w14:textId="74380B0E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$26.20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43008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5713ADF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355A1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8EA9C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5CE0" w14:textId="7F504452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0765" w14:textId="27667720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77A5" w14:textId="698B527C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BD980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59F2B108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7603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EA2648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B8626" w14:textId="08F20199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$664.70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65285" w14:textId="2E2B13B4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$690.90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895C0" w14:textId="1A28AD16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$26.20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5D3FF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5B0385E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E601D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Not resident in Australia or absent for period &gt; 6 weeks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A1B10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D2F8C" w14:textId="6150738C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5D592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EEEFF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4E2532" w:rsidRPr="005E0BD3" w14:paraId="563C740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3C907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3E58A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9AA5C" w14:textId="16546A98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$742.70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9735A" w14:textId="2B0671F8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$772.40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F4B3" w14:textId="3D69BF1D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$29.70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A48ED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6E99C97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C18C4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0A71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078D3" w14:textId="49183250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$620.80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82671" w14:textId="339FFB8C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$645.60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BD8E" w14:textId="6206478A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$24.80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FB7C5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7F1E875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2F6A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44E553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C28F1C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9D1543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E98766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A04397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30CDDC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A018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Pension Supplement Basic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9361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CE3F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2BC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9033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8D9301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3CBE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1E3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0B29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0BD53" w14:textId="39654BBF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="000154EB"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EAE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F59E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4E2532" w:rsidRPr="005E0BD3" w14:paraId="230D6EA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794A9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F0636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3855" w14:textId="765FBF5B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$25.20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F250" w14:textId="075D2A2A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$26.20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D450" w14:textId="27D46A84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4AE3E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65E3141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B877D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Illness-separated, respite care or partner in gaol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996F" w14:textId="701EBFB2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$25.20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F4B0" w14:textId="18C7E381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$26.20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FB13" w14:textId="1C581410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EDA8C" w14:textId="75A862F3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 pf</w:t>
            </w:r>
          </w:p>
        </w:tc>
      </w:tr>
      <w:tr w:rsidR="004E2532" w:rsidRPr="005E0BD3" w14:paraId="4516E05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75B8D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000D9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4964" w14:textId="4515C9BB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62E3" w14:textId="5321E2AC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$21.60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64FA" w14:textId="1C52C872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17B60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1F06BA0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8B0D0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793DB2C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E4C2F5A" w14:textId="7A913459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BC18003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958D7B8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0588583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D651A" w:rsidRPr="005E0BD3" w14:paraId="2D588CC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A4972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Pension Supplement Minimum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08423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A17DE" w14:textId="1897430A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281E1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D7398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D651A" w:rsidRPr="005E0BD3" w14:paraId="74CE53F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D59C1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90214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17F40" w14:textId="5A0C9EA8" w:rsidR="000D651A" w:rsidRPr="005E0BD3" w:rsidRDefault="003C0517" w:rsidP="000D65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8F0304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B86C0" w14:textId="3FA87313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D5F0C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42D66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4E2532" w:rsidRPr="005E0BD3" w14:paraId="35A5A6F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7B6CC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C6D07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72DE" w14:textId="605EC6F7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$39.10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99E0" w14:textId="42A20F4F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$40.70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D727" w14:textId="46EB9B63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FD685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56ACA8C9" w14:textId="77777777" w:rsidTr="000E2A46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385A2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Illness-separated, respite care or partner in gaol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7643" w14:textId="102B2CE8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$39.10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BD16" w14:textId="6C990977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$40.70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B92C" w14:textId="7D63212C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E5D86D" w14:textId="3EBD3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 pf</w:t>
            </w:r>
          </w:p>
        </w:tc>
      </w:tr>
      <w:tr w:rsidR="004E2532" w:rsidRPr="005E0BD3" w14:paraId="2CDFA23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0308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525D8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A46F" w14:textId="5DB8D7F6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35C6" w14:textId="5412E273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$30.70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EC02" w14:textId="7F841F0E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FE4F6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E2A46" w:rsidRPr="005E0BD3" w14:paraId="1F88532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A5EBA3A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F1AF6EC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87F89E3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FD98E40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832FD58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72E1FD7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E2A46" w:rsidRPr="005E0BD3" w14:paraId="78623A7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A9CB0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Disqualifying Income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9FB83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26F77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AD56A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A224A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E2A46" w:rsidRPr="005E0BD3" w14:paraId="3D95EA5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9A8F1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30AEE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71D28" w14:textId="696F5FD3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="000154EB"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6796C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D01AB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4E2532" w:rsidRPr="005E0BD3" w14:paraId="766CACA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CEB8B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513B5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C2EC" w14:textId="03F0DBFD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$2,165.20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AC1A" w14:textId="4ECB614F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$2,243.00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4F84" w14:textId="00D61530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$77.80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94E46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706B174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902C6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C3A13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C410" w14:textId="45C234B7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$3,313.60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9FDB" w14:textId="65D663BB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$3,431.20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931C" w14:textId="2919FB75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$117.60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F916F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30CF9FC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800D6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050E" w14:textId="09FB4600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$4,286.40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D8D5" w14:textId="650F4DF0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$4,442.00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28AF" w14:textId="555E212D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$155.60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BC274" w14:textId="1579CED1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 pf</w:t>
            </w:r>
          </w:p>
        </w:tc>
      </w:tr>
      <w:tr w:rsidR="000E2A46" w:rsidRPr="005E0BD3" w14:paraId="7360A70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25623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F4E50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C257D" w14:textId="7738BC1B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D651A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6D865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86612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</w:tr>
      <w:tr w:rsidR="004E2532" w:rsidRPr="005E0BD3" w14:paraId="2FC0315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5170D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247A2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2D9A3" w14:textId="66814AE8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$2,042.00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3F625" w14:textId="335B66E6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$2,116.00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69831" w14:textId="667ACD59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$74.00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99D31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57D6ADC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20748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E6132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3A7BC" w14:textId="6AEABE1A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$3,135.20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6B8B4" w14:textId="707B037C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$3,247.20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B054" w14:textId="04D8C0A8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$112.00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13F50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7CB846C7" w14:textId="77777777" w:rsidTr="0031132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4F98A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60BF5" w14:textId="0DC27AAB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$4,040.00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59444" w14:textId="118FDFF6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$4,188.00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05BB82" w14:textId="3CC27923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$148.00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F75D05" w14:textId="001DCE70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 pf</w:t>
            </w:r>
          </w:p>
        </w:tc>
      </w:tr>
      <w:tr w:rsidR="000E2A46" w:rsidRPr="005E0BD3" w14:paraId="35875B9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48048D0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8762B9B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8739D32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662505E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4B211BF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E5F9FEE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12BC7E70" w14:textId="77777777" w:rsidR="005E0BD3" w:rsidRDefault="005E0BD3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5E0BD3" w:rsidSect="00B46E3A">
          <w:headerReference w:type="default" r:id="rId10"/>
          <w:headerReference w:type="first" r:id="rId11"/>
          <w:pgSz w:w="11906" w:h="16838"/>
          <w:pgMar w:top="1135" w:right="1133" w:bottom="851" w:left="851" w:header="426" w:footer="708" w:gutter="0"/>
          <w:cols w:space="708"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5E0BD3" w:rsidRPr="005E0BD3" w14:paraId="54686A31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4B585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 xml:space="preserve">Pensions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88F0A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84F17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31127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D3E3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D85E75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ECC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Transitional Pension Disqualifying Income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7821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684F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8FFE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E35E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768132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8859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ABAD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FA087" w14:textId="38CBCEF1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="000154EB"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E38A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F644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CB4F56" w:rsidRPr="005E0BD3" w14:paraId="0ACFDAB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37A96" w14:textId="77777777" w:rsidR="00CB4F56" w:rsidRPr="005E0BD3" w:rsidRDefault="00CB4F56" w:rsidP="00CB4F5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2A7E8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9D5" w14:textId="0109DF58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$2,250.00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9652" w14:textId="472D0E7E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$2,331.00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7785" w14:textId="420F521F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$81.00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BF7D8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B4F56" w:rsidRPr="005E0BD3" w14:paraId="5946C84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719CA" w14:textId="77777777" w:rsidR="00CB4F56" w:rsidRPr="005E0BD3" w:rsidRDefault="00CB4F56" w:rsidP="00CB4F5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+ 1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3CC4" w14:textId="35648C1F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$2,274.60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F1A4" w14:textId="22A27C7E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$2,355.60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CA2A" w14:textId="5419FFE6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$81.00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A7FD4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B4F56" w:rsidRPr="005E0BD3" w14:paraId="3DC7390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EF51D" w14:textId="77777777" w:rsidR="00CB4F56" w:rsidRPr="005E0BD3" w:rsidRDefault="00CB4F56" w:rsidP="00CB4F5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E036C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0E52" w14:textId="566AE03F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$3,659.50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0939" w14:textId="22FA6E12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$3,790.50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BAB5" w14:textId="28996958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$131.00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D8AEA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B4F56" w:rsidRPr="005E0BD3" w14:paraId="79A9B77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4A647" w14:textId="77777777" w:rsidR="00CB4F56" w:rsidRPr="005E0BD3" w:rsidRDefault="00CB4F56" w:rsidP="00CB4F5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C39D" w14:textId="10BB1F2D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$4,456.00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455C" w14:textId="40A8139B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$4,618.00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C6C4" w14:textId="580FBEE4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$162.00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F4011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642B8A3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07AF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B3A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478DE" w14:textId="02DDD92B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="000154EB"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DC2B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360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CB4F56" w:rsidRPr="005E0BD3" w14:paraId="393E87F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18517" w14:textId="77777777" w:rsidR="00CB4F56" w:rsidRPr="005E0BD3" w:rsidRDefault="00CB4F56" w:rsidP="00CB4F5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BB6E5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4CA1" w14:textId="3D1BE5F5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$2,046.75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835F" w14:textId="461BC66A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$2,121.00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A6E8" w14:textId="01C4CF1C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$74.25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7F27E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B4F56" w:rsidRPr="005E0BD3" w14:paraId="6BF8876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1FCEC" w14:textId="77777777" w:rsidR="00CB4F56" w:rsidRPr="005E0BD3" w:rsidRDefault="00CB4F56" w:rsidP="00CB4F5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+ 1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B172" w14:textId="0C06A309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$2,071.35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0F5F" w14:textId="7773C0C2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$2,145.60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88C1" w14:textId="33E8CF8D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$74.25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11467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B4F56" w:rsidRPr="005E0BD3" w14:paraId="3D2471D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FB8BD" w14:textId="77777777" w:rsidR="00CB4F56" w:rsidRPr="005E0BD3" w:rsidRDefault="00CB4F56" w:rsidP="00CB4F5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EEC39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1E13" w14:textId="15331D6F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$3,440.00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90CD" w14:textId="563DF626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$3,564.00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D068" w14:textId="330FB65C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$124.00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5E7A5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B4F56" w:rsidRPr="005E0BD3" w14:paraId="5C480F0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F46B4" w14:textId="77777777" w:rsidR="00CB4F56" w:rsidRPr="005E0BD3" w:rsidRDefault="00CB4F56" w:rsidP="00CB4F5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30D2" w14:textId="522E4FB8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$4,049.50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26E" w14:textId="2486E077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$4,198.00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BD25" w14:textId="643B79CC" w:rsidR="00CB4F56" w:rsidRPr="005E0BD3" w:rsidRDefault="00CB4F56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$148.50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4FD59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6901BCA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376701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1B7F52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945CE1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5FFFCC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892615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2AE04F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6729DB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EC6E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Pension Disqualifying Assets Limits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18F4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20D8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CEA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1750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3E1E12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AA84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6FB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BEDF" w14:textId="3601C420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="000154EB"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C3DB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9558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DD70BF" w:rsidRPr="005E0BD3" w14:paraId="7FB3CCE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82E60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7E72C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7C12" w14:textId="47B6B3E8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$609,250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8665" w14:textId="485D5F9A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$622,250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B1F2" w14:textId="6BD05819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$13,000.00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8847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0B65420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8B434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F327" w14:textId="106CA2AC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$833,750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E4D9" w14:textId="2537B3D8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$846,750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562F" w14:textId="10E762DB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$13,000.00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444EF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22FEABD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362D5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601F" w14:textId="73C5C927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$915,500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3776" w14:textId="1FC7766E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$935,000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9E87" w14:textId="0CDDCBA9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$19,500.00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D9A20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3C9FAD0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35EBA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D691" w14:textId="6AF42D09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$1,140,000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6013" w14:textId="5F53E21E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$1,159,500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AC37" w14:textId="6B530AC4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$19,500.00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2A8B9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4613117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DCDFE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6B0F" w14:textId="4902490D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$915,500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D380" w14:textId="1DB9B91F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$935,000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A00F" w14:textId="01D8BBB6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$19,500.00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208AA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377674B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2B6EF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E1E9" w14:textId="6234DCC1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$1,140,000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A7D9" w14:textId="7368E539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$1,159,500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0195" w14:textId="0BACC543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$19,500.00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C6B20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10D4076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8F60F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8C45" w14:textId="0397B07E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$1,077,500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FF59" w14:textId="44BC79AA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$1,103,500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A95D" w14:textId="0B647642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$26,000.00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B18D3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58FCCFE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DEA51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F9B8" w14:textId="7650D711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$1,302,000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EEF2" w14:textId="379B3594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$1,328,000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915B" w14:textId="722D67C4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$26,000.00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628ED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F2BC2" w:rsidRPr="005E0BD3" w14:paraId="36801F7A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0DFE1" w14:textId="77777777" w:rsidR="003F2BC2" w:rsidRPr="005E0BD3" w:rsidRDefault="003F2BC2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AA76" w14:textId="77777777" w:rsidR="003F2BC2" w:rsidRPr="005E0BD3" w:rsidRDefault="003F2BC2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1DC0" w14:textId="77777777" w:rsidR="003F2BC2" w:rsidRPr="005E0BD3" w:rsidRDefault="003F2BC2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2106" w14:textId="77777777" w:rsidR="003F2BC2" w:rsidRPr="005E0BD3" w:rsidRDefault="003F2BC2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A796" w14:textId="77777777" w:rsidR="003F2BC2" w:rsidRPr="005E0BD3" w:rsidRDefault="003F2BC2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D70BF" w:rsidRPr="005E0BD3" w14:paraId="7041D12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45A11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3AB6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90765" w14:textId="1C603BC8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$588,750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D9F22" w14:textId="29DB3AA2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$601,000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EB558" w14:textId="75DDF2E9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$12,250.00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AA37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D70BF" w:rsidRPr="005E0BD3" w14:paraId="7A41045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0ADF7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A197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9F4EC" w14:textId="0D9776A6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$813,250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5DE1E" w14:textId="13CC75E9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$825,500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723AD" w14:textId="549E26BC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$12,250.00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8A92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D70BF" w:rsidRPr="005E0BD3" w14:paraId="53A958C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15168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Couple (combined), homeowner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CD2BA" w14:textId="2B2D6A52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$886,000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D2282" w14:textId="317FCD61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$904,500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18F25" w14:textId="2C607FBA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$18,500.00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67F2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D70BF" w:rsidRPr="005E0BD3" w14:paraId="3AE5B01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0788E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Couple (combined), non-homeowner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DAF62" w14:textId="5A3AE172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$1,110,500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E2D99" w14:textId="17A815B1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$1,129,000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82F1C" w14:textId="20A1B2BC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$18,500.00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07A2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D70BF" w:rsidRPr="005E0BD3" w14:paraId="2483A563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20F58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36F66" w14:textId="5939CE8E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$886,000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55A04" w14:textId="76D60BC4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$904,500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B53FA" w14:textId="48BDBC16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$18,500.00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4F7F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D70BF" w:rsidRPr="005E0BD3" w14:paraId="0E5A167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C902B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3AD39" w14:textId="4963F487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$1,110,500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910E4" w14:textId="54007C56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$1,129,000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9C29D" w14:textId="19C997C7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$18,500.00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4F5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D70BF" w:rsidRPr="005E0BD3" w14:paraId="5D2876C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D7A13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0FB60" w14:textId="076D881C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$1,036,500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86EDD" w14:textId="1F18AF2C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$1,061,000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1D7B8" w14:textId="07F8CB71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$24,500.00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99F6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D70BF" w:rsidRPr="005E0BD3" w14:paraId="3B3FC47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1158A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45541" w14:textId="3F8EF092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$1,261,000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77DD9" w14:textId="1B00E05D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$1,285,500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3C280" w14:textId="6344D925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$24,500.00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8C14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5E0BD3" w:rsidRPr="005E0BD3" w14:paraId="5B1AD70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860E3F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81679A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14616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28E17D6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D9406D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2D6878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DCC3EC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736B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Transitional Rate Pension Disqualifying Assets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A5C1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C1A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45E0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8309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E0EB14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2690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35B7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82FEF" w14:textId="7C1A4A11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="000154EB"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39F8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C686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DD70BF" w:rsidRPr="005E0BD3" w14:paraId="1635C99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4CE69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F5A27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5300" w14:textId="53754FB6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$554,750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EFC1" w14:textId="025C60B4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$565,500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A744" w14:textId="09DA4E93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$10,750.00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5A19D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15C4494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2AF19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0961" w14:textId="5B20985D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$779,250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AA07" w14:textId="763C9DFD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$790,000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9594" w14:textId="4087F6D7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$10,750.00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A09BD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31330AE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B729F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0B16" w14:textId="41E17829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$862,500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3637" w14:textId="7C5F4513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$880,000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30B" w14:textId="41A1983D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0AFC0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5E6AD72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52113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8662" w14:textId="74BF19AF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$1,087,000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2515" w14:textId="2FCD8C26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$1,104,500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7B68" w14:textId="69B6CAFD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42A62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69A00A8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BEB8C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3C8B" w14:textId="320D2793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$862,500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5C71" w14:textId="3D918BDA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$880,000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1A83" w14:textId="3E0C49FE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01986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0106FEC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20AD5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6306" w14:textId="497518A0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$1,087,000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A842" w14:textId="753363EB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$1,104,500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C5F7" w14:textId="758E572A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77456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29C3DEA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80117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9411" w14:textId="1945F9CB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$968,500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24CD" w14:textId="2A0D8A23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$990,000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B81C" w14:textId="16F98B98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$21,500.00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ECE0F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7FD4E42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19844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3C40" w14:textId="34CDFDAF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$1,193,000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2B09" w14:textId="0F43DB9A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$1,214,500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AC32" w14:textId="3F3D8EAF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$21,500.00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8CF49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284C011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2AF8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56B0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68A03" w14:textId="4FC37A7B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 w:rsidR="000154EB"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9529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2E30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DD70BF" w:rsidRPr="005E0BD3" w14:paraId="4EDB4D1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E99B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B9F86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A4B4" w14:textId="63130886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$527,750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831A" w14:textId="2BA2D731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$537,500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6413" w14:textId="53FE10C5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$9,750.00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7E865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193CCDC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89869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CB11" w14:textId="6E3517A7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$752,250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F343" w14:textId="7E2809CB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$762,000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31FF" w14:textId="3BFEEDDB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$9,750.00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8E9C4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50942FB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F59BB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403C" w14:textId="61B29734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$833,000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2DD1" w14:textId="3D37B220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$849,500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73AE" w14:textId="0E43E1B9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3C25C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3FCFF9C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68532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BE96" w14:textId="27B456D8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$1,057,500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37CB" w14:textId="27DAC9AE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$1,074,000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1C2B" w14:textId="039CBBCB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68B04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1510B12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E6BFD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85D4" w14:textId="6FB426AE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$833,000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E358" w14:textId="52C8DAE1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$849,500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6BD3" w14:textId="537DD355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A7B16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5B78978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97E9C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0528" w14:textId="21AAF21A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$1,057,500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AB3F" w14:textId="19E59B2F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$1,074,000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FF3" w14:textId="5E34A083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F02BB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56FD47D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9D67B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0E9D" w14:textId="7CB13932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$914,500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8662" w14:textId="3EEC0C62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$934,000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4647" w14:textId="28B4A819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$19,500.00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7E230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6F16636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90AD8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EC37" w14:textId="1231D73C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$1,139,000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DB76" w14:textId="278311F5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$1,158,500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23C5" w14:textId="4E2F4E38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$19,500.00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0179C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4BDD3B9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8EF8AC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8ABEEF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6FAC7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DBFABA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D2A0B1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0F7C21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01436D18" w14:textId="77777777" w:rsidR="005E0BD3" w:rsidRDefault="005E0BD3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5E0BD3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5E0BD3" w:rsidRPr="005E0BD3" w14:paraId="0EB1CF9A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CDA6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 xml:space="preserve">Pensions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13937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0CE6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EEE4A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C6337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77FEC9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5F93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Bonus Scheme*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6D4F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5496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E7C7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9BEF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FA1CCA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31A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0A76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255D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AB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2A1D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7443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ABAC5D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5CDA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Years (Bonus Periods)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E901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AFD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CF3D8" w14:textId="147B18AB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36A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A4FF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7B50ED" w:rsidRPr="005E0BD3" w14:paraId="01645BB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4C6C3" w14:textId="7777777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9F1C5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DE9F" w14:textId="3C9FDCCA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$2,263.10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3B40" w14:textId="20F93606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$2,353.60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D6A6" w14:textId="1F0271F2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$90.50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D7452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7B50ED" w:rsidRPr="005E0BD3" w14:paraId="610D313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F1A81" w14:textId="7777777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881FB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6B96" w14:textId="39065E0C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$9,052.60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2C49" w14:textId="382889EC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$9,414.30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E1B5" w14:textId="60701D92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$361.70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9B9E4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7B50ED" w:rsidRPr="005E0BD3" w14:paraId="7EB2A95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55568" w14:textId="7777777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A557D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8D07" w14:textId="43332E3B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$20,368.30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1FAE" w14:textId="0A29E5AC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$21,182.10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43C2" w14:textId="722E7000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$813.80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D3262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7B50ED" w:rsidRPr="005E0BD3" w14:paraId="689AD6F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6B92F" w14:textId="7777777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B066F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994D" w14:textId="5CB1441A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$36,210.30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1C08" w14:textId="4F6243C2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$37,657.20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1873" w14:textId="11B6AC8C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$1,446.90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6E0CD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7B50ED" w:rsidRPr="005E0BD3" w14:paraId="355F813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587F1" w14:textId="7777777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CE397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1D27" w14:textId="0E4B45A9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$56,578.60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4066" w14:textId="6445882A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$58,839.30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8416" w14:textId="5118430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$2,260.70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62392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43F66D1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DDBE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9DF1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768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E450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B322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ED6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EE8446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43F8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Years (Bonus Periods)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724D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434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79A1E" w14:textId="0999B1E6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021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30D7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7B50ED" w:rsidRPr="005E0BD3" w14:paraId="3D52CAF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509D8" w14:textId="7777777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788FE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7D31" w14:textId="04CF3932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$1,710.30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CA00" w14:textId="389E94E0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$1,778.70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0597" w14:textId="52216815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$68.40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F566A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7B50ED" w:rsidRPr="005E0BD3" w14:paraId="1BCD464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24BBD" w14:textId="7777777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066DC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A731" w14:textId="10AAF729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$6,841.20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CF28" w14:textId="576914DA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$7,115.00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E888" w14:textId="5E5DA725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$273.80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86952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7B50ED" w:rsidRPr="005E0BD3" w14:paraId="7DCAE0F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EFE2C" w14:textId="7777777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99DAD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B875" w14:textId="048B3E4F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$15,392.80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4CB4" w14:textId="38961462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$16,008.70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53F4" w14:textId="2D25E6BB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$615.90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3AB2E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7B50ED" w:rsidRPr="005E0BD3" w14:paraId="24E4C6C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675F1" w14:textId="7777777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7A08D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20C2" w14:textId="0E153FFD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$27,365.00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7CA8" w14:textId="4114CF95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$28,459.90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0C21" w14:textId="16DC5B40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$1,094.90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D1252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7B50ED" w:rsidRPr="005E0BD3" w14:paraId="16FAE826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B9FB4" w14:textId="7777777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AB88D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ABF3" w14:textId="4BA62141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$42,757.80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61FF" w14:textId="7910E639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$44,468.60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2982" w14:textId="42FF5D84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$1,710.80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85112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1BB76F11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8ADA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 xml:space="preserve">*No new </w:t>
            </w:r>
            <w:proofErr w:type="gramStart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entrants</w:t>
            </w:r>
            <w:proofErr w:type="gramEnd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 xml:space="preserve"> post-20 September 2009.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AD42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AD3D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E6F0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5F36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13573A58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672C9EF0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35DA4D22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12CDD311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7D26F21D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5A23328D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69C7D2D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603C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Supplement Component for Pension Bonus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AEF6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E6E8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1ED8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33E3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D7A5C4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FBD9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A55D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C64E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81AE1" w14:textId="0CBD7324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C1A9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48EE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7B50ED" w:rsidRPr="005E0BD3" w14:paraId="3ED3EE1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1EFAC" w14:textId="77777777" w:rsidR="007B50ED" w:rsidRPr="005E0BD3" w:rsidRDefault="007B50ED" w:rsidP="007B50E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46CF4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B3D2" w14:textId="4156D499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$655.20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3756" w14:textId="5AC9BABB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$681.20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B2FD" w14:textId="0ACC1CD3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$26.00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56F19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p</w:t>
            </w: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a </w:t>
            </w:r>
          </w:p>
        </w:tc>
      </w:tr>
      <w:tr w:rsidR="007B50ED" w:rsidRPr="005E0BD3" w14:paraId="112A96C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1EAA7" w14:textId="77777777" w:rsidR="007B50ED" w:rsidRPr="005E0BD3" w:rsidRDefault="007B50ED" w:rsidP="007B50E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Illness-separated, respite care or partner in gaol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0400" w14:textId="795D9DEE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$655.20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4D18" w14:textId="3FA75070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$681.20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4413" w14:textId="0836FB0F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$26.00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C42C7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pa </w:t>
            </w:r>
          </w:p>
        </w:tc>
      </w:tr>
      <w:tr w:rsidR="007B50ED" w:rsidRPr="005E0BD3" w14:paraId="6D09426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7098A" w14:textId="77777777" w:rsidR="007B50ED" w:rsidRPr="005E0BD3" w:rsidRDefault="007B50ED" w:rsidP="007B50E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5C448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CD22" w14:textId="616A181E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$540.80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560F" w14:textId="3F7BE6F0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$561.60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6CF2" w14:textId="27862E7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73E2E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pa </w:t>
            </w:r>
          </w:p>
        </w:tc>
      </w:tr>
      <w:tr w:rsidR="005E0BD3" w:rsidRPr="005E0BD3" w14:paraId="3940660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7444AA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31F079D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17E845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DA8050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1D4B38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7F83CC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</w:tr>
      <w:tr w:rsidR="005E0BD3" w:rsidRPr="005E0BD3" w14:paraId="3E597848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95E151" w14:textId="77777777" w:rsidR="005E0BD3" w:rsidRPr="005E0BD3" w:rsidRDefault="009C03C8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Allowances –</w:t>
            </w:r>
            <w:r w:rsidR="005E0BD3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F1E00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2C534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8359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E2E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ADD4F2F" w14:textId="77777777" w:rsidTr="005E0BD3">
        <w:trPr>
          <w:trHeight w:val="255"/>
        </w:trPr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683674" w14:textId="00EAB8D0" w:rsidR="005E0BD3" w:rsidRPr="005E0BD3" w:rsidRDefault="005E0BD3" w:rsidP="003C051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Allo</w:t>
            </w:r>
            <w:r w:rsidR="003C051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wance Rates (</w:t>
            </w:r>
            <w:proofErr w:type="spellStart"/>
            <w:r w:rsidR="003C051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="003C051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Payment, 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Special Benefit)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DC0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163AD5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370A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5817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3D6E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7D8EC" w14:textId="4CC2B28F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9A56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A7DA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7B50ED" w:rsidRPr="005E0BD3" w14:paraId="4E331C0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CA5A4" w14:textId="77777777" w:rsidR="007B50ED" w:rsidRPr="005E0BD3" w:rsidRDefault="007B50ED" w:rsidP="007B50E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3450" w14:textId="3473C6DE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$642.70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8939" w14:textId="32AB88A3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$668.40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3755" w14:textId="655EB091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$25.70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2B0BD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B50ED" w:rsidRPr="005E0BD3" w14:paraId="41FC4FD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7ECF3" w14:textId="77777777" w:rsidR="007B50ED" w:rsidRPr="005E0BD3" w:rsidRDefault="007B50ED" w:rsidP="007B50E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F208" w14:textId="681E8B8E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$691.00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E8E2" w14:textId="0A95B52B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$718.60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06FC" w14:textId="296A21DC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$27.60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5C610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B50ED" w:rsidRPr="005E0BD3" w14:paraId="53AAB6F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EF672" w14:textId="77777777" w:rsidR="007B50ED" w:rsidRPr="005E0BD3" w:rsidRDefault="007B50ED" w:rsidP="007B50E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2E03" w14:textId="4307BD39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$691.00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DE36" w14:textId="786A1064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$718.60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B580" w14:textId="64DB8E60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$27.60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2E152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B50ED" w:rsidRPr="005E0BD3" w14:paraId="7401224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A1A10" w14:textId="77777777" w:rsidR="007B50ED" w:rsidRPr="005E0BD3" w:rsidRDefault="007B50ED" w:rsidP="007B50E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6CD13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3601" w14:textId="48B6EC1D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$585.30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B7FA" w14:textId="3473D821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$608.70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D627" w14:textId="6DFBFE2F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$23.40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C51F6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B50ED" w:rsidRPr="005E0BD3" w14:paraId="78CAFD46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C1A49" w14:textId="77777777" w:rsidR="007B50ED" w:rsidRPr="005E0BD3" w:rsidRDefault="007B50ED" w:rsidP="007B50E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5A55" w14:textId="4E2B6AA2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$880.20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335C" w14:textId="7EE4501D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$915.40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5160" w14:textId="623AFF0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$35.20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49A94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2993F752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35AA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Rate includes amount of Basic Pension Supplement (for under Age Pension age recipients).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93B4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6D6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7163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BFC1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13691503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2C83D843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590C4327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46790D94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2D0ABB83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0FC854C7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7EF252DC" w14:textId="77777777" w:rsidTr="005E0BD3">
        <w:trPr>
          <w:trHeight w:val="255"/>
        </w:trPr>
        <w:tc>
          <w:tcPr>
            <w:tcW w:w="9610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57C8D7" w14:textId="7090CB94" w:rsidR="005E0BD3" w:rsidRPr="005E0BD3" w:rsidRDefault="005E0BD3" w:rsidP="003C051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Energy</w:t>
            </w:r>
            <w:r w:rsidR="003C051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Supplement (</w:t>
            </w:r>
            <w:proofErr w:type="spellStart"/>
            <w:r w:rsidR="003C051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="003C051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Payment, 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Special Benefit)*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0B52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BD6B88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1BC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under Age Pension age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7E0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98387" w14:textId="5D0C0894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781E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0173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E346D" w:rsidRPr="005E0BD3" w14:paraId="44C2BEA5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2B577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7192" w14:textId="5FB1D051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B19F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1AD2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1C014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E346D" w:rsidRPr="005E0BD3" w14:paraId="747599A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891AF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ED4C" w14:textId="422FF803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46DE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6659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B4AE8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E346D" w:rsidRPr="005E0BD3" w14:paraId="40C5875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52AD5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1502" w14:textId="532E4333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A938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ABBA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FC500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27FD03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4DAA1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4592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56E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995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7C6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5B22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D4D472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2BBC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4C5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672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B3F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BC2C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28B754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EA53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over Age Pension age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4FBD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EE856" w14:textId="168ECD74" w:rsidR="005E0BD3" w:rsidRPr="005E0BD3" w:rsidRDefault="000E2A46" w:rsidP="009E34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9E346D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Sep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3F4A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E44A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6985BD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0209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FAA0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D8F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357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24F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018E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CCAFCA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72B1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D7DE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F1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E6E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BA7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CFD3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9B382B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A513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 xml:space="preserve">*Energy Supplement </w:t>
            </w:r>
            <w:proofErr w:type="gramStart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is not indexed</w:t>
            </w:r>
            <w:proofErr w:type="gramEnd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A11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CC45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55B7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34CB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3940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78F6625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A9EDEA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18D82B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2998E7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DBA0FE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BC30A1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A249CE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518AAB00" w14:textId="77777777" w:rsidTr="005E0BD3">
        <w:trPr>
          <w:trHeight w:val="510"/>
        </w:trPr>
        <w:tc>
          <w:tcPr>
            <w:tcW w:w="9610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268848" w14:textId="4297A634" w:rsidR="005E0BD3" w:rsidRPr="005E0BD3" w:rsidRDefault="005E0BD3" w:rsidP="003C051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Supplement for Allowance Recipients Over Age Pension Age (Special Benefit, ABSTUDY)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6F7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95A977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F114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6379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081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331E6" w14:textId="01C4FF4B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E398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16BA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4F7CC3" w:rsidRPr="005E0BD3" w14:paraId="194E70E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18EDE" w14:textId="77777777" w:rsidR="004F7CC3" w:rsidRPr="005E0BD3" w:rsidRDefault="004F7CC3" w:rsidP="004F7CC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Allowance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9E02" w14:textId="1BDF6844" w:rsidR="004F7CC3" w:rsidRPr="005E0BD3" w:rsidRDefault="004F7CC3" w:rsidP="004F7CC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$72.70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97E1" w14:textId="4686632E" w:rsidR="004F7CC3" w:rsidRPr="005E0BD3" w:rsidRDefault="004F7CC3" w:rsidP="004F7CC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$75.60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74D2" w14:textId="51D7E282" w:rsidR="004F7CC3" w:rsidRPr="005E0BD3" w:rsidRDefault="004F7CC3" w:rsidP="004F7CC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$2.90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56D49" w14:textId="77777777" w:rsidR="004F7CC3" w:rsidRPr="005E0BD3" w:rsidRDefault="004F7CC3" w:rsidP="004F7CC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4F7CC3" w:rsidRPr="005E0BD3" w14:paraId="3E8C627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EDAAF" w14:textId="77777777" w:rsidR="004F7CC3" w:rsidRPr="005E0BD3" w:rsidRDefault="004F7CC3" w:rsidP="004F7CC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Allowance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5A51" w14:textId="05818872" w:rsidR="004F7CC3" w:rsidRPr="005E0BD3" w:rsidRDefault="004F7CC3" w:rsidP="004F7CC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$54.80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C140" w14:textId="4CD50C1D" w:rsidR="004F7CC3" w:rsidRPr="005E0BD3" w:rsidRDefault="004F7CC3" w:rsidP="004F7CC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766A" w14:textId="0CFD40AA" w:rsidR="004F7CC3" w:rsidRPr="005E0BD3" w:rsidRDefault="004F7CC3" w:rsidP="004F7CC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A82E5" w14:textId="77777777" w:rsidR="004F7CC3" w:rsidRPr="005E0BD3" w:rsidRDefault="004F7CC3" w:rsidP="004F7CC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76C022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AAF9F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44B7D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4ECDD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13C67D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683A6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A95946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259A4803" w14:textId="77777777" w:rsidR="00846241" w:rsidRDefault="00846241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846241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846241" w:rsidRPr="005E0BD3" w14:paraId="35EB1A86" w14:textId="77777777" w:rsidTr="00AA26A5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C97262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 xml:space="preserve">Allowances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35E489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8D0175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7DCD5B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3BEC75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4773F8C" w14:textId="77777777" w:rsidTr="005E0BD3">
        <w:trPr>
          <w:trHeight w:val="255"/>
        </w:trPr>
        <w:tc>
          <w:tcPr>
            <w:tcW w:w="10066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654E3D" w14:textId="11EEC286" w:rsidR="005E0BD3" w:rsidRPr="005E0BD3" w:rsidRDefault="005E0BD3" w:rsidP="00967FF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Income Limits for </w:t>
            </w:r>
            <w:proofErr w:type="spellStart"/>
            <w:r w:rsidR="003C051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="003C051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</w:t>
            </w:r>
          </w:p>
        </w:tc>
      </w:tr>
      <w:tr w:rsidR="005E0BD3" w:rsidRPr="005E0BD3" w14:paraId="7B7B7D2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D98F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7294B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0583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636F6" w14:textId="1267948B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75FB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F11D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E24C5" w:rsidRPr="005E0BD3" w14:paraId="6A36BE7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E2A06" w14:textId="77777777" w:rsidR="003E24C5" w:rsidRPr="005E0BD3" w:rsidRDefault="003E24C5" w:rsidP="003E24C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F9A0" w14:textId="1CE6F5A2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$1,253.50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59F9" w14:textId="744032A8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$1,296.34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800D" w14:textId="1D43BB57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$42.84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816FD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E24C5" w:rsidRPr="005E0BD3" w14:paraId="4EE4E9E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54593" w14:textId="77777777" w:rsidR="003E24C5" w:rsidRPr="005E0BD3" w:rsidRDefault="003E24C5" w:rsidP="003E24C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05A7" w14:textId="481E777F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$1,335.17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84B3" w14:textId="17555B9C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$1,381.17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A73C" w14:textId="0CC0E156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$46.00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38B53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E24C5" w:rsidRPr="005E0BD3" w14:paraId="28048CD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D712C" w14:textId="77777777" w:rsidR="003E24C5" w:rsidRPr="005E0BD3" w:rsidRDefault="003E24C5" w:rsidP="003E24C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784E" w14:textId="06710099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$1,345.50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2193" w14:textId="3F7C8D25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$1,391.50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EB0D" w14:textId="2954FC9A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$46.00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54C15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E24C5" w:rsidRPr="005E0BD3" w14:paraId="46ECF85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C957C" w14:textId="77777777" w:rsidR="003E24C5" w:rsidRPr="005E0BD3" w:rsidRDefault="003E24C5" w:rsidP="003E24C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F8D69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ED67" w14:textId="17ED20AE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$1,156.34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76CB" w14:textId="72724AFD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$1,195.34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EC4A" w14:textId="7A79EB02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$39.00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AA29B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E24C5" w:rsidRPr="005E0BD3" w14:paraId="7F393EF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E7E4" w14:textId="77777777" w:rsidR="003E24C5" w:rsidRPr="005E0BD3" w:rsidRDefault="003E24C5" w:rsidP="003E24C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principal carer with children*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D7D6" w14:textId="44CA5920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$1,916.75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2DEC" w14:textId="5DB70C19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$1,985.75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6FE8" w14:textId="15641C00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$69.00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FE175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E24C5" w:rsidRPr="005E0BD3" w14:paraId="1DD2734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14E24" w14:textId="77777777" w:rsidR="003E24C5" w:rsidRPr="005E0BD3" w:rsidRDefault="003E24C5" w:rsidP="003E24C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8EC6" w14:textId="6CB618E8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$2,396.00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17A6" w14:textId="455C518E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$2,484.00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0D5A" w14:textId="13D15BDA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$88.00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20B91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E24C5" w:rsidRPr="005E0BD3" w14:paraId="43F7EDB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DF83D" w14:textId="0F728CF6" w:rsidR="003E24C5" w:rsidRPr="005E0BD3" w:rsidRDefault="003E24C5" w:rsidP="003E24C5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income coup</w:t>
            </w:r>
            <w:r w:rsidR="003C0517">
              <w:rPr>
                <w:rFonts w:eastAsia="Times New Roman" w:cs="Arial"/>
                <w:sz w:val="18"/>
                <w:szCs w:val="18"/>
                <w:lang w:eastAsia="en-AU"/>
              </w:rPr>
              <w:t>le</w:t>
            </w: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F688" w14:textId="3A08B4F7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$2,145.67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85FE" w14:textId="2940B852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$2,223.67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18CC" w14:textId="208333C9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$78.00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1470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B13341A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982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*Includes Pharmaceutical Allowance.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B3C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2420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AE1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EF90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526E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C0517" w:rsidRPr="005E0BD3" w14:paraId="62644A08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D2DCB1" w14:textId="77777777" w:rsidR="003C0517" w:rsidRPr="005E0BD3" w:rsidRDefault="003C0517" w:rsidP="003C0517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695341" w14:textId="77777777" w:rsidR="003C0517" w:rsidRPr="005E0BD3" w:rsidRDefault="003C0517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BE678" w14:textId="77777777" w:rsidR="003C0517" w:rsidRPr="005E0BD3" w:rsidRDefault="003C0517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B534D3" w14:textId="77777777" w:rsidR="003C0517" w:rsidRPr="005E0BD3" w:rsidRDefault="003C0517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AB87B71" w14:textId="77777777" w:rsidR="003C0517" w:rsidRPr="005E0BD3" w:rsidRDefault="003C0517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46241" w:rsidRPr="005E0BD3" w14:paraId="266FE5F6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C5412AE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05D4FCA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6CAC329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BADE060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</w:tcPr>
          <w:p w14:paraId="28858C9B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7CF5E794" w14:textId="77777777" w:rsidTr="005E0BD3">
        <w:trPr>
          <w:trHeight w:val="525"/>
        </w:trPr>
        <w:tc>
          <w:tcPr>
            <w:tcW w:w="10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5C511" w14:textId="665A1753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Partner Income Free Areas for Allowances (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</w:t>
            </w:r>
            <w:r w:rsidR="003C051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eeker</w:t>
            </w:r>
            <w:proofErr w:type="spellEnd"/>
            <w:r w:rsidR="003C051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, Parenting Payment Partnered, Youth Allowance, 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Austudy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)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~</w:t>
            </w:r>
          </w:p>
        </w:tc>
      </w:tr>
      <w:tr w:rsidR="005E0BD3" w:rsidRPr="005E0BD3" w14:paraId="52254609" w14:textId="77777777" w:rsidTr="005E0BD3">
        <w:trPr>
          <w:trHeight w:val="270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00C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income test - partner income free area</w:t>
            </w:r>
            <w:r w:rsidRPr="005E0BD3">
              <w:rPr>
                <w:rFonts w:eastAsia="Times New Roman" w:cs="Arial"/>
                <w:sz w:val="18"/>
                <w:szCs w:val="18"/>
                <w:vertAlign w:val="superscript"/>
                <w:lang w:eastAsia="en-AU"/>
              </w:rPr>
              <w:t>~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3D8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A4E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527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F92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4C5" w:rsidRPr="005E0BD3" w14:paraId="25E8395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9DBC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between 22 and Age Pension age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26AA" w14:textId="1A1EBC1C" w:rsidR="003E24C5" w:rsidRPr="00280F2A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$1,157.00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1ADA" w14:textId="6AC9CCBD" w:rsidR="003E24C5" w:rsidRPr="00280F2A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$1,196.00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07E5" w14:textId="22811096" w:rsidR="003E24C5" w:rsidRPr="00280F2A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$39.00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A8D8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3E24C5" w:rsidRPr="005E0BD3" w14:paraId="3A42B19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9466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under 22,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E613" w14:textId="001A8147" w:rsidR="003E24C5" w:rsidRPr="00280F2A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$1,063.00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124A" w14:textId="4F0966EB" w:rsidR="003E24C5" w:rsidRPr="00280F2A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$1,063.00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5AE1" w14:textId="39CA714B" w:rsidR="003E24C5" w:rsidRPr="00280F2A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33D7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3E24C5" w:rsidRPr="005E0BD3" w14:paraId="73FD8AB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030A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under 22,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62E9" w14:textId="2A4F7507" w:rsidR="003E24C5" w:rsidRPr="00280F2A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$1,142.00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5B0A" w14:textId="2ACDFAC2" w:rsidR="003E24C5" w:rsidRPr="00280F2A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$1,142.00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52AB" w14:textId="65C3B9CD" w:rsidR="003E24C5" w:rsidRPr="00280F2A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4144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5E0BD3" w:rsidRPr="005E0BD3" w14:paraId="535F109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A2F5" w14:textId="77777777" w:rsidR="005E0BD3" w:rsidRPr="005E0BD3" w:rsidRDefault="005E0BD3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~ Different policy applies if partner is a pensioner.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782F" w14:textId="77777777" w:rsidR="005E0BD3" w:rsidRPr="00280F2A" w:rsidRDefault="005E0BD3" w:rsidP="005E0BD3">
            <w:pPr>
              <w:spacing w:after="0" w:line="240" w:lineRule="auto"/>
              <w:ind w:firstLineChars="200" w:firstLine="400"/>
              <w:rPr>
                <w:rFonts w:eastAsia="Times New Roman" w:cs="Arial"/>
                <w:i/>
                <w:iCs/>
                <w:sz w:val="20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5B1E" w14:textId="77777777" w:rsidR="005E0BD3" w:rsidRPr="00280F2A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8902" w14:textId="77777777" w:rsidR="005E0BD3" w:rsidRPr="00280F2A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D5F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241" w:rsidRPr="005E0BD3" w14:paraId="4900FED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C6E37" w14:textId="77777777" w:rsidR="00846241" w:rsidRPr="005E0BD3" w:rsidRDefault="00846241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CE309" w14:textId="77777777" w:rsidR="00846241" w:rsidRPr="005E0BD3" w:rsidRDefault="00846241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EACCF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4CA6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17923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1ED39CD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E6B9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Youth Allowance Rates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2F4C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607A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F9D4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28FC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740874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4B72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22A5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FB5D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F7F06" w14:textId="4A2F080A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8F0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C915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E24C5" w:rsidRPr="005E0BD3" w14:paraId="41D43089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386DD" w14:textId="77777777" w:rsidR="003E24C5" w:rsidRPr="005E0BD3" w:rsidRDefault="003E24C5" w:rsidP="003E24C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9A9B8" w14:textId="064048E6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$880.20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0E517" w14:textId="10D44FD9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$915.40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176C1" w14:textId="19EEA3F0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$35.20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583F6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2897E42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6CC2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*Rate includes amount of Basic Pension Supplement (for under Age Pension age recipients).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248C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F1A5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254D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DC91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0FC582BE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3FBD7534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624633D0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3A3EB04B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11FDFF25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5831F65F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1EF9829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5598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Limits for Youth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8C48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8F84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A090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8F27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A2186B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299E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A78A6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5C74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A75D6" w14:textId="013B06CE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76F6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A9CE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E24C5" w:rsidRPr="005E0BD3" w14:paraId="568BDEE2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AA38" w14:textId="77777777" w:rsidR="003E24C5" w:rsidRPr="005E0BD3" w:rsidRDefault="003E24C5" w:rsidP="003E24C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DF5D" w14:textId="69F9E337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$1,664.00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D566" w14:textId="27DDBCD8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$1,722.67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4FAC" w14:textId="7156AEEF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$58.67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3400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B7CFC48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259B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*Includes Pharmaceutical Allowance.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9BF7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3123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ECDF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FDAC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9465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05278C54" w14:textId="77777777" w:rsidTr="00846241">
        <w:trPr>
          <w:trHeight w:val="255"/>
        </w:trPr>
        <w:tc>
          <w:tcPr>
            <w:tcW w:w="2410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44E72D39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289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BEC017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DC3122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55CC14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82F64D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2FDC69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47BDD278" w14:textId="77777777" w:rsidTr="005E0BD3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3F205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ABSTUDY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C9BCA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56E18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15EA5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CC6C6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670F2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D156A3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01B1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Living Allowance Rates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BFE8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F305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F65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2D5E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C63EF1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C12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8D4F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F20F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0424D" w14:textId="755BDA5F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C62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8BEF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DE0697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71C0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Standard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B22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315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3A36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E329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B88E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E24C5" w:rsidRPr="005E0BD3" w14:paraId="53431E15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B3972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over, at home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B93B" w14:textId="03510EF9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$642.70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F14" w14:textId="4F377B6F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$668.40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524C" w14:textId="4427E991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$25.70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0F1A5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35B449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5EEFC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0DD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D835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40B1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C588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0B63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E24C5" w:rsidRPr="005E0BD3" w14:paraId="5417777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2D17C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5538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10A6" w14:textId="26242424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$642.70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78D6" w14:textId="219742F4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$668.40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7CFD" w14:textId="16B3E941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$25.70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C82E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31013EE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FA3A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single,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A5DF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322E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E43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8265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4C5" w:rsidRPr="005E0BD3" w14:paraId="2371122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7C299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1969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A2F8" w14:textId="439A7013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$642.70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C50E" w14:textId="6FE1462C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$668.40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966E" w14:textId="3A39893D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$25.70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F849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3E24C5" w:rsidRPr="005E0BD3" w14:paraId="4CA3D47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2A2A9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60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6F93A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D2A7" w14:textId="1EECFEB7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$691.00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2D6F" w14:textId="33172A37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$718.60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C0DC" w14:textId="1DF09BCE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$27.60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80FA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280F2A" w:rsidRPr="005E0BD3" w14:paraId="5A4B00A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B4E79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partnered,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3EFD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513E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8F7E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91B1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4C5" w:rsidRPr="005E0BD3" w14:paraId="49EC8F3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3E55A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5E66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4B72" w14:textId="6CF92E6B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$585.30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0677" w14:textId="1C117323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$608.70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E9F4" w14:textId="569D5640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$23.40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36F8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280F2A" w:rsidRPr="005E0BD3" w14:paraId="0A6861F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E7FD5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single with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BBDC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CA94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5992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0CA9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4C5" w:rsidRPr="005E0BD3" w14:paraId="0CC716A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3583C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CDA48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9F85" w14:textId="04E1DA44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$691.00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A755" w14:textId="10DBFBE3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$718.60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E94" w14:textId="559C6EBD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$27.60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DE2C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280F2A" w:rsidRPr="005E0BD3" w14:paraId="01F5A95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BCD65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partnered with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6A4A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8779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310E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C8EB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4C5" w:rsidRPr="005E0BD3" w14:paraId="6229FB4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DB9B5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A2574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B5AC" w14:textId="58CE1DC7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$585.30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5BDA" w14:textId="5849A029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$608.70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A845" w14:textId="4F83E60A" w:rsidR="003E24C5" w:rsidRPr="005E0BD3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$23.40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0C19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156C31F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F9A286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80D3E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F32059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D0D797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8FA0E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C0420D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</w:tr>
      <w:tr w:rsidR="00846241" w:rsidRPr="005E0BD3" w14:paraId="33995145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BF79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Energy Supplement for Living Allowance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70A1" w14:textId="77777777" w:rsidR="00846241" w:rsidRPr="005E0BD3" w:rsidRDefault="00846241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AB14" w14:textId="77777777" w:rsidR="00846241" w:rsidRPr="005E0BD3" w:rsidRDefault="00846241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E8E6" w14:textId="77777777" w:rsidR="00846241" w:rsidRPr="005E0BD3" w:rsidRDefault="00846241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6FBC" w14:textId="77777777" w:rsidR="00846241" w:rsidRPr="005E0BD3" w:rsidRDefault="00846241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4B185D5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F92F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F1D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B6BF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AD387" w14:textId="19C31721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1BD3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5C7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</w:tr>
      <w:tr w:rsidR="005E0BD3" w:rsidRPr="005E0BD3" w14:paraId="25FB588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21AA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Standard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C4D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918C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8F9A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B9D3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F93F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7B4D3D5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0BE17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over, at home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39E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C3B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FB8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364F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6CB95C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F817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CD4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55CB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125A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FD16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4E82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65CB0A6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E0387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4521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033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408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1B3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FD9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846241" w:rsidRPr="005E0BD3" w14:paraId="5D2B0109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19085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 xml:space="preserve">*Energy Supplement </w:t>
            </w:r>
            <w:proofErr w:type="gramStart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is not indexed</w:t>
            </w:r>
            <w:proofErr w:type="gramEnd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20B58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9FE51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E50FB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561B6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24342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</w:tr>
      <w:tr w:rsidR="00846241" w:rsidRPr="005E0BD3" w14:paraId="52A1E57B" w14:textId="77777777" w:rsidTr="00846241">
        <w:trPr>
          <w:trHeight w:val="255"/>
        </w:trPr>
        <w:tc>
          <w:tcPr>
            <w:tcW w:w="2410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55D39534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2892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310FCB0D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45ED7F6C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433E39EF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45416EA6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7A3EB490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</w:tr>
    </w:tbl>
    <w:p w14:paraId="27ED928D" w14:textId="77777777" w:rsidR="00846241" w:rsidRDefault="00846241" w:rsidP="005E0BD3">
      <w:pPr>
        <w:spacing w:after="0" w:line="240" w:lineRule="auto"/>
        <w:ind w:firstLineChars="100" w:firstLine="180"/>
        <w:rPr>
          <w:rFonts w:eastAsia="Times New Roman" w:cs="Arial"/>
          <w:sz w:val="18"/>
          <w:szCs w:val="18"/>
          <w:lang w:eastAsia="en-AU"/>
        </w:rPr>
        <w:sectPr w:rsidR="00846241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846241" w:rsidRPr="005E0BD3" w14:paraId="047179ED" w14:textId="77777777" w:rsidTr="00AA26A5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1BF028" w14:textId="77777777" w:rsidR="00846241" w:rsidRPr="00846241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ABSTUDY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D90C91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C3EEF0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B26C57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F328CF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19798DB0" w14:textId="77777777" w:rsidTr="00AA26A5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1BB8" w14:textId="77777777" w:rsidR="00846241" w:rsidRPr="005E0BD3" w:rsidRDefault="00846241" w:rsidP="00A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Energy Supplement for Living Allowance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</w:t>
            </w:r>
            <w:r w:rsidRPr="00846241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(continued)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122D" w14:textId="77777777" w:rsidR="00846241" w:rsidRPr="005E0BD3" w:rsidRDefault="00846241" w:rsidP="00A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01E5" w14:textId="77777777" w:rsidR="00846241" w:rsidRPr="005E0BD3" w:rsidRDefault="00846241" w:rsidP="00A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74D9" w14:textId="77777777" w:rsidR="00846241" w:rsidRPr="005E0BD3" w:rsidRDefault="00846241" w:rsidP="00A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0328A17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D5F2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single,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EFD9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36C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DC5C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A9A3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099EA4A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818FE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A749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724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416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A89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8E1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0D8097A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07404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60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F77E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80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65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83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0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64059A2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63DD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partnered,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B4C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154D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111A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DC1A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7EBD120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69ECF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353B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DD9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DCC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4A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2F0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71DDD49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885A2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single with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6699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F81E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4606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5E0C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3D97218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183B6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6DBD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E7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967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5A3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093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6F01FE93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EFC41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partnered with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483F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4B50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1F45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606D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0F7E48E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04A75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54A7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6B0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190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01F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7EC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37E3DD2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EA15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Over Age Pension age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1BE3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EB7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29F1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EA1B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C27B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061089C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6DDE8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BD97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39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9F1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F2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3AB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32539BB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23E2E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Partnered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84EF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34E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F77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266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5AF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0776DE6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C8A76D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 xml:space="preserve">*Energy Supplement </w:t>
            </w:r>
            <w:proofErr w:type="gramStart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is not indexed</w:t>
            </w:r>
            <w:proofErr w:type="gramEnd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6FE77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2F5F2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362389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A2259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42C4803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</w:tr>
      <w:tr w:rsidR="005E0BD3" w:rsidRPr="005E0BD3" w14:paraId="5EF0695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C50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Personal Income Limits for Living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0B5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DD0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509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B4C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5C635F5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619E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C90F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1B8E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F7512" w14:textId="7CD12882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B16B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63B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</w:tr>
      <w:tr w:rsidR="005E0BD3" w:rsidRPr="005E0BD3" w14:paraId="0BF34C7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E6FD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Over 22 years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6B0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3F1D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FA06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A4C0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3B28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E4B97" w:rsidRPr="005E0BD3" w14:paraId="3E95480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95065" w14:textId="77777777" w:rsidR="006E4B97" w:rsidRPr="005E0BD3" w:rsidRDefault="006E4B97" w:rsidP="006E4B97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DA08" w14:textId="77777777" w:rsidR="006E4B97" w:rsidRPr="005E0BD3" w:rsidRDefault="006E4B97" w:rsidP="006E4B97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263E" w14:textId="718CDD06" w:rsidR="006E4B97" w:rsidRPr="005E0BD3" w:rsidRDefault="006E4B97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$1,552.84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015A" w14:textId="06EC6CED" w:rsidR="006E4B97" w:rsidRPr="005E0BD3" w:rsidRDefault="006E4B97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$1,595.67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9197" w14:textId="30C39BE1" w:rsidR="006E4B97" w:rsidRPr="005E0BD3" w:rsidRDefault="006E4B97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$42.83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03B06" w14:textId="77777777" w:rsidR="006E4B97" w:rsidRPr="005E0BD3" w:rsidRDefault="006E4B97" w:rsidP="006E4B9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6E4B97" w:rsidRPr="005E0BD3" w14:paraId="3EB7F04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9B95D" w14:textId="77777777" w:rsidR="006E4B97" w:rsidRPr="005E0BD3" w:rsidRDefault="006E4B97" w:rsidP="006E4B97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3027" w14:textId="77777777" w:rsidR="006E4B97" w:rsidRPr="005E0BD3" w:rsidRDefault="006E4B97" w:rsidP="006E4B97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1C50" w14:textId="3D12F9E1" w:rsidR="006E4B97" w:rsidRPr="005E0BD3" w:rsidRDefault="006E4B97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$1,455.67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023A" w14:textId="1DADB736" w:rsidR="006E4B97" w:rsidRPr="005E0BD3" w:rsidRDefault="006E4B97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$1,494.67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4AC2" w14:textId="2230CB00" w:rsidR="006E4B97" w:rsidRPr="005E0BD3" w:rsidRDefault="006E4B97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$39.00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A63B" w14:textId="77777777" w:rsidR="006E4B97" w:rsidRPr="005E0BD3" w:rsidRDefault="006E4B97" w:rsidP="006E4B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6E4B97" w:rsidRPr="005E0BD3" w14:paraId="0A5BB73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A0BF8" w14:textId="77777777" w:rsidR="006E4B97" w:rsidRPr="005E0BD3" w:rsidRDefault="006E4B97" w:rsidP="006E4B97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with dependants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EEB4" w14:textId="23A1F433" w:rsidR="006E4B97" w:rsidRPr="005E0BD3" w:rsidRDefault="006E4B97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$1,634.50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3F69" w14:textId="11205DC2" w:rsidR="006E4B97" w:rsidRPr="005E0BD3" w:rsidRDefault="006E4B97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$1,680.50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9F0C" w14:textId="67C7ABA3" w:rsidR="006E4B97" w:rsidRPr="005E0BD3" w:rsidRDefault="006E4B97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$46.00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6B85" w14:textId="77777777" w:rsidR="006E4B97" w:rsidRPr="005E0BD3" w:rsidRDefault="006E4B97" w:rsidP="006E4B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6E4B97" w:rsidRPr="005E0BD3" w14:paraId="3DC5A09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F9F86" w14:textId="77777777" w:rsidR="006E4B97" w:rsidRPr="005E0BD3" w:rsidRDefault="006E4B97" w:rsidP="006E4B97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Aged 60 or over*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D7E2" w14:textId="77777777" w:rsidR="006E4B97" w:rsidRPr="005E0BD3" w:rsidRDefault="006E4B97" w:rsidP="006E4B97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CADA" w14:textId="1660BBCD" w:rsidR="006E4B97" w:rsidRPr="005E0BD3" w:rsidRDefault="006E4B97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$1,644.84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C731" w14:textId="6E703BB6" w:rsidR="006E4B97" w:rsidRPr="005E0BD3" w:rsidRDefault="006E4B97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$1,690.84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6CE7" w14:textId="08E30717" w:rsidR="006E4B97" w:rsidRPr="005E0BD3" w:rsidRDefault="006E4B97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$46.00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CC69" w14:textId="77777777" w:rsidR="006E4B97" w:rsidRPr="005E0BD3" w:rsidRDefault="006E4B97" w:rsidP="006E4B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846241" w:rsidRPr="005E0BD3" w14:paraId="11DC062D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F0038" w14:textId="77777777" w:rsidR="00846241" w:rsidRPr="005E0BD3" w:rsidRDefault="00846241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*Includes Pharmaceutical Allowance.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611A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E67C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D3D3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22903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2437CE28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E594A9" w14:textId="77777777" w:rsidR="00846241" w:rsidRPr="005E0BD3" w:rsidRDefault="00846241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4E698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2ED4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8483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5C550E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02603E3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ECA6BB" w14:textId="77777777" w:rsidR="005E0BD3" w:rsidRPr="005E0BD3" w:rsidRDefault="005E0BD3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Parenting Payment </w:t>
            </w:r>
            <w:r w:rsidR="009C03C8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C5116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3867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EBE6C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0113C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124C5D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0838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Parenting Payment Rates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3867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9CC8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866A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802E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C56A08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5B1A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Under Age Pension age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E100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93EF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0AD6B" w14:textId="0976B586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9C4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4F84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AF77D0" w:rsidRPr="005E0BD3" w14:paraId="77DF592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92CDD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Parent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B019C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Pension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AA18" w14:textId="319B63C1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$855.00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2E31" w14:textId="314415E3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$889.20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CE9D" w14:textId="0C39AE53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$34.20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23B72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477B8EC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C3E14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66A7F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Supplement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4CD4" w14:textId="2DA01987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$25.20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0773" w14:textId="06F846F5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$26.20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CDF3" w14:textId="4E88CE15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BB0D3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03C24DC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15982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3BBAD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A175" w14:textId="2B81ABAE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D588" w14:textId="37892ABE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7595" w14:textId="4DA98FA2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4B14A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44CC4C0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DD834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C1CBC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7039A" w14:textId="53F5C086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$892.20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22AB3" w14:textId="75BCE35D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$927.40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CE353" w14:textId="3297A979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$35.20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9E03D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3AF0ED6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D16B5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Parents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D151D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E103" w14:textId="54343E8D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$585.30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0416" w14:textId="73C1857B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$608.70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8B39" w14:textId="1A5E5841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$23.40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6CB45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78B728F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18D38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38BA3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D470" w14:textId="49C08C43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BFEE" w14:textId="59E66BFB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CEE1" w14:textId="018E7A83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230CE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560FB4D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BD178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FA98E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898EE" w14:textId="308D1229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$593.20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FD554" w14:textId="75F0048B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$616.60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BC73" w14:textId="43343981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$23.40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565CF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2E43DC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901F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Over Age Pension age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CDEC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B832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29F71" w14:textId="7149CC26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Mar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BA81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B4A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AF77D0" w:rsidRPr="005E0BD3" w14:paraId="4E6155C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2E34B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Parent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69294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Pension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2BE8" w14:textId="0614BBA1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$855.00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2B97" w14:textId="05F88967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$889.20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FE33" w14:textId="035209AC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$34.20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BA2CD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0EEC6E1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3D1AA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F269A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Supplement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8C22" w14:textId="11AB4F7C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$72.70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B1F2" w14:textId="63D4176B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$75.60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503A" w14:textId="61C991B6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$2.90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1AD91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47A40C5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93198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04CA4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00CC" w14:textId="38C7A9F6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8E6A" w14:textId="7218E070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5F77" w14:textId="7359476B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EFB86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49FCF4ED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B069A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B93257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CF8C4" w14:textId="34C6AD7C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$941.80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043C8" w14:textId="4EB35782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$978.90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51B8F" w14:textId="60C0C7F4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$37.10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F16DD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7AA96F4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CFD5F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0CDC0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06FC" w14:textId="1809FF58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$585.30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A8EB" w14:textId="518F4454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$608.70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2221" w14:textId="477A0845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$23.40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50EE7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2212039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E31C9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8BAC6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Supplement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EDBB" w14:textId="1299BAA9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$54.80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1ACB" w14:textId="7E9675C5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9AE2" w14:textId="0EAC506C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CD8B1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07B28BE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0E3D1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09D99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B3CD" w14:textId="28CC95F7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8250" w14:textId="1F3A4987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EB71" w14:textId="5CCE8A17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C0041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3EE55FD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E62BA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0E67CB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091A4" w14:textId="2E95E055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$650.70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01193" w14:textId="18D34D62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$676.30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F1BCD" w14:textId="75867C29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$25.60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A7ACA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09A46F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09A876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34890F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1EF4AA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4108B1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9B4CC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81D8C4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67661A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087A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Test for Parenting Payment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#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023E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E0FE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44F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8126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D7DD4D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DA0B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Partnered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B137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F87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AF230" w14:textId="56C317A6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9E1F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DD7D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AF77D0" w:rsidRPr="005E0BD3" w14:paraId="495304F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AA9AC" w14:textId="77777777" w:rsidR="00AF77D0" w:rsidRPr="005E0BD3" w:rsidRDefault="00AF77D0" w:rsidP="00AF77D0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income free area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119D" w14:textId="403478DD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$1,157.00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7D9E" w14:textId="7CC63D21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$1,196.00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D81D" w14:textId="6DAD35B8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$39.00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E8F7A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4965C77" w14:textId="77777777" w:rsidTr="005E0BD3">
        <w:trPr>
          <w:trHeight w:val="255"/>
        </w:trPr>
        <w:tc>
          <w:tcPr>
            <w:tcW w:w="8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2B381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For part payment of additional rate, all of the following conditions must be met:</w:t>
            </w: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D16A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C019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AF77D0" w:rsidRPr="005E0BD3" w14:paraId="1C1E1A8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6342B" w14:textId="77777777" w:rsidR="00AF77D0" w:rsidRPr="005E0BD3" w:rsidRDefault="00AF77D0" w:rsidP="00AF77D0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recipient's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47E3" w14:textId="66A03782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$1,156.34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A974" w14:textId="2C393B27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$1,195.34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A6BF" w14:textId="350FE36B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$39.00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4E4E5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1BDEE8B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C981D" w14:textId="77777777" w:rsidR="00AF77D0" w:rsidRPr="005E0BD3" w:rsidRDefault="00AF77D0" w:rsidP="00AF77D0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partner's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8008" w14:textId="7D3D0410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$2,145.67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712D" w14:textId="1782C7BC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$2,223.67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7CA6" w14:textId="07A8093B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$78.00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4DA14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26B9F0E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277D7" w14:textId="77777777" w:rsidR="00AF77D0" w:rsidRPr="005E0BD3" w:rsidRDefault="00AF77D0" w:rsidP="00AF77D0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combined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5841" w14:textId="6F65F48B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$2,313.34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BE0F" w14:textId="42AD2D20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$2,391.34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1673" w14:textId="5417A558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$78.00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3FAD2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70EF5D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AB01E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If partner is on pension,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35A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66D8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5A44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ADF8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AF77D0" w:rsidRPr="005E0BD3" w14:paraId="461C46D1" w14:textId="77777777" w:rsidTr="00230EF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94BB6" w14:textId="77777777" w:rsidR="00AF77D0" w:rsidRPr="005E0BD3" w:rsidRDefault="00AF77D0" w:rsidP="00AF77D0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couple's combined income must be less than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5776" w14:textId="46E11A52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$2,312.68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3B9C" w14:textId="68FE0EF7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$2,390.68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9F2C" w14:textId="55589426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$78.00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02A1B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30EFA" w:rsidRPr="005E0BD3" w14:paraId="663985C9" w14:textId="77777777" w:rsidTr="00230EFA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28096831" w14:textId="77777777" w:rsidR="00230EFA" w:rsidRPr="005E0BD3" w:rsidRDefault="00230EFA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0BEEDCA5" w14:textId="77777777" w:rsidR="00230EFA" w:rsidRPr="005E0BD3" w:rsidRDefault="00230EFA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65936C4C" w14:textId="77777777" w:rsidR="00230EFA" w:rsidRPr="005E0BD3" w:rsidRDefault="00230EFA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63AE8EF3" w14:textId="77777777" w:rsidR="00230EFA" w:rsidRPr="005E0BD3" w:rsidRDefault="00230EFA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3AAEFD55" w14:textId="77777777" w:rsidR="00230EFA" w:rsidRPr="005E0BD3" w:rsidRDefault="00230EFA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230EFA" w:rsidRPr="005E0BD3" w14:paraId="4B5ECDB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CE5D0A" w14:textId="77777777" w:rsidR="00230EFA" w:rsidRPr="005E0BD3" w:rsidRDefault="00230EFA" w:rsidP="005E0BD3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42D7C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DA9F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CC0CE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CD7DC6" w14:textId="77777777" w:rsidR="00230EFA" w:rsidRPr="005E0BD3" w:rsidRDefault="00230EFA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</w:tbl>
    <w:p w14:paraId="0F072646" w14:textId="77777777" w:rsidR="00846241" w:rsidRDefault="00846241" w:rsidP="005E0BD3">
      <w:pPr>
        <w:spacing w:after="0" w:line="240" w:lineRule="auto"/>
        <w:rPr>
          <w:rFonts w:eastAsia="Times New Roman" w:cs="Arial"/>
          <w:b/>
          <w:bCs/>
          <w:sz w:val="16"/>
          <w:szCs w:val="16"/>
          <w:lang w:eastAsia="en-AU"/>
        </w:rPr>
        <w:sectPr w:rsidR="00846241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846241" w:rsidRPr="005E0BD3" w14:paraId="75E7AB79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540CC5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 xml:space="preserve">Parenting Payment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7AA407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F37ECE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546BA4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B2655F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7E4DF52F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A497A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Test for Parenting Payment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(continued)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#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A55C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1A4AB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723B0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1029C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21C0AA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F61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Single</w:t>
            </w:r>
            <w:r w:rsidR="00230EFA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*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4F7D1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40BD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79F02" w14:textId="63C70460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BF07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4A57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47321" w:rsidRPr="005E0BD3" w14:paraId="79AAB45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1E629" w14:textId="77777777" w:rsidR="00347321" w:rsidRPr="005E0BD3" w:rsidRDefault="00347321" w:rsidP="00347321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Income Free area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79AE5" w14:textId="77777777" w:rsidR="00347321" w:rsidRPr="005E0BD3" w:rsidRDefault="00347321" w:rsidP="00347321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E2187" w14:textId="4AACEC8C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$202.60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905D1" w14:textId="5DCAFF1A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$202.60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199" w14:textId="307438F6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CD8ED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9F9361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663CD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Disqualifying Income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F677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04E3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4761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3CE9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47321" w:rsidRPr="005E0BD3" w14:paraId="2D7012C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D1C40" w14:textId="77777777" w:rsidR="00347321" w:rsidRPr="005E0BD3" w:rsidRDefault="00347321" w:rsidP="00347321">
            <w:pPr>
              <w:spacing w:after="0" w:line="240" w:lineRule="auto"/>
              <w:ind w:left="602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under Age Pension age, including Pharmaceutical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7B72" w14:textId="56C60BFA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$2,448.60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A717" w14:textId="7FDF8417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$2,536.60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2606" w14:textId="47DAAF0B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$88.00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B9A02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CF90F72" w14:textId="77777777" w:rsidTr="005E0BD3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06632" w14:textId="77777777" w:rsidR="00CD38BD" w:rsidRDefault="00CD38BD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  <w:p w14:paraId="3F8DEE4E" w14:textId="18F87FFF" w:rsidR="005E0BD3" w:rsidRPr="005E0BD3" w:rsidRDefault="00CD38BD" w:rsidP="00CD38B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D38BD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#Income limits for allowance recipients over Age Pension age may differ from these amounts.</w:t>
            </w:r>
            <w:r w:rsidRPr="00CD38BD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ab/>
              <w:t xml:space="preserve"> </w:t>
            </w:r>
            <w:r w:rsidRPr="00CD38BD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ab/>
              <w:t xml:space="preserve"> </w:t>
            </w:r>
            <w:r w:rsidRPr="00CD38BD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ab/>
              <w:t xml:space="preserve"> </w:t>
            </w:r>
            <w:r w:rsidR="005E0BD3"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*Income free areas and income limits for parents with more than one child may differ from these amounts.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C0A2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DDED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9ECA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30EFA" w:rsidRPr="005E0BD3" w14:paraId="47DBA5BA" w14:textId="77777777" w:rsidTr="005E0BD3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D27282" w14:textId="77777777" w:rsidR="00230EFA" w:rsidRPr="005E0BD3" w:rsidRDefault="00230EFA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7FED39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BC7142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51CABD" w14:textId="77777777" w:rsidR="00230EFA" w:rsidRPr="005E0BD3" w:rsidRDefault="00230EFA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37ADF196" w14:textId="77777777" w:rsidTr="005E0BD3">
        <w:trPr>
          <w:trHeight w:val="315"/>
        </w:trPr>
        <w:tc>
          <w:tcPr>
            <w:tcW w:w="8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71AE15" w14:textId="77777777" w:rsidR="005E0BD3" w:rsidRPr="005E0BD3" w:rsidRDefault="005E0BD3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Rent Assistance </w:t>
            </w:r>
            <w:r w:rsidR="009C03C8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 payments under the Social Security Act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30297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B422F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222053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9E68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Maximum Payment per Fortnight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CA2A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7C41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9A84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8848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83F825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FE43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2801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823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3CFDA" w14:textId="43AEE5AC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9CD0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ADEB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47321" w:rsidRPr="005E0BD3" w14:paraId="55B2777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948D" w14:textId="77777777" w:rsidR="00347321" w:rsidRPr="005E0BD3" w:rsidRDefault="00347321" w:rsidP="0034732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ABC5E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1F24" w14:textId="66A48D26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$145.80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7C5F" w14:textId="79CC88B8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$151.60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3B15" w14:textId="18776EDD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33DB1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47321" w:rsidRPr="005E0BD3" w14:paraId="1242885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D9A46" w14:textId="77777777" w:rsidR="00347321" w:rsidRPr="005E0BD3" w:rsidRDefault="00347321" w:rsidP="0034732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children, sharer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2FF1" w14:textId="6BBA62FE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$97.20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1974" w14:textId="5E6AD8B6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$101.07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3601" w14:textId="1AE52AB8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$3.87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DAD69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47321" w:rsidRPr="005E0BD3" w14:paraId="496A1C3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41F95" w14:textId="77777777" w:rsidR="00347321" w:rsidRPr="005E0BD3" w:rsidRDefault="00347321" w:rsidP="0034732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C6BA7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94F3" w14:textId="751A63DF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F95C" w14:textId="28CAF375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$142.80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F20D" w14:textId="1F5B9E91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495F8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47321" w:rsidRPr="005E0BD3" w14:paraId="73F6C1A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A4580" w14:textId="77777777" w:rsidR="00347321" w:rsidRPr="005E0BD3" w:rsidRDefault="00347321" w:rsidP="0034732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illness-separated,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0436" w14:textId="4301AC74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$145.80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54BF" w14:textId="1D0297F4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$151.60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0804" w14:textId="2994C567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B591F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47321" w:rsidRPr="005E0BD3" w14:paraId="2ED438C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09AEE" w14:textId="77777777" w:rsidR="00347321" w:rsidRPr="005E0BD3" w:rsidRDefault="00347321" w:rsidP="0034732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temporarily 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862F" w14:textId="1B5F1F94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9E3A" w14:textId="7BEE1960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$142.80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F927" w14:textId="3FE52291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91E18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5392AB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E936E7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9014683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60FAD86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24D6FFE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3FCE2510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62709CB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1F1778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9841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Threshold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CD0E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7EFE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A9E7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F4F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89D9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0525D3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3443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BF6F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D98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B7B62" w14:textId="545DB6A4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936A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21BD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47321" w:rsidRPr="005E0BD3" w14:paraId="0B3B0CB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F18F1" w14:textId="77777777" w:rsidR="00347321" w:rsidRPr="005E0BD3" w:rsidRDefault="00347321" w:rsidP="0034732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CA919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EBDE" w14:textId="5DB4549E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$130.20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5794" w14:textId="48C77DBD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$135.40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7785" w14:textId="45D4922C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A1BD9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47321" w:rsidRPr="005E0BD3" w14:paraId="1BB44A4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32A0F" w14:textId="77777777" w:rsidR="00347321" w:rsidRPr="005E0BD3" w:rsidRDefault="00347321" w:rsidP="0034732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children, sharer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6508" w14:textId="65B226C8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$130.20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A6D1" w14:textId="13459A92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$135.40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81A1" w14:textId="05A6A91C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AF84B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47321" w:rsidRPr="005E0BD3" w14:paraId="3DE5365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2A1DE" w14:textId="77777777" w:rsidR="00347321" w:rsidRPr="005E0BD3" w:rsidRDefault="00347321" w:rsidP="0034732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8A934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E492" w14:textId="2FB7AF37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$210.80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5CC1" w14:textId="36607AD6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$219.20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15ED" w14:textId="135F9A63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1FAE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47321" w:rsidRPr="005E0BD3" w14:paraId="23CF567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2A989" w14:textId="77777777" w:rsidR="00347321" w:rsidRPr="005E0BD3" w:rsidRDefault="00347321" w:rsidP="0034732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illness-separated,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9EE5" w14:textId="3C5BA6EC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$130.20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A4E2" w14:textId="08E74603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$135.40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6F4E" w14:textId="59EB03AC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6F12F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47321" w:rsidRPr="005E0BD3" w14:paraId="69FD07E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5DF03" w14:textId="77777777" w:rsidR="00347321" w:rsidRPr="005E0BD3" w:rsidRDefault="00347321" w:rsidP="0034732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temporarily 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5B9F" w14:textId="0E441E4E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$130.20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9AF5" w14:textId="75049812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$135.40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8BAF" w14:textId="70EE4ED6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8B1E2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A7162F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2B265E0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9F2E6B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68A246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2CA3F53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2902F87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20239D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40FD5F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F702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Ceiling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F809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5A9B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D223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70D3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30AB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12819E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1493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8C9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5581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259E1" w14:textId="3C42C024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EE4A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5D0C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F42B08" w:rsidRPr="005E0BD3" w14:paraId="05F606A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73739" w14:textId="77777777" w:rsidR="00F42B08" w:rsidRPr="005E0BD3" w:rsidRDefault="00F42B08" w:rsidP="00F42B08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E39EF" w14:textId="77777777" w:rsidR="00F42B08" w:rsidRPr="005E0BD3" w:rsidRDefault="00F42B08" w:rsidP="00F42B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5074" w14:textId="0FCCD182" w:rsidR="00F42B08" w:rsidRPr="005E0BD3" w:rsidRDefault="00F42B08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$324.60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48B0" w14:textId="48E96FA7" w:rsidR="00F42B08" w:rsidRPr="005E0BD3" w:rsidRDefault="00F42B08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$337.54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338B" w14:textId="7CEB0494" w:rsidR="00F42B08" w:rsidRPr="005E0BD3" w:rsidRDefault="00F42B08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$12.94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B50C2" w14:textId="77777777" w:rsidR="00F42B08" w:rsidRPr="005E0BD3" w:rsidRDefault="00F42B08" w:rsidP="00F42B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F42B08" w:rsidRPr="005E0BD3" w14:paraId="6185546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A2F53" w14:textId="77777777" w:rsidR="00F42B08" w:rsidRPr="005E0BD3" w:rsidRDefault="00F42B08" w:rsidP="00F42B08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children, sharer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6A40" w14:textId="47FCE94C" w:rsidR="00F42B08" w:rsidRPr="005E0BD3" w:rsidRDefault="00F42B08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$259.80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170F" w14:textId="22CE2DB7" w:rsidR="00F42B08" w:rsidRPr="005E0BD3" w:rsidRDefault="00F42B08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$270.16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4CF3" w14:textId="0EFCD833" w:rsidR="00F42B08" w:rsidRPr="005E0BD3" w:rsidRDefault="00F42B08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$10.36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0F074" w14:textId="77777777" w:rsidR="00F42B08" w:rsidRPr="005E0BD3" w:rsidRDefault="00F42B08" w:rsidP="00F42B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F42B08" w:rsidRPr="005E0BD3" w14:paraId="5A6AB73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2D698" w14:textId="77777777" w:rsidR="00F42B08" w:rsidRPr="005E0BD3" w:rsidRDefault="00F42B08" w:rsidP="00F42B08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F5864" w14:textId="77777777" w:rsidR="00F42B08" w:rsidRPr="005E0BD3" w:rsidRDefault="00F42B08" w:rsidP="00F42B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BFA2" w14:textId="68DBED5D" w:rsidR="00F42B08" w:rsidRPr="005E0BD3" w:rsidRDefault="00F42B08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$394.00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7262" w14:textId="73F43EF1" w:rsidR="00F42B08" w:rsidRPr="005E0BD3" w:rsidRDefault="00F42B08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$409.60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ECD9" w14:textId="60CC439F" w:rsidR="00F42B08" w:rsidRPr="005E0BD3" w:rsidRDefault="00F42B08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$15.60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5131A" w14:textId="77777777" w:rsidR="00F42B08" w:rsidRPr="005E0BD3" w:rsidRDefault="00F42B08" w:rsidP="00F42B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F42B08" w:rsidRPr="005E0BD3" w14:paraId="5F97384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3B2F7" w14:textId="77777777" w:rsidR="00F42B08" w:rsidRPr="005E0BD3" w:rsidRDefault="00F42B08" w:rsidP="00F42B08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illness-separated,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7C7A" w14:textId="706FFD36" w:rsidR="00F42B08" w:rsidRPr="005E0BD3" w:rsidRDefault="00F42B08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$324.60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50DA" w14:textId="4A191F81" w:rsidR="00F42B08" w:rsidRPr="005E0BD3" w:rsidRDefault="00F42B08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$337.54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90AF" w14:textId="174BB7F0" w:rsidR="00F42B08" w:rsidRPr="005E0BD3" w:rsidRDefault="00F42B08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$12.94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A9371" w14:textId="77777777" w:rsidR="00F42B08" w:rsidRPr="005E0BD3" w:rsidRDefault="00F42B08" w:rsidP="00F42B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F42B08" w:rsidRPr="005E0BD3" w14:paraId="430AE6A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70104" w14:textId="77777777" w:rsidR="00F42B08" w:rsidRPr="005E0BD3" w:rsidRDefault="00F42B08" w:rsidP="00F42B08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temporarily 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CEA4" w14:textId="6DEE6451" w:rsidR="00F42B08" w:rsidRPr="005E0BD3" w:rsidRDefault="00F42B08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$313.40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61C3" w14:textId="17D5AB8E" w:rsidR="00F42B08" w:rsidRPr="005E0BD3" w:rsidRDefault="00F42B08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$325.80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5D2B" w14:textId="0E0499F8" w:rsidR="00F42B08" w:rsidRPr="005E0BD3" w:rsidRDefault="00F42B08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400AF" w14:textId="77777777" w:rsidR="00F42B08" w:rsidRPr="005E0BD3" w:rsidRDefault="00F42B08" w:rsidP="00F42B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C03C8" w:rsidRPr="005E0BD3" w14:paraId="347CA8D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408864" w14:textId="77777777" w:rsidR="009C03C8" w:rsidRPr="005E0BD3" w:rsidRDefault="009C03C8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D27D8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E2FD6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DD838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0CAE04" w14:textId="77777777" w:rsidR="009C03C8" w:rsidRPr="005E0BD3" w:rsidRDefault="009C03C8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5152A5B7" w14:textId="77777777" w:rsidTr="005E0BD3">
        <w:trPr>
          <w:trHeight w:val="315"/>
        </w:trPr>
        <w:tc>
          <w:tcPr>
            <w:tcW w:w="8174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6634B2" w14:textId="77777777" w:rsidR="005E0BD3" w:rsidRPr="005E0BD3" w:rsidRDefault="009C03C8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Rent Assistance –</w:t>
            </w:r>
            <w:r w:rsidR="005E0BD3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 payments under the Family Assistance Act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005C6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E640D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B57A97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C31F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Maximum Payment per Fortnight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6FFA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A280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E21F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97B2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7BD7E5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E248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B71F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0939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B90F4" w14:textId="7B1C9258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4ACD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7A9E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6A6166" w:rsidRPr="005E0BD3" w14:paraId="5648920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4F319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EED1C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1BA5" w14:textId="3742919A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$171.50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65EE" w14:textId="025DF237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$178.36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1EE6" w14:textId="523AB132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$6.86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52350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6A6166" w:rsidRPr="005E0BD3" w14:paraId="4AACDC4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6C17A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423B" w14:textId="49123CBF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$193.62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B444" w14:textId="3A1B7ADB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$201.32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5E96" w14:textId="3021AA95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757B7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6A6166" w:rsidRPr="005E0BD3" w14:paraId="7CD9058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C4120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B4994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B49F" w14:textId="1D1017B8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$171.50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E2FE" w14:textId="4F9EAE3E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$178.36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30E" w14:textId="3A6D3239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$6.86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9C8CD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6A6166" w:rsidRPr="005E0BD3" w14:paraId="7C2BFC0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73BC8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32D0" w14:textId="2987F690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$193.62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1028" w14:textId="1555D33C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$201.32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AA06" w14:textId="3864B931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A5356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7883E7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A1E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Couple, Illness-separated, Temporarily Separated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D7F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218A4" w14:textId="07BE46D7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800B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FCAE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6A6166" w:rsidRPr="005E0BD3" w14:paraId="34A8812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D10B68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AF8D1E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86CC" w14:textId="50DCD18C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$171.50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2437" w14:textId="6E01486C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$178.36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1F3B" w14:textId="506891A0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$6.86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5FEB1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6A6166" w:rsidRPr="005E0BD3" w14:paraId="34CB3A5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6E84A3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 or more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E33D28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D623" w14:textId="766C8E79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$193.62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D5CD" w14:textId="2483059C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$201.32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188D" w14:textId="74CF3C4A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1B575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264E9B0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38A30E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784416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7CDDA9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F46D7D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D289C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6FB6B4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3E413B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DD2C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Threshold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BEC7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B78B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28BA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530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367D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95B2C8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49D6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68CE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8144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F58B0" w14:textId="6BA62F1A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A30C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F12A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6A6166" w:rsidRPr="005E0BD3" w14:paraId="7BAA68A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899DB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3135E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C874" w14:textId="0703E7BD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$170.94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D2AC" w14:textId="4D9AF053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$177.80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E3BB" w14:textId="16DAEDC4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$6.86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B4F34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6A6166" w:rsidRPr="005E0BD3" w14:paraId="363D46B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E1574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D8EF" w14:textId="080FE6B5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$170.94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21D7" w14:textId="0ACD4144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$177.80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06DA" w14:textId="5E866F2C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$6.86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AB98F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6A6166" w:rsidRPr="005E0BD3" w14:paraId="25EA49C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DC06E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C1B6B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C171" w14:textId="250F9E7D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$252.70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09A2" w14:textId="2806DE64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$262.78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4FD0" w14:textId="338F79B7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$10.08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6AEBD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6A6166" w:rsidRPr="005E0BD3" w14:paraId="300BC78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D04DA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E374" w14:textId="20222D87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$252.70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C531" w14:textId="62E10655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$262.78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9994" w14:textId="7E85D07E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$10.08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2A61F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2AE782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379B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Couple, Illness-Separated, Temporarily Separated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02C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35E1A" w14:textId="389D33AD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DF5C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56B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6A6166" w:rsidRPr="005E0BD3" w14:paraId="7523A03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43AAA2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5F37B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6C02" w14:textId="79EC21B7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$170.94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56A7" w14:textId="24BE460D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$177.80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1AEA" w14:textId="2A5FABB7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$6.86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91A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6A6166" w:rsidRPr="005E0BD3" w14:paraId="5838EDC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C55A7B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 or more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2D0311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69B0" w14:textId="6E3B8F4E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$170.94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357E" w14:textId="4FD561D1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$177.80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F13A" w14:textId="1DCC83BE" w:rsidR="006A6166" w:rsidRPr="005E0BD3" w:rsidRDefault="006A6166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$6.86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4F85E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4267D1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B0633D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57FFD5C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CB9649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F542C1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2CACF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F4A9E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2399154D" w14:textId="77777777" w:rsidR="009C03C8" w:rsidRDefault="009C03C8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9C03C8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535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925"/>
      </w:tblGrid>
      <w:tr w:rsidR="009C03C8" w:rsidRPr="005E0BD3" w14:paraId="4FCE44DF" w14:textId="77777777" w:rsidTr="006A328B">
        <w:trPr>
          <w:trHeight w:val="315"/>
        </w:trPr>
        <w:tc>
          <w:tcPr>
            <w:tcW w:w="9610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D2E4D1" w14:textId="77777777" w:rsidR="009C03C8" w:rsidRPr="009C03C8" w:rsidRDefault="001C068D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Rent Assistance –</w:t>
            </w:r>
            <w:r w:rsidR="009C03C8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 payments under the Family Assistance Act</w:t>
            </w:r>
            <w:r w:rsidR="009C03C8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  <w:r w:rsidR="009C03C8"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A10875" w14:textId="77777777" w:rsidR="009C03C8" w:rsidRPr="005E0BD3" w:rsidRDefault="009C03C8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B551F3C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50D1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Ceiling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3B1F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E908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AFE9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6544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CFF9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19DC270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C3E8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7931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2AF3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8FDD8" w14:textId="48F747A2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EFCA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0049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7F46B4" w:rsidRPr="005E0BD3" w14:paraId="0F8398C7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946DC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04FA5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5219" w14:textId="26A47D98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$399.61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44CE" w14:textId="4B2A9510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$415.62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3D64" w14:textId="502C72DA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22C20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F46B4" w:rsidRPr="005E0BD3" w14:paraId="144A6AF4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8B2E7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32FF" w14:textId="01FB212C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$429.10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0368" w14:textId="62372F44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$446.23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6B0C" w14:textId="4B0303A8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$17.13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78307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F46B4" w:rsidRPr="005E0BD3" w14:paraId="42AD895D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5CA17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697B7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2CA3" w14:textId="0F3130E6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$481.37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24EE" w14:textId="09C0F229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$500.60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B5BF" w14:textId="6511D4DB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$19.23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240D2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F46B4" w:rsidRPr="005E0BD3" w14:paraId="2C2A4B66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B7CCB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4094" w14:textId="5EF81099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$510.86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3686" w14:textId="6AF5DF02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$531.21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7477" w14:textId="4783CBA9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$20.35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DE581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C244143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B511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Couple, Illness-separated, Temporarily Separated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37CD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D351" w14:textId="4FEF8BB4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F9F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59EA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7F46B4" w:rsidRPr="005E0BD3" w14:paraId="0762CB75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E883F3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1AEE99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3DF3" w14:textId="1E371EA7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$399.61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4900" w14:textId="619551A8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$415.62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67E8" w14:textId="6C108873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50022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F46B4" w:rsidRPr="005E0BD3" w14:paraId="58A2F12E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23F655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 or more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AE08E0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45BB" w14:textId="761C33E5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$429.10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CDEF" w14:textId="1ACD1BA6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$446.23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09BD" w14:textId="282689A2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$17.13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16F2E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C03C8" w:rsidRPr="005E0BD3" w14:paraId="29682990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0B57C3" w14:textId="77777777" w:rsidR="009C03C8" w:rsidRPr="005E0BD3" w:rsidRDefault="009C03C8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32BCD1" w14:textId="77777777" w:rsidR="009C03C8" w:rsidRPr="005E0BD3" w:rsidRDefault="009C03C8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263D5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CCE47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42DA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8B5C7F" w14:textId="77777777" w:rsidR="009C03C8" w:rsidRPr="005E0BD3" w:rsidRDefault="009C03C8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07DAFA99" w14:textId="77777777" w:rsidTr="006A328B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0F405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Miscellaneous Amounts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24514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4FCEF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C2B07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F8B8E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F0304" w:rsidRPr="005E0BD3" w14:paraId="1B03788B" w14:textId="77777777" w:rsidTr="006A328B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893AD" w14:textId="1A2EA317" w:rsidR="008F0304" w:rsidRPr="005E0BD3" w:rsidRDefault="008F0304" w:rsidP="008F030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Telephone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63B8C" w14:textId="0A337184" w:rsidR="008F0304" w:rsidRPr="005E0BD3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752AF" w14:textId="7296855B" w:rsidR="008F0304" w:rsidRPr="005E0BD3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BE1E9" w14:textId="1386DAF0" w:rsidR="008F0304" w:rsidRPr="005E0BD3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6756C" w14:textId="3789EBCD" w:rsidR="008F0304" w:rsidRPr="005E0BD3" w:rsidRDefault="008F0304" w:rsidP="008F030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</w:tr>
      <w:tr w:rsidR="008F0304" w:rsidRPr="008F0304" w14:paraId="58E39832" w14:textId="77777777" w:rsidTr="006A328B">
        <w:trPr>
          <w:trHeight w:val="17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CFA54" w14:textId="4127DD4E" w:rsidR="008F0304" w:rsidRPr="008F0304" w:rsidRDefault="008F0304" w:rsidP="008F0304">
            <w:pPr>
              <w:spacing w:after="0" w:line="240" w:lineRule="auto"/>
              <w:rPr>
                <w:rFonts w:eastAsia="Times New Roman" w:cs="Arial"/>
                <w:bCs/>
                <w:sz w:val="18"/>
                <w:szCs w:val="24"/>
                <w:lang w:eastAsia="en-AU"/>
              </w:rPr>
            </w:pPr>
            <w:r w:rsidRPr="008F0304">
              <w:rPr>
                <w:rFonts w:eastAsia="Times New Roman" w:cs="Arial"/>
                <w:sz w:val="18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C5205" w14:textId="3161DE44" w:rsidR="008F0304" w:rsidRPr="008F0304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F0304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333B3" w14:textId="3536203A" w:rsidR="008F0304" w:rsidRPr="008F0304" w:rsidRDefault="006A328B" w:rsidP="008F0304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34879" w14:textId="04D3CC07" w:rsidR="008F0304" w:rsidRPr="008F0304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F0304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0254C" w14:textId="4C46E17D" w:rsidR="008F0304" w:rsidRPr="008F0304" w:rsidRDefault="008F0304" w:rsidP="008F030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F0304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7F46B4" w:rsidRPr="005E0BD3" w14:paraId="4EDA3E03" w14:textId="77777777" w:rsidTr="006A328B">
        <w:trPr>
          <w:trHeight w:val="136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7750" w14:textId="5645540C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Annual Payment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F029E" w14:textId="596BA1DF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$125.60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436FA" w14:textId="26D3D2F1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$133.60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DC48D" w14:textId="4AECA1E4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$8.00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A23BF" w14:textId="7A1865CD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7F46B4" w:rsidRPr="005E0BD3" w14:paraId="20AE12C5" w14:textId="77777777" w:rsidTr="006A328B">
        <w:trPr>
          <w:trHeight w:val="152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FE0640" w14:textId="15066003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Quarterly Payment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428730" w14:textId="1B7D2EAB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$31.40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491049" w14:textId="79F48C03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$33.40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027DCF" w14:textId="2B292780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$2.00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A15E5E" w14:textId="52C149BE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proofErr w:type="spellStart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pq</w:t>
            </w:r>
            <w:proofErr w:type="spellEnd"/>
          </w:p>
        </w:tc>
      </w:tr>
      <w:tr w:rsidR="008F0304" w:rsidRPr="005E0BD3" w14:paraId="69FA8644" w14:textId="77777777" w:rsidTr="006A328B">
        <w:trPr>
          <w:trHeight w:val="213"/>
        </w:trPr>
        <w:tc>
          <w:tcPr>
            <w:tcW w:w="67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78A988" w14:textId="5CB58906" w:rsidR="008F0304" w:rsidRPr="005E0BD3" w:rsidRDefault="008F0304" w:rsidP="008F03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Single rates shown. Each eligible member of a couple on maximum rate may receive half the single rate per annum.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0C8F04" w14:textId="3CD698D4" w:rsidR="008F0304" w:rsidRPr="005E0BD3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D7404D" w14:textId="0FB1C028" w:rsidR="008F0304" w:rsidRPr="005E0BD3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CABE7C" w14:textId="77777777" w:rsidR="008F0304" w:rsidRPr="005E0BD3" w:rsidRDefault="008F0304" w:rsidP="008F030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6A328B" w:rsidRPr="005E0BD3" w14:paraId="4FC17903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E5908" w14:textId="77777777" w:rsidR="006A328B" w:rsidRPr="005E0BD3" w:rsidRDefault="006A328B" w:rsidP="003C051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Higher Rate Telephone Allowance</w:t>
            </w:r>
          </w:p>
        </w:tc>
        <w:tc>
          <w:tcPr>
            <w:tcW w:w="143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A40EE" w14:textId="77777777" w:rsidR="006A328B" w:rsidRPr="005E0BD3" w:rsidRDefault="006A328B" w:rsidP="003C051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9A6B5" w14:textId="77777777" w:rsidR="006A328B" w:rsidRPr="005E0BD3" w:rsidRDefault="006A328B" w:rsidP="003C051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D22BA" w14:textId="77777777" w:rsidR="006A328B" w:rsidRPr="005E0BD3" w:rsidRDefault="006A328B" w:rsidP="003C051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A2384" w14:textId="77777777" w:rsidR="006A328B" w:rsidRPr="005E0BD3" w:rsidRDefault="006A328B" w:rsidP="003C051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6A328B" w:rsidRPr="005E0BD3" w14:paraId="071C5027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C3DE2" w14:textId="77777777" w:rsidR="006A328B" w:rsidRPr="005E0BD3" w:rsidRDefault="006A328B" w:rsidP="003C0517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Requires home internet access.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EE01E" w14:textId="77777777" w:rsidR="006A328B" w:rsidRPr="005E0BD3" w:rsidRDefault="006A328B" w:rsidP="003C051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8B0A6" w14:textId="77777777" w:rsidR="006A328B" w:rsidRPr="005E0BD3" w:rsidRDefault="006A328B" w:rsidP="003C051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D8A4D" w14:textId="3D9EAC5B" w:rsidR="006A328B" w:rsidRPr="005E0BD3" w:rsidRDefault="006A328B" w:rsidP="006A328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F7614" w14:textId="77777777" w:rsidR="006A328B" w:rsidRPr="005E0BD3" w:rsidRDefault="006A328B" w:rsidP="003C051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1A964" w14:textId="77777777" w:rsidR="006A328B" w:rsidRPr="005E0BD3" w:rsidRDefault="006A328B" w:rsidP="003C051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7F46B4" w:rsidRPr="005E0BD3" w14:paraId="36172D9A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B8E28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Annual Payment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71E4" w14:textId="01E06148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$185.60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1E1B" w14:textId="70D93571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$197.60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C954" w14:textId="688EFA2F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$12.00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654FD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7F46B4" w:rsidRPr="005E0BD3" w14:paraId="48217E21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D2F8F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Quarterly Payment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46C8" w14:textId="171AE6E0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$46.40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4B96" w14:textId="72D5A8CE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$49.40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86BE" w14:textId="3996D6C3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$3.00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B40B47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proofErr w:type="spellStart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pq</w:t>
            </w:r>
            <w:proofErr w:type="spellEnd"/>
          </w:p>
        </w:tc>
      </w:tr>
      <w:tr w:rsidR="006A328B" w:rsidRPr="005E0BD3" w14:paraId="3BFC892F" w14:textId="77777777" w:rsidTr="006A328B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47F0A1F0" w14:textId="77777777" w:rsidR="006A328B" w:rsidRPr="005E0BD3" w:rsidRDefault="006A328B" w:rsidP="003C0517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Single rates shown. Each eligible member of a couple on maximum rate may receive half the single rate per annum.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58147E1" w14:textId="77777777" w:rsidR="006A328B" w:rsidRPr="005E0BD3" w:rsidRDefault="006A328B" w:rsidP="003C051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BAF7ED1" w14:textId="77777777" w:rsidR="006A328B" w:rsidRPr="005E0BD3" w:rsidRDefault="006A328B" w:rsidP="003C051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6A11057" w14:textId="77777777" w:rsidR="006A328B" w:rsidRPr="005E0BD3" w:rsidRDefault="006A328B" w:rsidP="003C051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F0304" w:rsidRPr="005E0BD3" w14:paraId="21CD0676" w14:textId="77777777" w:rsidTr="006A328B">
        <w:trPr>
          <w:trHeight w:val="255"/>
        </w:trPr>
        <w:tc>
          <w:tcPr>
            <w:tcW w:w="6738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C81A" w14:textId="77777777" w:rsidR="008F0304" w:rsidRPr="005E0BD3" w:rsidRDefault="008F0304" w:rsidP="008F030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Utilities Allowance (Paid Quarterly: 20 Mar, 20 June, 20 Sept, 20 Dec)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67872" w14:textId="77777777" w:rsidR="008F0304" w:rsidRPr="005E0BD3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76F94" w14:textId="77777777" w:rsidR="008F0304" w:rsidRPr="005E0BD3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04327" w14:textId="77777777" w:rsidR="008F0304" w:rsidRPr="005E0BD3" w:rsidRDefault="008F0304" w:rsidP="008F030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09F8F87" w14:textId="77777777" w:rsidTr="006A328B">
        <w:trPr>
          <w:trHeight w:val="255"/>
        </w:trPr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CB69D" w14:textId="03E3F4A1" w:rsidR="005E0BD3" w:rsidRPr="005E0BD3" w:rsidRDefault="00967FFE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 xml:space="preserve">Payable to </w:t>
            </w:r>
            <w:bookmarkStart w:id="1" w:name="_GoBack"/>
            <w:bookmarkEnd w:id="1"/>
            <w:r w:rsidR="005E0BD3"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Disability Support Pensioners aged under 21 without children.</w:t>
            </w:r>
            <w:r w:rsidR="005E0BD3"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6560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FC8577C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21C5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5F77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383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77A5E" w14:textId="3E2051B5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E57F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092B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7F46B4" w:rsidRPr="005E0BD3" w14:paraId="5D9A3799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0F8F5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Annual Amount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785E" w14:textId="0F728CB4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$681.20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6BD1" w14:textId="04D2A2A6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$708.40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F737" w14:textId="349E6354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$27.20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9ABA1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7F46B4" w:rsidRPr="005E0BD3" w14:paraId="570CB93A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3C905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Quarterly Payment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6F87" w14:textId="5659A081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$170.30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560E" w14:textId="17CE772A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$177.10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07F1" w14:textId="2BC7E6D0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$6.80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E16C84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proofErr w:type="spellStart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pq</w:t>
            </w:r>
            <w:proofErr w:type="spellEnd"/>
          </w:p>
        </w:tc>
      </w:tr>
      <w:tr w:rsidR="005E0BD3" w:rsidRPr="005E0BD3" w14:paraId="6357825B" w14:textId="77777777" w:rsidTr="006A328B">
        <w:trPr>
          <w:trHeight w:val="255"/>
        </w:trPr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E2AC588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Individuals in receipt of an income support payment that attracts a Pension Supplement do not receive Utilities Allowance.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9E8B5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F8C459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B18491A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0D39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Health Care Cards (HCC)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255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E619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27BC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260C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3125D1C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93FD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Average weekly income for eight weeks prior to applying: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3DDD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1A7A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91D1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CCA8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3134E66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ABA4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873E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4584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AE445" w14:textId="7A5B606C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4146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00F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7F46B4" w:rsidRPr="005E0BD3" w14:paraId="34E0D05E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6E1C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(no children)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3CD7D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F96B" w14:textId="174E80D9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$656.00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62E0" w14:textId="76622D8B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$680.00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F86" w14:textId="7BE7ACFA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$24.00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B6A7A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7F46B4" w:rsidRPr="005E0BD3" w14:paraId="42AA7E49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67E57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combined (no children)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A16E" w14:textId="135D968B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$1,127.00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B9ED" w14:textId="29605393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$1,166.00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7F14" w14:textId="29C852F1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$39.00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F1522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7F46B4" w:rsidRPr="005E0BD3" w14:paraId="26EACCF0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B948F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one dependent child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E3DA" w14:textId="1CFB1DB3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$1,127.00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FAFC" w14:textId="1F825312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$1,166.00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78C1" w14:textId="1DEFFB43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$39.00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94A78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7F46B4" w:rsidRPr="005E0BD3" w14:paraId="7B841439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4EA08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For each additional dependent child add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FC63" w14:textId="45771CC1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46BE" w14:textId="08A50826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CCA0" w14:textId="42066E6F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B5FBA7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E0BD3" w:rsidRPr="005E0BD3" w14:paraId="10D06223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508D7C1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F49C32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BCFB5C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A7DAFF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2D48FA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F984D0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C03C8" w:rsidRPr="005E0BD3" w14:paraId="53FB466B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1829A" w14:textId="77777777" w:rsidR="009C03C8" w:rsidRPr="005E0BD3" w:rsidRDefault="009C03C8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limits for Health Care Cards (HCC)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0C1607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B5DA58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86269A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83CA78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5E0BD3" w:rsidRPr="005E0BD3" w14:paraId="60ED17C4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BD2D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5A49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7AD5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29C55" w14:textId="6F1CA6C8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154EB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Sep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430A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B9DA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263A" w:rsidRPr="005E0BD3" w14:paraId="6EE08544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5A834" w14:textId="77777777" w:rsidR="005A263A" w:rsidRPr="005E0BD3" w:rsidRDefault="005A263A" w:rsidP="005A263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(no children)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278E2" w14:textId="77777777" w:rsidR="005A263A" w:rsidRPr="005E0BD3" w:rsidRDefault="005A263A" w:rsidP="005A263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2D1B" w14:textId="004E7615" w:rsidR="005A263A" w:rsidRPr="005E0BD3" w:rsidRDefault="005A263A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$820.00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155D" w14:textId="7C0CAEA4" w:rsidR="005A263A" w:rsidRPr="005E0BD3" w:rsidRDefault="005A263A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$850.00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5F3C" w14:textId="214CE120" w:rsidR="005A263A" w:rsidRPr="005E0BD3" w:rsidRDefault="005A263A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$30.00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D6174" w14:textId="77777777" w:rsidR="005A263A" w:rsidRPr="005E0BD3" w:rsidRDefault="005A263A" w:rsidP="005A263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A263A" w:rsidRPr="005E0BD3" w14:paraId="4550D025" w14:textId="77777777" w:rsidTr="003C0517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571B9" w14:textId="77777777" w:rsidR="005A263A" w:rsidRPr="005E0BD3" w:rsidRDefault="005A263A" w:rsidP="005A263A">
            <w:pPr>
              <w:spacing w:after="0" w:line="240" w:lineRule="auto"/>
              <w:ind w:firstLineChars="100" w:firstLine="18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combined (no children)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8EF6" w14:textId="119AB37D" w:rsidR="005A263A" w:rsidRPr="005E0BD3" w:rsidRDefault="005A263A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$1,408.75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5B84" w14:textId="34D63F49" w:rsidR="005A263A" w:rsidRPr="005E0BD3" w:rsidRDefault="005A263A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$1,457.50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C360" w14:textId="23110422" w:rsidR="005A263A" w:rsidRPr="005E0BD3" w:rsidRDefault="005A263A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$48.75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40D58" w14:textId="77777777" w:rsidR="005A263A" w:rsidRPr="005E0BD3" w:rsidRDefault="005A263A" w:rsidP="005A263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A263A" w:rsidRPr="005E0BD3" w14:paraId="2983ADE3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DF9DA" w14:textId="77777777" w:rsidR="005A263A" w:rsidRPr="005E0BD3" w:rsidRDefault="005A263A" w:rsidP="005A263A">
            <w:pPr>
              <w:spacing w:after="0" w:line="240" w:lineRule="auto"/>
              <w:ind w:firstLineChars="100" w:firstLine="18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one dependent child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F4F0" w14:textId="2ADBA541" w:rsidR="005A263A" w:rsidRPr="005E0BD3" w:rsidRDefault="005A263A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$1,408.75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85BC" w14:textId="37199AC7" w:rsidR="005A263A" w:rsidRPr="005E0BD3" w:rsidRDefault="005A263A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$1,457.50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286" w14:textId="5FA4077C" w:rsidR="005A263A" w:rsidRPr="005E0BD3" w:rsidRDefault="005A263A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$48.75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297BB" w14:textId="77777777" w:rsidR="005A263A" w:rsidRPr="005E0BD3" w:rsidRDefault="005A263A" w:rsidP="005A263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A263A" w:rsidRPr="005E0BD3" w14:paraId="605E0B03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2A5D9" w14:textId="77777777" w:rsidR="005A263A" w:rsidRPr="005E0BD3" w:rsidRDefault="005A263A" w:rsidP="005A263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For each additional dependent child add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3B24" w14:textId="0F0C8FA6" w:rsidR="005A263A" w:rsidRPr="005E0BD3" w:rsidRDefault="005A263A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AE98" w14:textId="565F924E" w:rsidR="005A263A" w:rsidRPr="005E0BD3" w:rsidRDefault="005A263A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C0E1" w14:textId="67A3391E" w:rsidR="005A263A" w:rsidRPr="005E0BD3" w:rsidRDefault="005A263A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85267" w14:textId="77777777" w:rsidR="005A263A" w:rsidRPr="005E0BD3" w:rsidRDefault="005A263A" w:rsidP="005A263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E0BD3" w:rsidRPr="005E0BD3" w14:paraId="3BDCD247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2D96AE1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39E5E5B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43AAB59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7050AF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783816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3B07F8B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45B84FB0" w14:textId="77777777" w:rsidR="00B46E3A" w:rsidRPr="00B91E3E" w:rsidRDefault="00B46E3A" w:rsidP="009C03C8">
      <w:pPr>
        <w:spacing w:after="0" w:line="240" w:lineRule="auto"/>
        <w:ind w:right="-24"/>
      </w:pPr>
    </w:p>
    <w:sectPr w:rsidR="00B46E3A" w:rsidRPr="00B91E3E" w:rsidSect="00B46E3A">
      <w:pgSz w:w="11906" w:h="16838"/>
      <w:pgMar w:top="1135" w:right="1133" w:bottom="1440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00846" w14:textId="77777777" w:rsidR="00FF132D" w:rsidRDefault="00FF132D" w:rsidP="00B04ED8">
      <w:pPr>
        <w:spacing w:after="0" w:line="240" w:lineRule="auto"/>
      </w:pPr>
      <w:r>
        <w:separator/>
      </w:r>
    </w:p>
  </w:endnote>
  <w:endnote w:type="continuationSeparator" w:id="0">
    <w:p w14:paraId="2C226F4A" w14:textId="77777777" w:rsidR="00FF132D" w:rsidRDefault="00FF132D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BA634" w14:textId="77777777" w:rsidR="00FF132D" w:rsidRDefault="00FF132D" w:rsidP="00B04ED8">
      <w:pPr>
        <w:spacing w:after="0" w:line="240" w:lineRule="auto"/>
      </w:pPr>
      <w:r>
        <w:separator/>
      </w:r>
    </w:p>
  </w:footnote>
  <w:footnote w:type="continuationSeparator" w:id="0">
    <w:p w14:paraId="665C05F2" w14:textId="77777777" w:rsidR="00FF132D" w:rsidRDefault="00FF132D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23972" w14:textId="5499242B" w:rsidR="00FF132D" w:rsidRDefault="00FF132D" w:rsidP="00B46E3A">
    <w:pPr>
      <w:pStyle w:val="Header"/>
      <w:jc w:val="right"/>
      <w:rPr>
        <w:b/>
      </w:rPr>
    </w:pPr>
    <w:r>
      <w:rPr>
        <w:b/>
        <w:color w:val="FF0000"/>
        <w:sz w:val="28"/>
      </w:rPr>
      <w:tab/>
    </w:r>
    <w:r>
      <w:rPr>
        <w:b/>
        <w:color w:val="FF0000"/>
        <w:sz w:val="28"/>
      </w:rPr>
      <w:tab/>
    </w:r>
    <w:r>
      <w:rPr>
        <w:b/>
        <w:color w:val="FF0000"/>
        <w:sz w:val="28"/>
      </w:rPr>
      <w:tab/>
    </w:r>
  </w:p>
  <w:p w14:paraId="4C5282D6" w14:textId="77777777" w:rsidR="00FF132D" w:rsidRDefault="00FF1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E05AC" w14:textId="21911D80" w:rsidR="00FF132D" w:rsidRDefault="00FF132D" w:rsidP="00B46E3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3A"/>
    <w:rsid w:val="00005633"/>
    <w:rsid w:val="000154EB"/>
    <w:rsid w:val="00082375"/>
    <w:rsid w:val="000B5B41"/>
    <w:rsid w:val="000D07C2"/>
    <w:rsid w:val="000D3FD7"/>
    <w:rsid w:val="000D651A"/>
    <w:rsid w:val="000E2A46"/>
    <w:rsid w:val="001373FD"/>
    <w:rsid w:val="0014477A"/>
    <w:rsid w:val="001C068D"/>
    <w:rsid w:val="001E630D"/>
    <w:rsid w:val="001F5C8E"/>
    <w:rsid w:val="00201614"/>
    <w:rsid w:val="00210B29"/>
    <w:rsid w:val="00230EFA"/>
    <w:rsid w:val="00271273"/>
    <w:rsid w:val="00271EE0"/>
    <w:rsid w:val="00280F2A"/>
    <w:rsid w:val="00284DC9"/>
    <w:rsid w:val="00292285"/>
    <w:rsid w:val="002A2D40"/>
    <w:rsid w:val="002C4DD3"/>
    <w:rsid w:val="00303DB0"/>
    <w:rsid w:val="00311325"/>
    <w:rsid w:val="00347321"/>
    <w:rsid w:val="00380327"/>
    <w:rsid w:val="003903E9"/>
    <w:rsid w:val="003A5C94"/>
    <w:rsid w:val="003B2BB8"/>
    <w:rsid w:val="003B6940"/>
    <w:rsid w:val="003C0517"/>
    <w:rsid w:val="003D34FF"/>
    <w:rsid w:val="003E24C5"/>
    <w:rsid w:val="003F0001"/>
    <w:rsid w:val="003F2BC2"/>
    <w:rsid w:val="0044343E"/>
    <w:rsid w:val="00452D4A"/>
    <w:rsid w:val="004533A6"/>
    <w:rsid w:val="004876A8"/>
    <w:rsid w:val="004A70BD"/>
    <w:rsid w:val="004B54CA"/>
    <w:rsid w:val="004C5B77"/>
    <w:rsid w:val="004E2532"/>
    <w:rsid w:val="004E5CBF"/>
    <w:rsid w:val="004F55E4"/>
    <w:rsid w:val="004F7CC3"/>
    <w:rsid w:val="00544912"/>
    <w:rsid w:val="005634D9"/>
    <w:rsid w:val="005A263A"/>
    <w:rsid w:val="005C3AA9"/>
    <w:rsid w:val="005E0BD3"/>
    <w:rsid w:val="00621FC5"/>
    <w:rsid w:val="00636B4E"/>
    <w:rsid w:val="00637B02"/>
    <w:rsid w:val="00683A84"/>
    <w:rsid w:val="006A328B"/>
    <w:rsid w:val="006A4CE7"/>
    <w:rsid w:val="006A6166"/>
    <w:rsid w:val="006E3BA4"/>
    <w:rsid w:val="006E4B97"/>
    <w:rsid w:val="006F7E1E"/>
    <w:rsid w:val="00703BEE"/>
    <w:rsid w:val="00713F33"/>
    <w:rsid w:val="0073745E"/>
    <w:rsid w:val="00756385"/>
    <w:rsid w:val="00785261"/>
    <w:rsid w:val="007B0256"/>
    <w:rsid w:val="007B50ED"/>
    <w:rsid w:val="007D3E28"/>
    <w:rsid w:val="007E021E"/>
    <w:rsid w:val="007F46B4"/>
    <w:rsid w:val="0083177B"/>
    <w:rsid w:val="00846241"/>
    <w:rsid w:val="008751F0"/>
    <w:rsid w:val="00881C21"/>
    <w:rsid w:val="008E2669"/>
    <w:rsid w:val="008F0304"/>
    <w:rsid w:val="009225F0"/>
    <w:rsid w:val="0093462C"/>
    <w:rsid w:val="009426DB"/>
    <w:rsid w:val="00953795"/>
    <w:rsid w:val="00962E3C"/>
    <w:rsid w:val="009674D8"/>
    <w:rsid w:val="00967FFE"/>
    <w:rsid w:val="00974189"/>
    <w:rsid w:val="009C03C8"/>
    <w:rsid w:val="009E346D"/>
    <w:rsid w:val="009F255A"/>
    <w:rsid w:val="009F4C1F"/>
    <w:rsid w:val="00A27E36"/>
    <w:rsid w:val="00A62D3B"/>
    <w:rsid w:val="00A817C3"/>
    <w:rsid w:val="00AA26A5"/>
    <w:rsid w:val="00AA65EE"/>
    <w:rsid w:val="00AF77D0"/>
    <w:rsid w:val="00B04ED8"/>
    <w:rsid w:val="00B27FA1"/>
    <w:rsid w:val="00B4476C"/>
    <w:rsid w:val="00B45916"/>
    <w:rsid w:val="00B46E3A"/>
    <w:rsid w:val="00B55330"/>
    <w:rsid w:val="00B6454A"/>
    <w:rsid w:val="00B91E3E"/>
    <w:rsid w:val="00BA2DB9"/>
    <w:rsid w:val="00BA66B5"/>
    <w:rsid w:val="00BB407D"/>
    <w:rsid w:val="00BC0B64"/>
    <w:rsid w:val="00BD7666"/>
    <w:rsid w:val="00BE7148"/>
    <w:rsid w:val="00C81396"/>
    <w:rsid w:val="00C84DD7"/>
    <w:rsid w:val="00CB4F56"/>
    <w:rsid w:val="00CB5863"/>
    <w:rsid w:val="00CC0561"/>
    <w:rsid w:val="00CD38BD"/>
    <w:rsid w:val="00CF650F"/>
    <w:rsid w:val="00D17BA1"/>
    <w:rsid w:val="00D31976"/>
    <w:rsid w:val="00D409BD"/>
    <w:rsid w:val="00D415FD"/>
    <w:rsid w:val="00D46AB9"/>
    <w:rsid w:val="00DA243A"/>
    <w:rsid w:val="00DD70BF"/>
    <w:rsid w:val="00E01876"/>
    <w:rsid w:val="00E104FB"/>
    <w:rsid w:val="00E2462A"/>
    <w:rsid w:val="00E273E4"/>
    <w:rsid w:val="00E92A9A"/>
    <w:rsid w:val="00E97BCC"/>
    <w:rsid w:val="00EC769F"/>
    <w:rsid w:val="00EE757F"/>
    <w:rsid w:val="00F16EAF"/>
    <w:rsid w:val="00F27014"/>
    <w:rsid w:val="00F30AFE"/>
    <w:rsid w:val="00F42B08"/>
    <w:rsid w:val="00F82D4A"/>
    <w:rsid w:val="00F944AF"/>
    <w:rsid w:val="00FB69D7"/>
    <w:rsid w:val="00FE538A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641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322A43311ECC043A7306CC871DDE6B1" ma:contentTypeVersion="" ma:contentTypeDescription="PDMS Document Site Content Type" ma:contentTypeScope="" ma:versionID="e92d814f01f09a1bfe26dcfd3be19043">
  <xsd:schema xmlns:xsd="http://www.w3.org/2001/XMLSchema" xmlns:xs="http://www.w3.org/2001/XMLSchema" xmlns:p="http://schemas.microsoft.com/office/2006/metadata/properties" xmlns:ns2="44910BC4-921A-4551-A7FC-43890B95978F" targetNamespace="http://schemas.microsoft.com/office/2006/metadata/properties" ma:root="true" ma:fieldsID="d548e6660e39b962162dc97a7505c84e" ns2:_="">
    <xsd:import namespace="44910BC4-921A-4551-A7FC-43890B95978F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10BC4-921A-4551-A7FC-43890B95978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4910BC4-921A-4551-A7FC-43890B9597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3160-56AA-4AD0-B3CA-8D44F268C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10BC4-921A-4551-A7FC-43890B959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EB954-1D4C-44CF-A6C0-4EF19A18D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3CD0A-5189-46C1-84A4-359087A96C1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4910BC4-921A-4551-A7FC-43890B95978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D7027A-52B9-452B-9572-F319F8BD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2350</Words>
  <Characters>14190</Characters>
  <Application>Microsoft Office Word</Application>
  <DocSecurity>0</DocSecurity>
  <Lines>1956</Lines>
  <Paragraphs>1198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2022-08-30T23:52:00Z</dcterms:created>
  <dcterms:modified xsi:type="dcterms:W3CDTF">2022-08-30T23:52:00Z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0x010100266966F133664895A6EE3632470D45F5002322A43311ECC043A7306CC871DDE6B1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8207A60752A64C16A2D162A3188F53F2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0AB334F16F2C21646336505A3C7F1B6CAEA53A1F</vt:lpwstr>
  </property>
  <property fmtid="{D5CDD505-2E9C-101B-9397-08002B2CF9AE}" pid="12" name="PM_OriginationTimeStamp">
    <vt:lpwstr>2022-08-30T23:52:30Z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Hash_Version">
    <vt:lpwstr>2018.0</vt:lpwstr>
  </property>
  <property fmtid="{D5CDD505-2E9C-101B-9397-08002B2CF9AE}" pid="20" name="PM_Hash_Salt_Prev">
    <vt:lpwstr>F2C2C2468010EC791C164077F3FDA1A5</vt:lpwstr>
  </property>
  <property fmtid="{D5CDD505-2E9C-101B-9397-08002B2CF9AE}" pid="21" name="PM_Hash_Salt">
    <vt:lpwstr>91D26947C87F71E211FE56C73ECA4809</vt:lpwstr>
  </property>
  <property fmtid="{D5CDD505-2E9C-101B-9397-08002B2CF9AE}" pid="22" name="PM_Hash_SHA1">
    <vt:lpwstr>A8487B4DECB97C380E90AFB7BBD9B70655A22B3F</vt:lpwstr>
  </property>
  <property fmtid="{D5CDD505-2E9C-101B-9397-08002B2CF9AE}" pid="23" name="PM_SecurityClassification_Prev">
    <vt:lpwstr>OFFICIAL</vt:lpwstr>
  </property>
  <property fmtid="{D5CDD505-2E9C-101B-9397-08002B2CF9AE}" pid="24" name="PM_Qualifier_Prev">
    <vt:lpwstr/>
  </property>
  <property fmtid="{D5CDD505-2E9C-101B-9397-08002B2CF9AE}" pid="25" name="PM_Display">
    <vt:lpwstr>OFFICIAL</vt:lpwstr>
  </property>
  <property fmtid="{D5CDD505-2E9C-101B-9397-08002B2CF9AE}" pid="26" name="PM_OriginatorUserAccountName_SHA256">
    <vt:lpwstr>3F4D8C0ECE877ADBD807FE4F30F38CDAF044E8C42BA58AE78FAF5999F302E19B</vt:lpwstr>
  </property>
  <property fmtid="{D5CDD505-2E9C-101B-9397-08002B2CF9AE}" pid="27" name="PM_OriginatorDomainName_SHA256">
    <vt:lpwstr>E83A2A66C4061446A7E3732E8D44762184B6B377D962B96C83DC624302585857</vt:lpwstr>
  </property>
</Properties>
</file>